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Хирургия</w:t>
      </w:r>
    </w:p>
    <w:p>
      <w:pPr>
        <w:pStyle w:val="Heading2"/>
      </w:pPr>
      <w:r>
        <w:t>ДИАГНОСТИКА ПЕРФОРАТИВНЫХ ЯЗВ ___ ВЫЗЫВАЕТ НАИБОЛЬШИЕ ТРУДНОСТИ</w:t>
      </w:r>
    </w:p>
    <w:p>
      <w:r>
        <w:rPr>
          <w:b/>
        </w:rPr>
        <w:t xml:space="preserve">1: </w:t>
      </w:r>
      <w:r>
        <w:t>кардиального отдела желудка</w:t>
      </w:r>
    </w:p>
    <w:p>
      <w:r>
        <w:rPr>
          <w:b/>
        </w:rPr>
        <w:t xml:space="preserve">2: </w:t>
      </w:r>
      <w:r>
        <w:t>пилорического отдела желудка</w:t>
      </w:r>
    </w:p>
    <w:p>
      <w:r>
        <w:rPr>
          <w:b/>
        </w:rPr>
        <w:t xml:space="preserve">3: </w:t>
      </w:r>
      <w:r>
        <w:t>луковицы двенадцатиперстной кишки</w:t>
      </w:r>
    </w:p>
    <w:p>
      <w:r>
        <w:rPr>
          <w:b/>
        </w:rPr>
        <w:t xml:space="preserve">4: </w:t>
      </w:r>
      <w:r>
        <w:t>антрального отдела желудка</w:t>
      </w:r>
    </w:p>
    <w:p>
      <w:r>
        <w:t xml:space="preserve">Правильный ответ: </w:t>
      </w:r>
      <w:r>
        <w:rPr>
          <w:b/>
        </w:rPr>
        <w:t>кардиального отдела желудка</w:t>
      </w:r>
    </w:p>
    <w:p>
      <w:pPr>
        <w:pStyle w:val="Heading2"/>
      </w:pPr>
      <w:r>
        <w:t>ДЕФИЦИТ ЙОДА В РАЦИОНЕ ПИТАНИЯ ПРИВОДИТ К ПОВЫШЕНИЮ РИСКА РАЗВИТИЯ ЗАБОЛЕВАНИЙ</w:t>
      </w:r>
    </w:p>
    <w:p>
      <w:r>
        <w:rPr>
          <w:b/>
        </w:rPr>
        <w:t xml:space="preserve">1: </w:t>
      </w:r>
      <w:r>
        <w:t>надпочечников</w:t>
      </w:r>
    </w:p>
    <w:p>
      <w:r>
        <w:rPr>
          <w:b/>
        </w:rPr>
        <w:t xml:space="preserve">2: </w:t>
      </w:r>
      <w:r>
        <w:t>щитовидной железы</w:t>
      </w:r>
    </w:p>
    <w:p>
      <w:r>
        <w:rPr>
          <w:b/>
        </w:rPr>
        <w:t xml:space="preserve">3: </w:t>
      </w:r>
      <w:r>
        <w:t>дыхательной системы</w:t>
      </w:r>
    </w:p>
    <w:p>
      <w:r>
        <w:rPr>
          <w:b/>
        </w:rPr>
        <w:t xml:space="preserve">4: </w:t>
      </w:r>
      <w:r>
        <w:t>поджелудочной железы</w:t>
      </w:r>
    </w:p>
    <w:p>
      <w:r>
        <w:t xml:space="preserve">Правильный ответ: </w:t>
      </w:r>
      <w:r>
        <w:rPr>
          <w:b/>
        </w:rPr>
        <w:t>щитовидной железы</w:t>
      </w:r>
    </w:p>
    <w:p>
      <w:pPr>
        <w:pStyle w:val="Heading2"/>
      </w:pPr>
      <w:r>
        <w:t>ПРИ ЦИРКУЛЯРНОЙ РЕЗЕКЦИИ ШЕЙНОГО ОТДЕЛА ТРАХЕИ С ТРАХЕО-ГОРТАННЫМ АНАСТОМОЗОМ С ЦЕЛЬЮ ПРОФИЛАКТИКИ ПОСЛЕОПЕРАЦИОННЫХ ОСЛОЖНЕНИЙ ПРОИЗВОДЯТ</w:t>
      </w:r>
    </w:p>
    <w:p>
      <w:r>
        <w:rPr>
          <w:b/>
        </w:rPr>
        <w:t xml:space="preserve">1: </w:t>
      </w:r>
      <w:r>
        <w:t>трахеостомию</w:t>
      </w:r>
    </w:p>
    <w:p>
      <w:r>
        <w:rPr>
          <w:b/>
        </w:rPr>
        <w:t xml:space="preserve">2: </w:t>
      </w:r>
      <w:r>
        <w:t>введение назотрахеального катетера для санации трахеобронхиального дерева</w:t>
      </w:r>
    </w:p>
    <w:p>
      <w:r>
        <w:rPr>
          <w:b/>
        </w:rPr>
        <w:t xml:space="preserve">3: </w:t>
      </w:r>
      <w:r>
        <w:t>назотрахеальную интубацию трахеи</w:t>
      </w:r>
    </w:p>
    <w:p>
      <w:r>
        <w:rPr>
          <w:b/>
        </w:rPr>
        <w:t xml:space="preserve">4: </w:t>
      </w:r>
      <w:r>
        <w:t>эндопротезирование зоны анастомоза</w:t>
      </w:r>
    </w:p>
    <w:p>
      <w:r>
        <w:t xml:space="preserve">Правильный ответ: </w:t>
      </w:r>
      <w:r>
        <w:rPr>
          <w:b/>
        </w:rPr>
        <w:t>трахеостомию</w:t>
      </w:r>
    </w:p>
    <w:p>
      <w:pPr>
        <w:pStyle w:val="Heading2"/>
      </w:pPr>
      <w:r>
        <w:t>БОЛЬНОМУ, У КОТОРОГО ЧЕРЕЗ 2 ДНЯ ПОСЛЕ ПНЕВМОНЭКТОМИИ РАЗВИЛАСЬ ПЕРВИЧНАЯ НЕСОСТОЯТЕЛЬНОСТЬ КУЛЬТИ БРОНХА, НЕОБХОДИМО ВЫПОЛНИТЬ</w:t>
      </w:r>
    </w:p>
    <w:p>
      <w:r>
        <w:rPr>
          <w:b/>
        </w:rPr>
        <w:t xml:space="preserve">1: </w:t>
      </w:r>
      <w:r>
        <w:t>дренирование плевральной полости</w:t>
      </w:r>
    </w:p>
    <w:p>
      <w:r>
        <w:rPr>
          <w:b/>
        </w:rPr>
        <w:t xml:space="preserve">2: </w:t>
      </w:r>
      <w:r>
        <w:t>бронхоскопию и нанесение биологического клея</w:t>
      </w:r>
    </w:p>
    <w:p>
      <w:r>
        <w:rPr>
          <w:b/>
        </w:rPr>
        <w:t xml:space="preserve">3: </w:t>
      </w:r>
      <w:r>
        <w:t>плевральную пункцию</w:t>
      </w:r>
    </w:p>
    <w:p>
      <w:r>
        <w:rPr>
          <w:b/>
        </w:rPr>
        <w:t xml:space="preserve">4: </w:t>
      </w:r>
      <w:r>
        <w:t>срочную реторакотомию</w:t>
      </w:r>
    </w:p>
    <w:p>
      <w:r>
        <w:t xml:space="preserve">Правильный ответ: </w:t>
      </w:r>
      <w:r>
        <w:rPr>
          <w:b/>
        </w:rPr>
        <w:t>дренирование плевральной полости</w:t>
      </w:r>
    </w:p>
    <w:p>
      <w:pPr>
        <w:pStyle w:val="Heading2"/>
      </w:pPr>
      <w:r>
        <w:t>НАИБОЛЕЕ ЧАСТЫМИ ВЫВИХАМИ КЛЮЧИЦЫ ЯВЛЯЮТСЯ</w:t>
      </w:r>
    </w:p>
    <w:p>
      <w:r>
        <w:rPr>
          <w:b/>
        </w:rPr>
        <w:t xml:space="preserve">1: </w:t>
      </w:r>
      <w:r>
        <w:t>вывихи сопровождающиеся переломом</w:t>
      </w:r>
    </w:p>
    <w:p>
      <w:r>
        <w:rPr>
          <w:b/>
        </w:rPr>
        <w:t xml:space="preserve">2: </w:t>
      </w:r>
      <w:r>
        <w:t>вывихи грудинного конца ключицы</w:t>
      </w:r>
    </w:p>
    <w:p>
      <w:r>
        <w:rPr>
          <w:b/>
        </w:rPr>
        <w:t xml:space="preserve">3: </w:t>
      </w:r>
      <w:r>
        <w:t>осложненные вывихи</w:t>
      </w:r>
    </w:p>
    <w:p>
      <w:r>
        <w:rPr>
          <w:b/>
        </w:rPr>
        <w:t xml:space="preserve">4: </w:t>
      </w:r>
      <w:r>
        <w:t>вывихи акромиального конца ключицы</w:t>
      </w:r>
    </w:p>
    <w:p>
      <w:r>
        <w:t xml:space="preserve">Правильный ответ: </w:t>
      </w:r>
      <w:r>
        <w:rPr>
          <w:b/>
        </w:rPr>
        <w:t>вывихи акромиального конца ключицы</w:t>
      </w:r>
    </w:p>
    <w:p>
      <w:pPr>
        <w:pStyle w:val="Heading2"/>
      </w:pPr>
      <w:r>
        <w:t>РАК ЖЕЛУДКА ЧАЩЕ МЕТАСТАЗИРУЕТ В</w:t>
      </w:r>
    </w:p>
    <w:p>
      <w:r>
        <w:rPr>
          <w:b/>
        </w:rPr>
        <w:t xml:space="preserve">1: </w:t>
      </w:r>
      <w:r>
        <w:t>органы малого таза</w:t>
      </w:r>
    </w:p>
    <w:p>
      <w:r>
        <w:rPr>
          <w:b/>
        </w:rPr>
        <w:t xml:space="preserve">2: </w:t>
      </w:r>
      <w:r>
        <w:t>печень</w:t>
      </w:r>
    </w:p>
    <w:p>
      <w:r>
        <w:rPr>
          <w:b/>
        </w:rPr>
        <w:t xml:space="preserve">3: </w:t>
      </w:r>
      <w:r>
        <w:t>плевру</w:t>
      </w:r>
    </w:p>
    <w:p>
      <w:r>
        <w:rPr>
          <w:b/>
        </w:rPr>
        <w:t xml:space="preserve">4: </w:t>
      </w:r>
      <w:r>
        <w:t>париетальную брюшину</w:t>
      </w:r>
    </w:p>
    <w:p>
      <w:r>
        <w:t xml:space="preserve">Правильный ответ: </w:t>
      </w:r>
      <w:r>
        <w:rPr>
          <w:b/>
        </w:rPr>
        <w:t>печень</w:t>
      </w:r>
    </w:p>
    <w:p>
      <w:pPr>
        <w:pStyle w:val="Heading2"/>
      </w:pPr>
      <w:r>
        <w:t>К АНТРОПОНОЗАМ НЕ ОТНОСЯТ</w:t>
      </w:r>
    </w:p>
    <w:p>
      <w:r>
        <w:rPr>
          <w:b/>
        </w:rPr>
        <w:t xml:space="preserve">1: </w:t>
      </w:r>
      <w:r>
        <w:t>туляримию</w:t>
      </w:r>
    </w:p>
    <w:p>
      <w:r>
        <w:rPr>
          <w:b/>
        </w:rPr>
        <w:t xml:space="preserve">2: </w:t>
      </w:r>
      <w:r>
        <w:t>вирусный гепатит А</w:t>
      </w:r>
    </w:p>
    <w:p>
      <w:r>
        <w:rPr>
          <w:b/>
        </w:rPr>
        <w:t xml:space="preserve">3: </w:t>
      </w:r>
      <w:r>
        <w:t>брюшной тиф</w:t>
      </w:r>
    </w:p>
    <w:p>
      <w:r>
        <w:rPr>
          <w:b/>
        </w:rPr>
        <w:t xml:space="preserve">4: </w:t>
      </w:r>
      <w:r>
        <w:t>шигеллез</w:t>
      </w:r>
    </w:p>
    <w:p>
      <w:r>
        <w:t xml:space="preserve">Правильный ответ: </w:t>
      </w:r>
      <w:r>
        <w:rPr>
          <w:b/>
        </w:rPr>
        <w:t>туляримию</w:t>
      </w:r>
    </w:p>
    <w:p>
      <w:pPr>
        <w:pStyle w:val="Heading2"/>
      </w:pPr>
      <w:r>
        <w:t>НАИБОЛЕЕ ЧАСТО ОТМЕЧАЮТ ПРИ ТРАВМЕ СОСУДОВ</w:t>
      </w:r>
    </w:p>
    <w:p>
      <w:r>
        <w:rPr>
          <w:b/>
        </w:rPr>
        <w:t xml:space="preserve">1: </w:t>
      </w:r>
      <w:r>
        <w:t>аррозивные кровотечения</w:t>
      </w:r>
    </w:p>
    <w:p>
      <w:r>
        <w:rPr>
          <w:b/>
        </w:rPr>
        <w:t xml:space="preserve">2: </w:t>
      </w:r>
      <w:r>
        <w:t>вторичные кровотечения</w:t>
      </w:r>
    </w:p>
    <w:p>
      <w:r>
        <w:rPr>
          <w:b/>
        </w:rPr>
        <w:t xml:space="preserve">3: </w:t>
      </w:r>
      <w:r>
        <w:t>отёк конечности</w:t>
      </w:r>
    </w:p>
    <w:p>
      <w:r>
        <w:rPr>
          <w:b/>
        </w:rPr>
        <w:t xml:space="preserve">4: </w:t>
      </w:r>
      <w:r>
        <w:t>внутритканевые гематомы</w:t>
      </w:r>
    </w:p>
    <w:p>
      <w:r>
        <w:t xml:space="preserve">Правильный ответ: </w:t>
      </w:r>
      <w:r>
        <w:rPr>
          <w:b/>
        </w:rPr>
        <w:t>внутритканевые гематомы</w:t>
      </w:r>
    </w:p>
    <w:p>
      <w:pPr>
        <w:pStyle w:val="Heading2"/>
      </w:pPr>
      <w:r>
        <w:t>БОЛЬНОМУ С ГЕМАТОГЕННЫМ ОСТЕОМИЕЛИТОМ В ПОДОСТРОМ ПЕРИОДЕ ПРИ СФОРМИРОВАННОЙ СЕКВЕСТРАЛЬНОЙ КОРОБКЕ ПОКАЗАНО ВЫПОЛНИТЬ</w:t>
      </w:r>
    </w:p>
    <w:p>
      <w:r>
        <w:rPr>
          <w:b/>
        </w:rPr>
        <w:t xml:space="preserve">1: </w:t>
      </w:r>
      <w:r>
        <w:t>разрез мягких тканей</w:t>
      </w:r>
    </w:p>
    <w:p>
      <w:r>
        <w:rPr>
          <w:b/>
        </w:rPr>
        <w:t xml:space="preserve">2: </w:t>
      </w:r>
      <w:r>
        <w:t>секвестрэктомию</w:t>
      </w:r>
    </w:p>
    <w:p>
      <w:r>
        <w:rPr>
          <w:b/>
        </w:rPr>
        <w:t xml:space="preserve">3: </w:t>
      </w:r>
      <w:r>
        <w:t>курс физиотерапии</w:t>
      </w:r>
    </w:p>
    <w:p>
      <w:r>
        <w:rPr>
          <w:b/>
        </w:rPr>
        <w:t xml:space="preserve">4: </w:t>
      </w:r>
      <w:r>
        <w:t>остеоперфорацию</w:t>
      </w:r>
    </w:p>
    <w:p>
      <w:r>
        <w:t xml:space="preserve">Правильный ответ: </w:t>
      </w:r>
      <w:r>
        <w:rPr>
          <w:b/>
        </w:rPr>
        <w:t>секвестрэктомию</w:t>
      </w:r>
    </w:p>
    <w:p>
      <w:pPr>
        <w:pStyle w:val="Heading2"/>
      </w:pPr>
      <w:r>
        <w:t>САМОЕ ВЕРХНЕЕ ПОЛОЖЕНИЕ В КОРНЕ ПРАВОГО ЛЕГКОГО ЗАНИМАЕТ</w:t>
      </w:r>
    </w:p>
    <w:p>
      <w:r>
        <w:rPr>
          <w:b/>
        </w:rPr>
        <w:t xml:space="preserve">1: </w:t>
      </w:r>
      <w:r>
        <w:t>легочная вена</w:t>
      </w:r>
    </w:p>
    <w:p>
      <w:r>
        <w:rPr>
          <w:b/>
        </w:rPr>
        <w:t xml:space="preserve">2: </w:t>
      </w:r>
      <w:r>
        <w:t>грудной проток</w:t>
      </w:r>
    </w:p>
    <w:p>
      <w:r>
        <w:rPr>
          <w:b/>
        </w:rPr>
        <w:t xml:space="preserve">3: </w:t>
      </w:r>
      <w:r>
        <w:t>легочная артерия</w:t>
      </w:r>
    </w:p>
    <w:p>
      <w:r>
        <w:rPr>
          <w:b/>
        </w:rPr>
        <w:t xml:space="preserve">4: </w:t>
      </w:r>
      <w:r>
        <w:t>главный бронх</w:t>
      </w:r>
    </w:p>
    <w:p>
      <w:r>
        <w:t xml:space="preserve">Правильный ответ: </w:t>
      </w:r>
      <w:r>
        <w:rPr>
          <w:b/>
        </w:rPr>
        <w:t>главный бронх</w:t>
      </w:r>
    </w:p>
    <w:p>
      <w:pPr>
        <w:pStyle w:val="Heading2"/>
      </w:pPr>
      <w:r>
        <w:t>РОЖИСТОПОДОБНЫЙ РАК МОЛОЧНОЙ ЖЕЛЕЗЫ СЛЕДУЕТ ДИФФЕРЕНЦИРОВАТЬ С</w:t>
      </w:r>
    </w:p>
    <w:p>
      <w:r>
        <w:rPr>
          <w:b/>
        </w:rPr>
        <w:t xml:space="preserve">1: </w:t>
      </w:r>
      <w:r>
        <w:t>гинекомастией</w:t>
      </w:r>
    </w:p>
    <w:p>
      <w:r>
        <w:rPr>
          <w:b/>
        </w:rPr>
        <w:t xml:space="preserve">2: </w:t>
      </w:r>
      <w:r>
        <w:t>раком Педжета</w:t>
      </w:r>
    </w:p>
    <w:p>
      <w:r>
        <w:rPr>
          <w:b/>
        </w:rPr>
        <w:t xml:space="preserve">3: </w:t>
      </w:r>
      <w:r>
        <w:t>острым маститом</w:t>
      </w:r>
    </w:p>
    <w:p>
      <w:r>
        <w:rPr>
          <w:b/>
        </w:rPr>
        <w:t xml:space="preserve">4: </w:t>
      </w:r>
      <w:r>
        <w:t>фиброзно-кистозной мастопатией</w:t>
      </w:r>
    </w:p>
    <w:p>
      <w:r>
        <w:t xml:space="preserve">Правильный ответ: </w:t>
      </w:r>
      <w:r>
        <w:rPr>
          <w:b/>
        </w:rPr>
        <w:t>острым маститом</w:t>
      </w:r>
    </w:p>
    <w:p>
      <w:pPr>
        <w:pStyle w:val="Heading2"/>
      </w:pPr>
      <w:r>
        <w:t>ВОЗБУДИТЕЛЕМ ПСЕВДОМЕМБРАНОЗНОГО КОЛИТА ЯВЛЯЕТСЯ</w:t>
      </w:r>
    </w:p>
    <w:p>
      <w:r>
        <w:rPr>
          <w:b/>
        </w:rPr>
        <w:t xml:space="preserve">1: </w:t>
      </w:r>
      <w:r>
        <w:t>Bacteroides fragilis</w:t>
      </w:r>
    </w:p>
    <w:p>
      <w:r>
        <w:rPr>
          <w:b/>
        </w:rPr>
        <w:t xml:space="preserve">2: </w:t>
      </w:r>
      <w:r>
        <w:t>C.difficile</w:t>
      </w:r>
    </w:p>
    <w:p>
      <w:r>
        <w:rPr>
          <w:b/>
        </w:rPr>
        <w:t xml:space="preserve">3: </w:t>
      </w:r>
      <w:r>
        <w:t>C.perfringens</w:t>
      </w:r>
    </w:p>
    <w:p>
      <w:r>
        <w:rPr>
          <w:b/>
        </w:rPr>
        <w:t xml:space="preserve">4: </w:t>
      </w:r>
      <w:r>
        <w:t>Prevotella disiens</w:t>
      </w:r>
    </w:p>
    <w:p>
      <w:r>
        <w:t xml:space="preserve">Правильный ответ: </w:t>
      </w:r>
      <w:r>
        <w:rPr>
          <w:b/>
        </w:rPr>
        <w:t>C.difficile</w:t>
      </w:r>
    </w:p>
    <w:p>
      <w:pPr>
        <w:pStyle w:val="Heading2"/>
      </w:pPr>
      <w:r>
        <w:t>ПРИ ИНФУЗИОННОЙ ТЕРАПИИ У ОБОЖЖЕННЫХ В ПЕРИОДЕ ОЖОГОВОГО ШОКА НЕ ИСПОЛЬЗУЕТСЯ РАСТВОР</w:t>
      </w:r>
    </w:p>
    <w:p>
      <w:r>
        <w:rPr>
          <w:b/>
        </w:rPr>
        <w:t xml:space="preserve">1: </w:t>
      </w:r>
      <w:r>
        <w:t>альбумина</w:t>
      </w:r>
    </w:p>
    <w:p>
      <w:r>
        <w:rPr>
          <w:b/>
        </w:rPr>
        <w:t xml:space="preserve">2: </w:t>
      </w:r>
      <w:r>
        <w:t>гидроксиэтилкрахмала</w:t>
      </w:r>
    </w:p>
    <w:p>
      <w:r>
        <w:rPr>
          <w:b/>
        </w:rPr>
        <w:t xml:space="preserve">3: </w:t>
      </w:r>
      <w:r>
        <w:t>Рингера</w:t>
      </w:r>
    </w:p>
    <w:p>
      <w:r>
        <w:rPr>
          <w:b/>
        </w:rPr>
        <w:t xml:space="preserve">4: </w:t>
      </w:r>
      <w:r>
        <w:t>натрия хлорида 0,9%</w:t>
      </w:r>
    </w:p>
    <w:p>
      <w:r>
        <w:t xml:space="preserve">Правильный ответ: </w:t>
      </w:r>
      <w:r>
        <w:rPr>
          <w:b/>
        </w:rPr>
        <w:t>гидроксиэтилкрахмала</w:t>
      </w:r>
    </w:p>
    <w:p>
      <w:pPr>
        <w:pStyle w:val="Heading2"/>
      </w:pPr>
      <w:r>
        <w:t>СИНДРОМ ЛЕДДА ВКЛЮЧАЕТ В СЕБЯ СДАВЛЕНИЕ ДВЕНАДЦАТИПЕРСТНОЙ КИШКИ ЭМБРИОНАЛЬНЫМИ ТЯЖАМИ БРЮШИНЫ И</w:t>
      </w:r>
    </w:p>
    <w:p>
      <w:r>
        <w:rPr>
          <w:b/>
        </w:rPr>
        <w:t xml:space="preserve">1: </w:t>
      </w:r>
      <w:r>
        <w:t>мембрану тощей кишки</w:t>
      </w:r>
    </w:p>
    <w:p>
      <w:r>
        <w:rPr>
          <w:b/>
        </w:rPr>
        <w:t xml:space="preserve">2: </w:t>
      </w:r>
      <w:r>
        <w:t>заворот «средней кишки»</w:t>
      </w:r>
    </w:p>
    <w:p>
      <w:r>
        <w:rPr>
          <w:b/>
        </w:rPr>
        <w:t xml:space="preserve">3: </w:t>
      </w:r>
      <w:r>
        <w:t>врожденную низкую кишечную непроходимость</w:t>
      </w:r>
    </w:p>
    <w:p>
      <w:r>
        <w:rPr>
          <w:b/>
        </w:rPr>
        <w:t xml:space="preserve">4: </w:t>
      </w:r>
      <w:r>
        <w:t>ущемление петли кишечника в «окне брыжейки»</w:t>
      </w:r>
    </w:p>
    <w:p>
      <w:r>
        <w:t xml:space="preserve">Правильный ответ: </w:t>
      </w:r>
      <w:r>
        <w:rPr>
          <w:b/>
        </w:rPr>
        <w:t>заворот «средней кишки»</w:t>
      </w:r>
    </w:p>
    <w:p>
      <w:pPr>
        <w:pStyle w:val="Heading2"/>
      </w:pPr>
      <w:r>
        <w:t>ПРИ ОБНАРУЖЕНИИ НА РЕНТГЕНОВСКОМ СНИМКЕ КОЛЛАПСА ЛЁГКОГО НА ПОЛОВИНУ ОБЪЁМА ЛЕЧЕНИЕ НЕОБХОДИМО НАЧИНАТЬ С</w:t>
      </w:r>
    </w:p>
    <w:p>
      <w:r>
        <w:rPr>
          <w:b/>
        </w:rPr>
        <w:t xml:space="preserve">1: </w:t>
      </w:r>
      <w:r>
        <w:t>дренирования плевральной полости</w:t>
      </w:r>
    </w:p>
    <w:p>
      <w:r>
        <w:rPr>
          <w:b/>
        </w:rPr>
        <w:t xml:space="preserve">2: </w:t>
      </w:r>
      <w:r>
        <w:t>торакоскопии</w:t>
      </w:r>
    </w:p>
    <w:p>
      <w:r>
        <w:rPr>
          <w:b/>
        </w:rPr>
        <w:t xml:space="preserve">3: </w:t>
      </w:r>
      <w:r>
        <w:t>немедленной торакотомии</w:t>
      </w:r>
    </w:p>
    <w:p>
      <w:r>
        <w:rPr>
          <w:b/>
        </w:rPr>
        <w:t xml:space="preserve">4: </w:t>
      </w:r>
      <w:r>
        <w:t>плевральной пункции с аспирацией воздуха</w:t>
      </w:r>
    </w:p>
    <w:p>
      <w:r>
        <w:t xml:space="preserve">Правильный ответ: </w:t>
      </w:r>
      <w:r>
        <w:rPr>
          <w:b/>
        </w:rPr>
        <w:t>плевральной пункции с аспирацией воздуха</w:t>
      </w:r>
    </w:p>
    <w:p>
      <w:pPr>
        <w:pStyle w:val="Heading2"/>
      </w:pPr>
      <w:r>
        <w:t>ПРИ КАРБУНКУЛЕ ЛЕЧЕНИЕ В ПОЛИКЛИНИКЕ ВКЛЮЧАЕТ</w:t>
      </w:r>
    </w:p>
    <w:p>
      <w:r>
        <w:rPr>
          <w:b/>
        </w:rPr>
        <w:t xml:space="preserve">1: </w:t>
      </w:r>
      <w:r>
        <w:t>антибактериальную терапию</w:t>
      </w:r>
    </w:p>
    <w:p>
      <w:r>
        <w:rPr>
          <w:b/>
        </w:rPr>
        <w:t xml:space="preserve">2: </w:t>
      </w:r>
      <w:r>
        <w:t>обкалывание очага воспаления антибиотиком</w:t>
      </w:r>
    </w:p>
    <w:p>
      <w:r>
        <w:rPr>
          <w:b/>
        </w:rPr>
        <w:t xml:space="preserve">3: </w:t>
      </w:r>
      <w:r>
        <w:t>госпитализацию больного</w:t>
      </w:r>
    </w:p>
    <w:p>
      <w:r>
        <w:rPr>
          <w:b/>
        </w:rPr>
        <w:t xml:space="preserve">4: </w:t>
      </w:r>
      <w:r>
        <w:t>вскрытие гнойника</w:t>
      </w:r>
    </w:p>
    <w:p>
      <w:r>
        <w:t xml:space="preserve">Правильный ответ: </w:t>
      </w:r>
      <w:r>
        <w:rPr>
          <w:b/>
        </w:rPr>
        <w:t>вскрытие гнойника</w:t>
      </w:r>
    </w:p>
    <w:p>
      <w:pPr>
        <w:pStyle w:val="Heading2"/>
      </w:pPr>
      <w:r>
        <w:t>ДЛЯ ПРОФИЛАКТИКИ ПОСЛЕОПЕРАЦИОННОГО ФЛЕБОТРОМБОЗА НИЖНИХ КОНЕЧНОСТЕЙ НАЗНАЧАЮТ</w:t>
      </w:r>
    </w:p>
    <w:p>
      <w:r>
        <w:rPr>
          <w:b/>
        </w:rPr>
        <w:t xml:space="preserve">1: </w:t>
      </w:r>
      <w:r>
        <w:t>нестероидные противовоспалительные средства</w:t>
      </w:r>
    </w:p>
    <w:p>
      <w:r>
        <w:rPr>
          <w:b/>
        </w:rPr>
        <w:t xml:space="preserve">2: </w:t>
      </w:r>
      <w:r>
        <w:t>антиагреганты</w:t>
      </w:r>
    </w:p>
    <w:p>
      <w:r>
        <w:rPr>
          <w:b/>
        </w:rPr>
        <w:t xml:space="preserve">3: </w:t>
      </w:r>
      <w:r>
        <w:t>антикоагулянты</w:t>
      </w:r>
    </w:p>
    <w:p>
      <w:r>
        <w:rPr>
          <w:b/>
        </w:rPr>
        <w:t xml:space="preserve">4: </w:t>
      </w:r>
      <w:r>
        <w:t>антибиотики</w:t>
      </w:r>
    </w:p>
    <w:p>
      <w:r>
        <w:t xml:space="preserve">Правильный ответ: </w:t>
      </w:r>
      <w:r>
        <w:rPr>
          <w:b/>
        </w:rPr>
        <w:t>антикоагулянты</w:t>
      </w:r>
    </w:p>
    <w:p>
      <w:pPr>
        <w:pStyle w:val="Heading2"/>
      </w:pPr>
      <w:r>
        <w:t>ПОВЫШЕНИЕ УРОВНЯ КРЕАТИНИНА КРОВИ ВОЗМОЖНО В РЕЗУЛЬТАТЕ</w:t>
      </w:r>
    </w:p>
    <w:p>
      <w:r>
        <w:rPr>
          <w:b/>
        </w:rPr>
        <w:t xml:space="preserve">1: </w:t>
      </w:r>
      <w:r>
        <w:t>I-II триместрах беременности</w:t>
      </w:r>
    </w:p>
    <w:p>
      <w:r>
        <w:rPr>
          <w:b/>
        </w:rPr>
        <w:t xml:space="preserve">2: </w:t>
      </w:r>
      <w:r>
        <w:t>преобладания мясной пищи в рационе</w:t>
      </w:r>
    </w:p>
    <w:p>
      <w:r>
        <w:rPr>
          <w:b/>
        </w:rPr>
        <w:t xml:space="preserve">3: </w:t>
      </w:r>
      <w:r>
        <w:t>вегетарианской диеты</w:t>
      </w:r>
    </w:p>
    <w:p>
      <w:r>
        <w:rPr>
          <w:b/>
        </w:rPr>
        <w:t xml:space="preserve">4: </w:t>
      </w:r>
      <w:r>
        <w:t>приема кортикостероидов</w:t>
      </w:r>
    </w:p>
    <w:p>
      <w:r>
        <w:t xml:space="preserve">Правильный ответ: </w:t>
      </w:r>
      <w:r>
        <w:rPr>
          <w:b/>
        </w:rPr>
        <w:t>преобладания мясной пищи в рационе</w:t>
      </w:r>
    </w:p>
    <w:p>
      <w:pPr>
        <w:pStyle w:val="Heading2"/>
      </w:pPr>
      <w:r>
        <w:t>ПРИ УЩЕМЛЕННОЙ ПАХОВОЙ ГРЫЖЕ НЕЗАВИСИМО ОТ СОСТОЯНИЯ БОЛЬНОГО ПОКАЗАНО НАЗНАЧИТЬ</w:t>
      </w:r>
    </w:p>
    <w:p>
      <w:r>
        <w:rPr>
          <w:b/>
        </w:rPr>
        <w:t xml:space="preserve">1: </w:t>
      </w:r>
      <w:r>
        <w:t>наблюдение</w:t>
      </w:r>
    </w:p>
    <w:p>
      <w:r>
        <w:rPr>
          <w:b/>
        </w:rPr>
        <w:t xml:space="preserve">2: </w:t>
      </w:r>
      <w:r>
        <w:t>спазмолитики и теплую ванну</w:t>
      </w:r>
    </w:p>
    <w:p>
      <w:r>
        <w:rPr>
          <w:b/>
        </w:rPr>
        <w:t xml:space="preserve">3: </w:t>
      </w:r>
      <w:r>
        <w:t>антибиотики и строгий постельный режим</w:t>
      </w:r>
    </w:p>
    <w:p>
      <w:r>
        <w:rPr>
          <w:b/>
        </w:rPr>
        <w:t xml:space="preserve">4: </w:t>
      </w:r>
      <w:r>
        <w:t>экстренную операцию</w:t>
      </w:r>
    </w:p>
    <w:p>
      <w:r>
        <w:t xml:space="preserve">Правильный ответ: </w:t>
      </w:r>
      <w:r>
        <w:rPr>
          <w:b/>
        </w:rPr>
        <w:t>экстренную операцию</w:t>
      </w:r>
    </w:p>
    <w:p>
      <w:pPr>
        <w:pStyle w:val="Heading2"/>
      </w:pPr>
      <w:r>
        <w:t>ПРИ ФЛЕГМОНЕ ГРЫЖЕВОГО МЕШКА УДАЛЯЮТ НЕКРОТИЗИРОВАННЫЙ КИШЕЧНИК</w:t>
      </w:r>
    </w:p>
    <w:p>
      <w:r>
        <w:rPr>
          <w:b/>
        </w:rPr>
        <w:t xml:space="preserve">1: </w:t>
      </w:r>
      <w:r>
        <w:t>выполняют пластику грыжевых ворот, рану дренируют и закрывают</w:t>
      </w:r>
    </w:p>
    <w:p>
      <w:r>
        <w:rPr>
          <w:b/>
        </w:rPr>
        <w:t xml:space="preserve">2: </w:t>
      </w:r>
      <w:r>
        <w:t>и выполняют пластику грыжевых ворот</w:t>
      </w:r>
    </w:p>
    <w:p>
      <w:r>
        <w:rPr>
          <w:b/>
        </w:rPr>
        <w:t xml:space="preserve">3: </w:t>
      </w:r>
      <w:r>
        <w:t>дренируют и тампонируют полость гнойника, выполняют пластику грыжевых ворот</w:t>
      </w:r>
    </w:p>
    <w:p>
      <w:r>
        <w:rPr>
          <w:b/>
        </w:rPr>
        <w:t xml:space="preserve">4: </w:t>
      </w:r>
      <w:r>
        <w:t>дренируют и тампонируют полость гнойника, а пластику грыжевых ворот не выполняют</w:t>
      </w:r>
    </w:p>
    <w:p>
      <w:r>
        <w:t xml:space="preserve">Правильный ответ: </w:t>
      </w:r>
      <w:r>
        <w:rPr>
          <w:b/>
        </w:rPr>
        <w:t>дренируют и тампонируют полость гнойника, а пластику грыжевых ворот не выполняют</w:t>
      </w:r>
    </w:p>
    <w:p>
      <w:pPr>
        <w:pStyle w:val="Heading2"/>
      </w:pPr>
      <w:r>
        <w:t>ДЛЯ УТОЧНЕНИЯ ДИАГНОЗА КРОВОТОЧАЩЕЙ ЯЗВЫ ЖЕЛУДКА В ПЕРВУЮ ОЧЕРЕДЬ НЕОБХОДИМО ВЫПОЛНИТЬ</w:t>
      </w:r>
    </w:p>
    <w:p>
      <w:r>
        <w:rPr>
          <w:b/>
        </w:rPr>
        <w:t xml:space="preserve">1: </w:t>
      </w:r>
      <w:r>
        <w:t>анализ кала на скрытую кровь</w:t>
      </w:r>
    </w:p>
    <w:p>
      <w:r>
        <w:rPr>
          <w:b/>
        </w:rPr>
        <w:t xml:space="preserve">2: </w:t>
      </w:r>
      <w:r>
        <w:t>контрастную рентгеноскопию желудка</w:t>
      </w:r>
    </w:p>
    <w:p>
      <w:r>
        <w:rPr>
          <w:b/>
        </w:rPr>
        <w:t xml:space="preserve">3: </w:t>
      </w:r>
      <w:r>
        <w:t>анализ желудочного сока на скрытую кровь</w:t>
      </w:r>
    </w:p>
    <w:p>
      <w:r>
        <w:rPr>
          <w:b/>
        </w:rPr>
        <w:t xml:space="preserve">4: </w:t>
      </w:r>
      <w:r>
        <w:t>фиброгастроскопию</w:t>
      </w:r>
    </w:p>
    <w:p>
      <w:r>
        <w:t xml:space="preserve">Правильный ответ: </w:t>
      </w:r>
      <w:r>
        <w:rPr>
          <w:b/>
        </w:rPr>
        <w:t>фиброгастроскопию</w:t>
      </w:r>
    </w:p>
    <w:p>
      <w:pPr>
        <w:pStyle w:val="Heading2"/>
      </w:pPr>
      <w:r>
        <w:t>ПРИ ЗАБОЛЕВАНИЯХ ПЕЧЕНИ ТРАНСФЕМОРАЛЬНЫЙ ДОСТУП ПРЕДПОЧТИТЕЛЬНЕЕ ИСПОЛЬЗОВАТЬ ПРИ</w:t>
      </w:r>
    </w:p>
    <w:p>
      <w:r>
        <w:rPr>
          <w:b/>
        </w:rPr>
        <w:t xml:space="preserve">1: </w:t>
      </w:r>
      <w:r>
        <w:t>масляной химиоэмболизации печёночной артерии</w:t>
      </w:r>
    </w:p>
    <w:p>
      <w:r>
        <w:rPr>
          <w:b/>
        </w:rPr>
        <w:t xml:space="preserve">2: </w:t>
      </w:r>
      <w:r>
        <w:t>химиоэмболизации печёночной артерии</w:t>
      </w:r>
    </w:p>
    <w:p>
      <w:r>
        <w:rPr>
          <w:b/>
        </w:rPr>
        <w:t xml:space="preserve">3: </w:t>
      </w:r>
      <w:r>
        <w:t>эмболизации печёночной артерии</w:t>
      </w:r>
    </w:p>
    <w:p>
      <w:r>
        <w:rPr>
          <w:b/>
        </w:rPr>
        <w:t xml:space="preserve">4: </w:t>
      </w:r>
      <w:r>
        <w:t>химиоинфузии в печёночную артерию</w:t>
      </w:r>
    </w:p>
    <w:p>
      <w:r>
        <w:t xml:space="preserve">Правильный ответ: </w:t>
      </w:r>
      <w:r>
        <w:rPr>
          <w:b/>
        </w:rPr>
        <w:t>химиоинфузии в печёночную артерию</w:t>
      </w:r>
    </w:p>
    <w:p>
      <w:pPr>
        <w:pStyle w:val="Heading2"/>
      </w:pPr>
      <w:r>
        <w:t>ПРИОРИТЕТНЫМ НАПРАВЛЕНИЕМ СТРУКТУРНЫХ ПРЕОБРАЗОВАНИЙ В ЗДРАВООХРАНЕНИИ РОССИЙСКОЙ ФЕДЕРАЦИИ ЯВЛЯЕТСЯ РАЗВИТИЕ _____________ ПОМОЩИ</w:t>
      </w:r>
    </w:p>
    <w:p>
      <w:r>
        <w:rPr>
          <w:b/>
        </w:rPr>
        <w:t xml:space="preserve">1: </w:t>
      </w:r>
      <w:r>
        <w:t>первичной медико-санитарной</w:t>
      </w:r>
    </w:p>
    <w:p>
      <w:r>
        <w:rPr>
          <w:b/>
        </w:rPr>
        <w:t xml:space="preserve">2: </w:t>
      </w:r>
      <w:r>
        <w:t>скорой медицинской</w:t>
      </w:r>
    </w:p>
    <w:p>
      <w:r>
        <w:rPr>
          <w:b/>
        </w:rPr>
        <w:t xml:space="preserve">3: </w:t>
      </w:r>
      <w:r>
        <w:t>паллиативной</w:t>
      </w:r>
    </w:p>
    <w:p>
      <w:r>
        <w:rPr>
          <w:b/>
        </w:rPr>
        <w:t xml:space="preserve">4: </w:t>
      </w:r>
      <w:r>
        <w:t>специализированной медицинской</w:t>
      </w:r>
    </w:p>
    <w:p>
      <w:r>
        <w:t xml:space="preserve">Правильный ответ: </w:t>
      </w:r>
      <w:r>
        <w:rPr>
          <w:b/>
        </w:rPr>
        <w:t>первичной медико-санитарной</w:t>
      </w:r>
    </w:p>
    <w:p>
      <w:pPr>
        <w:pStyle w:val="Heading2"/>
      </w:pPr>
      <w:r>
        <w:t>ПРИ НЕЭФФЕКТИВНОСТИ КОНСЕРВАТИВНОГО ЛЕЧЕНИЯ ФИБРИНОЗНО-ЯЗВЕННОГО РЕФЛЮКС-ЭЗОФАГИТА ПОКАЗАНО ХИРУРГИЧЕСКОЕ ЛЕЧЕНИЕ В ОБЪЕМЕ</w:t>
      </w:r>
    </w:p>
    <w:p>
      <w:r>
        <w:rPr>
          <w:b/>
        </w:rPr>
        <w:t xml:space="preserve">1: </w:t>
      </w:r>
      <w:r>
        <w:t>фундопликации</w:t>
      </w:r>
    </w:p>
    <w:p>
      <w:r>
        <w:rPr>
          <w:b/>
        </w:rPr>
        <w:t xml:space="preserve">2: </w:t>
      </w:r>
      <w:r>
        <w:t>эндоскопической аргоноплазменной коагуляции слизистой пищевода</w:t>
      </w:r>
    </w:p>
    <w:p>
      <w:r>
        <w:rPr>
          <w:b/>
        </w:rPr>
        <w:t xml:space="preserve">3: </w:t>
      </w:r>
      <w:r>
        <w:t>проксимальной резекции желудка</w:t>
      </w:r>
    </w:p>
    <w:p>
      <w:r>
        <w:rPr>
          <w:b/>
        </w:rPr>
        <w:t xml:space="preserve">4: </w:t>
      </w:r>
      <w:r>
        <w:t>пластики пищевода</w:t>
      </w:r>
    </w:p>
    <w:p>
      <w:r>
        <w:t xml:space="preserve">Правильный ответ: </w:t>
      </w:r>
      <w:r>
        <w:rPr>
          <w:b/>
        </w:rPr>
        <w:t>фундопликации</w:t>
      </w:r>
    </w:p>
    <w:p>
      <w:pPr>
        <w:pStyle w:val="Heading2"/>
      </w:pPr>
      <w:r>
        <w:t>ОСНОВОЙ ПРОФИЛАКТИКИ ПСЕВДОМЕМБРАНОЗНОГО КОЛИТА СЛУЖИТ</w:t>
      </w:r>
    </w:p>
    <w:p>
      <w:r>
        <w:rPr>
          <w:b/>
        </w:rPr>
        <w:t xml:space="preserve">1: </w:t>
      </w:r>
      <w:r>
        <w:t>рациональное использование антибиотиков</w:t>
      </w:r>
    </w:p>
    <w:p>
      <w:r>
        <w:rPr>
          <w:b/>
        </w:rPr>
        <w:t xml:space="preserve">2: </w:t>
      </w:r>
      <w:r>
        <w:t>раздельное питание</w:t>
      </w:r>
    </w:p>
    <w:p>
      <w:r>
        <w:rPr>
          <w:b/>
        </w:rPr>
        <w:t xml:space="preserve">3: </w:t>
      </w:r>
      <w:r>
        <w:t>здоровый образ жизни</w:t>
      </w:r>
    </w:p>
    <w:p>
      <w:r>
        <w:rPr>
          <w:b/>
        </w:rPr>
        <w:t xml:space="preserve">4: </w:t>
      </w:r>
      <w:r>
        <w:t>использование одноразовых инструментов</w:t>
      </w:r>
    </w:p>
    <w:p>
      <w:r>
        <w:t xml:space="preserve">Правильный ответ: </w:t>
      </w:r>
      <w:r>
        <w:rPr>
          <w:b/>
        </w:rPr>
        <w:t>рациональное использование антибиотиков</w:t>
      </w:r>
    </w:p>
    <w:p>
      <w:pPr>
        <w:pStyle w:val="Heading2"/>
      </w:pPr>
      <w:r>
        <w:t>ПРИ ВЫПОЛНЕНИИ ЗАДНЕЙ ЭКСТРАПЛЕВРАЛЬНОЙ ТОРАКОПЛАСТИКИ С РЕЗЕКЦИЕЙ 1-ГО РЕБРА НАИБОЛЕЕ ВЫСОК РИСК ПОВРЕЖДЕНИЯ</w:t>
      </w:r>
    </w:p>
    <w:p>
      <w:r>
        <w:rPr>
          <w:b/>
        </w:rPr>
        <w:t xml:space="preserve">1: </w:t>
      </w:r>
      <w:r>
        <w:t>подключичной артерии</w:t>
      </w:r>
    </w:p>
    <w:p>
      <w:r>
        <w:rPr>
          <w:b/>
        </w:rPr>
        <w:t xml:space="preserve">2: </w:t>
      </w:r>
      <w:r>
        <w:t>правой плечеголовной вены</w:t>
      </w:r>
    </w:p>
    <w:p>
      <w:r>
        <w:rPr>
          <w:b/>
        </w:rPr>
        <w:t xml:space="preserve">3: </w:t>
      </w:r>
      <w:r>
        <w:t>верхушечных сегментов легкого</w:t>
      </w:r>
    </w:p>
    <w:p>
      <w:r>
        <w:rPr>
          <w:b/>
        </w:rPr>
        <w:t xml:space="preserve">4: </w:t>
      </w:r>
      <w:r>
        <w:t>ключицы</w:t>
      </w:r>
    </w:p>
    <w:p>
      <w:r>
        <w:t xml:space="preserve">Правильный ответ: </w:t>
      </w:r>
      <w:r>
        <w:rPr>
          <w:b/>
        </w:rPr>
        <w:t>подключичной артерии</w:t>
      </w:r>
    </w:p>
    <w:p>
      <w:pPr>
        <w:pStyle w:val="Heading2"/>
      </w:pPr>
      <w:r>
        <w:t>НА УРОВНЕ ДИАФРАГМАЛЬНОГО КОНТУРА ПЕЧЕНИ ПРИ ПРОДОЛЬНОМ СКАНИРОВАНИИ ВИЗУАЛИЗИРУЕТСЯ</w:t>
      </w:r>
    </w:p>
    <w:p>
      <w:r>
        <w:rPr>
          <w:b/>
        </w:rPr>
        <w:t xml:space="preserve">1: </w:t>
      </w:r>
      <w:r>
        <w:t xml:space="preserve">ворота почки </w:t>
      </w:r>
    </w:p>
    <w:p>
      <w:r>
        <w:rPr>
          <w:b/>
        </w:rPr>
        <w:t xml:space="preserve">2: </w:t>
      </w:r>
      <w:r>
        <w:t xml:space="preserve">нижний полюс правой почки </w:t>
      </w:r>
    </w:p>
    <w:p>
      <w:r>
        <w:rPr>
          <w:b/>
        </w:rPr>
        <w:t xml:space="preserve">3: </w:t>
      </w:r>
      <w:r>
        <w:t xml:space="preserve">верхний полюс правой почки </w:t>
      </w:r>
    </w:p>
    <w:p>
      <w:r>
        <w:rPr>
          <w:b/>
        </w:rPr>
        <w:t xml:space="preserve">4: </w:t>
      </w:r>
      <w:r>
        <w:t xml:space="preserve">передняя губа почки </w:t>
      </w:r>
    </w:p>
    <w:p>
      <w:r>
        <w:t xml:space="preserve">Правильный ответ: </w:t>
      </w:r>
      <w:r>
        <w:rPr>
          <w:b/>
        </w:rPr>
        <w:t xml:space="preserve">верхний полюс правой почки </w:t>
      </w:r>
    </w:p>
    <w:p>
      <w:pPr>
        <w:pStyle w:val="Heading2"/>
      </w:pPr>
      <w:r>
        <w:t>ОСНОВНЫМ МЕТОДОМ СКРИНИНГОВОЙ ДИАГНОСТИКИ У ПАЦИЕНТОК ПОСЛЕ 40 ЛЕТ С ЗАБОЛЕВАНИЯМИ МОЛОЧНОЙ ЖЕЛЕЗЫ ЯВЛЯЕТСЯ</w:t>
      </w:r>
    </w:p>
    <w:p>
      <w:r>
        <w:rPr>
          <w:b/>
        </w:rPr>
        <w:t xml:space="preserve">1: </w:t>
      </w:r>
      <w:r>
        <w:t>термография</w:t>
      </w:r>
    </w:p>
    <w:p>
      <w:r>
        <w:rPr>
          <w:b/>
        </w:rPr>
        <w:t xml:space="preserve">2: </w:t>
      </w:r>
      <w:r>
        <w:t>компьютерная томография</w:t>
      </w:r>
    </w:p>
    <w:p>
      <w:r>
        <w:rPr>
          <w:b/>
        </w:rPr>
        <w:t xml:space="preserve">3: </w:t>
      </w:r>
      <w:r>
        <w:t>ультразвуковое исследование молочной железы</w:t>
      </w:r>
    </w:p>
    <w:p>
      <w:r>
        <w:rPr>
          <w:b/>
        </w:rPr>
        <w:t xml:space="preserve">4: </w:t>
      </w:r>
      <w:r>
        <w:t>маммография</w:t>
      </w:r>
    </w:p>
    <w:p>
      <w:r>
        <w:t xml:space="preserve">Правильный ответ: </w:t>
      </w:r>
      <w:r>
        <w:rPr>
          <w:b/>
        </w:rPr>
        <w:t>маммография</w:t>
      </w:r>
    </w:p>
    <w:p>
      <w:pPr>
        <w:pStyle w:val="Heading2"/>
      </w:pPr>
      <w:r>
        <w:t>ПРИ ОСТРОМ ПАНКРЕАТИТЕ ДРЕНАЖ К ГОЛОВКЕ ПОДЖЕЛУДОЧНОЙ ЖЕЛЕЗЫ УСТАНАВЛИВАЕТСЯ К</w:t>
      </w:r>
    </w:p>
    <w:p>
      <w:r>
        <w:rPr>
          <w:b/>
        </w:rPr>
        <w:t xml:space="preserve">1: </w:t>
      </w:r>
      <w:r>
        <w:t>винслову отверстию и располагается подпеченочной слева</w:t>
      </w:r>
    </w:p>
    <w:p>
      <w:r>
        <w:rPr>
          <w:b/>
        </w:rPr>
        <w:t xml:space="preserve">2: </w:t>
      </w:r>
      <w:r>
        <w:t>карману Гартмана</w:t>
      </w:r>
    </w:p>
    <w:p>
      <w:r>
        <w:rPr>
          <w:b/>
        </w:rPr>
        <w:t xml:space="preserve">3: </w:t>
      </w:r>
      <w:r>
        <w:t>желчному пузырю в подпеченочное пространство</w:t>
      </w:r>
    </w:p>
    <w:p>
      <w:r>
        <w:rPr>
          <w:b/>
        </w:rPr>
        <w:t xml:space="preserve">4: </w:t>
      </w:r>
      <w:r>
        <w:t>винслову отверстию и располагается подпечёночно справа</w:t>
      </w:r>
    </w:p>
    <w:p>
      <w:r>
        <w:t xml:space="preserve">Правильный ответ: </w:t>
      </w:r>
      <w:r>
        <w:rPr>
          <w:b/>
        </w:rPr>
        <w:t>винслову отверстию и располагается подпечёночно справа</w:t>
      </w:r>
    </w:p>
    <w:p>
      <w:pPr>
        <w:pStyle w:val="Heading2"/>
      </w:pPr>
      <w:r>
        <w:t>ПОМИМО ОСТРОГО АППЕНДИЦИТА ПРИЧИНОЙ СИМПТОМОВ РАЗДРАЖЕНИЯ БРЮШИНЫ В ПРАВОЙ ПОДВЗДОШНОЙ ОБЛАСТИ ЯВЛЯЕТСЯ</w:t>
      </w:r>
    </w:p>
    <w:p>
      <w:r>
        <w:rPr>
          <w:b/>
        </w:rPr>
        <w:t xml:space="preserve">1: </w:t>
      </w:r>
      <w:r>
        <w:t>апостематозный пиелонефрит</w:t>
      </w:r>
    </w:p>
    <w:p>
      <w:r>
        <w:rPr>
          <w:b/>
        </w:rPr>
        <w:t xml:space="preserve">2: </w:t>
      </w:r>
      <w:r>
        <w:t>перфоративная язва желудка или ДПК (двенадцатиперстная кишка человека)</w:t>
      </w:r>
    </w:p>
    <w:p>
      <w:r>
        <w:rPr>
          <w:b/>
        </w:rPr>
        <w:t xml:space="preserve">3: </w:t>
      </w:r>
      <w:r>
        <w:t>дивертикулит сигмовидной кишки</w:t>
      </w:r>
    </w:p>
    <w:p>
      <w:r>
        <w:rPr>
          <w:b/>
        </w:rPr>
        <w:t xml:space="preserve">4: </w:t>
      </w:r>
      <w:r>
        <w:t>абсцесс левой доли печени</w:t>
      </w:r>
    </w:p>
    <w:p>
      <w:r>
        <w:t xml:space="preserve">Правильный ответ: </w:t>
      </w:r>
      <w:r>
        <w:rPr>
          <w:b/>
        </w:rPr>
        <w:t>перфоративная язва желудка или ДПК (двенадцатиперстная кишка человека)</w:t>
      </w:r>
    </w:p>
    <w:p>
      <w:pPr>
        <w:pStyle w:val="Heading2"/>
      </w:pPr>
      <w:r>
        <w:t>ДЛЯ КРОВОТЕЧЕНИЯ ИЗ ВЕРХНИХ ОТДЕЛОВ ЖЕЛУДОЧНО-КИШЕЧНОГО ТРАКТА ХАРАКТЕРНО НАЛИЧИЕ</w:t>
      </w:r>
    </w:p>
    <w:p>
      <w:r>
        <w:rPr>
          <w:b/>
        </w:rPr>
        <w:t xml:space="preserve">1: </w:t>
      </w:r>
      <w:r>
        <w:t>«кофейной» гущи в рвотных массах.</w:t>
      </w:r>
    </w:p>
    <w:p>
      <w:r>
        <w:rPr>
          <w:b/>
        </w:rPr>
        <w:t xml:space="preserve">2: </w:t>
      </w:r>
      <w:r>
        <w:t>частого жидкого стула.</w:t>
      </w:r>
    </w:p>
    <w:p>
      <w:r>
        <w:rPr>
          <w:b/>
        </w:rPr>
        <w:t xml:space="preserve">3: </w:t>
      </w:r>
      <w:r>
        <w:t>желудочного содержимого.</w:t>
      </w:r>
    </w:p>
    <w:p>
      <w:r>
        <w:rPr>
          <w:b/>
        </w:rPr>
        <w:t xml:space="preserve">4: </w:t>
      </w:r>
      <w:r>
        <w:t>желчи в рвотных массах.</w:t>
      </w:r>
    </w:p>
    <w:p>
      <w:r>
        <w:t xml:space="preserve">Правильный ответ: </w:t>
      </w:r>
      <w:r>
        <w:rPr>
          <w:b/>
        </w:rPr>
        <w:t>«кофейной» гущи в рвотных массах.</w:t>
      </w:r>
    </w:p>
    <w:p>
      <w:pPr>
        <w:pStyle w:val="Heading2"/>
      </w:pPr>
      <w:r>
        <w:t>ИНТЕРВАЛ МЕЖДУ ПРИЕМОМ ЖИДКОСТИ И ОПЕРАТИВНЫМ ВМЕШАТЕЛЬСТВОМ ДОЛЖЕН СОСТАВЛЯТЬ НЕ МЕНЕЕ (В ЧАСАХ)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ОПТИМАЛЬНОЙ ДЛЯ РАЗРЕШЕНИЯ КОНФЛИКТА ЯВЛЯЕТСЯ СТАДИЯ</w:t>
      </w:r>
    </w:p>
    <w:p>
      <w:r>
        <w:rPr>
          <w:b/>
        </w:rPr>
        <w:t xml:space="preserve">1: </w:t>
      </w:r>
      <w:r>
        <w:t>пика</w:t>
      </w:r>
    </w:p>
    <w:p>
      <w:r>
        <w:rPr>
          <w:b/>
        </w:rPr>
        <w:t xml:space="preserve">2: </w:t>
      </w:r>
      <w:r>
        <w:t>эскалации</w:t>
      </w:r>
    </w:p>
    <w:p>
      <w:r>
        <w:rPr>
          <w:b/>
        </w:rPr>
        <w:t xml:space="preserve">3: </w:t>
      </w:r>
      <w:r>
        <w:t>спада</w:t>
      </w:r>
    </w:p>
    <w:p>
      <w:r>
        <w:rPr>
          <w:b/>
        </w:rPr>
        <w:t xml:space="preserve">4: </w:t>
      </w:r>
      <w:r>
        <w:t>начальная</w:t>
      </w:r>
    </w:p>
    <w:p>
      <w:r>
        <w:t xml:space="preserve">Правильный ответ: </w:t>
      </w:r>
      <w:r>
        <w:rPr>
          <w:b/>
        </w:rPr>
        <w:t>начальная</w:t>
      </w:r>
    </w:p>
    <w:p>
      <w:pPr>
        <w:pStyle w:val="Heading2"/>
      </w:pPr>
      <w:r>
        <w:t>ОСНОВНЫМ НОРМАТИВНО-ПРАВОВЫМ ДОКУМЕНТОМ, РЕГУЛИРУЮЩИМ СФЕРУ ЗДРАВООХРАНЕНИЯ, ЯВЛЯЕТСЯ</w:t>
      </w:r>
    </w:p>
    <w:p>
      <w:r>
        <w:rPr>
          <w:b/>
        </w:rPr>
        <w:t xml:space="preserve">1: </w:t>
      </w:r>
      <w:r>
        <w:t>Федеральный закон от 07.02.1992 г. № 2300-1 «О защите прав потребителей»</w:t>
      </w:r>
    </w:p>
    <w:p>
      <w:r>
        <w:rPr>
          <w:b/>
        </w:rPr>
        <w:t xml:space="preserve">2: </w:t>
      </w:r>
      <w:r>
        <w:t>Федеральный закон от 21.11.2011 г. № 323-ФЗ «Об основах охраны здоровья граждан в Российской Федерации»</w:t>
      </w:r>
    </w:p>
    <w:p>
      <w:r>
        <w:rPr>
          <w:b/>
        </w:rPr>
        <w:t xml:space="preserve">3: </w:t>
      </w:r>
      <w:r>
        <w:t>Федеральный закон от 29.11.2010 г. № 326 «Об обязательном медицинском страховании в Российской Федерации»</w:t>
      </w:r>
    </w:p>
    <w:p>
      <w:r>
        <w:rPr>
          <w:b/>
        </w:rPr>
        <w:t xml:space="preserve">4: </w:t>
      </w:r>
      <w:r>
        <w:t>Международная классификация болезней 10 пересмотра</w:t>
      </w:r>
    </w:p>
    <w:p>
      <w:r>
        <w:t xml:space="preserve">Правильный ответ: </w:t>
      </w:r>
      <w:r>
        <w:rPr>
          <w:b/>
        </w:rPr>
        <w:t>Федеральный закон от 21.11.2011 г. № 323-ФЗ «Об основах охраны здоровья граждан в Российской Федерации»</w:t>
      </w:r>
    </w:p>
    <w:p>
      <w:pPr>
        <w:pStyle w:val="Heading2"/>
      </w:pPr>
      <w:r>
        <w:t>ПРИ ЛЕЧЕНИИ ОСТРОГО ПАНКРЕАТИТА ЦЕЛЕСООБРАЗНО ВВОДИТЬ ЛАПАРОСКОП В БРЮШНУЮ ПОЛОСТЬ ЧЕРЕЗ</w:t>
      </w:r>
    </w:p>
    <w:p>
      <w:r>
        <w:rPr>
          <w:b/>
        </w:rPr>
        <w:t xml:space="preserve">1: </w:t>
      </w:r>
      <w:r>
        <w:t>верхнюю левую точку Калька</w:t>
      </w:r>
    </w:p>
    <w:p>
      <w:r>
        <w:rPr>
          <w:b/>
        </w:rPr>
        <w:t xml:space="preserve">2: </w:t>
      </w:r>
      <w:r>
        <w:t>наружный край прямой мышцы живота</w:t>
      </w:r>
    </w:p>
    <w:p>
      <w:r>
        <w:rPr>
          <w:b/>
        </w:rPr>
        <w:t xml:space="preserve">3: </w:t>
      </w:r>
      <w:r>
        <w:t>верхнюю правую точку Калька</w:t>
      </w:r>
    </w:p>
    <w:p>
      <w:r>
        <w:rPr>
          <w:b/>
        </w:rPr>
        <w:t xml:space="preserve">4: </w:t>
      </w:r>
      <w:r>
        <w:t>нижнюю левую точку Калька</w:t>
      </w:r>
    </w:p>
    <w:p>
      <w:r>
        <w:t xml:space="preserve">Правильный ответ: </w:t>
      </w:r>
      <w:r>
        <w:rPr>
          <w:b/>
        </w:rPr>
        <w:t>нижнюю левую точку Калька</w:t>
      </w:r>
    </w:p>
    <w:p>
      <w:pPr>
        <w:pStyle w:val="Heading2"/>
      </w:pPr>
      <w:r>
        <w:t>У ПАЦИЕНТОВ СТАРЧЕСКОГО ВОЗРАСТА ПРИ НАЗНАЧЕНИИ АНТИКОАГУЛЯНТОВ ВЫШЕ РИСК РАЗВИТИЯ</w:t>
      </w:r>
    </w:p>
    <w:p>
      <w:r>
        <w:rPr>
          <w:b/>
        </w:rPr>
        <w:t xml:space="preserve">1: </w:t>
      </w:r>
      <w:r>
        <w:t>инфаркта</w:t>
      </w:r>
    </w:p>
    <w:p>
      <w:r>
        <w:rPr>
          <w:b/>
        </w:rPr>
        <w:t xml:space="preserve">2: </w:t>
      </w:r>
      <w:r>
        <w:t>геморрагических осложнений</w:t>
      </w:r>
    </w:p>
    <w:p>
      <w:r>
        <w:rPr>
          <w:b/>
        </w:rPr>
        <w:t xml:space="preserve">3: </w:t>
      </w:r>
      <w:r>
        <w:t>тромбоза</w:t>
      </w:r>
    </w:p>
    <w:p>
      <w:r>
        <w:rPr>
          <w:b/>
        </w:rPr>
        <w:t xml:space="preserve">4: </w:t>
      </w:r>
      <w:r>
        <w:t>пневмонии</w:t>
      </w:r>
    </w:p>
    <w:p>
      <w:r>
        <w:t xml:space="preserve">Правильный ответ: </w:t>
      </w:r>
      <w:r>
        <w:rPr>
          <w:b/>
        </w:rPr>
        <w:t>геморрагических осложнений</w:t>
      </w:r>
    </w:p>
    <w:p>
      <w:pPr>
        <w:pStyle w:val="Heading2"/>
      </w:pPr>
      <w:r>
        <w:t>БОЛЬНИЧНЫЙ ЛИСТ ЧАСТНОПРАКТИКУЮЩИЙ ВРАЧ</w:t>
      </w:r>
    </w:p>
    <w:p>
      <w:r>
        <w:rPr>
          <w:b/>
        </w:rPr>
        <w:t xml:space="preserve">1: </w:t>
      </w:r>
      <w:r>
        <w:t>не имеет право выдавать ни при каких условиях</w:t>
      </w:r>
    </w:p>
    <w:p>
      <w:r>
        <w:rPr>
          <w:b/>
        </w:rPr>
        <w:t xml:space="preserve">2: </w:t>
      </w:r>
      <w:r>
        <w:t>имеет право выдать в любых условиях на общих основаниях</w:t>
      </w:r>
    </w:p>
    <w:p>
      <w:r>
        <w:rPr>
          <w:b/>
        </w:rPr>
        <w:t xml:space="preserve">3: </w:t>
      </w:r>
      <w:r>
        <w:t>имеет право выдать при наличии лицензии в пределах средних сроков</w:t>
      </w:r>
    </w:p>
    <w:p>
      <w:r>
        <w:rPr>
          <w:b/>
        </w:rPr>
        <w:t xml:space="preserve">4: </w:t>
      </w:r>
      <w:r>
        <w:t>имеет право выдать при госпитализации</w:t>
      </w:r>
    </w:p>
    <w:p>
      <w:r>
        <w:t xml:space="preserve">Правильный ответ: </w:t>
      </w:r>
      <w:r>
        <w:rPr>
          <w:b/>
        </w:rPr>
        <w:t>имеет право выдать при наличии лицензии в пределах средних сроков</w:t>
      </w:r>
    </w:p>
    <w:p>
      <w:pPr>
        <w:pStyle w:val="Heading2"/>
      </w:pPr>
      <w:r>
        <w:t>КЛИНИЧЕСКАЯ КАРТИНА ПРАВОЖЕЛУДОЧКОВОЙ НЕДОСТАТОЧНОСТИ НЕ ХАРАКТЕРИЗУЕТСЯ</w:t>
      </w:r>
    </w:p>
    <w:p>
      <w:r>
        <w:rPr>
          <w:b/>
        </w:rPr>
        <w:t xml:space="preserve">1: </w:t>
      </w:r>
      <w:r>
        <w:t>увеличением печени</w:t>
      </w:r>
    </w:p>
    <w:p>
      <w:r>
        <w:rPr>
          <w:b/>
        </w:rPr>
        <w:t xml:space="preserve">2: </w:t>
      </w:r>
      <w:r>
        <w:t>набуханием шейных вен</w:t>
      </w:r>
    </w:p>
    <w:p>
      <w:r>
        <w:rPr>
          <w:b/>
        </w:rPr>
        <w:t xml:space="preserve">3: </w:t>
      </w:r>
      <w:r>
        <w:t>болью в области правого подреберья</w:t>
      </w:r>
    </w:p>
    <w:p>
      <w:r>
        <w:rPr>
          <w:b/>
        </w:rPr>
        <w:t xml:space="preserve">4: </w:t>
      </w:r>
      <w:r>
        <w:t>тошнотой, рвотой, метеоризмом</w:t>
      </w:r>
    </w:p>
    <w:p>
      <w:r>
        <w:t xml:space="preserve">Правильный ответ: </w:t>
      </w:r>
      <w:r>
        <w:rPr>
          <w:b/>
        </w:rPr>
        <w:t>тошнотой, рвотой, метеоризмом</w:t>
      </w:r>
    </w:p>
    <w:p>
      <w:pPr>
        <w:pStyle w:val="Heading2"/>
      </w:pPr>
      <w:r>
        <w:t>ПРИ ТАМПОНАДЕ СЕРДЦА НАБЛЮДАЮТСЯ</w:t>
      </w:r>
    </w:p>
    <w:p>
      <w:r>
        <w:rPr>
          <w:b/>
        </w:rPr>
        <w:t xml:space="preserve">1: </w:t>
      </w:r>
      <w:r>
        <w:t>одышка, тоны сердца приглушены, мелкопузырчатые хрипы</w:t>
      </w:r>
    </w:p>
    <w:p>
      <w:r>
        <w:rPr>
          <w:b/>
        </w:rPr>
        <w:t xml:space="preserve">2: </w:t>
      </w:r>
      <w:r>
        <w:t>глухость сердечных тонов, цианоз лица, снижение артериального давления, расширение границ сердца</w:t>
      </w:r>
    </w:p>
    <w:p>
      <w:r>
        <w:rPr>
          <w:b/>
        </w:rPr>
        <w:t xml:space="preserve">3: </w:t>
      </w:r>
      <w:r>
        <w:t>синкопальные состояния, систолический шум во II межреберье справа, бледность кожи</w:t>
      </w:r>
    </w:p>
    <w:p>
      <w:r>
        <w:rPr>
          <w:b/>
        </w:rPr>
        <w:t xml:space="preserve">4: </w:t>
      </w:r>
      <w:r>
        <w:t>ясные тоны сердца, повышение артериального давления, брадикардия</w:t>
      </w:r>
    </w:p>
    <w:p>
      <w:r>
        <w:t xml:space="preserve">Правильный ответ: </w:t>
      </w:r>
      <w:r>
        <w:rPr>
          <w:b/>
        </w:rPr>
        <w:t>глухость сердечных тонов, цианоз лица, снижение артериального давления, расширение границ сердца</w:t>
      </w:r>
    </w:p>
    <w:p>
      <w:pPr>
        <w:pStyle w:val="Heading2"/>
      </w:pPr>
      <w:r>
        <w:t>ПРИКАЗ РАБОТОДАТЕЛЯ О ПРИЕМЕ НА РАБОТУ ПРЕДЪЯВЛЯЮТ РАБОТНИКУ ПОД РОСПИСЬ В _____ ДНЕВНЫЙ СРОК СО ДНЯ НАЧАЛА РАБОТЫ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ФАКТОРОМ ПРЕДОТВРАЩЕНИЯ ВИЧ-ИНФИЦИРОВАНИЯ ХИРУРГОВ ЯВЛЯЕТСЯ</w:t>
      </w:r>
    </w:p>
    <w:p>
      <w:r>
        <w:rPr>
          <w:b/>
        </w:rPr>
        <w:t xml:space="preserve">1: </w:t>
      </w:r>
      <w:r>
        <w:t>общеукрепляющая терапия</w:t>
      </w:r>
    </w:p>
    <w:p>
      <w:r>
        <w:rPr>
          <w:b/>
        </w:rPr>
        <w:t xml:space="preserve">2: </w:t>
      </w:r>
      <w:r>
        <w:t>рациональное питание</w:t>
      </w:r>
    </w:p>
    <w:p>
      <w:r>
        <w:rPr>
          <w:b/>
        </w:rPr>
        <w:t xml:space="preserve">3: </w:t>
      </w:r>
      <w:r>
        <w:t>полный сбор анамнеза</w:t>
      </w:r>
    </w:p>
    <w:p>
      <w:r>
        <w:rPr>
          <w:b/>
        </w:rPr>
        <w:t xml:space="preserve">4: </w:t>
      </w:r>
      <w:r>
        <w:t>качественная обработка рук перед манипуляцией</w:t>
      </w:r>
    </w:p>
    <w:p>
      <w:r>
        <w:t xml:space="preserve">Правильный ответ: </w:t>
      </w:r>
      <w:r>
        <w:rPr>
          <w:b/>
        </w:rPr>
        <w:t>полный сбор анамнеза</w:t>
      </w:r>
    </w:p>
    <w:p>
      <w:pPr>
        <w:pStyle w:val="Heading2"/>
      </w:pPr>
      <w:r>
        <w:t>ВАРИКОЗНОЕ РАСШИРЕНИЕ ВЕН ПИЩЕВОДА 3 СТЕПЕНИ ЯВЛЯЕТСЯ ___ ПРОТИВОПОКАЗАНИЕМ К ПРОВЕДЕНИЮ ПЛАНОВОЙ ЭГДС (ЭЗОФАГОГАСТРОДУОДЕНОСКОПИЯ)</w:t>
      </w:r>
    </w:p>
    <w:p>
      <w:r>
        <w:rPr>
          <w:b/>
        </w:rPr>
        <w:t xml:space="preserve">1: </w:t>
      </w:r>
      <w:r>
        <w:t>убедительным</w:t>
      </w:r>
    </w:p>
    <w:p>
      <w:r>
        <w:rPr>
          <w:b/>
        </w:rPr>
        <w:t xml:space="preserve">2: </w:t>
      </w:r>
      <w:r>
        <w:t>относительным</w:t>
      </w:r>
    </w:p>
    <w:p>
      <w:r>
        <w:rPr>
          <w:b/>
        </w:rPr>
        <w:t xml:space="preserve">3: </w:t>
      </w:r>
      <w:r>
        <w:t>абсолютным</w:t>
      </w:r>
    </w:p>
    <w:p>
      <w:r>
        <w:rPr>
          <w:b/>
        </w:rPr>
        <w:t xml:space="preserve">4: </w:t>
      </w:r>
      <w:r>
        <w:t>сомнительным</w:t>
      </w:r>
    </w:p>
    <w:p>
      <w:r>
        <w:t xml:space="preserve">Правильный ответ: </w:t>
      </w:r>
      <w:r>
        <w:rPr>
          <w:b/>
        </w:rPr>
        <w:t>относительным</w:t>
      </w:r>
    </w:p>
    <w:p>
      <w:pPr>
        <w:pStyle w:val="Heading2"/>
      </w:pPr>
      <w:r>
        <w:t>ОПЕРАЦИЕЙ ВЫБОРА ПРИ ОСТРОМ ХОЛЕЦИСТИТЕ ЯВЛЯЕТСЯ</w:t>
      </w:r>
    </w:p>
    <w:p>
      <w:r>
        <w:rPr>
          <w:b/>
        </w:rPr>
        <w:t xml:space="preserve">1: </w:t>
      </w:r>
      <w:r>
        <w:t>холецистостомия</w:t>
      </w:r>
    </w:p>
    <w:p>
      <w:r>
        <w:rPr>
          <w:b/>
        </w:rPr>
        <w:t xml:space="preserve">2: </w:t>
      </w:r>
      <w:r>
        <w:t>холецистэктомия</w:t>
      </w:r>
    </w:p>
    <w:p>
      <w:r>
        <w:rPr>
          <w:b/>
        </w:rPr>
        <w:t xml:space="preserve">3: </w:t>
      </w:r>
      <w:r>
        <w:t>холецистоэнтеростомия</w:t>
      </w:r>
    </w:p>
    <w:p>
      <w:r>
        <w:rPr>
          <w:b/>
        </w:rPr>
        <w:t xml:space="preserve">4: </w:t>
      </w:r>
      <w:r>
        <w:t>холецистолитотомия</w:t>
      </w:r>
    </w:p>
    <w:p>
      <w:r>
        <w:t xml:space="preserve">Правильный ответ: </w:t>
      </w:r>
      <w:r>
        <w:rPr>
          <w:b/>
        </w:rPr>
        <w:t>холецистэктомия</w:t>
      </w:r>
    </w:p>
    <w:p>
      <w:pPr>
        <w:pStyle w:val="Heading2"/>
      </w:pPr>
      <w:r>
        <w:t>ТИМУС ЛОКАЛИЗУЕТСЯ В _______________ ОТДЕЛЕ СРЕДОСТЕНИЯ</w:t>
      </w:r>
    </w:p>
    <w:p>
      <w:r>
        <w:rPr>
          <w:b/>
        </w:rPr>
        <w:t xml:space="preserve">1: </w:t>
      </w:r>
      <w:r>
        <w:t>среднем</w:t>
      </w:r>
    </w:p>
    <w:p>
      <w:r>
        <w:rPr>
          <w:b/>
        </w:rPr>
        <w:t xml:space="preserve">2: </w:t>
      </w:r>
      <w:r>
        <w:t>средне-переднем</w:t>
      </w:r>
    </w:p>
    <w:p>
      <w:r>
        <w:rPr>
          <w:b/>
        </w:rPr>
        <w:t xml:space="preserve">3: </w:t>
      </w:r>
      <w:r>
        <w:t>передне-верхнем</w:t>
      </w:r>
    </w:p>
    <w:p>
      <w:r>
        <w:rPr>
          <w:b/>
        </w:rPr>
        <w:t xml:space="preserve">4: </w:t>
      </w:r>
      <w:r>
        <w:t>заднем</w:t>
      </w:r>
    </w:p>
    <w:p>
      <w:r>
        <w:t xml:space="preserve">Правильный ответ: </w:t>
      </w:r>
      <w:r>
        <w:rPr>
          <w:b/>
        </w:rPr>
        <w:t>передне-верхнем</w:t>
      </w:r>
    </w:p>
    <w:p>
      <w:pPr>
        <w:pStyle w:val="Heading2"/>
      </w:pPr>
      <w:r>
        <w:t>К ХАРАКТЕРНЫМ ИЗМЕНЕНИЯМ СОСУДОВ ПРИ САХАРНОМ ДИАБЕТЕ ОТНОСИТСЯ</w:t>
      </w:r>
    </w:p>
    <w:p>
      <w:r>
        <w:rPr>
          <w:b/>
        </w:rPr>
        <w:t xml:space="preserve">1: </w:t>
      </w:r>
      <w:r>
        <w:t>склероз артериол</w:t>
      </w:r>
    </w:p>
    <w:p>
      <w:r>
        <w:rPr>
          <w:b/>
        </w:rPr>
        <w:t xml:space="preserve">2: </w:t>
      </w:r>
      <w:r>
        <w:t>развитие синдрома Лериша</w:t>
      </w:r>
    </w:p>
    <w:p>
      <w:r>
        <w:rPr>
          <w:b/>
        </w:rPr>
        <w:t xml:space="preserve">3: </w:t>
      </w:r>
      <w:r>
        <w:t>петлистый артериальный тромбоз</w:t>
      </w:r>
    </w:p>
    <w:p>
      <w:r>
        <w:rPr>
          <w:b/>
        </w:rPr>
        <w:t xml:space="preserve">4: </w:t>
      </w:r>
      <w:r>
        <w:t>тромбоз бедренной артерии</w:t>
      </w:r>
    </w:p>
    <w:p>
      <w:r>
        <w:t xml:space="preserve">Правильный ответ: </w:t>
      </w:r>
      <w:r>
        <w:rPr>
          <w:b/>
        </w:rPr>
        <w:t>склероз артериол</w:t>
      </w:r>
    </w:p>
    <w:p>
      <w:pPr>
        <w:pStyle w:val="Heading2"/>
      </w:pPr>
      <w:r>
        <w:t>ПОСТУРАЛЬНЫМ ДРЕНАЖОМ НАЗЫВАЕТСЯ</w:t>
      </w:r>
    </w:p>
    <w:p>
      <w:r>
        <w:rPr>
          <w:b/>
        </w:rPr>
        <w:t xml:space="preserve">1: </w:t>
      </w:r>
      <w:r>
        <w:t>дренаж положением</w:t>
      </w:r>
    </w:p>
    <w:p>
      <w:r>
        <w:rPr>
          <w:b/>
        </w:rPr>
        <w:t xml:space="preserve">2: </w:t>
      </w:r>
      <w:r>
        <w:t>эндоскопическая процедура</w:t>
      </w:r>
    </w:p>
    <w:p>
      <w:r>
        <w:rPr>
          <w:b/>
        </w:rPr>
        <w:t xml:space="preserve">3: </w:t>
      </w:r>
      <w:r>
        <w:t>трансторакальный дренаж</w:t>
      </w:r>
    </w:p>
    <w:p>
      <w:r>
        <w:rPr>
          <w:b/>
        </w:rPr>
        <w:t xml:space="preserve">4: </w:t>
      </w:r>
      <w:r>
        <w:t>назотрахеобронхиальная катетеризация</w:t>
      </w:r>
    </w:p>
    <w:p>
      <w:r>
        <w:t xml:space="preserve">Правильный ответ: </w:t>
      </w:r>
      <w:r>
        <w:rPr>
          <w:b/>
        </w:rPr>
        <w:t>дренаж положением</w:t>
      </w:r>
    </w:p>
    <w:p>
      <w:pPr>
        <w:pStyle w:val="Heading2"/>
      </w:pPr>
      <w:r>
        <w:t>ФАКТОРОМ РИСКА РАЗВИТИЯ ВНУТРИБОЛЬНИЧНОЙ ИНФЕКЦИИ ЯВЛЯЕТСЯ</w:t>
      </w:r>
    </w:p>
    <w:p>
      <w:r>
        <w:rPr>
          <w:b/>
        </w:rPr>
        <w:t xml:space="preserve">1: </w:t>
      </w:r>
      <w:r>
        <w:t>больной в возрасте старше 20 лет</w:t>
      </w:r>
    </w:p>
    <w:p>
      <w:r>
        <w:rPr>
          <w:b/>
        </w:rPr>
        <w:t xml:space="preserve">2: </w:t>
      </w:r>
      <w:r>
        <w:t>небрежное обращение с тканями во время операций</w:t>
      </w:r>
    </w:p>
    <w:p>
      <w:r>
        <w:rPr>
          <w:b/>
        </w:rPr>
        <w:t xml:space="preserve">3: </w:t>
      </w:r>
      <w:r>
        <w:t>отсутствие патогенной микрофлоры в операционной</w:t>
      </w:r>
    </w:p>
    <w:p>
      <w:r>
        <w:rPr>
          <w:b/>
        </w:rPr>
        <w:t xml:space="preserve">4: </w:t>
      </w:r>
      <w:r>
        <w:t>продолжительная операция</w:t>
      </w:r>
    </w:p>
    <w:p>
      <w:r>
        <w:t xml:space="preserve">Правильный ответ: </w:t>
      </w:r>
      <w:r>
        <w:rPr>
          <w:b/>
        </w:rPr>
        <w:t>продолжительная операция</w:t>
      </w:r>
    </w:p>
    <w:p>
      <w:pPr>
        <w:pStyle w:val="Heading2"/>
      </w:pPr>
      <w:r>
        <w:t>МЕХАНИЗМ ДЕЙСТВИЯ В-ЛАКТАМНЫХ АНТИБИОТИКОВ ЗАКЛЮЧАЕТСЯ В</w:t>
      </w:r>
    </w:p>
    <w:p>
      <w:r>
        <w:rPr>
          <w:b/>
        </w:rPr>
        <w:t xml:space="preserve">1: </w:t>
      </w:r>
      <w:r>
        <w:t>подавлении функции макрорибосом</w:t>
      </w:r>
    </w:p>
    <w:p>
      <w:r>
        <w:rPr>
          <w:b/>
        </w:rPr>
        <w:t xml:space="preserve">2: </w:t>
      </w:r>
      <w:r>
        <w:t>нарушении транспорта белков</w:t>
      </w:r>
    </w:p>
    <w:p>
      <w:r>
        <w:rPr>
          <w:b/>
        </w:rPr>
        <w:t xml:space="preserve">3: </w:t>
      </w:r>
      <w:r>
        <w:t>подавлении функции микрорибосом</w:t>
      </w:r>
    </w:p>
    <w:p>
      <w:r>
        <w:rPr>
          <w:b/>
        </w:rPr>
        <w:t xml:space="preserve">4: </w:t>
      </w:r>
      <w:r>
        <w:t>подавлении синтеза клеточной стенки</w:t>
      </w:r>
    </w:p>
    <w:p>
      <w:r>
        <w:t xml:space="preserve">Правильный ответ: </w:t>
      </w:r>
      <w:r>
        <w:rPr>
          <w:b/>
        </w:rPr>
        <w:t>подавлении синтеза клеточной стенки</w:t>
      </w:r>
    </w:p>
    <w:p>
      <w:pPr>
        <w:pStyle w:val="Heading2"/>
      </w:pPr>
      <w:r>
        <w:t>РАЗЛИЧАЮТ ПЕРИОДЫ ОТМОРОЖЕНИЙ</w:t>
      </w:r>
    </w:p>
    <w:p>
      <w:r>
        <w:rPr>
          <w:b/>
        </w:rPr>
        <w:t xml:space="preserve">1: </w:t>
      </w:r>
      <w:r>
        <w:t>скрытый, дореактивный, реактивный</w:t>
      </w:r>
    </w:p>
    <w:p>
      <w:r>
        <w:rPr>
          <w:b/>
        </w:rPr>
        <w:t xml:space="preserve">2: </w:t>
      </w:r>
      <w:r>
        <w:t>скрытый, дореактивный</w:t>
      </w:r>
    </w:p>
    <w:p>
      <w:r>
        <w:rPr>
          <w:b/>
        </w:rPr>
        <w:t xml:space="preserve">3: </w:t>
      </w:r>
      <w:r>
        <w:t>скрытый, реактивный</w:t>
      </w:r>
    </w:p>
    <w:p>
      <w:r>
        <w:rPr>
          <w:b/>
        </w:rPr>
        <w:t xml:space="preserve">4: </w:t>
      </w:r>
      <w:r>
        <w:t>реактивный, дореактивный</w:t>
      </w:r>
    </w:p>
    <w:p>
      <w:r>
        <w:t xml:space="preserve">Правильный ответ: </w:t>
      </w:r>
      <w:r>
        <w:rPr>
          <w:b/>
        </w:rPr>
        <w:t>реактивный, дореактивный</w:t>
      </w:r>
    </w:p>
    <w:p>
      <w:pPr>
        <w:pStyle w:val="Heading2"/>
      </w:pPr>
      <w:r>
        <w:t>ПРАВОСТОРОННЮЮ ПНЕВМОНЭКТОМИЮ ХАРАКТЕРИЗУЕТ</w:t>
      </w:r>
    </w:p>
    <w:p>
      <w:r>
        <w:rPr>
          <w:b/>
        </w:rPr>
        <w:t xml:space="preserve">1: </w:t>
      </w:r>
      <w:r>
        <w:t>смещение средостения в противоположную сторону</w:t>
      </w:r>
    </w:p>
    <w:p>
      <w:r>
        <w:rPr>
          <w:b/>
        </w:rPr>
        <w:t xml:space="preserve">2: </w:t>
      </w:r>
      <w:r>
        <w:t>тотальное просветление справа</w:t>
      </w:r>
    </w:p>
    <w:p>
      <w:r>
        <w:rPr>
          <w:b/>
        </w:rPr>
        <w:t xml:space="preserve">3: </w:t>
      </w:r>
      <w:r>
        <w:t>тотальное затенение справа</w:t>
      </w:r>
    </w:p>
    <w:p>
      <w:r>
        <w:rPr>
          <w:b/>
        </w:rPr>
        <w:t xml:space="preserve">4: </w:t>
      </w:r>
      <w:r>
        <w:t>тотальное просветление слева</w:t>
      </w:r>
    </w:p>
    <w:p>
      <w:r>
        <w:t xml:space="preserve">Правильный ответ: </w:t>
      </w:r>
      <w:r>
        <w:rPr>
          <w:b/>
        </w:rPr>
        <w:t>тотальное затенение справа</w:t>
      </w:r>
    </w:p>
    <w:p>
      <w:pPr>
        <w:pStyle w:val="Heading2"/>
      </w:pPr>
      <w:r>
        <w:t>СИНДРОМ БАДДА – КИАРИ ПРЕДСТАВЛЯЕТ СОБОЙ</w:t>
      </w:r>
    </w:p>
    <w:p>
      <w:r>
        <w:rPr>
          <w:b/>
        </w:rPr>
        <w:t xml:space="preserve">1: </w:t>
      </w:r>
      <w:r>
        <w:t>хроническое заболевание печени</w:t>
      </w:r>
    </w:p>
    <w:p>
      <w:r>
        <w:rPr>
          <w:b/>
        </w:rPr>
        <w:t xml:space="preserve">2: </w:t>
      </w:r>
      <w:r>
        <w:t>портальную гипертензию с асцитом</w:t>
      </w:r>
    </w:p>
    <w:p>
      <w:r>
        <w:rPr>
          <w:b/>
        </w:rPr>
        <w:t xml:space="preserve">3: </w:t>
      </w:r>
      <w:r>
        <w:t>нарушение венозного оттока от печени</w:t>
      </w:r>
    </w:p>
    <w:p>
      <w:r>
        <w:rPr>
          <w:b/>
        </w:rPr>
        <w:t xml:space="preserve">4: </w:t>
      </w:r>
      <w:r>
        <w:t>тромбоз воротной вены</w:t>
      </w:r>
    </w:p>
    <w:p>
      <w:r>
        <w:t xml:space="preserve">Правильный ответ: </w:t>
      </w:r>
      <w:r>
        <w:rPr>
          <w:b/>
        </w:rPr>
        <w:t>нарушение венозного оттока от печени</w:t>
      </w:r>
    </w:p>
    <w:p>
      <w:pPr>
        <w:pStyle w:val="Heading2"/>
      </w:pPr>
      <w:r>
        <w:t>ПЕРВОСТЕПЕННЫМ МЕТОДОМ ИНСТРУМЕНТАЛЬНОЙ ДИАГНОСТИКИ ПРИ НАЛИЧИИ КЛИНИЧЕСКОЙ КАРТИНЫ ОСТРОГО ЖЕЛУДОЧНО-КИШЕЧНОГО КРОВОТЕЧЕНИЯ ЯВЛЯЕТСЯ</w:t>
      </w:r>
    </w:p>
    <w:p>
      <w:r>
        <w:rPr>
          <w:b/>
        </w:rPr>
        <w:t xml:space="preserve">1: </w:t>
      </w:r>
      <w:r>
        <w:t>рентгенологический</w:t>
      </w:r>
    </w:p>
    <w:p>
      <w:r>
        <w:rPr>
          <w:b/>
        </w:rPr>
        <w:t xml:space="preserve">2: </w:t>
      </w:r>
      <w:r>
        <w:t>ультразвуковой</w:t>
      </w:r>
    </w:p>
    <w:p>
      <w:r>
        <w:rPr>
          <w:b/>
        </w:rPr>
        <w:t xml:space="preserve">3: </w:t>
      </w:r>
      <w:r>
        <w:t>хирургический</w:t>
      </w:r>
    </w:p>
    <w:p>
      <w:r>
        <w:rPr>
          <w:b/>
        </w:rPr>
        <w:t xml:space="preserve">4: </w:t>
      </w:r>
      <w:r>
        <w:t>эндоскопический</w:t>
      </w:r>
    </w:p>
    <w:p>
      <w:r>
        <w:t xml:space="preserve">Правильный ответ: </w:t>
      </w:r>
      <w:r>
        <w:rPr>
          <w:b/>
        </w:rPr>
        <w:t>эндоскопический</w:t>
      </w:r>
    </w:p>
    <w:p>
      <w:pPr>
        <w:pStyle w:val="Heading2"/>
      </w:pPr>
      <w:r>
        <w:t>ДЛЯ УЛУЧШЕНИЯ МОЗГОВОГО КРОВООБРАЩЕНИЯ ПОСЛЕ ПЕРЕВЯЗКИ A. CAROTIS COMMUNIS РЕКОМЕНДУЕТСЯ ПЕРЕВЯЗЫВАТЬ ОДНОВРЕМЕННО</w:t>
      </w:r>
    </w:p>
    <w:p>
      <w:r>
        <w:rPr>
          <w:b/>
        </w:rPr>
        <w:t xml:space="preserve">1: </w:t>
      </w:r>
      <w:r>
        <w:t>v.jugularis anterior</w:t>
      </w:r>
    </w:p>
    <w:p>
      <w:r>
        <w:rPr>
          <w:b/>
        </w:rPr>
        <w:t xml:space="preserve">2: </w:t>
      </w:r>
      <w:r>
        <w:t>a. lingualis одноимённой стороны</w:t>
      </w:r>
    </w:p>
    <w:p>
      <w:r>
        <w:rPr>
          <w:b/>
        </w:rPr>
        <w:t xml:space="preserve">3: </w:t>
      </w:r>
      <w:r>
        <w:t>aa. faciales одноимённой стороны</w:t>
      </w:r>
    </w:p>
    <w:p>
      <w:r>
        <w:rPr>
          <w:b/>
        </w:rPr>
        <w:t xml:space="preserve">4: </w:t>
      </w:r>
      <w:r>
        <w:t>внутреннюю ярёмную вену (способ Оппеля )</w:t>
      </w:r>
    </w:p>
    <w:p>
      <w:r>
        <w:t xml:space="preserve">Правильный ответ: </w:t>
      </w:r>
      <w:r>
        <w:rPr>
          <w:b/>
        </w:rPr>
        <w:t>внутреннюю ярёмную вену (способ Оппеля )</w:t>
      </w:r>
    </w:p>
    <w:p>
      <w:pPr>
        <w:pStyle w:val="Heading2"/>
      </w:pPr>
      <w:r>
        <w:t>ПРИ НЕИНВАЗИВНОМ УЗИ (УЛЬТРАЗВУКОВОЕ ИССЛЕДОВАНИЕ) ПОДЖЕЛУДОЧНОЙ ЖЕЛЕЗЫ ИМЕЕТСЯ ВОЗМОЖНОСТЬ ДОСТОВЕРНО УСТАНОВИТЬ</w:t>
      </w:r>
    </w:p>
    <w:p>
      <w:r>
        <w:rPr>
          <w:b/>
        </w:rPr>
        <w:t xml:space="preserve">1: </w:t>
      </w:r>
      <w:r>
        <w:t xml:space="preserve">морфологический диагноз </w:t>
      </w:r>
    </w:p>
    <w:p>
      <w:r>
        <w:rPr>
          <w:b/>
        </w:rPr>
        <w:t xml:space="preserve">2: </w:t>
      </w:r>
      <w:r>
        <w:t xml:space="preserve">клинический диагноз </w:t>
      </w:r>
    </w:p>
    <w:p>
      <w:r>
        <w:rPr>
          <w:b/>
        </w:rPr>
        <w:t xml:space="preserve">3: </w:t>
      </w:r>
      <w:r>
        <w:t>инструментальный диагноз</w:t>
      </w:r>
    </w:p>
    <w:p>
      <w:r>
        <w:rPr>
          <w:b/>
        </w:rPr>
        <w:t xml:space="preserve">4: </w:t>
      </w:r>
      <w:r>
        <w:t>внешнесекреторную функцию поджелудочной железы</w:t>
      </w:r>
    </w:p>
    <w:p>
      <w:r>
        <w:t xml:space="preserve">Правильный ответ: </w:t>
      </w:r>
      <w:r>
        <w:rPr>
          <w:b/>
        </w:rPr>
        <w:t>инструментальный диагноз</w:t>
      </w:r>
    </w:p>
    <w:p>
      <w:pPr>
        <w:pStyle w:val="Heading2"/>
      </w:pPr>
      <w:r>
        <w:t>СИНДРОМ ЛЕДДА ВКЛЮЧАЕТ</w:t>
      </w:r>
    </w:p>
    <w:p>
      <w:r>
        <w:rPr>
          <w:b/>
        </w:rPr>
        <w:t xml:space="preserve">1: </w:t>
      </w:r>
      <w:r>
        <w:t>мембрану тощей кишки</w:t>
      </w:r>
    </w:p>
    <w:p>
      <w:r>
        <w:rPr>
          <w:b/>
        </w:rPr>
        <w:t xml:space="preserve">2: </w:t>
      </w:r>
      <w:r>
        <w:t>врожденную низкую кишечную непроходимость</w:t>
      </w:r>
    </w:p>
    <w:p>
      <w:r>
        <w:rPr>
          <w:b/>
        </w:rPr>
        <w:t xml:space="preserve">3: </w:t>
      </w:r>
      <w:r>
        <w:t>заворот «средней кишки»</w:t>
      </w:r>
    </w:p>
    <w:p>
      <w:r>
        <w:rPr>
          <w:b/>
        </w:rPr>
        <w:t xml:space="preserve">4: </w:t>
      </w:r>
      <w:r>
        <w:t>ущемление петли кишечника в «окне брыжейки»</w:t>
      </w:r>
    </w:p>
    <w:p>
      <w:r>
        <w:t xml:space="preserve">Правильный ответ: </w:t>
      </w:r>
      <w:r>
        <w:rPr>
          <w:b/>
        </w:rPr>
        <w:t>заворот «средней кишки»</w:t>
      </w:r>
    </w:p>
    <w:p>
      <w:pPr>
        <w:pStyle w:val="Heading2"/>
      </w:pPr>
      <w:r>
        <w:t>СОЦИАЛЬНО ЗНАЧИМЫМ ЗАБОЛЕВАНИЕМ ЯВЛЯЕТСЯ</w:t>
      </w:r>
    </w:p>
    <w:p>
      <w:r>
        <w:rPr>
          <w:b/>
        </w:rPr>
        <w:t xml:space="preserve">1: </w:t>
      </w:r>
      <w:r>
        <w:t>краснуха</w:t>
      </w:r>
    </w:p>
    <w:p>
      <w:r>
        <w:rPr>
          <w:b/>
        </w:rPr>
        <w:t xml:space="preserve">2: </w:t>
      </w:r>
      <w:r>
        <w:t>дерматофития</w:t>
      </w:r>
    </w:p>
    <w:p>
      <w:r>
        <w:rPr>
          <w:b/>
        </w:rPr>
        <w:t xml:space="preserve">3: </w:t>
      </w:r>
      <w:r>
        <w:t>туберкулез</w:t>
      </w:r>
    </w:p>
    <w:p>
      <w:r>
        <w:rPr>
          <w:b/>
        </w:rPr>
        <w:t xml:space="preserve">4: </w:t>
      </w:r>
      <w:r>
        <w:t>эпидемический паротит</w:t>
      </w:r>
    </w:p>
    <w:p>
      <w:r>
        <w:t xml:space="preserve">Правильный ответ: </w:t>
      </w:r>
      <w:r>
        <w:rPr>
          <w:b/>
        </w:rPr>
        <w:t>туберкулез</w:t>
      </w:r>
    </w:p>
    <w:p>
      <w:pPr>
        <w:pStyle w:val="Heading2"/>
      </w:pPr>
      <w:r>
        <w:t>ПРОФИЛАКТИКОЙ ИНФИЦИРОВАНИЯ ПРОТОКОВЫХ СИСТЕМ СЛУЖИТ</w:t>
      </w:r>
    </w:p>
    <w:p>
      <w:r>
        <w:rPr>
          <w:b/>
        </w:rPr>
        <w:t xml:space="preserve">1: </w:t>
      </w:r>
      <w:r>
        <w:t>назначение антибиотиков до исследования в течение 3 дней</w:t>
      </w:r>
    </w:p>
    <w:p>
      <w:r>
        <w:rPr>
          <w:b/>
        </w:rPr>
        <w:t xml:space="preserve">2: </w:t>
      </w:r>
      <w:r>
        <w:t>промывание протоков хлоргексидином в конце исследования после аспирации контрастного вещества</w:t>
      </w:r>
    </w:p>
    <w:p>
      <w:r>
        <w:rPr>
          <w:b/>
        </w:rPr>
        <w:t xml:space="preserve">3: </w:t>
      </w:r>
      <w:r>
        <w:t>использование стерильного аппарата и инструментария</w:t>
      </w:r>
    </w:p>
    <w:p>
      <w:r>
        <w:rPr>
          <w:b/>
        </w:rPr>
        <w:t xml:space="preserve">4: </w:t>
      </w:r>
      <w:r>
        <w:t>при наличии неликвидированной гипертензии операция должна проводиться в течение 1-3 суток после исследования</w:t>
      </w:r>
    </w:p>
    <w:p>
      <w:r>
        <w:t xml:space="preserve">Правильный ответ: </w:t>
      </w:r>
      <w:r>
        <w:rPr>
          <w:b/>
        </w:rPr>
        <w:t>использование стерильного аппарата и инструментария</w:t>
      </w:r>
    </w:p>
    <w:p>
      <w:pPr>
        <w:pStyle w:val="Heading2"/>
      </w:pPr>
      <w:r>
        <w:t>НЕСПОРООБРАЗУЮЩИЕ АНАЭРОБЫ ЯВЛЯЮТСЯ ВОЗБУДИТЕЛЯМИ</w:t>
      </w:r>
    </w:p>
    <w:p>
      <w:r>
        <w:rPr>
          <w:b/>
        </w:rPr>
        <w:t xml:space="preserve">1: </w:t>
      </w:r>
      <w:r>
        <w:t>ботулизма</w:t>
      </w:r>
    </w:p>
    <w:p>
      <w:r>
        <w:rPr>
          <w:b/>
        </w:rPr>
        <w:t xml:space="preserve">2: </w:t>
      </w:r>
      <w:r>
        <w:t>псевдомембранозного колита</w:t>
      </w:r>
    </w:p>
    <w:p>
      <w:r>
        <w:rPr>
          <w:b/>
        </w:rPr>
        <w:t xml:space="preserve">3: </w:t>
      </w:r>
      <w:r>
        <w:t>столбняка</w:t>
      </w:r>
    </w:p>
    <w:p>
      <w:r>
        <w:rPr>
          <w:b/>
        </w:rPr>
        <w:t xml:space="preserve">4: </w:t>
      </w:r>
      <w:r>
        <w:t>гнойно-воспалительных заболеваний</w:t>
      </w:r>
    </w:p>
    <w:p>
      <w:r>
        <w:t xml:space="preserve">Правильный ответ: </w:t>
      </w:r>
      <w:r>
        <w:rPr>
          <w:b/>
        </w:rPr>
        <w:t>гнойно-воспалительных заболеваний</w:t>
      </w:r>
    </w:p>
    <w:p>
      <w:pPr>
        <w:pStyle w:val="Heading2"/>
      </w:pPr>
      <w:r>
        <w:t>ИСКУССТВЕННО СОЗДАННЫМ СВИЩЕМ ЯВЛЯЕТСЯ</w:t>
      </w:r>
    </w:p>
    <w:p>
      <w:r>
        <w:rPr>
          <w:b/>
        </w:rPr>
        <w:t xml:space="preserve">1: </w:t>
      </w:r>
      <w:r>
        <w:t>срединный свищ шеи</w:t>
      </w:r>
    </w:p>
    <w:p>
      <w:r>
        <w:rPr>
          <w:b/>
        </w:rPr>
        <w:t xml:space="preserve">2: </w:t>
      </w:r>
      <w:r>
        <w:t>колостома</w:t>
      </w:r>
    </w:p>
    <w:p>
      <w:r>
        <w:rPr>
          <w:b/>
        </w:rPr>
        <w:t xml:space="preserve">3: </w:t>
      </w:r>
      <w:r>
        <w:t>панкреатический свищ</w:t>
      </w:r>
    </w:p>
    <w:p>
      <w:r>
        <w:rPr>
          <w:b/>
        </w:rPr>
        <w:t xml:space="preserve">4: </w:t>
      </w:r>
      <w:r>
        <w:t>пупочный свищ</w:t>
      </w:r>
    </w:p>
    <w:p>
      <w:r>
        <w:t xml:space="preserve">Правильный ответ: </w:t>
      </w:r>
      <w:r>
        <w:rPr>
          <w:b/>
        </w:rPr>
        <w:t>колостома</w:t>
      </w:r>
    </w:p>
    <w:p>
      <w:pPr>
        <w:pStyle w:val="Heading2"/>
      </w:pPr>
      <w:r>
        <w:t>ПРИ ПЕРФОРАТИВНОЙ ЯЗВЕ НЕОБХОДИМО ПРОВЕСТИ</w:t>
      </w:r>
    </w:p>
    <w:p>
      <w:r>
        <w:rPr>
          <w:b/>
        </w:rPr>
        <w:t xml:space="preserve">1: </w:t>
      </w:r>
      <w:r>
        <w:t>консервативную терапию с последующей операцией в интервале 3-6 недель</w:t>
      </w:r>
    </w:p>
    <w:p>
      <w:r>
        <w:rPr>
          <w:b/>
        </w:rPr>
        <w:t xml:space="preserve">2: </w:t>
      </w:r>
      <w:r>
        <w:t>немедленную лапаротомию и, в зависимости от состояния брюшины, решить вопрос о характере операции</w:t>
      </w:r>
    </w:p>
    <w:p>
      <w:r>
        <w:rPr>
          <w:b/>
        </w:rPr>
        <w:t xml:space="preserve">3: </w:t>
      </w:r>
      <w:r>
        <w:t>операцию после интенсивной терапии, коррекции белкового и минерального обмена</w:t>
      </w:r>
    </w:p>
    <w:p>
      <w:r>
        <w:rPr>
          <w:b/>
        </w:rPr>
        <w:t xml:space="preserve">4: </w:t>
      </w:r>
      <w:r>
        <w:t>контрастное и гастроскопическое исследование желудка, повторные промывания желудка с раствором соляной кислоты</w:t>
      </w:r>
    </w:p>
    <w:p>
      <w:r>
        <w:t xml:space="preserve">Правильный ответ: </w:t>
      </w:r>
      <w:r>
        <w:rPr>
          <w:b/>
        </w:rPr>
        <w:t>немедленную лапаротомию и, в зависимости от состояния брюшины, решить вопрос о характере операции</w:t>
      </w:r>
    </w:p>
    <w:p>
      <w:pPr>
        <w:pStyle w:val="Heading2"/>
      </w:pPr>
      <w:r>
        <w:t>ВНЕБРЮШИННЫЙ СПОСОБ ВСКРЫТИЯ ПОДДИАФРАГМАЛЬНОГО АБСЦЕССА ПО КЛЕРМОНУ ПРЕДПОЛАГАЕТ</w:t>
      </w:r>
    </w:p>
    <w:p>
      <w:r>
        <w:rPr>
          <w:b/>
        </w:rPr>
        <w:t xml:space="preserve">1: </w:t>
      </w:r>
      <w:r>
        <w:t>отслоение тупым путём поперечной фасции вместе с брюшиной от нижней поверхности диафрагмы</w:t>
      </w:r>
    </w:p>
    <w:p>
      <w:r>
        <w:rPr>
          <w:b/>
        </w:rPr>
        <w:t xml:space="preserve">2: </w:t>
      </w:r>
      <w:r>
        <w:t>отслоение тупым путём только поперечной фасции</w:t>
      </w:r>
    </w:p>
    <w:p>
      <w:r>
        <w:rPr>
          <w:b/>
        </w:rPr>
        <w:t xml:space="preserve">3: </w:t>
      </w:r>
      <w:r>
        <w:t>подход к гнойнику через разрез передней брюшной стенки</w:t>
      </w:r>
    </w:p>
    <w:p>
      <w:r>
        <w:rPr>
          <w:b/>
        </w:rPr>
        <w:t xml:space="preserve">4: </w:t>
      </w:r>
      <w:r>
        <w:t>подход к гнойнику через грудную полость со вскрытием плевры</w:t>
      </w:r>
    </w:p>
    <w:p>
      <w:r>
        <w:t xml:space="preserve">Правильный ответ: </w:t>
      </w:r>
      <w:r>
        <w:rPr>
          <w:b/>
        </w:rPr>
        <w:t>отслоение тупым путём поперечной фасции вместе с брюшиной от нижней поверхности диафрагмы</w:t>
      </w:r>
    </w:p>
    <w:p>
      <w:pPr>
        <w:pStyle w:val="Heading2"/>
      </w:pPr>
      <w:r>
        <w:t>ЭРИТРОЦИТАРНАЯ МАССА ПРИМЕНЯЕТСЯ С ЦЕЛЬЮ</w:t>
      </w:r>
    </w:p>
    <w:p>
      <w:r>
        <w:rPr>
          <w:b/>
        </w:rPr>
        <w:t xml:space="preserve">1: </w:t>
      </w:r>
      <w:r>
        <w:t>парентерального питания</w:t>
      </w:r>
    </w:p>
    <w:p>
      <w:r>
        <w:rPr>
          <w:b/>
        </w:rPr>
        <w:t xml:space="preserve">2: </w:t>
      </w:r>
      <w:r>
        <w:t>увеличения объема циркулирующей крови</w:t>
      </w:r>
    </w:p>
    <w:p>
      <w:r>
        <w:rPr>
          <w:b/>
        </w:rPr>
        <w:t xml:space="preserve">3: </w:t>
      </w:r>
      <w:r>
        <w:t>лечения анемии</w:t>
      </w:r>
    </w:p>
    <w:p>
      <w:r>
        <w:rPr>
          <w:b/>
        </w:rPr>
        <w:t xml:space="preserve">4: </w:t>
      </w:r>
      <w:r>
        <w:t>дезинтоксикации</w:t>
      </w:r>
    </w:p>
    <w:p>
      <w:r>
        <w:t xml:space="preserve">Правильный ответ: </w:t>
      </w:r>
      <w:r>
        <w:rPr>
          <w:b/>
        </w:rPr>
        <w:t>лечения анемии</w:t>
      </w:r>
    </w:p>
    <w:p>
      <w:pPr>
        <w:pStyle w:val="Heading2"/>
      </w:pPr>
      <w:r>
        <w:t>В ПЕРЕДНЕМ СРЕДОСТЕНИИ НАИБОЛЕЕ ЧАСТО НАБЛЮДАЮТ</w:t>
      </w:r>
    </w:p>
    <w:p>
      <w:r>
        <w:rPr>
          <w:b/>
        </w:rPr>
        <w:t xml:space="preserve">1: </w:t>
      </w:r>
      <w:r>
        <w:t>лимфогранулематоза средостения</w:t>
      </w:r>
    </w:p>
    <w:p>
      <w:r>
        <w:rPr>
          <w:b/>
        </w:rPr>
        <w:t xml:space="preserve">2: </w:t>
      </w:r>
      <w:r>
        <w:t>бронхогенной кисты средостения</w:t>
      </w:r>
    </w:p>
    <w:p>
      <w:r>
        <w:rPr>
          <w:b/>
        </w:rPr>
        <w:t xml:space="preserve">3: </w:t>
      </w:r>
      <w:r>
        <w:t>тимому</w:t>
      </w:r>
    </w:p>
    <w:p>
      <w:r>
        <w:rPr>
          <w:b/>
        </w:rPr>
        <w:t xml:space="preserve">4: </w:t>
      </w:r>
      <w:r>
        <w:t>энтерогенной кисты средостения</w:t>
      </w:r>
    </w:p>
    <w:p>
      <w:r>
        <w:t xml:space="preserve">Правильный ответ: </w:t>
      </w:r>
      <w:r>
        <w:rPr>
          <w:b/>
        </w:rPr>
        <w:t>тимому</w:t>
      </w:r>
    </w:p>
    <w:p>
      <w:pPr>
        <w:pStyle w:val="Heading2"/>
      </w:pPr>
      <w:r>
        <w:t>ПЕРЕД ВВЕДЕНИЕМ ПРОТИВОСТОЛБНЯЧНОЙ ЛОШАДИНОЙ ОЧИЩЕННОЙ СЫВОРОТКИ СТАВЯТ ВНУТРИКОЖНУЮ ПРОБУ С СЫВОРОТКОЙ, РАЗВЕДЕННОЙ</w:t>
      </w:r>
    </w:p>
    <w:p>
      <w:r>
        <w:rPr>
          <w:b/>
        </w:rPr>
        <w:t xml:space="preserve">1: </w:t>
      </w:r>
      <w:r>
        <w:t>1:25</w:t>
      </w:r>
    </w:p>
    <w:p>
      <w:r>
        <w:rPr>
          <w:b/>
        </w:rPr>
        <w:t xml:space="preserve">2: </w:t>
      </w:r>
      <w:r>
        <w:t>1:1000</w:t>
      </w:r>
    </w:p>
    <w:p>
      <w:r>
        <w:rPr>
          <w:b/>
        </w:rPr>
        <w:t xml:space="preserve">3: </w:t>
      </w:r>
      <w:r>
        <w:t>1:10</w:t>
      </w:r>
    </w:p>
    <w:p>
      <w:r>
        <w:rPr>
          <w:b/>
        </w:rPr>
        <w:t xml:space="preserve">4: </w:t>
      </w:r>
      <w:r>
        <w:t>1:100</w:t>
      </w:r>
    </w:p>
    <w:p>
      <w:r>
        <w:t xml:space="preserve">Правильный ответ: </w:t>
      </w:r>
      <w:r>
        <w:rPr>
          <w:b/>
        </w:rPr>
        <w:t>1:100</w:t>
      </w:r>
    </w:p>
    <w:p>
      <w:pPr>
        <w:pStyle w:val="Heading2"/>
      </w:pPr>
      <w:r>
        <w:t>ДЛЯ ОБРАБОТКИ КРАЯ, СТЕНКИ И ДНА РАНЫ, ИССЕЧЕНЫХ С НАЛОЖЕНИЕМ ПЕРВИЧНОГО ШВА, ИСПОЛЬЗУЕТСЯ МЕТОД АНТИСЕПТИКИ</w:t>
      </w:r>
    </w:p>
    <w:p>
      <w:r>
        <w:rPr>
          <w:b/>
        </w:rPr>
        <w:t xml:space="preserve">1: </w:t>
      </w:r>
      <w:r>
        <w:t>химический</w:t>
      </w:r>
    </w:p>
    <w:p>
      <w:r>
        <w:rPr>
          <w:b/>
        </w:rPr>
        <w:t xml:space="preserve">2: </w:t>
      </w:r>
      <w:r>
        <w:t>механический</w:t>
      </w:r>
    </w:p>
    <w:p>
      <w:r>
        <w:rPr>
          <w:b/>
        </w:rPr>
        <w:t xml:space="preserve">3: </w:t>
      </w:r>
      <w:r>
        <w:t>биологический</w:t>
      </w:r>
    </w:p>
    <w:p>
      <w:r>
        <w:rPr>
          <w:b/>
        </w:rPr>
        <w:t xml:space="preserve">4: </w:t>
      </w:r>
      <w:r>
        <w:t>хирургический</w:t>
      </w:r>
    </w:p>
    <w:p>
      <w:r>
        <w:t xml:space="preserve">Правильный ответ: </w:t>
      </w:r>
      <w:r>
        <w:rPr>
          <w:b/>
        </w:rPr>
        <w:t>механический</w:t>
      </w:r>
    </w:p>
    <w:p>
      <w:pPr>
        <w:pStyle w:val="Heading2"/>
      </w:pPr>
      <w:r>
        <w:t>БИОМЕХАНИКА ЧРЕСКОСТНОГО ОСТЕОСИНТЕЗА ВКЛЮЧАЕТ РАЗДЕЛЫ, В КОТОРЫХ РАССМАТРИВАЮТСЯ ВОПРОСЫ</w:t>
      </w:r>
    </w:p>
    <w:p>
      <w:r>
        <w:rPr>
          <w:b/>
        </w:rPr>
        <w:t xml:space="preserve">1: </w:t>
      </w:r>
      <w:r>
        <w:t>связанные только с обеспечением жесткости рамы аппарата и жесткости фиксации костных фрагментов</w:t>
      </w:r>
    </w:p>
    <w:p>
      <w:r>
        <w:rPr>
          <w:b/>
        </w:rPr>
        <w:t xml:space="preserve">2: </w:t>
      </w:r>
      <w:r>
        <w:t>связанные только с возможностями перемещения костных фрагментов при помощи спиц с упорными площадками и унифицированными репозиционными узлами</w:t>
      </w:r>
    </w:p>
    <w:p>
      <w:r>
        <w:rPr>
          <w:b/>
        </w:rPr>
        <w:t xml:space="preserve">3: </w:t>
      </w:r>
      <w:r>
        <w:t>связанные с возможностью клинической реализации открытия Илизарова</w:t>
      </w:r>
    </w:p>
    <w:p>
      <w:r>
        <w:rPr>
          <w:b/>
        </w:rPr>
        <w:t xml:space="preserve">4: </w:t>
      </w:r>
      <w:r>
        <w:t>взаимоотношения чрескостных элементов с окружающими их тканями, управления костными фрагментами и фиксации костных фрагментов</w:t>
      </w:r>
    </w:p>
    <w:p>
      <w:r>
        <w:t xml:space="preserve">Правильный ответ: </w:t>
      </w:r>
      <w:r>
        <w:rPr>
          <w:b/>
        </w:rPr>
        <w:t>взаимоотношения чрескостных элементов с окружающими их тканями, управления костными фрагментами и фиксации костных фрагментов</w:t>
      </w:r>
    </w:p>
    <w:p>
      <w:pPr>
        <w:pStyle w:val="Heading2"/>
      </w:pPr>
      <w:r>
        <w:t>ПРИ ПАРЕНТЕРАЛЬНЫХ ВИРУСНЫХ ГЕПАТИТАХ ___ НЕ ЯВЛЯЕТСЯ ХАРАКТЕРНЫМ ПРИЗНАКОМ</w:t>
      </w:r>
    </w:p>
    <w:p>
      <w:r>
        <w:rPr>
          <w:b/>
        </w:rPr>
        <w:t xml:space="preserve">1: </w:t>
      </w:r>
      <w:r>
        <w:t>кратковременная вирусемия</w:t>
      </w:r>
    </w:p>
    <w:p>
      <w:r>
        <w:rPr>
          <w:b/>
        </w:rPr>
        <w:t xml:space="preserve">2: </w:t>
      </w:r>
      <w:r>
        <w:t>осложнение - цирроз и первичная карцинома печени</w:t>
      </w:r>
    </w:p>
    <w:p>
      <w:r>
        <w:rPr>
          <w:b/>
        </w:rPr>
        <w:t xml:space="preserve">3: </w:t>
      </w:r>
      <w:r>
        <w:t>вирусоносительство</w:t>
      </w:r>
    </w:p>
    <w:p>
      <w:r>
        <w:rPr>
          <w:b/>
        </w:rPr>
        <w:t xml:space="preserve">4: </w:t>
      </w:r>
      <w:r>
        <w:t>постоянная вирусемия</w:t>
      </w:r>
    </w:p>
    <w:p>
      <w:r>
        <w:t xml:space="preserve">Правильный ответ: </w:t>
      </w:r>
      <w:r>
        <w:rPr>
          <w:b/>
        </w:rPr>
        <w:t>кратковременная вирусемия</w:t>
      </w:r>
    </w:p>
    <w:p>
      <w:pPr>
        <w:pStyle w:val="Heading2"/>
      </w:pPr>
      <w:r>
        <w:t>АНАТОМИЧЕСКОЙ ЕДИНИЦЕЙ ТКАНЕЙ (КОЖА, ПОДКОЖНАЯ КЛЕТЧАТКА, ФАСЦИЯ, МЫШЦЫ И КОСТИ), КРОВОСНАБЖАЕМОЙ ОДНОЙ АРТЕРИЕЙ, ЯВЛЯЕТСЯ</w:t>
      </w:r>
    </w:p>
    <w:p>
      <w:r>
        <w:rPr>
          <w:b/>
        </w:rPr>
        <w:t xml:space="preserve">1: </w:t>
      </w:r>
      <w:r>
        <w:t>ангиосома</w:t>
      </w:r>
    </w:p>
    <w:p>
      <w:r>
        <w:rPr>
          <w:b/>
        </w:rPr>
        <w:t xml:space="preserve">2: </w:t>
      </w:r>
      <w:r>
        <w:t>анастомоз</w:t>
      </w:r>
    </w:p>
    <w:p>
      <w:r>
        <w:rPr>
          <w:b/>
        </w:rPr>
        <w:t xml:space="preserve">3: </w:t>
      </w:r>
      <w:r>
        <w:t>дерматома</w:t>
      </w:r>
    </w:p>
    <w:p>
      <w:r>
        <w:rPr>
          <w:b/>
        </w:rPr>
        <w:t xml:space="preserve">4: </w:t>
      </w:r>
      <w:r>
        <w:t>перфорант</w:t>
      </w:r>
    </w:p>
    <w:p>
      <w:r>
        <w:t xml:space="preserve">Правильный ответ: </w:t>
      </w:r>
      <w:r>
        <w:rPr>
          <w:b/>
        </w:rPr>
        <w:t>ангиосома</w:t>
      </w:r>
    </w:p>
    <w:p>
      <w:pPr>
        <w:pStyle w:val="Heading2"/>
      </w:pPr>
      <w:r>
        <w:t>ФУНКЦИОНАЛЬНОЙ ЕДИНИЦЕЙ ДЫХАТЕЛЬНОЙ СИСТЕМЫ ЯВЛЯЕТСЯ</w:t>
      </w:r>
    </w:p>
    <w:p>
      <w:r>
        <w:rPr>
          <w:b/>
        </w:rPr>
        <w:t xml:space="preserve">1: </w:t>
      </w:r>
      <w:r>
        <w:t>респирон</w:t>
      </w:r>
    </w:p>
    <w:p>
      <w:r>
        <w:rPr>
          <w:b/>
        </w:rPr>
        <w:t xml:space="preserve">2: </w:t>
      </w:r>
      <w:r>
        <w:t>бронх</w:t>
      </w:r>
    </w:p>
    <w:p>
      <w:r>
        <w:rPr>
          <w:b/>
        </w:rPr>
        <w:t xml:space="preserve">3: </w:t>
      </w:r>
      <w:r>
        <w:t>бронхиола</w:t>
      </w:r>
    </w:p>
    <w:p>
      <w:r>
        <w:rPr>
          <w:b/>
        </w:rPr>
        <w:t xml:space="preserve">4: </w:t>
      </w:r>
      <w:r>
        <w:t>сегмент легкого</w:t>
      </w:r>
    </w:p>
    <w:p>
      <w:r>
        <w:t xml:space="preserve">Правильный ответ: </w:t>
      </w:r>
      <w:r>
        <w:rPr>
          <w:b/>
        </w:rPr>
        <w:t>респирон</w:t>
      </w:r>
    </w:p>
    <w:p>
      <w:pPr>
        <w:pStyle w:val="Heading2"/>
      </w:pPr>
      <w:r>
        <w:t>ПЕРВОЕ ФИЗИОЛОГИЧЕСКОЕ СУЖЕНИЕ ДВЕНАДЦАТИПЕРСТНОЙ КИШКИ ОБУСЛОВЛЕНО ДАВЛЕНИЕМ</w:t>
      </w:r>
    </w:p>
    <w:p>
      <w:r>
        <w:rPr>
          <w:b/>
        </w:rPr>
        <w:t xml:space="preserve">1: </w:t>
      </w:r>
      <w:r>
        <w:t>поджелудочной железы</w:t>
      </w:r>
    </w:p>
    <w:p>
      <w:r>
        <w:rPr>
          <w:b/>
        </w:rPr>
        <w:t xml:space="preserve">2: </w:t>
      </w:r>
      <w:r>
        <w:t>брыжейки тонкой кишки</w:t>
      </w:r>
    </w:p>
    <w:p>
      <w:r>
        <w:rPr>
          <w:b/>
        </w:rPr>
        <w:t xml:space="preserve">3: </w:t>
      </w:r>
      <w:r>
        <w:t>печени</w:t>
      </w:r>
    </w:p>
    <w:p>
      <w:r>
        <w:rPr>
          <w:b/>
        </w:rPr>
        <w:t xml:space="preserve">4: </w:t>
      </w:r>
      <w:r>
        <w:t>брыжейки толстой кишки</w:t>
      </w:r>
    </w:p>
    <w:p>
      <w:r>
        <w:t xml:space="preserve">Правильный ответ: </w:t>
      </w:r>
      <w:r>
        <w:rPr>
          <w:b/>
        </w:rPr>
        <w:t>брыжейки толстой кишки</w:t>
      </w:r>
    </w:p>
    <w:p>
      <w:pPr>
        <w:pStyle w:val="Heading2"/>
      </w:pPr>
      <w:r>
        <w:t>ОТВЕРСТИЯМИ ПАХОВОГО КАНАЛА ЯВЛЯЮТСЯ</w:t>
      </w:r>
    </w:p>
    <w:p>
      <w:r>
        <w:rPr>
          <w:b/>
        </w:rPr>
        <w:t xml:space="preserve">1: </w:t>
      </w:r>
      <w:r>
        <w:t>медиальное и латеральное</w:t>
      </w:r>
    </w:p>
    <w:p>
      <w:r>
        <w:rPr>
          <w:b/>
        </w:rPr>
        <w:t xml:space="preserve">2: </w:t>
      </w:r>
      <w:r>
        <w:t>наружное и медиальное</w:t>
      </w:r>
    </w:p>
    <w:p>
      <w:r>
        <w:rPr>
          <w:b/>
        </w:rPr>
        <w:t xml:space="preserve">3: </w:t>
      </w:r>
      <w:r>
        <w:t>наружное и внутреннее</w:t>
      </w:r>
    </w:p>
    <w:p>
      <w:r>
        <w:rPr>
          <w:b/>
        </w:rPr>
        <w:t xml:space="preserve">4: </w:t>
      </w:r>
      <w:r>
        <w:t>верхнее и нижнее</w:t>
      </w:r>
    </w:p>
    <w:p>
      <w:r>
        <w:t xml:space="preserve">Правильный ответ: </w:t>
      </w:r>
      <w:r>
        <w:rPr>
          <w:b/>
        </w:rPr>
        <w:t>наружное и внутреннее</w:t>
      </w:r>
    </w:p>
    <w:p>
      <w:pPr>
        <w:pStyle w:val="Heading2"/>
      </w:pPr>
      <w:r>
        <w:t>ПРИ ТАМПОНАДЕ СЕРДЦА НАБЛЮДАЮТ</w:t>
      </w:r>
    </w:p>
    <w:p>
      <w:r>
        <w:rPr>
          <w:b/>
        </w:rPr>
        <w:t xml:space="preserve">1: </w:t>
      </w:r>
      <w:r>
        <w:t>снижение ЦВД (центральное венозное давление)</w:t>
      </w:r>
    </w:p>
    <w:p>
      <w:r>
        <w:rPr>
          <w:b/>
        </w:rPr>
        <w:t xml:space="preserve">2: </w:t>
      </w:r>
      <w:r>
        <w:t>повышение ЦВД (центральное венозное давление)</w:t>
      </w:r>
    </w:p>
    <w:p>
      <w:r>
        <w:rPr>
          <w:b/>
        </w:rPr>
        <w:t xml:space="preserve">3: </w:t>
      </w:r>
      <w:r>
        <w:t>гипертензию</w:t>
      </w:r>
    </w:p>
    <w:p>
      <w:r>
        <w:rPr>
          <w:b/>
        </w:rPr>
        <w:t xml:space="preserve">4: </w:t>
      </w:r>
      <w:r>
        <w:t>гипотензию и тахикардию</w:t>
      </w:r>
    </w:p>
    <w:p>
      <w:r>
        <w:t xml:space="preserve">Правильный ответ: </w:t>
      </w:r>
      <w:r>
        <w:rPr>
          <w:b/>
        </w:rPr>
        <w:t>гипотензию и тахикардию</w:t>
      </w:r>
    </w:p>
    <w:p>
      <w:pPr>
        <w:pStyle w:val="Heading2"/>
      </w:pPr>
      <w:r>
        <w:t>ЦЕЛЕВЫМИ ЗНАЧЕНИЯМИ ОСНОВНЫХ КЛИНИКО - ЛАБОРАТОРНЫХ ПОКАЗАТЕЛЕЙ ПРИ ПРОВЕДЕНИИ ПРОТИВОШОКОВОЙ ТЕРАПИИ ЯВЛЯЮТСЯ ПОДДЕРЖАНИЕ СИСТОЛИЧЕСКОГО АД – НЕ МЕНЕЕ</w:t>
      </w:r>
    </w:p>
    <w:p>
      <w:r>
        <w:rPr>
          <w:b/>
        </w:rPr>
        <w:t xml:space="preserve">1: </w:t>
      </w:r>
      <w:r>
        <w:t>90 мм рт.ст., восстановление диуреза – не менее 1 мл/кг/ч., ЦВД не более 3 мм рт. ст.</w:t>
      </w:r>
    </w:p>
    <w:p>
      <w:r>
        <w:rPr>
          <w:b/>
        </w:rPr>
        <w:t xml:space="preserve">2: </w:t>
      </w:r>
      <w:r>
        <w:t>70 мм рт.ст., восстановление диуреза – 0,3-0,5 мл/кг/ч., ЦВД 3-5 мм рт. ст.</w:t>
      </w:r>
    </w:p>
    <w:p>
      <w:r>
        <w:rPr>
          <w:b/>
        </w:rPr>
        <w:t xml:space="preserve">3: </w:t>
      </w:r>
      <w:r>
        <w:t>90 мм рт.ст., восстановление диуреза – 0,3-0,5 мл/кг/ч., ЦВД 6-8 мм рт. ст.</w:t>
      </w:r>
    </w:p>
    <w:p>
      <w:r>
        <w:rPr>
          <w:b/>
        </w:rPr>
        <w:t xml:space="preserve">4: </w:t>
      </w:r>
      <w:r>
        <w:t>100 мм рт.ст., восстановление диуреза – не менее 1 мл/кг/ч., ЦВД 6-8 мм рт. ст.</w:t>
      </w:r>
    </w:p>
    <w:p>
      <w:r>
        <w:t xml:space="preserve">Правильный ответ: </w:t>
      </w:r>
      <w:r>
        <w:rPr>
          <w:b/>
        </w:rPr>
        <w:t>90 мм рт.ст., восстановление диуреза – 0,3-0,5 мл/кг/ч., ЦВД 6-8 мм рт. ст.</w:t>
      </w:r>
    </w:p>
    <w:p>
      <w:pPr>
        <w:pStyle w:val="Heading2"/>
      </w:pPr>
      <w:r>
        <w:t>ЭРОЗИВНО-ЯЗВЕННЫЙ ЭЗОФАГИТ ЯВЛЯЕТСЯ ОСЛОЖНЕНИЕМ</w:t>
      </w:r>
    </w:p>
    <w:p>
      <w:r>
        <w:rPr>
          <w:b/>
        </w:rPr>
        <w:t xml:space="preserve">1: </w:t>
      </w:r>
      <w:r>
        <w:t>кардиоспазма</w:t>
      </w:r>
    </w:p>
    <w:p>
      <w:r>
        <w:rPr>
          <w:b/>
        </w:rPr>
        <w:t xml:space="preserve">2: </w:t>
      </w:r>
      <w:r>
        <w:t>рака желудка</w:t>
      </w:r>
    </w:p>
    <w:p>
      <w:r>
        <w:rPr>
          <w:b/>
        </w:rPr>
        <w:t xml:space="preserve">3: </w:t>
      </w:r>
      <w:r>
        <w:t>язвенной болезни двенадцатиперстной кишки</w:t>
      </w:r>
    </w:p>
    <w:p>
      <w:r>
        <w:rPr>
          <w:b/>
        </w:rPr>
        <w:t xml:space="preserve">4: </w:t>
      </w:r>
      <w:r>
        <w:t>скользящей грыжи пищеводного отверстия диафрагмы</w:t>
      </w:r>
    </w:p>
    <w:p>
      <w:r>
        <w:t xml:space="preserve">Правильный ответ: </w:t>
      </w:r>
      <w:r>
        <w:rPr>
          <w:b/>
        </w:rPr>
        <w:t>скользящей грыжи пищеводного отверстия диафрагмы</w:t>
      </w:r>
    </w:p>
    <w:p>
      <w:pPr>
        <w:pStyle w:val="Heading2"/>
      </w:pPr>
      <w:r>
        <w:t>СУЩНОСТЬ МЕТОДА ПЕРЕВЯЗКИ КОММУНИКАНТНЫХ ВЕН ПО СПОСОБУ КОККЕТА ЗАКЛЮЧАЕТСЯ В ___ КОММУНИКАНТНЫХ ВЕН</w:t>
      </w:r>
    </w:p>
    <w:p>
      <w:r>
        <w:rPr>
          <w:b/>
        </w:rPr>
        <w:t xml:space="preserve">1: </w:t>
      </w:r>
      <w:r>
        <w:t>надфасциальной перевязке</w:t>
      </w:r>
    </w:p>
    <w:p>
      <w:r>
        <w:rPr>
          <w:b/>
        </w:rPr>
        <w:t xml:space="preserve">2: </w:t>
      </w:r>
      <w:r>
        <w:t>подфасциальной перевязке</w:t>
      </w:r>
    </w:p>
    <w:p>
      <w:r>
        <w:rPr>
          <w:b/>
        </w:rPr>
        <w:t xml:space="preserve">3: </w:t>
      </w:r>
      <w:r>
        <w:t>над- и подфасциальной перевязке</w:t>
      </w:r>
    </w:p>
    <w:p>
      <w:r>
        <w:rPr>
          <w:b/>
        </w:rPr>
        <w:t xml:space="preserve">4: </w:t>
      </w:r>
      <w:r>
        <w:t>резекции</w:t>
      </w:r>
    </w:p>
    <w:p>
      <w:r>
        <w:t xml:space="preserve">Правильный ответ: </w:t>
      </w:r>
      <w:r>
        <w:rPr>
          <w:b/>
        </w:rPr>
        <w:t>надфасциальной перевязке</w:t>
      </w:r>
    </w:p>
    <w:p>
      <w:pPr>
        <w:pStyle w:val="Heading2"/>
      </w:pPr>
      <w:r>
        <w:t>СИМПТОМ ПРИБРАМА ПАТОГНОМОНИЧЕН ДЛЯ</w:t>
      </w:r>
    </w:p>
    <w:p>
      <w:r>
        <w:rPr>
          <w:b/>
        </w:rPr>
        <w:t xml:space="preserve">1: </w:t>
      </w:r>
      <w:r>
        <w:t>внутрипротоковой папилломы</w:t>
      </w:r>
    </w:p>
    <w:p>
      <w:r>
        <w:rPr>
          <w:b/>
        </w:rPr>
        <w:t xml:space="preserve">2: </w:t>
      </w:r>
      <w:r>
        <w:t>рака молочной железы</w:t>
      </w:r>
    </w:p>
    <w:p>
      <w:r>
        <w:rPr>
          <w:b/>
        </w:rPr>
        <w:t xml:space="preserve">3: </w:t>
      </w:r>
      <w:r>
        <w:t>фиброаденомы молочной железы</w:t>
      </w:r>
    </w:p>
    <w:p>
      <w:r>
        <w:rPr>
          <w:b/>
        </w:rPr>
        <w:t xml:space="preserve">4: </w:t>
      </w:r>
      <w:r>
        <w:t>фиброзно-кистозной мастопатии</w:t>
      </w:r>
    </w:p>
    <w:p>
      <w:r>
        <w:t xml:space="preserve">Правильный ответ: </w:t>
      </w:r>
      <w:r>
        <w:rPr>
          <w:b/>
        </w:rPr>
        <w:t>рака молочной железы</w:t>
      </w:r>
    </w:p>
    <w:p>
      <w:pPr>
        <w:pStyle w:val="Heading2"/>
      </w:pPr>
      <w:r>
        <w:t>МЕТАСТАЗИРОВАНИЕ ГНОЙНОГО ПРОЦЕССА ХАРАКТЕРНО ДЛЯ</w:t>
      </w:r>
    </w:p>
    <w:p>
      <w:r>
        <w:rPr>
          <w:b/>
        </w:rPr>
        <w:t xml:space="preserve">1: </w:t>
      </w:r>
      <w:r>
        <w:t>хрониосепсиса</w:t>
      </w:r>
    </w:p>
    <w:p>
      <w:r>
        <w:rPr>
          <w:b/>
        </w:rPr>
        <w:t xml:space="preserve">2: </w:t>
      </w:r>
      <w:r>
        <w:t>септикопиемии</w:t>
      </w:r>
    </w:p>
    <w:p>
      <w:r>
        <w:rPr>
          <w:b/>
        </w:rPr>
        <w:t xml:space="preserve">3: </w:t>
      </w:r>
      <w:r>
        <w:t>септицемии</w:t>
      </w:r>
    </w:p>
    <w:p>
      <w:r>
        <w:rPr>
          <w:b/>
        </w:rPr>
        <w:t xml:space="preserve">4: </w:t>
      </w:r>
      <w:r>
        <w:t>туберкулезного сепсиса</w:t>
      </w:r>
    </w:p>
    <w:p>
      <w:r>
        <w:t xml:space="preserve">Правильный ответ: </w:t>
      </w:r>
      <w:r>
        <w:rPr>
          <w:b/>
        </w:rPr>
        <w:t>септикопиемии</w:t>
      </w:r>
    </w:p>
    <w:p>
      <w:pPr>
        <w:pStyle w:val="Heading2"/>
      </w:pPr>
      <w:r>
        <w:t>НАИБОЛЕЕ ЧАСТОЙ ПРИЧИНОЙ ВОЗНИКНОВЕНИЯ ОСТРОГО ПАНКРЕАТИТА У МУЖЧИН МОЖЕТ БЫТЬ</w:t>
      </w:r>
    </w:p>
    <w:p>
      <w:r>
        <w:rPr>
          <w:b/>
        </w:rPr>
        <w:t xml:space="preserve">1: </w:t>
      </w:r>
      <w:r>
        <w:t>прием глюкокортикостероидов</w:t>
      </w:r>
    </w:p>
    <w:p>
      <w:r>
        <w:rPr>
          <w:b/>
        </w:rPr>
        <w:t xml:space="preserve">2: </w:t>
      </w:r>
      <w:r>
        <w:t>травма живота</w:t>
      </w:r>
    </w:p>
    <w:p>
      <w:r>
        <w:rPr>
          <w:b/>
        </w:rPr>
        <w:t xml:space="preserve">3: </w:t>
      </w:r>
      <w:r>
        <w:t>хронический холецистит</w:t>
      </w:r>
    </w:p>
    <w:p>
      <w:r>
        <w:rPr>
          <w:b/>
        </w:rPr>
        <w:t xml:space="preserve">4: </w:t>
      </w:r>
      <w:r>
        <w:t>злоупотребление алкоголем</w:t>
      </w:r>
    </w:p>
    <w:p>
      <w:r>
        <w:t xml:space="preserve">Правильный ответ: </w:t>
      </w:r>
      <w:r>
        <w:rPr>
          <w:b/>
        </w:rPr>
        <w:t>злоупотребление алкоголем</w:t>
      </w:r>
    </w:p>
    <w:p>
      <w:pPr>
        <w:pStyle w:val="Heading2"/>
      </w:pPr>
      <w:r>
        <w:t>К АНОМАЛИЯМ РАЗВИТИЯ ПОЧЕК ОТНОСЯТ</w:t>
      </w:r>
    </w:p>
    <w:p>
      <w:r>
        <w:rPr>
          <w:b/>
        </w:rPr>
        <w:t xml:space="preserve">1: </w:t>
      </w:r>
      <w:r>
        <w:t>абсцесс</w:t>
      </w:r>
    </w:p>
    <w:p>
      <w:r>
        <w:rPr>
          <w:b/>
        </w:rPr>
        <w:t xml:space="preserve">2: </w:t>
      </w:r>
      <w:r>
        <w:t>подковообразную почку</w:t>
      </w:r>
    </w:p>
    <w:p>
      <w:r>
        <w:rPr>
          <w:b/>
        </w:rPr>
        <w:t xml:space="preserve">3: </w:t>
      </w:r>
      <w:r>
        <w:t>гломерулонефрит</w:t>
      </w:r>
    </w:p>
    <w:p>
      <w:r>
        <w:rPr>
          <w:b/>
        </w:rPr>
        <w:t xml:space="preserve">4: </w:t>
      </w:r>
      <w:r>
        <w:t>кисту</w:t>
      </w:r>
    </w:p>
    <w:p>
      <w:r>
        <w:t xml:space="preserve">Правильный ответ: </w:t>
      </w:r>
      <w:r>
        <w:rPr>
          <w:b/>
        </w:rPr>
        <w:t>подковообразную почку</w:t>
      </w:r>
    </w:p>
    <w:p>
      <w:pPr>
        <w:pStyle w:val="Heading2"/>
      </w:pPr>
      <w:r>
        <w:t>КЛИНИЧЕСКАЯ КАРТИНА БРОНХОЭКТАТИЧЕСКОЙ БОЛЕЗНИ ЗАВИСИТ ОТ</w:t>
      </w:r>
    </w:p>
    <w:p>
      <w:r>
        <w:rPr>
          <w:b/>
        </w:rPr>
        <w:t xml:space="preserve">1: </w:t>
      </w:r>
      <w:r>
        <w:t>состояния сердечно-сосудистой системы</w:t>
      </w:r>
    </w:p>
    <w:p>
      <w:r>
        <w:rPr>
          <w:b/>
        </w:rPr>
        <w:t xml:space="preserve">2: </w:t>
      </w:r>
      <w:r>
        <w:t>выраженности, распространенности бронхоэктазов</w:t>
      </w:r>
    </w:p>
    <w:p>
      <w:r>
        <w:rPr>
          <w:b/>
        </w:rPr>
        <w:t xml:space="preserve">3: </w:t>
      </w:r>
      <w:r>
        <w:t>стороны поражения дыхательной системы</w:t>
      </w:r>
    </w:p>
    <w:p>
      <w:r>
        <w:rPr>
          <w:b/>
        </w:rPr>
        <w:t xml:space="preserve">4: </w:t>
      </w:r>
      <w:r>
        <w:t>наследственной предрасположенности</w:t>
      </w:r>
    </w:p>
    <w:p>
      <w:r>
        <w:t xml:space="preserve">Правильный ответ: </w:t>
      </w:r>
      <w:r>
        <w:rPr>
          <w:b/>
        </w:rPr>
        <w:t>выраженности, распространенности бронхоэктазов</w:t>
      </w:r>
    </w:p>
    <w:p>
      <w:pPr>
        <w:pStyle w:val="Heading2"/>
      </w:pPr>
      <w:r>
        <w:t>К СИМПТОМАМ, НАИБОЛЕЕ ХАРАКТЕРНЫМ ДЛЯ РАКА ПРАВОЙ ПОЛОВИНЫ ТОЛСТОЙ КИШКИ, ОТНОСЯТ</w:t>
      </w:r>
    </w:p>
    <w:p>
      <w:r>
        <w:rPr>
          <w:b/>
        </w:rPr>
        <w:t xml:space="preserve">1: </w:t>
      </w:r>
      <w:r>
        <w:t>анемию</w:t>
      </w:r>
    </w:p>
    <w:p>
      <w:r>
        <w:rPr>
          <w:b/>
        </w:rPr>
        <w:t xml:space="preserve">2: </w:t>
      </w:r>
      <w:r>
        <w:t>запоры</w:t>
      </w:r>
    </w:p>
    <w:p>
      <w:r>
        <w:rPr>
          <w:b/>
        </w:rPr>
        <w:t xml:space="preserve">3: </w:t>
      </w:r>
      <w:r>
        <w:t>схваткообразные боли, непроходимость кишечника</w:t>
      </w:r>
    </w:p>
    <w:p>
      <w:r>
        <w:rPr>
          <w:b/>
        </w:rPr>
        <w:t xml:space="preserve">4: </w:t>
      </w:r>
      <w:r>
        <w:t>желтуху</w:t>
      </w:r>
    </w:p>
    <w:p>
      <w:r>
        <w:t xml:space="preserve">Правильный ответ: </w:t>
      </w:r>
      <w:r>
        <w:rPr>
          <w:b/>
        </w:rPr>
        <w:t>анемию</w:t>
      </w:r>
    </w:p>
    <w:p>
      <w:pPr>
        <w:pStyle w:val="Heading2"/>
      </w:pPr>
      <w:r>
        <w:t>КИШЕЧНАЯ НЕПРОХОДИМОСТЬ НА РЕНТГЕНОГРАММАХ ПРОЯВЛЯЕТСЯ В ВИДЕ</w:t>
      </w:r>
    </w:p>
    <w:p>
      <w:r>
        <w:rPr>
          <w:b/>
        </w:rPr>
        <w:t xml:space="preserve">1: </w:t>
      </w:r>
      <w:r>
        <w:t>вертикальных уровней жидкости в проекции расширенной кишки, при положении пациента стоя</w:t>
      </w:r>
    </w:p>
    <w:p>
      <w:r>
        <w:rPr>
          <w:b/>
        </w:rPr>
        <w:t xml:space="preserve">2: </w:t>
      </w:r>
      <w:r>
        <w:t>горизонтальных уровней жидкости в просвете кишки, при положении пациента лежа на живота</w:t>
      </w:r>
    </w:p>
    <w:p>
      <w:r>
        <w:rPr>
          <w:b/>
        </w:rPr>
        <w:t xml:space="preserve">3: </w:t>
      </w:r>
      <w:r>
        <w:t>свободного газа в брюшной полости</w:t>
      </w:r>
    </w:p>
    <w:p>
      <w:r>
        <w:rPr>
          <w:b/>
        </w:rPr>
        <w:t xml:space="preserve">4: </w:t>
      </w:r>
      <w:r>
        <w:t>горизонтальных уровней жидкости в проекции расширенной кишки, при положении пациента стоя</w:t>
      </w:r>
    </w:p>
    <w:p>
      <w:r>
        <w:t xml:space="preserve">Правильный ответ: </w:t>
      </w:r>
      <w:r>
        <w:rPr>
          <w:b/>
        </w:rPr>
        <w:t>горизонтальных уровней жидкости в проекции расширенной кишки, при положении пациента стоя</w:t>
      </w:r>
    </w:p>
    <w:p>
      <w:pPr>
        <w:pStyle w:val="Heading2"/>
      </w:pPr>
      <w:r>
        <w:t>ЦЕНТРАЛЬНУЮ ОСЬ СТОПЫ ОПРЕДЕЛЯЮТ КАК</w:t>
      </w:r>
    </w:p>
    <w:p>
      <w:r>
        <w:rPr>
          <w:b/>
        </w:rPr>
        <w:t xml:space="preserve">1: </w:t>
      </w:r>
      <w:r>
        <w:t>II плюсневую кость и соответствующую клиновидную кость</w:t>
      </w:r>
    </w:p>
    <w:p>
      <w:r>
        <w:rPr>
          <w:b/>
        </w:rPr>
        <w:t xml:space="preserve">2: </w:t>
      </w:r>
      <w:r>
        <w:t>средний отдел стопы от головок плюсневых костей до пяточного выступа</w:t>
      </w:r>
    </w:p>
    <w:p>
      <w:r>
        <w:rPr>
          <w:b/>
        </w:rPr>
        <w:t xml:space="preserve">3: </w:t>
      </w:r>
      <w:r>
        <w:t>линию, соединяющую основание большого пальца и средний отдел стопы</w:t>
      </w:r>
    </w:p>
    <w:p>
      <w:r>
        <w:rPr>
          <w:b/>
        </w:rPr>
        <w:t xml:space="preserve">4: </w:t>
      </w:r>
      <w:r>
        <w:t>медиальную поверхность среднего отдела стопы</w:t>
      </w:r>
    </w:p>
    <w:p>
      <w:r>
        <w:t xml:space="preserve">Правильный ответ: </w:t>
      </w:r>
      <w:r>
        <w:rPr>
          <w:b/>
        </w:rPr>
        <w:t>II плюсневую кость и соответствующую клиновидную кость</w:t>
      </w:r>
    </w:p>
    <w:p>
      <w:pPr>
        <w:pStyle w:val="Heading2"/>
      </w:pPr>
      <w:r>
        <w:t>КОМПОНЕНТНОМ КОМПЛЕКСНОЙ ТЕРАПИИ ДВС-СИНДРОМА (СИНДРОМ ДИССЕМИНИРОВАННОГО ВНУТРИСОСУДИСТОГО СВЕРТЫВАНИЯ) НЕ ЯВЛЯЕТСЯ</w:t>
      </w:r>
    </w:p>
    <w:p>
      <w:r>
        <w:rPr>
          <w:b/>
        </w:rPr>
        <w:t xml:space="preserve">1: </w:t>
      </w:r>
      <w:r>
        <w:t>удаление пускового фактора ДВС-синдрома</w:t>
      </w:r>
    </w:p>
    <w:p>
      <w:r>
        <w:rPr>
          <w:b/>
        </w:rPr>
        <w:t xml:space="preserve">2: </w:t>
      </w:r>
      <w:r>
        <w:t>введение тромбоцитной массы</w:t>
      </w:r>
    </w:p>
    <w:p>
      <w:r>
        <w:rPr>
          <w:b/>
        </w:rPr>
        <w:t xml:space="preserve">3: </w:t>
      </w:r>
      <w:r>
        <w:t>введение свежезамороженной плазмы</w:t>
      </w:r>
    </w:p>
    <w:p>
      <w:r>
        <w:rPr>
          <w:b/>
        </w:rPr>
        <w:t xml:space="preserve">4: </w:t>
      </w:r>
      <w:r>
        <w:t>введение гепарина</w:t>
      </w:r>
    </w:p>
    <w:p>
      <w:r>
        <w:t xml:space="preserve">Правильный ответ: </w:t>
      </w:r>
      <w:r>
        <w:rPr>
          <w:b/>
        </w:rPr>
        <w:t>введение тромбоцитной массы</w:t>
      </w:r>
    </w:p>
    <w:p>
      <w:pPr>
        <w:pStyle w:val="Heading2"/>
      </w:pPr>
      <w:r>
        <w:t>ОДНИМ ИЗ КРИТЕРИЕВ СИНДРОМА СИСТЕМНОГО ВОСПАЛИТЕЛЬНОГО ОТВЕТА ЯВЛЯЕТСЯ КОЛИЧЕСТВО ЛЕЙКОЦИТОВ В КРОВИ ___ х109/ Л</w:t>
      </w:r>
    </w:p>
    <w:p>
      <w:r>
        <w:rPr>
          <w:b/>
        </w:rPr>
        <w:t xml:space="preserve">1: </w:t>
      </w:r>
      <w:r>
        <w:t>13х109/л или менее 5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11х109/л или менее 3</w:t>
      </w:r>
    </w:p>
    <w:p>
      <w:r>
        <w:rPr>
          <w:b/>
        </w:rPr>
        <w:t xml:space="preserve">4: </w:t>
      </w:r>
      <w:r>
        <w:t>12х109/л или менее 4</w:t>
      </w:r>
    </w:p>
    <w:p>
      <w:r>
        <w:t xml:space="preserve">Правильный ответ: </w:t>
      </w:r>
      <w:r>
        <w:rPr>
          <w:b/>
        </w:rPr>
        <w:t>12х109/л или менее 4</w:t>
      </w:r>
    </w:p>
    <w:p>
      <w:pPr>
        <w:pStyle w:val="Heading2"/>
      </w:pPr>
      <w:r>
        <w:t>АНАТОМИЧЕСКИ СЕЛЕЗЕНКА РАСПОЛОЖЕНА</w:t>
      </w:r>
    </w:p>
    <w:p>
      <w:r>
        <w:rPr>
          <w:b/>
        </w:rPr>
        <w:t xml:space="preserve">1: </w:t>
      </w:r>
      <w:r>
        <w:t>забрюшинно</w:t>
      </w:r>
    </w:p>
    <w:p>
      <w:r>
        <w:rPr>
          <w:b/>
        </w:rPr>
        <w:t xml:space="preserve">2: </w:t>
      </w:r>
      <w:r>
        <w:t>в нижнем этаже брюшной полости</w:t>
      </w:r>
    </w:p>
    <w:p>
      <w:r>
        <w:rPr>
          <w:b/>
        </w:rPr>
        <w:t xml:space="preserve">3: </w:t>
      </w:r>
      <w:r>
        <w:t xml:space="preserve">в среднем этаже брюшной полости </w:t>
      </w:r>
    </w:p>
    <w:p>
      <w:r>
        <w:rPr>
          <w:b/>
        </w:rPr>
        <w:t xml:space="preserve">4: </w:t>
      </w:r>
      <w:r>
        <w:t xml:space="preserve">в верхнем этаже брюшной полости </w:t>
      </w:r>
    </w:p>
    <w:p>
      <w:r>
        <w:t xml:space="preserve">Правильный ответ: </w:t>
      </w:r>
      <w:r>
        <w:rPr>
          <w:b/>
        </w:rPr>
        <w:t xml:space="preserve">в верхнем этаже брюшной полости </w:t>
      </w:r>
    </w:p>
    <w:p>
      <w:pPr>
        <w:pStyle w:val="Heading2"/>
      </w:pPr>
      <w:r>
        <w:t>РЕКОНСТРУКТИВНАЯ ОПЕРАЦИЯ ПРИ МИТРАЛЬНОЙ НЕДОСТАТОЧНОСТИ МОЖЕТ БЫТЬ ВЫПОЛНЕНА ПРИ ВСЕХ СОСТОЯНИЯХ КЛАПАНА, ЗА ИСКЛЮЧЕНИЕМ</w:t>
      </w:r>
    </w:p>
    <w:p>
      <w:r>
        <w:rPr>
          <w:b/>
        </w:rPr>
        <w:t xml:space="preserve">1: </w:t>
      </w:r>
      <w:r>
        <w:t>отрыва одной хорды от передней створки</w:t>
      </w:r>
    </w:p>
    <w:p>
      <w:r>
        <w:rPr>
          <w:b/>
        </w:rPr>
        <w:t xml:space="preserve">2: </w:t>
      </w:r>
      <w:r>
        <w:t>удлиненных хордальных нитях</w:t>
      </w:r>
    </w:p>
    <w:p>
      <w:r>
        <w:rPr>
          <w:b/>
        </w:rPr>
        <w:t xml:space="preserve">3: </w:t>
      </w:r>
      <w:r>
        <w:t>дилятации фиброзного кольца</w:t>
      </w:r>
    </w:p>
    <w:p>
      <w:r>
        <w:rPr>
          <w:b/>
        </w:rPr>
        <w:t xml:space="preserve">4: </w:t>
      </w:r>
      <w:r>
        <w:t>отрыва хорд более 2/3 передней створки</w:t>
      </w:r>
    </w:p>
    <w:p>
      <w:r>
        <w:t xml:space="preserve">Правильный ответ: </w:t>
      </w:r>
      <w:r>
        <w:rPr>
          <w:b/>
        </w:rPr>
        <w:t>отрыва хорд более 2/3 передней створки</w:t>
      </w:r>
    </w:p>
    <w:p>
      <w:pPr>
        <w:pStyle w:val="Heading2"/>
      </w:pPr>
      <w:r>
        <w:t>К НАИБОЛЕЕ ЧАСТОМУ СОЧЕТАНИЮ СИМПТОМОВ ПРИ СЫПНОМ ТИФЕ ОТНОСЯТ ВЫСОКУЮ</w:t>
      </w:r>
    </w:p>
    <w:p>
      <w:r>
        <w:rPr>
          <w:b/>
        </w:rPr>
        <w:t xml:space="preserve">1: </w:t>
      </w:r>
      <w:r>
        <w:t>волнообразную лихорадку, гепатоспленомегалию, боли в суставах</w:t>
      </w:r>
    </w:p>
    <w:p>
      <w:r>
        <w:rPr>
          <w:b/>
        </w:rPr>
        <w:t xml:space="preserve">2: </w:t>
      </w:r>
      <w:r>
        <w:t>температуру до 3-4 недель, бледность кожных покровов, гепатоспленомегалию, розеолезную сыпь</w:t>
      </w:r>
    </w:p>
    <w:p>
      <w:r>
        <w:rPr>
          <w:b/>
        </w:rPr>
        <w:t xml:space="preserve">3: </w:t>
      </w:r>
      <w:r>
        <w:t>температуру до 14 дней, головную боль, гиперемию лица, розеолезно-петехиальную сыпь</w:t>
      </w:r>
    </w:p>
    <w:p>
      <w:r>
        <w:rPr>
          <w:b/>
        </w:rPr>
        <w:t xml:space="preserve">4: </w:t>
      </w:r>
      <w:r>
        <w:t>температуру до 4 недель, головную боль, гепатоспленомегалию</w:t>
      </w:r>
    </w:p>
    <w:p>
      <w:r>
        <w:t xml:space="preserve">Правильный ответ: </w:t>
      </w:r>
      <w:r>
        <w:rPr>
          <w:b/>
        </w:rPr>
        <w:t>температуру до 14 дней, головную боль, гиперемию лица, розеолезно-петехиальную сыпь</w:t>
      </w:r>
    </w:p>
    <w:p>
      <w:pPr>
        <w:pStyle w:val="Heading2"/>
      </w:pPr>
      <w:r>
        <w:t>ИНКУБАЦИОННЫЙ ПЕРИОД ПРИ АНАЭРОБНОЙ РАНЕВОЙ ИНФЕКЦИИ ДЛИТСЯ</w:t>
      </w:r>
    </w:p>
    <w:p>
      <w:r>
        <w:rPr>
          <w:b/>
        </w:rPr>
        <w:t xml:space="preserve">1: </w:t>
      </w:r>
      <w:r>
        <w:t>10-12 дней</w:t>
      </w:r>
    </w:p>
    <w:p>
      <w:r>
        <w:rPr>
          <w:b/>
        </w:rPr>
        <w:t xml:space="preserve">2: </w:t>
      </w:r>
      <w:r>
        <w:t>от нескольких часов до 1,5 суток</w:t>
      </w:r>
    </w:p>
    <w:p>
      <w:r>
        <w:rPr>
          <w:b/>
        </w:rPr>
        <w:t xml:space="preserve">3: </w:t>
      </w:r>
      <w:r>
        <w:t>1-2 недели</w:t>
      </w:r>
    </w:p>
    <w:p>
      <w:r>
        <w:rPr>
          <w:b/>
        </w:rPr>
        <w:t xml:space="preserve">4: </w:t>
      </w:r>
      <w:r>
        <w:t>2-6 часов</w:t>
      </w:r>
    </w:p>
    <w:p>
      <w:r>
        <w:t xml:space="preserve">Правильный ответ: </w:t>
      </w:r>
      <w:r>
        <w:rPr>
          <w:b/>
        </w:rPr>
        <w:t>от нескольких часов до 1,5 суток</w:t>
      </w:r>
    </w:p>
    <w:p>
      <w:pPr>
        <w:pStyle w:val="Heading2"/>
      </w:pPr>
      <w:r>
        <w:t>К ОСНОВНОЙ ПРИЧИНЕ ГЕМОКОНЦЕНТРАЦИИ В ПЕРИОДЕ ОЖОГОВОГО ШОКА ОТНОСЯТ</w:t>
      </w:r>
    </w:p>
    <w:p>
      <w:r>
        <w:rPr>
          <w:b/>
        </w:rPr>
        <w:t xml:space="preserve">1: </w:t>
      </w:r>
      <w:r>
        <w:t>большую потерю жидкости через ЖКТ (желудочно-кишечный тракт)</w:t>
      </w:r>
    </w:p>
    <w:p>
      <w:r>
        <w:rPr>
          <w:b/>
        </w:rPr>
        <w:t xml:space="preserve">2: </w:t>
      </w:r>
      <w:r>
        <w:t>периферические отеки</w:t>
      </w:r>
    </w:p>
    <w:p>
      <w:r>
        <w:rPr>
          <w:b/>
        </w:rPr>
        <w:t xml:space="preserve">3: </w:t>
      </w:r>
      <w:r>
        <w:t>плазмопотерю через обширную ожоговую поверхность</w:t>
      </w:r>
    </w:p>
    <w:p>
      <w:r>
        <w:rPr>
          <w:b/>
        </w:rPr>
        <w:t xml:space="preserve">4: </w:t>
      </w:r>
      <w:r>
        <w:t>большую потерю жидкости с мочой</w:t>
      </w:r>
    </w:p>
    <w:p>
      <w:r>
        <w:t xml:space="preserve">Правильный ответ: </w:t>
      </w:r>
      <w:r>
        <w:rPr>
          <w:b/>
        </w:rPr>
        <w:t>плазмопотерю через обширную ожоговую поверхность</w:t>
      </w:r>
    </w:p>
    <w:p>
      <w:pPr>
        <w:pStyle w:val="Heading2"/>
      </w:pPr>
      <w:r>
        <w:t>СОСТОЯНИЕ ПАРЕНХИМЫ ПОДЖЕЛУДОЧНОЙ ЖЕЛЕЗЫ ПРИ ХРОНИЧЕСКОМ ПАНКРЕАТИТЕ ЧАЩЕ ВСЕГО МОЖНО ОПИСАТЬ КАК</w:t>
      </w:r>
    </w:p>
    <w:p>
      <w:r>
        <w:rPr>
          <w:b/>
        </w:rPr>
        <w:t xml:space="preserve">1: </w:t>
      </w:r>
      <w:r>
        <w:t xml:space="preserve">неравномерное понижение эхогенности с однородной структурой паренхимы </w:t>
      </w:r>
    </w:p>
    <w:p>
      <w:r>
        <w:rPr>
          <w:b/>
        </w:rPr>
        <w:t xml:space="preserve">2: </w:t>
      </w:r>
      <w:r>
        <w:t xml:space="preserve">неравномерное повышение эхогенности с неоднородностью структуры паренхимы </w:t>
      </w:r>
    </w:p>
    <w:p>
      <w:r>
        <w:rPr>
          <w:b/>
        </w:rPr>
        <w:t xml:space="preserve">3: </w:t>
      </w:r>
      <w:r>
        <w:t xml:space="preserve">равномерное понижение эхогенности с однородной структурой паренхимы </w:t>
      </w:r>
    </w:p>
    <w:p>
      <w:r>
        <w:rPr>
          <w:b/>
        </w:rPr>
        <w:t xml:space="preserve">4: </w:t>
      </w:r>
      <w:r>
        <w:t xml:space="preserve">диффузную неоднородность паренхимы с понижением эхогенности </w:t>
      </w:r>
    </w:p>
    <w:p>
      <w:r>
        <w:t xml:space="preserve">Правильный ответ: </w:t>
      </w:r>
      <w:r>
        <w:rPr>
          <w:b/>
        </w:rPr>
        <w:t xml:space="preserve">неравномерное повышение эхогенности с неоднородностью структуры паренхимы </w:t>
      </w:r>
    </w:p>
    <w:p>
      <w:pPr>
        <w:pStyle w:val="Heading2"/>
      </w:pPr>
      <w:r>
        <w:t>У ЛИЦ СРЕДНЕЙ ВОЗРАСТНОЙ ГРУППЫ ОЖОГОВЫЙ ШОК МОЖЕТ РАЗВИТЬСЯ ПРИ ГЛУБОКИХ ОЖОГАХ БОЛЕЕ ___ % ПОВЕРХНОСТИ ТЕЛА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ПРИ ЗАЖИВЛЕНИИ РАНЫ ВТОРИЧНЫМ НАТЯЖЕНИЕМ ВО ВТОРОЙ ФАЗЕ ЦЕЛЕСООБРАЗНО ВЫПОЛНИТЬ</w:t>
      </w:r>
    </w:p>
    <w:p>
      <w:r>
        <w:rPr>
          <w:b/>
        </w:rPr>
        <w:t xml:space="preserve">1: </w:t>
      </w:r>
      <w:r>
        <w:t>стимулирование процессов очищения раны</w:t>
      </w:r>
    </w:p>
    <w:p>
      <w:r>
        <w:rPr>
          <w:b/>
        </w:rPr>
        <w:t xml:space="preserve">2: </w:t>
      </w:r>
      <w:r>
        <w:t>стимулирование роста грануляций</w:t>
      </w:r>
    </w:p>
    <w:p>
      <w:r>
        <w:rPr>
          <w:b/>
        </w:rPr>
        <w:t xml:space="preserve">3: </w:t>
      </w:r>
      <w:r>
        <w:t>создание покоя ране и адаптацию краев раны</w:t>
      </w:r>
    </w:p>
    <w:p>
      <w:r>
        <w:rPr>
          <w:b/>
        </w:rPr>
        <w:t xml:space="preserve">4: </w:t>
      </w:r>
      <w:r>
        <w:t>кожную пластику раневой поверхности</w:t>
      </w:r>
    </w:p>
    <w:p>
      <w:r>
        <w:t xml:space="preserve">Правильный ответ: </w:t>
      </w:r>
      <w:r>
        <w:rPr>
          <w:b/>
        </w:rPr>
        <w:t>создание покоя ране и адаптацию краев раны</w:t>
      </w:r>
    </w:p>
    <w:p>
      <w:pPr>
        <w:pStyle w:val="Heading2"/>
      </w:pPr>
      <w:r>
        <w:t>ПОВЫШЕНИЕ ЭХОГЕННОСТИ ПАРЕНХИМЫ ПОДЖЕЛУДОЧНОЙ ЖЕЛЕЗЫ ЯВЛЯЕТСЯ</w:t>
      </w:r>
    </w:p>
    <w:p>
      <w:r>
        <w:rPr>
          <w:b/>
        </w:rPr>
        <w:t xml:space="preserve">1: </w:t>
      </w:r>
      <w:r>
        <w:t xml:space="preserve">специфическим признаком, выявляемом при хроническом панкреатите </w:t>
      </w:r>
    </w:p>
    <w:p>
      <w:r>
        <w:rPr>
          <w:b/>
        </w:rPr>
        <w:t xml:space="preserve">2: </w:t>
      </w:r>
      <w:r>
        <w:t xml:space="preserve">специфическим признаком, выявляемом при остром панкреатите </w:t>
      </w:r>
    </w:p>
    <w:p>
      <w:r>
        <w:rPr>
          <w:b/>
        </w:rPr>
        <w:t xml:space="preserve">3: </w:t>
      </w:r>
      <w:r>
        <w:t xml:space="preserve">неспецифическим признаком, выявляемом при различных заболеваниях </w:t>
      </w:r>
    </w:p>
    <w:p>
      <w:r>
        <w:rPr>
          <w:b/>
        </w:rPr>
        <w:t xml:space="preserve">4: </w:t>
      </w:r>
      <w:r>
        <w:t xml:space="preserve">специфическим признаком, выявляемом при панкреонекрозе </w:t>
      </w:r>
    </w:p>
    <w:p>
      <w:r>
        <w:t xml:space="preserve">Правильный ответ: </w:t>
      </w:r>
      <w:r>
        <w:rPr>
          <w:b/>
        </w:rPr>
        <w:t xml:space="preserve">неспецифическим признаком, выявляемом при различных заболеваниях </w:t>
      </w:r>
    </w:p>
    <w:p>
      <w:pPr>
        <w:pStyle w:val="Heading2"/>
      </w:pPr>
      <w:r>
        <w:t>ОЧАГОВАЯ ГИПЕРПЛАЗИЯ ПЕЧЕНИ ЯВЛЯЕТСЯ __________________ С ПРОГРЕССИРУЮЩИМ ТЕЧЕНИЕМ</w:t>
      </w:r>
    </w:p>
    <w:p>
      <w:r>
        <w:rPr>
          <w:b/>
        </w:rPr>
        <w:t xml:space="preserve">1: </w:t>
      </w:r>
      <w:r>
        <w:t>доброкачественным опухолевым процессом</w:t>
      </w:r>
    </w:p>
    <w:p>
      <w:r>
        <w:rPr>
          <w:b/>
        </w:rPr>
        <w:t xml:space="preserve">2: </w:t>
      </w:r>
      <w:r>
        <w:t>врожденной аномалией развития</w:t>
      </w:r>
    </w:p>
    <w:p>
      <w:r>
        <w:rPr>
          <w:b/>
        </w:rPr>
        <w:t xml:space="preserve">3: </w:t>
      </w:r>
      <w:r>
        <w:t>воспалительным поражением</w:t>
      </w:r>
    </w:p>
    <w:p>
      <w:r>
        <w:rPr>
          <w:b/>
        </w:rPr>
        <w:t xml:space="preserve">4: </w:t>
      </w:r>
      <w:r>
        <w:t>злокачественным опухолевым процессом</w:t>
      </w:r>
    </w:p>
    <w:p>
      <w:r>
        <w:t xml:space="preserve">Правильный ответ: </w:t>
      </w:r>
      <w:r>
        <w:rPr>
          <w:b/>
        </w:rPr>
        <w:t>врожденной аномалией развития</w:t>
      </w:r>
    </w:p>
    <w:p>
      <w:pPr>
        <w:pStyle w:val="Heading2"/>
      </w:pPr>
      <w:r>
        <w:t>КРОВОТЕЧЕНИЯ ИЗ ЯЗВ ЖЕЛУДКА И ДВЕНАДЦАТИПЕРСТНОЙ КИШКИ КЛАССИФИЦИРУЮТСЯ ПО</w:t>
      </w:r>
    </w:p>
    <w:p>
      <w:r>
        <w:rPr>
          <w:b/>
        </w:rPr>
        <w:t xml:space="preserve">1: </w:t>
      </w:r>
      <w:r>
        <w:t>Kocher</w:t>
      </w:r>
    </w:p>
    <w:p>
      <w:r>
        <w:rPr>
          <w:b/>
        </w:rPr>
        <w:t xml:space="preserve">2: </w:t>
      </w:r>
      <w:r>
        <w:t>Rymar</w:t>
      </w:r>
    </w:p>
    <w:p>
      <w:r>
        <w:rPr>
          <w:b/>
        </w:rPr>
        <w:t xml:space="preserve">3: </w:t>
      </w:r>
      <w:r>
        <w:t>Billroth</w:t>
      </w:r>
    </w:p>
    <w:p>
      <w:r>
        <w:rPr>
          <w:b/>
        </w:rPr>
        <w:t xml:space="preserve">4: </w:t>
      </w:r>
      <w:r>
        <w:t>Forrest</w:t>
      </w:r>
    </w:p>
    <w:p>
      <w:r>
        <w:t xml:space="preserve">Правильный ответ: </w:t>
      </w:r>
      <w:r>
        <w:rPr>
          <w:b/>
        </w:rPr>
        <w:t>Forrest</w:t>
      </w:r>
    </w:p>
    <w:p>
      <w:pPr>
        <w:pStyle w:val="Heading2"/>
      </w:pPr>
      <w:r>
        <w:t>ПРИ ПРАВОСТОРОННЕЙ ТОЛСТОКИШЕЧНОЙ НЕПРОХОДИМОСТИ ПРИ ТЯЖЕЛОМ СОСТОЯНИИ И МЕТАСТАЗАХ СЛЕДУЕТ ВЫПОЛНИТЬ</w:t>
      </w:r>
    </w:p>
    <w:p>
      <w:r>
        <w:rPr>
          <w:b/>
        </w:rPr>
        <w:t xml:space="preserve">1: </w:t>
      </w:r>
      <w:r>
        <w:t>наложение обходного илеотрансверзоанастомоза</w:t>
      </w:r>
    </w:p>
    <w:p>
      <w:r>
        <w:rPr>
          <w:b/>
        </w:rPr>
        <w:t xml:space="preserve">2: </w:t>
      </w:r>
      <w:r>
        <w:t>резекцию кишки с опухолью</w:t>
      </w:r>
    </w:p>
    <w:p>
      <w:r>
        <w:rPr>
          <w:b/>
        </w:rPr>
        <w:t xml:space="preserve">3: </w:t>
      </w:r>
      <w:r>
        <w:t>гастроэнтероанастомоз</w:t>
      </w:r>
    </w:p>
    <w:p>
      <w:r>
        <w:rPr>
          <w:b/>
        </w:rPr>
        <w:t xml:space="preserve">4: </w:t>
      </w:r>
      <w:r>
        <w:t>правостороннюю гемиколэктомию</w:t>
      </w:r>
    </w:p>
    <w:p>
      <w:r>
        <w:t xml:space="preserve">Правильный ответ: </w:t>
      </w:r>
      <w:r>
        <w:rPr>
          <w:b/>
        </w:rPr>
        <w:t>наложение обходного илеотрансверзоанастомоза</w:t>
      </w:r>
    </w:p>
    <w:p>
      <w:pPr>
        <w:pStyle w:val="Heading2"/>
      </w:pPr>
      <w:r>
        <w:t>ПРИ ВЫВЕДЕНИИ ТРАХЕОСТОМЫ РАЗРЕЗ ПРОВОДЯТ ___________ ТРАХЕИ</w:t>
      </w:r>
    </w:p>
    <w:p>
      <w:r>
        <w:rPr>
          <w:b/>
        </w:rPr>
        <w:t xml:space="preserve">1: </w:t>
      </w:r>
      <w:r>
        <w:t>вдоль передней стенки</w:t>
      </w:r>
    </w:p>
    <w:p>
      <w:r>
        <w:rPr>
          <w:b/>
        </w:rPr>
        <w:t xml:space="preserve">2: </w:t>
      </w:r>
      <w:r>
        <w:t>поперек передней стенки</w:t>
      </w:r>
    </w:p>
    <w:p>
      <w:r>
        <w:rPr>
          <w:b/>
        </w:rPr>
        <w:t xml:space="preserve">3: </w:t>
      </w:r>
      <w:r>
        <w:t>по мембранозной части</w:t>
      </w:r>
    </w:p>
    <w:p>
      <w:r>
        <w:rPr>
          <w:b/>
        </w:rPr>
        <w:t xml:space="preserve">4: </w:t>
      </w:r>
      <w:r>
        <w:t>по трахеальному хрящу передней стенки</w:t>
      </w:r>
    </w:p>
    <w:p>
      <w:r>
        <w:t xml:space="preserve">Правильный ответ: </w:t>
      </w:r>
      <w:r>
        <w:rPr>
          <w:b/>
        </w:rPr>
        <w:t>вдоль передней стенки</w:t>
      </w:r>
    </w:p>
    <w:p>
      <w:pPr>
        <w:pStyle w:val="Heading2"/>
      </w:pPr>
      <w:r>
        <w:t>В ЗАВИСИМОСТИ ОТ ПРИЧИНЫ ВОЗНИКНОВЕНИЯ РАЗЛИЧАЮТ ___________________ КРОВОТЕЧЕНИЯ</w:t>
      </w:r>
    </w:p>
    <w:p>
      <w:r>
        <w:rPr>
          <w:b/>
        </w:rPr>
        <w:t xml:space="preserve">1: </w:t>
      </w:r>
      <w:r>
        <w:t>септические, физиологические</w:t>
      </w:r>
    </w:p>
    <w:p>
      <w:r>
        <w:rPr>
          <w:b/>
        </w:rPr>
        <w:t xml:space="preserve">2: </w:t>
      </w:r>
      <w:r>
        <w:t>артериальные, венозные</w:t>
      </w:r>
    </w:p>
    <w:p>
      <w:r>
        <w:rPr>
          <w:b/>
        </w:rPr>
        <w:t xml:space="preserve">3: </w:t>
      </w:r>
      <w:r>
        <w:t>механические, нейротрофические</w:t>
      </w:r>
    </w:p>
    <w:p>
      <w:r>
        <w:rPr>
          <w:b/>
        </w:rPr>
        <w:t xml:space="preserve">4: </w:t>
      </w:r>
      <w:r>
        <w:t>первичные, вторичные</w:t>
      </w:r>
    </w:p>
    <w:p>
      <w:r>
        <w:t xml:space="preserve">Правильный ответ: </w:t>
      </w:r>
      <w:r>
        <w:rPr>
          <w:b/>
        </w:rPr>
        <w:t>механические, нейротрофические</w:t>
      </w:r>
    </w:p>
    <w:p>
      <w:pPr>
        <w:pStyle w:val="Heading2"/>
      </w:pPr>
      <w:r>
        <w:t>В МЕДИЦИНСКУЮ АПТЕЧКУ ДЛЯ ПРОФИЛАКТИКИ ВИЧ-ИНФЕКЦИИ ВХОДЯТ</w:t>
      </w:r>
    </w:p>
    <w:p>
      <w:r>
        <w:rPr>
          <w:b/>
        </w:rPr>
        <w:t xml:space="preserve">1: </w:t>
      </w:r>
      <w:r>
        <w:t>перевязочный материал, пипетки, стрептомицин</w:t>
      </w:r>
    </w:p>
    <w:p>
      <w:r>
        <w:rPr>
          <w:b/>
        </w:rPr>
        <w:t xml:space="preserve">2: </w:t>
      </w:r>
      <w:r>
        <w:t>стерильная вода 100 мл, спирт70%, нашатырный спирт</w:t>
      </w:r>
    </w:p>
    <w:p>
      <w:r>
        <w:rPr>
          <w:b/>
        </w:rPr>
        <w:t xml:space="preserve">3: </w:t>
      </w:r>
      <w:r>
        <w:t>йода спиртовой раствор 5%, спирт 70%, навески марганцовокислого калия 0,05 г</w:t>
      </w:r>
    </w:p>
    <w:p>
      <w:r>
        <w:rPr>
          <w:b/>
        </w:rPr>
        <w:t xml:space="preserve">4: </w:t>
      </w:r>
      <w:r>
        <w:t>фурацилин, стерильная вода 100 мл, стрептомицин</w:t>
      </w:r>
    </w:p>
    <w:p>
      <w:r>
        <w:t xml:space="preserve">Правильный ответ: </w:t>
      </w:r>
      <w:r>
        <w:rPr>
          <w:b/>
        </w:rPr>
        <w:t>йода спиртовой раствор 5%, спирт 70%, навески марганцовокислого калия 0,05 г</w:t>
      </w:r>
    </w:p>
    <w:p>
      <w:pPr>
        <w:pStyle w:val="Heading2"/>
      </w:pPr>
      <w:r>
        <w:t>НАЛИЧИЕ У БОЛЬНОГО ПОСЛЕ РЕЗЕКЦИИ ЖЕЛУДКА РВОТЫ ЖЕЛУДОЧНЫМ СОДЕРЖИМЫМ В БОЛЬШОМ КОЛИЧЕСТВЕ БЕЗ ПРИМЕСИ ЖЕЛЧИ, ТАХИКАРДИИ СВИДЕТЕЛЬСТВУЕТ О</w:t>
      </w:r>
    </w:p>
    <w:p>
      <w:r>
        <w:rPr>
          <w:b/>
        </w:rPr>
        <w:t xml:space="preserve">1: </w:t>
      </w:r>
      <w:r>
        <w:t>кровотечении в просвет желудка</w:t>
      </w:r>
    </w:p>
    <w:p>
      <w:r>
        <w:rPr>
          <w:b/>
        </w:rPr>
        <w:t xml:space="preserve">2: </w:t>
      </w:r>
      <w:r>
        <w:t>анастомозите</w:t>
      </w:r>
    </w:p>
    <w:p>
      <w:r>
        <w:rPr>
          <w:b/>
        </w:rPr>
        <w:t xml:space="preserve">3: </w:t>
      </w:r>
      <w:r>
        <w:t>панкреатите</w:t>
      </w:r>
    </w:p>
    <w:p>
      <w:r>
        <w:rPr>
          <w:b/>
        </w:rPr>
        <w:t xml:space="preserve">4: </w:t>
      </w:r>
      <w:r>
        <w:t>кишечной непроходимости</w:t>
      </w:r>
    </w:p>
    <w:p>
      <w:r>
        <w:t xml:space="preserve">Правильный ответ: </w:t>
      </w:r>
      <w:r>
        <w:rPr>
          <w:b/>
        </w:rPr>
        <w:t>анастомозите</w:t>
      </w:r>
    </w:p>
    <w:p>
      <w:pPr>
        <w:pStyle w:val="Heading2"/>
      </w:pPr>
      <w:r>
        <w:t>ДЛЯ ПРЕДОТВРАЩЕНИЯ РЕЦИДИВА ГРЫЖИ ПИЩЕВОДНОГО ОТВЕРСТИЯ ДИАФРАГМЫ ВЫПОЛНЕНИЕ ФУНДОПЛИКАЦИИ ЗАВЕРШАЕТСЯ</w:t>
      </w:r>
    </w:p>
    <w:p>
      <w:r>
        <w:rPr>
          <w:b/>
        </w:rPr>
        <w:t xml:space="preserve">1: </w:t>
      </w:r>
      <w:r>
        <w:t>септопластикой</w:t>
      </w:r>
    </w:p>
    <w:p>
      <w:r>
        <w:rPr>
          <w:b/>
        </w:rPr>
        <w:t xml:space="preserve">2: </w:t>
      </w:r>
      <w:r>
        <w:t>гастрошунтированием</w:t>
      </w:r>
    </w:p>
    <w:p>
      <w:r>
        <w:rPr>
          <w:b/>
        </w:rPr>
        <w:t xml:space="preserve">3: </w:t>
      </w:r>
      <w:r>
        <w:t>лампэктомией</w:t>
      </w:r>
    </w:p>
    <w:p>
      <w:r>
        <w:rPr>
          <w:b/>
        </w:rPr>
        <w:t xml:space="preserve">4: </w:t>
      </w:r>
      <w:r>
        <w:t>крурорафией</w:t>
      </w:r>
    </w:p>
    <w:p>
      <w:r>
        <w:t xml:space="preserve">Правильный ответ: </w:t>
      </w:r>
      <w:r>
        <w:rPr>
          <w:b/>
        </w:rPr>
        <w:t>крурорафией</w:t>
      </w:r>
    </w:p>
    <w:p>
      <w:pPr>
        <w:pStyle w:val="Heading2"/>
      </w:pPr>
      <w:r>
        <w:t>ОТМЫТЫЕ ЭРИТРОЦИТЫ ХРАНЯТСЯ В ХОЛОДИЛЬНИКЕ ПРИ ТЕМПЕРАТУРЕ ___ ГРАДУСОВ</w:t>
      </w:r>
    </w:p>
    <w:p>
      <w:r>
        <w:rPr>
          <w:b/>
        </w:rPr>
        <w:t xml:space="preserve">1: </w:t>
      </w:r>
      <w:r>
        <w:t>0-2</w:t>
      </w:r>
    </w:p>
    <w:p>
      <w:r>
        <w:rPr>
          <w:b/>
        </w:rPr>
        <w:t xml:space="preserve">2: </w:t>
      </w:r>
      <w:r>
        <w:t>4-6</w:t>
      </w:r>
    </w:p>
    <w:p>
      <w:r>
        <w:rPr>
          <w:b/>
        </w:rPr>
        <w:t xml:space="preserve">3: </w:t>
      </w:r>
      <w:r>
        <w:t>7-10</w:t>
      </w:r>
    </w:p>
    <w:p>
      <w:r>
        <w:rPr>
          <w:b/>
        </w:rPr>
        <w:t xml:space="preserve">4: </w:t>
      </w:r>
      <w:r>
        <w:t>-2-0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К НАИБОЛЕЕ ЧАСТОЙ ПРИЧИНЕ РАЗВИТИЯ ХРОНИЧЕСКОГО ПАНКРЕАТИТА ОТНОСЯТ</w:t>
      </w:r>
    </w:p>
    <w:p>
      <w:r>
        <w:rPr>
          <w:b/>
        </w:rPr>
        <w:t xml:space="preserve">1: </w:t>
      </w:r>
      <w:r>
        <w:t>употребление жирной, жареной, копченой пищи</w:t>
      </w:r>
    </w:p>
    <w:p>
      <w:r>
        <w:rPr>
          <w:b/>
        </w:rPr>
        <w:t xml:space="preserve">2: </w:t>
      </w:r>
      <w:r>
        <w:t>хронические заболевания ободочной и тонкой кишки</w:t>
      </w:r>
    </w:p>
    <w:p>
      <w:r>
        <w:rPr>
          <w:b/>
        </w:rPr>
        <w:t xml:space="preserve">3: </w:t>
      </w:r>
      <w:r>
        <w:t>вторичный иммунодефицит</w:t>
      </w:r>
    </w:p>
    <w:p>
      <w:r>
        <w:rPr>
          <w:b/>
        </w:rPr>
        <w:t xml:space="preserve">4: </w:t>
      </w:r>
      <w:r>
        <w:t>хронический алкоголизм и желчнокаменную болезнь</w:t>
      </w:r>
    </w:p>
    <w:p>
      <w:r>
        <w:t xml:space="preserve">Правильный ответ: </w:t>
      </w:r>
      <w:r>
        <w:rPr>
          <w:b/>
        </w:rPr>
        <w:t>хронический алкоголизм и желчнокаменную болезнь</w:t>
      </w:r>
    </w:p>
    <w:p>
      <w:pPr>
        <w:pStyle w:val="Heading2"/>
      </w:pPr>
      <w:r>
        <w:t>У ПАЦИЕНТОВ СО СТРАНГУЛЯЦИОННЫМ УЩЕМЛЕНИЕМ КИШЕЧНИКА И/ИЛИ ПОСЛЕ РЕЗЕКЦИИ КИШКИ РЕКОМЕНДУЕТСЯ НАЗНАЧЕНИЕ АНТИБАКТЕРИАЛЬНЫХ ПРЕПАРАТОВ В ТЕЧЕНИЕ</w:t>
      </w:r>
    </w:p>
    <w:p>
      <w:r>
        <w:rPr>
          <w:b/>
        </w:rPr>
        <w:t xml:space="preserve">1: </w:t>
      </w:r>
      <w:r>
        <w:t>48 часов</w:t>
      </w:r>
    </w:p>
    <w:p>
      <w:r>
        <w:rPr>
          <w:b/>
        </w:rPr>
        <w:t xml:space="preserve">2: </w:t>
      </w:r>
      <w:r>
        <w:t>3 суток</w:t>
      </w:r>
    </w:p>
    <w:p>
      <w:r>
        <w:rPr>
          <w:b/>
        </w:rPr>
        <w:t xml:space="preserve">3: </w:t>
      </w:r>
      <w:r>
        <w:t>5 суток</w:t>
      </w:r>
    </w:p>
    <w:p>
      <w:r>
        <w:rPr>
          <w:b/>
        </w:rPr>
        <w:t xml:space="preserve">4: </w:t>
      </w:r>
      <w:r>
        <w:t>24 часов</w:t>
      </w:r>
    </w:p>
    <w:p>
      <w:r>
        <w:t xml:space="preserve">Правильный ответ: </w:t>
      </w:r>
      <w:r>
        <w:rPr>
          <w:b/>
        </w:rPr>
        <w:t>48 часов</w:t>
      </w:r>
    </w:p>
    <w:p>
      <w:pPr>
        <w:pStyle w:val="Heading2"/>
      </w:pPr>
      <w:r>
        <w:t>КОНСЕРВАТИВНОЕ РАСПРАВЛЕНИЕ ИНВАГИНАЦИИ ДОПУСТИМО В СРОК ДО ___ ЧАСОВ ОТ НАЧАЛА ЗАБОЛЕВАНИЯ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24</w:t>
      </w:r>
    </w:p>
    <w:p>
      <w:r>
        <w:rPr>
          <w:b/>
        </w:rPr>
        <w:t xml:space="preserve">3: </w:t>
      </w:r>
      <w:r>
        <w:t>48</w:t>
      </w:r>
    </w:p>
    <w:p>
      <w:r>
        <w:rPr>
          <w:b/>
        </w:rPr>
        <w:t xml:space="preserve">4: </w:t>
      </w:r>
      <w:r>
        <w:t>36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НАИБОЛЬШИЕ ТРУДНОСТИ ВЫЗЫВАЕТ ДИАГНОСТИКА ___ ПЕРИТОНИТА</w:t>
      </w:r>
    </w:p>
    <w:p>
      <w:r>
        <w:rPr>
          <w:b/>
        </w:rPr>
        <w:t xml:space="preserve">1: </w:t>
      </w:r>
      <w:r>
        <w:t>аппендикулярного</w:t>
      </w:r>
    </w:p>
    <w:p>
      <w:r>
        <w:rPr>
          <w:b/>
        </w:rPr>
        <w:t xml:space="preserve">2: </w:t>
      </w:r>
      <w:r>
        <w:t>раневого</w:t>
      </w:r>
    </w:p>
    <w:p>
      <w:r>
        <w:rPr>
          <w:b/>
        </w:rPr>
        <w:t xml:space="preserve">3: </w:t>
      </w:r>
      <w:r>
        <w:t>перфоративного</w:t>
      </w:r>
    </w:p>
    <w:p>
      <w:r>
        <w:rPr>
          <w:b/>
        </w:rPr>
        <w:t xml:space="preserve">4: </w:t>
      </w:r>
      <w:r>
        <w:t>послеоперационного</w:t>
      </w:r>
    </w:p>
    <w:p>
      <w:r>
        <w:t xml:space="preserve">Правильный ответ: </w:t>
      </w:r>
      <w:r>
        <w:rPr>
          <w:b/>
        </w:rPr>
        <w:t>послеоперационного</w:t>
      </w:r>
    </w:p>
    <w:p>
      <w:pPr>
        <w:pStyle w:val="Heading2"/>
      </w:pPr>
      <w:r>
        <w:t>ПРИ УВЕЛИЧЕНИИ БИФУРКАЦИОННЫХ ЛИМФОУЗЛОВ ОТМЕЧАЕТСЯ</w:t>
      </w:r>
    </w:p>
    <w:p>
      <w:r>
        <w:rPr>
          <w:b/>
        </w:rPr>
        <w:t xml:space="preserve">1: </w:t>
      </w:r>
      <w:r>
        <w:t>увеличение трахео-бронхиального угла</w:t>
      </w:r>
    </w:p>
    <w:p>
      <w:r>
        <w:rPr>
          <w:b/>
        </w:rPr>
        <w:t xml:space="preserve">2: </w:t>
      </w:r>
      <w:r>
        <w:t>увеличение угла бифуркации трахеи</w:t>
      </w:r>
    </w:p>
    <w:p>
      <w:r>
        <w:rPr>
          <w:b/>
        </w:rPr>
        <w:t xml:space="preserve">3: </w:t>
      </w:r>
      <w:r>
        <w:t>уменьшение трахео-бронхиального угла</w:t>
      </w:r>
    </w:p>
    <w:p>
      <w:r>
        <w:rPr>
          <w:b/>
        </w:rPr>
        <w:t xml:space="preserve">4: </w:t>
      </w:r>
      <w:r>
        <w:t>уменьшение угла бифуркации трахеи</w:t>
      </w:r>
    </w:p>
    <w:p>
      <w:r>
        <w:t xml:space="preserve">Правильный ответ: </w:t>
      </w:r>
      <w:r>
        <w:rPr>
          <w:b/>
        </w:rPr>
        <w:t>увеличение угла бифуркации трахеи</w:t>
      </w:r>
    </w:p>
    <w:p>
      <w:pPr>
        <w:pStyle w:val="Heading2"/>
      </w:pPr>
      <w:r>
        <w:t>ДЛЯ ОСТАНОВКИ КРОВОТЕЧЕНИЯ ИЗ ВАРИКОЗНО РАСШИРЕННЫХ ВЕН ПИЩЕВОДА В ПЕРВУЮ ОЧЕРЕДЬ ПРИМЕНЯЕТСЯ</w:t>
      </w:r>
    </w:p>
    <w:p>
      <w:r>
        <w:rPr>
          <w:b/>
        </w:rPr>
        <w:t xml:space="preserve">1: </w:t>
      </w:r>
      <w:r>
        <w:t>диатермокоагуляция</w:t>
      </w:r>
    </w:p>
    <w:p>
      <w:r>
        <w:rPr>
          <w:b/>
        </w:rPr>
        <w:t xml:space="preserve">2: </w:t>
      </w:r>
      <w:r>
        <w:t>операция Таннера</w:t>
      </w:r>
    </w:p>
    <w:p>
      <w:r>
        <w:rPr>
          <w:b/>
        </w:rPr>
        <w:t xml:space="preserve">3: </w:t>
      </w:r>
      <w:r>
        <w:t>эмболизация</w:t>
      </w:r>
    </w:p>
    <w:p>
      <w:r>
        <w:rPr>
          <w:b/>
        </w:rPr>
        <w:t xml:space="preserve">4: </w:t>
      </w:r>
      <w:r>
        <w:t>установка зонда Блекмора</w:t>
      </w:r>
    </w:p>
    <w:p>
      <w:r>
        <w:t xml:space="preserve">Правильный ответ: </w:t>
      </w:r>
      <w:r>
        <w:rPr>
          <w:b/>
        </w:rPr>
        <w:t>установка зонда Блекмора</w:t>
      </w:r>
    </w:p>
    <w:p>
      <w:pPr>
        <w:pStyle w:val="Heading2"/>
      </w:pPr>
      <w:r>
        <w:t>ФАКТОРОМ, ВЛИЯЮЩИМ НА ВЫБОР ЛЕЧЕБНОЙ ТАКТИКИ ПРИ НАЛИЧИИ КРУПНЫХ УЗЛОВЫХ (НЕ ЗЛОКАЧЕСТВЕННЫХ) НОВООБРАЗОВАНИЙ МОЛОЧНОЙ ЖЕЛЕЗЫ ЯВЛЯЕТСЯ</w:t>
      </w:r>
    </w:p>
    <w:p>
      <w:r>
        <w:rPr>
          <w:b/>
        </w:rPr>
        <w:t xml:space="preserve">1: </w:t>
      </w:r>
      <w:r>
        <w:t>размер молочной железы</w:t>
      </w:r>
    </w:p>
    <w:p>
      <w:r>
        <w:rPr>
          <w:b/>
        </w:rPr>
        <w:t xml:space="preserve">2: </w:t>
      </w:r>
      <w:r>
        <w:t>размер узла</w:t>
      </w:r>
    </w:p>
    <w:p>
      <w:r>
        <w:rPr>
          <w:b/>
        </w:rPr>
        <w:t xml:space="preserve">3: </w:t>
      </w:r>
      <w:r>
        <w:t>возраст пациентки</w:t>
      </w:r>
    </w:p>
    <w:p>
      <w:r>
        <w:rPr>
          <w:b/>
        </w:rPr>
        <w:t xml:space="preserve">4: </w:t>
      </w:r>
      <w:r>
        <w:t>наличие дисгормональных заболеваний</w:t>
      </w:r>
    </w:p>
    <w:p>
      <w:r>
        <w:t xml:space="preserve">Правильный ответ: </w:t>
      </w:r>
      <w:r>
        <w:rPr>
          <w:b/>
        </w:rPr>
        <w:t>размер узла</w:t>
      </w:r>
    </w:p>
    <w:p>
      <w:pPr>
        <w:pStyle w:val="Heading2"/>
      </w:pPr>
      <w:r>
        <w:t>ПРИ ФЛОТИРУЮЩЕМ ПЕРЕЛОМЕ РЕБЕР РАЗВИВАЕТСЯ</w:t>
      </w:r>
    </w:p>
    <w:p>
      <w:r>
        <w:rPr>
          <w:b/>
        </w:rPr>
        <w:t xml:space="preserve">1: </w:t>
      </w:r>
      <w:r>
        <w:t>синдром Титце</w:t>
      </w:r>
    </w:p>
    <w:p>
      <w:r>
        <w:rPr>
          <w:b/>
        </w:rPr>
        <w:t xml:space="preserve">2: </w:t>
      </w:r>
      <w:r>
        <w:t>ДВС (диссеминированное внутрисосудистое свёртывание) - синдром</w:t>
      </w:r>
    </w:p>
    <w:p>
      <w:r>
        <w:rPr>
          <w:b/>
        </w:rPr>
        <w:t xml:space="preserve">3: </w:t>
      </w:r>
      <w:r>
        <w:t>парадоксальное дыхание</w:t>
      </w:r>
    </w:p>
    <w:p>
      <w:r>
        <w:rPr>
          <w:b/>
        </w:rPr>
        <w:t xml:space="preserve">4: </w:t>
      </w:r>
      <w:r>
        <w:t>эмпиема плевры</w:t>
      </w:r>
    </w:p>
    <w:p>
      <w:r>
        <w:t xml:space="preserve">Правильный ответ: </w:t>
      </w:r>
      <w:r>
        <w:rPr>
          <w:b/>
        </w:rPr>
        <w:t>парадоксальное дыхание</w:t>
      </w:r>
    </w:p>
    <w:p>
      <w:pPr>
        <w:pStyle w:val="Heading2"/>
      </w:pPr>
      <w:r>
        <w:t>КОНСЕРВАТИВНОЕ ЛЕЧЕНИЕ ОСТРОЙ КИШЕЧНОЙ НЕПРОХОДИМОСТИ ПРИМЕНЯЕТСЯ ТОЛЬКО ПРИ</w:t>
      </w:r>
    </w:p>
    <w:p>
      <w:r>
        <w:rPr>
          <w:b/>
        </w:rPr>
        <w:t xml:space="preserve">1: </w:t>
      </w:r>
      <w:r>
        <w:t>узлообразовании</w:t>
      </w:r>
    </w:p>
    <w:p>
      <w:r>
        <w:rPr>
          <w:b/>
        </w:rPr>
        <w:t xml:space="preserve">2: </w:t>
      </w:r>
      <w:r>
        <w:t>динамической непроходимости</w:t>
      </w:r>
    </w:p>
    <w:p>
      <w:r>
        <w:rPr>
          <w:b/>
        </w:rPr>
        <w:t xml:space="preserve">3: </w:t>
      </w:r>
      <w:r>
        <w:t>завороте</w:t>
      </w:r>
    </w:p>
    <w:p>
      <w:r>
        <w:rPr>
          <w:b/>
        </w:rPr>
        <w:t xml:space="preserve">4: </w:t>
      </w:r>
      <w:r>
        <w:t>обтурационной кишечной непроходимости</w:t>
      </w:r>
    </w:p>
    <w:p>
      <w:r>
        <w:t xml:space="preserve">Правильный ответ: </w:t>
      </w:r>
      <w:r>
        <w:rPr>
          <w:b/>
        </w:rPr>
        <w:t>динамической непроходимости</w:t>
      </w:r>
    </w:p>
    <w:p>
      <w:pPr>
        <w:pStyle w:val="Heading2"/>
      </w:pPr>
      <w:r>
        <w:t>С ЦЕЛЬЮ ТОЧНОЙ ДИАГНОСТИКИ ПОВРЕЖДЕНИЯ БАНКАРТА РЕКОМЕНДУЕТСЯ ПРОВОДИТЬ ___ ПЛЕЧЕВОГО СУСТАВА</w:t>
      </w:r>
    </w:p>
    <w:p>
      <w:r>
        <w:rPr>
          <w:b/>
        </w:rPr>
        <w:t xml:space="preserve">1: </w:t>
      </w:r>
      <w:r>
        <w:t>КТ (компьютерная томография)</w:t>
      </w:r>
    </w:p>
    <w:p>
      <w:r>
        <w:rPr>
          <w:b/>
        </w:rPr>
        <w:t xml:space="preserve">2: </w:t>
      </w:r>
      <w:r>
        <w:t>рентгенографию</w:t>
      </w:r>
    </w:p>
    <w:p>
      <w:r>
        <w:rPr>
          <w:b/>
        </w:rPr>
        <w:t xml:space="preserve">3: </w:t>
      </w:r>
      <w:r>
        <w:t>УЗИ (ультразвуковое исследование)</w:t>
      </w:r>
    </w:p>
    <w:p>
      <w:r>
        <w:rPr>
          <w:b/>
        </w:rPr>
        <w:t xml:space="preserve">4: </w:t>
      </w:r>
      <w:r>
        <w:t>МРТ (магнитно-резонансная томография)</w:t>
      </w:r>
    </w:p>
    <w:p>
      <w:r>
        <w:t xml:space="preserve">Правильный ответ: </w:t>
      </w:r>
      <w:r>
        <w:rPr>
          <w:b/>
        </w:rPr>
        <w:t>МРТ (магнитно-резонансная томография)</w:t>
      </w:r>
    </w:p>
    <w:p>
      <w:pPr>
        <w:pStyle w:val="Heading2"/>
      </w:pPr>
      <w:r>
        <w:t>К ФИЗИЧЕСКОМУ МЕТОДУ ВОЗДЕЙСТВИЯ НА РАНУ, ОСНОВАННОМУ НА ИСПОЛЬЗОВАНИИ ЛУЧЕВОГО ВОЗДЕЙСТВИЯ ОТНОСИТСЯ</w:t>
      </w:r>
    </w:p>
    <w:p>
      <w:r>
        <w:rPr>
          <w:b/>
        </w:rPr>
        <w:t xml:space="preserve">1: </w:t>
      </w:r>
      <w:r>
        <w:t>фонофорез</w:t>
      </w:r>
    </w:p>
    <w:p>
      <w:r>
        <w:rPr>
          <w:b/>
        </w:rPr>
        <w:t xml:space="preserve">2: </w:t>
      </w:r>
      <w:r>
        <w:t>электрофорез</w:t>
      </w:r>
    </w:p>
    <w:p>
      <w:r>
        <w:rPr>
          <w:b/>
        </w:rPr>
        <w:t xml:space="preserve">3: </w:t>
      </w:r>
      <w:r>
        <w:t>низкочастотная магнитотерапия</w:t>
      </w:r>
    </w:p>
    <w:p>
      <w:r>
        <w:rPr>
          <w:b/>
        </w:rPr>
        <w:t xml:space="preserve">4: </w:t>
      </w:r>
      <w:r>
        <w:t>ультрафиолетовое облучение</w:t>
      </w:r>
    </w:p>
    <w:p>
      <w:r>
        <w:t xml:space="preserve">Правильный ответ: </w:t>
      </w:r>
      <w:r>
        <w:rPr>
          <w:b/>
        </w:rPr>
        <w:t>ультрафиолетовое облучение</w:t>
      </w:r>
    </w:p>
    <w:p>
      <w:pPr>
        <w:pStyle w:val="Heading2"/>
      </w:pPr>
      <w:r>
        <w:t>ПРОТИВОПОКАЗАНИЕМ К ДОНОРСТВУ ОРГАНОВ ЯВЛЯЕТСЯ НЕКОНТРОЛИРУЕМАЯ</w:t>
      </w:r>
    </w:p>
    <w:p>
      <w:r>
        <w:rPr>
          <w:b/>
        </w:rPr>
        <w:t xml:space="preserve">1: </w:t>
      </w:r>
      <w:r>
        <w:t>гипотензия</w:t>
      </w:r>
    </w:p>
    <w:p>
      <w:r>
        <w:rPr>
          <w:b/>
        </w:rPr>
        <w:t xml:space="preserve">2: </w:t>
      </w:r>
      <w:r>
        <w:t>тахикардия</w:t>
      </w:r>
    </w:p>
    <w:p>
      <w:r>
        <w:rPr>
          <w:b/>
        </w:rPr>
        <w:t xml:space="preserve">3: </w:t>
      </w:r>
      <w:r>
        <w:t>гипертензия</w:t>
      </w:r>
    </w:p>
    <w:p>
      <w:r>
        <w:rPr>
          <w:b/>
        </w:rPr>
        <w:t xml:space="preserve">4: </w:t>
      </w:r>
      <w:r>
        <w:t>экстрасистолия</w:t>
      </w:r>
    </w:p>
    <w:p>
      <w:r>
        <w:t xml:space="preserve">Правильный ответ: </w:t>
      </w:r>
      <w:r>
        <w:rPr>
          <w:b/>
        </w:rPr>
        <w:t>гипотензия</w:t>
      </w:r>
    </w:p>
    <w:p>
      <w:pPr>
        <w:pStyle w:val="Heading2"/>
      </w:pPr>
      <w:r>
        <w:t>ТАКТИКОЙ ОБСЛЕДОВАНИЯ ПАЦИЕНТКИ, У КОТОРОЙ БЫЛА ВЫПОЛНЕНА СТЕРЕОТАКСИЧЕСКАЯ БИОПСИЯ ЗОНЫ КАЛЬЦИНАТОВ ПОД КОНТРОЛЕМ РЕНТГЕНА, ПРИ КОТОРОЙ ОПУХОЛЕВЫХ КЛЕТОК НЕ БЫЛО ВЫЯВЛЕНО, ЯВЛЯЕТСЯ</w:t>
      </w:r>
    </w:p>
    <w:p>
      <w:r>
        <w:rPr>
          <w:b/>
        </w:rPr>
        <w:t xml:space="preserve">1: </w:t>
      </w:r>
      <w:r>
        <w:t>динамическое наблюдение за больной каждые 6 месяцев</w:t>
      </w:r>
    </w:p>
    <w:p>
      <w:r>
        <w:rPr>
          <w:b/>
        </w:rPr>
        <w:t xml:space="preserve">2: </w:t>
      </w:r>
      <w:r>
        <w:t>гормональная терапия препаратами эстрогенов</w:t>
      </w:r>
    </w:p>
    <w:p>
      <w:r>
        <w:rPr>
          <w:b/>
        </w:rPr>
        <w:t xml:space="preserve">3: </w:t>
      </w:r>
      <w:r>
        <w:t>лучевая терапия на зону кальцинатов</w:t>
      </w:r>
    </w:p>
    <w:p>
      <w:r>
        <w:rPr>
          <w:b/>
        </w:rPr>
        <w:t xml:space="preserve">4: </w:t>
      </w:r>
      <w:r>
        <w:t>резекция зоны кальцинатов с плановым морфологическим исследованием</w:t>
      </w:r>
    </w:p>
    <w:p>
      <w:r>
        <w:t xml:space="preserve">Правильный ответ: </w:t>
      </w:r>
      <w:r>
        <w:rPr>
          <w:b/>
        </w:rPr>
        <w:t>резекция зоны кальцинатов с плановым морфологическим исследованием</w:t>
      </w:r>
    </w:p>
    <w:p>
      <w:pPr>
        <w:pStyle w:val="Heading2"/>
      </w:pPr>
      <w:r>
        <w:t>ЭКССУДАТ ВОЗНИКАЕТ У ПАЦИЕНТОВ С</w:t>
      </w:r>
    </w:p>
    <w:p>
      <w:r>
        <w:rPr>
          <w:b/>
        </w:rPr>
        <w:t xml:space="preserve">1: </w:t>
      </w:r>
      <w:r>
        <w:t>застойной сердечной недостаточностью</w:t>
      </w:r>
    </w:p>
    <w:p>
      <w:r>
        <w:rPr>
          <w:b/>
        </w:rPr>
        <w:t xml:space="preserve">2: </w:t>
      </w:r>
      <w:r>
        <w:t>воспалительными заболеваниями легкого</w:t>
      </w:r>
    </w:p>
    <w:p>
      <w:r>
        <w:rPr>
          <w:b/>
        </w:rPr>
        <w:t xml:space="preserve">3: </w:t>
      </w:r>
      <w:r>
        <w:t>нефротическим синдромом</w:t>
      </w:r>
    </w:p>
    <w:p>
      <w:r>
        <w:rPr>
          <w:b/>
        </w:rPr>
        <w:t xml:space="preserve">4: </w:t>
      </w:r>
      <w:r>
        <w:t>циррозом печени</w:t>
      </w:r>
    </w:p>
    <w:p>
      <w:r>
        <w:t xml:space="preserve">Правильный ответ: </w:t>
      </w:r>
      <w:r>
        <w:rPr>
          <w:b/>
        </w:rPr>
        <w:t>воспалительными заболеваниями легкого</w:t>
      </w:r>
    </w:p>
    <w:p>
      <w:pPr>
        <w:pStyle w:val="Heading2"/>
      </w:pPr>
      <w:r>
        <w:t>К ЭНДОСКОПИЧЕСКИМ МЕТОДАМ ЛЕЧЕНИЯ ОПУХОЛЕЙ МОЧЕВОГО ПУЗЫРЯ ОТНОСЯТ</w:t>
      </w:r>
    </w:p>
    <w:p>
      <w:r>
        <w:rPr>
          <w:b/>
        </w:rPr>
        <w:t xml:space="preserve">1: </w:t>
      </w:r>
      <w:r>
        <w:t>комбинированную, сочетанную терапию</w:t>
      </w:r>
    </w:p>
    <w:p>
      <w:r>
        <w:rPr>
          <w:b/>
        </w:rPr>
        <w:t xml:space="preserve">2: </w:t>
      </w:r>
      <w:r>
        <w:t>ТУР (трансуретральная резекция) опухоли мочевого пузыря</w:t>
      </w:r>
    </w:p>
    <w:p>
      <w:r>
        <w:rPr>
          <w:b/>
        </w:rPr>
        <w:t xml:space="preserve">3: </w:t>
      </w:r>
      <w:r>
        <w:t>лучевую терапию</w:t>
      </w:r>
    </w:p>
    <w:p>
      <w:r>
        <w:rPr>
          <w:b/>
        </w:rPr>
        <w:t xml:space="preserve">4: </w:t>
      </w:r>
      <w:r>
        <w:t>внутрипузырную химиотерапию</w:t>
      </w:r>
    </w:p>
    <w:p>
      <w:r>
        <w:t xml:space="preserve">Правильный ответ: </w:t>
      </w:r>
      <w:r>
        <w:rPr>
          <w:b/>
        </w:rPr>
        <w:t>ТУР (трансуретральная резекция) опухоли мочевого пузыря</w:t>
      </w:r>
    </w:p>
    <w:p>
      <w:pPr>
        <w:pStyle w:val="Heading2"/>
      </w:pPr>
      <w:r>
        <w:t>ПЕРВИЧНОЙ ОСТРОЙ БАКТЕРИАЛЬНОЙ ИНФЕКЦИЕЙ СКЕЛЕТНЫХ МЫШЦ, ВОЗБУДИТЕЛЕМ КОТОРОЙ ЧАЩЕ ЯВЛЯЕТСЯ ЗОЛОТИСТЫЙ СТАФИЛОКОКК, ЯВЛЯЕТСЯ</w:t>
      </w:r>
    </w:p>
    <w:p>
      <w:r>
        <w:rPr>
          <w:b/>
        </w:rPr>
        <w:t xml:space="preserve">1: </w:t>
      </w:r>
      <w:r>
        <w:t>целлюлит</w:t>
      </w:r>
    </w:p>
    <w:p>
      <w:r>
        <w:rPr>
          <w:b/>
        </w:rPr>
        <w:t xml:space="preserve">2: </w:t>
      </w:r>
      <w:r>
        <w:t>мионекроз</w:t>
      </w:r>
    </w:p>
    <w:p>
      <w:r>
        <w:rPr>
          <w:b/>
        </w:rPr>
        <w:t xml:space="preserve">3: </w:t>
      </w:r>
      <w:r>
        <w:t>некротизирующий фасциит</w:t>
      </w:r>
    </w:p>
    <w:p>
      <w:r>
        <w:rPr>
          <w:b/>
        </w:rPr>
        <w:t xml:space="preserve">4: </w:t>
      </w:r>
      <w:r>
        <w:t>пиомиозит</w:t>
      </w:r>
    </w:p>
    <w:p>
      <w:r>
        <w:t xml:space="preserve">Правильный ответ: </w:t>
      </w:r>
      <w:r>
        <w:rPr>
          <w:b/>
        </w:rPr>
        <w:t>пиомиозит</w:t>
      </w:r>
    </w:p>
    <w:p>
      <w:pPr>
        <w:pStyle w:val="Heading2"/>
      </w:pPr>
      <w:r>
        <w:t>ПОБОЧНЫМ ЭФФЕКТОМ НЕРАЦИОНАЛЬНОГО ИСПОЛЬЗОВАНИЯ АНТИБИОТИКОВ ЯВЛЯЕТСЯ</w:t>
      </w:r>
    </w:p>
    <w:p>
      <w:r>
        <w:rPr>
          <w:b/>
        </w:rPr>
        <w:t xml:space="preserve">1: </w:t>
      </w:r>
      <w:r>
        <w:t>пневмония</w:t>
      </w:r>
    </w:p>
    <w:p>
      <w:r>
        <w:rPr>
          <w:b/>
        </w:rPr>
        <w:t xml:space="preserve">2: </w:t>
      </w:r>
      <w:r>
        <w:t>вестибулопатия</w:t>
      </w:r>
    </w:p>
    <w:p>
      <w:r>
        <w:rPr>
          <w:b/>
        </w:rPr>
        <w:t xml:space="preserve">3: </w:t>
      </w:r>
      <w:r>
        <w:t>дисбактериоз</w:t>
      </w:r>
    </w:p>
    <w:p>
      <w:r>
        <w:rPr>
          <w:b/>
        </w:rPr>
        <w:t xml:space="preserve">4: </w:t>
      </w:r>
      <w:r>
        <w:t>нервно-мышечная блокада</w:t>
      </w:r>
    </w:p>
    <w:p>
      <w:r>
        <w:t xml:space="preserve">Правильный ответ: </w:t>
      </w:r>
      <w:r>
        <w:rPr>
          <w:b/>
        </w:rPr>
        <w:t>дисбактериоз</w:t>
      </w:r>
    </w:p>
    <w:p>
      <w:pPr>
        <w:pStyle w:val="Heading2"/>
      </w:pPr>
      <w:r>
        <w:t>К ФИЗИЧЕСКОЙ АНТИСЕПТИКЕ ОТНОСИТСЯ</w:t>
      </w:r>
    </w:p>
    <w:p>
      <w:r>
        <w:rPr>
          <w:b/>
        </w:rPr>
        <w:t xml:space="preserve">1: </w:t>
      </w:r>
      <w:r>
        <w:t>дренирование раны тампоном</w:t>
      </w:r>
    </w:p>
    <w:p>
      <w:r>
        <w:rPr>
          <w:b/>
        </w:rPr>
        <w:t xml:space="preserve">2: </w:t>
      </w:r>
      <w:r>
        <w:t>промывание раны антисептиком</w:t>
      </w:r>
    </w:p>
    <w:p>
      <w:r>
        <w:rPr>
          <w:b/>
        </w:rPr>
        <w:t xml:space="preserve">3: </w:t>
      </w:r>
      <w:r>
        <w:t>удаление некротических тканей из раны</w:t>
      </w:r>
    </w:p>
    <w:p>
      <w:r>
        <w:rPr>
          <w:b/>
        </w:rPr>
        <w:t xml:space="preserve">4: </w:t>
      </w:r>
      <w:r>
        <w:t>первичная хирургическая обработка раны</w:t>
      </w:r>
    </w:p>
    <w:p>
      <w:r>
        <w:t xml:space="preserve">Правильный ответ: </w:t>
      </w:r>
      <w:r>
        <w:rPr>
          <w:b/>
        </w:rPr>
        <w:t>дренирование раны тампоном</w:t>
      </w:r>
    </w:p>
    <w:p>
      <w:pPr>
        <w:pStyle w:val="Heading2"/>
      </w:pPr>
      <w:r>
        <w:t>НАИБОЛЕЕ ЧАСТОЙ ГИСТОЛОГИЧЕСКОЙ ФОРМОЙ РАКА ЖЕЛУДКА ЯВЛЯЕТСЯ</w:t>
      </w:r>
    </w:p>
    <w:p>
      <w:r>
        <w:rPr>
          <w:b/>
        </w:rPr>
        <w:t xml:space="preserve">1: </w:t>
      </w:r>
      <w:r>
        <w:t>недифференцированный рак</w:t>
      </w:r>
    </w:p>
    <w:p>
      <w:r>
        <w:rPr>
          <w:b/>
        </w:rPr>
        <w:t xml:space="preserve">2: </w:t>
      </w:r>
      <w:r>
        <w:t>плоскоклеточный рак</w:t>
      </w:r>
    </w:p>
    <w:p>
      <w:r>
        <w:rPr>
          <w:b/>
        </w:rPr>
        <w:t xml:space="preserve">3: </w:t>
      </w:r>
      <w:r>
        <w:t>аденокарцинома</w:t>
      </w:r>
    </w:p>
    <w:p>
      <w:r>
        <w:rPr>
          <w:b/>
        </w:rPr>
        <w:t xml:space="preserve">4: </w:t>
      </w:r>
      <w:r>
        <w:t>низкодифференцированный рак</w:t>
      </w:r>
    </w:p>
    <w:p>
      <w:r>
        <w:t xml:space="preserve">Правильный ответ: </w:t>
      </w:r>
      <w:r>
        <w:rPr>
          <w:b/>
        </w:rPr>
        <w:t>аденокарцинома</w:t>
      </w:r>
    </w:p>
    <w:p>
      <w:pPr>
        <w:pStyle w:val="Heading2"/>
      </w:pPr>
      <w:r>
        <w:t>ПРИ ЛЕЧЕНИИ ХРОНИЧЕСКОЙ КАЛЛЕЗНОЙ ТРЕЩИНЫ НАИБОЛЕЕ ЭФФЕКТИВНЫМ ЯВЛЯЕТСЯ</w:t>
      </w:r>
    </w:p>
    <w:p>
      <w:r>
        <w:rPr>
          <w:b/>
        </w:rPr>
        <w:t xml:space="preserve">1: </w:t>
      </w:r>
      <w:r>
        <w:t>иссечение трещины с дозированной сфинктеротомией</w:t>
      </w:r>
    </w:p>
    <w:p>
      <w:r>
        <w:rPr>
          <w:b/>
        </w:rPr>
        <w:t xml:space="preserve">2: </w:t>
      </w:r>
      <w:r>
        <w:t>пальцевое растяжение сфинктера по Рекомье</w:t>
      </w:r>
    </w:p>
    <w:p>
      <w:r>
        <w:rPr>
          <w:b/>
        </w:rPr>
        <w:t xml:space="preserve">3: </w:t>
      </w:r>
      <w:r>
        <w:t>пресакральная блокада раствором новокаина</w:t>
      </w:r>
    </w:p>
    <w:p>
      <w:r>
        <w:rPr>
          <w:b/>
        </w:rPr>
        <w:t xml:space="preserve">4: </w:t>
      </w:r>
      <w:r>
        <w:t>введение новокаина со спиртом под трещину</w:t>
      </w:r>
    </w:p>
    <w:p>
      <w:r>
        <w:t xml:space="preserve">Правильный ответ: </w:t>
      </w:r>
      <w:r>
        <w:rPr>
          <w:b/>
        </w:rPr>
        <w:t>иссечение трещины с дозированной сфинктеротомией</w:t>
      </w:r>
    </w:p>
    <w:p>
      <w:pPr>
        <w:pStyle w:val="Heading2"/>
      </w:pPr>
      <w:r>
        <w:t>БУЛЛЕЗНАЯ ФОРМА РОЖИ ХАРАКТЕРИЗУЕТСЯ НАЛИЧИЕМ</w:t>
      </w:r>
    </w:p>
    <w:p>
      <w:r>
        <w:rPr>
          <w:b/>
        </w:rPr>
        <w:t xml:space="preserve">1: </w:t>
      </w:r>
      <w:r>
        <w:t>абсцессов</w:t>
      </w:r>
    </w:p>
    <w:p>
      <w:r>
        <w:rPr>
          <w:b/>
        </w:rPr>
        <w:t xml:space="preserve">2: </w:t>
      </w:r>
      <w:r>
        <w:t>некрозов</w:t>
      </w:r>
    </w:p>
    <w:p>
      <w:r>
        <w:rPr>
          <w:b/>
        </w:rPr>
        <w:t xml:space="preserve">3: </w:t>
      </w:r>
      <w:r>
        <w:t>пузырей</w:t>
      </w:r>
    </w:p>
    <w:p>
      <w:r>
        <w:rPr>
          <w:b/>
        </w:rPr>
        <w:t xml:space="preserve">4: </w:t>
      </w:r>
      <w:r>
        <w:t>пустул</w:t>
      </w:r>
    </w:p>
    <w:p>
      <w:r>
        <w:t xml:space="preserve">Правильный ответ: </w:t>
      </w:r>
      <w:r>
        <w:rPr>
          <w:b/>
        </w:rPr>
        <w:t>пузырей</w:t>
      </w:r>
    </w:p>
    <w:p>
      <w:pPr>
        <w:pStyle w:val="Heading2"/>
      </w:pPr>
      <w:r>
        <w:t>ДЛЯ РАКА ПРАВОЙ ПОЛОВИНЫ ОБОДОЧНОЙ КИШКИ НЕ ХАРАКТЕРНА ___ КЛИНИЧЕСКАЯ ФОРМА</w:t>
      </w:r>
    </w:p>
    <w:p>
      <w:r>
        <w:rPr>
          <w:b/>
        </w:rPr>
        <w:t xml:space="preserve">1: </w:t>
      </w:r>
      <w:r>
        <w:t>токсико-анемическая</w:t>
      </w:r>
    </w:p>
    <w:p>
      <w:r>
        <w:rPr>
          <w:b/>
        </w:rPr>
        <w:t xml:space="preserve">2: </w:t>
      </w:r>
      <w:r>
        <w:t>обтурационная</w:t>
      </w:r>
    </w:p>
    <w:p>
      <w:r>
        <w:rPr>
          <w:b/>
        </w:rPr>
        <w:t xml:space="preserve">3: </w:t>
      </w:r>
      <w:r>
        <w:t>диспепсическая</w:t>
      </w:r>
    </w:p>
    <w:p>
      <w:r>
        <w:rPr>
          <w:b/>
        </w:rPr>
        <w:t xml:space="preserve">4: </w:t>
      </w:r>
      <w:r>
        <w:t>опухолевая</w:t>
      </w:r>
    </w:p>
    <w:p>
      <w:r>
        <w:t xml:space="preserve">Правильный ответ: </w:t>
      </w:r>
      <w:r>
        <w:rPr>
          <w:b/>
        </w:rPr>
        <w:t>обтурационная</w:t>
      </w:r>
    </w:p>
    <w:p>
      <w:pPr>
        <w:pStyle w:val="Heading2"/>
      </w:pPr>
      <w:r>
        <w:t>СОГЛАСНО РЕКОМЕНДАЦИЯМ ЧИКАГСКОЙ СОГЛАСИТЕЛЬНОЙ КОНФЕРЕНЦИИ (1991Г.) СЕПТИЧЕСКИМ ШОКОМ НАЗЫВАЕТСЯ СЕПСИС</w:t>
      </w:r>
    </w:p>
    <w:p>
      <w:r>
        <w:rPr>
          <w:b/>
        </w:rPr>
        <w:t xml:space="preserve">1: </w:t>
      </w:r>
      <w:r>
        <w:t>с признаками тканевой и органной гипоперфузии: уровень лактата в крови &gt;2 mmol/l</w:t>
      </w:r>
    </w:p>
    <w:p>
      <w:r>
        <w:rPr>
          <w:b/>
        </w:rPr>
        <w:t xml:space="preserve">2: </w:t>
      </w:r>
      <w:r>
        <w:t>с наличием синдрома гипоперфузии</w:t>
      </w:r>
    </w:p>
    <w:p>
      <w:r>
        <w:rPr>
          <w:b/>
        </w:rPr>
        <w:t xml:space="preserve">3: </w:t>
      </w:r>
      <w:r>
        <w:t>тяжелый с наличием синдрома гипоперфузии</w:t>
      </w:r>
    </w:p>
    <w:p>
      <w:r>
        <w:rPr>
          <w:b/>
        </w:rPr>
        <w:t xml:space="preserve">4: </w:t>
      </w:r>
      <w:r>
        <w:t>с признаками тканевой и органной гипоперфузии: уровень лактата в крови &gt;1 mmol/l</w:t>
      </w:r>
    </w:p>
    <w:p>
      <w:r>
        <w:t xml:space="preserve">Правильный ответ: </w:t>
      </w:r>
      <w:r>
        <w:rPr>
          <w:b/>
        </w:rPr>
        <w:t>с признаками тканевой и органной гипоперфузии: уровень лактата в крови &gt;2 mmol/l</w:t>
      </w:r>
    </w:p>
    <w:p>
      <w:pPr>
        <w:pStyle w:val="Heading2"/>
      </w:pPr>
      <w:r>
        <w:t>НАИБОЛЕЕ ЧАСТО ИНФЕКЦИОННЫЙ ПРОЦЕСС В РАННИЕ СРОКИ ПОСЛЕ ТРАНСПЛАНТАЦИИ ПОЧКИ ЛОКАЛИЗУЕТСЯ В</w:t>
      </w:r>
    </w:p>
    <w:p>
      <w:r>
        <w:rPr>
          <w:b/>
        </w:rPr>
        <w:t xml:space="preserve">1: </w:t>
      </w:r>
      <w:r>
        <w:t>послеоперационной ране</w:t>
      </w:r>
    </w:p>
    <w:p>
      <w:r>
        <w:rPr>
          <w:b/>
        </w:rPr>
        <w:t xml:space="preserve">2: </w:t>
      </w:r>
      <w:r>
        <w:t>мочевой системе</w:t>
      </w:r>
    </w:p>
    <w:p>
      <w:r>
        <w:rPr>
          <w:b/>
        </w:rPr>
        <w:t xml:space="preserve">3: </w:t>
      </w:r>
      <w:r>
        <w:t>респираторной системе</w:t>
      </w:r>
    </w:p>
    <w:p>
      <w:r>
        <w:rPr>
          <w:b/>
        </w:rPr>
        <w:t xml:space="preserve">4: </w:t>
      </w:r>
      <w:r>
        <w:t>крови</w:t>
      </w:r>
    </w:p>
    <w:p>
      <w:r>
        <w:t xml:space="preserve">Правильный ответ: </w:t>
      </w:r>
      <w:r>
        <w:rPr>
          <w:b/>
        </w:rPr>
        <w:t>мочевой системе</w:t>
      </w:r>
    </w:p>
    <w:p>
      <w:pPr>
        <w:pStyle w:val="Heading2"/>
      </w:pPr>
      <w:r>
        <w:t>МЕСТНЫЙ СИМПТОМ ПРЯМОКИШЕЧНОГО КРОВОТЕЧЕНИЯ</w:t>
      </w:r>
    </w:p>
    <w:p>
      <w:r>
        <w:rPr>
          <w:b/>
        </w:rPr>
        <w:t xml:space="preserve">1: </w:t>
      </w:r>
      <w:r>
        <w:t>выделение крови из прямой кишки</w:t>
      </w:r>
    </w:p>
    <w:p>
      <w:r>
        <w:rPr>
          <w:b/>
        </w:rPr>
        <w:t xml:space="preserve">2: </w:t>
      </w:r>
      <w:r>
        <w:t>рвота кровью</w:t>
      </w:r>
    </w:p>
    <w:p>
      <w:r>
        <w:rPr>
          <w:b/>
        </w:rPr>
        <w:t xml:space="preserve">3: </w:t>
      </w:r>
      <w:r>
        <w:t>рвота «кофейной гущей»</w:t>
      </w:r>
    </w:p>
    <w:p>
      <w:r>
        <w:rPr>
          <w:b/>
        </w:rPr>
        <w:t xml:space="preserve">4: </w:t>
      </w:r>
      <w:r>
        <w:t>мелена</w:t>
      </w:r>
    </w:p>
    <w:p>
      <w:r>
        <w:t xml:space="preserve">Правильный ответ: </w:t>
      </w:r>
      <w:r>
        <w:rPr>
          <w:b/>
        </w:rPr>
        <w:t>выделение крови из прямой кишки</w:t>
      </w:r>
    </w:p>
    <w:p>
      <w:pPr>
        <w:pStyle w:val="Heading2"/>
      </w:pPr>
      <w:r>
        <w:t>НАИБОЛЕЕ ОПТИМАЛЬНЫМ СПОСОБОМ ОСТАНОВКИ ЯЗВЕННОГО КРОВОТЕЧЕНИЯ ИЗ ВЕРХНИХ ОТДЕЛОВ ЖЕЛУДОЧНО-КИШЕЧНОГО ТРАКТА ЯВЛЯЕТСЯ</w:t>
      </w:r>
    </w:p>
    <w:p>
      <w:r>
        <w:rPr>
          <w:b/>
        </w:rPr>
        <w:t xml:space="preserve">1: </w:t>
      </w:r>
      <w:r>
        <w:t>эндоскопический гемостаз</w:t>
      </w:r>
    </w:p>
    <w:p>
      <w:r>
        <w:rPr>
          <w:b/>
        </w:rPr>
        <w:t xml:space="preserve">2: </w:t>
      </w:r>
      <w:r>
        <w:t>резекционное вмешательство</w:t>
      </w:r>
    </w:p>
    <w:p>
      <w:r>
        <w:rPr>
          <w:b/>
        </w:rPr>
        <w:t xml:space="preserve">3: </w:t>
      </w:r>
      <w:r>
        <w:t>инфузионная терапия</w:t>
      </w:r>
    </w:p>
    <w:p>
      <w:r>
        <w:rPr>
          <w:b/>
        </w:rPr>
        <w:t xml:space="preserve">4: </w:t>
      </w:r>
      <w:r>
        <w:t>гемотрансфузия</w:t>
      </w:r>
    </w:p>
    <w:p>
      <w:r>
        <w:t xml:space="preserve">Правильный ответ: </w:t>
      </w:r>
      <w:r>
        <w:rPr>
          <w:b/>
        </w:rPr>
        <w:t>эндоскопический гемостаз</w:t>
      </w:r>
    </w:p>
    <w:p>
      <w:pPr>
        <w:pStyle w:val="Heading2"/>
      </w:pPr>
      <w:r>
        <w:t>СЕРО-ГРЯЗНЫЙ ЦВЕТ ПОДКОЖНОЙ КЛЕТЧАТКИ И ФАСЦИИ ХАРАКТЕРЕН ДЛЯ</w:t>
      </w:r>
    </w:p>
    <w:p>
      <w:r>
        <w:rPr>
          <w:b/>
        </w:rPr>
        <w:t xml:space="preserve">1: </w:t>
      </w:r>
      <w:r>
        <w:t>прогрессирующего некроза мягких тканей - гангрены</w:t>
      </w:r>
    </w:p>
    <w:p>
      <w:r>
        <w:rPr>
          <w:b/>
        </w:rPr>
        <w:t xml:space="preserve">2: </w:t>
      </w:r>
      <w:r>
        <w:t>химического повреждения мягких тканей серной кислотой</w:t>
      </w:r>
    </w:p>
    <w:p>
      <w:r>
        <w:rPr>
          <w:b/>
        </w:rPr>
        <w:t xml:space="preserve">3: </w:t>
      </w:r>
      <w:r>
        <w:t>химического повреждения мягких тканей соляной кислотой</w:t>
      </w:r>
    </w:p>
    <w:p>
      <w:r>
        <w:rPr>
          <w:b/>
        </w:rPr>
        <w:t xml:space="preserve">4: </w:t>
      </w:r>
      <w:r>
        <w:t>неклостридиальной анаэробной инфекции</w:t>
      </w:r>
    </w:p>
    <w:p>
      <w:r>
        <w:t xml:space="preserve">Правильный ответ: </w:t>
      </w:r>
      <w:r>
        <w:rPr>
          <w:b/>
        </w:rPr>
        <w:t>неклостридиальной анаэробной инфекции</w:t>
      </w:r>
    </w:p>
    <w:p>
      <w:pPr>
        <w:pStyle w:val="Heading2"/>
      </w:pPr>
      <w:r>
        <w:t>ЭМФИЗЕМА ЛЕГКИХ НА РЕНТГЕНОГРАММЕ ХАРАКТЕРИЗУЕТСЯ СИНДРОМОМ</w:t>
      </w:r>
    </w:p>
    <w:p>
      <w:r>
        <w:rPr>
          <w:b/>
        </w:rPr>
        <w:t xml:space="preserve">1: </w:t>
      </w:r>
      <w:r>
        <w:t>затемнения</w:t>
      </w:r>
    </w:p>
    <w:p>
      <w:r>
        <w:rPr>
          <w:b/>
        </w:rPr>
        <w:t xml:space="preserve">2: </w:t>
      </w:r>
      <w:r>
        <w:t>безвоздушности</w:t>
      </w:r>
    </w:p>
    <w:p>
      <w:r>
        <w:rPr>
          <w:b/>
        </w:rPr>
        <w:t xml:space="preserve">3: </w:t>
      </w:r>
      <w:r>
        <w:t>просветления</w:t>
      </w:r>
    </w:p>
    <w:p>
      <w:r>
        <w:rPr>
          <w:b/>
        </w:rPr>
        <w:t xml:space="preserve">4: </w:t>
      </w:r>
      <w:r>
        <w:t>матовости</w:t>
      </w:r>
    </w:p>
    <w:p>
      <w:r>
        <w:t xml:space="preserve">Правильный ответ: </w:t>
      </w:r>
      <w:r>
        <w:rPr>
          <w:b/>
        </w:rPr>
        <w:t>просветления</w:t>
      </w:r>
    </w:p>
    <w:p>
      <w:pPr>
        <w:pStyle w:val="Heading2"/>
      </w:pPr>
      <w:r>
        <w:t>ПРИ ДИВЕРТИКУЛЕ ШЕЙНОГО ОТДЕЛА ПИЩЕВОДА ПОКАЗАНО ПРИМЕНИТЬ</w:t>
      </w:r>
    </w:p>
    <w:p>
      <w:r>
        <w:rPr>
          <w:b/>
        </w:rPr>
        <w:t xml:space="preserve">1: </w:t>
      </w:r>
      <w:r>
        <w:t>гастростомию</w:t>
      </w:r>
    </w:p>
    <w:p>
      <w:r>
        <w:rPr>
          <w:b/>
        </w:rPr>
        <w:t xml:space="preserve">2: </w:t>
      </w:r>
      <w:r>
        <w:t>эндоскопическое рассечение сужения ниже дивертикула пищевода</w:t>
      </w:r>
    </w:p>
    <w:p>
      <w:r>
        <w:rPr>
          <w:b/>
        </w:rPr>
        <w:t xml:space="preserve">3: </w:t>
      </w:r>
      <w:r>
        <w:t>удаление дивертикула с миоэзофаготомией</w:t>
      </w:r>
    </w:p>
    <w:p>
      <w:r>
        <w:rPr>
          <w:b/>
        </w:rPr>
        <w:t xml:space="preserve">4: </w:t>
      </w:r>
      <w:r>
        <w:t>зондовое питание</w:t>
      </w:r>
    </w:p>
    <w:p>
      <w:r>
        <w:t xml:space="preserve">Правильный ответ: </w:t>
      </w:r>
      <w:r>
        <w:rPr>
          <w:b/>
        </w:rPr>
        <w:t>удаление дивертикула с миоэзофаготомией</w:t>
      </w:r>
    </w:p>
    <w:p>
      <w:pPr>
        <w:pStyle w:val="Heading2"/>
      </w:pPr>
      <w:r>
        <w:t>ШЕЙКА ГРЫЖЕВОГО МЕШКА БЕДРЕННОЙ ГРЫЖИ РАСПОЛОЖЕНА</w:t>
      </w:r>
    </w:p>
    <w:p>
      <w:r>
        <w:rPr>
          <w:b/>
        </w:rPr>
        <w:t xml:space="preserve">1: </w:t>
      </w:r>
      <w:r>
        <w:t>латеральнее бедренных сосудов</w:t>
      </w:r>
    </w:p>
    <w:p>
      <w:r>
        <w:rPr>
          <w:b/>
        </w:rPr>
        <w:t xml:space="preserve">2: </w:t>
      </w:r>
      <w:r>
        <w:t>впереди круглой связки</w:t>
      </w:r>
    </w:p>
    <w:p>
      <w:r>
        <w:rPr>
          <w:b/>
        </w:rPr>
        <w:t xml:space="preserve">3: </w:t>
      </w:r>
      <w:r>
        <w:t>позади бедренных сосудов</w:t>
      </w:r>
    </w:p>
    <w:p>
      <w:r>
        <w:rPr>
          <w:b/>
        </w:rPr>
        <w:t xml:space="preserve">4: </w:t>
      </w:r>
      <w:r>
        <w:t>медиальнее бедренных сосудов</w:t>
      </w:r>
    </w:p>
    <w:p>
      <w:r>
        <w:t xml:space="preserve">Правильный ответ: </w:t>
      </w:r>
      <w:r>
        <w:rPr>
          <w:b/>
        </w:rPr>
        <w:t>медиальнее бедренных сосудов</w:t>
      </w:r>
    </w:p>
    <w:p>
      <w:pPr>
        <w:pStyle w:val="Heading2"/>
      </w:pPr>
      <w:r>
        <w:t>СРОКИ ДИНАМИЧЕСКОГО НАБЛЮДЕНИЯ ЗА БОЛЬНЫМИ ПОСЛЕ ЭЛЕКТРОЭКСЦИЗИИ ПОЛИПОВ ТОЛСТОЙ КИШКИ ЗАВИСЯТ ОТ</w:t>
      </w:r>
    </w:p>
    <w:p>
      <w:r>
        <w:rPr>
          <w:b/>
        </w:rPr>
        <w:t xml:space="preserve">1: </w:t>
      </w:r>
      <w:r>
        <w:t>размеров полипа</w:t>
      </w:r>
    </w:p>
    <w:p>
      <w:r>
        <w:rPr>
          <w:b/>
        </w:rPr>
        <w:t xml:space="preserve">2: </w:t>
      </w:r>
      <w:r>
        <w:t>гистологической структуры полипа</w:t>
      </w:r>
    </w:p>
    <w:p>
      <w:r>
        <w:rPr>
          <w:b/>
        </w:rPr>
        <w:t xml:space="preserve">3: </w:t>
      </w:r>
      <w:r>
        <w:t>возраста больного</w:t>
      </w:r>
    </w:p>
    <w:p>
      <w:r>
        <w:rPr>
          <w:b/>
        </w:rPr>
        <w:t xml:space="preserve">4: </w:t>
      </w:r>
      <w:r>
        <w:t>количества удаленных полипов</w:t>
      </w:r>
    </w:p>
    <w:p>
      <w:r>
        <w:t xml:space="preserve">Правильный ответ: </w:t>
      </w:r>
      <w:r>
        <w:rPr>
          <w:b/>
        </w:rPr>
        <w:t>гистологической структуры полипа</w:t>
      </w:r>
    </w:p>
    <w:p>
      <w:pPr>
        <w:pStyle w:val="Heading2"/>
      </w:pPr>
      <w:r>
        <w:t>ПРИ ОЖОГАХ ЩЕЛОЧАМИ (КАЛИЯ ГИДРОКСИД, КАУСТИЧЕСКАЯ СОДА) ВОЗНИКАЕТ ___ НЕКРОЗ</w:t>
      </w:r>
    </w:p>
    <w:p>
      <w:r>
        <w:rPr>
          <w:b/>
        </w:rPr>
        <w:t xml:space="preserve">1: </w:t>
      </w:r>
      <w:r>
        <w:t>коагуляционный</w:t>
      </w:r>
    </w:p>
    <w:p>
      <w:r>
        <w:rPr>
          <w:b/>
        </w:rPr>
        <w:t xml:space="preserve">2: </w:t>
      </w:r>
      <w:r>
        <w:t>инфицированный</w:t>
      </w:r>
    </w:p>
    <w:p>
      <w:r>
        <w:rPr>
          <w:b/>
        </w:rPr>
        <w:t xml:space="preserve">3: </w:t>
      </w:r>
      <w:r>
        <w:t>асептический</w:t>
      </w:r>
    </w:p>
    <w:p>
      <w:r>
        <w:rPr>
          <w:b/>
        </w:rPr>
        <w:t xml:space="preserve">4: </w:t>
      </w:r>
      <w:r>
        <w:t>колликвационный</w:t>
      </w:r>
    </w:p>
    <w:p>
      <w:r>
        <w:t xml:space="preserve">Правильный ответ: </w:t>
      </w:r>
      <w:r>
        <w:rPr>
          <w:b/>
        </w:rPr>
        <w:t>колликвационный</w:t>
      </w:r>
    </w:p>
    <w:p>
      <w:pPr>
        <w:pStyle w:val="Heading2"/>
      </w:pPr>
      <w:r>
        <w:t>ПРИ ОБЛИТЕРИРУЮЩЕМ ТРОМБАНГИИТЕ С ОККЛЮЗИЕЙ ВСЕХ МАГИСТРАЛЬНЫХ АРТЕРИЙ ГОЛЕНИ, НО ПРИ ОТСУТСТВИИ ПРИЗНАКОВ КРИТИЧЕСКОЙ ИШЕМИИ, МЕТОДОМ ВЫБОРА БУДЕТ</w:t>
      </w:r>
    </w:p>
    <w:p>
      <w:r>
        <w:rPr>
          <w:b/>
        </w:rPr>
        <w:t xml:space="preserve">1: </w:t>
      </w:r>
      <w:r>
        <w:t>операция бедренно-тибиального шунтирования</w:t>
      </w:r>
    </w:p>
    <w:p>
      <w:r>
        <w:rPr>
          <w:b/>
        </w:rPr>
        <w:t xml:space="preserve">2: </w:t>
      </w:r>
      <w:r>
        <w:t>первичная ампутация голени</w:t>
      </w:r>
    </w:p>
    <w:p>
      <w:r>
        <w:rPr>
          <w:b/>
        </w:rPr>
        <w:t xml:space="preserve">3: </w:t>
      </w:r>
      <w:r>
        <w:t>артериоэктомия</w:t>
      </w:r>
    </w:p>
    <w:p>
      <w:r>
        <w:rPr>
          <w:b/>
        </w:rPr>
        <w:t xml:space="preserve">4: </w:t>
      </w:r>
      <w:r>
        <w:t>консервативная терапия</w:t>
      </w:r>
    </w:p>
    <w:p>
      <w:r>
        <w:t xml:space="preserve">Правильный ответ: </w:t>
      </w:r>
      <w:r>
        <w:rPr>
          <w:b/>
        </w:rPr>
        <w:t>консервативная терапия</w:t>
      </w:r>
    </w:p>
    <w:p>
      <w:pPr>
        <w:pStyle w:val="Heading2"/>
      </w:pPr>
      <w:r>
        <w:t>ЕСЛИ ПРИ ЭНДОСКОПИЧЕСКОМ ИССЛЕДОВАНИИ ЖЕЛУДКА НЕ УДАЛОСЬ ОБНАРУЖИТЬ ИНОРОДНОЕ ТЕЛО ИЗ-ЗА НАЛИЧИЯ В ЖЕЛУДКЕ ПИЩИ, ВТОРУЮ ПОПЫТКУ НЕОБХОДИМО ПРЕДПРИНЯТЬ ЧЕРЕЗ</w:t>
      </w:r>
    </w:p>
    <w:p>
      <w:r>
        <w:rPr>
          <w:b/>
        </w:rPr>
        <w:t xml:space="preserve">1: </w:t>
      </w:r>
      <w:r>
        <w:t>одни сутки</w:t>
      </w:r>
    </w:p>
    <w:p>
      <w:r>
        <w:rPr>
          <w:b/>
        </w:rPr>
        <w:t xml:space="preserve">2: </w:t>
      </w:r>
      <w:r>
        <w:t>6-8 часов</w:t>
      </w:r>
    </w:p>
    <w:p>
      <w:r>
        <w:rPr>
          <w:b/>
        </w:rPr>
        <w:t xml:space="preserve">3: </w:t>
      </w:r>
      <w:r>
        <w:t>2-3 часов</w:t>
      </w:r>
    </w:p>
    <w:p>
      <w:r>
        <w:rPr>
          <w:b/>
        </w:rPr>
        <w:t xml:space="preserve">4: </w:t>
      </w:r>
      <w:r>
        <w:t>4-5 часов</w:t>
      </w:r>
    </w:p>
    <w:p>
      <w:r>
        <w:t xml:space="preserve">Правильный ответ: </w:t>
      </w:r>
      <w:r>
        <w:rPr>
          <w:b/>
        </w:rPr>
        <w:t>6-8 часов</w:t>
      </w:r>
    </w:p>
    <w:p>
      <w:pPr>
        <w:pStyle w:val="Heading2"/>
      </w:pPr>
      <w:r>
        <w:t>ПРИ УЩЕМЛЁННОЙ ГИГАНТСКОЙ ПОСЛЕОПЕРАЦИОННОЙ ГРЫЖЕ НЕОБХОДИМО ЛИКВИДИРОВАТЬ УЩЕМЛЕНИЕ</w:t>
      </w:r>
    </w:p>
    <w:p>
      <w:r>
        <w:rPr>
          <w:b/>
        </w:rPr>
        <w:t xml:space="preserve">1: </w:t>
      </w:r>
      <w:r>
        <w:t>пластику грыжевых ворот не производить</w:t>
      </w:r>
    </w:p>
    <w:p>
      <w:r>
        <w:rPr>
          <w:b/>
        </w:rPr>
        <w:t xml:space="preserve">2: </w:t>
      </w:r>
      <w:r>
        <w:t>произвести пластику грыжевых ворот классическими методами</w:t>
      </w:r>
    </w:p>
    <w:p>
      <w:r>
        <w:rPr>
          <w:b/>
        </w:rPr>
        <w:t xml:space="preserve">3: </w:t>
      </w:r>
      <w:r>
        <w:t>резецировать грыжевой мешок, произвести пластику грыжевых ворот, используя пластические материалы</w:t>
      </w:r>
    </w:p>
    <w:p>
      <w:r>
        <w:rPr>
          <w:b/>
        </w:rPr>
        <w:t xml:space="preserve">4: </w:t>
      </w:r>
      <w:r>
        <w:t>произвести пластику грыжевых ворот с помощью листков грыжевого мешка</w:t>
      </w:r>
    </w:p>
    <w:p>
      <w:r>
        <w:t xml:space="preserve">Правильный ответ: </w:t>
      </w:r>
      <w:r>
        <w:rPr>
          <w:b/>
        </w:rPr>
        <w:t>пластику грыжевых ворот не производить</w:t>
      </w:r>
    </w:p>
    <w:p>
      <w:pPr>
        <w:pStyle w:val="Heading2"/>
      </w:pPr>
      <w:r>
        <w:t>ХАРАКТЕРНЫМ ПРИЗНАКОМ ДОБРОКАЧЕСТВЕННОЙ ОПУХОЛИ ЯВЛЯЕТСЯ</w:t>
      </w:r>
    </w:p>
    <w:p>
      <w:r>
        <w:rPr>
          <w:b/>
        </w:rPr>
        <w:t xml:space="preserve">1: </w:t>
      </w:r>
      <w:r>
        <w:t>инфильтрирующий рост</w:t>
      </w:r>
    </w:p>
    <w:p>
      <w:r>
        <w:rPr>
          <w:b/>
        </w:rPr>
        <w:t xml:space="preserve">2: </w:t>
      </w:r>
      <w:r>
        <w:t>отсутствие метастазов</w:t>
      </w:r>
    </w:p>
    <w:p>
      <w:r>
        <w:rPr>
          <w:b/>
        </w:rPr>
        <w:t xml:space="preserve">3: </w:t>
      </w:r>
      <w:r>
        <w:t>тканевая атипия</w:t>
      </w:r>
    </w:p>
    <w:p>
      <w:r>
        <w:rPr>
          <w:b/>
        </w:rPr>
        <w:t xml:space="preserve">4: </w:t>
      </w:r>
      <w:r>
        <w:t>клеточная атипия</w:t>
      </w:r>
    </w:p>
    <w:p>
      <w:r>
        <w:t xml:space="preserve">Правильный ответ: </w:t>
      </w:r>
      <w:r>
        <w:rPr>
          <w:b/>
        </w:rPr>
        <w:t>отсутствие метастазов</w:t>
      </w:r>
    </w:p>
    <w:p>
      <w:pPr>
        <w:pStyle w:val="Heading2"/>
      </w:pPr>
      <w:r>
        <w:t>ОДНИМ ИЗ ПУТЕЙ ПЕРЕДАЧИ ВИЧ-ИНФЕКЦИИ ЯВЛЯЕТСЯ</w:t>
      </w:r>
    </w:p>
    <w:p>
      <w:r>
        <w:rPr>
          <w:b/>
        </w:rPr>
        <w:t xml:space="preserve">1: </w:t>
      </w:r>
      <w:r>
        <w:t>воздушно-капельный</w:t>
      </w:r>
    </w:p>
    <w:p>
      <w:r>
        <w:rPr>
          <w:b/>
        </w:rPr>
        <w:t xml:space="preserve">2: </w:t>
      </w:r>
      <w:r>
        <w:t>парентеральный</w:t>
      </w:r>
    </w:p>
    <w:p>
      <w:r>
        <w:rPr>
          <w:b/>
        </w:rPr>
        <w:t xml:space="preserve">3: </w:t>
      </w:r>
      <w:r>
        <w:t>алиментарный</w:t>
      </w:r>
    </w:p>
    <w:p>
      <w:r>
        <w:rPr>
          <w:b/>
        </w:rPr>
        <w:t xml:space="preserve">4: </w:t>
      </w:r>
      <w:r>
        <w:t>трансмиссивный</w:t>
      </w:r>
    </w:p>
    <w:p>
      <w:r>
        <w:t xml:space="preserve">Правильный ответ: </w:t>
      </w:r>
      <w:r>
        <w:rPr>
          <w:b/>
        </w:rPr>
        <w:t>парентеральный</w:t>
      </w:r>
    </w:p>
    <w:p>
      <w:pPr>
        <w:pStyle w:val="Heading2"/>
      </w:pPr>
      <w:r>
        <w:t>ПРИ ЛОКАЛЬНЫХ ОЖОГАХ III СТЕПЕНИ СО СФОРМИРОВАННЫМ СУХИМ ОЖОГОВЫМ СТРУПОМ ХИРУРГИЧЕСКУЮ НЕКРЭКТОМИЮ ОПТИМАЛЬНО СЛЕДУЕТ ВЫПОЛНЯТЬ С ПОМОЩЬЮ</w:t>
      </w:r>
    </w:p>
    <w:p>
      <w:r>
        <w:rPr>
          <w:b/>
        </w:rPr>
        <w:t xml:space="preserve">1: </w:t>
      </w:r>
      <w:r>
        <w:t>ложки Фолькмана</w:t>
      </w:r>
    </w:p>
    <w:p>
      <w:r>
        <w:rPr>
          <w:b/>
        </w:rPr>
        <w:t xml:space="preserve">2: </w:t>
      </w:r>
      <w:r>
        <w:t>ультразвуковой кавитации</w:t>
      </w:r>
    </w:p>
    <w:p>
      <w:r>
        <w:rPr>
          <w:b/>
        </w:rPr>
        <w:t xml:space="preserve">3: </w:t>
      </w:r>
      <w:r>
        <w:t>гидрохирургической системы</w:t>
      </w:r>
    </w:p>
    <w:p>
      <w:r>
        <w:rPr>
          <w:b/>
        </w:rPr>
        <w:t xml:space="preserve">4: </w:t>
      </w:r>
      <w:r>
        <w:t>скальпеля окаймляющим разрезом</w:t>
      </w:r>
    </w:p>
    <w:p>
      <w:r>
        <w:t xml:space="preserve">Правильный ответ: </w:t>
      </w:r>
      <w:r>
        <w:rPr>
          <w:b/>
        </w:rPr>
        <w:t>скальпеля окаймляющим разрезом</w:t>
      </w:r>
    </w:p>
    <w:p>
      <w:pPr>
        <w:pStyle w:val="Heading2"/>
      </w:pPr>
      <w:r>
        <w:t>КОНСЕРВАТИВНОЕ ЛЕЧЕНИЕ ЯВЛЯЕТСЯ МЕТОДОМ ВЫБОРА ПРИ</w:t>
      </w:r>
    </w:p>
    <w:p>
      <w:r>
        <w:rPr>
          <w:b/>
        </w:rPr>
        <w:t xml:space="preserve">1: </w:t>
      </w:r>
      <w:r>
        <w:t>обтурационной толстокишечной непроходимости</w:t>
      </w:r>
    </w:p>
    <w:p>
      <w:r>
        <w:rPr>
          <w:b/>
        </w:rPr>
        <w:t xml:space="preserve">2: </w:t>
      </w:r>
      <w:r>
        <w:t>декомпенсированной спаечной тонкокишечной непроходимости</w:t>
      </w:r>
    </w:p>
    <w:p>
      <w:r>
        <w:rPr>
          <w:b/>
        </w:rPr>
        <w:t xml:space="preserve">3: </w:t>
      </w:r>
      <w:r>
        <w:t>паралитической непроходимости</w:t>
      </w:r>
    </w:p>
    <w:p>
      <w:r>
        <w:rPr>
          <w:b/>
        </w:rPr>
        <w:t xml:space="preserve">4: </w:t>
      </w:r>
      <w:r>
        <w:t>завороте тонкой кишки</w:t>
      </w:r>
    </w:p>
    <w:p>
      <w:r>
        <w:t xml:space="preserve">Правильный ответ: </w:t>
      </w:r>
      <w:r>
        <w:rPr>
          <w:b/>
        </w:rPr>
        <w:t>паралитической непроходимости</w:t>
      </w:r>
    </w:p>
    <w:p>
      <w:pPr>
        <w:pStyle w:val="Heading2"/>
      </w:pPr>
      <w:r>
        <w:t>ХИРУРГИЧЕСКОЕ ПОСОБИЕ ПОКАЗАНО ПРИ</w:t>
      </w:r>
    </w:p>
    <w:p>
      <w:r>
        <w:rPr>
          <w:b/>
        </w:rPr>
        <w:t xml:space="preserve">1: </w:t>
      </w:r>
      <w:r>
        <w:t>карбункуле</w:t>
      </w:r>
    </w:p>
    <w:p>
      <w:r>
        <w:rPr>
          <w:b/>
        </w:rPr>
        <w:t xml:space="preserve">2: </w:t>
      </w:r>
      <w:r>
        <w:t>лимфатическом панариции</w:t>
      </w:r>
    </w:p>
    <w:p>
      <w:r>
        <w:rPr>
          <w:b/>
        </w:rPr>
        <w:t xml:space="preserve">3: </w:t>
      </w:r>
      <w:r>
        <w:t>эризепилоиде</w:t>
      </w:r>
    </w:p>
    <w:p>
      <w:r>
        <w:rPr>
          <w:b/>
        </w:rPr>
        <w:t xml:space="preserve">4: </w:t>
      </w:r>
      <w:r>
        <w:t>эритематозной форме рожи</w:t>
      </w:r>
    </w:p>
    <w:p>
      <w:r>
        <w:t xml:space="preserve">Правильный ответ: </w:t>
      </w:r>
      <w:r>
        <w:rPr>
          <w:b/>
        </w:rPr>
        <w:t>карбункуле</w:t>
      </w:r>
    </w:p>
    <w:p>
      <w:pPr>
        <w:pStyle w:val="Heading2"/>
      </w:pPr>
      <w:r>
        <w:t>К МЕТОДУ ОБЩЕГО ВОЗДЕЙСТВИЯ НА ОПУХОЛЬ ОТНОСЯТ</w:t>
      </w:r>
    </w:p>
    <w:p>
      <w:r>
        <w:rPr>
          <w:b/>
        </w:rPr>
        <w:t xml:space="preserve">1: </w:t>
      </w:r>
      <w:r>
        <w:t>лучевую терапию</w:t>
      </w:r>
    </w:p>
    <w:p>
      <w:r>
        <w:rPr>
          <w:b/>
        </w:rPr>
        <w:t xml:space="preserve">2: </w:t>
      </w:r>
      <w:r>
        <w:t>системную химиогормонотерапию</w:t>
      </w:r>
    </w:p>
    <w:p>
      <w:r>
        <w:rPr>
          <w:b/>
        </w:rPr>
        <w:t xml:space="preserve">3: </w:t>
      </w:r>
      <w:r>
        <w:t>криоабляцию</w:t>
      </w:r>
    </w:p>
    <w:p>
      <w:r>
        <w:rPr>
          <w:b/>
        </w:rPr>
        <w:t xml:space="preserve">4: </w:t>
      </w:r>
      <w:r>
        <w:t>операцию</w:t>
      </w:r>
    </w:p>
    <w:p>
      <w:r>
        <w:t xml:space="preserve">Правильный ответ: </w:t>
      </w:r>
      <w:r>
        <w:rPr>
          <w:b/>
        </w:rPr>
        <w:t>системную химиогормонотерапию</w:t>
      </w:r>
    </w:p>
    <w:p>
      <w:pPr>
        <w:pStyle w:val="Heading2"/>
      </w:pPr>
      <w:r>
        <w:t>ПРИ ПРЕОБЛАДАНИИ В ГИБНУЩЕЙ ТКАНИ ФЕРМЕНТНОГО ПЕРЕВАРИВАНИЯ РАЗВИВАЕТСЯ___ НЕКРОЗ</w:t>
      </w:r>
    </w:p>
    <w:p>
      <w:r>
        <w:rPr>
          <w:b/>
        </w:rPr>
        <w:t xml:space="preserve">1: </w:t>
      </w:r>
      <w:r>
        <w:t>влажный</w:t>
      </w:r>
    </w:p>
    <w:p>
      <w:r>
        <w:rPr>
          <w:b/>
        </w:rPr>
        <w:t xml:space="preserve">2: </w:t>
      </w:r>
      <w:r>
        <w:t>коагуляционный</w:t>
      </w:r>
    </w:p>
    <w:p>
      <w:r>
        <w:rPr>
          <w:b/>
        </w:rPr>
        <w:t xml:space="preserve">3: </w:t>
      </w:r>
      <w:r>
        <w:t>колликвационный</w:t>
      </w:r>
    </w:p>
    <w:p>
      <w:r>
        <w:rPr>
          <w:b/>
        </w:rPr>
        <w:t xml:space="preserve">4: </w:t>
      </w:r>
      <w:r>
        <w:t>гангренозный</w:t>
      </w:r>
    </w:p>
    <w:p>
      <w:r>
        <w:t xml:space="preserve">Правильный ответ: </w:t>
      </w:r>
      <w:r>
        <w:rPr>
          <w:b/>
        </w:rPr>
        <w:t>колликвационный</w:t>
      </w:r>
    </w:p>
    <w:p>
      <w:pPr>
        <w:pStyle w:val="Heading2"/>
      </w:pPr>
      <w:r>
        <w:t>ШКАЛА APACHE ПРИМЕНЯЕТСЯ ДЛЯ ОЦЕНКИ</w:t>
      </w:r>
    </w:p>
    <w:p>
      <w:r>
        <w:rPr>
          <w:b/>
        </w:rPr>
        <w:t xml:space="preserve">1: </w:t>
      </w:r>
      <w:r>
        <w:t>степени лечебных вмешательств</w:t>
      </w:r>
    </w:p>
    <w:p>
      <w:r>
        <w:rPr>
          <w:b/>
        </w:rPr>
        <w:t xml:space="preserve">2: </w:t>
      </w:r>
      <w:r>
        <w:t>вероятности летального исхода</w:t>
      </w:r>
    </w:p>
    <w:p>
      <w:r>
        <w:rPr>
          <w:b/>
        </w:rPr>
        <w:t xml:space="preserve">3: </w:t>
      </w:r>
      <w:r>
        <w:t>органной дисфункции</w:t>
      </w:r>
    </w:p>
    <w:p>
      <w:r>
        <w:rPr>
          <w:b/>
        </w:rPr>
        <w:t xml:space="preserve">4: </w:t>
      </w:r>
      <w:r>
        <w:t>острых и хронических функциональных изменений</w:t>
      </w:r>
    </w:p>
    <w:p>
      <w:r>
        <w:t xml:space="preserve">Правильный ответ: </w:t>
      </w:r>
      <w:r>
        <w:rPr>
          <w:b/>
        </w:rPr>
        <w:t>острых и хронических функциональных изменений</w:t>
      </w:r>
    </w:p>
    <w:p>
      <w:pPr>
        <w:pStyle w:val="Heading2"/>
      </w:pPr>
      <w:r>
        <w:t>БОЛЬНОМУ С ЗАПУЩЕННЫМ СТЕНОЗИРУЮЩИМ РАКОМ ПИЛОРИЧЕСКОГО ОТДЕЛА ЖЕЛУДКА ПОКАЗАНО</w:t>
      </w:r>
    </w:p>
    <w:p>
      <w:r>
        <w:rPr>
          <w:b/>
        </w:rPr>
        <w:t xml:space="preserve">1: </w:t>
      </w:r>
      <w:r>
        <w:t>хирургическое лечение</w:t>
      </w:r>
    </w:p>
    <w:p>
      <w:r>
        <w:rPr>
          <w:b/>
        </w:rPr>
        <w:t xml:space="preserve">2: </w:t>
      </w:r>
      <w:r>
        <w:t>эндоскопическое стентирование</w:t>
      </w:r>
    </w:p>
    <w:p>
      <w:r>
        <w:rPr>
          <w:b/>
        </w:rPr>
        <w:t xml:space="preserve">3: </w:t>
      </w:r>
      <w:r>
        <w:t>химиотерапевтическое лечение</w:t>
      </w:r>
    </w:p>
    <w:p>
      <w:r>
        <w:rPr>
          <w:b/>
        </w:rPr>
        <w:t xml:space="preserve">4: </w:t>
      </w:r>
      <w:r>
        <w:t>проведение лучевой терапии</w:t>
      </w:r>
    </w:p>
    <w:p>
      <w:r>
        <w:t xml:space="preserve">Правильный ответ: </w:t>
      </w:r>
      <w:r>
        <w:rPr>
          <w:b/>
        </w:rPr>
        <w:t>эндоскопическое стентирование</w:t>
      </w:r>
    </w:p>
    <w:p>
      <w:pPr>
        <w:pStyle w:val="Heading2"/>
      </w:pPr>
      <w:r>
        <w:t>К НАИБОЛЕЕ ИНФОРМАТИВНЫМ МЕТОДАМ В ДИАГНОСТИКЕ ГРЫЖИ ПИЩЕВОДНОГО ОТВЕРСТИЯ ДИАФРАГМЫ ОТНОСЯТ</w:t>
      </w:r>
    </w:p>
    <w:p>
      <w:r>
        <w:rPr>
          <w:b/>
        </w:rPr>
        <w:t xml:space="preserve">1: </w:t>
      </w:r>
      <w:r>
        <w:t>только эзофагоманометрию</w:t>
      </w:r>
    </w:p>
    <w:p>
      <w:r>
        <w:rPr>
          <w:b/>
        </w:rPr>
        <w:t xml:space="preserve">2: </w:t>
      </w:r>
      <w:r>
        <w:t>УЗИ (ультразвуковое исследование) и внутрипищеводную рН-метрию</w:t>
      </w:r>
    </w:p>
    <w:p>
      <w:r>
        <w:rPr>
          <w:b/>
        </w:rPr>
        <w:t xml:space="preserve">3: </w:t>
      </w:r>
      <w:r>
        <w:t>УЗИ (ультразвуковое исследование) и эзофагоманометрию</w:t>
      </w:r>
    </w:p>
    <w:p>
      <w:r>
        <w:rPr>
          <w:b/>
        </w:rPr>
        <w:t xml:space="preserve">4: </w:t>
      </w:r>
      <w:r>
        <w:t>рентгеноскопию пищевода и желудка в положении Тренделенбурга и эзофагогастродуоденоскопию</w:t>
      </w:r>
    </w:p>
    <w:p>
      <w:r>
        <w:t xml:space="preserve">Правильный ответ: </w:t>
      </w:r>
      <w:r>
        <w:rPr>
          <w:b/>
        </w:rPr>
        <w:t>рентгеноскопию пищевода и желудка в положении Тренделенбурга и эзофагогастродуоденоскопию</w:t>
      </w:r>
    </w:p>
    <w:p>
      <w:pPr>
        <w:pStyle w:val="Heading2"/>
      </w:pPr>
      <w:r>
        <w:t>ВЫ ЗАНИМАЕТЕСЬ ЛЕЧЕНИЕМ ПАЦИЕНТКИ С РАСХОЖДЕНИЕМ ШВА ПОСЛЕ ОПЕРАТИВНОГО ВМЕШАТЕЛЬСТВА НА БРЮШНОЙ ПОЛОСТИ. ОНА ЖАЛУЕТСЯ, ЧТО ОКОЛО 6 НЕДЕЛЬ НАЗАД ВЕСИЛА 68 КГ, А СЕЙЧАС ВЕСИТ ТОЛЬКО 54 КГ. ТАКАЯ ПОТЕРЯ ВЕСА</w:t>
      </w:r>
    </w:p>
    <w:p>
      <w:r>
        <w:rPr>
          <w:b/>
        </w:rPr>
        <w:t xml:space="preserve">1: </w:t>
      </w:r>
      <w:r>
        <w:t>это нормально после хирургического вмешательства, и рана заживет в положенный срок</w:t>
      </w:r>
    </w:p>
    <w:p>
      <w:r>
        <w:rPr>
          <w:b/>
        </w:rPr>
        <w:t xml:space="preserve">2: </w:t>
      </w:r>
      <w:r>
        <w:t>указывает, что пациентке следует заниматься физическими упражнениями для набора мышечной массы</w:t>
      </w:r>
    </w:p>
    <w:p>
      <w:r>
        <w:rPr>
          <w:b/>
        </w:rPr>
        <w:t xml:space="preserve">3: </w:t>
      </w:r>
      <w:r>
        <w:t>препятствует заживлению раны, и пациентке следует обратиться к специалисту по питанию для подбора диеты, направленной на увеличение мышечной массы</w:t>
      </w:r>
    </w:p>
    <w:p>
      <w:r>
        <w:rPr>
          <w:b/>
        </w:rPr>
        <w:t xml:space="preserve">4: </w:t>
      </w:r>
      <w:r>
        <w:t>после хирургического вмешательства существенна, но рана заживет при увеличении количества потребляемого белка</w:t>
      </w:r>
    </w:p>
    <w:p>
      <w:r>
        <w:t xml:space="preserve">Правильный ответ: </w:t>
      </w:r>
      <w:r>
        <w:rPr>
          <w:b/>
        </w:rPr>
        <w:t>препятствует заживлению раны, и пациентке следует обратиться к специалисту по питанию для подбора диеты, направленной на увеличение мышечной массы</w:t>
      </w:r>
    </w:p>
    <w:p>
      <w:pPr>
        <w:pStyle w:val="Heading2"/>
      </w:pPr>
      <w:r>
        <w:t>К ПРИЗНАКАМ, ХАРАКТЕРНЫМ ДЛЯ ВЫПАДЕНИЯ ПРЯМОЙ КИШКИ В ОТЛИЧИЕ ОТ ВЫПАДЕНИЯ ВНУТРЕННИХ ГЕМОРРОИДАЛЬНЫХ УЗЛОВ, ОТНОСЯТ</w:t>
      </w:r>
    </w:p>
    <w:p>
      <w:r>
        <w:rPr>
          <w:b/>
        </w:rPr>
        <w:t xml:space="preserve">1: </w:t>
      </w:r>
      <w:r>
        <w:t>кольцевидные складки слизистой</w:t>
      </w:r>
    </w:p>
    <w:p>
      <w:r>
        <w:rPr>
          <w:b/>
        </w:rPr>
        <w:t xml:space="preserve">2: </w:t>
      </w:r>
      <w:r>
        <w:t>радиальные складки слизистой</w:t>
      </w:r>
    </w:p>
    <w:p>
      <w:r>
        <w:rPr>
          <w:b/>
        </w:rPr>
        <w:t xml:space="preserve">3: </w:t>
      </w:r>
      <w:r>
        <w:t>ощущение инородного тела в заднем проходе</w:t>
      </w:r>
    </w:p>
    <w:p>
      <w:r>
        <w:rPr>
          <w:b/>
        </w:rPr>
        <w:t xml:space="preserve">4: </w:t>
      </w:r>
      <w:r>
        <w:t>боль при дефекации</w:t>
      </w:r>
    </w:p>
    <w:p>
      <w:r>
        <w:t xml:space="preserve">Правильный ответ: </w:t>
      </w:r>
      <w:r>
        <w:rPr>
          <w:b/>
        </w:rPr>
        <w:t>кольцевидные складки слизистой</w:t>
      </w:r>
    </w:p>
    <w:p>
      <w:pPr>
        <w:pStyle w:val="Heading2"/>
      </w:pPr>
      <w:r>
        <w:t>К СИМПТОМАМ, НАИБОЛЕЕ ХАРАКТЕРНЫМ ДЛЯ РАКА ЛЕВОЙ ПОЛОВИНЫ ТОЛСТОЙ КИШКИ, ОТНОСЯТ</w:t>
      </w:r>
    </w:p>
    <w:p>
      <w:r>
        <w:rPr>
          <w:b/>
        </w:rPr>
        <w:t xml:space="preserve">1: </w:t>
      </w:r>
      <w:r>
        <w:t>желтуху</w:t>
      </w:r>
    </w:p>
    <w:p>
      <w:r>
        <w:rPr>
          <w:b/>
        </w:rPr>
        <w:t xml:space="preserve">2: </w:t>
      </w:r>
      <w:r>
        <w:t>схваткообразные боли, непроходимость кишечника</w:t>
      </w:r>
    </w:p>
    <w:p>
      <w:r>
        <w:rPr>
          <w:b/>
        </w:rPr>
        <w:t xml:space="preserve">3: </w:t>
      </w:r>
      <w:r>
        <w:t>анемию</w:t>
      </w:r>
    </w:p>
    <w:p>
      <w:r>
        <w:rPr>
          <w:b/>
        </w:rPr>
        <w:t xml:space="preserve">4: </w:t>
      </w:r>
      <w:r>
        <w:t>изжогу</w:t>
      </w:r>
    </w:p>
    <w:p>
      <w:r>
        <w:t xml:space="preserve">Правильный ответ: </w:t>
      </w:r>
      <w:r>
        <w:rPr>
          <w:b/>
        </w:rPr>
        <w:t>схваткообразные боли, непроходимость кишечника</w:t>
      </w:r>
    </w:p>
    <w:p>
      <w:pPr>
        <w:pStyle w:val="Heading2"/>
      </w:pPr>
      <w:r>
        <w:t>ДЛЯ СВОЕВРЕМЕННОЙ АДАПТАЦИИ К НОРМАЛЬНОЙ ЖИЗНИ БОЛЬНОМУ ПОСЛЕ ХОЛЕЦИСТЭКТОМИИ НЕОБХОДИМО НАЗНАЧИТЬ</w:t>
      </w:r>
    </w:p>
    <w:p>
      <w:r>
        <w:rPr>
          <w:b/>
        </w:rPr>
        <w:t xml:space="preserve">1: </w:t>
      </w:r>
      <w:r>
        <w:t>диету и режим питания</w:t>
      </w:r>
    </w:p>
    <w:p>
      <w:r>
        <w:rPr>
          <w:b/>
        </w:rPr>
        <w:t xml:space="preserve">2: </w:t>
      </w:r>
      <w:r>
        <w:t>физиотерапию</w:t>
      </w:r>
    </w:p>
    <w:p>
      <w:r>
        <w:rPr>
          <w:b/>
        </w:rPr>
        <w:t xml:space="preserve">3: </w:t>
      </w:r>
      <w:r>
        <w:t>ЛФК</w:t>
      </w:r>
    </w:p>
    <w:p>
      <w:r>
        <w:rPr>
          <w:b/>
        </w:rPr>
        <w:t xml:space="preserve">4: </w:t>
      </w:r>
      <w:r>
        <w:t>желчегонные препараты</w:t>
      </w:r>
    </w:p>
    <w:p>
      <w:r>
        <w:t xml:space="preserve">Правильный ответ: </w:t>
      </w:r>
      <w:r>
        <w:rPr>
          <w:b/>
        </w:rPr>
        <w:t>диету и режим питания</w:t>
      </w:r>
    </w:p>
    <w:p>
      <w:pPr>
        <w:pStyle w:val="Heading2"/>
      </w:pPr>
      <w:r>
        <w:t>ОТЛИЧИТЕЛЬНЫМ КРИТЕРИЕМ СЕПТИКОПИЕМИИ ОТ СЕПТИЦЕМИИ ЯВЛЯЕТСЯ</w:t>
      </w:r>
    </w:p>
    <w:p>
      <w:r>
        <w:rPr>
          <w:b/>
        </w:rPr>
        <w:t xml:space="preserve">1: </w:t>
      </w:r>
      <w:r>
        <w:t>снижение иммунологической реактивности организма</w:t>
      </w:r>
    </w:p>
    <w:p>
      <w:r>
        <w:rPr>
          <w:b/>
        </w:rPr>
        <w:t xml:space="preserve">2: </w:t>
      </w:r>
      <w:r>
        <w:t>гнойно-резорбтивная лихорадка</w:t>
      </w:r>
    </w:p>
    <w:p>
      <w:r>
        <w:rPr>
          <w:b/>
        </w:rPr>
        <w:t xml:space="preserve">3: </w:t>
      </w:r>
      <w:r>
        <w:t>наличие метастатических гнойников</w:t>
      </w:r>
    </w:p>
    <w:p>
      <w:r>
        <w:rPr>
          <w:b/>
        </w:rPr>
        <w:t xml:space="preserve">4: </w:t>
      </w:r>
      <w:r>
        <w:t>токсинемия</w:t>
      </w:r>
    </w:p>
    <w:p>
      <w:r>
        <w:t xml:space="preserve">Правильный ответ: </w:t>
      </w:r>
      <w:r>
        <w:rPr>
          <w:b/>
        </w:rPr>
        <w:t>наличие метастатических гнойников</w:t>
      </w:r>
    </w:p>
    <w:p>
      <w:pPr>
        <w:pStyle w:val="Heading2"/>
      </w:pPr>
      <w:r>
        <w:t>СОГЛАСНО «ПРАВИЛУ ДЕВЯТОК» ПЛОЩАДЬ КОЖНОГО ПОКРОВА ГОЛОВЫ И ШЕИ У ГОДОВАЛОГО РЕБЕНКА СОСТАВЛЯЕТ (В ПРОЦЕНТАХ)</w:t>
      </w:r>
    </w:p>
    <w:p>
      <w:r>
        <w:rPr>
          <w:b/>
        </w:rPr>
        <w:t xml:space="preserve">1: </w:t>
      </w:r>
      <w:r>
        <w:t>16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18</w:t>
      </w:r>
    </w:p>
    <w:p>
      <w:r>
        <w:t xml:space="preserve">Правильный ответ: </w:t>
      </w:r>
      <w:r>
        <w:rPr>
          <w:b/>
        </w:rPr>
        <w:t>18</w:t>
      </w:r>
    </w:p>
    <w:p>
      <w:pPr>
        <w:pStyle w:val="Heading2"/>
      </w:pPr>
      <w:r>
        <w:t>ПРИ ПОДОЗРЕНИИ НА НАЛИЧИЕ ИНОРОДНОГО ТЕЛА В ГОРТАНИ НА ПЕРВИЧНОМ ЭТАПЕ ДИАГНОСТИКИ ПАЦИЕНТУ НЕОБХОДИМО ПРОВЕСТИ</w:t>
      </w:r>
    </w:p>
    <w:p>
      <w:r>
        <w:rPr>
          <w:b/>
        </w:rPr>
        <w:t xml:space="preserve">1: </w:t>
      </w:r>
      <w:r>
        <w:t>обзорную рентгеноскопию органов шеи</w:t>
      </w:r>
    </w:p>
    <w:p>
      <w:r>
        <w:rPr>
          <w:b/>
        </w:rPr>
        <w:t xml:space="preserve">2: </w:t>
      </w:r>
      <w:r>
        <w:t>контрастное исследование с бариевой взвесью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магнитно-резонансную томографию</w:t>
      </w:r>
    </w:p>
    <w:p>
      <w:r>
        <w:t xml:space="preserve">Правильный ответ: </w:t>
      </w:r>
      <w:r>
        <w:rPr>
          <w:b/>
        </w:rPr>
        <w:t>обзорную рентгеноскопию органов шеи</w:t>
      </w:r>
    </w:p>
    <w:p>
      <w:pPr>
        <w:pStyle w:val="Heading2"/>
      </w:pPr>
      <w:r>
        <w:t>ВОЗМОЖНОЙ ПРИЧИНОЙ ПРИ ВНЕЗАПНО ВОЗНИКШЕЙ ОСТРОЙ ДИСФАГИИ, СОПРОВОЖДАЮЩЕЙСЯ РЕЗКОЙ БОЛЬЮ ЗА ГРУДИНОЙ, ЯВЛЯЕТСЯ</w:t>
      </w:r>
    </w:p>
    <w:p>
      <w:r>
        <w:rPr>
          <w:b/>
        </w:rPr>
        <w:t xml:space="preserve">1: </w:t>
      </w:r>
      <w:r>
        <w:t>рефлюкс-эзофагит</w:t>
      </w:r>
    </w:p>
    <w:p>
      <w:r>
        <w:rPr>
          <w:b/>
        </w:rPr>
        <w:t xml:space="preserve">2: </w:t>
      </w:r>
      <w:r>
        <w:t>ущемленная параэзофагеальная грыжа</w:t>
      </w:r>
    </w:p>
    <w:p>
      <w:r>
        <w:rPr>
          <w:b/>
        </w:rPr>
        <w:t xml:space="preserve">3: </w:t>
      </w:r>
      <w:r>
        <w:t>межреберная невралгия</w:t>
      </w:r>
    </w:p>
    <w:p>
      <w:r>
        <w:rPr>
          <w:b/>
        </w:rPr>
        <w:t xml:space="preserve">4: </w:t>
      </w:r>
      <w:r>
        <w:t>стенокардия</w:t>
      </w:r>
    </w:p>
    <w:p>
      <w:r>
        <w:t xml:space="preserve">Правильный ответ: </w:t>
      </w:r>
      <w:r>
        <w:rPr>
          <w:b/>
        </w:rPr>
        <w:t>ущемленная параэзофагеальная грыжа</w:t>
      </w:r>
    </w:p>
    <w:p>
      <w:pPr>
        <w:pStyle w:val="Heading2"/>
      </w:pPr>
      <w:r>
        <w:t>ПО АНАТОМИЧЕСКОЙ КЛАССИФИКАЦИИ КРОВОТЕЧЕНИЯ РАЗДЕЛЯЮТ НА</w:t>
      </w:r>
    </w:p>
    <w:p>
      <w:r>
        <w:rPr>
          <w:b/>
        </w:rPr>
        <w:t xml:space="preserve">1: </w:t>
      </w:r>
      <w:r>
        <w:t>артериальные, венозные, капиллярные, паренхиматозные</w:t>
      </w:r>
    </w:p>
    <w:p>
      <w:r>
        <w:rPr>
          <w:b/>
        </w:rPr>
        <w:t xml:space="preserve">2: </w:t>
      </w:r>
      <w:r>
        <w:t>продолжающиеся, остановившиеся</w:t>
      </w:r>
    </w:p>
    <w:p>
      <w:r>
        <w:rPr>
          <w:b/>
        </w:rPr>
        <w:t xml:space="preserve">3: </w:t>
      </w:r>
      <w:r>
        <w:t>внутренние, наружные</w:t>
      </w:r>
    </w:p>
    <w:p>
      <w:r>
        <w:rPr>
          <w:b/>
        </w:rPr>
        <w:t xml:space="preserve">4: </w:t>
      </w:r>
      <w:r>
        <w:t>ранние, поздние</w:t>
      </w:r>
    </w:p>
    <w:p>
      <w:r>
        <w:t xml:space="preserve">Правильный ответ: </w:t>
      </w:r>
      <w:r>
        <w:rPr>
          <w:b/>
        </w:rPr>
        <w:t>артериальные, венозные, капиллярные, паренхиматозные</w:t>
      </w:r>
    </w:p>
    <w:p>
      <w:pPr>
        <w:pStyle w:val="Heading2"/>
      </w:pPr>
      <w:r>
        <w:t>ПАНАРИЦИЙ ЧАЩЕ ВОЗНИКАЕТ ПРИ ПРОНИКНОВЕНИИ ИНФЕКЦИИ ___ ПУТЁМ</w:t>
      </w:r>
    </w:p>
    <w:p>
      <w:r>
        <w:rPr>
          <w:b/>
        </w:rPr>
        <w:t xml:space="preserve">1: </w:t>
      </w:r>
      <w:r>
        <w:t>экзогенным</w:t>
      </w:r>
    </w:p>
    <w:p>
      <w:r>
        <w:rPr>
          <w:b/>
        </w:rPr>
        <w:t xml:space="preserve">2: </w:t>
      </w:r>
      <w:r>
        <w:t>лимфогенным</w:t>
      </w:r>
    </w:p>
    <w:p>
      <w:r>
        <w:rPr>
          <w:b/>
        </w:rPr>
        <w:t xml:space="preserve">3: </w:t>
      </w:r>
      <w:r>
        <w:t>гематогенным</w:t>
      </w:r>
    </w:p>
    <w:p>
      <w:r>
        <w:rPr>
          <w:b/>
        </w:rPr>
        <w:t xml:space="preserve">4: </w:t>
      </w:r>
      <w:r>
        <w:t>имплантационным</w:t>
      </w:r>
    </w:p>
    <w:p>
      <w:r>
        <w:t xml:space="preserve">Правильный ответ: </w:t>
      </w:r>
      <w:r>
        <w:rPr>
          <w:b/>
        </w:rPr>
        <w:t>экзогенным</w:t>
      </w:r>
    </w:p>
    <w:p>
      <w:pPr>
        <w:pStyle w:val="Heading2"/>
      </w:pPr>
      <w:r>
        <w:t>ОСНОВНЫМ МЕТОДОМ СКРИНИНГОВОЙ ДИАГНОСТИКИ У ПАЦИЕНТОК ДО 40 ЛЕТ С ЗАБОЛЕВАНИЯМИ МОЛОЧНОЙ ЖЕЛЕЗЫ ЯВЛЯЕТСЯ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маммография</w:t>
      </w:r>
    </w:p>
    <w:p>
      <w:r>
        <w:rPr>
          <w:b/>
        </w:rPr>
        <w:t xml:space="preserve">3: </w:t>
      </w:r>
      <w:r>
        <w:t>ультразвуковое исследование молочной железы</w:t>
      </w:r>
    </w:p>
    <w:p>
      <w:r>
        <w:rPr>
          <w:b/>
        </w:rPr>
        <w:t xml:space="preserve">4: </w:t>
      </w:r>
      <w:r>
        <w:t>термография</w:t>
      </w:r>
    </w:p>
    <w:p>
      <w:r>
        <w:t xml:space="preserve">Правильный ответ: </w:t>
      </w:r>
      <w:r>
        <w:rPr>
          <w:b/>
        </w:rPr>
        <w:t>ультразвуковое исследование молочной железы</w:t>
      </w:r>
    </w:p>
    <w:p>
      <w:pPr>
        <w:pStyle w:val="Heading2"/>
      </w:pPr>
      <w:r>
        <w:t>ОСНОВНОЙ ПРИЧИНОЙ ГИПОПЕРФУЗИИ ПРИ СЕПТИЧЕСКОМ ШОКЕ ЯВЛЯЕТСЯ</w:t>
      </w:r>
    </w:p>
    <w:p>
      <w:r>
        <w:rPr>
          <w:b/>
        </w:rPr>
        <w:t xml:space="preserve">1: </w:t>
      </w:r>
      <w:r>
        <w:t>потеря внутрисосудистой жидкости</w:t>
      </w:r>
    </w:p>
    <w:p>
      <w:r>
        <w:rPr>
          <w:b/>
        </w:rPr>
        <w:t xml:space="preserve">2: </w:t>
      </w:r>
      <w:r>
        <w:t>снижение системного сосудистого сопротивления</w:t>
      </w:r>
    </w:p>
    <w:p>
      <w:r>
        <w:rPr>
          <w:b/>
        </w:rPr>
        <w:t xml:space="preserve">3: </w:t>
      </w:r>
      <w:r>
        <w:t>гемическое нарушение транспорта кислорода</w:t>
      </w:r>
    </w:p>
    <w:p>
      <w:r>
        <w:rPr>
          <w:b/>
        </w:rPr>
        <w:t xml:space="preserve">4: </w:t>
      </w:r>
      <w:r>
        <w:t>низкий сердечный выброс за счет нарушения сократимости</w:t>
      </w:r>
    </w:p>
    <w:p>
      <w:r>
        <w:t xml:space="preserve">Правильный ответ: </w:t>
      </w:r>
      <w:r>
        <w:rPr>
          <w:b/>
        </w:rPr>
        <w:t>снижение системного сосудистого сопротивления</w:t>
      </w:r>
    </w:p>
    <w:p>
      <w:pPr>
        <w:pStyle w:val="Heading2"/>
      </w:pPr>
      <w:r>
        <w:t>ПРИ ЗНАЧИТЕЛЬНОМ УВЕЛИЧЕНИИ ПЕЧЕНИ ЛАПАРОСКОП ВВОДЯТ</w:t>
      </w:r>
    </w:p>
    <w:p>
      <w:r>
        <w:rPr>
          <w:b/>
        </w:rPr>
        <w:t xml:space="preserve">1: </w:t>
      </w:r>
      <w:r>
        <w:t>в левой подвздошной области</w:t>
      </w:r>
    </w:p>
    <w:p>
      <w:r>
        <w:rPr>
          <w:b/>
        </w:rPr>
        <w:t xml:space="preserve">2: </w:t>
      </w:r>
      <w:r>
        <w:t>ниже на 3 см от перкуторной границы печени</w:t>
      </w:r>
    </w:p>
    <w:p>
      <w:r>
        <w:rPr>
          <w:b/>
        </w:rPr>
        <w:t xml:space="preserve">3: </w:t>
      </w:r>
      <w:r>
        <w:t>по средней линии ниже пупка на 3 см</w:t>
      </w:r>
    </w:p>
    <w:p>
      <w:r>
        <w:rPr>
          <w:b/>
        </w:rPr>
        <w:t xml:space="preserve">4: </w:t>
      </w:r>
      <w:r>
        <w:t>в правой нижней точке Калька</w:t>
      </w:r>
    </w:p>
    <w:p>
      <w:r>
        <w:t xml:space="preserve">Правильный ответ: </w:t>
      </w:r>
      <w:r>
        <w:rPr>
          <w:b/>
        </w:rPr>
        <w:t>ниже на 3 см от перкуторной границы печени</w:t>
      </w:r>
    </w:p>
    <w:p>
      <w:pPr>
        <w:pStyle w:val="Heading2"/>
      </w:pPr>
      <w:r>
        <w:t>ДЕТОКСИКАЦИЯ ПО ПРИНЦИПУ НЕЙТРАЛИЗАЦИИ ЛЕЖИТ В ОСНОВЕ</w:t>
      </w:r>
    </w:p>
    <w:p>
      <w:r>
        <w:rPr>
          <w:b/>
        </w:rPr>
        <w:t xml:space="preserve">1: </w:t>
      </w:r>
      <w:r>
        <w:t>внутривенного введения глюкозы</w:t>
      </w:r>
    </w:p>
    <w:p>
      <w:r>
        <w:rPr>
          <w:b/>
        </w:rPr>
        <w:t xml:space="preserve">2: </w:t>
      </w:r>
      <w:r>
        <w:t>использования кортикостероидов</w:t>
      </w:r>
    </w:p>
    <w:p>
      <w:r>
        <w:rPr>
          <w:b/>
        </w:rPr>
        <w:t xml:space="preserve">3: </w:t>
      </w:r>
      <w:r>
        <w:t>введения гистамина</w:t>
      </w:r>
    </w:p>
    <w:p>
      <w:r>
        <w:rPr>
          <w:b/>
        </w:rPr>
        <w:t xml:space="preserve">4: </w:t>
      </w:r>
      <w:r>
        <w:t>введения адреналина</w:t>
      </w:r>
    </w:p>
    <w:p>
      <w:r>
        <w:t xml:space="preserve">Правильный ответ: </w:t>
      </w:r>
      <w:r>
        <w:rPr>
          <w:b/>
        </w:rPr>
        <w:t>внутривенного введения глюкозы</w:t>
      </w:r>
    </w:p>
    <w:p>
      <w:pPr>
        <w:pStyle w:val="Heading2"/>
      </w:pPr>
      <w:r>
        <w:t>ЭНДОТОКСИНОМ НАЗЫВАЕТСЯ</w:t>
      </w:r>
    </w:p>
    <w:p>
      <w:r>
        <w:rPr>
          <w:b/>
        </w:rPr>
        <w:t xml:space="preserve">1: </w:t>
      </w:r>
      <w:r>
        <w:t>бактерицидное вещество</w:t>
      </w:r>
    </w:p>
    <w:p>
      <w:r>
        <w:rPr>
          <w:b/>
        </w:rPr>
        <w:t xml:space="preserve">2: </w:t>
      </w:r>
      <w:r>
        <w:t>Н-антиген</w:t>
      </w:r>
    </w:p>
    <w:p>
      <w:r>
        <w:rPr>
          <w:b/>
        </w:rPr>
        <w:t xml:space="preserve">3: </w:t>
      </w:r>
      <w:r>
        <w:t>токсический компонент клетки, освобождаемый при ее гибели</w:t>
      </w:r>
    </w:p>
    <w:p>
      <w:r>
        <w:rPr>
          <w:b/>
        </w:rPr>
        <w:t xml:space="preserve">4: </w:t>
      </w:r>
      <w:r>
        <w:t>фермент, расщепляющий клеточную стенку</w:t>
      </w:r>
    </w:p>
    <w:p>
      <w:r>
        <w:t xml:space="preserve">Правильный ответ: </w:t>
      </w:r>
      <w:r>
        <w:rPr>
          <w:b/>
        </w:rPr>
        <w:t>токсический компонент клетки, освобождаемый при ее гибели</w:t>
      </w:r>
    </w:p>
    <w:p>
      <w:pPr>
        <w:pStyle w:val="Heading2"/>
      </w:pPr>
      <w:r>
        <w:t>ТАКТИКОЙ ВРАЧА СКОРОЙ МЕДИЦИНСКОЙ ПОМОЩИ ПРИ АППЕНДИКУЛЯРНОМ ИНФИЛЬТРАТЕ ЯВЛЯЕТСЯ</w:t>
      </w:r>
    </w:p>
    <w:p>
      <w:r>
        <w:rPr>
          <w:b/>
        </w:rPr>
        <w:t xml:space="preserve">1: </w:t>
      </w:r>
      <w:r>
        <w:t>срочная госпитализация в хирургическое отделение стационара</w:t>
      </w:r>
    </w:p>
    <w:p>
      <w:r>
        <w:rPr>
          <w:b/>
        </w:rPr>
        <w:t xml:space="preserve">2: </w:t>
      </w:r>
      <w:r>
        <w:t>холод на живот, введение антибиотиков, наблюдение</w:t>
      </w:r>
    </w:p>
    <w:p>
      <w:r>
        <w:rPr>
          <w:b/>
        </w:rPr>
        <w:t xml:space="preserve">3: </w:t>
      </w:r>
      <w:r>
        <w:t>госпитализация по согласованию с больным</w:t>
      </w:r>
    </w:p>
    <w:p>
      <w:r>
        <w:rPr>
          <w:b/>
        </w:rPr>
        <w:t xml:space="preserve">4: </w:t>
      </w:r>
      <w:r>
        <w:t>госпитализация при ухудшении состояния</w:t>
      </w:r>
    </w:p>
    <w:p>
      <w:r>
        <w:t xml:space="preserve">Правильный ответ: </w:t>
      </w:r>
      <w:r>
        <w:rPr>
          <w:b/>
        </w:rPr>
        <w:t>срочная госпитализация в хирургическое отделение стационара</w:t>
      </w:r>
    </w:p>
    <w:p>
      <w:pPr>
        <w:pStyle w:val="Heading2"/>
      </w:pPr>
      <w:r>
        <w:t>ЗОНА ПОВЫШЕННОЙ ГИПЕРЕСТЕЗИИ ПРИ ПРАВОСТОРОННЕМ ПОДДИАФРАГМАЛЬНОМ АБСЦЕССЕ ЛОКАЛИЗУЕТСЯ В</w:t>
      </w:r>
    </w:p>
    <w:p>
      <w:r>
        <w:rPr>
          <w:b/>
        </w:rPr>
        <w:t xml:space="preserve">1: </w:t>
      </w:r>
      <w:r>
        <w:t>области правого подреберья</w:t>
      </w:r>
    </w:p>
    <w:p>
      <w:r>
        <w:rPr>
          <w:b/>
        </w:rPr>
        <w:t xml:space="preserve">2: </w:t>
      </w:r>
      <w:r>
        <w:t>межлопаточном пространстве</w:t>
      </w:r>
    </w:p>
    <w:p>
      <w:r>
        <w:rPr>
          <w:b/>
        </w:rPr>
        <w:t xml:space="preserve">3: </w:t>
      </w:r>
      <w:r>
        <w:t>правой половине грудной клетки</w:t>
      </w:r>
    </w:p>
    <w:p>
      <w:r>
        <w:rPr>
          <w:b/>
        </w:rPr>
        <w:t xml:space="preserve">4: </w:t>
      </w:r>
      <w:r>
        <w:t>области правого надплечья</w:t>
      </w:r>
    </w:p>
    <w:p>
      <w:r>
        <w:t xml:space="preserve">Правильный ответ: </w:t>
      </w:r>
      <w:r>
        <w:rPr>
          <w:b/>
        </w:rPr>
        <w:t>области правого надплечья</w:t>
      </w:r>
    </w:p>
    <w:p>
      <w:pPr>
        <w:pStyle w:val="Heading2"/>
      </w:pPr>
      <w:r>
        <w:t>СИМПТОМОМ, ХАРАКТЕРНЫМ ДЛЯ КОАРКТАЦИИ АОРТЫ, ЯВЛЯЕТСЯ</w:t>
      </w:r>
    </w:p>
    <w:p>
      <w:r>
        <w:rPr>
          <w:b/>
        </w:rPr>
        <w:t xml:space="preserve">1: </w:t>
      </w:r>
      <w:r>
        <w:t>боль в животе</w:t>
      </w:r>
    </w:p>
    <w:p>
      <w:r>
        <w:rPr>
          <w:b/>
        </w:rPr>
        <w:t xml:space="preserve">2: </w:t>
      </w:r>
      <w:r>
        <w:t>гипотония</w:t>
      </w:r>
    </w:p>
    <w:p>
      <w:r>
        <w:rPr>
          <w:b/>
        </w:rPr>
        <w:t xml:space="preserve">3: </w:t>
      </w:r>
      <w:r>
        <w:t>атрофия мышц верхних конечностей</w:t>
      </w:r>
    </w:p>
    <w:p>
      <w:r>
        <w:rPr>
          <w:b/>
        </w:rPr>
        <w:t xml:space="preserve">4: </w:t>
      </w:r>
      <w:r>
        <w:t>ослабление или отсутствие пульсации артерий нижних конечностей</w:t>
      </w:r>
    </w:p>
    <w:p>
      <w:r>
        <w:t xml:space="preserve">Правильный ответ: </w:t>
      </w:r>
      <w:r>
        <w:rPr>
          <w:b/>
        </w:rPr>
        <w:t>ослабление или отсутствие пульсации артерий нижних конечностей</w:t>
      </w:r>
    </w:p>
    <w:p>
      <w:pPr>
        <w:pStyle w:val="Heading2"/>
      </w:pPr>
      <w:r>
        <w:t>ЗАРАЖЕНИЕ ВИРУСНЫМ ГЕПАТИТОМ В НЕ ВОЗМОЖНО</w:t>
      </w:r>
    </w:p>
    <w:p>
      <w:r>
        <w:rPr>
          <w:b/>
        </w:rPr>
        <w:t xml:space="preserve">1: </w:t>
      </w:r>
      <w:r>
        <w:t>при половых контактах</w:t>
      </w:r>
    </w:p>
    <w:p>
      <w:r>
        <w:rPr>
          <w:b/>
        </w:rPr>
        <w:t xml:space="preserve">2: </w:t>
      </w:r>
      <w:r>
        <w:t>при гемотрансфузиях</w:t>
      </w:r>
    </w:p>
    <w:p>
      <w:r>
        <w:rPr>
          <w:b/>
        </w:rPr>
        <w:t xml:space="preserve">3: </w:t>
      </w:r>
      <w:r>
        <w:t>при оперативных вмешательствах</w:t>
      </w:r>
    </w:p>
    <w:p>
      <w:r>
        <w:rPr>
          <w:b/>
        </w:rPr>
        <w:t xml:space="preserve">4: </w:t>
      </w:r>
      <w:r>
        <w:t>внутриутробно</w:t>
      </w:r>
    </w:p>
    <w:p>
      <w:r>
        <w:t xml:space="preserve">Правильный ответ: </w:t>
      </w:r>
      <w:r>
        <w:rPr>
          <w:b/>
        </w:rPr>
        <w:t>внутриутробно</w:t>
      </w:r>
    </w:p>
    <w:p>
      <w:pPr>
        <w:pStyle w:val="Heading2"/>
      </w:pPr>
      <w:r>
        <w:t>ДЛЯ КРИСТАЛЛИЗАЦИИ ФОСФОРНОКИСЛЫХ (ФОСФАТНЫХ) КАМНЕЙ ОПТИМАЛЬНОЙ РН МОЧИ ЯВЛЯЕТСЯ ЗНАЧЕНИЕ</w:t>
      </w:r>
    </w:p>
    <w:p>
      <w:r>
        <w:rPr>
          <w:b/>
        </w:rPr>
        <w:t xml:space="preserve">1: </w:t>
      </w:r>
      <w:r>
        <w:t>7,1</w:t>
      </w:r>
    </w:p>
    <w:p>
      <w:r>
        <w:rPr>
          <w:b/>
        </w:rPr>
        <w:t xml:space="preserve">2: </w:t>
      </w:r>
      <w:r>
        <w:t>4,0</w:t>
      </w:r>
    </w:p>
    <w:p>
      <w:r>
        <w:rPr>
          <w:b/>
        </w:rPr>
        <w:t xml:space="preserve">3: </w:t>
      </w:r>
      <w:r>
        <w:t>5,7</w:t>
      </w:r>
    </w:p>
    <w:p>
      <w:r>
        <w:rPr>
          <w:b/>
        </w:rPr>
        <w:t xml:space="preserve">4: </w:t>
      </w:r>
      <w:r>
        <w:t>8,8</w:t>
      </w:r>
    </w:p>
    <w:p>
      <w:r>
        <w:t xml:space="preserve">Правильный ответ: </w:t>
      </w:r>
      <w:r>
        <w:rPr>
          <w:b/>
        </w:rPr>
        <w:t>7,1</w:t>
      </w:r>
    </w:p>
    <w:p>
      <w:pPr>
        <w:pStyle w:val="Heading2"/>
      </w:pPr>
      <w:r>
        <w:t>В ЗАВИСИМОСТИ ОТ ГЕНЕЗА БРОНХОЭКТАЗЫ ПОДРАЗДЕЛЯЮТ НА</w:t>
      </w:r>
    </w:p>
    <w:p>
      <w:r>
        <w:rPr>
          <w:b/>
        </w:rPr>
        <w:t xml:space="preserve">1: </w:t>
      </w:r>
      <w:r>
        <w:t>приобретенные, врожденные</w:t>
      </w:r>
    </w:p>
    <w:p>
      <w:r>
        <w:rPr>
          <w:b/>
        </w:rPr>
        <w:t xml:space="preserve">2: </w:t>
      </w:r>
      <w:r>
        <w:t>цилиндрические, мешотчатые</w:t>
      </w:r>
    </w:p>
    <w:p>
      <w:r>
        <w:rPr>
          <w:b/>
        </w:rPr>
        <w:t xml:space="preserve">3: </w:t>
      </w:r>
      <w:r>
        <w:t>дизонтогенетические, кистовидные</w:t>
      </w:r>
    </w:p>
    <w:p>
      <w:r>
        <w:rPr>
          <w:b/>
        </w:rPr>
        <w:t xml:space="preserve">4: </w:t>
      </w:r>
      <w:r>
        <w:t>односторонние, двусторонние</w:t>
      </w:r>
    </w:p>
    <w:p>
      <w:r>
        <w:t xml:space="preserve">Правильный ответ: </w:t>
      </w:r>
      <w:r>
        <w:rPr>
          <w:b/>
        </w:rPr>
        <w:t>приобретенные, врожденные</w:t>
      </w:r>
    </w:p>
    <w:p>
      <w:pPr>
        <w:pStyle w:val="Heading2"/>
      </w:pPr>
      <w:r>
        <w:t>НА ОТТОРЖЕНИЕ ТРАНСПЛАНТАТА КОЖИ НЕ ВЛИЯЕТ</w:t>
      </w:r>
    </w:p>
    <w:p>
      <w:r>
        <w:rPr>
          <w:b/>
        </w:rPr>
        <w:t xml:space="preserve">1: </w:t>
      </w:r>
      <w:r>
        <w:t>ненадлежащая техника выделения и применения трансплантата</w:t>
      </w:r>
    </w:p>
    <w:p>
      <w:r>
        <w:rPr>
          <w:b/>
        </w:rPr>
        <w:t xml:space="preserve">2: </w:t>
      </w:r>
      <w:r>
        <w:t>ватно-марлевая повязка, обеспечивающая тесный контакт между трансплантатом и раневым ложем</w:t>
      </w:r>
    </w:p>
    <w:p>
      <w:r>
        <w:rPr>
          <w:b/>
        </w:rPr>
        <w:t xml:space="preserve">3: </w:t>
      </w:r>
      <w:r>
        <w:t>достаточное кровоснабжение раневого ложа</w:t>
      </w:r>
    </w:p>
    <w:p>
      <w:r>
        <w:rPr>
          <w:b/>
        </w:rPr>
        <w:t xml:space="preserve">4: </w:t>
      </w:r>
      <w:r>
        <w:t>пигментация кожи</w:t>
      </w:r>
    </w:p>
    <w:p>
      <w:r>
        <w:t xml:space="preserve">Правильный ответ: </w:t>
      </w:r>
      <w:r>
        <w:rPr>
          <w:b/>
        </w:rPr>
        <w:t>пигментация кожи</w:t>
      </w:r>
    </w:p>
    <w:p>
      <w:pPr>
        <w:pStyle w:val="Heading2"/>
      </w:pPr>
      <w:r>
        <w:t>ПРИ РАЗВИТИИ ИДИОПАТИЧЕСКОГО РУБЦОВОГО СТЕНОЗА ТРАХЕИ ЕГО ДИФФЕРЕНЦИАЛЬНЫЙ ДИАГНОЗ ПРОВОДЯТ С</w:t>
      </w:r>
    </w:p>
    <w:p>
      <w:r>
        <w:rPr>
          <w:b/>
        </w:rPr>
        <w:t xml:space="preserve">1: </w:t>
      </w:r>
      <w:r>
        <w:t>муковисцедозом</w:t>
      </w:r>
    </w:p>
    <w:p>
      <w:r>
        <w:rPr>
          <w:b/>
        </w:rPr>
        <w:t xml:space="preserve">2: </w:t>
      </w:r>
      <w:r>
        <w:t>гранулематозным васкулитом</w:t>
      </w:r>
    </w:p>
    <w:p>
      <w:r>
        <w:rPr>
          <w:b/>
        </w:rPr>
        <w:t xml:space="preserve">3: </w:t>
      </w:r>
      <w:r>
        <w:t>бронхиальной астмой</w:t>
      </w:r>
    </w:p>
    <w:p>
      <w:r>
        <w:rPr>
          <w:b/>
        </w:rPr>
        <w:t xml:space="preserve">4: </w:t>
      </w:r>
      <w:r>
        <w:t>идиопатическим фиброзным альвеолитом</w:t>
      </w:r>
    </w:p>
    <w:p>
      <w:r>
        <w:t xml:space="preserve">Правильный ответ: </w:t>
      </w:r>
      <w:r>
        <w:rPr>
          <w:b/>
        </w:rPr>
        <w:t>бронхиальной астмой</w:t>
      </w:r>
    </w:p>
    <w:p>
      <w:pPr>
        <w:pStyle w:val="Heading2"/>
      </w:pPr>
      <w:r>
        <w:t>ОТЛИЧИЕ ЭРИЗИПЕЛОИДА ОТ РОЖИ ЗАКЛЮЧАЕТСЯ В</w:t>
      </w:r>
    </w:p>
    <w:p>
      <w:r>
        <w:rPr>
          <w:b/>
        </w:rPr>
        <w:t xml:space="preserve">1: </w:t>
      </w:r>
      <w:r>
        <w:t>отеке клетчатки</w:t>
      </w:r>
    </w:p>
    <w:p>
      <w:r>
        <w:rPr>
          <w:b/>
        </w:rPr>
        <w:t xml:space="preserve">2: </w:t>
      </w:r>
      <w:r>
        <w:t>отсутствии гипертермии и локальной болезненности</w:t>
      </w:r>
    </w:p>
    <w:p>
      <w:r>
        <w:rPr>
          <w:b/>
        </w:rPr>
        <w:t xml:space="preserve">3: </w:t>
      </w:r>
      <w:r>
        <w:t>локализации</w:t>
      </w:r>
    </w:p>
    <w:p>
      <w:r>
        <w:rPr>
          <w:b/>
        </w:rPr>
        <w:t xml:space="preserve">4: </w:t>
      </w:r>
      <w:r>
        <w:t>нарушении функции органа</w:t>
      </w:r>
    </w:p>
    <w:p>
      <w:r>
        <w:t xml:space="preserve">Правильный ответ: </w:t>
      </w:r>
      <w:r>
        <w:rPr>
          <w:b/>
        </w:rPr>
        <w:t>отсутствии гипертермии и локальной болезненности</w:t>
      </w:r>
    </w:p>
    <w:p>
      <w:pPr>
        <w:pStyle w:val="Heading2"/>
      </w:pPr>
      <w:r>
        <w:t>ПУЗЫРНЫЕ АРТЕРИИ ОТХОДЯТ ОТ АРТЕРИИ</w:t>
      </w:r>
    </w:p>
    <w:p>
      <w:r>
        <w:rPr>
          <w:b/>
        </w:rPr>
        <w:t xml:space="preserve">1: </w:t>
      </w:r>
      <w:r>
        <w:t>внутренней подвздошной</w:t>
      </w:r>
    </w:p>
    <w:p>
      <w:r>
        <w:rPr>
          <w:b/>
        </w:rPr>
        <w:t xml:space="preserve">2: </w:t>
      </w:r>
      <w:r>
        <w:t>наружной подвздошной</w:t>
      </w:r>
    </w:p>
    <w:p>
      <w:r>
        <w:rPr>
          <w:b/>
        </w:rPr>
        <w:t xml:space="preserve">3: </w:t>
      </w:r>
      <w:r>
        <w:t>яичка</w:t>
      </w:r>
    </w:p>
    <w:p>
      <w:r>
        <w:rPr>
          <w:b/>
        </w:rPr>
        <w:t xml:space="preserve">4: </w:t>
      </w:r>
      <w:r>
        <w:t>нижней прямокишечной</w:t>
      </w:r>
    </w:p>
    <w:p>
      <w:r>
        <w:t xml:space="preserve">Правильный ответ: </w:t>
      </w:r>
      <w:r>
        <w:rPr>
          <w:b/>
        </w:rPr>
        <w:t>внутренней подвздошной</w:t>
      </w:r>
    </w:p>
    <w:p>
      <w:pPr>
        <w:pStyle w:val="Heading2"/>
      </w:pPr>
      <w:r>
        <w:t>ЖЕЛТУХА У БОЛЬНОГО С ОСТРЫМ АППЕНДИЦИТОМ МОЖЕТ БЫТЬ ПРИЗНАКОМ</w:t>
      </w:r>
    </w:p>
    <w:p>
      <w:r>
        <w:rPr>
          <w:b/>
        </w:rPr>
        <w:t xml:space="preserve">1: </w:t>
      </w:r>
      <w:r>
        <w:t>ретроцекального расположения отростка</w:t>
      </w:r>
    </w:p>
    <w:p>
      <w:r>
        <w:rPr>
          <w:b/>
        </w:rPr>
        <w:t xml:space="preserve">2: </w:t>
      </w:r>
      <w:r>
        <w:t>аппендикулярного инфильтрата</w:t>
      </w:r>
    </w:p>
    <w:p>
      <w:r>
        <w:rPr>
          <w:b/>
        </w:rPr>
        <w:t xml:space="preserve">3: </w:t>
      </w:r>
      <w:r>
        <w:t>абсцесса дугласова пространства</w:t>
      </w:r>
    </w:p>
    <w:p>
      <w:r>
        <w:rPr>
          <w:b/>
        </w:rPr>
        <w:t xml:space="preserve">4: </w:t>
      </w:r>
      <w:r>
        <w:t>пилефлебита</w:t>
      </w:r>
    </w:p>
    <w:p>
      <w:r>
        <w:t xml:space="preserve">Правильный ответ: </w:t>
      </w:r>
      <w:r>
        <w:rPr>
          <w:b/>
        </w:rPr>
        <w:t>пилефлебита</w:t>
      </w:r>
    </w:p>
    <w:p>
      <w:pPr>
        <w:pStyle w:val="Heading2"/>
      </w:pPr>
      <w:r>
        <w:t>БОЛЬ, ОТСУТСТВИЕ СИМПТОМА КАШЛЕВОГО ТОЛЧКА И НЕВПРАВИМОСТЬ РАНЕЕ ВПРАВИМОЙ ГРЫЖИ НАБЛЮДАЮТСЯ ПРИ __________ ГРЫЖЕ</w:t>
      </w:r>
    </w:p>
    <w:p>
      <w:r>
        <w:rPr>
          <w:b/>
        </w:rPr>
        <w:t xml:space="preserve">1: </w:t>
      </w:r>
      <w:r>
        <w:t>невправимой</w:t>
      </w:r>
    </w:p>
    <w:p>
      <w:r>
        <w:rPr>
          <w:b/>
        </w:rPr>
        <w:t xml:space="preserve">2: </w:t>
      </w:r>
      <w:r>
        <w:t>врожденной</w:t>
      </w:r>
    </w:p>
    <w:p>
      <w:r>
        <w:rPr>
          <w:b/>
        </w:rPr>
        <w:t xml:space="preserve">3: </w:t>
      </w:r>
      <w:r>
        <w:t>скользящей</w:t>
      </w:r>
    </w:p>
    <w:p>
      <w:r>
        <w:rPr>
          <w:b/>
        </w:rPr>
        <w:t xml:space="preserve">4: </w:t>
      </w:r>
      <w:r>
        <w:t>ущемленной</w:t>
      </w:r>
    </w:p>
    <w:p>
      <w:r>
        <w:t xml:space="preserve">Правильный ответ: </w:t>
      </w:r>
      <w:r>
        <w:rPr>
          <w:b/>
        </w:rPr>
        <w:t>ущемленной</w:t>
      </w:r>
    </w:p>
    <w:p>
      <w:pPr>
        <w:pStyle w:val="Heading2"/>
      </w:pPr>
      <w:r>
        <w:t>ДЛЯ ЛЕВОЖЕЛУДОЧКОВОЙ ОСТРОЙ СЕРДЕЧНОЙ НЕДОСТАТОЧНОСТИ ХАРАКТЕРНЫМ ЯВЛЯЕТСЯ</w:t>
      </w:r>
    </w:p>
    <w:p>
      <w:r>
        <w:rPr>
          <w:b/>
        </w:rPr>
        <w:t xml:space="preserve">1: </w:t>
      </w:r>
      <w:r>
        <w:t>спленомегалия</w:t>
      </w:r>
    </w:p>
    <w:p>
      <w:r>
        <w:rPr>
          <w:b/>
        </w:rPr>
        <w:t xml:space="preserve">2: </w:t>
      </w:r>
      <w:r>
        <w:t>отек легких</w:t>
      </w:r>
    </w:p>
    <w:p>
      <w:r>
        <w:rPr>
          <w:b/>
        </w:rPr>
        <w:t xml:space="preserve">3: </w:t>
      </w:r>
      <w:r>
        <w:t>отек нижних конечностей</w:t>
      </w:r>
    </w:p>
    <w:p>
      <w:r>
        <w:rPr>
          <w:b/>
        </w:rPr>
        <w:t xml:space="preserve">4: </w:t>
      </w:r>
      <w:r>
        <w:t>асцит</w:t>
      </w:r>
    </w:p>
    <w:p>
      <w:r>
        <w:t xml:space="preserve">Правильный ответ: </w:t>
      </w:r>
      <w:r>
        <w:rPr>
          <w:b/>
        </w:rPr>
        <w:t>отек легких</w:t>
      </w:r>
    </w:p>
    <w:p>
      <w:pPr>
        <w:pStyle w:val="Heading2"/>
      </w:pPr>
      <w:r>
        <w:t>К ПОКАЗАТЕЛЮ ЗАБОЛЕВАЕМОСТИ С ВРЕМЕННОЙ УТРАТОЙ ТРУДОСПОСОБНОСТИ ОТНОСЯТ</w:t>
      </w:r>
    </w:p>
    <w:p>
      <w:r>
        <w:rPr>
          <w:b/>
        </w:rPr>
        <w:t xml:space="preserve">1: </w:t>
      </w:r>
      <w:r>
        <w:t>длительность 1 случая нетрудоспособности</w:t>
      </w:r>
    </w:p>
    <w:p>
      <w:r>
        <w:rPr>
          <w:b/>
        </w:rPr>
        <w:t xml:space="preserve">2: </w:t>
      </w:r>
      <w:r>
        <w:t>число случаев нетрудоспособности на 100 работающих</w:t>
      </w:r>
    </w:p>
    <w:p>
      <w:r>
        <w:rPr>
          <w:b/>
        </w:rPr>
        <w:t xml:space="preserve">3: </w:t>
      </w:r>
      <w:r>
        <w:t>число случаев нетрудоспособности в году</w:t>
      </w:r>
    </w:p>
    <w:p>
      <w:r>
        <w:rPr>
          <w:b/>
        </w:rPr>
        <w:t xml:space="preserve">4: </w:t>
      </w:r>
      <w:r>
        <w:t>число дней нетрудоспособности на 100 работающих</w:t>
      </w:r>
    </w:p>
    <w:p>
      <w:r>
        <w:t xml:space="preserve">Правильный ответ: </w:t>
      </w:r>
      <w:r>
        <w:rPr>
          <w:b/>
        </w:rPr>
        <w:t>число случаев нетрудоспособности на 100 работающих</w:t>
      </w:r>
    </w:p>
    <w:p>
      <w:pPr>
        <w:pStyle w:val="Heading2"/>
      </w:pPr>
      <w:r>
        <w:t>ЕСЛИ В ОБЛАСТИ ЗАЖИВШИХ ОЖОГОВЫХ РАН ПОЯВИЛАСЬ ПИОДЕРМИЯ (ST.AUREUS), ТО СРЕДСТВОМ ВЫБОРА ДЛЯ МЕСТНОГО ЛЕЧЕНИЯ БУДЕТ</w:t>
      </w:r>
    </w:p>
    <w:p>
      <w:r>
        <w:rPr>
          <w:b/>
        </w:rPr>
        <w:t xml:space="preserve">1: </w:t>
      </w:r>
      <w:r>
        <w:t>линимент бальзамический по Вишневскому</w:t>
      </w:r>
    </w:p>
    <w:p>
      <w:r>
        <w:rPr>
          <w:b/>
        </w:rPr>
        <w:t xml:space="preserve">2: </w:t>
      </w:r>
      <w:r>
        <w:t>гидрокортизоновая мазь</w:t>
      </w:r>
    </w:p>
    <w:p>
      <w:r>
        <w:rPr>
          <w:b/>
        </w:rPr>
        <w:t xml:space="preserve">3: </w:t>
      </w:r>
      <w:r>
        <w:t>гидроколлоидная повязка</w:t>
      </w:r>
    </w:p>
    <w:p>
      <w:r>
        <w:rPr>
          <w:b/>
        </w:rPr>
        <w:t xml:space="preserve">4: </w:t>
      </w:r>
      <w:r>
        <w:t>диоксидиновая мазь5%</w:t>
      </w:r>
    </w:p>
    <w:p>
      <w:r>
        <w:t xml:space="preserve">Правильный ответ: </w:t>
      </w:r>
      <w:r>
        <w:rPr>
          <w:b/>
        </w:rPr>
        <w:t>диоксидиновая мазь5%</w:t>
      </w:r>
    </w:p>
    <w:p>
      <w:pPr>
        <w:pStyle w:val="Heading2"/>
      </w:pPr>
      <w:r>
        <w:t>СТАДИЯ ПРОЛЕЖНЯ, ДОСТИГАЮЩЕГО ФАСЦИИ, НО НЕ ПРОНИКАЮЩЕГО ГЛУБЖЕ ФАСЦИИ, СООТВЕТСТВУЕТ</w:t>
      </w:r>
    </w:p>
    <w:p>
      <w:r>
        <w:rPr>
          <w:b/>
        </w:rPr>
        <w:t xml:space="preserve">1: </w:t>
      </w:r>
      <w:r>
        <w:t>III</w:t>
      </w:r>
    </w:p>
    <w:p>
      <w:r>
        <w:rPr>
          <w:b/>
        </w:rPr>
        <w:t xml:space="preserve">2: </w:t>
      </w:r>
      <w:r>
        <w:t>IV</w:t>
      </w:r>
    </w:p>
    <w:p>
      <w:r>
        <w:rPr>
          <w:b/>
        </w:rPr>
        <w:t xml:space="preserve">3: </w:t>
      </w:r>
      <w:r>
        <w:t>II</w:t>
      </w:r>
    </w:p>
    <w:p>
      <w:r>
        <w:rPr>
          <w:b/>
        </w:rPr>
        <w:t xml:space="preserve">4: </w:t>
      </w:r>
      <w:r>
        <w:t>I</w:t>
      </w:r>
    </w:p>
    <w:p>
      <w:r>
        <w:t xml:space="preserve">Правильный ответ: </w:t>
      </w:r>
      <w:r>
        <w:rPr>
          <w:b/>
        </w:rPr>
        <w:t>III</w:t>
      </w:r>
    </w:p>
    <w:p>
      <w:pPr>
        <w:pStyle w:val="Heading2"/>
      </w:pPr>
      <w:r>
        <w:t>НАИБОЛЕЕ ЧАСТЫМ РАСПОЛОЖЕНИЕМ ЧЕРВЕОБРАЗНОГО ОТРОСТКА ЯВЛЯЕТСЯ</w:t>
      </w:r>
    </w:p>
    <w:p>
      <w:r>
        <w:rPr>
          <w:b/>
        </w:rPr>
        <w:t xml:space="preserve">1: </w:t>
      </w:r>
      <w:r>
        <w:t>переднее (вентральное)</w:t>
      </w:r>
    </w:p>
    <w:p>
      <w:r>
        <w:rPr>
          <w:b/>
        </w:rPr>
        <w:t xml:space="preserve">2: </w:t>
      </w:r>
      <w:r>
        <w:t>боковое (латеральное)</w:t>
      </w:r>
    </w:p>
    <w:p>
      <w:r>
        <w:rPr>
          <w:b/>
        </w:rPr>
        <w:t xml:space="preserve">3: </w:t>
      </w:r>
      <w:r>
        <w:t>внутреннее (медиальное)</w:t>
      </w:r>
    </w:p>
    <w:p>
      <w:r>
        <w:rPr>
          <w:b/>
        </w:rPr>
        <w:t xml:space="preserve">4: </w:t>
      </w:r>
      <w:r>
        <w:t>нисходящее (каудальное)</w:t>
      </w:r>
    </w:p>
    <w:p>
      <w:r>
        <w:t xml:space="preserve">Правильный ответ: </w:t>
      </w:r>
      <w:r>
        <w:rPr>
          <w:b/>
        </w:rPr>
        <w:t>нисходящее (каудальное)</w:t>
      </w:r>
    </w:p>
    <w:p>
      <w:pPr>
        <w:pStyle w:val="Heading2"/>
      </w:pPr>
      <w:r>
        <w:t>ПРИ ОПЕРАЦИИ ПРОТЕЗИРОВАНИЯ СОСУДОВ НАКЛАДЫВАЮТСЯ АНАСТОМОЗЫ</w:t>
      </w:r>
    </w:p>
    <w:p>
      <w:r>
        <w:rPr>
          <w:b/>
        </w:rPr>
        <w:t xml:space="preserve">1: </w:t>
      </w:r>
      <w:r>
        <w:t>«конец в бок»</w:t>
      </w:r>
    </w:p>
    <w:p>
      <w:r>
        <w:rPr>
          <w:b/>
        </w:rPr>
        <w:t xml:space="preserve">2: </w:t>
      </w:r>
      <w:r>
        <w:t>«бок в конец»</w:t>
      </w:r>
    </w:p>
    <w:p>
      <w:r>
        <w:rPr>
          <w:b/>
        </w:rPr>
        <w:t xml:space="preserve">3: </w:t>
      </w:r>
      <w:r>
        <w:t>«конец в конец»</w:t>
      </w:r>
    </w:p>
    <w:p>
      <w:r>
        <w:rPr>
          <w:b/>
        </w:rPr>
        <w:t xml:space="preserve">4: </w:t>
      </w:r>
      <w:r>
        <w:t>«бок в бок»</w:t>
      </w:r>
    </w:p>
    <w:p>
      <w:r>
        <w:t xml:space="preserve">Правильный ответ: </w:t>
      </w:r>
      <w:r>
        <w:rPr>
          <w:b/>
        </w:rPr>
        <w:t>«конец в конец»</w:t>
      </w:r>
    </w:p>
    <w:p>
      <w:pPr>
        <w:pStyle w:val="Heading2"/>
      </w:pPr>
      <w:r>
        <w:t>ПЛОЩАДЬ ПОВЕРХНОСТИ ТЕЛА ЧЕЛОВЕКА РОСТОМ 170 СМ И МАССОЙ 70 КГ КОЛЕБЛЕТСЯ В ПРЕДЕЛАХ ___ КВ. СМ</w:t>
      </w:r>
    </w:p>
    <w:p>
      <w:r>
        <w:rPr>
          <w:b/>
        </w:rPr>
        <w:t xml:space="preserve">1: </w:t>
      </w:r>
      <w:r>
        <w:t>26000-З0000</w:t>
      </w:r>
    </w:p>
    <w:p>
      <w:r>
        <w:rPr>
          <w:b/>
        </w:rPr>
        <w:t xml:space="preserve">2: </w:t>
      </w:r>
      <w:r>
        <w:t>16000-21000</w:t>
      </w:r>
    </w:p>
    <w:p>
      <w:r>
        <w:rPr>
          <w:b/>
        </w:rPr>
        <w:t xml:space="preserve">3: </w:t>
      </w:r>
      <w:r>
        <w:t>22000-25000</w:t>
      </w:r>
    </w:p>
    <w:p>
      <w:r>
        <w:rPr>
          <w:b/>
        </w:rPr>
        <w:t xml:space="preserve">4: </w:t>
      </w:r>
      <w:r>
        <w:t>10000-15000</w:t>
      </w:r>
    </w:p>
    <w:p>
      <w:r>
        <w:t xml:space="preserve">Правильный ответ: </w:t>
      </w:r>
      <w:r>
        <w:rPr>
          <w:b/>
        </w:rPr>
        <w:t>16000-21000</w:t>
      </w:r>
    </w:p>
    <w:p>
      <w:pPr>
        <w:pStyle w:val="Heading2"/>
      </w:pPr>
      <w:r>
        <w:t>ОСНОВНЫМИ ПОКАЗАТЕЛЯМИ ЕСТЕСТВЕННОГО ДВИЖЕНИЯ НАСЕЛЕНИЯ ЯВЛЯЮТСЯ</w:t>
      </w:r>
    </w:p>
    <w:p>
      <w:r>
        <w:rPr>
          <w:b/>
        </w:rPr>
        <w:t xml:space="preserve">1: </w:t>
      </w:r>
      <w:r>
        <w:t>смертность, заболеваемость</w:t>
      </w:r>
    </w:p>
    <w:p>
      <w:r>
        <w:rPr>
          <w:b/>
        </w:rPr>
        <w:t xml:space="preserve">2: </w:t>
      </w:r>
      <w:r>
        <w:t>рождаемость, летальность</w:t>
      </w:r>
    </w:p>
    <w:p>
      <w:r>
        <w:rPr>
          <w:b/>
        </w:rPr>
        <w:t xml:space="preserve">3: </w:t>
      </w:r>
      <w:r>
        <w:t>инвалидность, смертность</w:t>
      </w:r>
    </w:p>
    <w:p>
      <w:r>
        <w:rPr>
          <w:b/>
        </w:rPr>
        <w:t xml:space="preserve">4: </w:t>
      </w:r>
      <w:r>
        <w:t>рождаемость, смертность</w:t>
      </w:r>
    </w:p>
    <w:p>
      <w:r>
        <w:t xml:space="preserve">Правильный ответ: </w:t>
      </w:r>
      <w:r>
        <w:rPr>
          <w:b/>
        </w:rPr>
        <w:t>рождаемость, смертность</w:t>
      </w:r>
    </w:p>
    <w:p>
      <w:pPr>
        <w:pStyle w:val="Heading2"/>
      </w:pPr>
      <w:r>
        <w:t>ЧАСТОЕ БОЛЕЗНЕННОЕ МОЧЕИСПУСКАНИЕ ХАРАКТЕРНО ДЛЯ _____________ РАСПОЛОЖЕНИЯ ЧЕРВЕОБРАЗНОГО ОТРОСТКА</w:t>
      </w:r>
    </w:p>
    <w:p>
      <w:r>
        <w:rPr>
          <w:b/>
        </w:rPr>
        <w:t xml:space="preserve">1: </w:t>
      </w:r>
      <w:r>
        <w:t>высокого</w:t>
      </w:r>
    </w:p>
    <w:p>
      <w:r>
        <w:rPr>
          <w:b/>
        </w:rPr>
        <w:t xml:space="preserve">2: </w:t>
      </w:r>
      <w:r>
        <w:t>интрамурального</w:t>
      </w:r>
    </w:p>
    <w:p>
      <w:r>
        <w:rPr>
          <w:b/>
        </w:rPr>
        <w:t xml:space="preserve">3: </w:t>
      </w:r>
      <w:r>
        <w:t>ретроцекального</w:t>
      </w:r>
    </w:p>
    <w:p>
      <w:r>
        <w:rPr>
          <w:b/>
        </w:rPr>
        <w:t xml:space="preserve">4: </w:t>
      </w:r>
      <w:r>
        <w:t>тазового</w:t>
      </w:r>
    </w:p>
    <w:p>
      <w:r>
        <w:t xml:space="preserve">Правильный ответ: </w:t>
      </w:r>
      <w:r>
        <w:rPr>
          <w:b/>
        </w:rPr>
        <w:t>тазового</w:t>
      </w:r>
    </w:p>
    <w:p>
      <w:pPr>
        <w:pStyle w:val="Heading2"/>
      </w:pPr>
      <w:r>
        <w:t>ИСТОЧНИКОМ ИОНИЗИРУЮЩЕГО ИЗЛУЧЕНИЯ ПРИ РЕНТГЕНОВСКОМ ИССЛЕДОВАНИИ МОЧЕВЫВОДЯЩИХ ПУТЕЙ ЯВЛЯЕТСЯ</w:t>
      </w:r>
    </w:p>
    <w:p>
      <w:r>
        <w:rPr>
          <w:b/>
        </w:rPr>
        <w:t xml:space="preserve">1: </w:t>
      </w:r>
      <w:r>
        <w:t>отсеивающий растр</w:t>
      </w:r>
    </w:p>
    <w:p>
      <w:r>
        <w:rPr>
          <w:b/>
        </w:rPr>
        <w:t xml:space="preserve">2: </w:t>
      </w:r>
      <w:r>
        <w:t>цифровой детектор</w:t>
      </w:r>
    </w:p>
    <w:p>
      <w:r>
        <w:rPr>
          <w:b/>
        </w:rPr>
        <w:t xml:space="preserve">3: </w:t>
      </w:r>
      <w:r>
        <w:t>рентгеновская трубка</w:t>
      </w:r>
    </w:p>
    <w:p>
      <w:r>
        <w:rPr>
          <w:b/>
        </w:rPr>
        <w:t xml:space="preserve">4: </w:t>
      </w:r>
      <w:r>
        <w:t>фотоэкспонометр</w:t>
      </w:r>
    </w:p>
    <w:p>
      <w:r>
        <w:t xml:space="preserve">Правильный ответ: </w:t>
      </w:r>
      <w:r>
        <w:rPr>
          <w:b/>
        </w:rPr>
        <w:t>рентгеновская трубка</w:t>
      </w:r>
    </w:p>
    <w:p>
      <w:pPr>
        <w:pStyle w:val="Heading2"/>
      </w:pPr>
      <w:r>
        <w:t>ПРИ БРОНХОЭКТАТИЧЕСКОЙ БОЛЕЗНИ ЧАЩА ВСЕГО ПОРАЖАЮТСЯ</w:t>
      </w:r>
    </w:p>
    <w:p>
      <w:r>
        <w:rPr>
          <w:b/>
        </w:rPr>
        <w:t xml:space="preserve">1: </w:t>
      </w:r>
      <w:r>
        <w:t>средняя доля и язычковые сегменты левого легкого</w:t>
      </w:r>
    </w:p>
    <w:p>
      <w:r>
        <w:rPr>
          <w:b/>
        </w:rPr>
        <w:t xml:space="preserve">2: </w:t>
      </w:r>
      <w:r>
        <w:t>нижние доли легких, средняя доля и язычковые сегменты</w:t>
      </w:r>
    </w:p>
    <w:p>
      <w:r>
        <w:rPr>
          <w:b/>
        </w:rPr>
        <w:t xml:space="preserve">3: </w:t>
      </w:r>
      <w:r>
        <w:t>верхняя и средняя доли правого легкого</w:t>
      </w:r>
    </w:p>
    <w:p>
      <w:r>
        <w:rPr>
          <w:b/>
        </w:rPr>
        <w:t xml:space="preserve">4: </w:t>
      </w:r>
      <w:r>
        <w:t>верхняя доля и язычковые сегменты левого легкого</w:t>
      </w:r>
    </w:p>
    <w:p>
      <w:r>
        <w:t xml:space="preserve">Правильный ответ: </w:t>
      </w:r>
      <w:r>
        <w:rPr>
          <w:b/>
        </w:rPr>
        <w:t>нижние доли легких, средняя доля и язычковые сегменты</w:t>
      </w:r>
    </w:p>
    <w:p>
      <w:pPr>
        <w:pStyle w:val="Heading2"/>
      </w:pPr>
      <w:r>
        <w:t>СПОНТАННЫЙ ПНЕВМОТОРАКС ЧАЩЕ ВСЕГО ВСТРЕЧАЕТСЯ</w:t>
      </w:r>
    </w:p>
    <w:p>
      <w:r>
        <w:rPr>
          <w:b/>
        </w:rPr>
        <w:t xml:space="preserve">1: </w:t>
      </w:r>
      <w:r>
        <w:t>у молодых женщин 18-30 лет</w:t>
      </w:r>
    </w:p>
    <w:p>
      <w:r>
        <w:rPr>
          <w:b/>
        </w:rPr>
        <w:t xml:space="preserve">2: </w:t>
      </w:r>
      <w:r>
        <w:t>у астеничных молодых людей в возрасте 18-30 лет</w:t>
      </w:r>
    </w:p>
    <w:p>
      <w:r>
        <w:rPr>
          <w:b/>
        </w:rPr>
        <w:t xml:space="preserve">3: </w:t>
      </w:r>
      <w:r>
        <w:t>независимо от возраста и пола</w:t>
      </w:r>
    </w:p>
    <w:p>
      <w:r>
        <w:rPr>
          <w:b/>
        </w:rPr>
        <w:t xml:space="preserve">4: </w:t>
      </w:r>
      <w:r>
        <w:t>у пожилых мужчин с длительным анамнезом курения</w:t>
      </w:r>
    </w:p>
    <w:p>
      <w:r>
        <w:t xml:space="preserve">Правильный ответ: </w:t>
      </w:r>
      <w:r>
        <w:rPr>
          <w:b/>
        </w:rPr>
        <w:t>у астеничных молодых людей в возрасте 18-30 лет</w:t>
      </w:r>
    </w:p>
    <w:p>
      <w:pPr>
        <w:pStyle w:val="Heading2"/>
      </w:pPr>
      <w:r>
        <w:t>КЛИНИЧЕСКАЯ КАРТИНА СИНДРОМА ПЕДЖЕТТА-ШРЕТТЕРА ВКЛЮЧАЕТ</w:t>
      </w:r>
    </w:p>
    <w:p>
      <w:r>
        <w:rPr>
          <w:b/>
        </w:rPr>
        <w:t xml:space="preserve">1: </w:t>
      </w:r>
      <w:r>
        <w:t>некроз пальцев верхней конечности</w:t>
      </w:r>
    </w:p>
    <w:p>
      <w:r>
        <w:rPr>
          <w:b/>
        </w:rPr>
        <w:t xml:space="preserve">2: </w:t>
      </w:r>
      <w:r>
        <w:t>гиперемию по ходу подкожных вен</w:t>
      </w:r>
    </w:p>
    <w:p>
      <w:r>
        <w:rPr>
          <w:b/>
        </w:rPr>
        <w:t xml:space="preserve">3: </w:t>
      </w:r>
      <w:r>
        <w:t>видимое развитие подкожных коллатералей</w:t>
      </w:r>
    </w:p>
    <w:p>
      <w:r>
        <w:rPr>
          <w:b/>
        </w:rPr>
        <w:t xml:space="preserve">4: </w:t>
      </w:r>
      <w:r>
        <w:t>гиперемию верхней конечности</w:t>
      </w:r>
    </w:p>
    <w:p>
      <w:r>
        <w:t xml:space="preserve">Правильный ответ: </w:t>
      </w:r>
      <w:r>
        <w:rPr>
          <w:b/>
        </w:rPr>
        <w:t>видимое развитие подкожных коллатералей</w:t>
      </w:r>
    </w:p>
    <w:p>
      <w:pPr>
        <w:pStyle w:val="Heading2"/>
      </w:pPr>
      <w:r>
        <w:t>В СЛУЧАЕ ПОРОКА СЕРДЦА, КОГДА КРОВЬ ИЗ АОРТЫ ВО ВРЕМЯ СИСТОЛЫ ПОСТУПАЕТ В ЛЕГОЧНУЮ АРТЕРИЮ, ПРОИЗВОДЯТ</w:t>
      </w:r>
    </w:p>
    <w:p>
      <w:r>
        <w:rPr>
          <w:b/>
        </w:rPr>
        <w:t xml:space="preserve">1: </w:t>
      </w:r>
      <w:r>
        <w:t>перевязку незаращённого артериального ( Боталлова) протока</w:t>
      </w:r>
    </w:p>
    <w:p>
      <w:r>
        <w:rPr>
          <w:b/>
        </w:rPr>
        <w:t xml:space="preserve">2: </w:t>
      </w:r>
      <w:r>
        <w:t>межартериальный анастомоз по Блелоку-Тауссингу</w:t>
      </w:r>
    </w:p>
    <w:p>
      <w:r>
        <w:rPr>
          <w:b/>
        </w:rPr>
        <w:t xml:space="preserve">3: </w:t>
      </w:r>
      <w:r>
        <w:t>комиссуротомию по А.Н. Бакулеву</w:t>
      </w:r>
    </w:p>
    <w:p>
      <w:r>
        <w:rPr>
          <w:b/>
        </w:rPr>
        <w:t xml:space="preserve">4: </w:t>
      </w:r>
      <w:r>
        <w:t>наложение кавапульмонального анастомоза</w:t>
      </w:r>
    </w:p>
    <w:p>
      <w:r>
        <w:t xml:space="preserve">Правильный ответ: </w:t>
      </w:r>
      <w:r>
        <w:rPr>
          <w:b/>
        </w:rPr>
        <w:t>перевязку незаращённого артериального ( Боталлова) протока</w:t>
      </w:r>
    </w:p>
    <w:p>
      <w:pPr>
        <w:pStyle w:val="Heading2"/>
      </w:pPr>
      <w:r>
        <w:t>ПАРАДОКСАЛЬНАЯ ДИСФАГИЯ ХАРАКТЕРНА ДЛЯ</w:t>
      </w:r>
    </w:p>
    <w:p>
      <w:r>
        <w:rPr>
          <w:b/>
        </w:rPr>
        <w:t xml:space="preserve">1: </w:t>
      </w:r>
      <w:r>
        <w:t>дивертикулов пищевода</w:t>
      </w:r>
    </w:p>
    <w:p>
      <w:r>
        <w:rPr>
          <w:b/>
        </w:rPr>
        <w:t xml:space="preserve">2: </w:t>
      </w:r>
      <w:r>
        <w:t>доброкачественных опухолей пищевода</w:t>
      </w:r>
    </w:p>
    <w:p>
      <w:r>
        <w:rPr>
          <w:b/>
        </w:rPr>
        <w:t xml:space="preserve">3: </w:t>
      </w:r>
      <w:r>
        <w:t>рака пищевода</w:t>
      </w:r>
    </w:p>
    <w:p>
      <w:r>
        <w:rPr>
          <w:b/>
        </w:rPr>
        <w:t xml:space="preserve">4: </w:t>
      </w:r>
      <w:r>
        <w:t>ахалазии кардии</w:t>
      </w:r>
    </w:p>
    <w:p>
      <w:r>
        <w:t xml:space="preserve">Правильный ответ: </w:t>
      </w:r>
      <w:r>
        <w:rPr>
          <w:b/>
        </w:rPr>
        <w:t>ахалазии кардии</w:t>
      </w:r>
    </w:p>
    <w:p>
      <w:pPr>
        <w:pStyle w:val="Heading2"/>
      </w:pPr>
      <w:r>
        <w:t>РАСЩЕПЛЕННЫЕ АУТОДЕРМОТРАНСПЛАНТАТЫ НЕЛЬЗЯ ЗАБИРАТЬ С</w:t>
      </w:r>
    </w:p>
    <w:p>
      <w:r>
        <w:rPr>
          <w:b/>
        </w:rPr>
        <w:t xml:space="preserve">1: </w:t>
      </w:r>
      <w:r>
        <w:t>наружной поверхности плеча</w:t>
      </w:r>
    </w:p>
    <w:p>
      <w:r>
        <w:rPr>
          <w:b/>
        </w:rPr>
        <w:t xml:space="preserve">2: </w:t>
      </w:r>
      <w:r>
        <w:t>передней поверхности бедра</w:t>
      </w:r>
    </w:p>
    <w:p>
      <w:r>
        <w:rPr>
          <w:b/>
        </w:rPr>
        <w:t xml:space="preserve">3: </w:t>
      </w:r>
      <w:r>
        <w:t>тыла кистей</w:t>
      </w:r>
    </w:p>
    <w:p>
      <w:r>
        <w:rPr>
          <w:b/>
        </w:rPr>
        <w:t xml:space="preserve">4: </w:t>
      </w:r>
      <w:r>
        <w:t>ягодиц</w:t>
      </w:r>
    </w:p>
    <w:p>
      <w:r>
        <w:t xml:space="preserve">Правильный ответ: </w:t>
      </w:r>
      <w:r>
        <w:rPr>
          <w:b/>
        </w:rPr>
        <w:t>тыла кистей</w:t>
      </w:r>
    </w:p>
    <w:p>
      <w:pPr>
        <w:pStyle w:val="Heading2"/>
      </w:pPr>
      <w:r>
        <w:t>С ПОМОЩЬЮ БИОХИМИЧЕСКИХ ПРОБ НА БИЛИРУБИН, ТРАНСАМИНАЗЫ, ЛДГ (ЛАКТАТДЕГИДРОГЕНАЗА) ПРИ ПОДОЗРЕНИИ НА РАК БИЛИОПАНКРЕАТОДУОДЕНАЛЬНОЙ ОБЛАСТИ ВОЗМОЖНО</w:t>
      </w:r>
    </w:p>
    <w:p>
      <w:r>
        <w:rPr>
          <w:b/>
        </w:rPr>
        <w:t xml:space="preserve">1: </w:t>
      </w:r>
      <w:r>
        <w:t>только охарактеризовать общее состояние больного</w:t>
      </w:r>
    </w:p>
    <w:p>
      <w:r>
        <w:rPr>
          <w:b/>
        </w:rPr>
        <w:t xml:space="preserve">2: </w:t>
      </w:r>
      <w:r>
        <w:t>провести топическую диагностику опухоли и охарактеризовать общее состояние больного</w:t>
      </w:r>
    </w:p>
    <w:p>
      <w:r>
        <w:rPr>
          <w:b/>
        </w:rPr>
        <w:t xml:space="preserve">3: </w:t>
      </w:r>
      <w:r>
        <w:t>провести дифференциальную диагностику желтухи</w:t>
      </w:r>
    </w:p>
    <w:p>
      <w:r>
        <w:rPr>
          <w:b/>
        </w:rPr>
        <w:t xml:space="preserve">4: </w:t>
      </w:r>
      <w:r>
        <w:t>провести топическую диагностику опухоли</w:t>
      </w:r>
    </w:p>
    <w:p>
      <w:r>
        <w:t xml:space="preserve">Правильный ответ: </w:t>
      </w:r>
      <w:r>
        <w:rPr>
          <w:b/>
        </w:rPr>
        <w:t>провести дифференциальную диагностику желтухи</w:t>
      </w:r>
    </w:p>
    <w:p>
      <w:pPr>
        <w:pStyle w:val="Heading2"/>
      </w:pPr>
      <w:r>
        <w:t>ВЫЯВЛЕНИЕ ПОЛИПА МОЧЕВОГО ПУЗЫРЯ НАИБОЛЕЕ ИНФОРМАТИВНО ПРИ</w:t>
      </w:r>
    </w:p>
    <w:p>
      <w:r>
        <w:rPr>
          <w:b/>
        </w:rPr>
        <w:t xml:space="preserve">1: </w:t>
      </w:r>
      <w:r>
        <w:t>компьютерной томографии</w:t>
      </w:r>
    </w:p>
    <w:p>
      <w:r>
        <w:rPr>
          <w:b/>
        </w:rPr>
        <w:t xml:space="preserve">2: </w:t>
      </w:r>
      <w:r>
        <w:t>ультразвуковом исследовании</w:t>
      </w:r>
    </w:p>
    <w:p>
      <w:r>
        <w:rPr>
          <w:b/>
        </w:rPr>
        <w:t xml:space="preserve">3: </w:t>
      </w:r>
      <w:r>
        <w:t>магнитно-резонансной томографии</w:t>
      </w:r>
    </w:p>
    <w:p>
      <w:r>
        <w:rPr>
          <w:b/>
        </w:rPr>
        <w:t xml:space="preserve">4: </w:t>
      </w:r>
      <w:r>
        <w:t>цистоскопии</w:t>
      </w:r>
    </w:p>
    <w:p>
      <w:r>
        <w:t xml:space="preserve">Правильный ответ: </w:t>
      </w:r>
      <w:r>
        <w:rPr>
          <w:b/>
        </w:rPr>
        <w:t>цистоскопии</w:t>
      </w:r>
    </w:p>
    <w:p>
      <w:pPr>
        <w:pStyle w:val="Heading2"/>
      </w:pPr>
      <w:r>
        <w:t>ИЗ-ЗА ВЫРАЖЕННОЙ БОЛИ В ГРУДНОЙ КЛЕТКЕ ПРИ ЭМПИЕМЕ ПЛЕВРЫ ДЫХАНИЕ СТАНОВИТСЯ</w:t>
      </w:r>
    </w:p>
    <w:p>
      <w:r>
        <w:rPr>
          <w:b/>
        </w:rPr>
        <w:t xml:space="preserve">1: </w:t>
      </w:r>
      <w:r>
        <w:t>поверхностным и редким</w:t>
      </w:r>
    </w:p>
    <w:p>
      <w:r>
        <w:rPr>
          <w:b/>
        </w:rPr>
        <w:t xml:space="preserve">2: </w:t>
      </w:r>
      <w:r>
        <w:t>глубоким и частым</w:t>
      </w:r>
    </w:p>
    <w:p>
      <w:r>
        <w:rPr>
          <w:b/>
        </w:rPr>
        <w:t xml:space="preserve">3: </w:t>
      </w:r>
      <w:r>
        <w:t>глубоким и редким</w:t>
      </w:r>
    </w:p>
    <w:p>
      <w:r>
        <w:rPr>
          <w:b/>
        </w:rPr>
        <w:t xml:space="preserve">4: </w:t>
      </w:r>
      <w:r>
        <w:t>поверхностным и частым</w:t>
      </w:r>
    </w:p>
    <w:p>
      <w:r>
        <w:t xml:space="preserve">Правильный ответ: </w:t>
      </w:r>
      <w:r>
        <w:rPr>
          <w:b/>
        </w:rPr>
        <w:t>поверхностным и частым</w:t>
      </w:r>
    </w:p>
    <w:p>
      <w:pPr>
        <w:pStyle w:val="Heading2"/>
      </w:pPr>
      <w:r>
        <w:t>ПЕРВОНАЧАЛЬНЫМ МЕТОДОМ В КОНСЕРВАТИВНОМ ЛЕЧЕНИИ БОЛЬНЫХ С ТРАВМАТИЧЕСКИМ ХИЛОТОРАКСОМ ЯВЛЯЕТСЯ</w:t>
      </w:r>
    </w:p>
    <w:p>
      <w:r>
        <w:rPr>
          <w:b/>
        </w:rPr>
        <w:t xml:space="preserve">1: </w:t>
      </w:r>
      <w:r>
        <w:t>аутотрансфузия хилуса</w:t>
      </w:r>
    </w:p>
    <w:p>
      <w:r>
        <w:rPr>
          <w:b/>
        </w:rPr>
        <w:t xml:space="preserve">2: </w:t>
      </w:r>
      <w:r>
        <w:t>сухоядение, полное исключение жирной пищи</w:t>
      </w:r>
    </w:p>
    <w:p>
      <w:r>
        <w:rPr>
          <w:b/>
        </w:rPr>
        <w:t xml:space="preserve">3: </w:t>
      </w:r>
      <w:r>
        <w:t>форсированный диурез</w:t>
      </w:r>
    </w:p>
    <w:p>
      <w:r>
        <w:rPr>
          <w:b/>
        </w:rPr>
        <w:t xml:space="preserve">4: </w:t>
      </w:r>
      <w:r>
        <w:t>энтеральный прием хилуса</w:t>
      </w:r>
    </w:p>
    <w:p>
      <w:r>
        <w:t xml:space="preserve">Правильный ответ: </w:t>
      </w:r>
      <w:r>
        <w:rPr>
          <w:b/>
        </w:rPr>
        <w:t>сухоядение, полное исключение жирной пищи</w:t>
      </w:r>
    </w:p>
    <w:p>
      <w:pPr>
        <w:pStyle w:val="Heading2"/>
      </w:pPr>
      <w:r>
        <w:t>ПРИ ПАЛЬПАЦИИ МОЖНО ОПРЕДЕЛИТЬ</w:t>
      </w:r>
    </w:p>
    <w:p>
      <w:r>
        <w:rPr>
          <w:b/>
        </w:rPr>
        <w:t xml:space="preserve">1: </w:t>
      </w:r>
      <w:r>
        <w:t>симптом флюктуации</w:t>
      </w:r>
    </w:p>
    <w:p>
      <w:r>
        <w:rPr>
          <w:b/>
        </w:rPr>
        <w:t xml:space="preserve">2: </w:t>
      </w:r>
      <w:r>
        <w:t>центральное венозное давление</w:t>
      </w:r>
    </w:p>
    <w:p>
      <w:r>
        <w:rPr>
          <w:b/>
        </w:rPr>
        <w:t xml:space="preserve">3: </w:t>
      </w:r>
      <w:r>
        <w:t>степень кровопотери</w:t>
      </w:r>
    </w:p>
    <w:p>
      <w:r>
        <w:rPr>
          <w:b/>
        </w:rPr>
        <w:t xml:space="preserve">4: </w:t>
      </w:r>
      <w:r>
        <w:t>наличие гидроторакса</w:t>
      </w:r>
    </w:p>
    <w:p>
      <w:r>
        <w:t xml:space="preserve">Правильный ответ: </w:t>
      </w:r>
      <w:r>
        <w:rPr>
          <w:b/>
        </w:rPr>
        <w:t>симптом флюктуации</w:t>
      </w:r>
    </w:p>
    <w:p>
      <w:pPr>
        <w:pStyle w:val="Heading2"/>
      </w:pPr>
      <w:r>
        <w:t>ОПТИМАЛЬНЫМ ДОСТУПОМ ПРИ ЭМБОЛИИ ПОДКОЛЕННОЙ АРТЕРИИ ЯВЛЯЕТСЯ ДОСТУП</w:t>
      </w:r>
    </w:p>
    <w:p>
      <w:r>
        <w:rPr>
          <w:b/>
        </w:rPr>
        <w:t xml:space="preserve">1: </w:t>
      </w:r>
      <w:r>
        <w:t>к подколенной артерии по медиальной поверхности верхней трети голени</w:t>
      </w:r>
    </w:p>
    <w:p>
      <w:r>
        <w:rPr>
          <w:b/>
        </w:rPr>
        <w:t xml:space="preserve">2: </w:t>
      </w:r>
      <w:r>
        <w:t>«задний» к подколенной артерии в положении больного на животе</w:t>
      </w:r>
    </w:p>
    <w:p>
      <w:r>
        <w:rPr>
          <w:b/>
        </w:rPr>
        <w:t xml:space="preserve">3: </w:t>
      </w:r>
      <w:r>
        <w:t>к подколенной артерии по медиальной поверхности нижней трети бедра</w:t>
      </w:r>
    </w:p>
    <w:p>
      <w:r>
        <w:rPr>
          <w:b/>
        </w:rPr>
        <w:t xml:space="preserve">4: </w:t>
      </w:r>
      <w:r>
        <w:t>к верхней трети бедра к бедренной артерии</w:t>
      </w:r>
    </w:p>
    <w:p>
      <w:r>
        <w:t xml:space="preserve">Правильный ответ: </w:t>
      </w:r>
      <w:r>
        <w:rPr>
          <w:b/>
        </w:rPr>
        <w:t>к подколенной артерии по медиальной поверхности верхней трети голени</w:t>
      </w:r>
    </w:p>
    <w:p>
      <w:pPr>
        <w:pStyle w:val="Heading2"/>
      </w:pPr>
      <w:r>
        <w:t>ПОКАЗАНИЕМ К ТРАНСПЛАНТАЦИИ ПОДЖЕЛУДОЧНОЙ ЖЕЛЕЗЫ НЕ ЯВЛЯЕТСЯ САХАРНЫЙ ДИАБЕТ</w:t>
      </w:r>
    </w:p>
    <w:p>
      <w:r>
        <w:rPr>
          <w:b/>
        </w:rPr>
        <w:t xml:space="preserve">1: </w:t>
      </w:r>
      <w:r>
        <w:t>II типа, осложнённый диабетической ретинопатией</w:t>
      </w:r>
    </w:p>
    <w:p>
      <w:r>
        <w:rPr>
          <w:b/>
        </w:rPr>
        <w:t xml:space="preserve">2: </w:t>
      </w:r>
      <w:r>
        <w:t>I типа, осложнённый диабетическим гломерулосклерозом</w:t>
      </w:r>
    </w:p>
    <w:p>
      <w:r>
        <w:rPr>
          <w:b/>
        </w:rPr>
        <w:t xml:space="preserve">3: </w:t>
      </w:r>
      <w:r>
        <w:t>I типа, осложнённый предпролиферативной ретинопатией</w:t>
      </w:r>
    </w:p>
    <w:p>
      <w:r>
        <w:rPr>
          <w:b/>
        </w:rPr>
        <w:t xml:space="preserve">4: </w:t>
      </w:r>
      <w:r>
        <w:t>I типа с сочетанием осложнений</w:t>
      </w:r>
    </w:p>
    <w:p>
      <w:r>
        <w:t xml:space="preserve">Правильный ответ: </w:t>
      </w:r>
      <w:r>
        <w:rPr>
          <w:b/>
        </w:rPr>
        <w:t>II типа, осложнённый диабетической ретинопатией</w:t>
      </w:r>
    </w:p>
    <w:p>
      <w:pPr>
        <w:pStyle w:val="Heading2"/>
      </w:pPr>
      <w:r>
        <w:t>ПЕРВОЙ ПОМОЩЬЮ ПРИ АЛЛЕРГИЧЕСКИХ РЕАКЦИЯХ ЯВЛЯЕТСЯ</w:t>
      </w:r>
    </w:p>
    <w:p>
      <w:r>
        <w:rPr>
          <w:b/>
        </w:rPr>
        <w:t xml:space="preserve">1: </w:t>
      </w:r>
      <w:r>
        <w:t>лазикс</w:t>
      </w:r>
    </w:p>
    <w:p>
      <w:r>
        <w:rPr>
          <w:b/>
        </w:rPr>
        <w:t xml:space="preserve">2: </w:t>
      </w:r>
      <w:r>
        <w:t>тиосульфат натрия</w:t>
      </w:r>
    </w:p>
    <w:p>
      <w:r>
        <w:rPr>
          <w:b/>
        </w:rPr>
        <w:t xml:space="preserve">3: </w:t>
      </w:r>
      <w:r>
        <w:t>хлористого кальция раствор 10%</w:t>
      </w:r>
    </w:p>
    <w:p>
      <w:r>
        <w:rPr>
          <w:b/>
        </w:rPr>
        <w:t xml:space="preserve">4: </w:t>
      </w:r>
      <w:r>
        <w:t>супрастин</w:t>
      </w:r>
    </w:p>
    <w:p>
      <w:r>
        <w:t xml:space="preserve">Правильный ответ: </w:t>
      </w:r>
      <w:r>
        <w:rPr>
          <w:b/>
        </w:rPr>
        <w:t>тиосульфат натрия</w:t>
      </w:r>
    </w:p>
    <w:p>
      <w:pPr>
        <w:pStyle w:val="Heading2"/>
      </w:pPr>
      <w:r>
        <w:t>НАИБОЛЕЕ ИНФОРМАТИВНЫМ МЕТОДОМ ДЛЯ ДИАГНОСТИКИ РАКА ПИЩЕВОДА ЯВЛЯЕТСЯ</w:t>
      </w:r>
    </w:p>
    <w:p>
      <w:r>
        <w:rPr>
          <w:b/>
        </w:rPr>
        <w:t xml:space="preserve">1: </w:t>
      </w:r>
      <w:r>
        <w:t>эзофагоманометрия</w:t>
      </w:r>
    </w:p>
    <w:p>
      <w:r>
        <w:rPr>
          <w:b/>
        </w:rPr>
        <w:t xml:space="preserve">2: </w:t>
      </w:r>
      <w:r>
        <w:t>эзофагогастродуоденоскопия с биопсией</w:t>
      </w:r>
    </w:p>
    <w:p>
      <w:r>
        <w:rPr>
          <w:b/>
        </w:rPr>
        <w:t xml:space="preserve">3: </w:t>
      </w:r>
      <w:r>
        <w:t>компьютерная томография органов грудной клетки</w:t>
      </w:r>
    </w:p>
    <w:p>
      <w:r>
        <w:rPr>
          <w:b/>
        </w:rPr>
        <w:t xml:space="preserve">4: </w:t>
      </w:r>
      <w:r>
        <w:t>рентгенография пищевода и желудка</w:t>
      </w:r>
    </w:p>
    <w:p>
      <w:r>
        <w:t xml:space="preserve">Правильный ответ: </w:t>
      </w:r>
      <w:r>
        <w:rPr>
          <w:b/>
        </w:rPr>
        <w:t>эзофагогастродуоденоскопия с биопсией</w:t>
      </w:r>
    </w:p>
    <w:p>
      <w:pPr>
        <w:pStyle w:val="Heading2"/>
      </w:pPr>
      <w:r>
        <w:t>ИНФЕКЦИОННЫМ ЗАБОЛЕВАНИЕМ, ЧАСТО НАЧИНАЮЩИМСЯ С ЯЗВЕННО-НЕКРОТИЧЕСКОГО СТОМАТИТА ИЛИ ГИНГИВИТОМ, ЯВЛЯЕТСЯ</w:t>
      </w:r>
    </w:p>
    <w:p>
      <w:r>
        <w:rPr>
          <w:b/>
        </w:rPr>
        <w:t xml:space="preserve">1: </w:t>
      </w:r>
      <w:r>
        <w:t>сибирская язва</w:t>
      </w:r>
    </w:p>
    <w:p>
      <w:r>
        <w:rPr>
          <w:b/>
        </w:rPr>
        <w:t xml:space="preserve">2: </w:t>
      </w:r>
      <w:r>
        <w:t>туберкулез</w:t>
      </w:r>
    </w:p>
    <w:p>
      <w:r>
        <w:rPr>
          <w:b/>
        </w:rPr>
        <w:t xml:space="preserve">3: </w:t>
      </w:r>
      <w:r>
        <w:t>актиномикоз</w:t>
      </w:r>
    </w:p>
    <w:p>
      <w:r>
        <w:rPr>
          <w:b/>
        </w:rPr>
        <w:t xml:space="preserve">4: </w:t>
      </w:r>
      <w:r>
        <w:t>нома</w:t>
      </w:r>
    </w:p>
    <w:p>
      <w:r>
        <w:t xml:space="preserve">Правильный ответ: </w:t>
      </w:r>
      <w:r>
        <w:rPr>
          <w:b/>
        </w:rPr>
        <w:t>нома</w:t>
      </w:r>
    </w:p>
    <w:p>
      <w:pPr>
        <w:pStyle w:val="Heading2"/>
      </w:pPr>
      <w:r>
        <w:t>ПО ГЛУБИНЕ ПРОНИКНОВЕНИЯ В ОРГАНИЗМ ПОСТРАДАВШЕГО ВЫДЕЛЯЮТ РАНЫ</w:t>
      </w:r>
    </w:p>
    <w:p>
      <w:r>
        <w:rPr>
          <w:b/>
        </w:rPr>
        <w:t xml:space="preserve">1: </w:t>
      </w:r>
      <w:r>
        <w:t>кожные, фасциальные, мышечные</w:t>
      </w:r>
    </w:p>
    <w:p>
      <w:r>
        <w:rPr>
          <w:b/>
        </w:rPr>
        <w:t xml:space="preserve">2: </w:t>
      </w:r>
      <w:r>
        <w:t>поверхностные, глубокие, проникающие в полости и органы</w:t>
      </w:r>
    </w:p>
    <w:p>
      <w:r>
        <w:rPr>
          <w:b/>
        </w:rPr>
        <w:t xml:space="preserve">3: </w:t>
      </w:r>
      <w:r>
        <w:t>поверхностные и глубокие</w:t>
      </w:r>
    </w:p>
    <w:p>
      <w:r>
        <w:rPr>
          <w:b/>
        </w:rPr>
        <w:t xml:space="preserve">4: </w:t>
      </w:r>
      <w:r>
        <w:t>полостные</w:t>
      </w:r>
    </w:p>
    <w:p>
      <w:r>
        <w:t xml:space="preserve">Правильный ответ: </w:t>
      </w:r>
      <w:r>
        <w:rPr>
          <w:b/>
        </w:rPr>
        <w:t>поверхностные, глубокие, проникающие в полости и органы</w:t>
      </w:r>
    </w:p>
    <w:p>
      <w:pPr>
        <w:pStyle w:val="Heading2"/>
      </w:pPr>
      <w:r>
        <w:t>ПРИ ОСТРОЙ ЗАДЕРЖКЕ МОЧИ ПОСЛЕ ГРЫЖЕСЕЧЕНИЯ ИЛИ АППЕНДЭКТОМИИ СЛЕДУЕТ ВЫПОЛНИТЬ</w:t>
      </w:r>
    </w:p>
    <w:p>
      <w:r>
        <w:rPr>
          <w:b/>
        </w:rPr>
        <w:t xml:space="preserve">1: </w:t>
      </w:r>
      <w:r>
        <w:t>катетеризацию мочевого пузыря</w:t>
      </w:r>
    </w:p>
    <w:p>
      <w:r>
        <w:rPr>
          <w:b/>
        </w:rPr>
        <w:t xml:space="preserve">2: </w:t>
      </w:r>
      <w:r>
        <w:t>инфузию мочегонного препарата</w:t>
      </w:r>
    </w:p>
    <w:p>
      <w:r>
        <w:rPr>
          <w:b/>
        </w:rPr>
        <w:t xml:space="preserve">3: </w:t>
      </w:r>
      <w:r>
        <w:t>наложение эпицистостомы</w:t>
      </w:r>
    </w:p>
    <w:p>
      <w:r>
        <w:rPr>
          <w:b/>
        </w:rPr>
        <w:t xml:space="preserve">4: </w:t>
      </w:r>
      <w:r>
        <w:t>капиллярную пункцию мочевого пузыря</w:t>
      </w:r>
    </w:p>
    <w:p>
      <w:r>
        <w:t xml:space="preserve">Правильный ответ: </w:t>
      </w:r>
      <w:r>
        <w:rPr>
          <w:b/>
        </w:rPr>
        <w:t>катетеризацию мочевого пузыря</w:t>
      </w:r>
    </w:p>
    <w:p>
      <w:pPr>
        <w:pStyle w:val="Heading2"/>
      </w:pPr>
      <w:r>
        <w:t>ПРИ ПРОВЕДЕНИИ ПРОБЫ НА РЕЗУС-СОВМЕСТИМОСТЬ КРОВИ ДОНОРА И РЕЦИПИЕНТА В ПРОБИРКЕ ПРОИЗОШЛА РЕАКЦИЯ АГГЛЮТИНАЦИИ. ЭТО ГОВОРИТ О ТОМ, ЧТО КРОВЬ</w:t>
      </w:r>
    </w:p>
    <w:p>
      <w:r>
        <w:rPr>
          <w:b/>
        </w:rPr>
        <w:t xml:space="preserve">1: </w:t>
      </w:r>
      <w:r>
        <w:t>несовместима по резус-фактору</w:t>
      </w:r>
    </w:p>
    <w:p>
      <w:r>
        <w:rPr>
          <w:b/>
        </w:rPr>
        <w:t xml:space="preserve">2: </w:t>
      </w:r>
      <w:r>
        <w:t>резус-положительная</w:t>
      </w:r>
    </w:p>
    <w:p>
      <w:r>
        <w:rPr>
          <w:b/>
        </w:rPr>
        <w:t xml:space="preserve">3: </w:t>
      </w:r>
      <w:r>
        <w:t>совместима по резус-фактору</w:t>
      </w:r>
    </w:p>
    <w:p>
      <w:r>
        <w:rPr>
          <w:b/>
        </w:rPr>
        <w:t xml:space="preserve">4: </w:t>
      </w:r>
      <w:r>
        <w:t>резус-отрицательная</w:t>
      </w:r>
    </w:p>
    <w:p>
      <w:r>
        <w:t xml:space="preserve">Правильный ответ: </w:t>
      </w:r>
      <w:r>
        <w:rPr>
          <w:b/>
        </w:rPr>
        <w:t>несовместима по резус-фактору</w:t>
      </w:r>
    </w:p>
    <w:p>
      <w:pPr>
        <w:pStyle w:val="Heading2"/>
      </w:pPr>
      <w:r>
        <w:t>ДЛЯ ДИАГНОСТИКИ ЭЗОФАГИТА НАИБОЛЕЕ ИНФОРМАТИВНЫМ МЕТОДОМ ИССЛЕДОВАНИЯ ЯВЛЯЕТСЯ</w:t>
      </w:r>
    </w:p>
    <w:p>
      <w:r>
        <w:rPr>
          <w:b/>
        </w:rPr>
        <w:t xml:space="preserve">1: </w:t>
      </w:r>
      <w:r>
        <w:t>эзофагоманометрия</w:t>
      </w:r>
    </w:p>
    <w:p>
      <w:r>
        <w:rPr>
          <w:b/>
        </w:rPr>
        <w:t xml:space="preserve">2: </w:t>
      </w:r>
      <w:r>
        <w:t>эзофагогастродуоденоскопия</w:t>
      </w:r>
    </w:p>
    <w:p>
      <w:r>
        <w:rPr>
          <w:b/>
        </w:rPr>
        <w:t xml:space="preserve">3: </w:t>
      </w:r>
      <w:r>
        <w:t>суточная pH-метрия</w:t>
      </w:r>
    </w:p>
    <w:p>
      <w:r>
        <w:rPr>
          <w:b/>
        </w:rPr>
        <w:t xml:space="preserve">4: </w:t>
      </w:r>
      <w:r>
        <w:t>рентгенологическое исследование пищевода</w:t>
      </w:r>
    </w:p>
    <w:p>
      <w:r>
        <w:t xml:space="preserve">Правильный ответ: </w:t>
      </w:r>
      <w:r>
        <w:rPr>
          <w:b/>
        </w:rPr>
        <w:t>эзофагогастродуоденоскопия</w:t>
      </w:r>
    </w:p>
    <w:p>
      <w:pPr>
        <w:pStyle w:val="Heading2"/>
      </w:pPr>
      <w:r>
        <w:t>НАИБОЛЬШУЮ ДИАГНОСТИЧЕСКУЮ ЦЕННОСТЬ ПРИ ОПРЕДЕЛЕНИИ РАСПРОСТРАНЁННОСТИ ОПУХОЛЕВОГО ПРОЦЕССА РАКА ПРОКСИМАЛЬНОГО ОТДЕЛА ЖЕЛУДКА ИМЕЕТ</w:t>
      </w:r>
    </w:p>
    <w:p>
      <w:r>
        <w:rPr>
          <w:b/>
        </w:rPr>
        <w:t xml:space="preserve">1: </w:t>
      </w:r>
      <w:r>
        <w:t>лапароскопия</w:t>
      </w:r>
    </w:p>
    <w:p>
      <w:r>
        <w:rPr>
          <w:b/>
        </w:rPr>
        <w:t xml:space="preserve">2: </w:t>
      </w:r>
      <w:r>
        <w:t>медиастиноскопия</w:t>
      </w:r>
    </w:p>
    <w:p>
      <w:r>
        <w:rPr>
          <w:b/>
        </w:rPr>
        <w:t xml:space="preserve">3: </w:t>
      </w:r>
      <w:r>
        <w:t>эзофагоскопия</w:t>
      </w:r>
    </w:p>
    <w:p>
      <w:r>
        <w:rPr>
          <w:b/>
        </w:rPr>
        <w:t xml:space="preserve">4: </w:t>
      </w:r>
      <w:r>
        <w:t>гастроскопия</w:t>
      </w:r>
    </w:p>
    <w:p>
      <w:r>
        <w:t xml:space="preserve">Правильный ответ: </w:t>
      </w:r>
      <w:r>
        <w:rPr>
          <w:b/>
        </w:rPr>
        <w:t>лапароскопия</w:t>
      </w:r>
    </w:p>
    <w:p>
      <w:pPr>
        <w:pStyle w:val="Heading2"/>
      </w:pPr>
      <w:r>
        <w:t>К ПРИЗНАКАМ, ХАРАКТЕРНЫМ ДЛЯ УЩЕМЛЕННОЙ ПАХОВОЙ ГРЫЖИ В РАННИЕ СРОКИ ЗАБОЛЕВАНИЯ, ОТНОСЯТ</w:t>
      </w:r>
    </w:p>
    <w:p>
      <w:r>
        <w:rPr>
          <w:b/>
        </w:rPr>
        <w:t xml:space="preserve">1: </w:t>
      </w:r>
      <w:r>
        <w:t>внезапную боль в области грыжевого выпячивания и невправимость грыжи</w:t>
      </w:r>
    </w:p>
    <w:p>
      <w:r>
        <w:rPr>
          <w:b/>
        </w:rPr>
        <w:t xml:space="preserve">2: </w:t>
      </w:r>
      <w:r>
        <w:t>положительный симптом «кашлевого толчка»</w:t>
      </w:r>
    </w:p>
    <w:p>
      <w:r>
        <w:rPr>
          <w:b/>
        </w:rPr>
        <w:t xml:space="preserve">3: </w:t>
      </w:r>
      <w:r>
        <w:t>свободный газ в брюшной полости</w:t>
      </w:r>
    </w:p>
    <w:p>
      <w:r>
        <w:rPr>
          <w:b/>
        </w:rPr>
        <w:t xml:space="preserve">4: </w:t>
      </w:r>
      <w:r>
        <w:t>флегмону грыжевого мешка</w:t>
      </w:r>
    </w:p>
    <w:p>
      <w:r>
        <w:t xml:space="preserve">Правильный ответ: </w:t>
      </w:r>
      <w:r>
        <w:rPr>
          <w:b/>
        </w:rPr>
        <w:t>внезапную боль в области грыжевого выпячивания и невправимость грыжи</w:t>
      </w:r>
    </w:p>
    <w:p>
      <w:pPr>
        <w:pStyle w:val="Heading2"/>
      </w:pPr>
      <w:r>
        <w:t>ПО ОТНОСИТЕЛЬНЫМ ПОКАЗАНИЯМ ОПЕРИРУЮТ ПО ПОВОДУ</w:t>
      </w:r>
    </w:p>
    <w:p>
      <w:r>
        <w:rPr>
          <w:b/>
        </w:rPr>
        <w:t xml:space="preserve">1: </w:t>
      </w:r>
      <w:r>
        <w:t>рака желудка</w:t>
      </w:r>
    </w:p>
    <w:p>
      <w:r>
        <w:rPr>
          <w:b/>
        </w:rPr>
        <w:t xml:space="preserve">2: </w:t>
      </w:r>
      <w:r>
        <w:t>механической непроходимости кишечника</w:t>
      </w:r>
    </w:p>
    <w:p>
      <w:r>
        <w:rPr>
          <w:b/>
        </w:rPr>
        <w:t xml:space="preserve">3: </w:t>
      </w:r>
      <w:r>
        <w:t>прободной язвы</w:t>
      </w:r>
    </w:p>
    <w:p>
      <w:r>
        <w:rPr>
          <w:b/>
        </w:rPr>
        <w:t xml:space="preserve">4: </w:t>
      </w:r>
      <w:r>
        <w:t>неосложненной паховой грыжи</w:t>
      </w:r>
    </w:p>
    <w:p>
      <w:r>
        <w:t xml:space="preserve">Правильный ответ: </w:t>
      </w:r>
      <w:r>
        <w:rPr>
          <w:b/>
        </w:rPr>
        <w:t>неосложненной паховой грыжи</w:t>
      </w:r>
    </w:p>
    <w:p>
      <w:pPr>
        <w:pStyle w:val="Heading2"/>
      </w:pPr>
      <w:r>
        <w:t>К КОСТНОМОЗГОВЫМ САРКОМАМ ОТНОСЯТСЯ</w:t>
      </w:r>
    </w:p>
    <w:p>
      <w:r>
        <w:rPr>
          <w:b/>
        </w:rPr>
        <w:t xml:space="preserve">1: </w:t>
      </w:r>
      <w:r>
        <w:t>саркома Юинга</w:t>
      </w:r>
    </w:p>
    <w:p>
      <w:r>
        <w:rPr>
          <w:b/>
        </w:rPr>
        <w:t xml:space="preserve">2: </w:t>
      </w:r>
      <w:r>
        <w:t>периостальная саркома</w:t>
      </w:r>
    </w:p>
    <w:p>
      <w:r>
        <w:rPr>
          <w:b/>
        </w:rPr>
        <w:t xml:space="preserve">3: </w:t>
      </w:r>
      <w:r>
        <w:t>хондросаркома</w:t>
      </w:r>
    </w:p>
    <w:p>
      <w:r>
        <w:rPr>
          <w:b/>
        </w:rPr>
        <w:t xml:space="preserve">4: </w:t>
      </w:r>
      <w:r>
        <w:t>перихондрома</w:t>
      </w:r>
    </w:p>
    <w:p>
      <w:r>
        <w:t xml:space="preserve">Правильный ответ: </w:t>
      </w:r>
      <w:r>
        <w:rPr>
          <w:b/>
        </w:rPr>
        <w:t>саркома Юинга</w:t>
      </w:r>
    </w:p>
    <w:p>
      <w:pPr>
        <w:pStyle w:val="Heading2"/>
      </w:pPr>
      <w:r>
        <w:t>ВИРУСНЫМИ ГЕПАТИТАМИ С ЭНТЕРАЛЬНЫМ МЕХАНИЗМОМ ПЕРЕДАЧИ ЯВЛЯЮТСЯ ГЕПАТИТЫ</w:t>
      </w:r>
    </w:p>
    <w:p>
      <w:r>
        <w:rPr>
          <w:b/>
        </w:rPr>
        <w:t xml:space="preserve">1: </w:t>
      </w:r>
      <w:r>
        <w:t>В, С</w:t>
      </w:r>
    </w:p>
    <w:p>
      <w:r>
        <w:rPr>
          <w:b/>
        </w:rPr>
        <w:t xml:space="preserve">2: </w:t>
      </w:r>
      <w:r>
        <w:t>В, Д</w:t>
      </w:r>
    </w:p>
    <w:p>
      <w:r>
        <w:rPr>
          <w:b/>
        </w:rPr>
        <w:t xml:space="preserve">3: </w:t>
      </w:r>
      <w:r>
        <w:t>Е, В</w:t>
      </w:r>
    </w:p>
    <w:p>
      <w:r>
        <w:rPr>
          <w:b/>
        </w:rPr>
        <w:t xml:space="preserve">4: </w:t>
      </w:r>
      <w:r>
        <w:t>А, Е</w:t>
      </w:r>
    </w:p>
    <w:p>
      <w:r>
        <w:t xml:space="preserve">Правильный ответ: </w:t>
      </w:r>
      <w:r>
        <w:rPr>
          <w:b/>
        </w:rPr>
        <w:t>А, Е</w:t>
      </w:r>
    </w:p>
    <w:p>
      <w:pPr>
        <w:pStyle w:val="Heading2"/>
      </w:pPr>
      <w:r>
        <w:t>К НЕРВНО - МЫШЕЧНЫМ ЗАБОЛЕВАНИЯМ ПИЩЕВОДА ОТНОСЯТ</w:t>
      </w:r>
    </w:p>
    <w:p>
      <w:r>
        <w:rPr>
          <w:b/>
        </w:rPr>
        <w:t xml:space="preserve">1: </w:t>
      </w:r>
      <w:r>
        <w:t>рубцовую стриктуру</w:t>
      </w:r>
    </w:p>
    <w:p>
      <w:r>
        <w:rPr>
          <w:b/>
        </w:rPr>
        <w:t xml:space="preserve">2: </w:t>
      </w:r>
      <w:r>
        <w:t>грыжи пищеводного отверстия диафрагмы</w:t>
      </w:r>
    </w:p>
    <w:p>
      <w:r>
        <w:rPr>
          <w:b/>
        </w:rPr>
        <w:t xml:space="preserve">3: </w:t>
      </w:r>
      <w:r>
        <w:t>дивертикул</w:t>
      </w:r>
    </w:p>
    <w:p>
      <w:r>
        <w:rPr>
          <w:b/>
        </w:rPr>
        <w:t xml:space="preserve">4: </w:t>
      </w:r>
      <w:r>
        <w:t>ахалазию кардии</w:t>
      </w:r>
    </w:p>
    <w:p>
      <w:r>
        <w:t xml:space="preserve">Правильный ответ: </w:t>
      </w:r>
      <w:r>
        <w:rPr>
          <w:b/>
        </w:rPr>
        <w:t>ахалазию кардии</w:t>
      </w:r>
    </w:p>
    <w:p>
      <w:pPr>
        <w:pStyle w:val="Heading2"/>
      </w:pPr>
      <w:r>
        <w:t>К СИМПТОМАМ, КОТОРЫЕ НЕ УКАЗЫВАЮТ НА НАЛИЧИЕ АТИПИЧНОЙ РАНЫ У ПАЦИЕНТА, ОТНОСЯТ</w:t>
      </w:r>
    </w:p>
    <w:p>
      <w:r>
        <w:rPr>
          <w:b/>
        </w:rPr>
        <w:t xml:space="preserve">1: </w:t>
      </w:r>
      <w:r>
        <w:t>отсутствие ответа на стандартное лечение для очевидного вида раны</w:t>
      </w:r>
    </w:p>
    <w:p>
      <w:r>
        <w:rPr>
          <w:b/>
        </w:rPr>
        <w:t xml:space="preserve">2: </w:t>
      </w:r>
      <w:r>
        <w:t>грибовидное разрастание анормальной ткани</w:t>
      </w:r>
    </w:p>
    <w:p>
      <w:r>
        <w:rPr>
          <w:b/>
        </w:rPr>
        <w:t xml:space="preserve">3: </w:t>
      </w:r>
      <w:r>
        <w:t>слабую или умеренную боль</w:t>
      </w:r>
    </w:p>
    <w:p>
      <w:r>
        <w:rPr>
          <w:b/>
        </w:rPr>
        <w:t xml:space="preserve">4: </w:t>
      </w:r>
      <w:r>
        <w:t>необычную локализацию для очевидного вида раны</w:t>
      </w:r>
    </w:p>
    <w:p>
      <w:r>
        <w:t xml:space="preserve">Правильный ответ: </w:t>
      </w:r>
      <w:r>
        <w:rPr>
          <w:b/>
        </w:rPr>
        <w:t>слабую или умеренную боль</w:t>
      </w:r>
    </w:p>
    <w:p>
      <w:pPr>
        <w:pStyle w:val="Heading2"/>
      </w:pPr>
      <w:r>
        <w:t>ПРИ УЗИ (УЛЬТРАЗВУКОВОЕ ИССЛЕДОВАНИЕ) ПОДЖЕЛУДОЧНОЙ ЖЕЛЕЗЫ В СТАНДАРТНЫХ УСЛОВИЯХ ПОВЫШЕНИЕ ЕЕ ЭХОГЕННОСТИ ЧАЩЕ ВСЕГО ГОВОРИТ О/ОБ</w:t>
      </w:r>
    </w:p>
    <w:p>
      <w:r>
        <w:rPr>
          <w:b/>
        </w:rPr>
        <w:t xml:space="preserve">1: </w:t>
      </w:r>
      <w:r>
        <w:t>неправильно настроенном УЗ (ультразвуковом) приборе</w:t>
      </w:r>
    </w:p>
    <w:p>
      <w:r>
        <w:rPr>
          <w:b/>
        </w:rPr>
        <w:t xml:space="preserve">2: </w:t>
      </w:r>
      <w:r>
        <w:t>наличии диффузного поражения поджелудочной железы</w:t>
      </w:r>
    </w:p>
    <w:p>
      <w:r>
        <w:rPr>
          <w:b/>
        </w:rPr>
        <w:t xml:space="preserve">3: </w:t>
      </w:r>
      <w:r>
        <w:t>употреблении в пищу адсорбентов</w:t>
      </w:r>
    </w:p>
    <w:p>
      <w:r>
        <w:rPr>
          <w:b/>
        </w:rPr>
        <w:t xml:space="preserve">4: </w:t>
      </w:r>
      <w:r>
        <w:t>наличии очагового поражения поджелудочной железы</w:t>
      </w:r>
    </w:p>
    <w:p>
      <w:r>
        <w:t xml:space="preserve">Правильный ответ: </w:t>
      </w:r>
      <w:r>
        <w:rPr>
          <w:b/>
        </w:rPr>
        <w:t>наличии диффузного поражения поджелудочной железы</w:t>
      </w:r>
    </w:p>
    <w:p>
      <w:pPr>
        <w:pStyle w:val="Heading2"/>
      </w:pPr>
      <w:r>
        <w:t>НАИБОЛЕЕ ПОЛНОЕ ПРЕДСТАВЛЕНИЕ ОБ ИЗМЕНЕНИЯХ ПАНКРЕАТИЧЕСКОГО ПРОТОКА ВО ВРЕМЯ ОПЕРАЦИИ ДАЕТ</w:t>
      </w:r>
    </w:p>
    <w:p>
      <w:r>
        <w:rPr>
          <w:b/>
        </w:rPr>
        <w:t xml:space="preserve">1: </w:t>
      </w:r>
      <w:r>
        <w:t>визуальный осмотр</w:t>
      </w:r>
    </w:p>
    <w:p>
      <w:r>
        <w:rPr>
          <w:b/>
        </w:rPr>
        <w:t xml:space="preserve">2: </w:t>
      </w:r>
      <w:r>
        <w:t>холангиография</w:t>
      </w:r>
    </w:p>
    <w:p>
      <w:r>
        <w:rPr>
          <w:b/>
        </w:rPr>
        <w:t xml:space="preserve">3: </w:t>
      </w:r>
      <w:r>
        <w:t>интраоперационная панкреатография</w:t>
      </w:r>
    </w:p>
    <w:p>
      <w:r>
        <w:rPr>
          <w:b/>
        </w:rPr>
        <w:t xml:space="preserve">4: </w:t>
      </w:r>
      <w:r>
        <w:t>пункционная биопсия</w:t>
      </w:r>
    </w:p>
    <w:p>
      <w:r>
        <w:t xml:space="preserve">Правильный ответ: </w:t>
      </w:r>
      <w:r>
        <w:rPr>
          <w:b/>
        </w:rPr>
        <w:t>интраоперационная панкреатография</w:t>
      </w:r>
    </w:p>
    <w:p>
      <w:pPr>
        <w:pStyle w:val="Heading2"/>
      </w:pPr>
      <w:r>
        <w:t>ПРЕИМУЩЕСТВО ПЕРЕСАДКИ РАСЩЕПЛЕННОГО АУТОДЕРМОТРАНСПЛАНТАТА ЗАКЛЮЧАЕТСЯ В ТОМ, ЧТО</w:t>
      </w:r>
    </w:p>
    <w:p>
      <w:r>
        <w:rPr>
          <w:b/>
        </w:rPr>
        <w:t xml:space="preserve">1: </w:t>
      </w:r>
      <w:r>
        <w:t>трансплантат лучше сопротивляется механической нагрузке</w:t>
      </w:r>
    </w:p>
    <w:p>
      <w:r>
        <w:rPr>
          <w:b/>
        </w:rPr>
        <w:t xml:space="preserve">2: </w:t>
      </w:r>
      <w:r>
        <w:t>под трансплантатом образуется подкожный жировой слой</w:t>
      </w:r>
    </w:p>
    <w:p>
      <w:r>
        <w:rPr>
          <w:b/>
        </w:rPr>
        <w:t xml:space="preserve">3: </w:t>
      </w:r>
      <w:r>
        <w:t>трансплантат меньше сморщивается</w:t>
      </w:r>
    </w:p>
    <w:p>
      <w:r>
        <w:rPr>
          <w:b/>
        </w:rPr>
        <w:t xml:space="preserve">4: </w:t>
      </w:r>
      <w:r>
        <w:t>донорская рана заживает самостоятельно и быстро</w:t>
      </w:r>
    </w:p>
    <w:p>
      <w:r>
        <w:t xml:space="preserve">Правильный ответ: </w:t>
      </w:r>
      <w:r>
        <w:rPr>
          <w:b/>
        </w:rPr>
        <w:t>донорская рана заживает самостоятельно и быстро</w:t>
      </w:r>
    </w:p>
    <w:p>
      <w:pPr>
        <w:pStyle w:val="Heading2"/>
      </w:pPr>
      <w:r>
        <w:t>ЛАПАРОСКОПИЯ – ЭТО</w:t>
      </w:r>
    </w:p>
    <w:p>
      <w:r>
        <w:rPr>
          <w:b/>
        </w:rPr>
        <w:t xml:space="preserve">1: </w:t>
      </w:r>
      <w:r>
        <w:t>рентгенологический метод исследования органов брюшной полости</w:t>
      </w:r>
    </w:p>
    <w:p>
      <w:r>
        <w:rPr>
          <w:b/>
        </w:rPr>
        <w:t xml:space="preserve">2: </w:t>
      </w:r>
      <w:r>
        <w:t>эндоскопическое исследование просвета желудка</w:t>
      </w:r>
    </w:p>
    <w:p>
      <w:r>
        <w:rPr>
          <w:b/>
        </w:rPr>
        <w:t xml:space="preserve">3: </w:t>
      </w:r>
      <w:r>
        <w:t>эндоскопическое исследование органов брюшной полости</w:t>
      </w:r>
    </w:p>
    <w:p>
      <w:r>
        <w:rPr>
          <w:b/>
        </w:rPr>
        <w:t xml:space="preserve">4: </w:t>
      </w:r>
      <w:r>
        <w:t>эндоскопическое исследование просвета кишечника</w:t>
      </w:r>
    </w:p>
    <w:p>
      <w:r>
        <w:t xml:space="preserve">Правильный ответ: </w:t>
      </w:r>
      <w:r>
        <w:rPr>
          <w:b/>
        </w:rPr>
        <w:t>эндоскопическое исследование органов брюшной полости</w:t>
      </w:r>
    </w:p>
    <w:p>
      <w:pPr>
        <w:pStyle w:val="Heading2"/>
      </w:pPr>
      <w:r>
        <w:t>ЧАЩЕ ВСЕГО ПРИ ОСТРОМ ГЕМАТОГЕННОМ ОСТЕОМИЕЛИТЕ ПОРАЖАЕТСЯ</w:t>
      </w:r>
    </w:p>
    <w:p>
      <w:r>
        <w:rPr>
          <w:b/>
        </w:rPr>
        <w:t xml:space="preserve">1: </w:t>
      </w:r>
      <w:r>
        <w:t>метафиз</w:t>
      </w:r>
    </w:p>
    <w:p>
      <w:r>
        <w:rPr>
          <w:b/>
        </w:rPr>
        <w:t xml:space="preserve">2: </w:t>
      </w:r>
      <w:r>
        <w:t>эпифизарный хрящ</w:t>
      </w:r>
    </w:p>
    <w:p>
      <w:r>
        <w:rPr>
          <w:b/>
        </w:rPr>
        <w:t xml:space="preserve">3: </w:t>
      </w:r>
      <w:r>
        <w:t>надкостница</w:t>
      </w:r>
    </w:p>
    <w:p>
      <w:r>
        <w:rPr>
          <w:b/>
        </w:rPr>
        <w:t xml:space="preserve">4: </w:t>
      </w:r>
      <w:r>
        <w:t>эпифиз</w:t>
      </w:r>
    </w:p>
    <w:p>
      <w:r>
        <w:t xml:space="preserve">Правильный ответ: </w:t>
      </w:r>
      <w:r>
        <w:rPr>
          <w:b/>
        </w:rPr>
        <w:t>метафиз</w:t>
      </w:r>
    </w:p>
    <w:p>
      <w:pPr>
        <w:pStyle w:val="Heading2"/>
      </w:pPr>
      <w:r>
        <w:t>ВОССТАНОВИТЕЛЬНАЯ ОПЕРАЦИЯ ПРИ СОЧЕТАННОЙ ТРАВМЕ АРТЕРИИ И ВЕНЫ С НЕРЕЗКО ВЫРАЖЕННОЙ ИШЕМИЕЙ КОНЕЧНОСТИ ВЫПОЛНЯЕТСЯ</w:t>
      </w:r>
    </w:p>
    <w:p>
      <w:r>
        <w:rPr>
          <w:b/>
        </w:rPr>
        <w:t xml:space="preserve">1: </w:t>
      </w:r>
      <w:r>
        <w:t>вне зависимости от первоочередности</w:t>
      </w:r>
    </w:p>
    <w:p>
      <w:r>
        <w:rPr>
          <w:b/>
        </w:rPr>
        <w:t xml:space="preserve">2: </w:t>
      </w:r>
      <w:r>
        <w:t>одновременно</w:t>
      </w:r>
    </w:p>
    <w:p>
      <w:r>
        <w:rPr>
          <w:b/>
        </w:rPr>
        <w:t xml:space="preserve">3: </w:t>
      </w:r>
      <w:r>
        <w:t>сначала на венах</w:t>
      </w:r>
    </w:p>
    <w:p>
      <w:r>
        <w:rPr>
          <w:b/>
        </w:rPr>
        <w:t xml:space="preserve">4: </w:t>
      </w:r>
      <w:r>
        <w:t>сначала на артериях</w:t>
      </w:r>
    </w:p>
    <w:p>
      <w:r>
        <w:t xml:space="preserve">Правильный ответ: </w:t>
      </w:r>
      <w:r>
        <w:rPr>
          <w:b/>
        </w:rPr>
        <w:t>сначала на артериях</w:t>
      </w:r>
    </w:p>
    <w:p>
      <w:pPr>
        <w:pStyle w:val="Heading2"/>
      </w:pPr>
      <w:r>
        <w:t>ГРЫЖЕВОЙ ВОДОЙ НАЗЫВАЕТСЯ ЖИДКОСТЬ, СКАПЛИВАЮЩАЯСЯ В</w:t>
      </w:r>
    </w:p>
    <w:p>
      <w:r>
        <w:rPr>
          <w:b/>
        </w:rPr>
        <w:t xml:space="preserve">1: </w:t>
      </w:r>
      <w:r>
        <w:t>просвете ущемленной кишки</w:t>
      </w:r>
    </w:p>
    <w:p>
      <w:r>
        <w:rPr>
          <w:b/>
        </w:rPr>
        <w:t xml:space="preserve">2: </w:t>
      </w:r>
      <w:r>
        <w:t>брюшной полости</w:t>
      </w:r>
    </w:p>
    <w:p>
      <w:r>
        <w:rPr>
          <w:b/>
        </w:rPr>
        <w:t xml:space="preserve">3: </w:t>
      </w:r>
      <w:r>
        <w:t>межфасциальном пространстве</w:t>
      </w:r>
    </w:p>
    <w:p>
      <w:r>
        <w:rPr>
          <w:b/>
        </w:rPr>
        <w:t xml:space="preserve">4: </w:t>
      </w:r>
      <w:r>
        <w:t>полости грыжевого мешка</w:t>
      </w:r>
    </w:p>
    <w:p>
      <w:r>
        <w:t xml:space="preserve">Правильный ответ: </w:t>
      </w:r>
      <w:r>
        <w:rPr>
          <w:b/>
        </w:rPr>
        <w:t>полости грыжевого мешка</w:t>
      </w:r>
    </w:p>
    <w:p>
      <w:pPr>
        <w:pStyle w:val="Heading2"/>
      </w:pPr>
      <w:r>
        <w:t>ПЕРЕД ПЕРЕЛИВАНИЕМ КОМПОНЕНТОВ КРОВИ СВЕДЕНИЯ О ГРУППОВОЙ И РЕЗУС-ПРИНАДЛЕЖНОСТИ РЕЦИПИЕНТА ПОЛУЧАЮТ ИЗ</w:t>
      </w:r>
    </w:p>
    <w:p>
      <w:r>
        <w:rPr>
          <w:b/>
        </w:rPr>
        <w:t xml:space="preserve">1: </w:t>
      </w:r>
      <w:r>
        <w:t>анамнеза больного</w:t>
      </w:r>
    </w:p>
    <w:p>
      <w:r>
        <w:rPr>
          <w:b/>
        </w:rPr>
        <w:t xml:space="preserve">2: </w:t>
      </w:r>
      <w:r>
        <w:t>лаборатории</w:t>
      </w:r>
    </w:p>
    <w:p>
      <w:r>
        <w:rPr>
          <w:b/>
        </w:rPr>
        <w:t xml:space="preserve">3: </w:t>
      </w:r>
      <w:r>
        <w:t>паспорта больного</w:t>
      </w:r>
    </w:p>
    <w:p>
      <w:r>
        <w:rPr>
          <w:b/>
        </w:rPr>
        <w:t xml:space="preserve">4: </w:t>
      </w:r>
      <w:r>
        <w:t>истории болезни другого стационара</w:t>
      </w:r>
    </w:p>
    <w:p>
      <w:r>
        <w:t xml:space="preserve">Правильный ответ: </w:t>
      </w:r>
      <w:r>
        <w:rPr>
          <w:b/>
        </w:rPr>
        <w:t>лаборатории</w:t>
      </w:r>
    </w:p>
    <w:p>
      <w:pPr>
        <w:pStyle w:val="Heading2"/>
      </w:pPr>
      <w:r>
        <w:t>САЛЬНИКОВАЯ СУМКА РАСПОЛОЖЕНА ПОЗАДИ</w:t>
      </w:r>
    </w:p>
    <w:p>
      <w:r>
        <w:rPr>
          <w:b/>
        </w:rPr>
        <w:t xml:space="preserve">1: </w:t>
      </w:r>
      <w:r>
        <w:t>левой доли печени</w:t>
      </w:r>
    </w:p>
    <w:p>
      <w:r>
        <w:rPr>
          <w:b/>
        </w:rPr>
        <w:t xml:space="preserve">2: </w:t>
      </w:r>
      <w:r>
        <w:t>желудка и двенадцатиперстной кишки</w:t>
      </w:r>
    </w:p>
    <w:p>
      <w:r>
        <w:rPr>
          <w:b/>
        </w:rPr>
        <w:t xml:space="preserve">3: </w:t>
      </w:r>
      <w:r>
        <w:t>желудка и печеночно-желудочной связки</w:t>
      </w:r>
    </w:p>
    <w:p>
      <w:r>
        <w:rPr>
          <w:b/>
        </w:rPr>
        <w:t xml:space="preserve">4: </w:t>
      </w:r>
      <w:r>
        <w:t>печеночно-желудочной связки</w:t>
      </w:r>
    </w:p>
    <w:p>
      <w:r>
        <w:t xml:space="preserve">Правильный ответ: </w:t>
      </w:r>
      <w:r>
        <w:rPr>
          <w:b/>
        </w:rPr>
        <w:t>желудка и печеночно-желудочной связки</w:t>
      </w:r>
    </w:p>
    <w:p>
      <w:pPr>
        <w:pStyle w:val="Heading2"/>
      </w:pPr>
      <w:r>
        <w:t>ЛУЧШЕ ВСЕГО ОПИСЫВАЕТ ФЕНОМЕН ЗАДЕРЖКИ ПЕРЕСАДКИ ЛОСКУТА</w:t>
      </w:r>
    </w:p>
    <w:p>
      <w:r>
        <w:rPr>
          <w:b/>
        </w:rPr>
        <w:t xml:space="preserve">1: </w:t>
      </w:r>
      <w:r>
        <w:t>выделение ножки TRAM-лоскута через 2 недели после перевязки обеих глубоких нижних надчревных артерий</w:t>
      </w:r>
    </w:p>
    <w:p>
      <w:r>
        <w:rPr>
          <w:b/>
        </w:rPr>
        <w:t xml:space="preserve">2: </w:t>
      </w:r>
      <w:r>
        <w:t>перемещение кожной площадки размером 3×3 см под углом 45°</w:t>
      </w:r>
    </w:p>
    <w:p>
      <w:r>
        <w:rPr>
          <w:b/>
        </w:rPr>
        <w:t xml:space="preserve">3: </w:t>
      </w:r>
      <w:r>
        <w:t>использование свободного лоскута широчайшей мышцы спины для закрытия дефекта кожи головы</w:t>
      </w:r>
    </w:p>
    <w:p>
      <w:r>
        <w:rPr>
          <w:b/>
        </w:rPr>
        <w:t xml:space="preserve">4: </w:t>
      </w:r>
      <w:r>
        <w:t>пересадка дельтопекторального лоскута сразу после удаления некротических масс на шее</w:t>
      </w:r>
    </w:p>
    <w:p>
      <w:r>
        <w:t xml:space="preserve">Правильный ответ: </w:t>
      </w:r>
      <w:r>
        <w:rPr>
          <w:b/>
        </w:rPr>
        <w:t>выделение ножки TRAM-лоскута через 2 недели после перевязки обеих глубоких нижних надчревных артерий</w:t>
      </w:r>
    </w:p>
    <w:p>
      <w:pPr>
        <w:pStyle w:val="Heading2"/>
      </w:pPr>
      <w:r>
        <w:t>БОЛЕЗНЬЮ ДЮПЮИТРЕНА НАЗЫВАЕТСЯ</w:t>
      </w:r>
    </w:p>
    <w:p>
      <w:r>
        <w:rPr>
          <w:b/>
        </w:rPr>
        <w:t xml:space="preserve">1: </w:t>
      </w:r>
      <w:r>
        <w:t>ладонный фасциальный фиброматоз</w:t>
      </w:r>
    </w:p>
    <w:p>
      <w:r>
        <w:rPr>
          <w:b/>
        </w:rPr>
        <w:t xml:space="preserve">2: </w:t>
      </w:r>
      <w:r>
        <w:t>ревматоидный артрит суставов, киста</w:t>
      </w:r>
    </w:p>
    <w:p>
      <w:r>
        <w:rPr>
          <w:b/>
        </w:rPr>
        <w:t xml:space="preserve">3: </w:t>
      </w:r>
      <w:r>
        <w:t>коллоидный рубец кисти</w:t>
      </w:r>
    </w:p>
    <w:p>
      <w:r>
        <w:rPr>
          <w:b/>
        </w:rPr>
        <w:t xml:space="preserve">4: </w:t>
      </w:r>
      <w:r>
        <w:t>подагрический артрит</w:t>
      </w:r>
    </w:p>
    <w:p>
      <w:r>
        <w:t xml:space="preserve">Правильный ответ: </w:t>
      </w:r>
      <w:r>
        <w:rPr>
          <w:b/>
        </w:rPr>
        <w:t>ладонный фасциальный фиброматоз</w:t>
      </w:r>
    </w:p>
    <w:p>
      <w:pPr>
        <w:pStyle w:val="Heading2"/>
      </w:pPr>
      <w:r>
        <w:t>К ИЗОЛИРОВАННЫМ ПОВРЕЖДЕНИЯМ ГРУДНОЙ КЛЕТКИ ОТНОСЯТ</w:t>
      </w:r>
    </w:p>
    <w:p>
      <w:r>
        <w:rPr>
          <w:b/>
        </w:rPr>
        <w:t xml:space="preserve">1: </w:t>
      </w:r>
      <w:r>
        <w:t>многооскольчатый перелом среднего и переднего отрезков 5 ребра</w:t>
      </w:r>
    </w:p>
    <w:p>
      <w:r>
        <w:rPr>
          <w:b/>
        </w:rPr>
        <w:t xml:space="preserve">2: </w:t>
      </w:r>
      <w:r>
        <w:t>проникающее ножевое торакоабдоминальное ранение, размозжение селезенки, разрыв левого купола диафрагмы, повреждение нижней доли левого легкого</w:t>
      </w:r>
    </w:p>
    <w:p>
      <w:r>
        <w:rPr>
          <w:b/>
        </w:rPr>
        <w:t xml:space="preserve">3: </w:t>
      </w:r>
      <w:r>
        <w:t>ушиб левого гемиторакса, пульсирующую гематому в области 5-6 ребер, контузию правого легкого</w:t>
      </w:r>
    </w:p>
    <w:p>
      <w:r>
        <w:rPr>
          <w:b/>
        </w:rPr>
        <w:t xml:space="preserve">4: </w:t>
      </w:r>
      <w:r>
        <w:t>проникающее огнестрельное ранение правой плевральной полости, перелом передних отрезков 5-7 ребер справа, ожог пороховыми газами 2% кожи субмаммарной складки передней грудной стенки Iст.</w:t>
      </w:r>
    </w:p>
    <w:p>
      <w:r>
        <w:t xml:space="preserve">Правильный ответ: </w:t>
      </w:r>
      <w:r>
        <w:rPr>
          <w:b/>
        </w:rPr>
        <w:t>многооскольчатый перелом среднего и переднего отрезков 5 ребра</w:t>
      </w:r>
    </w:p>
    <w:p>
      <w:pPr>
        <w:pStyle w:val="Heading2"/>
      </w:pPr>
      <w:r>
        <w:t>САМОЕ ВЕРХНЕЕ ПОЛОЖЕНИЕ В КОРНЕ ЛЕВОГО ЛЕГКОГО ЗАНИМАЕТ</w:t>
      </w:r>
    </w:p>
    <w:p>
      <w:r>
        <w:rPr>
          <w:b/>
        </w:rPr>
        <w:t xml:space="preserve">1: </w:t>
      </w:r>
      <w:r>
        <w:t>легочная артерия</w:t>
      </w:r>
    </w:p>
    <w:p>
      <w:r>
        <w:rPr>
          <w:b/>
        </w:rPr>
        <w:t xml:space="preserve">2: </w:t>
      </w:r>
      <w:r>
        <w:t>диафрагмальный нерв</w:t>
      </w:r>
    </w:p>
    <w:p>
      <w:r>
        <w:rPr>
          <w:b/>
        </w:rPr>
        <w:t xml:space="preserve">3: </w:t>
      </w:r>
      <w:r>
        <w:t>главный бронх</w:t>
      </w:r>
    </w:p>
    <w:p>
      <w:r>
        <w:rPr>
          <w:b/>
        </w:rPr>
        <w:t xml:space="preserve">4: </w:t>
      </w:r>
      <w:r>
        <w:t>легочная вена</w:t>
      </w:r>
    </w:p>
    <w:p>
      <w:r>
        <w:t xml:space="preserve">Правильный ответ: </w:t>
      </w:r>
      <w:r>
        <w:rPr>
          <w:b/>
        </w:rPr>
        <w:t>легочная артерия</w:t>
      </w:r>
    </w:p>
    <w:p>
      <w:pPr>
        <w:pStyle w:val="Heading2"/>
      </w:pPr>
      <w:r>
        <w:t>ПРИ ЦИРРОЗЕ ПРАВОГО ЛЕГКОГО</w:t>
      </w:r>
    </w:p>
    <w:p>
      <w:r>
        <w:rPr>
          <w:b/>
        </w:rPr>
        <w:t xml:space="preserve">1: </w:t>
      </w:r>
      <w:r>
        <w:t>выявляют тотальное затенение</w:t>
      </w:r>
    </w:p>
    <w:p>
      <w:r>
        <w:rPr>
          <w:b/>
        </w:rPr>
        <w:t xml:space="preserve">2: </w:t>
      </w:r>
      <w:r>
        <w:t>выявляют очаговое образование в корне правого легкого</w:t>
      </w:r>
    </w:p>
    <w:p>
      <w:r>
        <w:rPr>
          <w:b/>
        </w:rPr>
        <w:t xml:space="preserve">3: </w:t>
      </w:r>
      <w:r>
        <w:t>происходит смещение средостения в противоположную сторону</w:t>
      </w:r>
    </w:p>
    <w:p>
      <w:r>
        <w:rPr>
          <w:b/>
        </w:rPr>
        <w:t xml:space="preserve">4: </w:t>
      </w:r>
      <w:r>
        <w:t>происходит смещение средостения в сторону поражения</w:t>
      </w:r>
    </w:p>
    <w:p>
      <w:r>
        <w:t xml:space="preserve">Правильный ответ: </w:t>
      </w:r>
      <w:r>
        <w:rPr>
          <w:b/>
        </w:rPr>
        <w:t>происходит смещение средостения в сторону поражения</w:t>
      </w:r>
    </w:p>
    <w:p>
      <w:pPr>
        <w:pStyle w:val="Heading2"/>
      </w:pPr>
      <w:r>
        <w:t>СРЕДИ ПАРАЭЗОФАГЕАЛЬНЫХ ГРЫЖ ПИЩЕВОДНОГО ОТВЕРСТИЯ ДИАФРАГМЫ НАИБОЛЕЕ ЧАСТО ВСТРЕЧАЮТСЯ</w:t>
      </w:r>
    </w:p>
    <w:p>
      <w:r>
        <w:rPr>
          <w:b/>
        </w:rPr>
        <w:t xml:space="preserve">1: </w:t>
      </w:r>
      <w:r>
        <w:t>кишечные</w:t>
      </w:r>
    </w:p>
    <w:p>
      <w:r>
        <w:rPr>
          <w:b/>
        </w:rPr>
        <w:t xml:space="preserve">2: </w:t>
      </w:r>
      <w:r>
        <w:t>фундальные</w:t>
      </w:r>
    </w:p>
    <w:p>
      <w:r>
        <w:rPr>
          <w:b/>
        </w:rPr>
        <w:t xml:space="preserve">3: </w:t>
      </w:r>
      <w:r>
        <w:t>антральные</w:t>
      </w:r>
    </w:p>
    <w:p>
      <w:r>
        <w:rPr>
          <w:b/>
        </w:rPr>
        <w:t xml:space="preserve">4: </w:t>
      </w:r>
      <w:r>
        <w:t>кишечно-желудочные</w:t>
      </w:r>
    </w:p>
    <w:p>
      <w:r>
        <w:t xml:space="preserve">Правильный ответ: </w:t>
      </w:r>
      <w:r>
        <w:rPr>
          <w:b/>
        </w:rPr>
        <w:t>фундальные</w:t>
      </w:r>
    </w:p>
    <w:p>
      <w:pPr>
        <w:pStyle w:val="Heading2"/>
      </w:pPr>
      <w:r>
        <w:t>ЕСЛИ У ЖЕНЩИНЫ 29 ЛЕТ ЧЕРЕЗ 3 НЕДЕЛИ ПОСЛЕ РОДОВ В МОЛОЧНОЙ ЖЕЛЕЗЕ НА ФОНЕ ЛАКТАЦИИ ПАЛЬПИРУЕТСЯ БОЛЕЗНЕННОЕ УПЛОТНЕНИЕ С ГИПЕРЕМИЕЙ КОЖИ, НАБЛЮДАЕТСЯ ПОЛОЖИТЕЛЬНЫЙ СИМПТОМ ФЛЮКТУАЦИИ, ТЕМПЕРАТУРА 39°C, ТО НАИБОЛЕЕ ВЕРОЯТНЫМ ДИАГНОЗОМ ЯВЛЯЕТСЯ</w:t>
      </w:r>
    </w:p>
    <w:p>
      <w:r>
        <w:rPr>
          <w:b/>
        </w:rPr>
        <w:t xml:space="preserve">1: </w:t>
      </w:r>
      <w:r>
        <w:t>галактоцеле</w:t>
      </w:r>
    </w:p>
    <w:p>
      <w:r>
        <w:rPr>
          <w:b/>
        </w:rPr>
        <w:t xml:space="preserve">2: </w:t>
      </w:r>
      <w:r>
        <w:t>маститоподобный рак</w:t>
      </w:r>
    </w:p>
    <w:p>
      <w:r>
        <w:rPr>
          <w:b/>
        </w:rPr>
        <w:t xml:space="preserve">3: </w:t>
      </w:r>
      <w:r>
        <w:t>острый гнойный мастит</w:t>
      </w:r>
    </w:p>
    <w:p>
      <w:r>
        <w:rPr>
          <w:b/>
        </w:rPr>
        <w:t xml:space="preserve">4: </w:t>
      </w:r>
      <w:r>
        <w:t>фиброаденома</w:t>
      </w:r>
    </w:p>
    <w:p>
      <w:r>
        <w:t xml:space="preserve">Правильный ответ: </w:t>
      </w:r>
      <w:r>
        <w:rPr>
          <w:b/>
        </w:rPr>
        <w:t>острый гнойный мастит</w:t>
      </w:r>
    </w:p>
    <w:p>
      <w:pPr>
        <w:pStyle w:val="Heading2"/>
      </w:pPr>
      <w:r>
        <w:t>РАДИКАЛЬНЫМ ОПЕРАТИВНЫМ ВМЕШАТЕЛЬСТВОМ ПРИ РАКЕ ЖЕЛУДКА ЯВЛЯЕТСЯ</w:t>
      </w:r>
    </w:p>
    <w:p>
      <w:r>
        <w:rPr>
          <w:b/>
        </w:rPr>
        <w:t xml:space="preserve">1: </w:t>
      </w:r>
      <w:r>
        <w:t>гастротомия с иссечением опухоли</w:t>
      </w:r>
    </w:p>
    <w:p>
      <w:r>
        <w:rPr>
          <w:b/>
        </w:rPr>
        <w:t xml:space="preserve">2: </w:t>
      </w:r>
      <w:r>
        <w:t>гастрэктомия</w:t>
      </w:r>
    </w:p>
    <w:p>
      <w:r>
        <w:rPr>
          <w:b/>
        </w:rPr>
        <w:t xml:space="preserve">3: </w:t>
      </w:r>
      <w:r>
        <w:t>клиновидное иссечение части желудка с опухолью</w:t>
      </w:r>
    </w:p>
    <w:p>
      <w:r>
        <w:rPr>
          <w:b/>
        </w:rPr>
        <w:t xml:space="preserve">4: </w:t>
      </w:r>
      <w:r>
        <w:t>резекция 1/2 желудка</w:t>
      </w:r>
    </w:p>
    <w:p>
      <w:r>
        <w:t xml:space="preserve">Правильный ответ: </w:t>
      </w:r>
      <w:r>
        <w:rPr>
          <w:b/>
        </w:rPr>
        <w:t>гастрэктомия</w:t>
      </w:r>
    </w:p>
    <w:p>
      <w:pPr>
        <w:pStyle w:val="Heading2"/>
      </w:pPr>
      <w:r>
        <w:t>ОТТОРЖЕНИЕ ОЖОГОВОГО СТРУПА ПОСЛЕ ЭЛЕКТРОЭКСЦИЗИИ ПОЛИПА ТОЛСТОЙ КИШКИ ПРОИСХОДИТ НА ___ ДЕНЬ</w:t>
      </w:r>
    </w:p>
    <w:p>
      <w:r>
        <w:rPr>
          <w:b/>
        </w:rPr>
        <w:t xml:space="preserve">1: </w:t>
      </w:r>
      <w:r>
        <w:t>3-7</w:t>
      </w:r>
    </w:p>
    <w:p>
      <w:r>
        <w:rPr>
          <w:b/>
        </w:rPr>
        <w:t xml:space="preserve">2: </w:t>
      </w:r>
      <w:r>
        <w:t>4-6</w:t>
      </w:r>
    </w:p>
    <w:p>
      <w:r>
        <w:rPr>
          <w:b/>
        </w:rPr>
        <w:t xml:space="preserve">3: </w:t>
      </w:r>
      <w:r>
        <w:t>5-9</w:t>
      </w:r>
    </w:p>
    <w:p>
      <w:r>
        <w:rPr>
          <w:b/>
        </w:rPr>
        <w:t xml:space="preserve">4: </w:t>
      </w:r>
      <w:r>
        <w:t>6-10</w:t>
      </w:r>
    </w:p>
    <w:p>
      <w:r>
        <w:t xml:space="preserve">Правильный ответ: </w:t>
      </w:r>
      <w:r>
        <w:rPr>
          <w:b/>
        </w:rPr>
        <w:t>3-7</w:t>
      </w:r>
    </w:p>
    <w:p>
      <w:pPr>
        <w:pStyle w:val="Heading2"/>
      </w:pPr>
      <w:r>
        <w:t>НАИБОЛЕЕ ВЫРАЖЕННЫЕ ИЗМЕНЕНИЯ В ПИЩЕВОДЕ ПРИ ЕГО ХИМИЧЕСКОЙ ТРАВМЕ ИМЕЮТ МЕСТО</w:t>
      </w:r>
    </w:p>
    <w:p>
      <w:r>
        <w:rPr>
          <w:b/>
        </w:rPr>
        <w:t xml:space="preserve">1: </w:t>
      </w:r>
      <w:r>
        <w:t>в области кардии</w:t>
      </w:r>
    </w:p>
    <w:p>
      <w:r>
        <w:rPr>
          <w:b/>
        </w:rPr>
        <w:t xml:space="preserve">2: </w:t>
      </w:r>
      <w:r>
        <w:t>в области глотки</w:t>
      </w:r>
    </w:p>
    <w:p>
      <w:r>
        <w:rPr>
          <w:b/>
        </w:rPr>
        <w:t xml:space="preserve">3: </w:t>
      </w:r>
      <w:r>
        <w:t>в местах физиологических сужений</w:t>
      </w:r>
    </w:p>
    <w:p>
      <w:r>
        <w:rPr>
          <w:b/>
        </w:rPr>
        <w:t xml:space="preserve">4: </w:t>
      </w:r>
      <w:r>
        <w:t>на всем протяжении пищевода</w:t>
      </w:r>
    </w:p>
    <w:p>
      <w:r>
        <w:t xml:space="preserve">Правильный ответ: </w:t>
      </w:r>
      <w:r>
        <w:rPr>
          <w:b/>
        </w:rPr>
        <w:t>в местах физиологических сужений</w:t>
      </w:r>
    </w:p>
    <w:p>
      <w:pPr>
        <w:pStyle w:val="Heading2"/>
      </w:pPr>
      <w:r>
        <w:t>РАСПРОСТРАНЕНИЕ СКОРОСТИ УЛЬТРАЗВУКА ВОЗРАСТАЕТ, ЕСЛИ</w:t>
      </w:r>
    </w:p>
    <w:p>
      <w:r>
        <w:rPr>
          <w:b/>
        </w:rPr>
        <w:t xml:space="preserve">1: </w:t>
      </w:r>
      <w:r>
        <w:t>плотность уменьшается, упругость возрастает</w:t>
      </w:r>
    </w:p>
    <w:p>
      <w:r>
        <w:rPr>
          <w:b/>
        </w:rPr>
        <w:t xml:space="preserve">2: </w:t>
      </w:r>
      <w:r>
        <w:t>плотность среды уменьшается</w:t>
      </w:r>
    </w:p>
    <w:p>
      <w:r>
        <w:rPr>
          <w:b/>
        </w:rPr>
        <w:t xml:space="preserve">3: </w:t>
      </w:r>
      <w:r>
        <w:t>упругость возрастает</w:t>
      </w:r>
    </w:p>
    <w:p>
      <w:r>
        <w:rPr>
          <w:b/>
        </w:rPr>
        <w:t xml:space="preserve">4: </w:t>
      </w:r>
      <w:r>
        <w:t>плотность среды возрастает</w:t>
      </w:r>
    </w:p>
    <w:p>
      <w:r>
        <w:t xml:space="preserve">Правильный ответ: </w:t>
      </w:r>
      <w:r>
        <w:rPr>
          <w:b/>
        </w:rPr>
        <w:t>плотность уменьшается, упругость возрастает</w:t>
      </w:r>
    </w:p>
    <w:p>
      <w:pPr>
        <w:pStyle w:val="Heading2"/>
      </w:pPr>
      <w:r>
        <w:t>ДЛЯ ПРЕДОТВРАЩЕНИЯ ПОПАДАНИЯ САЛЬНИКА В РАНУ ПРИ ИЗВЛЕЧЕНИИ ТРОАКАРА ИЗ БРЮШНОЙ ПОЛОСТИ РЕКОМЕНДУЕТСЯ ПРОВЕСТИ</w:t>
      </w:r>
    </w:p>
    <w:p>
      <w:r>
        <w:rPr>
          <w:b/>
        </w:rPr>
        <w:t xml:space="preserve">1: </w:t>
      </w:r>
      <w:r>
        <w:t>извлечение троакара без удаления пневмоперитонеума</w:t>
      </w:r>
    </w:p>
    <w:p>
      <w:r>
        <w:rPr>
          <w:b/>
        </w:rPr>
        <w:t xml:space="preserve">2: </w:t>
      </w:r>
      <w:r>
        <w:t>потряхивание троакара на приподнятой брюшной стенке перед его удалением</w:t>
      </w:r>
    </w:p>
    <w:p>
      <w:r>
        <w:rPr>
          <w:b/>
        </w:rPr>
        <w:t xml:space="preserve">3: </w:t>
      </w:r>
      <w:r>
        <w:t>извлечение троакара с открытым клапаном</w:t>
      </w:r>
    </w:p>
    <w:p>
      <w:r>
        <w:rPr>
          <w:b/>
        </w:rPr>
        <w:t xml:space="preserve">4: </w:t>
      </w:r>
      <w:r>
        <w:t>полное удаление воздуха до извлечения троакара, удаление троакара с вновь введённым стилетом</w:t>
      </w:r>
    </w:p>
    <w:p>
      <w:r>
        <w:t xml:space="preserve">Правильный ответ: </w:t>
      </w:r>
      <w:r>
        <w:rPr>
          <w:b/>
        </w:rPr>
        <w:t>потряхивание троакара на приподнятой брюшной стенке перед его удалением</w:t>
      </w:r>
    </w:p>
    <w:p>
      <w:pPr>
        <w:pStyle w:val="Heading2"/>
      </w:pPr>
      <w:r>
        <w:t>В ЛЕЧЕНИИ ХРОНИЧЕСКОГО КАЛЬКУЛЕЗНОГО ХОЛЕЦИСТИТА ПРИМЕНЯЕТСЯ</w:t>
      </w:r>
    </w:p>
    <w:p>
      <w:r>
        <w:rPr>
          <w:b/>
        </w:rPr>
        <w:t xml:space="preserve">1: </w:t>
      </w:r>
      <w:r>
        <w:t>холецистэктомия</w:t>
      </w:r>
    </w:p>
    <w:p>
      <w:r>
        <w:rPr>
          <w:b/>
        </w:rPr>
        <w:t xml:space="preserve">2: </w:t>
      </w:r>
      <w:r>
        <w:t>дистанционная волновая литотрипсия</w:t>
      </w:r>
    </w:p>
    <w:p>
      <w:r>
        <w:rPr>
          <w:b/>
        </w:rPr>
        <w:t xml:space="preserve">3: </w:t>
      </w:r>
      <w:r>
        <w:t>комплексная консервативная терапия</w:t>
      </w:r>
    </w:p>
    <w:p>
      <w:r>
        <w:rPr>
          <w:b/>
        </w:rPr>
        <w:t xml:space="preserve">4: </w:t>
      </w:r>
      <w:r>
        <w:t>растворение конкрементов литолитическими препаратами</w:t>
      </w:r>
    </w:p>
    <w:p>
      <w:r>
        <w:t xml:space="preserve">Правильный ответ: </w:t>
      </w:r>
      <w:r>
        <w:rPr>
          <w:b/>
        </w:rPr>
        <w:t>холецистэктомия</w:t>
      </w:r>
    </w:p>
    <w:p>
      <w:pPr>
        <w:pStyle w:val="Heading2"/>
      </w:pPr>
      <w:r>
        <w:t>ПАЦИЕНТКЕ 32 ЛЕТ С ОСТРЫМ ГНОЙНЫМ ПИЕЛОНЕФРИТОМ, КАМНЕМ ПРАВОГО МОЧЕТОЧНИКА, С ОТСУТСТВУЮЩЕЙ НА ЭКСКРЕТОРНЫХ УРОГРАММАХ ФУНКЦИИ ПРАВОЙ ПОЧКИ, НООБХОДИМО ВЫПОЛНИТЬ</w:t>
      </w:r>
    </w:p>
    <w:p>
      <w:r>
        <w:rPr>
          <w:b/>
        </w:rPr>
        <w:t xml:space="preserve">1: </w:t>
      </w:r>
      <w:r>
        <w:t>катетеризацию мочеточника</w:t>
      </w:r>
    </w:p>
    <w:p>
      <w:r>
        <w:rPr>
          <w:b/>
        </w:rPr>
        <w:t xml:space="preserve">2: </w:t>
      </w:r>
      <w:r>
        <w:t>срочную операцию - ревизию правой почки, нефростомию и интенсивную антибактериальную терапию</w:t>
      </w:r>
    </w:p>
    <w:p>
      <w:r>
        <w:rPr>
          <w:b/>
        </w:rPr>
        <w:t xml:space="preserve">3: </w:t>
      </w:r>
      <w:r>
        <w:t>плановое обследование с целью уточнения функции почек</w:t>
      </w:r>
    </w:p>
    <w:p>
      <w:r>
        <w:rPr>
          <w:b/>
        </w:rPr>
        <w:t xml:space="preserve">4: </w:t>
      </w:r>
      <w:r>
        <w:t>уретеролитотомию</w:t>
      </w:r>
    </w:p>
    <w:p>
      <w:r>
        <w:t xml:space="preserve">Правильный ответ: </w:t>
      </w:r>
      <w:r>
        <w:rPr>
          <w:b/>
        </w:rPr>
        <w:t>срочную операцию - ревизию правой почки, нефростомию и интенсивную антибактериальную терапию</w:t>
      </w:r>
    </w:p>
    <w:p>
      <w:pPr>
        <w:pStyle w:val="Heading2"/>
      </w:pPr>
      <w:r>
        <w:t>ПСЕВДОФУРУНКУЛЕЗ ХАРАКТЕРИЗУЕТСЯ</w:t>
      </w:r>
    </w:p>
    <w:p>
      <w:r>
        <w:rPr>
          <w:b/>
        </w:rPr>
        <w:t xml:space="preserve">1: </w:t>
      </w:r>
      <w:r>
        <w:t>ограниченными опухолевидными образованиями с гиперемией кожи и флюктуацией в центре</w:t>
      </w:r>
    </w:p>
    <w:p>
      <w:r>
        <w:rPr>
          <w:b/>
        </w:rPr>
        <w:t xml:space="preserve">2: </w:t>
      </w:r>
      <w:r>
        <w:t>гиперемией кожи с «географическими» краями</w:t>
      </w:r>
    </w:p>
    <w:p>
      <w:r>
        <w:rPr>
          <w:b/>
        </w:rPr>
        <w:t xml:space="preserve">3: </w:t>
      </w:r>
      <w:r>
        <w:t>мелкоточечными гнойными очагами</w:t>
      </w:r>
    </w:p>
    <w:p>
      <w:r>
        <w:rPr>
          <w:b/>
        </w:rPr>
        <w:t xml:space="preserve">4: </w:t>
      </w:r>
      <w:r>
        <w:t>конусовидными инфильтратами с гнойно-некротическим стержнем в центре</w:t>
      </w:r>
    </w:p>
    <w:p>
      <w:r>
        <w:t xml:space="preserve">Правильный ответ: </w:t>
      </w:r>
      <w:r>
        <w:rPr>
          <w:b/>
        </w:rPr>
        <w:t>ограниченными опухолевидными образованиями с гиперемией кожи и флюктуацией в центре</w:t>
      </w:r>
    </w:p>
    <w:p>
      <w:pPr>
        <w:pStyle w:val="Heading2"/>
      </w:pPr>
      <w:r>
        <w:t>ЧАЩЕ ВСЕГО ГИДРАДЕНИТ ЛОКАЛИЗУЕТСЯ В ОБЛАСТИ</w:t>
      </w:r>
    </w:p>
    <w:p>
      <w:r>
        <w:rPr>
          <w:b/>
        </w:rPr>
        <w:t xml:space="preserve">1: </w:t>
      </w:r>
      <w:r>
        <w:t>паховой</w:t>
      </w:r>
    </w:p>
    <w:p>
      <w:r>
        <w:rPr>
          <w:b/>
        </w:rPr>
        <w:t xml:space="preserve">2: </w:t>
      </w:r>
      <w:r>
        <w:t>подмышечной впадины</w:t>
      </w:r>
    </w:p>
    <w:p>
      <w:r>
        <w:rPr>
          <w:b/>
        </w:rPr>
        <w:t xml:space="preserve">3: </w:t>
      </w:r>
      <w:r>
        <w:t>передней брюшной стенки</w:t>
      </w:r>
    </w:p>
    <w:p>
      <w:r>
        <w:rPr>
          <w:b/>
        </w:rPr>
        <w:t xml:space="preserve">4: </w:t>
      </w:r>
      <w:r>
        <w:t>промежности</w:t>
      </w:r>
    </w:p>
    <w:p>
      <w:r>
        <w:t xml:space="preserve">Правильный ответ: </w:t>
      </w:r>
      <w:r>
        <w:rPr>
          <w:b/>
        </w:rPr>
        <w:t>подмышечной впадины</w:t>
      </w:r>
    </w:p>
    <w:p>
      <w:pPr>
        <w:pStyle w:val="Heading2"/>
      </w:pPr>
      <w:r>
        <w:t>НОРМАЛИЗАЦИИ РАНЕВОГО ПРОЦЕССА ПРИ САХАРНОМ ДИАБЕТЕ СПОСОБСТВУЕТ</w:t>
      </w:r>
    </w:p>
    <w:p>
      <w:r>
        <w:rPr>
          <w:b/>
        </w:rPr>
        <w:t xml:space="preserve">1: </w:t>
      </w:r>
      <w:r>
        <w:t>применение антибиотиков</w:t>
      </w:r>
    </w:p>
    <w:p>
      <w:r>
        <w:rPr>
          <w:b/>
        </w:rPr>
        <w:t xml:space="preserve">2: </w:t>
      </w:r>
      <w:r>
        <w:t>использование сосудорасширяющих препаратов</w:t>
      </w:r>
    </w:p>
    <w:p>
      <w:r>
        <w:rPr>
          <w:b/>
        </w:rPr>
        <w:t xml:space="preserve">3: </w:t>
      </w:r>
      <w:r>
        <w:t>рациональная инсулинотерапия</w:t>
      </w:r>
    </w:p>
    <w:p>
      <w:r>
        <w:rPr>
          <w:b/>
        </w:rPr>
        <w:t xml:space="preserve">4: </w:t>
      </w:r>
      <w:r>
        <w:t>раннее вставание</w:t>
      </w:r>
    </w:p>
    <w:p>
      <w:r>
        <w:t xml:space="preserve">Правильный ответ: </w:t>
      </w:r>
      <w:r>
        <w:rPr>
          <w:b/>
        </w:rPr>
        <w:t>рациональная инсулинотерапия</w:t>
      </w:r>
    </w:p>
    <w:p>
      <w:pPr>
        <w:pStyle w:val="Heading2"/>
      </w:pPr>
      <w:r>
        <w:t>К НАИБОЛЕЕ ТИПИЧНЫМ КЛИНИЧЕСКИМ ПРИЗНАКАМ РАЗРЫВА АНЕВРИЗМЫ ГРУДНОЙ АОРТЫ ОТНОСЯТ</w:t>
      </w:r>
    </w:p>
    <w:p>
      <w:r>
        <w:rPr>
          <w:b/>
        </w:rPr>
        <w:t xml:space="preserve">1: </w:t>
      </w:r>
      <w:r>
        <w:t>внезапное резкое ухудшение состояния, вплоть до потери сознания, и резкое падение артериального давления</w:t>
      </w:r>
    </w:p>
    <w:p>
      <w:r>
        <w:rPr>
          <w:b/>
        </w:rPr>
        <w:t xml:space="preserve">2: </w:t>
      </w:r>
      <w:r>
        <w:t>незначительные боли за грудиной</w:t>
      </w:r>
    </w:p>
    <w:p>
      <w:r>
        <w:rPr>
          <w:b/>
        </w:rPr>
        <w:t xml:space="preserve">3: </w:t>
      </w:r>
      <w:r>
        <w:t>внезапное появление одышки и болей в грудной клетке</w:t>
      </w:r>
    </w:p>
    <w:p>
      <w:r>
        <w:rPr>
          <w:b/>
        </w:rPr>
        <w:t xml:space="preserve">4: </w:t>
      </w:r>
      <w:r>
        <w:t>постепенно нарастающую одышку</w:t>
      </w:r>
    </w:p>
    <w:p>
      <w:r>
        <w:t xml:space="preserve">Правильный ответ: </w:t>
      </w:r>
      <w:r>
        <w:rPr>
          <w:b/>
        </w:rPr>
        <w:t>внезапное резкое ухудшение состояния, вплоть до потери сознания, и резкое падение артериального давления</w:t>
      </w:r>
    </w:p>
    <w:p>
      <w:pPr>
        <w:pStyle w:val="Heading2"/>
      </w:pPr>
      <w:r>
        <w:t>ВИРУСНЫЙ ГЕПАТИТ ___ ЧАЩЕ СОПРОВОЖДАЕТСЯ ХРОНИЗАЦИЕЙ ПАТОЛОГИЧЕСКОГО ПРОЦЕССА С ИСХОДОМ В ЦИРРОЗ</w:t>
      </w:r>
    </w:p>
    <w:p>
      <w:r>
        <w:rPr>
          <w:b/>
        </w:rPr>
        <w:t xml:space="preserve">1: </w:t>
      </w:r>
      <w:r>
        <w:t>В</w:t>
      </w:r>
    </w:p>
    <w:p>
      <w:r>
        <w:rPr>
          <w:b/>
        </w:rPr>
        <w:t xml:space="preserve">2: </w:t>
      </w:r>
      <w:r>
        <w:t>С</w:t>
      </w:r>
    </w:p>
    <w:p>
      <w:r>
        <w:rPr>
          <w:b/>
        </w:rPr>
        <w:t xml:space="preserve">3: </w:t>
      </w:r>
      <w:r>
        <w:t>А</w:t>
      </w:r>
    </w:p>
    <w:p>
      <w:r>
        <w:rPr>
          <w:b/>
        </w:rPr>
        <w:t xml:space="preserve">4: </w:t>
      </w:r>
      <w:r>
        <w:t>Е</w:t>
      </w:r>
    </w:p>
    <w:p>
      <w:r>
        <w:t xml:space="preserve">Правильный ответ: </w:t>
      </w:r>
      <w:r>
        <w:rPr>
          <w:b/>
        </w:rPr>
        <w:t>С</w:t>
      </w:r>
    </w:p>
    <w:p>
      <w:pPr>
        <w:pStyle w:val="Heading2"/>
      </w:pPr>
      <w:r>
        <w:t>ГАНГРЕНОЙ ЛЕГКОГО НАЗЫВАЕТСЯ</w:t>
      </w:r>
    </w:p>
    <w:p>
      <w:r>
        <w:rPr>
          <w:b/>
        </w:rPr>
        <w:t xml:space="preserve">1: </w:t>
      </w:r>
      <w:r>
        <w:t>патологический процесс, который представляет собой не склонный к отграничению гнойно-гнилостный некроз всего легкого или доли</w:t>
      </w:r>
    </w:p>
    <w:p>
      <w:r>
        <w:rPr>
          <w:b/>
        </w:rPr>
        <w:t xml:space="preserve">2: </w:t>
      </w:r>
      <w:r>
        <w:t>патологический процесс, характеризующийся наличием ограниченной гнойной полости в легочной ткани</w:t>
      </w:r>
    </w:p>
    <w:p>
      <w:r>
        <w:rPr>
          <w:b/>
        </w:rPr>
        <w:t xml:space="preserve">3: </w:t>
      </w:r>
      <w:r>
        <w:t>генерализованный процесс в легочной ткани</w:t>
      </w:r>
    </w:p>
    <w:p>
      <w:r>
        <w:rPr>
          <w:b/>
        </w:rPr>
        <w:t xml:space="preserve">4: </w:t>
      </w:r>
      <w:r>
        <w:t>патологический процесс, характеризующийся наличием некроза и гнойного расплавления легочной ткани с формированием полости</w:t>
      </w:r>
    </w:p>
    <w:p>
      <w:r>
        <w:t xml:space="preserve">Правильный ответ: </w:t>
      </w:r>
      <w:r>
        <w:rPr>
          <w:b/>
        </w:rPr>
        <w:t>патологический процесс, который представляет собой не склонный к отграничению гнойно-гнилостный некроз всего легкого или доли</w:t>
      </w:r>
    </w:p>
    <w:p>
      <w:pPr>
        <w:pStyle w:val="Heading2"/>
      </w:pPr>
      <w:r>
        <w:t>ОСНОВНЫМ ТИПОМ ОПЕРАЦИИ ДЛЯ ПАЛЛИАТИВНОГО ЛЕЧЕНИЯ ПОРТАЛЬНОЙ ГИПЕРТЕНЗИИ ЯВЛЯЕТСЯ</w:t>
      </w:r>
    </w:p>
    <w:p>
      <w:r>
        <w:rPr>
          <w:b/>
        </w:rPr>
        <w:t xml:space="preserve">1: </w:t>
      </w:r>
      <w:r>
        <w:t>создание дренажа</w:t>
      </w:r>
    </w:p>
    <w:p>
      <w:r>
        <w:rPr>
          <w:b/>
        </w:rPr>
        <w:t xml:space="preserve">2: </w:t>
      </w:r>
      <w:r>
        <w:t>спленэктомия</w:t>
      </w:r>
    </w:p>
    <w:p>
      <w:r>
        <w:rPr>
          <w:b/>
        </w:rPr>
        <w:t xml:space="preserve">3: </w:t>
      </w:r>
      <w:r>
        <w:t>наложение ангиоанастомозов</w:t>
      </w:r>
    </w:p>
    <w:p>
      <w:r>
        <w:rPr>
          <w:b/>
        </w:rPr>
        <w:t xml:space="preserve">4: </w:t>
      </w:r>
      <w:r>
        <w:t>наложение органоанастомозов</w:t>
      </w:r>
    </w:p>
    <w:p>
      <w:r>
        <w:t xml:space="preserve">Правильный ответ: </w:t>
      </w:r>
      <w:r>
        <w:rPr>
          <w:b/>
        </w:rPr>
        <w:t>наложение ангиоанастомозов</w:t>
      </w:r>
    </w:p>
    <w:p>
      <w:pPr>
        <w:pStyle w:val="Heading2"/>
      </w:pPr>
      <w:r>
        <w:t>БОЛЬНОМУ 80 ЛЕТ БЕЗ ГРУБОЙ СОМАТИЧЕСКОЙ ПАТОЛОГИИ ПРИ ЧАСТЫХ УЩЕМЛЕНИЯХ ПАХОВО-МОШОНОЧНОЙ ГРЫЖИ ЦЕЛЕСООБРАЗНЕЕ ВСЕГО РЕКОМЕНДОВАТЬ</w:t>
      </w:r>
    </w:p>
    <w:p>
      <w:r>
        <w:rPr>
          <w:b/>
        </w:rPr>
        <w:t xml:space="preserve">1: </w:t>
      </w:r>
      <w:r>
        <w:t>плановую операцию после амбулаторного обследования</w:t>
      </w:r>
    </w:p>
    <w:p>
      <w:r>
        <w:rPr>
          <w:b/>
        </w:rPr>
        <w:t xml:space="preserve">2: </w:t>
      </w:r>
      <w:r>
        <w:t>ношение бандажа</w:t>
      </w:r>
    </w:p>
    <w:p>
      <w:r>
        <w:rPr>
          <w:b/>
        </w:rPr>
        <w:t xml:space="preserve">3: </w:t>
      </w:r>
      <w:r>
        <w:t>экстренную операцию - грыжесечение</w:t>
      </w:r>
    </w:p>
    <w:p>
      <w:r>
        <w:rPr>
          <w:b/>
        </w:rPr>
        <w:t xml:space="preserve">4: </w:t>
      </w:r>
      <w:r>
        <w:t>консервативное лечение, направленное на регуляцию стула</w:t>
      </w:r>
    </w:p>
    <w:p>
      <w:r>
        <w:t xml:space="preserve">Правильный ответ: </w:t>
      </w:r>
      <w:r>
        <w:rPr>
          <w:b/>
        </w:rPr>
        <w:t>плановую операцию после амбулаторного обследования</w:t>
      </w:r>
    </w:p>
    <w:p>
      <w:pPr>
        <w:pStyle w:val="Heading2"/>
      </w:pPr>
      <w:r>
        <w:t>КАКОВЫ УСЛОВИЯ И СРОКИ ХРАНЕНИЯ СТЕРИЛЬНОГО ПЕРЕВЯЗОЧНОГО МАТЕРИАЛА В БИКСАХ?</w:t>
      </w:r>
    </w:p>
    <w:p>
      <w:r>
        <w:rPr>
          <w:b/>
        </w:rPr>
        <w:t xml:space="preserve">1: </w:t>
      </w:r>
      <w:r>
        <w:t>в чистой перевязочной в течение 2 суток</w:t>
      </w:r>
    </w:p>
    <w:p>
      <w:r>
        <w:rPr>
          <w:b/>
        </w:rPr>
        <w:t xml:space="preserve">2: </w:t>
      </w:r>
      <w:r>
        <w:t>в комнате вместе с нестерильным материалом в течение 2 суток</w:t>
      </w:r>
    </w:p>
    <w:p>
      <w:r>
        <w:rPr>
          <w:b/>
        </w:rPr>
        <w:t xml:space="preserve">3: </w:t>
      </w:r>
      <w:r>
        <w:t>в операционном зале в течение 6 суток</w:t>
      </w:r>
    </w:p>
    <w:p>
      <w:r>
        <w:rPr>
          <w:b/>
        </w:rPr>
        <w:t xml:space="preserve">4: </w:t>
      </w:r>
      <w:r>
        <w:t>в специальной комнате, в шкафах под замком в течение 3 суток</w:t>
      </w:r>
    </w:p>
    <w:p>
      <w:r>
        <w:t xml:space="preserve">Правильный ответ: </w:t>
      </w:r>
      <w:r>
        <w:rPr>
          <w:b/>
        </w:rPr>
        <w:t>в специальной комнате, в шкафах под замком в течение 3 суток</w:t>
      </w:r>
    </w:p>
    <w:p>
      <w:pPr>
        <w:pStyle w:val="Heading2"/>
      </w:pPr>
      <w:r>
        <w:t>К ОСОБЕННОСТЯМИ МИННО-ВЗРЫВНОЙ ТРАВМЫ ЛЕГКОГО ОТНОСЯТ</w:t>
      </w:r>
    </w:p>
    <w:p>
      <w:r>
        <w:rPr>
          <w:b/>
        </w:rPr>
        <w:t xml:space="preserve">1: </w:t>
      </w:r>
      <w:r>
        <w:t>более выраженные повреждения трахеобронхиального дерева по сравнению с паренхимой легкого, более длительный период острых воспалительных изменений</w:t>
      </w:r>
    </w:p>
    <w:p>
      <w:r>
        <w:rPr>
          <w:b/>
        </w:rPr>
        <w:t xml:space="preserve">2: </w:t>
      </w:r>
      <w:r>
        <w:t>тяжелое повреждение ткани легкого без механического повреждения грудной стенки, наличие короткого периода клинического благополучия</w:t>
      </w:r>
    </w:p>
    <w:p>
      <w:r>
        <w:rPr>
          <w:b/>
        </w:rPr>
        <w:t xml:space="preserve">3: </w:t>
      </w:r>
      <w:r>
        <w:t>более длительный период острых воспалительных изменений, меньшее число осложнений в отдаленном периоде травмы</w:t>
      </w:r>
    </w:p>
    <w:p>
      <w:r>
        <w:rPr>
          <w:b/>
        </w:rPr>
        <w:t xml:space="preserve">4: </w:t>
      </w:r>
      <w:r>
        <w:t>более выраженные повреждения трахеобронхиального дерева по сравнению с паренхимой легкого, меньшее число осложнений в отдаленном периоде травмы</w:t>
      </w:r>
    </w:p>
    <w:p>
      <w:r>
        <w:t xml:space="preserve">Правильный ответ: </w:t>
      </w:r>
      <w:r>
        <w:rPr>
          <w:b/>
        </w:rPr>
        <w:t>тяжелое повреждение ткани легкого без механического повреждения грудной стенки, наличие короткого периода клинического благополучия</w:t>
      </w:r>
    </w:p>
    <w:p>
      <w:pPr>
        <w:pStyle w:val="Heading2"/>
      </w:pPr>
      <w:r>
        <w:t>ПРИ ПЕРЕЛИВАНИИ КОМПОНЕНТОВ КРОВИ ОСТРОЕ РАСШИРЕНИЕ СЕРДЦА ПРОИСХОДИТ ВСЛЕДСТВИЕ</w:t>
      </w:r>
    </w:p>
    <w:p>
      <w:r>
        <w:rPr>
          <w:b/>
        </w:rPr>
        <w:t xml:space="preserve">1: </w:t>
      </w:r>
      <w:r>
        <w:t>избытка введенного белка</w:t>
      </w:r>
    </w:p>
    <w:p>
      <w:r>
        <w:rPr>
          <w:b/>
        </w:rPr>
        <w:t xml:space="preserve">2: </w:t>
      </w:r>
      <w:r>
        <w:t>быстрого введения большого количества жидкости</w:t>
      </w:r>
    </w:p>
    <w:p>
      <w:r>
        <w:rPr>
          <w:b/>
        </w:rPr>
        <w:t xml:space="preserve">3: </w:t>
      </w:r>
      <w:r>
        <w:t>распада эритроцитов</w:t>
      </w:r>
    </w:p>
    <w:p>
      <w:r>
        <w:rPr>
          <w:b/>
        </w:rPr>
        <w:t xml:space="preserve">4: </w:t>
      </w:r>
      <w:r>
        <w:t>избытка лимоннокислого натрия</w:t>
      </w:r>
    </w:p>
    <w:p>
      <w:r>
        <w:t xml:space="preserve">Правильный ответ: </w:t>
      </w:r>
      <w:r>
        <w:rPr>
          <w:b/>
        </w:rPr>
        <w:t>быстрого введения большого количества жидкости</w:t>
      </w:r>
    </w:p>
    <w:p>
      <w:pPr>
        <w:pStyle w:val="Heading2"/>
      </w:pPr>
      <w:r>
        <w:t>РАК СЕГМЕНТАРНОГО БРОНХА МЕНЕЕ 3 СМ В ДИАМЕТРЕ БЕЗ МЕТАСТАЗОВ В РЕГИОНАРНЫЕ ЛИМФАТИЧЕСКИЕ УЗЛЫ ОТНОСИТСЯ К ______ СТАДИИ</w:t>
      </w:r>
    </w:p>
    <w:p>
      <w:r>
        <w:rPr>
          <w:b/>
        </w:rPr>
        <w:t xml:space="preserve">1: </w:t>
      </w:r>
      <w:r>
        <w:t>II Б</w:t>
      </w:r>
    </w:p>
    <w:p>
      <w:r>
        <w:rPr>
          <w:b/>
        </w:rPr>
        <w:t xml:space="preserve">2: </w:t>
      </w:r>
      <w:r>
        <w:t>III A</w:t>
      </w:r>
    </w:p>
    <w:p>
      <w:r>
        <w:rPr>
          <w:b/>
        </w:rPr>
        <w:t xml:space="preserve">3: </w:t>
      </w:r>
      <w:r>
        <w:t>I</w:t>
      </w:r>
    </w:p>
    <w:p>
      <w:r>
        <w:rPr>
          <w:b/>
        </w:rPr>
        <w:t xml:space="preserve">4: </w:t>
      </w:r>
      <w:r>
        <w:t>II A</w:t>
      </w:r>
    </w:p>
    <w:p>
      <w:r>
        <w:t xml:space="preserve">Правильный ответ: </w:t>
      </w:r>
      <w:r>
        <w:rPr>
          <w:b/>
        </w:rPr>
        <w:t>I</w:t>
      </w:r>
    </w:p>
    <w:p>
      <w:pPr>
        <w:pStyle w:val="Heading2"/>
      </w:pPr>
      <w:r>
        <w:t>СТАНДАРТНЫМ ОБЪЕМОМ ЛИМФОДИССЕКЦИИ ВО ВРЕМЯ ГАСТРЭКТОМИИ ЯВЛЯЕТСЯ</w:t>
      </w:r>
    </w:p>
    <w:p>
      <w:r>
        <w:rPr>
          <w:b/>
        </w:rPr>
        <w:t xml:space="preserve">1: </w:t>
      </w:r>
      <w:r>
        <w:t>D2</w:t>
      </w:r>
    </w:p>
    <w:p>
      <w:r>
        <w:rPr>
          <w:b/>
        </w:rPr>
        <w:t xml:space="preserve">2: </w:t>
      </w:r>
      <w:r>
        <w:t>D1</w:t>
      </w:r>
    </w:p>
    <w:p>
      <w:r>
        <w:rPr>
          <w:b/>
        </w:rPr>
        <w:t xml:space="preserve">3: </w:t>
      </w:r>
      <w:r>
        <w:t>D3</w:t>
      </w:r>
    </w:p>
    <w:p>
      <w:r>
        <w:rPr>
          <w:b/>
        </w:rPr>
        <w:t xml:space="preserve">4: </w:t>
      </w:r>
      <w:r>
        <w:t>D0</w:t>
      </w:r>
    </w:p>
    <w:p>
      <w:r>
        <w:t xml:space="preserve">Правильный ответ: </w:t>
      </w:r>
      <w:r>
        <w:rPr>
          <w:b/>
        </w:rPr>
        <w:t>D2</w:t>
      </w:r>
    </w:p>
    <w:p>
      <w:pPr>
        <w:pStyle w:val="Heading2"/>
      </w:pPr>
      <w:r>
        <w:t>МЕДИЦИНСКИЕ РАБОТНИКИ ОБЯЗАНЫ</w:t>
      </w:r>
    </w:p>
    <w:p>
      <w:r>
        <w:rPr>
          <w:b/>
        </w:rPr>
        <w:t xml:space="preserve">1: </w:t>
      </w:r>
      <w:r>
        <w:t>соблюдать врачебную тайну</w:t>
      </w:r>
    </w:p>
    <w:p>
      <w:r>
        <w:rPr>
          <w:b/>
        </w:rPr>
        <w:t xml:space="preserve">2: </w:t>
      </w:r>
      <w:r>
        <w:t>сообщать работодателю о заболевании сотрудника</w:t>
      </w:r>
    </w:p>
    <w:p>
      <w:r>
        <w:rPr>
          <w:b/>
        </w:rPr>
        <w:t xml:space="preserve">3: </w:t>
      </w:r>
      <w:r>
        <w:t>рассказывать представителям средств массовой информации о случаях поступления пациентов с криминальными травмами</w:t>
      </w:r>
    </w:p>
    <w:p>
      <w:r>
        <w:rPr>
          <w:b/>
        </w:rPr>
        <w:t xml:space="preserve">4: </w:t>
      </w:r>
      <w:r>
        <w:t>предоставлять информацию в письменном виде по просьбе родственников о состоянии и диагнозе пациента</w:t>
      </w:r>
    </w:p>
    <w:p>
      <w:r>
        <w:t xml:space="preserve">Правильный ответ: </w:t>
      </w:r>
      <w:r>
        <w:rPr>
          <w:b/>
        </w:rPr>
        <w:t>соблюдать врачебную тайну</w:t>
      </w:r>
    </w:p>
    <w:p>
      <w:pPr>
        <w:pStyle w:val="Heading2"/>
      </w:pPr>
      <w:r>
        <w:t>ДЛЯ ЦЕНТРАЛЬНОГО РАКА ЛЕГКОГО НАИБОЛЕЕ ХАРАКТЕРНЫМ ПРИЗНАКОМ ЯВЛЯЕТСЯ</w:t>
      </w:r>
    </w:p>
    <w:p>
      <w:r>
        <w:rPr>
          <w:b/>
        </w:rPr>
        <w:t xml:space="preserve">1: </w:t>
      </w:r>
      <w:r>
        <w:t>гиповентиляция и ателектаз</w:t>
      </w:r>
    </w:p>
    <w:p>
      <w:r>
        <w:rPr>
          <w:b/>
        </w:rPr>
        <w:t xml:space="preserve">2: </w:t>
      </w:r>
      <w:r>
        <w:t>деформация легочного рисунка в прикорневой зоне</w:t>
      </w:r>
    </w:p>
    <w:p>
      <w:r>
        <w:rPr>
          <w:b/>
        </w:rPr>
        <w:t xml:space="preserve">3: </w:t>
      </w:r>
      <w:r>
        <w:t>ослабление легочного рисунка в центральных отделах легочного поля</w:t>
      </w:r>
    </w:p>
    <w:p>
      <w:r>
        <w:rPr>
          <w:b/>
        </w:rPr>
        <w:t xml:space="preserve">4: </w:t>
      </w:r>
      <w:r>
        <w:t>расширение средостения</w:t>
      </w:r>
    </w:p>
    <w:p>
      <w:r>
        <w:t xml:space="preserve">Правильный ответ: </w:t>
      </w:r>
      <w:r>
        <w:rPr>
          <w:b/>
        </w:rPr>
        <w:t>гиповентиляция и ателектаз</w:t>
      </w:r>
    </w:p>
    <w:p>
      <w:pPr>
        <w:pStyle w:val="Heading2"/>
      </w:pPr>
      <w:r>
        <w:t>ПРИОРИТЕТ ИНТЕРЕСОВ ПАЦИЕНТА ПРИ ОКАЗАНИИ МЕДИЦИНСКОЙ ПОМОЩИ РЕАЛИЗУЕТСЯ ПУТЕМ</w:t>
      </w:r>
    </w:p>
    <w:p>
      <w:r>
        <w:rPr>
          <w:b/>
        </w:rPr>
        <w:t xml:space="preserve">1: </w:t>
      </w:r>
      <w:r>
        <w:t>рационального использования лекарственных средств у льготных категорий граждан</w:t>
      </w:r>
    </w:p>
    <w:p>
      <w:r>
        <w:rPr>
          <w:b/>
        </w:rPr>
        <w:t xml:space="preserve">2: </w:t>
      </w:r>
      <w:r>
        <w:t>соблюдения правил техники безопасности при осуществлении медицинской деятельности</w:t>
      </w:r>
    </w:p>
    <w:p>
      <w:r>
        <w:rPr>
          <w:b/>
        </w:rPr>
        <w:t xml:space="preserve">3: </w:t>
      </w:r>
      <w:r>
        <w:t>соблюдения норм трудовой дисциплины</w:t>
      </w:r>
    </w:p>
    <w:p>
      <w:r>
        <w:rPr>
          <w:b/>
        </w:rPr>
        <w:t xml:space="preserve">4: </w:t>
      </w:r>
      <w:r>
        <w:t>соблюдения этических и моральных норм, уважительного и гуманного отношения к пациенту</w:t>
      </w:r>
    </w:p>
    <w:p>
      <w:r>
        <w:t xml:space="preserve">Правильный ответ: </w:t>
      </w:r>
      <w:r>
        <w:rPr>
          <w:b/>
        </w:rPr>
        <w:t>соблюдения этических и моральных норм, уважительного и гуманного отношения к пациенту</w:t>
      </w:r>
    </w:p>
    <w:p>
      <w:pPr>
        <w:pStyle w:val="Heading2"/>
      </w:pPr>
      <w:r>
        <w:t>ГНИЛОСТНОЕ ВОСПАЛЕНИЕ ХАРАКТЕРИЗУЕТСЯ</w:t>
      </w:r>
    </w:p>
    <w:p>
      <w:r>
        <w:rPr>
          <w:b/>
        </w:rPr>
        <w:t xml:space="preserve">1: </w:t>
      </w:r>
      <w:r>
        <w:t>лимфоцитарной инфильтрацией</w:t>
      </w:r>
    </w:p>
    <w:p>
      <w:r>
        <w:rPr>
          <w:b/>
        </w:rPr>
        <w:t xml:space="preserve">2: </w:t>
      </w:r>
      <w:r>
        <w:t>низким содержанием белка в экссудате</w:t>
      </w:r>
    </w:p>
    <w:p>
      <w:r>
        <w:rPr>
          <w:b/>
        </w:rPr>
        <w:t xml:space="preserve">3: </w:t>
      </w:r>
      <w:r>
        <w:t>преобладанием влажного некроза ткани</w:t>
      </w:r>
    </w:p>
    <w:p>
      <w:r>
        <w:rPr>
          <w:b/>
        </w:rPr>
        <w:t xml:space="preserve">4: </w:t>
      </w:r>
      <w:r>
        <w:t>увеличением продукции слизи</w:t>
      </w:r>
    </w:p>
    <w:p>
      <w:r>
        <w:t xml:space="preserve">Правильный ответ: </w:t>
      </w:r>
      <w:r>
        <w:rPr>
          <w:b/>
        </w:rPr>
        <w:t>низким содержанием белка в экссудате</w:t>
      </w:r>
    </w:p>
    <w:p>
      <w:pPr>
        <w:pStyle w:val="Heading2"/>
      </w:pPr>
      <w:r>
        <w:t>ЭКСТРАПЛЕВРАЛЬНЫМ ДОСТУПОМ ЯВЛЯЕТСЯ</w:t>
      </w:r>
    </w:p>
    <w:p>
      <w:r>
        <w:rPr>
          <w:b/>
        </w:rPr>
        <w:t xml:space="preserve">1: </w:t>
      </w:r>
      <w:r>
        <w:t>трансторакальный передний доступ</w:t>
      </w:r>
    </w:p>
    <w:p>
      <w:r>
        <w:rPr>
          <w:b/>
        </w:rPr>
        <w:t xml:space="preserve">2: </w:t>
      </w:r>
      <w:r>
        <w:t>трансторакальный заднебоковой доступ</w:t>
      </w:r>
    </w:p>
    <w:p>
      <w:r>
        <w:rPr>
          <w:b/>
        </w:rPr>
        <w:t xml:space="preserve">3: </w:t>
      </w:r>
      <w:r>
        <w:t>трансторакальная боковая торакотомия</w:t>
      </w:r>
    </w:p>
    <w:p>
      <w:r>
        <w:rPr>
          <w:b/>
        </w:rPr>
        <w:t xml:space="preserve">4: </w:t>
      </w:r>
      <w:r>
        <w:t>срединная стернотомия</w:t>
      </w:r>
    </w:p>
    <w:p>
      <w:r>
        <w:t xml:space="preserve">Правильный ответ: </w:t>
      </w:r>
      <w:r>
        <w:rPr>
          <w:b/>
        </w:rPr>
        <w:t>срединная стернотомия</w:t>
      </w:r>
    </w:p>
    <w:p>
      <w:pPr>
        <w:pStyle w:val="Heading2"/>
      </w:pPr>
      <w:r>
        <w:t>ДЛЯ ВЫЯВЛЕНИЯ КОНКРЕМЕНТА В УСТЬЕ МОЧЕВОГО ПУЗЫРЯ НАИБОЛЕЕ ИНФОРМАТИВНЫМ МЕТОДОМ ЯВЛЯЕТСЯ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экскреторная урография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магнитно-резонансная томография</w:t>
      </w:r>
    </w:p>
    <w:p>
      <w:r>
        <w:t xml:space="preserve">Правильный ответ: </w:t>
      </w:r>
      <w:r>
        <w:rPr>
          <w:b/>
        </w:rPr>
        <w:t>компьютерная томография</w:t>
      </w:r>
    </w:p>
    <w:p>
      <w:pPr>
        <w:pStyle w:val="Heading2"/>
      </w:pPr>
      <w:r>
        <w:t>СПЕЦИФИЧЕСКАЯ ИММУНОТЕРАПИЯ ПРИ ОЖОГОВОЙ БОЛЕЗНИ ВКЛЮЧАЕТ</w:t>
      </w:r>
    </w:p>
    <w:p>
      <w:r>
        <w:rPr>
          <w:b/>
        </w:rPr>
        <w:t xml:space="preserve">1: </w:t>
      </w:r>
      <w:r>
        <w:t>применение иммуномодуляторов</w:t>
      </w:r>
    </w:p>
    <w:p>
      <w:r>
        <w:rPr>
          <w:b/>
        </w:rPr>
        <w:t xml:space="preserve">2: </w:t>
      </w:r>
      <w:r>
        <w:t>введение в организм готовых антител или антигенов, вызывающих образование антител</w:t>
      </w:r>
    </w:p>
    <w:p>
      <w:r>
        <w:rPr>
          <w:b/>
        </w:rPr>
        <w:t xml:space="preserve">3: </w:t>
      </w:r>
      <w:r>
        <w:t>парэнтеральное питание</w:t>
      </w:r>
    </w:p>
    <w:p>
      <w:r>
        <w:rPr>
          <w:b/>
        </w:rPr>
        <w:t xml:space="preserve">4: </w:t>
      </w:r>
      <w:r>
        <w:t>гемотрансфузии</w:t>
      </w:r>
    </w:p>
    <w:p>
      <w:r>
        <w:t xml:space="preserve">Правильный ответ: </w:t>
      </w:r>
      <w:r>
        <w:rPr>
          <w:b/>
        </w:rPr>
        <w:t>введение в организм готовых антител или антигенов, вызывающих образование антител</w:t>
      </w:r>
    </w:p>
    <w:p>
      <w:pPr>
        <w:pStyle w:val="Heading2"/>
      </w:pPr>
      <w:r>
        <w:t>К ОЖОГАМ ОСОБОЙ ЛОКАЛИЗАЦИИ ОТНОСЯТСЯ ОЖОГИ</w:t>
      </w:r>
    </w:p>
    <w:p>
      <w:r>
        <w:rPr>
          <w:b/>
        </w:rPr>
        <w:t xml:space="preserve">1: </w:t>
      </w:r>
      <w:r>
        <w:t>свода черепа</w:t>
      </w:r>
    </w:p>
    <w:p>
      <w:r>
        <w:rPr>
          <w:b/>
        </w:rPr>
        <w:t xml:space="preserve">2: </w:t>
      </w:r>
      <w:r>
        <w:t>грудной клетки</w:t>
      </w:r>
    </w:p>
    <w:p>
      <w:r>
        <w:rPr>
          <w:b/>
        </w:rPr>
        <w:t xml:space="preserve">3: </w:t>
      </w:r>
      <w:r>
        <w:t>предплечья</w:t>
      </w:r>
    </w:p>
    <w:p>
      <w:r>
        <w:rPr>
          <w:b/>
        </w:rPr>
        <w:t xml:space="preserve">4: </w:t>
      </w:r>
      <w:r>
        <w:t>бедра</w:t>
      </w:r>
    </w:p>
    <w:p>
      <w:r>
        <w:t xml:space="preserve">Правильный ответ: </w:t>
      </w:r>
      <w:r>
        <w:rPr>
          <w:b/>
        </w:rPr>
        <w:t>свода черепа</w:t>
      </w:r>
    </w:p>
    <w:p>
      <w:pPr>
        <w:pStyle w:val="Heading2"/>
      </w:pPr>
      <w:r>
        <w:t>ДЛЯ ПРОВЕДЕНИЯ ПАССИВНОЙ СПЕЦИФИЧЕСКОЙ ИММУНОТЕРАПИИ ИСПОЛЬЗУЕТСЯ</w:t>
      </w:r>
    </w:p>
    <w:p>
      <w:r>
        <w:rPr>
          <w:b/>
        </w:rPr>
        <w:t xml:space="preserve">1: </w:t>
      </w:r>
      <w:r>
        <w:t>циклофосфан</w:t>
      </w:r>
    </w:p>
    <w:p>
      <w:r>
        <w:rPr>
          <w:b/>
        </w:rPr>
        <w:t xml:space="preserve">2: </w:t>
      </w:r>
      <w:r>
        <w:t>стафилококковый анатоксин</w:t>
      </w:r>
    </w:p>
    <w:p>
      <w:r>
        <w:rPr>
          <w:b/>
        </w:rPr>
        <w:t xml:space="preserve">3: </w:t>
      </w:r>
      <w:r>
        <w:t>гипериммунная антистафилококковая плазма</w:t>
      </w:r>
    </w:p>
    <w:p>
      <w:r>
        <w:rPr>
          <w:b/>
        </w:rPr>
        <w:t xml:space="preserve">4: </w:t>
      </w:r>
      <w:r>
        <w:t>диуцифон</w:t>
      </w:r>
    </w:p>
    <w:p>
      <w:r>
        <w:t xml:space="preserve">Правильный ответ: </w:t>
      </w:r>
      <w:r>
        <w:rPr>
          <w:b/>
        </w:rPr>
        <w:t>гипериммунная антистафилококковая плазма</w:t>
      </w:r>
    </w:p>
    <w:p>
      <w:pPr>
        <w:pStyle w:val="Heading2"/>
      </w:pPr>
      <w:r>
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ПАЦИЕНТА, ЯВЛЯЕТСЯ</w:t>
      </w:r>
    </w:p>
    <w:p>
      <w:r>
        <w:rPr>
          <w:b/>
        </w:rPr>
        <w:t xml:space="preserve">1: </w:t>
      </w:r>
      <w:r>
        <w:t>неотложной</w:t>
      </w:r>
    </w:p>
    <w:p>
      <w:r>
        <w:rPr>
          <w:b/>
        </w:rPr>
        <w:t xml:space="preserve">2: </w:t>
      </w:r>
      <w:r>
        <w:t>экстренной</w:t>
      </w:r>
    </w:p>
    <w:p>
      <w:r>
        <w:rPr>
          <w:b/>
        </w:rPr>
        <w:t xml:space="preserve">3: </w:t>
      </w:r>
      <w:r>
        <w:t>реабилитационной</w:t>
      </w:r>
    </w:p>
    <w:p>
      <w:r>
        <w:rPr>
          <w:b/>
        </w:rPr>
        <w:t xml:space="preserve">4: </w:t>
      </w:r>
      <w:r>
        <w:t>плановой</w:t>
      </w:r>
    </w:p>
    <w:p>
      <w:r>
        <w:t xml:space="preserve">Правильный ответ: </w:t>
      </w:r>
      <w:r>
        <w:rPr>
          <w:b/>
        </w:rPr>
        <w:t>неотложной</w:t>
      </w:r>
    </w:p>
    <w:p>
      <w:pPr>
        <w:pStyle w:val="Heading2"/>
      </w:pPr>
      <w:r>
        <w:t>ПРИ ПОВРЕЖДЕНИИ ЛОКТЕВОГО НЕРВА НАБЛЮДАЮТ</w:t>
      </w:r>
    </w:p>
    <w:p>
      <w:r>
        <w:rPr>
          <w:b/>
        </w:rPr>
        <w:t xml:space="preserve">1: </w:t>
      </w:r>
      <w:r>
        <w:t>атрофию мышц тенара и гипотенара, межкостных мышц, нарушение чувствительности 4,5 пальцев кисти</w:t>
      </w:r>
    </w:p>
    <w:p>
      <w:r>
        <w:rPr>
          <w:b/>
        </w:rPr>
        <w:t xml:space="preserve">2: </w:t>
      </w:r>
      <w:r>
        <w:t>отсутствие сгибания кисти и пальцев кисти в кулак, расстройство иннервации 1-3 пальцев</w:t>
      </w:r>
    </w:p>
    <w:p>
      <w:r>
        <w:rPr>
          <w:b/>
        </w:rPr>
        <w:t xml:space="preserve">3: </w:t>
      </w:r>
      <w:r>
        <w:t>отсутствие активных движений всех пальцев кисти и нарушения чувствительности  кисти</w:t>
      </w:r>
    </w:p>
    <w:p>
      <w:r>
        <w:rPr>
          <w:b/>
        </w:rPr>
        <w:t xml:space="preserve">4: </w:t>
      </w:r>
      <w:r>
        <w:t>отсутствие разгибания кисти и пальцев кисти и онемение дорсальной поверхности кисти («висячая кисть»)</w:t>
      </w:r>
    </w:p>
    <w:p>
      <w:r>
        <w:t xml:space="preserve">Правильный ответ: </w:t>
      </w:r>
      <w:r>
        <w:rPr>
          <w:b/>
        </w:rPr>
        <w:t>атрофию мышц тенара и гипотенара, межкостных мышц, нарушение чувствительности 4,5 пальцев кисти</w:t>
      </w:r>
    </w:p>
    <w:p>
      <w:pPr>
        <w:pStyle w:val="Heading2"/>
      </w:pPr>
      <w:r>
        <w:t>КИШЕЧНАЯ НЕПРОХОДИМОСТЬ НАИБОЛЕЕ ЧАСТО ВСТРЕЧАЕТСЯ ПРИ РАКЕ _______________ КИШКИ</w:t>
      </w:r>
    </w:p>
    <w:p>
      <w:r>
        <w:rPr>
          <w:b/>
        </w:rPr>
        <w:t xml:space="preserve">1: </w:t>
      </w:r>
      <w:r>
        <w:t>поперечной ободочной</w:t>
      </w:r>
    </w:p>
    <w:p>
      <w:r>
        <w:rPr>
          <w:b/>
        </w:rPr>
        <w:t xml:space="preserve">2: </w:t>
      </w:r>
      <w:r>
        <w:t>левой половины ободочной</w:t>
      </w:r>
    </w:p>
    <w:p>
      <w:r>
        <w:rPr>
          <w:b/>
        </w:rPr>
        <w:t xml:space="preserve">3: </w:t>
      </w:r>
      <w:r>
        <w:t>правой половины ободочной</w:t>
      </w:r>
    </w:p>
    <w:p>
      <w:r>
        <w:rPr>
          <w:b/>
        </w:rPr>
        <w:t xml:space="preserve">4: </w:t>
      </w:r>
      <w:r>
        <w:t>прямой</w:t>
      </w:r>
    </w:p>
    <w:p>
      <w:r>
        <w:t xml:space="preserve">Правильный ответ: </w:t>
      </w:r>
      <w:r>
        <w:rPr>
          <w:b/>
        </w:rPr>
        <w:t>левой половины ободочной</w:t>
      </w:r>
    </w:p>
    <w:p>
      <w:pPr>
        <w:pStyle w:val="Heading2"/>
      </w:pPr>
      <w:r>
        <w:t>ВАСКУЛИТЫ, С НАИБОЛЬШЕЙ ВЕРОЯТНОСТЬЮ ВЫЗЫВАЮЩИЕ ПОРАЖЕНИЕ КОЖИ, ЭТО</w:t>
      </w:r>
    </w:p>
    <w:p>
      <w:r>
        <w:rPr>
          <w:b/>
        </w:rPr>
        <w:t xml:space="preserve">1: </w:t>
      </w:r>
      <w:r>
        <w:t>гигантоклеточный артериит</w:t>
      </w:r>
    </w:p>
    <w:p>
      <w:r>
        <w:rPr>
          <w:b/>
        </w:rPr>
        <w:t xml:space="preserve">2: </w:t>
      </w:r>
      <w:r>
        <w:t>узелковый периартериит</w:t>
      </w:r>
    </w:p>
    <w:p>
      <w:r>
        <w:rPr>
          <w:b/>
        </w:rPr>
        <w:t xml:space="preserve">3: </w:t>
      </w:r>
      <w:r>
        <w:t>микроскопический полиангиит</w:t>
      </w:r>
    </w:p>
    <w:p>
      <w:r>
        <w:rPr>
          <w:b/>
        </w:rPr>
        <w:t xml:space="preserve">4: </w:t>
      </w:r>
      <w:r>
        <w:t>артериит Такаясу</w:t>
      </w:r>
    </w:p>
    <w:p>
      <w:r>
        <w:t xml:space="preserve">Правильный ответ: </w:t>
      </w:r>
      <w:r>
        <w:rPr>
          <w:b/>
        </w:rPr>
        <w:t>узелковый периартериит</w:t>
      </w:r>
    </w:p>
    <w:p>
      <w:pPr>
        <w:pStyle w:val="Heading2"/>
      </w:pPr>
      <w:r>
        <w:t>ПОКАЗАНИЕМ ДЛЯ МИКРОХИРУРГИЧЕСКОЙ АУТОТРАНСПЛАНТАЦИИ СЛОЖНО-СОСТАВНЫХ ЛОСКУТОВ НЕ ЯВЛЯЕТСЯ</w:t>
      </w:r>
    </w:p>
    <w:p>
      <w:r>
        <w:rPr>
          <w:b/>
        </w:rPr>
        <w:t xml:space="preserve">1: </w:t>
      </w:r>
      <w:r>
        <w:t>неэффективность ранее произведенных традиционных видов пластики</w:t>
      </w:r>
    </w:p>
    <w:p>
      <w:r>
        <w:rPr>
          <w:b/>
        </w:rPr>
        <w:t xml:space="preserve">2: </w:t>
      </w:r>
      <w:r>
        <w:t>наличие грубых гипертрофических рубцов, либо келоидных рубцов на шее, не приводящих к сгибательной контрактуре шеи</w:t>
      </w:r>
    </w:p>
    <w:p>
      <w:r>
        <w:rPr>
          <w:b/>
        </w:rPr>
        <w:t xml:space="preserve">3: </w:t>
      </w:r>
      <w:r>
        <w:t>наличие грубых гипертрофических рубцов ,либо келоидных рубцов на шее, приводящих к сгибательной контрактуре шеи II-III степени, особенно в детском и юношеском возрасте</w:t>
      </w:r>
    </w:p>
    <w:p>
      <w:r>
        <w:rPr>
          <w:b/>
        </w:rPr>
        <w:t xml:space="preserve">4: </w:t>
      </w:r>
      <w:r>
        <w:t>сочетание обширных деформаций шеи с рубцовой деформацией окружающих тканей, что не позволяет использовать кожно- фасциальные лоскуты данных областей</w:t>
      </w:r>
    </w:p>
    <w:p>
      <w:r>
        <w:t xml:space="preserve">Правильный ответ: </w:t>
      </w:r>
      <w:r>
        <w:rPr>
          <w:b/>
        </w:rPr>
        <w:t>наличие грубых гипертрофических рубцов, либо келоидных рубцов на шее, не приводящих к сгибательной контрактуре шеи</w:t>
      </w:r>
    </w:p>
    <w:p>
      <w:pPr>
        <w:pStyle w:val="Heading2"/>
      </w:pPr>
      <w:r>
        <w:t>СПОСОБ ОБРАБОТКИ КУЛЬТИ БРОНХА ПО ТИГЛЮ ЗАКЛЮЧАЕТСЯ В НАЛОЖЕНИИ</w:t>
      </w:r>
    </w:p>
    <w:p>
      <w:r>
        <w:rPr>
          <w:b/>
        </w:rPr>
        <w:t xml:space="preserve">1: </w:t>
      </w:r>
      <w:r>
        <w:t>циркулярной лигатуры на бронх и пересечении его дистальнее лигатуры</w:t>
      </w:r>
    </w:p>
    <w:p>
      <w:r>
        <w:rPr>
          <w:b/>
        </w:rPr>
        <w:t xml:space="preserve">2: </w:t>
      </w:r>
      <w:r>
        <w:t>отдельных узловых сквозных швов на бронх после его полного пересечения</w:t>
      </w:r>
    </w:p>
    <w:p>
      <w:r>
        <w:rPr>
          <w:b/>
        </w:rPr>
        <w:t xml:space="preserve">3: </w:t>
      </w:r>
      <w:r>
        <w:t>перибронхиальных одиночных, непроникающих в просвет бронха узловых швов</w:t>
      </w:r>
    </w:p>
    <w:p>
      <w:r>
        <w:rPr>
          <w:b/>
        </w:rPr>
        <w:t xml:space="preserve">4: </w:t>
      </w:r>
      <w:r>
        <w:t>сквозных швов на хрящевую и мембранозную части в перпендикулярных плоскостях</w:t>
      </w:r>
    </w:p>
    <w:p>
      <w:r>
        <w:t xml:space="preserve">Правильный ответ: </w:t>
      </w:r>
      <w:r>
        <w:rPr>
          <w:b/>
        </w:rPr>
        <w:t>циркулярной лигатуры на бронх и пересечении его дистальнее лигатуры</w:t>
      </w:r>
    </w:p>
    <w:p>
      <w:pPr>
        <w:pStyle w:val="Heading2"/>
      </w:pPr>
      <w:r>
        <w:t>КАКИЕ ПРИЗНАКИ ХАРАКТЕРНЫ ДЛЯ IV СТАДИИ АХАЛАЗИИ КАРДИИ ПО КЛАССИФИКАЦИИ ПЕТРОВСКОГО Б.В.?</w:t>
      </w:r>
    </w:p>
    <w:p>
      <w:r>
        <w:rPr>
          <w:b/>
        </w:rPr>
        <w:t xml:space="preserve">1: </w:t>
      </w:r>
      <w:r>
        <w:t>рефлекс раскрытия кардии отсутствует, отмечается расширение пищевода до 4—5 см</w:t>
      </w:r>
    </w:p>
    <w:p>
      <w:r>
        <w:rPr>
          <w:b/>
        </w:rPr>
        <w:t xml:space="preserve">2: </w:t>
      </w:r>
      <w:r>
        <w:t>пищевод не расширен, рефлекс раскрытия кардии сохранен, но моторика пищевода усилена и дискоординирована</w:t>
      </w:r>
    </w:p>
    <w:p>
      <w:r>
        <w:rPr>
          <w:b/>
        </w:rPr>
        <w:t xml:space="preserve">3: </w:t>
      </w:r>
      <w:r>
        <w:t>значительное расширение пищевода до 6—8 см</w:t>
      </w:r>
    </w:p>
    <w:p>
      <w:r>
        <w:rPr>
          <w:b/>
        </w:rPr>
        <w:t xml:space="preserve">4: </w:t>
      </w:r>
      <w:r>
        <w:t>резкое расширение, удлинение и искривление пищевода с атонией стенок, длительной задержкой жидкости и пищи</w:t>
      </w:r>
    </w:p>
    <w:p>
      <w:r>
        <w:t xml:space="preserve">Правильный ответ: </w:t>
      </w:r>
      <w:r>
        <w:rPr>
          <w:b/>
        </w:rPr>
        <w:t>резкое расширение, удлинение и искривление пищевода с атонией стенок, длительной задержкой жидкости и пищи</w:t>
      </w:r>
    </w:p>
    <w:p>
      <w:pPr>
        <w:pStyle w:val="Heading2"/>
      </w:pPr>
      <w:r>
        <w:t>ПРИ РЕНТГЕНОЛОГИЧЕСКОМ ИССЛЕДОВАНИИ ТОЛСТОЙ КИШКИ В КАЧЕСТВЕ ОСНОВНОГО МЕТОДА ПРИМЕНЯЕТСЯ</w:t>
      </w:r>
    </w:p>
    <w:p>
      <w:r>
        <w:rPr>
          <w:b/>
        </w:rPr>
        <w:t xml:space="preserve">1: </w:t>
      </w:r>
      <w:r>
        <w:t>пассаж по кишечнику водорастворимого контрастного вещества</w:t>
      </w:r>
    </w:p>
    <w:p>
      <w:r>
        <w:rPr>
          <w:b/>
        </w:rPr>
        <w:t xml:space="preserve">2: </w:t>
      </w:r>
      <w:r>
        <w:t>пассаж по кишечнику взвеси сульфата бария</w:t>
      </w:r>
    </w:p>
    <w:p>
      <w:r>
        <w:rPr>
          <w:b/>
        </w:rPr>
        <w:t xml:space="preserve">3: </w:t>
      </w:r>
      <w:r>
        <w:t>ирригография с йодсодержащим контрастным веществом</w:t>
      </w:r>
    </w:p>
    <w:p>
      <w:r>
        <w:rPr>
          <w:b/>
        </w:rPr>
        <w:t xml:space="preserve">4: </w:t>
      </w:r>
      <w:r>
        <w:t>ирригография с первичным двойным контрастированием</w:t>
      </w:r>
    </w:p>
    <w:p>
      <w:r>
        <w:t xml:space="preserve">Правильный ответ: </w:t>
      </w:r>
      <w:r>
        <w:rPr>
          <w:b/>
        </w:rPr>
        <w:t>ирригография с первичным двойным контрастированием</w:t>
      </w:r>
    </w:p>
    <w:p>
      <w:pPr>
        <w:pStyle w:val="Heading2"/>
      </w:pPr>
      <w:r>
        <w:t>ПОЯВЛЕНИЕ СУДОРОГ ПОСЛЕ ТИРЕОИДЭКТОМИИ ХАРАКТЕРНО ДЛЯ</w:t>
      </w:r>
    </w:p>
    <w:p>
      <w:r>
        <w:rPr>
          <w:b/>
        </w:rPr>
        <w:t xml:space="preserve">1: </w:t>
      </w:r>
      <w:r>
        <w:t>гипопаратиреоза</w:t>
      </w:r>
    </w:p>
    <w:p>
      <w:r>
        <w:rPr>
          <w:b/>
        </w:rPr>
        <w:t xml:space="preserve">2: </w:t>
      </w:r>
      <w:r>
        <w:t>тиреотоксического криза</w:t>
      </w:r>
    </w:p>
    <w:p>
      <w:r>
        <w:rPr>
          <w:b/>
        </w:rPr>
        <w:t xml:space="preserve">3: </w:t>
      </w:r>
      <w:r>
        <w:t>гипотиреоза</w:t>
      </w:r>
    </w:p>
    <w:p>
      <w:r>
        <w:rPr>
          <w:b/>
        </w:rPr>
        <w:t xml:space="preserve">4: </w:t>
      </w:r>
      <w:r>
        <w:t>травмы гортанного нерва</w:t>
      </w:r>
    </w:p>
    <w:p>
      <w:r>
        <w:t xml:space="preserve">Правильный ответ: </w:t>
      </w:r>
      <w:r>
        <w:rPr>
          <w:b/>
        </w:rPr>
        <w:t>гипопаратиреоза</w:t>
      </w:r>
    </w:p>
    <w:p>
      <w:pPr>
        <w:pStyle w:val="Heading2"/>
      </w:pPr>
      <w:r>
        <w:t>ПРИ ПЕРФОРАЦИИ «НЕМОЙ» ЯЗВЫ ДВЕНАДЦАТИПЕРСТНОЙ КИШКИ У БОЛЬНЫХ СРЕДНЕГО ВОЗРАСТА СЛЕДУЕТ ОТДАТЬ ПРЕДПОЧТЕНИЕ</w:t>
      </w:r>
    </w:p>
    <w:p>
      <w:r>
        <w:rPr>
          <w:b/>
        </w:rPr>
        <w:t xml:space="preserve">1: </w:t>
      </w:r>
      <w:r>
        <w:t>иссечению и ушиванию перфоративной язвы</w:t>
      </w:r>
    </w:p>
    <w:p>
      <w:r>
        <w:rPr>
          <w:b/>
        </w:rPr>
        <w:t xml:space="preserve">2: </w:t>
      </w:r>
      <w:r>
        <w:t>простому ушиванию перфорационного отверстия</w:t>
      </w:r>
    </w:p>
    <w:p>
      <w:r>
        <w:rPr>
          <w:b/>
        </w:rPr>
        <w:t xml:space="preserve">3: </w:t>
      </w:r>
      <w:r>
        <w:t>резекции 2/3 желудка</w:t>
      </w:r>
    </w:p>
    <w:p>
      <w:r>
        <w:rPr>
          <w:b/>
        </w:rPr>
        <w:t xml:space="preserve">4: </w:t>
      </w:r>
      <w:r>
        <w:t>ваготомии с иссечением язвы и пилоропластикой</w:t>
      </w:r>
    </w:p>
    <w:p>
      <w:r>
        <w:t xml:space="preserve">Правильный ответ: </w:t>
      </w:r>
      <w:r>
        <w:rPr>
          <w:b/>
        </w:rPr>
        <w:t>ваготомии с иссечением язвы и пилоропластикой</w:t>
      </w:r>
    </w:p>
    <w:p>
      <w:pPr>
        <w:pStyle w:val="Heading2"/>
      </w:pPr>
      <w:r>
        <w:t>ЗЛОКАЧЕСТВЕННУЮ ОПУХОЛЬ, ИСХОДЯЩУЮ ИЗ ЭПИТЕЛИАЛЬНОГО РОСТКА, НАЗЫВАЮТ</w:t>
      </w:r>
    </w:p>
    <w:p>
      <w:r>
        <w:rPr>
          <w:b/>
        </w:rPr>
        <w:t xml:space="preserve">1: </w:t>
      </w:r>
      <w:r>
        <w:t>рак</w:t>
      </w:r>
    </w:p>
    <w:p>
      <w:r>
        <w:rPr>
          <w:b/>
        </w:rPr>
        <w:t xml:space="preserve">2: </w:t>
      </w:r>
      <w:r>
        <w:t>аденома</w:t>
      </w:r>
    </w:p>
    <w:p>
      <w:r>
        <w:rPr>
          <w:b/>
        </w:rPr>
        <w:t xml:space="preserve">3: </w:t>
      </w:r>
      <w:r>
        <w:t>саркома</w:t>
      </w:r>
    </w:p>
    <w:p>
      <w:r>
        <w:rPr>
          <w:b/>
        </w:rPr>
        <w:t xml:space="preserve">4: </w:t>
      </w:r>
      <w:r>
        <w:t>лейкоз</w:t>
      </w:r>
    </w:p>
    <w:p>
      <w:r>
        <w:t xml:space="preserve">Правильный ответ: </w:t>
      </w:r>
      <w:r>
        <w:rPr>
          <w:b/>
        </w:rPr>
        <w:t>рак</w:t>
      </w:r>
    </w:p>
    <w:p>
      <w:pPr>
        <w:pStyle w:val="Heading2"/>
      </w:pPr>
      <w:r>
        <w:t>НОВОРОЖДЕННОМУ С ОСТРОЙ ФОРМОЙ БОЛЕЗНИ ГИРШПРУНГА ПРИ НЕЭФФЕКТИВНОСТИ КОНСЕРВАТИВНОЙ ТЕРАПИИ НЕОБХОДИМО ПРОВЕДЕНИЕ</w:t>
      </w:r>
    </w:p>
    <w:p>
      <w:r>
        <w:rPr>
          <w:b/>
        </w:rPr>
        <w:t xml:space="preserve">1: </w:t>
      </w:r>
      <w:r>
        <w:t>операции Соаве</w:t>
      </w:r>
    </w:p>
    <w:p>
      <w:r>
        <w:rPr>
          <w:b/>
        </w:rPr>
        <w:t xml:space="preserve">2: </w:t>
      </w:r>
      <w:r>
        <w:t>колостомии</w:t>
      </w:r>
    </w:p>
    <w:p>
      <w:r>
        <w:rPr>
          <w:b/>
        </w:rPr>
        <w:t xml:space="preserve">3: </w:t>
      </w:r>
      <w:r>
        <w:t>операции Свенсона</w:t>
      </w:r>
    </w:p>
    <w:p>
      <w:r>
        <w:rPr>
          <w:b/>
        </w:rPr>
        <w:t xml:space="preserve">4: </w:t>
      </w:r>
      <w:r>
        <w:t>операции Дюамеля</w:t>
      </w:r>
    </w:p>
    <w:p>
      <w:r>
        <w:t xml:space="preserve">Правильный ответ: </w:t>
      </w:r>
      <w:r>
        <w:rPr>
          <w:b/>
        </w:rPr>
        <w:t>колостомии</w:t>
      </w:r>
    </w:p>
    <w:p>
      <w:pPr>
        <w:pStyle w:val="Heading2"/>
      </w:pPr>
      <w:r>
        <w:t>В НАСТОЯЩЕЕ ВРЕМЯ ИСПОЛЬЗУЕТСЯ КЛАССИФИКАЦИЯ ЭНДОСКОПИЧЕСКИХ ПРИЗНАКОВ КРОВОТЕЧЕНИЯ ИЗ ПЕПТИЧЕСКОЙ ЯЗВЫ, ПРЕДЛОЖЕННАЯ</w:t>
      </w:r>
    </w:p>
    <w:p>
      <w:r>
        <w:rPr>
          <w:b/>
        </w:rPr>
        <w:t xml:space="preserve">1: </w:t>
      </w:r>
      <w:r>
        <w:t>Forrest</w:t>
      </w:r>
    </w:p>
    <w:p>
      <w:r>
        <w:rPr>
          <w:b/>
        </w:rPr>
        <w:t xml:space="preserve">2: </w:t>
      </w:r>
      <w:r>
        <w:t>Blatchford</w:t>
      </w:r>
    </w:p>
    <w:p>
      <w:r>
        <w:rPr>
          <w:b/>
        </w:rPr>
        <w:t xml:space="preserve">3: </w:t>
      </w:r>
      <w:r>
        <w:t>Ranson</w:t>
      </w:r>
    </w:p>
    <w:p>
      <w:r>
        <w:rPr>
          <w:b/>
        </w:rPr>
        <w:t xml:space="preserve">4: </w:t>
      </w:r>
      <w:r>
        <w:t>Glasgow</w:t>
      </w:r>
    </w:p>
    <w:p>
      <w:r>
        <w:t xml:space="preserve">Правильный ответ: </w:t>
      </w:r>
      <w:r>
        <w:rPr>
          <w:b/>
        </w:rPr>
        <w:t>Forrest</w:t>
      </w:r>
    </w:p>
    <w:p>
      <w:pPr>
        <w:pStyle w:val="Heading2"/>
      </w:pPr>
      <w:r>
        <w:t>ПОД ПОТРЕБНОСТЬЮ НАСЕЛЕНИЯ В ГОСПИТАЛИЗАЦИИ ПОНИМАЕТСЯ</w:t>
      </w:r>
    </w:p>
    <w:p>
      <w:r>
        <w:rPr>
          <w:b/>
        </w:rPr>
        <w:t xml:space="preserve">1: </w:t>
      </w:r>
      <w:r>
        <w:t>число госпитализированных за год больных</w:t>
      </w:r>
    </w:p>
    <w:p>
      <w:r>
        <w:rPr>
          <w:b/>
        </w:rPr>
        <w:t xml:space="preserve">2: </w:t>
      </w:r>
      <w:r>
        <w:t>число коек на определённую численность населения</w:t>
      </w:r>
    </w:p>
    <w:p>
      <w:r>
        <w:rPr>
          <w:b/>
        </w:rPr>
        <w:t xml:space="preserve">3: </w:t>
      </w:r>
      <w:r>
        <w:t>процент населения, нуждающегося в госпитализации</w:t>
      </w:r>
    </w:p>
    <w:p>
      <w:r>
        <w:rPr>
          <w:b/>
        </w:rPr>
        <w:t xml:space="preserve">4: </w:t>
      </w:r>
      <w:r>
        <w:t>число врачебных должностей стационара на определённую численность населения</w:t>
      </w:r>
    </w:p>
    <w:p>
      <w:r>
        <w:t xml:space="preserve">Правильный ответ: </w:t>
      </w:r>
      <w:r>
        <w:rPr>
          <w:b/>
        </w:rPr>
        <w:t>процент населения, нуждающегося в госпитализации</w:t>
      </w:r>
    </w:p>
    <w:p>
      <w:pPr>
        <w:pStyle w:val="Heading2"/>
      </w:pPr>
      <w:r>
        <w:t>ЕСЛИ У БОЛЬНОЙ 54 ЛЕТ, НАХОДЯЩЕЙСЯ В ГИНЕКОЛОГИЧЕСКОМ ОТДЕЛЕНИИ, НА ТРЕТЬИ СУТКИ ПОСЛЕ ЭКСТИРПАЦИИ МАТКИ ПО ПОВОДУ МИОМЫ, ДИАГНОСТИРОВАН ИЛЕОФЕМОРАЛЬНЫЙ ВЕНОЗНЫЙ ТРОМБОЗ, ТО ЛЕЧЕБНОЙ ТАКТИКОЙ БУДЕТ</w:t>
      </w:r>
    </w:p>
    <w:p>
      <w:r>
        <w:rPr>
          <w:b/>
        </w:rPr>
        <w:t xml:space="preserve">1: </w:t>
      </w:r>
      <w:r>
        <w:t>срочно перевести больную в сосудистое хирургическое отделение</w:t>
      </w:r>
    </w:p>
    <w:p>
      <w:r>
        <w:rPr>
          <w:b/>
        </w:rPr>
        <w:t xml:space="preserve">2: </w:t>
      </w:r>
      <w:r>
        <w:t>в случае эффективности консервативной терапии выписать больную на амбулаторное долечивание</w:t>
      </w:r>
    </w:p>
    <w:p>
      <w:r>
        <w:rPr>
          <w:b/>
        </w:rPr>
        <w:t xml:space="preserve">3: </w:t>
      </w:r>
      <w:r>
        <w:t>при ухудшении состояния перевести больную в сосудистое отделение</w:t>
      </w:r>
    </w:p>
    <w:p>
      <w:r>
        <w:rPr>
          <w:b/>
        </w:rPr>
        <w:t xml:space="preserve">4: </w:t>
      </w:r>
      <w:r>
        <w:t>после снятия швов перевести больную в хирургический стационар</w:t>
      </w:r>
    </w:p>
    <w:p>
      <w:r>
        <w:t xml:space="preserve">Правильный ответ: </w:t>
      </w:r>
      <w:r>
        <w:rPr>
          <w:b/>
        </w:rPr>
        <w:t>срочно перевести больную в сосудистое хирургическое отделение</w:t>
      </w:r>
    </w:p>
    <w:p>
      <w:pPr>
        <w:pStyle w:val="Heading2"/>
      </w:pPr>
      <w:r>
        <w:t>ПРОГРЕССИРОВАНИЮ ГНОЙНОЙ ИНФЕКЦИИ ПРЕПЯТСТВУЕТ</w:t>
      </w:r>
    </w:p>
    <w:p>
      <w:r>
        <w:rPr>
          <w:b/>
        </w:rPr>
        <w:t xml:space="preserve">1: </w:t>
      </w:r>
      <w:r>
        <w:t>анемия</w:t>
      </w:r>
    </w:p>
    <w:p>
      <w:r>
        <w:rPr>
          <w:b/>
        </w:rPr>
        <w:t xml:space="preserve">2: </w:t>
      </w:r>
      <w:r>
        <w:t>нецелостность кожных покровов</w:t>
      </w:r>
    </w:p>
    <w:p>
      <w:r>
        <w:rPr>
          <w:b/>
        </w:rPr>
        <w:t xml:space="preserve">3: </w:t>
      </w:r>
      <w:r>
        <w:t>кахексия</w:t>
      </w:r>
    </w:p>
    <w:p>
      <w:r>
        <w:rPr>
          <w:b/>
        </w:rPr>
        <w:t xml:space="preserve">4: </w:t>
      </w:r>
      <w:r>
        <w:t>высокий уровень антимикробных антител в крови</w:t>
      </w:r>
    </w:p>
    <w:p>
      <w:r>
        <w:t xml:space="preserve">Правильный ответ: </w:t>
      </w:r>
      <w:r>
        <w:rPr>
          <w:b/>
        </w:rPr>
        <w:t>высокий уровень антимикробных антител в крови</w:t>
      </w:r>
    </w:p>
    <w:p>
      <w:pPr>
        <w:pStyle w:val="Heading2"/>
      </w:pPr>
      <w:r>
        <w:t>ГРЫЖЕВОЙ МЕШОК ВРОЖДЕННОЙ ГРЫЖИ ОБРАЗОВАН</w:t>
      </w:r>
    </w:p>
    <w:p>
      <w:r>
        <w:rPr>
          <w:b/>
        </w:rPr>
        <w:t xml:space="preserve">1: </w:t>
      </w:r>
      <w:r>
        <w:t>влагалищным отростком брюшины</w:t>
      </w:r>
    </w:p>
    <w:p>
      <w:r>
        <w:rPr>
          <w:b/>
        </w:rPr>
        <w:t xml:space="preserve">2: </w:t>
      </w:r>
      <w:r>
        <w:t>париетальной брюшиной</w:t>
      </w:r>
    </w:p>
    <w:p>
      <w:r>
        <w:rPr>
          <w:b/>
        </w:rPr>
        <w:t xml:space="preserve">3: </w:t>
      </w:r>
      <w:r>
        <w:t>брыжейкой кишки</w:t>
      </w:r>
    </w:p>
    <w:p>
      <w:r>
        <w:rPr>
          <w:b/>
        </w:rPr>
        <w:t xml:space="preserve">4: </w:t>
      </w:r>
      <w:r>
        <w:t>висцеральной брюшиной</w:t>
      </w:r>
    </w:p>
    <w:p>
      <w:r>
        <w:t xml:space="preserve">Правильный ответ: </w:t>
      </w:r>
      <w:r>
        <w:rPr>
          <w:b/>
        </w:rPr>
        <w:t>влагалищным отростком брюшины</w:t>
      </w:r>
    </w:p>
    <w:p>
      <w:pPr>
        <w:pStyle w:val="Heading2"/>
      </w:pPr>
      <w:r>
        <w:t>УГЛОМ ЛЬЮИСА НАЗЫВАЕТСЯ МЕСТО</w:t>
      </w:r>
    </w:p>
    <w:p>
      <w:r>
        <w:rPr>
          <w:b/>
        </w:rPr>
        <w:t xml:space="preserve">1: </w:t>
      </w:r>
      <w:r>
        <w:t>прикрепления I ребра к рукоятке грудины</w:t>
      </w:r>
    </w:p>
    <w:p>
      <w:r>
        <w:rPr>
          <w:b/>
        </w:rPr>
        <w:t xml:space="preserve">2: </w:t>
      </w:r>
      <w:r>
        <w:t>крепления реберных дуг и мечевидного отростка</w:t>
      </w:r>
    </w:p>
    <w:p>
      <w:r>
        <w:rPr>
          <w:b/>
        </w:rPr>
        <w:t xml:space="preserve">3: </w:t>
      </w:r>
      <w:r>
        <w:t>соединения мечевидного отростка и тела грудины</w:t>
      </w:r>
    </w:p>
    <w:p>
      <w:r>
        <w:rPr>
          <w:b/>
        </w:rPr>
        <w:t xml:space="preserve">4: </w:t>
      </w:r>
      <w:r>
        <w:t>соединения рукоятки и тела грудины</w:t>
      </w:r>
    </w:p>
    <w:p>
      <w:r>
        <w:t xml:space="preserve">Правильный ответ: </w:t>
      </w:r>
      <w:r>
        <w:rPr>
          <w:b/>
        </w:rPr>
        <w:t>соединения рукоятки и тела грудины</w:t>
      </w:r>
    </w:p>
    <w:p>
      <w:pPr>
        <w:pStyle w:val="Heading2"/>
      </w:pPr>
      <w:r>
        <w:t>ОСТРЫЙ ПАНКРЕАТИТ ВОЗНИКАЕТ ЧАЩЕ НА ФОНЕ</w:t>
      </w:r>
    </w:p>
    <w:p>
      <w:r>
        <w:rPr>
          <w:b/>
        </w:rPr>
        <w:t xml:space="preserve">1: </w:t>
      </w:r>
      <w:r>
        <w:t>алкоголизма</w:t>
      </w:r>
    </w:p>
    <w:p>
      <w:r>
        <w:rPr>
          <w:b/>
        </w:rPr>
        <w:t xml:space="preserve">2: </w:t>
      </w:r>
      <w:r>
        <w:t>приема глюкокортикостероидов</w:t>
      </w:r>
    </w:p>
    <w:p>
      <w:r>
        <w:rPr>
          <w:b/>
        </w:rPr>
        <w:t xml:space="preserve">3: </w:t>
      </w:r>
      <w:r>
        <w:t>цирроза печени</w:t>
      </w:r>
    </w:p>
    <w:p>
      <w:r>
        <w:rPr>
          <w:b/>
        </w:rPr>
        <w:t xml:space="preserve">4: </w:t>
      </w:r>
      <w:r>
        <w:t>травмы живота</w:t>
      </w:r>
    </w:p>
    <w:p>
      <w:r>
        <w:t xml:space="preserve">Правильный ответ: </w:t>
      </w:r>
      <w:r>
        <w:rPr>
          <w:b/>
        </w:rPr>
        <w:t>алкоголизма</w:t>
      </w:r>
    </w:p>
    <w:p>
      <w:pPr>
        <w:pStyle w:val="Heading2"/>
      </w:pPr>
      <w:r>
        <w:t>НАЗНАЧЕНИЕ АНТИБИОТИКОТЕРАПИИ ПАЦИЕНТУ С МЕТИЛЦИЛЛЕН-РЕЗИНТЕНТНЫМ СТАФИЛОКОККОМ И ПРИЗНАКАМИ ПОЧЕЧНОЙ НЕДОСТАТОЧНОСТИ ДОЛЖНО БЫТЬ ОБСУЖДЕНО С</w:t>
      </w:r>
    </w:p>
    <w:p>
      <w:r>
        <w:rPr>
          <w:b/>
        </w:rPr>
        <w:t xml:space="preserve">1: </w:t>
      </w:r>
      <w:r>
        <w:t>врачом-микробиологом</w:t>
      </w:r>
    </w:p>
    <w:p>
      <w:r>
        <w:rPr>
          <w:b/>
        </w:rPr>
        <w:t xml:space="preserve">2: </w:t>
      </w:r>
      <w:r>
        <w:t>врачом-клиническим фармакологом</w:t>
      </w:r>
    </w:p>
    <w:p>
      <w:r>
        <w:rPr>
          <w:b/>
        </w:rPr>
        <w:t xml:space="preserve">3: </w:t>
      </w:r>
      <w:r>
        <w:t>врачом-инфекционистом</w:t>
      </w:r>
    </w:p>
    <w:p>
      <w:r>
        <w:rPr>
          <w:b/>
        </w:rPr>
        <w:t xml:space="preserve">4: </w:t>
      </w:r>
      <w:r>
        <w:t>врачом-эпидемиологом</w:t>
      </w:r>
    </w:p>
    <w:p>
      <w:r>
        <w:t xml:space="preserve">Правильный ответ: </w:t>
      </w:r>
      <w:r>
        <w:rPr>
          <w:b/>
        </w:rPr>
        <w:t>врачом-клиническим фармакологом</w:t>
      </w:r>
    </w:p>
    <w:p>
      <w:pPr>
        <w:pStyle w:val="Heading2"/>
      </w:pPr>
      <w:r>
        <w:t>К ЭНДОГЕННОЙ ИНФЕКЦИИ ОТНОСИТСЯ ___ ИНФЕКЦИЯ</w:t>
      </w:r>
    </w:p>
    <w:p>
      <w:r>
        <w:rPr>
          <w:b/>
        </w:rPr>
        <w:t xml:space="preserve">1: </w:t>
      </w:r>
      <w:r>
        <w:t>воздушная</w:t>
      </w:r>
    </w:p>
    <w:p>
      <w:r>
        <w:rPr>
          <w:b/>
        </w:rPr>
        <w:t xml:space="preserve">2: </w:t>
      </w:r>
      <w:r>
        <w:t>гематогенная</w:t>
      </w:r>
    </w:p>
    <w:p>
      <w:r>
        <w:rPr>
          <w:b/>
        </w:rPr>
        <w:t xml:space="preserve">3: </w:t>
      </w:r>
      <w:r>
        <w:t>контактная</w:t>
      </w:r>
    </w:p>
    <w:p>
      <w:r>
        <w:rPr>
          <w:b/>
        </w:rPr>
        <w:t xml:space="preserve">4: </w:t>
      </w:r>
      <w:r>
        <w:t>капельная</w:t>
      </w:r>
    </w:p>
    <w:p>
      <w:r>
        <w:t xml:space="preserve">Правильный ответ: </w:t>
      </w:r>
      <w:r>
        <w:rPr>
          <w:b/>
        </w:rPr>
        <w:t>гематогенная</w:t>
      </w:r>
    </w:p>
    <w:p>
      <w:pPr>
        <w:pStyle w:val="Heading2"/>
      </w:pPr>
      <w:r>
        <w:t>ПРИ НАЛИЧИИ ГАНГРЕНОЗНОГО АБСЦЕССА РАЗМЕРОМ 6Х6 СМ В НИЖНЕЙ ДОЛЕ ПРАВОГО ЛЕГКОГО НАИБОЛЕЕ ЦЕЛЕСООБРАЗНО</w:t>
      </w:r>
    </w:p>
    <w:p>
      <w:r>
        <w:rPr>
          <w:b/>
        </w:rPr>
        <w:t xml:space="preserve">1: </w:t>
      </w:r>
      <w:r>
        <w:t>назначить лечение в хирургическом отделении в течение двух недель, а затем радикальную операцию</w:t>
      </w:r>
    </w:p>
    <w:p>
      <w:r>
        <w:rPr>
          <w:b/>
        </w:rPr>
        <w:t xml:space="preserve">2: </w:t>
      </w:r>
      <w:r>
        <w:t>немедленно сделать бронхоскопию</w:t>
      </w:r>
    </w:p>
    <w:p>
      <w:r>
        <w:rPr>
          <w:b/>
        </w:rPr>
        <w:t xml:space="preserve">3: </w:t>
      </w:r>
      <w:r>
        <w:t>сделать бронхографию</w:t>
      </w:r>
    </w:p>
    <w:p>
      <w:r>
        <w:rPr>
          <w:b/>
        </w:rPr>
        <w:t xml:space="preserve">4: </w:t>
      </w:r>
      <w:r>
        <w:t>начать лечение антибиотиками, витаминотерапию и пр.</w:t>
      </w:r>
    </w:p>
    <w:p>
      <w:r>
        <w:t xml:space="preserve">Правильный ответ: </w:t>
      </w:r>
      <w:r>
        <w:rPr>
          <w:b/>
        </w:rPr>
        <w:t>назначить лечение в хирургическом отделении в течение двух недель, а затем радикальную операцию</w:t>
      </w:r>
    </w:p>
    <w:p>
      <w:pPr>
        <w:pStyle w:val="Heading2"/>
      </w:pPr>
      <w:r>
        <w:t>ОСНОВНЫМ МЕТОДОМ ВЕРИФИКАЦИИ ЭНДОСКОПИЧЕСКОГО ЗАКЛЮЧЕНИЯ ЯВЛЯЕТСЯ</w:t>
      </w:r>
    </w:p>
    <w:p>
      <w:r>
        <w:rPr>
          <w:b/>
        </w:rPr>
        <w:t xml:space="preserve">1: </w:t>
      </w:r>
      <w:r>
        <w:t>ультрасонография</w:t>
      </w:r>
    </w:p>
    <w:p>
      <w:r>
        <w:rPr>
          <w:b/>
        </w:rPr>
        <w:t xml:space="preserve">2: </w:t>
      </w:r>
      <w:r>
        <w:t>операция</w:t>
      </w:r>
    </w:p>
    <w:p>
      <w:r>
        <w:rPr>
          <w:b/>
        </w:rPr>
        <w:t xml:space="preserve">3: </w:t>
      </w:r>
      <w:r>
        <w:t>рентгенологическое исследование</w:t>
      </w:r>
    </w:p>
    <w:p>
      <w:r>
        <w:rPr>
          <w:b/>
        </w:rPr>
        <w:t xml:space="preserve">4: </w:t>
      </w:r>
      <w:r>
        <w:t>гистологическое исследование</w:t>
      </w:r>
    </w:p>
    <w:p>
      <w:r>
        <w:t xml:space="preserve">Правильный ответ: </w:t>
      </w:r>
      <w:r>
        <w:rPr>
          <w:b/>
        </w:rPr>
        <w:t>гистологическое исследование</w:t>
      </w:r>
    </w:p>
    <w:p>
      <w:pPr>
        <w:pStyle w:val="Heading2"/>
      </w:pPr>
      <w:r>
        <w:t>УСЛОВИЕМ, НЕОБХОДИМЫМ ДЛЯ РАЗВИТИЯ ХИРУРГИЧЕСКОЙ ИНФЕКЦИИ В ОРГАНИЗМЕ ЧЕЛОВЕКА ЯВЛЯЕТСЯ</w:t>
      </w:r>
    </w:p>
    <w:p>
      <w:r>
        <w:rPr>
          <w:b/>
        </w:rPr>
        <w:t xml:space="preserve">1: </w:t>
      </w:r>
      <w:r>
        <w:t>наличие «входных ворот» для инфекции</w:t>
      </w:r>
    </w:p>
    <w:p>
      <w:r>
        <w:rPr>
          <w:b/>
        </w:rPr>
        <w:t xml:space="preserve">2: </w:t>
      </w:r>
      <w:r>
        <w:t>сохранение целости кожных покровов</w:t>
      </w:r>
    </w:p>
    <w:p>
      <w:r>
        <w:rPr>
          <w:b/>
        </w:rPr>
        <w:t xml:space="preserve">3: </w:t>
      </w:r>
      <w:r>
        <w:t>высокий титр антител</w:t>
      </w:r>
    </w:p>
    <w:p>
      <w:r>
        <w:rPr>
          <w:b/>
        </w:rPr>
        <w:t xml:space="preserve">4: </w:t>
      </w:r>
      <w:r>
        <w:t>снижение резистентности микроорганизмов</w:t>
      </w:r>
    </w:p>
    <w:p>
      <w:r>
        <w:t xml:space="preserve">Правильный ответ: </w:t>
      </w:r>
      <w:r>
        <w:rPr>
          <w:b/>
        </w:rPr>
        <w:t>наличие «входных ворот» для инфекции</w:t>
      </w:r>
    </w:p>
    <w:p>
      <w:pPr>
        <w:pStyle w:val="Heading2"/>
      </w:pPr>
      <w:r>
        <w:t>ОПТИМАЛЬНАЯ ПРОДОЛЖИТЕЛЬНОСТЬ ПЕРИОПЕРАЦИОННОЙ ПРОФИЛАКТИКИ ПРИ ЭНДОПРОТЕЗИРОВАНИИ СОСТАВЛЯЕТ (В ЧАСАХ)</w:t>
      </w:r>
    </w:p>
    <w:p>
      <w:r>
        <w:rPr>
          <w:b/>
        </w:rPr>
        <w:t xml:space="preserve">1: </w:t>
      </w:r>
      <w:r>
        <w:t>72</w:t>
      </w:r>
    </w:p>
    <w:p>
      <w:r>
        <w:rPr>
          <w:b/>
        </w:rPr>
        <w:t xml:space="preserve">2: </w:t>
      </w:r>
      <w:r>
        <w:t>24</w:t>
      </w:r>
    </w:p>
    <w:p>
      <w:r>
        <w:rPr>
          <w:b/>
        </w:rPr>
        <w:t xml:space="preserve">3: </w:t>
      </w:r>
      <w:r>
        <w:t>94</w:t>
      </w:r>
    </w:p>
    <w:p>
      <w:r>
        <w:rPr>
          <w:b/>
        </w:rPr>
        <w:t xml:space="preserve">4: </w:t>
      </w:r>
      <w:r>
        <w:t>122</w:t>
      </w:r>
    </w:p>
    <w:p>
      <w:r>
        <w:t xml:space="preserve">Правильный ответ: </w:t>
      </w:r>
      <w:r>
        <w:rPr>
          <w:b/>
        </w:rPr>
        <w:t>24</w:t>
      </w:r>
    </w:p>
    <w:p>
      <w:pPr>
        <w:pStyle w:val="Heading2"/>
      </w:pPr>
      <w:r>
        <w:t>ИЗ КРОВИ ЧЕЛОВЕКА ГОТОВЯТ</w:t>
      </w:r>
    </w:p>
    <w:p>
      <w:r>
        <w:rPr>
          <w:b/>
        </w:rPr>
        <w:t xml:space="preserve">1: </w:t>
      </w:r>
      <w:r>
        <w:t>альбумин</w:t>
      </w:r>
    </w:p>
    <w:p>
      <w:r>
        <w:rPr>
          <w:b/>
        </w:rPr>
        <w:t xml:space="preserve">2: </w:t>
      </w:r>
      <w:r>
        <w:t>гидролизин</w:t>
      </w:r>
    </w:p>
    <w:p>
      <w:r>
        <w:rPr>
          <w:b/>
        </w:rPr>
        <w:t xml:space="preserve">3: </w:t>
      </w:r>
      <w:r>
        <w:t>полиглюкин</w:t>
      </w:r>
    </w:p>
    <w:p>
      <w:r>
        <w:rPr>
          <w:b/>
        </w:rPr>
        <w:t xml:space="preserve">4: </w:t>
      </w:r>
      <w:r>
        <w:t>желатиноль</w:t>
      </w:r>
    </w:p>
    <w:p>
      <w:r>
        <w:t xml:space="preserve">Правильный ответ: </w:t>
      </w:r>
      <w:r>
        <w:rPr>
          <w:b/>
        </w:rPr>
        <w:t>альбумин</w:t>
      </w:r>
    </w:p>
    <w:p>
      <w:pPr>
        <w:pStyle w:val="Heading2"/>
      </w:pPr>
      <w:r>
        <w:t>ПРИ ОСТРОМ МАСТИТЕ ХИРУРГИЧЕСКАЯ ОБРАБОТКА ГНОЙНОГО ОЧАГА ПОКАЗАНА В ФАЗУ</w:t>
      </w:r>
    </w:p>
    <w:p>
      <w:r>
        <w:rPr>
          <w:b/>
        </w:rPr>
        <w:t xml:space="preserve">1: </w:t>
      </w:r>
      <w:r>
        <w:t>застоя-нагрубания-отека</w:t>
      </w:r>
    </w:p>
    <w:p>
      <w:r>
        <w:rPr>
          <w:b/>
        </w:rPr>
        <w:t xml:space="preserve">2: </w:t>
      </w:r>
      <w:r>
        <w:t>серозно-инфильтративную</w:t>
      </w:r>
    </w:p>
    <w:p>
      <w:r>
        <w:rPr>
          <w:b/>
        </w:rPr>
        <w:t xml:space="preserve">3: </w:t>
      </w:r>
      <w:r>
        <w:t>регенерации</w:t>
      </w:r>
    </w:p>
    <w:p>
      <w:r>
        <w:rPr>
          <w:b/>
        </w:rPr>
        <w:t xml:space="preserve">4: </w:t>
      </w:r>
      <w:r>
        <w:t>гнойно-некротическую</w:t>
      </w:r>
    </w:p>
    <w:p>
      <w:r>
        <w:t xml:space="preserve">Правильный ответ: </w:t>
      </w:r>
      <w:r>
        <w:rPr>
          <w:b/>
        </w:rPr>
        <w:t>гнойно-некротическую</w:t>
      </w:r>
    </w:p>
    <w:p>
      <w:pPr>
        <w:pStyle w:val="Heading2"/>
      </w:pPr>
      <w:r>
        <w:t>ПРИ ОПРЕДЕЛЕНИИ ГРУППЫ КРОВИ ПО СТАНДАРТНЫМ СЫВОРОТКАМ АГГЛЮТИНАЦИЯ ПРОИЗОШЛА С СЫВОРОТКОЙ 1-ОЙ И 3-ЕЙ ГРУПП. ЭТО ОЗНАЧАЕТ, ЧТО КРОВЬ ___ ГРУППЫ</w:t>
      </w:r>
    </w:p>
    <w:p>
      <w:r>
        <w:rPr>
          <w:b/>
        </w:rPr>
        <w:t xml:space="preserve">1: </w:t>
      </w:r>
      <w:r>
        <w:t>третьей</w:t>
      </w:r>
    </w:p>
    <w:p>
      <w:r>
        <w:rPr>
          <w:b/>
        </w:rPr>
        <w:t xml:space="preserve">2: </w:t>
      </w:r>
      <w:r>
        <w:t>первой</w:t>
      </w:r>
    </w:p>
    <w:p>
      <w:r>
        <w:rPr>
          <w:b/>
        </w:rPr>
        <w:t xml:space="preserve">3: </w:t>
      </w:r>
      <w:r>
        <w:t>четвертой</w:t>
      </w:r>
    </w:p>
    <w:p>
      <w:r>
        <w:rPr>
          <w:b/>
        </w:rPr>
        <w:t xml:space="preserve">4: </w:t>
      </w:r>
      <w:r>
        <w:t>второй</w:t>
      </w:r>
    </w:p>
    <w:p>
      <w:r>
        <w:t xml:space="preserve">Правильный ответ: </w:t>
      </w:r>
      <w:r>
        <w:rPr>
          <w:b/>
        </w:rPr>
        <w:t>второй</w:t>
      </w:r>
    </w:p>
    <w:p>
      <w:pPr>
        <w:pStyle w:val="Heading2"/>
      </w:pPr>
      <w:r>
        <w:t>К «СЛАБЫМ» УЧАСТКАМ БРЮШНОЙ СТЕНКИ ОТНОСЯТ</w:t>
      </w:r>
    </w:p>
    <w:p>
      <w:r>
        <w:rPr>
          <w:b/>
        </w:rPr>
        <w:t xml:space="preserve">1: </w:t>
      </w:r>
      <w:r>
        <w:t>только паховую область и пупочное кольцо</w:t>
      </w:r>
    </w:p>
    <w:p>
      <w:r>
        <w:rPr>
          <w:b/>
        </w:rPr>
        <w:t xml:space="preserve">2: </w:t>
      </w:r>
      <w:r>
        <w:t>только белую линию живота</w:t>
      </w:r>
    </w:p>
    <w:p>
      <w:r>
        <w:rPr>
          <w:b/>
        </w:rPr>
        <w:t xml:space="preserve">3: </w:t>
      </w:r>
      <w:r>
        <w:t>только полулунную линию</w:t>
      </w:r>
    </w:p>
    <w:p>
      <w:r>
        <w:rPr>
          <w:b/>
        </w:rPr>
        <w:t xml:space="preserve">4: </w:t>
      </w:r>
      <w:r>
        <w:t>паховую область, пупочное кольцо, белую линию живота и полулунную линию</w:t>
      </w:r>
    </w:p>
    <w:p>
      <w:r>
        <w:t xml:space="preserve">Правильный ответ: </w:t>
      </w:r>
      <w:r>
        <w:rPr>
          <w:b/>
        </w:rPr>
        <w:t>паховую область, пупочное кольцо, белую линию живота и полулунную линию</w:t>
      </w:r>
    </w:p>
    <w:p>
      <w:pPr>
        <w:pStyle w:val="Heading2"/>
      </w:pPr>
      <w:r>
        <w:t>ВИДАМИ МЕДИЦИНСКОЙ ГИМНАСТИКИ ЯВЛЯЮТСЯ ДЫХАТЕЛЬНАЯ</w:t>
      </w:r>
    </w:p>
    <w:p>
      <w:r>
        <w:rPr>
          <w:b/>
        </w:rPr>
        <w:t xml:space="preserve">1: </w:t>
      </w:r>
      <w:r>
        <w:t>гигиеническая, суставная</w:t>
      </w:r>
    </w:p>
    <w:p>
      <w:r>
        <w:rPr>
          <w:b/>
        </w:rPr>
        <w:t xml:space="preserve">2: </w:t>
      </w:r>
      <w:r>
        <w:t>спортивная, суставная</w:t>
      </w:r>
    </w:p>
    <w:p>
      <w:r>
        <w:rPr>
          <w:b/>
        </w:rPr>
        <w:t xml:space="preserve">3: </w:t>
      </w:r>
      <w:r>
        <w:t>спортивная, корригирующая</w:t>
      </w:r>
    </w:p>
    <w:p>
      <w:r>
        <w:rPr>
          <w:b/>
        </w:rPr>
        <w:t xml:space="preserve">4: </w:t>
      </w:r>
      <w:r>
        <w:t>общеукрепляющая, суставная</w:t>
      </w:r>
    </w:p>
    <w:p>
      <w:r>
        <w:t xml:space="preserve">Правильный ответ: </w:t>
      </w:r>
      <w:r>
        <w:rPr>
          <w:b/>
        </w:rPr>
        <w:t>спортивная, суставная</w:t>
      </w:r>
    </w:p>
    <w:p>
      <w:pPr>
        <w:pStyle w:val="Heading2"/>
      </w:pPr>
      <w:r>
        <w:t>ОРГАНОСОХРАНЯЮЩИЕ ОПЕРАЦИИ С ВАГОТОМИЕЙ И ПИЛОРОПЛАСТИКОЙ ПРИМЕНЯЮТСЯ ПРИ</w:t>
      </w:r>
    </w:p>
    <w:p>
      <w:r>
        <w:rPr>
          <w:b/>
        </w:rPr>
        <w:t xml:space="preserve">1: </w:t>
      </w:r>
      <w:r>
        <w:t>юкстапапиллярном дивертикуле двенадцатиперстной кишки</w:t>
      </w:r>
    </w:p>
    <w:p>
      <w:r>
        <w:rPr>
          <w:b/>
        </w:rPr>
        <w:t xml:space="preserve">2: </w:t>
      </w:r>
      <w:r>
        <w:t>кровоточащей желудочной язве</w:t>
      </w:r>
    </w:p>
    <w:p>
      <w:r>
        <w:rPr>
          <w:b/>
        </w:rPr>
        <w:t xml:space="preserve">3: </w:t>
      </w:r>
      <w:r>
        <w:t>кровоточащей дуоденальной язве</w:t>
      </w:r>
    </w:p>
    <w:p>
      <w:r>
        <w:rPr>
          <w:b/>
        </w:rPr>
        <w:t xml:space="preserve">4: </w:t>
      </w:r>
      <w:r>
        <w:t>синдроме Золлингера – Эллисона</w:t>
      </w:r>
    </w:p>
    <w:p>
      <w:r>
        <w:t xml:space="preserve">Правильный ответ: </w:t>
      </w:r>
      <w:r>
        <w:rPr>
          <w:b/>
        </w:rPr>
        <w:t>кровоточащей дуоденальной язве</w:t>
      </w:r>
    </w:p>
    <w:p>
      <w:pPr>
        <w:pStyle w:val="Heading2"/>
      </w:pPr>
      <w:r>
        <w:t>ДЛЯ АЛЬБУМИНОЗНОГО ОСТЕОМИЕЛИТА ОЛЛЬЕ ХАРАКТЕРНО</w:t>
      </w:r>
    </w:p>
    <w:p>
      <w:r>
        <w:rPr>
          <w:b/>
        </w:rPr>
        <w:t xml:space="preserve">1: </w:t>
      </w:r>
      <w:r>
        <w:t>наличие серозного экссудата</w:t>
      </w:r>
    </w:p>
    <w:p>
      <w:r>
        <w:rPr>
          <w:b/>
        </w:rPr>
        <w:t xml:space="preserve">2: </w:t>
      </w:r>
      <w:r>
        <w:t>септическое течение</w:t>
      </w:r>
    </w:p>
    <w:p>
      <w:r>
        <w:rPr>
          <w:b/>
        </w:rPr>
        <w:t xml:space="preserve">3: </w:t>
      </w:r>
      <w:r>
        <w:t>отсутствие свищей и флегмон</w:t>
      </w:r>
    </w:p>
    <w:p>
      <w:r>
        <w:rPr>
          <w:b/>
        </w:rPr>
        <w:t xml:space="preserve">4: </w:t>
      </w:r>
      <w:r>
        <w:t>формирование ограниченного некроза губчатого вещества</w:t>
      </w:r>
    </w:p>
    <w:p>
      <w:r>
        <w:t xml:space="preserve">Правильный ответ: </w:t>
      </w:r>
      <w:r>
        <w:rPr>
          <w:b/>
        </w:rPr>
        <w:t>наличие серозного экссудата</w:t>
      </w:r>
    </w:p>
    <w:p>
      <w:pPr>
        <w:pStyle w:val="Heading2"/>
      </w:pPr>
      <w:r>
        <w:t>ЕСЛИ У БОЛЬНОГО ЧЕРЕЗ 2 ДНЯ ПОСЛЕ ПНЕВМОНЭКТОМИИ РАЗВИЛАСЬ ПЕРВИЧНАЯ НЕСОСТОЯТЕЛЬНОСТЬ КУЛЬТИ БРОНХА, ТО НЕОБХОДИМО ВЫПОЛНИТЬ</w:t>
      </w:r>
    </w:p>
    <w:p>
      <w:r>
        <w:rPr>
          <w:b/>
        </w:rPr>
        <w:t xml:space="preserve">1: </w:t>
      </w:r>
      <w:r>
        <w:t>бронхоскопию и нанесение биологического клея</w:t>
      </w:r>
    </w:p>
    <w:p>
      <w:r>
        <w:rPr>
          <w:b/>
        </w:rPr>
        <w:t xml:space="preserve">2: </w:t>
      </w:r>
      <w:r>
        <w:t>плевральную пункцию</w:t>
      </w:r>
    </w:p>
    <w:p>
      <w:r>
        <w:rPr>
          <w:b/>
        </w:rPr>
        <w:t xml:space="preserve">3: </w:t>
      </w:r>
      <w:r>
        <w:t>дренирование плевральной полости</w:t>
      </w:r>
    </w:p>
    <w:p>
      <w:r>
        <w:rPr>
          <w:b/>
        </w:rPr>
        <w:t xml:space="preserve">4: </w:t>
      </w:r>
      <w:r>
        <w:t>срочную реторакотомию</w:t>
      </w:r>
    </w:p>
    <w:p>
      <w:r>
        <w:t xml:space="preserve">Правильный ответ: </w:t>
      </w:r>
      <w:r>
        <w:rPr>
          <w:b/>
        </w:rPr>
        <w:t>дренирование плевральной полости</w:t>
      </w:r>
    </w:p>
    <w:p>
      <w:pPr>
        <w:pStyle w:val="Heading2"/>
      </w:pPr>
      <w:r>
        <w:t>МЕТАБОЛИЧЕСКИМИ МАРКЕРАМИ НАЛИЧИЯ АНАЭРОБОВ В ИССЛЕДУЕМОМ МАТЕРИАЛЕ СЛУЖАТ</w:t>
      </w:r>
    </w:p>
    <w:p>
      <w:r>
        <w:rPr>
          <w:b/>
        </w:rPr>
        <w:t xml:space="preserve">1: </w:t>
      </w:r>
      <w:r>
        <w:t>тейхоевые кислоты</w:t>
      </w:r>
    </w:p>
    <w:p>
      <w:r>
        <w:rPr>
          <w:b/>
        </w:rPr>
        <w:t xml:space="preserve">2: </w:t>
      </w:r>
      <w:r>
        <w:t>резазурин</w:t>
      </w:r>
    </w:p>
    <w:p>
      <w:r>
        <w:rPr>
          <w:b/>
        </w:rPr>
        <w:t xml:space="preserve">3: </w:t>
      </w:r>
      <w:r>
        <w:t>летучие жирные кислоты</w:t>
      </w:r>
    </w:p>
    <w:p>
      <w:r>
        <w:rPr>
          <w:b/>
        </w:rPr>
        <w:t xml:space="preserve">4: </w:t>
      </w:r>
      <w:r>
        <w:t>миколовые кислоты</w:t>
      </w:r>
    </w:p>
    <w:p>
      <w:r>
        <w:t xml:space="preserve">Правильный ответ: </w:t>
      </w:r>
      <w:r>
        <w:rPr>
          <w:b/>
        </w:rPr>
        <w:t>летучие жирные кислоты</w:t>
      </w:r>
    </w:p>
    <w:p>
      <w:pPr>
        <w:pStyle w:val="Heading2"/>
      </w:pPr>
      <w:r>
        <w:t>К ПРЕПАРАТАМ ФЛЕБОДИНАМИЧЕСКОГО ДЕЙСТВИЯ ОТНОСЯТ</w:t>
      </w:r>
    </w:p>
    <w:p>
      <w:r>
        <w:rPr>
          <w:b/>
        </w:rPr>
        <w:t xml:space="preserve">1: </w:t>
      </w:r>
      <w:r>
        <w:t>трентал, фенилин</w:t>
      </w:r>
    </w:p>
    <w:p>
      <w:r>
        <w:rPr>
          <w:b/>
        </w:rPr>
        <w:t xml:space="preserve">2: </w:t>
      </w:r>
      <w:r>
        <w:t>троксевазин, детралекс</w:t>
      </w:r>
    </w:p>
    <w:p>
      <w:r>
        <w:rPr>
          <w:b/>
        </w:rPr>
        <w:t xml:space="preserve">3: </w:t>
      </w:r>
      <w:r>
        <w:t>гепарин, аэсцин</w:t>
      </w:r>
    </w:p>
    <w:p>
      <w:r>
        <w:rPr>
          <w:b/>
        </w:rPr>
        <w:t xml:space="preserve">4: </w:t>
      </w:r>
      <w:r>
        <w:t>гливанол, аспирин</w:t>
      </w:r>
    </w:p>
    <w:p>
      <w:r>
        <w:t xml:space="preserve">Правильный ответ: </w:t>
      </w:r>
      <w:r>
        <w:rPr>
          <w:b/>
        </w:rPr>
        <w:t>троксевазин, детралекс</w:t>
      </w:r>
    </w:p>
    <w:p>
      <w:pPr>
        <w:pStyle w:val="Heading2"/>
      </w:pPr>
      <w:r>
        <w:t>ГРЫЖА РИХТЕРА ХАРАКТЕРИЗУЕТСЯ</w:t>
      </w:r>
    </w:p>
    <w:p>
      <w:r>
        <w:rPr>
          <w:b/>
        </w:rPr>
        <w:t xml:space="preserve">1: </w:t>
      </w:r>
      <w:r>
        <w:t>выраженным болевым синдромом</w:t>
      </w:r>
    </w:p>
    <w:p>
      <w:r>
        <w:rPr>
          <w:b/>
        </w:rPr>
        <w:t xml:space="preserve">2: </w:t>
      </w:r>
      <w:r>
        <w:t>большими размерами грыжи</w:t>
      </w:r>
    </w:p>
    <w:p>
      <w:r>
        <w:rPr>
          <w:b/>
        </w:rPr>
        <w:t xml:space="preserve">3: </w:t>
      </w:r>
      <w:r>
        <w:t>отсутствием признаков кишечной непроходимости</w:t>
      </w:r>
    </w:p>
    <w:p>
      <w:r>
        <w:rPr>
          <w:b/>
        </w:rPr>
        <w:t xml:space="preserve">4: </w:t>
      </w:r>
      <w:r>
        <w:t>широкими грыжевыми воротами</w:t>
      </w:r>
    </w:p>
    <w:p>
      <w:r>
        <w:t xml:space="preserve">Правильный ответ: </w:t>
      </w:r>
      <w:r>
        <w:rPr>
          <w:b/>
        </w:rPr>
        <w:t>отсутствием признаков кишечной непроходимости</w:t>
      </w:r>
    </w:p>
    <w:p>
      <w:pPr>
        <w:pStyle w:val="Heading2"/>
      </w:pPr>
      <w:r>
        <w:t>МЕТОДОМ ВЫБОРА ПРИ ЛЕЧЕНИИ ВИПОМЫ В РАМКАХ СИНДРОМА МНОЖЕСТВЕННОЙ ЭНДОКРИННОЙ НЕОПЛАЗИИ ТИП 1 В БОЛЬШИНСТВЕ СЛУЧАЕВ ЯВЛЯЕТСЯ</w:t>
      </w:r>
    </w:p>
    <w:p>
      <w:r>
        <w:rPr>
          <w:b/>
        </w:rPr>
        <w:t xml:space="preserve">1: </w:t>
      </w:r>
      <w:r>
        <w:t>медикаментозная терапия</w:t>
      </w:r>
    </w:p>
    <w:p>
      <w:r>
        <w:rPr>
          <w:b/>
        </w:rPr>
        <w:t xml:space="preserve">2: </w:t>
      </w:r>
      <w:r>
        <w:t>динамическое наблюдение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хирургическое лечение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РЕЗУС-ФАКТОР СОДЕРЖИТСЯ В</w:t>
      </w:r>
    </w:p>
    <w:p>
      <w:r>
        <w:rPr>
          <w:b/>
        </w:rPr>
        <w:t xml:space="preserve">1: </w:t>
      </w:r>
      <w:r>
        <w:t>тромбоцитах</w:t>
      </w:r>
    </w:p>
    <w:p>
      <w:r>
        <w:rPr>
          <w:b/>
        </w:rPr>
        <w:t xml:space="preserve">2: </w:t>
      </w:r>
      <w:r>
        <w:t>лейкоцитах</w:t>
      </w:r>
    </w:p>
    <w:p>
      <w:r>
        <w:rPr>
          <w:b/>
        </w:rPr>
        <w:t xml:space="preserve">3: </w:t>
      </w:r>
      <w:r>
        <w:t>эритроцитах</w:t>
      </w:r>
    </w:p>
    <w:p>
      <w:r>
        <w:rPr>
          <w:b/>
        </w:rPr>
        <w:t xml:space="preserve">4: </w:t>
      </w:r>
      <w:r>
        <w:t>плазме</w:t>
      </w:r>
    </w:p>
    <w:p>
      <w:r>
        <w:t xml:space="preserve">Правильный ответ: </w:t>
      </w:r>
      <w:r>
        <w:rPr>
          <w:b/>
        </w:rPr>
        <w:t>эритроцитах</w:t>
      </w:r>
    </w:p>
    <w:p>
      <w:pPr>
        <w:pStyle w:val="Heading2"/>
      </w:pPr>
      <w:r>
        <w:t>ПРИ ЗАЖИВЛЕНИИ РАНЫ ВТОРИЧНЫМ НАТЯЖЕНИЕМ ЦЕЛЕСООБРАЗНО ВЫПОЛНИТЬ ВО ВТОРОЙ СТАДИИ РАНЕВОГО ПРОЦЕССА</w:t>
      </w:r>
    </w:p>
    <w:p>
      <w:r>
        <w:rPr>
          <w:b/>
        </w:rPr>
        <w:t xml:space="preserve">1: </w:t>
      </w:r>
      <w:r>
        <w:t>создание покоя и адаптацию краев раны</w:t>
      </w:r>
    </w:p>
    <w:p>
      <w:r>
        <w:rPr>
          <w:b/>
        </w:rPr>
        <w:t xml:space="preserve">2: </w:t>
      </w:r>
      <w:r>
        <w:t>противовоспалительное лечение</w:t>
      </w:r>
    </w:p>
    <w:p>
      <w:r>
        <w:rPr>
          <w:b/>
        </w:rPr>
        <w:t xml:space="preserve">3: </w:t>
      </w:r>
      <w:r>
        <w:t>стимулирование процессов очищения раны</w:t>
      </w:r>
    </w:p>
    <w:p>
      <w:r>
        <w:rPr>
          <w:b/>
        </w:rPr>
        <w:t xml:space="preserve">4: </w:t>
      </w:r>
      <w:r>
        <w:t>стимулирование роста грануляций</w:t>
      </w:r>
    </w:p>
    <w:p>
      <w:r>
        <w:t xml:space="preserve">Правильный ответ: </w:t>
      </w:r>
      <w:r>
        <w:rPr>
          <w:b/>
        </w:rPr>
        <w:t>создание покоя и адаптацию краев раны</w:t>
      </w:r>
    </w:p>
    <w:p>
      <w:pPr>
        <w:pStyle w:val="Heading2"/>
      </w:pPr>
      <w:r>
        <w:t>АППЕНДИКУЛЯРНЫЙ ИНФИЛЬТРАТ СЛЕДУЕТ ДИФФЕРЕНЦИРОВАТЬ С</w:t>
      </w:r>
    </w:p>
    <w:p>
      <w:r>
        <w:rPr>
          <w:b/>
        </w:rPr>
        <w:t xml:space="preserve">1: </w:t>
      </w:r>
      <w:r>
        <w:t>раком слепой кишки</w:t>
      </w:r>
    </w:p>
    <w:p>
      <w:r>
        <w:rPr>
          <w:b/>
        </w:rPr>
        <w:t xml:space="preserve">2: </w:t>
      </w:r>
      <w:r>
        <w:t>острым холециститом</w:t>
      </w:r>
    </w:p>
    <w:p>
      <w:r>
        <w:rPr>
          <w:b/>
        </w:rPr>
        <w:t xml:space="preserve">3: </w:t>
      </w:r>
      <w:r>
        <w:t>ущемленной грыжей</w:t>
      </w:r>
    </w:p>
    <w:p>
      <w:r>
        <w:rPr>
          <w:b/>
        </w:rPr>
        <w:t xml:space="preserve">4: </w:t>
      </w:r>
      <w:r>
        <w:t>циррозом печени</w:t>
      </w:r>
    </w:p>
    <w:p>
      <w:r>
        <w:t xml:space="preserve">Правильный ответ: </w:t>
      </w:r>
      <w:r>
        <w:rPr>
          <w:b/>
        </w:rPr>
        <w:t>раком слепой кишки</w:t>
      </w:r>
    </w:p>
    <w:p>
      <w:pPr>
        <w:pStyle w:val="Heading2"/>
      </w:pPr>
      <w:r>
        <w:t>ОСНОВНЫМ МЕТОДОМ ИЗУЧЕНИЯ ГИСТОЛОГИЧЕСКИХ ПРЕПАРАТОВ ЯВЛЯЕТСЯ</w:t>
      </w:r>
    </w:p>
    <w:p>
      <w:r>
        <w:rPr>
          <w:b/>
        </w:rPr>
        <w:t xml:space="preserve">1: </w:t>
      </w:r>
      <w:r>
        <w:t>флюоресцентная микроскопия</w:t>
      </w:r>
    </w:p>
    <w:p>
      <w:r>
        <w:rPr>
          <w:b/>
        </w:rPr>
        <w:t xml:space="preserve">2: </w:t>
      </w:r>
      <w:r>
        <w:t>световая микроскопия</w:t>
      </w:r>
    </w:p>
    <w:p>
      <w:r>
        <w:rPr>
          <w:b/>
        </w:rPr>
        <w:t xml:space="preserve">3: </w:t>
      </w:r>
      <w:r>
        <w:t>ультрафиолетовая микроскопия</w:t>
      </w:r>
    </w:p>
    <w:p>
      <w:r>
        <w:rPr>
          <w:b/>
        </w:rPr>
        <w:t xml:space="preserve">4: </w:t>
      </w:r>
      <w:r>
        <w:t>фазово-контрастная микроскопия</w:t>
      </w:r>
    </w:p>
    <w:p>
      <w:r>
        <w:t xml:space="preserve">Правильный ответ: </w:t>
      </w:r>
      <w:r>
        <w:rPr>
          <w:b/>
        </w:rPr>
        <w:t>световая микроскопия</w:t>
      </w:r>
    </w:p>
    <w:p>
      <w:pPr>
        <w:pStyle w:val="Heading2"/>
      </w:pPr>
      <w:r>
        <w:t>ПОД РЕАБИЛИТАЦИЕЙ ПОНИМАЮТ</w:t>
      </w:r>
    </w:p>
    <w:p>
      <w:r>
        <w:rPr>
          <w:b/>
        </w:rPr>
        <w:t xml:space="preserve">1: </w:t>
      </w:r>
      <w:r>
        <w:t>комплекс мероприятий, направленных на восстановление способности к занятиям спортом</w:t>
      </w:r>
    </w:p>
    <w:p>
      <w:r>
        <w:rPr>
          <w:b/>
        </w:rPr>
        <w:t xml:space="preserve">2: </w:t>
      </w:r>
      <w:r>
        <w:t>систему медицинских, социальных, психологических, педагогических, профессиональных мероприятий</w:t>
      </w:r>
    </w:p>
    <w:p>
      <w:r>
        <w:rPr>
          <w:b/>
        </w:rPr>
        <w:t xml:space="preserve">3: </w:t>
      </w:r>
      <w:r>
        <w:t>деятельность коллектива медицинских, социальных работников и педагогов</w:t>
      </w:r>
    </w:p>
    <w:p>
      <w:r>
        <w:rPr>
          <w:b/>
        </w:rPr>
        <w:t xml:space="preserve">4: </w:t>
      </w:r>
      <w:r>
        <w:t>реализацию профилактических мероприятий</w:t>
      </w:r>
    </w:p>
    <w:p>
      <w:r>
        <w:t xml:space="preserve">Правильный ответ: </w:t>
      </w:r>
      <w:r>
        <w:rPr>
          <w:b/>
        </w:rPr>
        <w:t>систему медицинских, социальных, психологических, педагогических, профессиональных мероприятий</w:t>
      </w:r>
    </w:p>
    <w:p>
      <w:pPr>
        <w:pStyle w:val="Heading2"/>
      </w:pPr>
      <w:r>
        <w:t>ДЕРМОТЕНЗИЯ - ЭТО</w:t>
      </w:r>
    </w:p>
    <w:p>
      <w:r>
        <w:rPr>
          <w:b/>
        </w:rPr>
        <w:t xml:space="preserve">1: </w:t>
      </w:r>
      <w:r>
        <w:t>метод дозированного тканевого растяжения</w:t>
      </w:r>
    </w:p>
    <w:p>
      <w:r>
        <w:rPr>
          <w:b/>
        </w:rPr>
        <w:t xml:space="preserve">2: </w:t>
      </w:r>
      <w:r>
        <w:t>тангенциальная дермальная некрэктомия</w:t>
      </w:r>
    </w:p>
    <w:p>
      <w:r>
        <w:rPr>
          <w:b/>
        </w:rPr>
        <w:t xml:space="preserve">3: </w:t>
      </w:r>
      <w:r>
        <w:t>химический пилинг</w:t>
      </w:r>
    </w:p>
    <w:p>
      <w:r>
        <w:rPr>
          <w:b/>
        </w:rPr>
        <w:t xml:space="preserve">4: </w:t>
      </w:r>
      <w:r>
        <w:t>механическое выскабливание ран</w:t>
      </w:r>
    </w:p>
    <w:p>
      <w:r>
        <w:t xml:space="preserve">Правильный ответ: </w:t>
      </w:r>
      <w:r>
        <w:rPr>
          <w:b/>
        </w:rPr>
        <w:t>метод дозированного тканевого растяжения</w:t>
      </w:r>
    </w:p>
    <w:p>
      <w:pPr>
        <w:pStyle w:val="Heading2"/>
      </w:pPr>
      <w:r>
        <w:t>ДЛЯ ЭФФЕКТИВНОЙ ВЕРИФИКАЦИИ ХАРАКТЕРА ОЧАГОВОГО ПОРАЖЕНИЯ ПЕЧЕНИ ИСПОЛЬЗУЮТ</w:t>
      </w:r>
    </w:p>
    <w:p>
      <w:r>
        <w:rPr>
          <w:b/>
        </w:rPr>
        <w:t xml:space="preserve">1: </w:t>
      </w:r>
      <w:r>
        <w:t>УЗИ (ультразвуковое исследование)</w:t>
      </w:r>
    </w:p>
    <w:p>
      <w:r>
        <w:rPr>
          <w:b/>
        </w:rPr>
        <w:t xml:space="preserve">2: </w:t>
      </w:r>
      <w:r>
        <w:t>МРТ (магнитно-резонансная томография)</w:t>
      </w:r>
    </w:p>
    <w:p>
      <w:r>
        <w:rPr>
          <w:b/>
        </w:rPr>
        <w:t xml:space="preserve">3: </w:t>
      </w:r>
      <w:r>
        <w:t>пункционную биопсию под визуальным (эхография, компьютерная томография) контролем</w:t>
      </w:r>
    </w:p>
    <w:p>
      <w:r>
        <w:rPr>
          <w:b/>
        </w:rPr>
        <w:t xml:space="preserve">4: </w:t>
      </w:r>
      <w:r>
        <w:t>МСКТ (мультиспиральная компьютерная томография)</w:t>
      </w:r>
    </w:p>
    <w:p>
      <w:r>
        <w:t xml:space="preserve">Правильный ответ: </w:t>
      </w:r>
      <w:r>
        <w:rPr>
          <w:b/>
        </w:rPr>
        <w:t>пункционную биопсию под визуальным (эхография, компьютерная томография) контролем</w:t>
      </w:r>
    </w:p>
    <w:p>
      <w:pPr>
        <w:pStyle w:val="Heading2"/>
      </w:pPr>
      <w:r>
        <w:t>ПЛОСКОКЛЕТОЧНЫЙ РАК, РАК ИЗ КЛЕТОК МЕРКЕЛЯ И БАЗАЛЬНО-КЛЕТОЧНЫЙ РАК ОБНАРУЖИВАЮТ У ПАЦИЕНТОВ, КОТОРЫЕ</w:t>
      </w:r>
    </w:p>
    <w:p>
      <w:r>
        <w:rPr>
          <w:b/>
        </w:rPr>
        <w:t xml:space="preserve">1: </w:t>
      </w:r>
      <w:r>
        <w:t>длительно подвергались действию ультрафиолетового излучения</w:t>
      </w:r>
    </w:p>
    <w:p>
      <w:r>
        <w:rPr>
          <w:b/>
        </w:rPr>
        <w:t xml:space="preserve">2: </w:t>
      </w:r>
      <w:r>
        <w:t>имеют другие виды рака в анамнезе</w:t>
      </w:r>
    </w:p>
    <w:p>
      <w:r>
        <w:rPr>
          <w:b/>
        </w:rPr>
        <w:t xml:space="preserve">3: </w:t>
      </w:r>
      <w:r>
        <w:t>ранее злоупотребляли наркотиками</w:t>
      </w:r>
    </w:p>
    <w:p>
      <w:r>
        <w:rPr>
          <w:b/>
        </w:rPr>
        <w:t xml:space="preserve">4: </w:t>
      </w:r>
      <w:r>
        <w:t>младше 50 лет</w:t>
      </w:r>
    </w:p>
    <w:p>
      <w:r>
        <w:t xml:space="preserve">Правильный ответ: </w:t>
      </w:r>
      <w:r>
        <w:rPr>
          <w:b/>
        </w:rPr>
        <w:t>длительно подвергались действию ультрафиолетового излучения</w:t>
      </w:r>
    </w:p>
    <w:p>
      <w:pPr>
        <w:pStyle w:val="Heading2"/>
      </w:pPr>
      <w:r>
        <w:t>НАИБОЛЕЕ ЧАСТО ВОЗБУДИТЕЛЯМИ ГАЗОВОЙ ГАНГРЕНЫ ЯВЛЯЮТСЯ</w:t>
      </w:r>
    </w:p>
    <w:p>
      <w:r>
        <w:rPr>
          <w:b/>
        </w:rPr>
        <w:t xml:space="preserve">1: </w:t>
      </w:r>
      <w:r>
        <w:t>Cl. novyi</w:t>
      </w:r>
    </w:p>
    <w:p>
      <w:r>
        <w:rPr>
          <w:b/>
        </w:rPr>
        <w:t xml:space="preserve">2: </w:t>
      </w:r>
      <w:r>
        <w:t>Cl. septicum</w:t>
      </w:r>
    </w:p>
    <w:p>
      <w:r>
        <w:rPr>
          <w:b/>
        </w:rPr>
        <w:t xml:space="preserve">3: </w:t>
      </w:r>
      <w:r>
        <w:t>Cl. perfringens</w:t>
      </w:r>
    </w:p>
    <w:p>
      <w:r>
        <w:rPr>
          <w:b/>
        </w:rPr>
        <w:t xml:space="preserve">4: </w:t>
      </w:r>
      <w:r>
        <w:t>Cl. tetani</w:t>
      </w:r>
    </w:p>
    <w:p>
      <w:r>
        <w:t xml:space="preserve">Правильный ответ: </w:t>
      </w:r>
      <w:r>
        <w:rPr>
          <w:b/>
        </w:rPr>
        <w:t>Cl. perfringens</w:t>
      </w:r>
    </w:p>
    <w:p>
      <w:pPr>
        <w:pStyle w:val="Heading2"/>
      </w:pPr>
      <w:r>
        <w:t>НАИБОЛЕЕ СОВЕРШЕННЫМ ИНСТРУМЕНТОМ ДЛЯ ЭМБОЛЭКТОМИИ ИЗ МАГИСТРАЛЬНОЙ АРТЕРИИ ЯВЛЯЕТСЯ</w:t>
      </w:r>
    </w:p>
    <w:p>
      <w:r>
        <w:rPr>
          <w:b/>
        </w:rPr>
        <w:t xml:space="preserve">1: </w:t>
      </w:r>
      <w:r>
        <w:t>корзинка Дормиа</w:t>
      </w:r>
    </w:p>
    <w:p>
      <w:r>
        <w:rPr>
          <w:b/>
        </w:rPr>
        <w:t xml:space="preserve">2: </w:t>
      </w:r>
      <w:r>
        <w:t>вакуум - аспиратор</w:t>
      </w:r>
    </w:p>
    <w:p>
      <w:r>
        <w:rPr>
          <w:b/>
        </w:rPr>
        <w:t xml:space="preserve">3: </w:t>
      </w:r>
      <w:r>
        <w:t>сосудистое кольцо Вольмара</w:t>
      </w:r>
    </w:p>
    <w:p>
      <w:r>
        <w:rPr>
          <w:b/>
        </w:rPr>
        <w:t xml:space="preserve">4: </w:t>
      </w:r>
      <w:r>
        <w:t>баллонный катетер Фогарти</w:t>
      </w:r>
    </w:p>
    <w:p>
      <w:r>
        <w:t xml:space="preserve">Правильный ответ: </w:t>
      </w:r>
      <w:r>
        <w:rPr>
          <w:b/>
        </w:rPr>
        <w:t>баллонный катетер Фогарти</w:t>
      </w:r>
    </w:p>
    <w:p>
      <w:pPr>
        <w:pStyle w:val="Heading2"/>
      </w:pPr>
      <w:r>
        <w:t>ПРИ ТЕМПЕРАТУРЕ ТЕЛА НИЖЕ ___  °C МОЖНО ПОСТАВИТЬ ДИАГНОЗ ТЯЖЕЛОЙ СТЕПЕНИ ОБЩЕГО ПЕРЕОХЛАЖДЕНИЯ</w:t>
      </w:r>
    </w:p>
    <w:p>
      <w:r>
        <w:rPr>
          <w:b/>
        </w:rPr>
        <w:t xml:space="preserve">1: </w:t>
      </w:r>
      <w:r>
        <w:t>32-34</w:t>
      </w:r>
    </w:p>
    <w:p>
      <w:r>
        <w:rPr>
          <w:b/>
        </w:rPr>
        <w:t xml:space="preserve">2: </w:t>
      </w:r>
      <w:r>
        <w:t>32</w:t>
      </w:r>
    </w:p>
    <w:p>
      <w:r>
        <w:rPr>
          <w:b/>
        </w:rPr>
        <w:t xml:space="preserve">3: </w:t>
      </w:r>
      <w:r>
        <w:t>29</w:t>
      </w:r>
    </w:p>
    <w:p>
      <w:r>
        <w:rPr>
          <w:b/>
        </w:rPr>
        <w:t xml:space="preserve">4: </w:t>
      </w:r>
      <w:r>
        <w:t>34-35</w:t>
      </w:r>
    </w:p>
    <w:p>
      <w:r>
        <w:t xml:space="preserve">Правильный ответ: </w:t>
      </w:r>
      <w:r>
        <w:rPr>
          <w:b/>
        </w:rPr>
        <w:t>29</w:t>
      </w:r>
    </w:p>
    <w:p>
      <w:pPr>
        <w:pStyle w:val="Heading2"/>
      </w:pPr>
      <w:r>
        <w:t>НАИБОЛЕЕ ЧАСТЫМ ОСЛОЖНЕНИЕМ ХОЛЕЦИСТЭКТОМИИ ЯВЛЯЕТСЯ ПОВРЕЖДЕНИЕ</w:t>
      </w:r>
    </w:p>
    <w:p>
      <w:r>
        <w:rPr>
          <w:b/>
        </w:rPr>
        <w:t xml:space="preserve">1: </w:t>
      </w:r>
      <w:r>
        <w:t>гепатикохоледоха</w:t>
      </w:r>
    </w:p>
    <w:p>
      <w:r>
        <w:rPr>
          <w:b/>
        </w:rPr>
        <w:t xml:space="preserve">2: </w:t>
      </w:r>
      <w:r>
        <w:t>головки поджелудочной железы</w:t>
      </w:r>
    </w:p>
    <w:p>
      <w:r>
        <w:rPr>
          <w:b/>
        </w:rPr>
        <w:t xml:space="preserve">3: </w:t>
      </w:r>
      <w:r>
        <w:t>задней стенки желудка</w:t>
      </w:r>
    </w:p>
    <w:p>
      <w:r>
        <w:rPr>
          <w:b/>
        </w:rPr>
        <w:t xml:space="preserve">4: </w:t>
      </w:r>
      <w:r>
        <w:t>нижней полой вены</w:t>
      </w:r>
    </w:p>
    <w:p>
      <w:r>
        <w:t xml:space="preserve">Правильный ответ: </w:t>
      </w:r>
      <w:r>
        <w:rPr>
          <w:b/>
        </w:rPr>
        <w:t>гепатикохоледоха</w:t>
      </w:r>
    </w:p>
    <w:p>
      <w:pPr>
        <w:pStyle w:val="Heading2"/>
      </w:pPr>
      <w:r>
        <w:t>ПРОБУ НА ИНДИВИДУАЛЬНУЮ СОВМЕСТИМОСТЬ КРОВИ ДОНОРА И РЕЦИПИЕНТА ПРОВОДЯТ МЕЖДУ</w:t>
      </w:r>
    </w:p>
    <w:p>
      <w:r>
        <w:rPr>
          <w:b/>
        </w:rPr>
        <w:t xml:space="preserve">1: </w:t>
      </w:r>
      <w:r>
        <w:t>сывороткой донора и эритроцитами реципиента</w:t>
      </w:r>
    </w:p>
    <w:p>
      <w:r>
        <w:rPr>
          <w:b/>
        </w:rPr>
        <w:t xml:space="preserve">2: </w:t>
      </w:r>
      <w:r>
        <w:t>сывороткой реципиента и эритроцитами донора</w:t>
      </w:r>
    </w:p>
    <w:p>
      <w:r>
        <w:rPr>
          <w:b/>
        </w:rPr>
        <w:t xml:space="preserve">3: </w:t>
      </w:r>
      <w:r>
        <w:t>сыворотками реципиента и донора</w:t>
      </w:r>
    </w:p>
    <w:p>
      <w:r>
        <w:rPr>
          <w:b/>
        </w:rPr>
        <w:t xml:space="preserve">4: </w:t>
      </w:r>
      <w:r>
        <w:t>эритроцитами реципиента и донора</w:t>
      </w:r>
    </w:p>
    <w:p>
      <w:r>
        <w:t xml:space="preserve">Правильный ответ: </w:t>
      </w:r>
      <w:r>
        <w:rPr>
          <w:b/>
        </w:rPr>
        <w:t>сывороткой реципиента и эритроцитами донора</w:t>
      </w:r>
    </w:p>
    <w:p>
      <w:pPr>
        <w:pStyle w:val="Heading2"/>
      </w:pPr>
      <w:r>
        <w:t>АБСОЛЮТНЫМ ПРИЗНАКОМ ПЕРЕЛОМА, ВЫЯВЛЯЕМЫМ С ПОМОЩЬЮ КЛИНИЧЕСКОГО ИССЛЕДОВАНИЯ, ЯВЛЯЕТСЯ</w:t>
      </w:r>
    </w:p>
    <w:p>
      <w:r>
        <w:rPr>
          <w:b/>
        </w:rPr>
        <w:t xml:space="preserve">1: </w:t>
      </w:r>
      <w:r>
        <w:t>костная крепитация</w:t>
      </w:r>
    </w:p>
    <w:p>
      <w:r>
        <w:rPr>
          <w:b/>
        </w:rPr>
        <w:t xml:space="preserve">2: </w:t>
      </w:r>
      <w:r>
        <w:t>отек конечности</w:t>
      </w:r>
    </w:p>
    <w:p>
      <w:r>
        <w:rPr>
          <w:b/>
        </w:rPr>
        <w:t xml:space="preserve">3: </w:t>
      </w:r>
      <w:r>
        <w:t>гиперемия кожи</w:t>
      </w:r>
    </w:p>
    <w:p>
      <w:r>
        <w:rPr>
          <w:b/>
        </w:rPr>
        <w:t xml:space="preserve">4: </w:t>
      </w:r>
      <w:r>
        <w:t>бледность кожных покровов</w:t>
      </w:r>
    </w:p>
    <w:p>
      <w:r>
        <w:t xml:space="preserve">Правильный ответ: </w:t>
      </w:r>
      <w:r>
        <w:rPr>
          <w:b/>
        </w:rPr>
        <w:t>костная крепитация</w:t>
      </w:r>
    </w:p>
    <w:p>
      <w:pPr>
        <w:pStyle w:val="Heading2"/>
      </w:pPr>
      <w:r>
        <w:t>ДЕТИ В ПЕРВЫЕ 2 ГОДА ЖИЗНИ НАИБОЛЕЕ ЧАСТО ПОЛУЧАЮТ ОЖОГИ ПРИ</w:t>
      </w:r>
    </w:p>
    <w:p>
      <w:r>
        <w:rPr>
          <w:b/>
        </w:rPr>
        <w:t xml:space="preserve">1: </w:t>
      </w:r>
      <w:r>
        <w:t>контакте с химическими веществами</w:t>
      </w:r>
    </w:p>
    <w:p>
      <w:r>
        <w:rPr>
          <w:b/>
        </w:rPr>
        <w:t xml:space="preserve">2: </w:t>
      </w:r>
      <w:r>
        <w:t>контакте с пламенем</w:t>
      </w:r>
    </w:p>
    <w:p>
      <w:r>
        <w:rPr>
          <w:b/>
        </w:rPr>
        <w:t xml:space="preserve">3: </w:t>
      </w:r>
      <w:r>
        <w:t>контакте с раскалёнными предметами</w:t>
      </w:r>
    </w:p>
    <w:p>
      <w:r>
        <w:rPr>
          <w:b/>
        </w:rPr>
        <w:t xml:space="preserve">4: </w:t>
      </w:r>
      <w:r>
        <w:t>неосторожном обращении с кипятком</w:t>
      </w:r>
    </w:p>
    <w:p>
      <w:r>
        <w:t xml:space="preserve">Правильный ответ: </w:t>
      </w:r>
      <w:r>
        <w:rPr>
          <w:b/>
        </w:rPr>
        <w:t>неосторожном обращении с кипятком</w:t>
      </w:r>
    </w:p>
    <w:p>
      <w:pPr>
        <w:pStyle w:val="Heading2"/>
      </w:pPr>
      <w:r>
        <w:t>САМЫМ ЧАСТЫМ ОСЛОЖНЕНИЕМ РЕЦИДИВИРУЮЩЕЙ РОЖИ НИЖНЕЙ КОНЕЧНОСТИ ЯВЛЯЕТСЯ</w:t>
      </w:r>
    </w:p>
    <w:p>
      <w:r>
        <w:rPr>
          <w:b/>
        </w:rPr>
        <w:t xml:space="preserve">1: </w:t>
      </w:r>
      <w:r>
        <w:t>тромбофлебит</w:t>
      </w:r>
    </w:p>
    <w:p>
      <w:r>
        <w:rPr>
          <w:b/>
        </w:rPr>
        <w:t xml:space="preserve">2: </w:t>
      </w:r>
      <w:r>
        <w:t>периостит</w:t>
      </w:r>
    </w:p>
    <w:p>
      <w:r>
        <w:rPr>
          <w:b/>
        </w:rPr>
        <w:t xml:space="preserve">3: </w:t>
      </w:r>
      <w:r>
        <w:t>остеомиелит</w:t>
      </w:r>
    </w:p>
    <w:p>
      <w:r>
        <w:rPr>
          <w:b/>
        </w:rPr>
        <w:t xml:space="preserve">4: </w:t>
      </w:r>
      <w:r>
        <w:t>лимфостаз</w:t>
      </w:r>
    </w:p>
    <w:p>
      <w:r>
        <w:t xml:space="preserve">Правильный ответ: </w:t>
      </w:r>
      <w:r>
        <w:rPr>
          <w:b/>
        </w:rPr>
        <w:t>лимфостаз</w:t>
      </w:r>
    </w:p>
    <w:p>
      <w:pPr>
        <w:pStyle w:val="Heading2"/>
      </w:pPr>
      <w:r>
        <w:t>ПРИ ОСТРОМ ГЕМАТОГЕННОМ ОСТЕОМИЕЛИТЕ (МЕТАДИАФИЗАРНОМ) В РАННИЕ СРОКИ ЗАБОЛЕВАНИЯ НЕ ОБЯЗАТЕЛЬНО ПРОВОДИТЬ</w:t>
      </w:r>
    </w:p>
    <w:p>
      <w:r>
        <w:rPr>
          <w:b/>
        </w:rPr>
        <w:t xml:space="preserve">1: </w:t>
      </w:r>
      <w:r>
        <w:t>строгую иммобилизацию очага поражения</w:t>
      </w:r>
    </w:p>
    <w:p>
      <w:r>
        <w:rPr>
          <w:b/>
        </w:rPr>
        <w:t xml:space="preserve">2: </w:t>
      </w:r>
      <w:r>
        <w:t>санацию очага поражения</w:t>
      </w:r>
    </w:p>
    <w:p>
      <w:r>
        <w:rPr>
          <w:b/>
        </w:rPr>
        <w:t xml:space="preserve">3: </w:t>
      </w:r>
      <w:r>
        <w:t>декомпрессию костномозгового канала</w:t>
      </w:r>
    </w:p>
    <w:p>
      <w:r>
        <w:rPr>
          <w:b/>
        </w:rPr>
        <w:t xml:space="preserve">4: </w:t>
      </w:r>
      <w:r>
        <w:t>антибактериальную терапию</w:t>
      </w:r>
    </w:p>
    <w:p>
      <w:r>
        <w:t xml:space="preserve">Правильный ответ: </w:t>
      </w:r>
      <w:r>
        <w:rPr>
          <w:b/>
        </w:rPr>
        <w:t>строгую иммобилизацию очага поражения</w:t>
      </w:r>
    </w:p>
    <w:p>
      <w:pPr>
        <w:pStyle w:val="Heading2"/>
      </w:pPr>
      <w:r>
        <w:t>ТРАНСФУЗИЯ ТРОМБОЦИТАРНОЙ МАССЫ У ПОСТРАДАВШИХ С ОЖОГАМИ НЕОБХОДИМА ПРИ</w:t>
      </w:r>
    </w:p>
    <w:p>
      <w:r>
        <w:rPr>
          <w:b/>
        </w:rPr>
        <w:t xml:space="preserve">1: </w:t>
      </w:r>
      <w:r>
        <w:t>уровне тромбоцитов менее 30×109л в любых случаях при проведении комплексной интенсивной терапии пострадавших с ожогами</w:t>
      </w:r>
    </w:p>
    <w:p>
      <w:r>
        <w:rPr>
          <w:b/>
        </w:rPr>
        <w:t xml:space="preserve">2: </w:t>
      </w:r>
      <w:r>
        <w:t>развитии кровотечения более 30% объёма циркулирующей крови</w:t>
      </w:r>
    </w:p>
    <w:p>
      <w:r>
        <w:rPr>
          <w:b/>
        </w:rPr>
        <w:t xml:space="preserve">3: </w:t>
      </w:r>
      <w:r>
        <w:t>уровне тромбоцитов менее 50×109л при предстоящей инвазивной процедуре</w:t>
      </w:r>
    </w:p>
    <w:p>
      <w:r>
        <w:rPr>
          <w:b/>
        </w:rPr>
        <w:t xml:space="preserve">4: </w:t>
      </w:r>
      <w:r>
        <w:t>наличии анамнестических данных о длительной приёме двойной антитромботической терапии</w:t>
      </w:r>
    </w:p>
    <w:p>
      <w:r>
        <w:t xml:space="preserve">Правильный ответ: </w:t>
      </w:r>
      <w:r>
        <w:rPr>
          <w:b/>
        </w:rPr>
        <w:t>уровне тромбоцитов менее 50×109л при предстоящей инвазивной процедуре</w:t>
      </w:r>
    </w:p>
    <w:p>
      <w:pPr>
        <w:pStyle w:val="Heading2"/>
      </w:pPr>
      <w:r>
        <w:t>ПРИ НЕРЕЗЕКТАБЕЛЬНОМ РАКЕ АНТРАЛЬНОГО ОТДЕЛА ЖЕЛУДКА С ДЕКОМПЕНСИРВОАННЫМ СТЕНОЗОМ ЦЕЛЕСООБРАЗНО ФОРМИРОВАНИЕ</w:t>
      </w:r>
    </w:p>
    <w:p>
      <w:r>
        <w:rPr>
          <w:b/>
        </w:rPr>
        <w:t xml:space="preserve">1: </w:t>
      </w:r>
      <w:r>
        <w:t>гастростомы</w:t>
      </w:r>
    </w:p>
    <w:p>
      <w:r>
        <w:rPr>
          <w:b/>
        </w:rPr>
        <w:t xml:space="preserve">2: </w:t>
      </w:r>
      <w:r>
        <w:t>еюностомы</w:t>
      </w:r>
    </w:p>
    <w:p>
      <w:r>
        <w:rPr>
          <w:b/>
        </w:rPr>
        <w:t xml:space="preserve">3: </w:t>
      </w:r>
      <w:r>
        <w:t>эзофагостомы</w:t>
      </w:r>
    </w:p>
    <w:p>
      <w:r>
        <w:rPr>
          <w:b/>
        </w:rPr>
        <w:t xml:space="preserve">4: </w:t>
      </w:r>
      <w:r>
        <w:t>обходного гастроеюноанастомоза</w:t>
      </w:r>
    </w:p>
    <w:p>
      <w:r>
        <w:t xml:space="preserve">Правильный ответ: </w:t>
      </w:r>
      <w:r>
        <w:rPr>
          <w:b/>
        </w:rPr>
        <w:t>обходного гастроеюноанастомоза</w:t>
      </w:r>
    </w:p>
    <w:p>
      <w:pPr>
        <w:pStyle w:val="Heading2"/>
      </w:pPr>
      <w:r>
        <w:t>РВОТА «КОФЕЙНОЙ ГУЩЕЙ» ОБУСЛОВЛЕНА</w:t>
      </w:r>
    </w:p>
    <w:p>
      <w:r>
        <w:rPr>
          <w:b/>
        </w:rPr>
        <w:t xml:space="preserve">1: </w:t>
      </w:r>
      <w:r>
        <w:t>забросом желчи в желудок</w:t>
      </w:r>
    </w:p>
    <w:p>
      <w:r>
        <w:rPr>
          <w:b/>
        </w:rPr>
        <w:t xml:space="preserve">2: </w:t>
      </w:r>
      <w:r>
        <w:t>образованием солянокислого гематина в желудке</w:t>
      </w:r>
    </w:p>
    <w:p>
      <w:r>
        <w:rPr>
          <w:b/>
        </w:rPr>
        <w:t xml:space="preserve">3: </w:t>
      </w:r>
      <w:r>
        <w:t>наличием соляной кислоты в желудке</w:t>
      </w:r>
    </w:p>
    <w:p>
      <w:r>
        <w:rPr>
          <w:b/>
        </w:rPr>
        <w:t xml:space="preserve">4: </w:t>
      </w:r>
      <w:r>
        <w:t>застоем желудочного содержимого</w:t>
      </w:r>
    </w:p>
    <w:p>
      <w:r>
        <w:t xml:space="preserve">Правильный ответ: </w:t>
      </w:r>
      <w:r>
        <w:rPr>
          <w:b/>
        </w:rPr>
        <w:t>образованием солянокислого гематина в желудке</w:t>
      </w:r>
    </w:p>
    <w:p>
      <w:pPr>
        <w:pStyle w:val="Heading2"/>
      </w:pPr>
      <w:r>
        <w:t>ДИАГНОСТИЧЕСКИЕ ОШИБКИ ПРИ ОСТРОМ АППЕНДИЦИТЕ СВЯЗАНЫ С</w:t>
      </w:r>
    </w:p>
    <w:p>
      <w:r>
        <w:rPr>
          <w:b/>
        </w:rPr>
        <w:t xml:space="preserve">1: </w:t>
      </w:r>
      <w:r>
        <w:t>атипичным течением заболевания</w:t>
      </w:r>
    </w:p>
    <w:p>
      <w:r>
        <w:rPr>
          <w:b/>
        </w:rPr>
        <w:t xml:space="preserve">2: </w:t>
      </w:r>
      <w:r>
        <w:t>недостаточно полным клиническим обследованием больного</w:t>
      </w:r>
    </w:p>
    <w:p>
      <w:r>
        <w:rPr>
          <w:b/>
        </w:rPr>
        <w:t xml:space="preserve">3: </w:t>
      </w:r>
      <w:r>
        <w:t>пренебрежением рентгенологическим исследованием</w:t>
      </w:r>
    </w:p>
    <w:p>
      <w:r>
        <w:rPr>
          <w:b/>
        </w:rPr>
        <w:t xml:space="preserve">4: </w:t>
      </w:r>
      <w:r>
        <w:t>отсутствием необходимой диагностической аппаратуры</w:t>
      </w:r>
    </w:p>
    <w:p>
      <w:r>
        <w:t xml:space="preserve">Правильный ответ: </w:t>
      </w:r>
      <w:r>
        <w:rPr>
          <w:b/>
        </w:rPr>
        <w:t>атипичным течением заболевания</w:t>
      </w:r>
    </w:p>
    <w:p>
      <w:pPr>
        <w:pStyle w:val="Heading2"/>
      </w:pPr>
      <w:r>
        <w:t>ЭХИНОКОККОЗ ПРЕИМУЩЕСТВЕННО ПОРАЖАЕТ</w:t>
      </w:r>
    </w:p>
    <w:p>
      <w:r>
        <w:rPr>
          <w:b/>
        </w:rPr>
        <w:t xml:space="preserve">1: </w:t>
      </w:r>
      <w:r>
        <w:t>мышечную ткань, кишечник, периферические нервы</w:t>
      </w:r>
    </w:p>
    <w:p>
      <w:r>
        <w:rPr>
          <w:b/>
        </w:rPr>
        <w:t xml:space="preserve">2: </w:t>
      </w:r>
      <w:r>
        <w:t>селезенку, кишечник, печень</w:t>
      </w:r>
    </w:p>
    <w:p>
      <w:r>
        <w:rPr>
          <w:b/>
        </w:rPr>
        <w:t xml:space="preserve">3: </w:t>
      </w:r>
      <w:r>
        <w:t>печень, легкие, головной мозг</w:t>
      </w:r>
    </w:p>
    <w:p>
      <w:r>
        <w:rPr>
          <w:b/>
        </w:rPr>
        <w:t xml:space="preserve">4: </w:t>
      </w:r>
      <w:r>
        <w:t>кожу, кишечник, печень</w:t>
      </w:r>
    </w:p>
    <w:p>
      <w:r>
        <w:t xml:space="preserve">Правильный ответ: </w:t>
      </w:r>
      <w:r>
        <w:rPr>
          <w:b/>
        </w:rPr>
        <w:t>печень, легкие, головной мозг</w:t>
      </w:r>
    </w:p>
    <w:p>
      <w:pPr>
        <w:pStyle w:val="Heading2"/>
      </w:pPr>
      <w:r>
        <w:t>ПРИ ДИФФУЗНОМ ТОКСИЧЕСКОМ ЗОБЕ НАИБОЛЕЕ ПОКАЗАН</w:t>
      </w:r>
    </w:p>
    <w:p>
      <w:r>
        <w:rPr>
          <w:b/>
        </w:rPr>
        <w:t xml:space="preserve">1: </w:t>
      </w:r>
      <w:r>
        <w:t>атенолол</w:t>
      </w:r>
    </w:p>
    <w:p>
      <w:r>
        <w:rPr>
          <w:b/>
        </w:rPr>
        <w:t xml:space="preserve">2: </w:t>
      </w:r>
      <w:r>
        <w:t>омепразол</w:t>
      </w:r>
    </w:p>
    <w:p>
      <w:r>
        <w:rPr>
          <w:b/>
        </w:rPr>
        <w:t xml:space="preserve">3: </w:t>
      </w:r>
      <w:r>
        <w:t>эналаприл</w:t>
      </w:r>
    </w:p>
    <w:p>
      <w:r>
        <w:rPr>
          <w:b/>
        </w:rPr>
        <w:t xml:space="preserve">4: </w:t>
      </w:r>
      <w:r>
        <w:t>дигоксин</w:t>
      </w:r>
    </w:p>
    <w:p>
      <w:r>
        <w:t xml:space="preserve">Правильный ответ: </w:t>
      </w:r>
      <w:r>
        <w:rPr>
          <w:b/>
        </w:rPr>
        <w:t>атенолол</w:t>
      </w:r>
    </w:p>
    <w:p>
      <w:pPr>
        <w:pStyle w:val="Heading2"/>
      </w:pPr>
      <w:r>
        <w:t>ПРИ ВЫЯВЛЕНИИ ВНУТРИПРОТОКОВОЙ ПАПИЛЛОМЫ МОЛОЧНОЙ ЖЕЛЕЗЫ СЛЕДУЕТ РЕКОМЕНДОВАТЬ</w:t>
      </w:r>
    </w:p>
    <w:p>
      <w:r>
        <w:rPr>
          <w:b/>
        </w:rPr>
        <w:t xml:space="preserve">1: </w:t>
      </w:r>
      <w:r>
        <w:t>хирургическое лечение</w:t>
      </w:r>
    </w:p>
    <w:p>
      <w:r>
        <w:rPr>
          <w:b/>
        </w:rPr>
        <w:t xml:space="preserve">2: </w:t>
      </w:r>
      <w:r>
        <w:t>гормональную терапию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склеротерапию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ПЕРВУЮ В МИРЕ УСПЕШНУЮ ОДНОМОМЕНТНУЮ ПНЕВМОНЭКТОМИЮ СЛЕВА В 1933 ГОДУ ВЫПОЛНИЛ</w:t>
      </w:r>
    </w:p>
    <w:p>
      <w:r>
        <w:rPr>
          <w:b/>
        </w:rPr>
        <w:t xml:space="preserve">1: </w:t>
      </w:r>
      <w:r>
        <w:t>Вишневский</w:t>
      </w:r>
    </w:p>
    <w:p>
      <w:r>
        <w:rPr>
          <w:b/>
        </w:rPr>
        <w:t xml:space="preserve">2: </w:t>
      </w:r>
      <w:r>
        <w:t>Оверхольт</w:t>
      </w:r>
    </w:p>
    <w:p>
      <w:r>
        <w:rPr>
          <w:b/>
        </w:rPr>
        <w:t xml:space="preserve">3: </w:t>
      </w:r>
      <w:r>
        <w:t>Грэхем</w:t>
      </w:r>
    </w:p>
    <w:p>
      <w:r>
        <w:rPr>
          <w:b/>
        </w:rPr>
        <w:t xml:space="preserve">4: </w:t>
      </w:r>
      <w:r>
        <w:t>Ниссен</w:t>
      </w:r>
    </w:p>
    <w:p>
      <w:r>
        <w:t xml:space="preserve">Правильный ответ: </w:t>
      </w:r>
      <w:r>
        <w:rPr>
          <w:b/>
        </w:rPr>
        <w:t>Грэхем</w:t>
      </w:r>
    </w:p>
    <w:p>
      <w:pPr>
        <w:pStyle w:val="Heading2"/>
      </w:pPr>
      <w:r>
        <w:t>ПРОДОЛЖИТЕЛЬНОСТЬ ОЖОГОВОГО ШОКА СОСТАВЛЯЕТ ДО __ СУТОК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САМОЙ БОЛЬШОЙ «ЭНДОКРИННОЙ ЖЕЛЕЗОЙ» ЧЕЛОВЕКА НАЗЫВАЮТ</w:t>
      </w:r>
    </w:p>
    <w:p>
      <w:r>
        <w:rPr>
          <w:b/>
        </w:rPr>
        <w:t xml:space="preserve">1: </w:t>
      </w:r>
      <w:r>
        <w:t>эпителий</w:t>
      </w:r>
    </w:p>
    <w:p>
      <w:r>
        <w:rPr>
          <w:b/>
        </w:rPr>
        <w:t xml:space="preserve">2: </w:t>
      </w:r>
      <w:r>
        <w:t>эндотелий</w:t>
      </w:r>
    </w:p>
    <w:p>
      <w:r>
        <w:rPr>
          <w:b/>
        </w:rPr>
        <w:t xml:space="preserve">3: </w:t>
      </w:r>
      <w:r>
        <w:t>мезотелий</w:t>
      </w:r>
    </w:p>
    <w:p>
      <w:r>
        <w:rPr>
          <w:b/>
        </w:rPr>
        <w:t xml:space="preserve">4: </w:t>
      </w:r>
      <w:r>
        <w:t>гипофиз</w:t>
      </w:r>
    </w:p>
    <w:p>
      <w:r>
        <w:t xml:space="preserve">Правильный ответ: </w:t>
      </w:r>
      <w:r>
        <w:rPr>
          <w:b/>
        </w:rPr>
        <w:t>эндотелий</w:t>
      </w:r>
    </w:p>
    <w:p>
      <w:pPr>
        <w:pStyle w:val="Heading2"/>
      </w:pPr>
      <w:r>
        <w:t>К ФАКТОРАМ, КОТОРЫЕ ОПРЕДЕЛЯЮТ АБСОЛЮТНЫЕ ПОКАЗАНИЯ К ОПЕРАЦИИ ПРИ САМОПРОИЗВОЛЬНО ВПРАВИВШЕЙСЯ УЩЕМЛЕННОЙ ГРЫЖЕ, ОТНОСЯТ</w:t>
      </w:r>
    </w:p>
    <w:p>
      <w:r>
        <w:rPr>
          <w:b/>
        </w:rPr>
        <w:t xml:space="preserve">1: </w:t>
      </w:r>
      <w:r>
        <w:t>наличие симптомов перитонита</w:t>
      </w:r>
    </w:p>
    <w:p>
      <w:r>
        <w:rPr>
          <w:b/>
        </w:rPr>
        <w:t xml:space="preserve">2: </w:t>
      </w:r>
      <w:r>
        <w:t>сопутствующие заболевания</w:t>
      </w:r>
    </w:p>
    <w:p>
      <w:r>
        <w:rPr>
          <w:b/>
        </w:rPr>
        <w:t xml:space="preserve">3: </w:t>
      </w:r>
      <w:r>
        <w:t>сроки с момента ущемления</w:t>
      </w:r>
    </w:p>
    <w:p>
      <w:r>
        <w:rPr>
          <w:b/>
        </w:rPr>
        <w:t xml:space="preserve">4: </w:t>
      </w:r>
      <w:r>
        <w:t>пол и возраст больного</w:t>
      </w:r>
    </w:p>
    <w:p>
      <w:r>
        <w:t xml:space="preserve">Правильный ответ: </w:t>
      </w:r>
      <w:r>
        <w:rPr>
          <w:b/>
        </w:rPr>
        <w:t>наличие симптомов перитонита</w:t>
      </w:r>
    </w:p>
    <w:p>
      <w:pPr>
        <w:pStyle w:val="Heading2"/>
      </w:pPr>
      <w:r>
        <w:t>ОПЕРАЦИЯ С УСТРАНЕНИЕМ КОНКРЕТНОГО ПРОЯВЛЕНИЯ БОЛЕЗНИ</w:t>
      </w:r>
    </w:p>
    <w:p>
      <w:r>
        <w:rPr>
          <w:b/>
        </w:rPr>
        <w:t xml:space="preserve">1: </w:t>
      </w:r>
      <w:r>
        <w:t>паллиативная</w:t>
      </w:r>
    </w:p>
    <w:p>
      <w:r>
        <w:rPr>
          <w:b/>
        </w:rPr>
        <w:t xml:space="preserve">2: </w:t>
      </w:r>
      <w:r>
        <w:t>симптоматическая</w:t>
      </w:r>
    </w:p>
    <w:p>
      <w:r>
        <w:rPr>
          <w:b/>
        </w:rPr>
        <w:t xml:space="preserve">3: </w:t>
      </w:r>
      <w:r>
        <w:t>условно-радикальная</w:t>
      </w:r>
    </w:p>
    <w:p>
      <w:r>
        <w:rPr>
          <w:b/>
        </w:rPr>
        <w:t xml:space="preserve">4: </w:t>
      </w:r>
      <w:r>
        <w:t>радикальная</w:t>
      </w:r>
    </w:p>
    <w:p>
      <w:r>
        <w:t xml:space="preserve">Правильный ответ: </w:t>
      </w:r>
      <w:r>
        <w:rPr>
          <w:b/>
        </w:rPr>
        <w:t>симптоматическая</w:t>
      </w:r>
    </w:p>
    <w:p>
      <w:pPr>
        <w:pStyle w:val="Heading2"/>
      </w:pPr>
      <w:r>
        <w:t>АНАТОМИЧЕСКИ НИЖНЕЙ СТЕНКОЙ ПАХОВОГО КАНАЛА ЯВЛЯЕТСЯ</w:t>
      </w:r>
    </w:p>
    <w:p>
      <w:r>
        <w:rPr>
          <w:b/>
        </w:rPr>
        <w:t xml:space="preserve">1: </w:t>
      </w:r>
      <w:r>
        <w:t>гребешковая мышца</w:t>
      </w:r>
    </w:p>
    <w:p>
      <w:r>
        <w:rPr>
          <w:b/>
        </w:rPr>
        <w:t xml:space="preserve">2: </w:t>
      </w:r>
      <w:r>
        <w:t>поперечная фасция</w:t>
      </w:r>
    </w:p>
    <w:p>
      <w:r>
        <w:rPr>
          <w:b/>
        </w:rPr>
        <w:t xml:space="preserve">3: </w:t>
      </w:r>
      <w:r>
        <w:t>нижний край наружной косой мышцы живота</w:t>
      </w:r>
    </w:p>
    <w:p>
      <w:r>
        <w:rPr>
          <w:b/>
        </w:rPr>
        <w:t xml:space="preserve">4: </w:t>
      </w:r>
      <w:r>
        <w:t>паховая связка</w:t>
      </w:r>
    </w:p>
    <w:p>
      <w:r>
        <w:t xml:space="preserve">Правильный ответ: </w:t>
      </w:r>
      <w:r>
        <w:rPr>
          <w:b/>
        </w:rPr>
        <w:t>паховая связка</w:t>
      </w:r>
    </w:p>
    <w:p>
      <w:pPr>
        <w:pStyle w:val="Heading2"/>
      </w:pPr>
      <w:r>
        <w:t>РАЗВИТИЕ КАК КОАГУЛЯЦИОННОГО, ТАК И КОЛЛИКВАЦИОННОГОНЕКРОЗА ВОЗМОЖНО В</w:t>
      </w:r>
    </w:p>
    <w:p>
      <w:r>
        <w:rPr>
          <w:b/>
        </w:rPr>
        <w:t xml:space="preserve">1: </w:t>
      </w:r>
      <w:r>
        <w:t>мягких тканях конечности</w:t>
      </w:r>
    </w:p>
    <w:p>
      <w:r>
        <w:rPr>
          <w:b/>
        </w:rPr>
        <w:t xml:space="preserve">2: </w:t>
      </w:r>
      <w:r>
        <w:t>головном мозге</w:t>
      </w:r>
    </w:p>
    <w:p>
      <w:r>
        <w:rPr>
          <w:b/>
        </w:rPr>
        <w:t xml:space="preserve">3: </w:t>
      </w:r>
      <w:r>
        <w:t>почке</w:t>
      </w:r>
    </w:p>
    <w:p>
      <w:r>
        <w:rPr>
          <w:b/>
        </w:rPr>
        <w:t xml:space="preserve">4: </w:t>
      </w:r>
      <w:r>
        <w:t>кишке</w:t>
      </w:r>
    </w:p>
    <w:p>
      <w:r>
        <w:t xml:space="preserve">Правильный ответ: </w:t>
      </w:r>
      <w:r>
        <w:rPr>
          <w:b/>
        </w:rPr>
        <w:t>мягких тканях конечности</w:t>
      </w:r>
    </w:p>
    <w:p>
      <w:pPr>
        <w:pStyle w:val="Heading2"/>
      </w:pPr>
      <w:r>
        <w:t>ПРИ ПОСЛЕОПЕРАЦИОННЫХ ГРЫЖАХ С ГРЫЖЕВЫМИ ВОРОТАМИ БОЛЬШИХ РАЗМЕРОВ (ОТ 10 СМ ДО 15 СМ) ПЛАСТИКУ БРЮШНОЙ СТЕНКИ НЕОБХОДИМО ВЫПОЛНЯТЬ С ПРИМЕНЕНИЕМ</w:t>
      </w:r>
    </w:p>
    <w:p>
      <w:r>
        <w:rPr>
          <w:b/>
        </w:rPr>
        <w:t xml:space="preserve">1: </w:t>
      </w:r>
      <w:r>
        <w:t>синтетических эндопротезов</w:t>
      </w:r>
    </w:p>
    <w:p>
      <w:r>
        <w:rPr>
          <w:b/>
        </w:rPr>
        <w:t xml:space="preserve">2: </w:t>
      </w:r>
      <w:r>
        <w:t>методики Мейо или Сапежко</w:t>
      </w:r>
    </w:p>
    <w:p>
      <w:r>
        <w:rPr>
          <w:b/>
        </w:rPr>
        <w:t xml:space="preserve">3: </w:t>
      </w:r>
      <w:r>
        <w:t>методики разделения анатомических компонентов брюшной стенки</w:t>
      </w:r>
    </w:p>
    <w:p>
      <w:r>
        <w:rPr>
          <w:b/>
        </w:rPr>
        <w:t xml:space="preserve">4: </w:t>
      </w:r>
      <w:r>
        <w:t>биологических эндопротезов</w:t>
      </w:r>
    </w:p>
    <w:p>
      <w:r>
        <w:t xml:space="preserve">Правильный ответ: </w:t>
      </w:r>
      <w:r>
        <w:rPr>
          <w:b/>
        </w:rPr>
        <w:t>синтетических эндопротезов</w:t>
      </w:r>
    </w:p>
    <w:p>
      <w:pPr>
        <w:pStyle w:val="Heading2"/>
      </w:pPr>
      <w:r>
        <w:t>ЗАДАЧЕЙ ЭКСПЕРТИЗЫ ВРЕМЕННОЙ НЕТРУДОСПОСОБНОСТИ В ЛЕЧЕБНО-ПРОФИЛАКТИЧЕСКИХ УЧРЕЖДЕНИЯХ ЯВЛЯЕТСЯ</w:t>
      </w:r>
    </w:p>
    <w:p>
      <w:r>
        <w:rPr>
          <w:b/>
        </w:rPr>
        <w:t xml:space="preserve">1: </w:t>
      </w:r>
      <w:r>
        <w:t>предоставление рекомендаций по обеспечению необходимых условий труда для лиц, не имеющих группу инвалидности, но нуждающихся по состоянию здоровья в более легкой работе (временно или постоянно)</w:t>
      </w:r>
    </w:p>
    <w:p>
      <w:r>
        <w:rPr>
          <w:b/>
        </w:rPr>
        <w:t xml:space="preserve">2: </w:t>
      </w:r>
      <w:r>
        <w:t>своевременное направление рабочих на освидетельствование в бюро медико-социальной экспертизы</w:t>
      </w:r>
    </w:p>
    <w:p>
      <w:r>
        <w:rPr>
          <w:b/>
        </w:rPr>
        <w:t xml:space="preserve">3: </w:t>
      </w:r>
      <w:r>
        <w:t>констатация у рабочих и служащих временной утраты нетрудоспособности</w:t>
      </w:r>
    </w:p>
    <w:p>
      <w:r>
        <w:rPr>
          <w:b/>
        </w:rPr>
        <w:t xml:space="preserve">4: </w:t>
      </w:r>
      <w:r>
        <w:t>констатация длительной или постоянной утраты трудоспособности у рабочих и служащих</w:t>
      </w:r>
    </w:p>
    <w:p>
      <w:r>
        <w:t xml:space="preserve">Правильный ответ: </w:t>
      </w:r>
      <w:r>
        <w:rPr>
          <w:b/>
        </w:rPr>
        <w:t>констатация у рабочих и служащих временной утраты нетрудоспособности</w:t>
      </w:r>
    </w:p>
    <w:p>
      <w:pPr>
        <w:pStyle w:val="Heading2"/>
      </w:pPr>
      <w:r>
        <w:t>УРОБИЛИНОГЕН ОБРАЗУЕТСЯ В</w:t>
      </w:r>
    </w:p>
    <w:p>
      <w:r>
        <w:rPr>
          <w:b/>
        </w:rPr>
        <w:t xml:space="preserve">1: </w:t>
      </w:r>
      <w:r>
        <w:t>кишечнике</w:t>
      </w:r>
    </w:p>
    <w:p>
      <w:r>
        <w:rPr>
          <w:b/>
        </w:rPr>
        <w:t xml:space="preserve">2: </w:t>
      </w:r>
      <w:r>
        <w:t>печени</w:t>
      </w:r>
    </w:p>
    <w:p>
      <w:r>
        <w:rPr>
          <w:b/>
        </w:rPr>
        <w:t xml:space="preserve">3: </w:t>
      </w:r>
      <w:r>
        <w:t>почках</w:t>
      </w:r>
    </w:p>
    <w:p>
      <w:r>
        <w:rPr>
          <w:b/>
        </w:rPr>
        <w:t xml:space="preserve">4: </w:t>
      </w:r>
      <w:r>
        <w:t>желудке</w:t>
      </w:r>
    </w:p>
    <w:p>
      <w:r>
        <w:t xml:space="preserve">Правильный ответ: </w:t>
      </w:r>
      <w:r>
        <w:rPr>
          <w:b/>
        </w:rPr>
        <w:t>кишечнике</w:t>
      </w:r>
    </w:p>
    <w:p>
      <w:pPr>
        <w:pStyle w:val="Heading2"/>
      </w:pPr>
      <w:r>
        <w:t>КАКИЕ ВЕЩЕСТВА ПРИМЕНЯЮТСЯ ДЛЯ ОСМОДРЕНИРОВАНИЯ РАН?</w:t>
      </w:r>
    </w:p>
    <w:p>
      <w:r>
        <w:rPr>
          <w:b/>
        </w:rPr>
        <w:t xml:space="preserve">1: </w:t>
      </w:r>
      <w:r>
        <w:t>изотонический раствор поваренной соли</w:t>
      </w:r>
    </w:p>
    <w:p>
      <w:r>
        <w:rPr>
          <w:b/>
        </w:rPr>
        <w:t xml:space="preserve">2: </w:t>
      </w:r>
      <w:r>
        <w:t>раствор фурациллина 15000</w:t>
      </w:r>
    </w:p>
    <w:p>
      <w:r>
        <w:rPr>
          <w:b/>
        </w:rPr>
        <w:t xml:space="preserve">3: </w:t>
      </w:r>
      <w:r>
        <w:t>гипертонический раствор поваренной соли или сульфата магния</w:t>
      </w:r>
    </w:p>
    <w:p>
      <w:r>
        <w:rPr>
          <w:b/>
        </w:rPr>
        <w:t xml:space="preserve">4: </w:t>
      </w:r>
      <w:r>
        <w:t>раствор этакридина 11000</w:t>
      </w:r>
    </w:p>
    <w:p>
      <w:r>
        <w:t xml:space="preserve">Правильный ответ: </w:t>
      </w:r>
      <w:r>
        <w:rPr>
          <w:b/>
        </w:rPr>
        <w:t>гипертонический раствор поваренной соли или сульфата магния</w:t>
      </w:r>
    </w:p>
    <w:p>
      <w:pPr>
        <w:pStyle w:val="Heading2"/>
      </w:pPr>
      <w:r>
        <w:t>ОТДЕЛАМИ ТОЛСТОЙ КИШКИ, РАСПОЛОЖЕННЫМИ МЕЗОПЕРИТОНЕАЛЬНО, ЯВЛЯЮТСЯ</w:t>
      </w:r>
    </w:p>
    <w:p>
      <w:r>
        <w:rPr>
          <w:b/>
        </w:rPr>
        <w:t xml:space="preserve">1: </w:t>
      </w:r>
      <w:r>
        <w:t>поперечно-ободочная и слепая</w:t>
      </w:r>
    </w:p>
    <w:p>
      <w:r>
        <w:rPr>
          <w:b/>
        </w:rPr>
        <w:t xml:space="preserve">2: </w:t>
      </w:r>
      <w:r>
        <w:t>сигмовидная и прямая</w:t>
      </w:r>
    </w:p>
    <w:p>
      <w:r>
        <w:rPr>
          <w:b/>
        </w:rPr>
        <w:t xml:space="preserve">3: </w:t>
      </w:r>
      <w:r>
        <w:t>восходящая и сигмовидная</w:t>
      </w:r>
    </w:p>
    <w:p>
      <w:r>
        <w:rPr>
          <w:b/>
        </w:rPr>
        <w:t xml:space="preserve">4: </w:t>
      </w:r>
      <w:r>
        <w:t>нисходящая и восходящая</w:t>
      </w:r>
    </w:p>
    <w:p>
      <w:r>
        <w:t xml:space="preserve">Правильный ответ: </w:t>
      </w:r>
      <w:r>
        <w:rPr>
          <w:b/>
        </w:rPr>
        <w:t>нисходящая и восходящая</w:t>
      </w:r>
    </w:p>
    <w:p>
      <w:pPr>
        <w:pStyle w:val="Heading2"/>
      </w:pPr>
      <w:r>
        <w:t>ПРИ КРОВОХАРКАНЬЕ В ТЕЧЕНИЕ МЕСЯЦА У БОЛЬНОГО С ДЛИТЕЛЬНЫМ АНАМНЕЗОМ КУРИЛЬЩИКА НЕОБХОДИМО ЗАПОДОЗРИТЬ</w:t>
      </w:r>
    </w:p>
    <w:p>
      <w:r>
        <w:rPr>
          <w:b/>
        </w:rPr>
        <w:t xml:space="preserve">1: </w:t>
      </w:r>
      <w:r>
        <w:t>рак легкого</w:t>
      </w:r>
    </w:p>
    <w:p>
      <w:r>
        <w:rPr>
          <w:b/>
        </w:rPr>
        <w:t xml:space="preserve">2: </w:t>
      </w:r>
      <w:r>
        <w:t>обострение хронического бронхита</w:t>
      </w:r>
    </w:p>
    <w:p>
      <w:r>
        <w:rPr>
          <w:b/>
        </w:rPr>
        <w:t xml:space="preserve">3: </w:t>
      </w:r>
      <w:r>
        <w:t>туберкулез легкого</w:t>
      </w:r>
    </w:p>
    <w:p>
      <w:r>
        <w:rPr>
          <w:b/>
        </w:rPr>
        <w:t xml:space="preserve">4: </w:t>
      </w:r>
      <w:r>
        <w:t>хронический абсцесс легкого</w:t>
      </w:r>
    </w:p>
    <w:p>
      <w:r>
        <w:t xml:space="preserve">Правильный ответ: </w:t>
      </w:r>
      <w:r>
        <w:rPr>
          <w:b/>
        </w:rPr>
        <w:t>рак легкого</w:t>
      </w:r>
    </w:p>
    <w:p>
      <w:pPr>
        <w:pStyle w:val="Heading2"/>
      </w:pPr>
      <w:r>
        <w:t>РЕЗЕКЦИОННАЯ АРТРОПЛАСТИКА ИЛИ ОПЕРАЦИЯ ГИРДЕЛСТОУНА ЯВЛЯЕТСЯ МЕТОДОМ ВЫБОРА ХИРУРГИЧЕСКОГО ЛЕЧЕНИЯ ПАЦИЕНТОВ ПРИ</w:t>
      </w:r>
    </w:p>
    <w:p>
      <w:r>
        <w:rPr>
          <w:b/>
        </w:rPr>
        <w:t xml:space="preserve">1: </w:t>
      </w:r>
      <w:r>
        <w:t>возрасте старше 60 лет</w:t>
      </w:r>
    </w:p>
    <w:p>
      <w:r>
        <w:rPr>
          <w:b/>
        </w:rPr>
        <w:t xml:space="preserve">2: </w:t>
      </w:r>
      <w:r>
        <w:t>полирезистентном возбудителе</w:t>
      </w:r>
    </w:p>
    <w:p>
      <w:r>
        <w:rPr>
          <w:b/>
        </w:rPr>
        <w:t xml:space="preserve">3: </w:t>
      </w:r>
      <w:r>
        <w:t>ремиссии в анамнезе</w:t>
      </w:r>
    </w:p>
    <w:p>
      <w:r>
        <w:rPr>
          <w:b/>
        </w:rPr>
        <w:t xml:space="preserve">4: </w:t>
      </w:r>
      <w:r>
        <w:t>свищевом ходе в области рубца</w:t>
      </w:r>
    </w:p>
    <w:p>
      <w:r>
        <w:t xml:space="preserve">Правильный ответ: </w:t>
      </w:r>
      <w:r>
        <w:rPr>
          <w:b/>
        </w:rPr>
        <w:t>полирезистентном возбудителе</w:t>
      </w:r>
    </w:p>
    <w:p>
      <w:pPr>
        <w:pStyle w:val="Heading2"/>
      </w:pPr>
      <w:r>
        <w:t>БОЛЬНОЙ 38 ЛЕТ; 3 СУТОК НАЗАД ПОРЕЗАЛ НОГУ, ДОСТАВЛЕН В ТЯЖЕЛОМ СОСТОЯНИИ. ТЕМПЕРАТУРА – 38,7° С, РИГИДНОСТЬ ЗАТЫЛОЧНЫХ МЫШЦ, ТРИЗМ, ВЫНУЖДЕННОЕ ПОЛОЖЕНИЕ, РАСПИРАЮЩАЯ БОЛЬ В РАНЕ. У ПАЦИЕНТА</w:t>
      </w:r>
    </w:p>
    <w:p>
      <w:r>
        <w:rPr>
          <w:b/>
        </w:rPr>
        <w:t xml:space="preserve">1: </w:t>
      </w:r>
      <w:r>
        <w:t>артериальный тромбоз</w:t>
      </w:r>
    </w:p>
    <w:p>
      <w:r>
        <w:rPr>
          <w:b/>
        </w:rPr>
        <w:t xml:space="preserve">2: </w:t>
      </w:r>
      <w:r>
        <w:t>флегмона бедра</w:t>
      </w:r>
    </w:p>
    <w:p>
      <w:r>
        <w:rPr>
          <w:b/>
        </w:rPr>
        <w:t xml:space="preserve">3: </w:t>
      </w:r>
      <w:r>
        <w:t>столбняк</w:t>
      </w:r>
    </w:p>
    <w:p>
      <w:r>
        <w:rPr>
          <w:b/>
        </w:rPr>
        <w:t xml:space="preserve">4: </w:t>
      </w:r>
      <w:r>
        <w:t>анаэробная газовая гангрена</w:t>
      </w:r>
    </w:p>
    <w:p>
      <w:r>
        <w:t xml:space="preserve">Правильный ответ: </w:t>
      </w:r>
      <w:r>
        <w:rPr>
          <w:b/>
        </w:rPr>
        <w:t>столбняк</w:t>
      </w:r>
    </w:p>
    <w:p>
      <w:pPr>
        <w:pStyle w:val="Heading2"/>
      </w:pPr>
      <w:r>
        <w:t>ПОРЯДОК ОКАЗАНИЯ МЕДИЦИНСКОЙ ПОМОЩИ ВКЛЮЧАЕТ</w:t>
      </w:r>
    </w:p>
    <w:p>
      <w:r>
        <w:rPr>
          <w:b/>
        </w:rPr>
        <w:t xml:space="preserve">1: </w:t>
      </w:r>
      <w:r>
        <w:t>усредненные показатели частоты предоставления медицинских услуг и кратности применения лекарственных препаратов</w:t>
      </w:r>
    </w:p>
    <w:p>
      <w:r>
        <w:rPr>
          <w:b/>
        </w:rPr>
        <w:t xml:space="preserve">2: </w:t>
      </w:r>
      <w:r>
        <w:t>план диспансерного наблюдения пациента с указанием кратности осмотра врачами-специалистами, выполнения лабораторных и инструментальных исследований</w:t>
      </w:r>
    </w:p>
    <w:p>
      <w:r>
        <w:rPr>
          <w:b/>
        </w:rPr>
        <w:t xml:space="preserve">3: </w:t>
      </w:r>
      <w:r>
        <w:t>этапы оказания медицинской помощи, правила организации деятельности, стандарт оснащения, рекомендуемые штатные нормативы медицинской организации</w:t>
      </w:r>
    </w:p>
    <w:p>
      <w:r>
        <w:rPr>
          <w:b/>
        </w:rPr>
        <w:t xml:space="preserve">4: </w:t>
      </w:r>
      <w:r>
        <w:t>информацию об этиологии, патогенезе, клинике, диагностике, лечении и профилактике конкретного заболевания</w:t>
      </w:r>
    </w:p>
    <w:p>
      <w:r>
        <w:t xml:space="preserve">Правильный ответ: </w:t>
      </w:r>
      <w:r>
        <w:rPr>
          <w:b/>
        </w:rPr>
        <w:t>этапы оказания медицинской помощи, правила организации деятельности, стандарт оснащения, рекомендуемые штатные нормативы медицинской организации</w:t>
      </w:r>
    </w:p>
    <w:p>
      <w:pPr>
        <w:pStyle w:val="Heading2"/>
      </w:pPr>
      <w:r>
        <w:t>АНАТОМИЧЕСКИМ ОРИЕНТИРОМ ПРАВИЛЬНОГО ВЫПОЛНЕНИЯ ЛИМФОДИССЕКЦИИ В ЗОНЕ СУБКАРИНЕАЛЬНЫХ ЛИМФАТИЧЕСКИХ УЗЛОВ ЯВЛЯЕТСЯ</w:t>
      </w:r>
    </w:p>
    <w:p>
      <w:r>
        <w:rPr>
          <w:b/>
        </w:rPr>
        <w:t xml:space="preserve">1: </w:t>
      </w:r>
      <w:r>
        <w:t>стенка правого желудочка</w:t>
      </w:r>
    </w:p>
    <w:p>
      <w:r>
        <w:rPr>
          <w:b/>
        </w:rPr>
        <w:t xml:space="preserve">2: </w:t>
      </w:r>
      <w:r>
        <w:t>визуализированный контрлатеральный главный бронх</w:t>
      </w:r>
    </w:p>
    <w:p>
      <w:r>
        <w:rPr>
          <w:b/>
        </w:rPr>
        <w:t xml:space="preserve">3: </w:t>
      </w:r>
      <w:r>
        <w:t>скелетизированный возвратный гортанный нерв</w:t>
      </w:r>
    </w:p>
    <w:p>
      <w:r>
        <w:rPr>
          <w:b/>
        </w:rPr>
        <w:t xml:space="preserve">4: </w:t>
      </w:r>
      <w:r>
        <w:t>скелетизированная непарная вена</w:t>
      </w:r>
    </w:p>
    <w:p>
      <w:r>
        <w:t xml:space="preserve">Правильный ответ: </w:t>
      </w:r>
      <w:r>
        <w:rPr>
          <w:b/>
        </w:rPr>
        <w:t>визуализированный контрлатеральный главный бронх</w:t>
      </w:r>
    </w:p>
    <w:p>
      <w:pPr>
        <w:pStyle w:val="Heading2"/>
      </w:pPr>
      <w:r>
        <w:t>ПРИ 1 СТЕПЕНИ УКОРОЧЕНИЯ ПИЩЕВОДА КАРДИЯ РАСПОЛОЖЕНА ___ СМ ВЫШЕ УРОВНЯ ДИАФРАГМЫ</w:t>
      </w:r>
    </w:p>
    <w:p>
      <w:r>
        <w:rPr>
          <w:b/>
        </w:rPr>
        <w:t xml:space="preserve">1: </w:t>
      </w:r>
      <w:r>
        <w:t>не более чем на 2</w:t>
      </w:r>
    </w:p>
    <w:p>
      <w:r>
        <w:rPr>
          <w:b/>
        </w:rPr>
        <w:t xml:space="preserve">2: </w:t>
      </w:r>
      <w:r>
        <w:t>не более чем на 6</w:t>
      </w:r>
    </w:p>
    <w:p>
      <w:r>
        <w:rPr>
          <w:b/>
        </w:rPr>
        <w:t xml:space="preserve">3: </w:t>
      </w:r>
      <w:r>
        <w:t>более чем на 4</w:t>
      </w:r>
    </w:p>
    <w:p>
      <w:r>
        <w:rPr>
          <w:b/>
        </w:rPr>
        <w:t xml:space="preserve">4: </w:t>
      </w:r>
      <w:r>
        <w:t>не более чем на 4</w:t>
      </w:r>
    </w:p>
    <w:p>
      <w:r>
        <w:t xml:space="preserve">Правильный ответ: </w:t>
      </w:r>
      <w:r>
        <w:rPr>
          <w:b/>
        </w:rPr>
        <w:t>не более чем на 4</w:t>
      </w:r>
    </w:p>
    <w:p>
      <w:pPr>
        <w:pStyle w:val="Heading2"/>
      </w:pPr>
      <w:r>
        <w:t>У БОЛЬНОГО ПОСЛЕ ИЗОЛИРОВАННОЙ ТРАВМЫ ПОЧКИ НАБЛЮДАЮТСЯ РЕЗКОЕ ПАДЕНИЕ АД И АНЕМИЯ ПРИ ОТСУТСТВИИ ГЕМАТУРИИ, ЧТО СВЯЗАНО С ПОВРЕЖДЕНИЕМ</w:t>
      </w:r>
    </w:p>
    <w:p>
      <w:r>
        <w:rPr>
          <w:b/>
        </w:rPr>
        <w:t xml:space="preserve">1: </w:t>
      </w:r>
      <w:r>
        <w:t>коркового слоя почки</w:t>
      </w:r>
    </w:p>
    <w:p>
      <w:r>
        <w:rPr>
          <w:b/>
        </w:rPr>
        <w:t xml:space="preserve">2: </w:t>
      </w:r>
      <w:r>
        <w:t>околопочечной клетчатки</w:t>
      </w:r>
    </w:p>
    <w:p>
      <w:r>
        <w:rPr>
          <w:b/>
        </w:rPr>
        <w:t xml:space="preserve">3: </w:t>
      </w:r>
      <w:r>
        <w:t>мозгового слоя почки и лоханки</w:t>
      </w:r>
    </w:p>
    <w:p>
      <w:r>
        <w:rPr>
          <w:b/>
        </w:rPr>
        <w:t xml:space="preserve">4: </w:t>
      </w:r>
      <w:r>
        <w:t>сосудов почки</w:t>
      </w:r>
    </w:p>
    <w:p>
      <w:r>
        <w:t xml:space="preserve">Правильный ответ: </w:t>
      </w:r>
      <w:r>
        <w:rPr>
          <w:b/>
        </w:rPr>
        <w:t>сосудов почки</w:t>
      </w:r>
    </w:p>
    <w:p>
      <w:pPr>
        <w:pStyle w:val="Heading2"/>
      </w:pPr>
      <w:r>
        <w:t>НАИБОЛЕЕ ПОЗДНО ВОЗНИКАЮТ КЛИНИЧЕСКИЕ ПРОЯВЛЕНИЯ РАКА ЖЕЛУДКА, ЛОКАЛИЗУЮЩЕГОСЯ В</w:t>
      </w:r>
    </w:p>
    <w:p>
      <w:r>
        <w:rPr>
          <w:b/>
        </w:rPr>
        <w:t xml:space="preserve">1: </w:t>
      </w:r>
      <w:r>
        <w:t>антральном отделе</w:t>
      </w:r>
    </w:p>
    <w:p>
      <w:r>
        <w:rPr>
          <w:b/>
        </w:rPr>
        <w:t xml:space="preserve">2: </w:t>
      </w:r>
      <w:r>
        <w:t>теле</w:t>
      </w:r>
    </w:p>
    <w:p>
      <w:r>
        <w:rPr>
          <w:b/>
        </w:rPr>
        <w:t xml:space="preserve">3: </w:t>
      </w:r>
      <w:r>
        <w:t>кардиальном отделе</w:t>
      </w:r>
    </w:p>
    <w:p>
      <w:r>
        <w:rPr>
          <w:b/>
        </w:rPr>
        <w:t xml:space="preserve">4: </w:t>
      </w:r>
      <w:r>
        <w:t>пилорическом канале</w:t>
      </w:r>
    </w:p>
    <w:p>
      <w:r>
        <w:t xml:space="preserve">Правильный ответ: </w:t>
      </w:r>
      <w:r>
        <w:rPr>
          <w:b/>
        </w:rPr>
        <w:t>теле</w:t>
      </w:r>
    </w:p>
    <w:p>
      <w:pPr>
        <w:pStyle w:val="Heading2"/>
      </w:pPr>
      <w:r>
        <w:t>ПРИ РЕЦИДИВНЫХ ГРЫЖАХ ПОСЛЕ ЛАПАРОСКОПИЧЕСКОЙ ГЕРНИОПЛАСТИКИ ПО ПОВОДУ ПАХОВОЙ ГРЫЖИ ПРЕДПОЧТИТЕЛЬНЕЕ ИСПОЛЬЗОВАТЬ</w:t>
      </w:r>
    </w:p>
    <w:p>
      <w:r>
        <w:rPr>
          <w:b/>
        </w:rPr>
        <w:t xml:space="preserve">1: </w:t>
      </w:r>
      <w:r>
        <w:t>методику Шулдайса</w:t>
      </w:r>
    </w:p>
    <w:p>
      <w:r>
        <w:rPr>
          <w:b/>
        </w:rPr>
        <w:t xml:space="preserve">2: </w:t>
      </w:r>
      <w:r>
        <w:t>методику Лихтенштейна</w:t>
      </w:r>
    </w:p>
    <w:p>
      <w:r>
        <w:rPr>
          <w:b/>
        </w:rPr>
        <w:t xml:space="preserve">3: </w:t>
      </w:r>
      <w:r>
        <w:t>лапароскопическую герниопластику</w:t>
      </w:r>
    </w:p>
    <w:p>
      <w:r>
        <w:rPr>
          <w:b/>
        </w:rPr>
        <w:t xml:space="preserve">4: </w:t>
      </w:r>
      <w:r>
        <w:t>методику Постемпского</w:t>
      </w:r>
    </w:p>
    <w:p>
      <w:r>
        <w:t xml:space="preserve">Правильный ответ: </w:t>
      </w:r>
      <w:r>
        <w:rPr>
          <w:b/>
        </w:rPr>
        <w:t>методику Лихтенштейна</w:t>
      </w:r>
    </w:p>
    <w:p>
      <w:pPr>
        <w:pStyle w:val="Heading2"/>
      </w:pPr>
      <w:r>
        <w:t>СИНДРОМ КРУГЛОЙ ТЕНИ НА РЕНТГЕНОГРАММЕ ЛЁГКИХ СООТВЕТСТВУЕТ</w:t>
      </w:r>
    </w:p>
    <w:p>
      <w:r>
        <w:rPr>
          <w:b/>
        </w:rPr>
        <w:t xml:space="preserve">1: </w:t>
      </w:r>
      <w:r>
        <w:t>центральному раку лёгкого</w:t>
      </w:r>
    </w:p>
    <w:p>
      <w:r>
        <w:rPr>
          <w:b/>
        </w:rPr>
        <w:t xml:space="preserve">2: </w:t>
      </w:r>
      <w:r>
        <w:t>воздушной кисте лёгкого</w:t>
      </w:r>
    </w:p>
    <w:p>
      <w:r>
        <w:rPr>
          <w:b/>
        </w:rPr>
        <w:t xml:space="preserve">3: </w:t>
      </w:r>
      <w:r>
        <w:t>ателектазу лёгкого</w:t>
      </w:r>
    </w:p>
    <w:p>
      <w:r>
        <w:rPr>
          <w:b/>
        </w:rPr>
        <w:t xml:space="preserve">4: </w:t>
      </w:r>
      <w:r>
        <w:t>туберкулёме</w:t>
      </w:r>
    </w:p>
    <w:p>
      <w:r>
        <w:t xml:space="preserve">Правильный ответ: </w:t>
      </w:r>
      <w:r>
        <w:rPr>
          <w:b/>
        </w:rPr>
        <w:t>центральному раку лёгкого</w:t>
      </w:r>
    </w:p>
    <w:p>
      <w:pPr>
        <w:pStyle w:val="Heading2"/>
      </w:pPr>
      <w:r>
        <w:t>ПОД ПРОБОЙ ШВАРЦА ПОНИМАЮТ ПРОБУ НА</w:t>
      </w:r>
    </w:p>
    <w:p>
      <w:r>
        <w:rPr>
          <w:b/>
        </w:rPr>
        <w:t xml:space="preserve">1: </w:t>
      </w:r>
      <w:r>
        <w:t>наличие крови в кале</w:t>
      </w:r>
    </w:p>
    <w:p>
      <w:r>
        <w:rPr>
          <w:b/>
        </w:rPr>
        <w:t xml:space="preserve">2: </w:t>
      </w:r>
      <w:r>
        <w:t>переносимость лекарств</w:t>
      </w:r>
    </w:p>
    <w:p>
      <w:r>
        <w:rPr>
          <w:b/>
        </w:rPr>
        <w:t xml:space="preserve">3: </w:t>
      </w:r>
      <w:r>
        <w:t>коагулопатию</w:t>
      </w:r>
    </w:p>
    <w:p>
      <w:r>
        <w:rPr>
          <w:b/>
        </w:rPr>
        <w:t xml:space="preserve">4: </w:t>
      </w:r>
      <w:r>
        <w:t>исследование пассажа бария по кишечнику</w:t>
      </w:r>
    </w:p>
    <w:p>
      <w:r>
        <w:t xml:space="preserve">Правильный ответ: </w:t>
      </w:r>
      <w:r>
        <w:rPr>
          <w:b/>
        </w:rPr>
        <w:t>исследование пассажа бария по кишечнику</w:t>
      </w:r>
    </w:p>
    <w:p>
      <w:pPr>
        <w:pStyle w:val="Heading2"/>
      </w:pPr>
      <w:r>
        <w:t>У БОЛЬНОЙ 45 ЛЕТ НА ОПЕРАЦИИ ПОДТВЕРЖДЕН ДИАГНОЗ РАКА ГОЛОВКИ ПОДЖЕЛУДОЧНОЙ ЖЕЛЕЗЫ. ЖЕЛЕЗА ПОДВИЖНА, МЕТАСТАЗОВ НЕТ. РАДИКАЛЬНОЙ ЯВЛЯЕТСЯ ОПЕРАЦИЯ</w:t>
      </w:r>
    </w:p>
    <w:p>
      <w:r>
        <w:rPr>
          <w:b/>
        </w:rPr>
        <w:t xml:space="preserve">1: </w:t>
      </w:r>
      <w:r>
        <w:t>панкреатодуоденальная резекция</w:t>
      </w:r>
    </w:p>
    <w:p>
      <w:r>
        <w:rPr>
          <w:b/>
        </w:rPr>
        <w:t xml:space="preserve">2: </w:t>
      </w:r>
      <w:r>
        <w:t>цистоэнтероанастомоз</w:t>
      </w:r>
    </w:p>
    <w:p>
      <w:r>
        <w:rPr>
          <w:b/>
        </w:rPr>
        <w:t xml:space="preserve">3: </w:t>
      </w:r>
      <w:r>
        <w:t>гемирезекция поджелудочной железы</w:t>
      </w:r>
    </w:p>
    <w:p>
      <w:r>
        <w:rPr>
          <w:b/>
        </w:rPr>
        <w:t xml:space="preserve">4: </w:t>
      </w:r>
      <w:r>
        <w:t>панкреатоэнтероанастомоз</w:t>
      </w:r>
    </w:p>
    <w:p>
      <w:r>
        <w:t xml:space="preserve">Правильный ответ: </w:t>
      </w:r>
      <w:r>
        <w:rPr>
          <w:b/>
        </w:rPr>
        <w:t>панкреатодуоденальная резекция</w:t>
      </w:r>
    </w:p>
    <w:p>
      <w:pPr>
        <w:pStyle w:val="Heading2"/>
      </w:pPr>
      <w:r>
        <w:t>ВОРОНКООБРАЗНАЯ ДЕФОРМАЦИЯ ГРУДНОЙ КЛЕТКИ ПРИНИМАЕТ ТИПИЧНЫЙ ВИД В ___ ВОЗРАСТЕ</w:t>
      </w:r>
    </w:p>
    <w:p>
      <w:r>
        <w:rPr>
          <w:b/>
        </w:rPr>
        <w:t xml:space="preserve">1: </w:t>
      </w:r>
      <w:r>
        <w:t>зрелом</w:t>
      </w:r>
    </w:p>
    <w:p>
      <w:r>
        <w:rPr>
          <w:b/>
        </w:rPr>
        <w:t xml:space="preserve">2: </w:t>
      </w:r>
      <w:r>
        <w:t>подростковом</w:t>
      </w:r>
    </w:p>
    <w:p>
      <w:r>
        <w:rPr>
          <w:b/>
        </w:rPr>
        <w:t xml:space="preserve">3: </w:t>
      </w:r>
      <w:r>
        <w:t>школьном</w:t>
      </w:r>
    </w:p>
    <w:p>
      <w:r>
        <w:rPr>
          <w:b/>
        </w:rPr>
        <w:t xml:space="preserve">4: </w:t>
      </w:r>
      <w:r>
        <w:t>дошкольном</w:t>
      </w:r>
    </w:p>
    <w:p>
      <w:r>
        <w:t xml:space="preserve">Правильный ответ: </w:t>
      </w:r>
      <w:r>
        <w:rPr>
          <w:b/>
        </w:rPr>
        <w:t>школьном</w:t>
      </w:r>
    </w:p>
    <w:p>
      <w:pPr>
        <w:pStyle w:val="Heading2"/>
      </w:pPr>
      <w:r>
        <w:t>ПРИ ГЕМАНГИОМАХ ВОЗМОЖНЫМ ОСЛОЖНЕНИЕМ МОЖЕТ БЫТЬ</w:t>
      </w:r>
    </w:p>
    <w:p>
      <w:r>
        <w:rPr>
          <w:b/>
        </w:rPr>
        <w:t xml:space="preserve">1: </w:t>
      </w:r>
      <w:r>
        <w:t>прорастание в глубжележащие ткани</w:t>
      </w:r>
    </w:p>
    <w:p>
      <w:r>
        <w:rPr>
          <w:b/>
        </w:rPr>
        <w:t xml:space="preserve">2: </w:t>
      </w:r>
      <w:r>
        <w:t>метастазирование</w:t>
      </w:r>
    </w:p>
    <w:p>
      <w:r>
        <w:rPr>
          <w:b/>
        </w:rPr>
        <w:t xml:space="preserve">3: </w:t>
      </w:r>
      <w:r>
        <w:t>кровотечение</w:t>
      </w:r>
    </w:p>
    <w:p>
      <w:r>
        <w:rPr>
          <w:b/>
        </w:rPr>
        <w:t xml:space="preserve">4: </w:t>
      </w:r>
      <w:r>
        <w:t>рецидивирование</w:t>
      </w:r>
    </w:p>
    <w:p>
      <w:r>
        <w:t xml:space="preserve">Правильный ответ: </w:t>
      </w:r>
      <w:r>
        <w:rPr>
          <w:b/>
        </w:rPr>
        <w:t>кровотечение</w:t>
      </w:r>
    </w:p>
    <w:p>
      <w:pPr>
        <w:pStyle w:val="Heading2"/>
      </w:pPr>
      <w:r>
        <w:t>ОСНОВНЫМ ДИАГНОСТИЧЕСКИМ МЕТОДОМ ВЫЯВЛЕНИЯ ТУБЕРКУЛЁЗА ПЕРИФЕРИЧЕСКИХ ЛИМФАТИЧЕСКИХ УЗЛОВ ЯВЛЯЕТСЯ</w:t>
      </w:r>
    </w:p>
    <w:p>
      <w:r>
        <w:rPr>
          <w:b/>
        </w:rPr>
        <w:t xml:space="preserve">1: </w:t>
      </w:r>
      <w:r>
        <w:t>рентгенографическое исследование</w:t>
      </w:r>
    </w:p>
    <w:p>
      <w:r>
        <w:rPr>
          <w:b/>
        </w:rPr>
        <w:t xml:space="preserve">2: </w:t>
      </w:r>
      <w:r>
        <w:t>компьютерная томография</w:t>
      </w:r>
    </w:p>
    <w:p>
      <w:r>
        <w:rPr>
          <w:b/>
        </w:rPr>
        <w:t xml:space="preserve">3: </w:t>
      </w:r>
      <w:r>
        <w:t>биопсия</w:t>
      </w:r>
    </w:p>
    <w:p>
      <w:r>
        <w:rPr>
          <w:b/>
        </w:rPr>
        <w:t xml:space="preserve">4: </w:t>
      </w:r>
      <w:r>
        <w:t>ультразвуковое исследование</w:t>
      </w:r>
    </w:p>
    <w:p>
      <w:r>
        <w:t xml:space="preserve">Правильный ответ: </w:t>
      </w:r>
      <w:r>
        <w:rPr>
          <w:b/>
        </w:rPr>
        <w:t>биопсия</w:t>
      </w:r>
    </w:p>
    <w:p>
      <w:pPr>
        <w:pStyle w:val="Heading2"/>
      </w:pPr>
      <w:r>
        <w:t>ДЛЯ НЕМЕДЛЕННОГО ГЕМОСТАЗА ПРИ КРОВОТЕЧЕНИИ ИЗ ВАРИКОЗНО РАСШИРЕННЫХ ВЕН ПИЩЕВОДА СЛЕДУЕТ</w:t>
      </w:r>
    </w:p>
    <w:p>
      <w:r>
        <w:rPr>
          <w:b/>
        </w:rPr>
        <w:t xml:space="preserve">1: </w:t>
      </w:r>
      <w:r>
        <w:t>применить гипотензивные средства</w:t>
      </w:r>
    </w:p>
    <w:p>
      <w:r>
        <w:rPr>
          <w:b/>
        </w:rPr>
        <w:t xml:space="preserve">2: </w:t>
      </w:r>
      <w:r>
        <w:t>установить зонд Сенгстакена-Блэкмора</w:t>
      </w:r>
    </w:p>
    <w:p>
      <w:r>
        <w:rPr>
          <w:b/>
        </w:rPr>
        <w:t xml:space="preserve">3: </w:t>
      </w:r>
      <w:r>
        <w:t>прошить кровоточащие сосуды</w:t>
      </w:r>
    </w:p>
    <w:p>
      <w:r>
        <w:rPr>
          <w:b/>
        </w:rPr>
        <w:t xml:space="preserve">4: </w:t>
      </w:r>
      <w:r>
        <w:t>ввести гемостатические средства</w:t>
      </w:r>
    </w:p>
    <w:p>
      <w:r>
        <w:t xml:space="preserve">Правильный ответ: </w:t>
      </w:r>
      <w:r>
        <w:rPr>
          <w:b/>
        </w:rPr>
        <w:t>установить зонд Сенгстакена-Блэкмора</w:t>
      </w:r>
    </w:p>
    <w:p>
      <w:pPr>
        <w:pStyle w:val="Heading2"/>
      </w:pPr>
      <w:r>
        <w:t>К ГРУППЕ ПРЕПАРАТОВ, ПРИМЕНЯЕМОЙ ДЛЯ ЛЕЧЕНИЯ КРОВОТЕЧЕНИЯ ИЗ ВАРИКОЗНО-РАСШИРЕННЫХ ВЕН ПИЩЕВОДА, ОТНОСЯТ</w:t>
      </w:r>
    </w:p>
    <w:p>
      <w:r>
        <w:rPr>
          <w:b/>
        </w:rPr>
        <w:t xml:space="preserve">1: </w:t>
      </w:r>
      <w:r>
        <w:t>синтетические аналоги соматостатина</w:t>
      </w:r>
    </w:p>
    <w:p>
      <w:r>
        <w:rPr>
          <w:b/>
        </w:rPr>
        <w:t xml:space="preserve">2: </w:t>
      </w:r>
      <w:r>
        <w:t>ингибиторы протеолиза</w:t>
      </w:r>
    </w:p>
    <w:p>
      <w:r>
        <w:rPr>
          <w:b/>
        </w:rPr>
        <w:t xml:space="preserve">3: </w:t>
      </w:r>
      <w:r>
        <w:t>низкомолекулярные гепарины</w:t>
      </w:r>
    </w:p>
    <w:p>
      <w:r>
        <w:rPr>
          <w:b/>
        </w:rPr>
        <w:t xml:space="preserve">4: </w:t>
      </w:r>
      <w:r>
        <w:t>нестероидные противовоспалительные средства</w:t>
      </w:r>
    </w:p>
    <w:p>
      <w:r>
        <w:t xml:space="preserve">Правильный ответ: </w:t>
      </w:r>
      <w:r>
        <w:rPr>
          <w:b/>
        </w:rPr>
        <w:t>синтетические аналоги соматостатина</w:t>
      </w:r>
    </w:p>
    <w:p>
      <w:pPr>
        <w:pStyle w:val="Heading2"/>
      </w:pPr>
      <w:r>
        <w:t>ПРИ ПЕРВОЙ СТЕПЕНИ ХИМИЧЕСКОГО ОЖОГА ПИЩЕВОДА ПОРАЖАЮТСЯ</w:t>
      </w:r>
    </w:p>
    <w:p>
      <w:r>
        <w:rPr>
          <w:b/>
        </w:rPr>
        <w:t xml:space="preserve">1: </w:t>
      </w:r>
      <w:r>
        <w:t>только поверхностные слои эпителия слизистой оболочки</w:t>
      </w:r>
    </w:p>
    <w:p>
      <w:r>
        <w:rPr>
          <w:b/>
        </w:rPr>
        <w:t xml:space="preserve">2: </w:t>
      </w:r>
      <w:r>
        <w:t>эпителиальный слой  и мышечный слой пищевода</w:t>
      </w:r>
    </w:p>
    <w:p>
      <w:r>
        <w:rPr>
          <w:b/>
        </w:rPr>
        <w:t xml:space="preserve">3: </w:t>
      </w:r>
      <w:r>
        <w:t>слизистые оболочки на всю глубину с распространением процесса на подслизистый слой</w:t>
      </w:r>
    </w:p>
    <w:p>
      <w:r>
        <w:rPr>
          <w:b/>
        </w:rPr>
        <w:t xml:space="preserve">4: </w:t>
      </w:r>
      <w:r>
        <w:t>стенки пищевода на всю глубину</w:t>
      </w:r>
    </w:p>
    <w:p>
      <w:r>
        <w:t xml:space="preserve">Правильный ответ: </w:t>
      </w:r>
      <w:r>
        <w:rPr>
          <w:b/>
        </w:rPr>
        <w:t>только поверхностные слои эпителия слизистой оболочки</w:t>
      </w:r>
    </w:p>
    <w:p>
      <w:pPr>
        <w:pStyle w:val="Heading2"/>
      </w:pPr>
      <w:r>
        <w:t>ХАРАКТЕРНЫМИ ПРИЗНАКИМИ МЕТАСТАЗОВ МЕЛАНОМЫ В ПЕЧЕНЬ ЯВЛЯЮТСЯ</w:t>
      </w:r>
    </w:p>
    <w:p>
      <w:r>
        <w:rPr>
          <w:b/>
        </w:rPr>
        <w:t xml:space="preserve">1: </w:t>
      </w:r>
      <w:r>
        <w:t>синевато-коричневый цвет узлов и полиморфизм их формы и размеров</w:t>
      </w:r>
    </w:p>
    <w:p>
      <w:r>
        <w:rPr>
          <w:b/>
        </w:rPr>
        <w:t xml:space="preserve">2: </w:t>
      </w:r>
      <w:r>
        <w:t>сероватый цвет узлов и их округлая форма</w:t>
      </w:r>
    </w:p>
    <w:p>
      <w:r>
        <w:rPr>
          <w:b/>
        </w:rPr>
        <w:t xml:space="preserve">3: </w:t>
      </w:r>
      <w:r>
        <w:t>синевато-коричневый цвет узлов с пупковидным втяжением на вершине</w:t>
      </w:r>
    </w:p>
    <w:p>
      <w:r>
        <w:rPr>
          <w:b/>
        </w:rPr>
        <w:t xml:space="preserve">4: </w:t>
      </w:r>
      <w:r>
        <w:t>сероватый цвет узлов и плотная консистенция</w:t>
      </w:r>
    </w:p>
    <w:p>
      <w:r>
        <w:t xml:space="preserve">Правильный ответ: </w:t>
      </w:r>
      <w:r>
        <w:rPr>
          <w:b/>
        </w:rPr>
        <w:t>синевато-коричневый цвет узлов и полиморфизм их формы и размеров</w:t>
      </w:r>
    </w:p>
    <w:p>
      <w:pPr>
        <w:pStyle w:val="Heading2"/>
      </w:pPr>
      <w:r>
        <w:t>МЕТОДОМ ВЫБОРА ДЛЯ ХИРУРГИЧЕСКОГО ЛЕЧЕНИЯ ПАХОВОЙ ГРЫЖИ «ОТКРЫТЫМ СПОСОБОМ» ЯВЛЯЕТСЯ ПЛАСТИКА ПО</w:t>
      </w:r>
    </w:p>
    <w:p>
      <w:r>
        <w:rPr>
          <w:b/>
        </w:rPr>
        <w:t xml:space="preserve">1: </w:t>
      </w:r>
      <w:r>
        <w:t>Лихтенштейну</w:t>
      </w:r>
    </w:p>
    <w:p>
      <w:r>
        <w:rPr>
          <w:b/>
        </w:rPr>
        <w:t xml:space="preserve">2: </w:t>
      </w:r>
      <w:r>
        <w:t>Шолдайсу</w:t>
      </w:r>
    </w:p>
    <w:p>
      <w:r>
        <w:rPr>
          <w:b/>
        </w:rPr>
        <w:t xml:space="preserve">3: </w:t>
      </w:r>
      <w:r>
        <w:t>Постемпскому</w:t>
      </w:r>
    </w:p>
    <w:p>
      <w:r>
        <w:rPr>
          <w:b/>
        </w:rPr>
        <w:t xml:space="preserve">4: </w:t>
      </w:r>
      <w:r>
        <w:t>Жирару-Спасокукоцкому</w:t>
      </w:r>
    </w:p>
    <w:p>
      <w:r>
        <w:t xml:space="preserve">Правильный ответ: </w:t>
      </w:r>
      <w:r>
        <w:rPr>
          <w:b/>
        </w:rPr>
        <w:t>Лихтенштейну</w:t>
      </w:r>
    </w:p>
    <w:p>
      <w:pPr>
        <w:pStyle w:val="Heading2"/>
      </w:pPr>
      <w:r>
        <w:t>СИНДРОМ ЗАТЕМНЕНИЯ СО СМЕЩЕНИЕМ СРЕДОСТЕНИЯ В ПОРАЖЕННУЮ СТОРОНУ СООТВЕТСТВУЕТ</w:t>
      </w:r>
    </w:p>
    <w:p>
      <w:r>
        <w:rPr>
          <w:b/>
        </w:rPr>
        <w:t xml:space="preserve">1: </w:t>
      </w:r>
      <w:r>
        <w:t>отеку легкого</w:t>
      </w:r>
    </w:p>
    <w:p>
      <w:r>
        <w:rPr>
          <w:b/>
        </w:rPr>
        <w:t xml:space="preserve">2: </w:t>
      </w:r>
      <w:r>
        <w:t>воспалительному инфильтрату</w:t>
      </w:r>
    </w:p>
    <w:p>
      <w:r>
        <w:rPr>
          <w:b/>
        </w:rPr>
        <w:t xml:space="preserve">3: </w:t>
      </w:r>
      <w:r>
        <w:t>гидротораксу</w:t>
      </w:r>
    </w:p>
    <w:p>
      <w:r>
        <w:rPr>
          <w:b/>
        </w:rPr>
        <w:t xml:space="preserve">4: </w:t>
      </w:r>
      <w:r>
        <w:t>ателектазу</w:t>
      </w:r>
    </w:p>
    <w:p>
      <w:r>
        <w:t xml:space="preserve">Правильный ответ: </w:t>
      </w:r>
      <w:r>
        <w:rPr>
          <w:b/>
        </w:rPr>
        <w:t>ателектазу</w:t>
      </w:r>
    </w:p>
    <w:p>
      <w:pPr>
        <w:pStyle w:val="Heading2"/>
      </w:pPr>
      <w:r>
        <w:t>КАЛОВОЕ УЩЕМЛЕНИЕ ЧАСТО БЫВАЕТ У ПАЦИЕНТОВ</w:t>
      </w:r>
    </w:p>
    <w:p>
      <w:r>
        <w:rPr>
          <w:b/>
        </w:rPr>
        <w:t xml:space="preserve">1: </w:t>
      </w:r>
      <w:r>
        <w:t>женского пола</w:t>
      </w:r>
    </w:p>
    <w:p>
      <w:r>
        <w:rPr>
          <w:b/>
        </w:rPr>
        <w:t xml:space="preserve">2: </w:t>
      </w:r>
      <w:r>
        <w:t>мужского пола</w:t>
      </w:r>
    </w:p>
    <w:p>
      <w:r>
        <w:rPr>
          <w:b/>
        </w:rPr>
        <w:t xml:space="preserve">3: </w:t>
      </w:r>
      <w:r>
        <w:t>пожилого и старческого возраста</w:t>
      </w:r>
    </w:p>
    <w:p>
      <w:r>
        <w:rPr>
          <w:b/>
        </w:rPr>
        <w:t xml:space="preserve">4: </w:t>
      </w:r>
      <w:r>
        <w:t>среднего возраста</w:t>
      </w:r>
    </w:p>
    <w:p>
      <w:r>
        <w:t xml:space="preserve">Правильный ответ: </w:t>
      </w:r>
      <w:r>
        <w:rPr>
          <w:b/>
        </w:rPr>
        <w:t>пожилого и старческого возраста</w:t>
      </w:r>
    </w:p>
    <w:p>
      <w:pPr>
        <w:pStyle w:val="Heading2"/>
      </w:pPr>
      <w:r>
        <w:t>ДЕЙСТВИЕ ЛИЦА, КОТОРОЕ ПЕРЕДАЕТ ДОЛЖНОСТНОМУ ЛИЦУ НЕЗАКОННОЕ ДЕНЕЖНОЕ ВОЗНАГРАЖДЕНИЕ ЗА ВЫПОЛНЕНИЕ ПОСЛЕДНИМ В ИНТЕРЕСАХ ДАЮЩЕГО ДЕЙСТВИЙ, КОТОРЫЕ ВХОДЯТ В ЕГО ДОЛЖНОСТНЫЕ ОБЯЗАННОСТИ, ЯВЛЯЕТСЯ</w:t>
      </w:r>
    </w:p>
    <w:p>
      <w:r>
        <w:rPr>
          <w:b/>
        </w:rPr>
        <w:t xml:space="preserve">1: </w:t>
      </w:r>
      <w:r>
        <w:t>выплатой гонорара</w:t>
      </w:r>
    </w:p>
    <w:p>
      <w:r>
        <w:rPr>
          <w:b/>
        </w:rPr>
        <w:t xml:space="preserve">2: </w:t>
      </w:r>
      <w:r>
        <w:t>вручением подарка</w:t>
      </w:r>
    </w:p>
    <w:p>
      <w:r>
        <w:rPr>
          <w:b/>
        </w:rPr>
        <w:t xml:space="preserve">3: </w:t>
      </w:r>
      <w:r>
        <w:t>дачей взятки</w:t>
      </w:r>
    </w:p>
    <w:p>
      <w:r>
        <w:rPr>
          <w:b/>
        </w:rPr>
        <w:t xml:space="preserve">4: </w:t>
      </w:r>
      <w:r>
        <w:t>оплатой за услугу</w:t>
      </w:r>
    </w:p>
    <w:p>
      <w:r>
        <w:t xml:space="preserve">Правильный ответ: </w:t>
      </w:r>
      <w:r>
        <w:rPr>
          <w:b/>
        </w:rPr>
        <w:t>дачей взятки</w:t>
      </w:r>
    </w:p>
    <w:p>
      <w:pPr>
        <w:pStyle w:val="Heading2"/>
      </w:pPr>
      <w:r>
        <w:t>ДЛЯ ЛЕЧЕНИЯ АНАЭРОБНОЙ НЕКЛОСТРИДИАЛЬНОЙ ИНФЕКЦИИ ПРИМЕНЯЮТ</w:t>
      </w:r>
    </w:p>
    <w:p>
      <w:r>
        <w:rPr>
          <w:b/>
        </w:rPr>
        <w:t xml:space="preserve">1: </w:t>
      </w:r>
      <w:r>
        <w:t>анатоксин</w:t>
      </w:r>
    </w:p>
    <w:p>
      <w:r>
        <w:rPr>
          <w:b/>
        </w:rPr>
        <w:t xml:space="preserve">2: </w:t>
      </w:r>
      <w:r>
        <w:t>гипербарическую оксигенацию</w:t>
      </w:r>
    </w:p>
    <w:p>
      <w:r>
        <w:rPr>
          <w:b/>
        </w:rPr>
        <w:t xml:space="preserve">3: </w:t>
      </w:r>
      <w:r>
        <w:t>антитоксическую сыворотку</w:t>
      </w:r>
    </w:p>
    <w:p>
      <w:r>
        <w:rPr>
          <w:b/>
        </w:rPr>
        <w:t xml:space="preserve">4: </w:t>
      </w:r>
      <w:r>
        <w:t>антибиотики</w:t>
      </w:r>
    </w:p>
    <w:p>
      <w:r>
        <w:t xml:space="preserve">Правильный ответ: </w:t>
      </w:r>
      <w:r>
        <w:rPr>
          <w:b/>
        </w:rPr>
        <w:t>антибиотики</w:t>
      </w:r>
    </w:p>
    <w:p>
      <w:pPr>
        <w:pStyle w:val="Heading2"/>
      </w:pPr>
      <w:r>
        <w:t>ПРИ НАЛИЧИИ У ПАЦИЕНТА АСПИРАЦИОННОЙ ПНЕВМОНИИ НА ФОНЕ ТРАХЕОПИЩЕВОДНОГО СВИЩА СЛЕДУЕТ</w:t>
      </w:r>
    </w:p>
    <w:p>
      <w:r>
        <w:rPr>
          <w:b/>
        </w:rPr>
        <w:t xml:space="preserve">1: </w:t>
      </w:r>
      <w:r>
        <w:t>выписать для лечения в амбулаторном порядке</w:t>
      </w:r>
    </w:p>
    <w:p>
      <w:r>
        <w:rPr>
          <w:b/>
        </w:rPr>
        <w:t xml:space="preserve">2: </w:t>
      </w:r>
      <w:r>
        <w:t>выполнить радикальную операцию по экстренным показаниями</w:t>
      </w:r>
    </w:p>
    <w:p>
      <w:r>
        <w:rPr>
          <w:b/>
        </w:rPr>
        <w:t xml:space="preserve">3: </w:t>
      </w:r>
      <w:r>
        <w:t>провести курс санационных бронхоскопий</w:t>
      </w:r>
    </w:p>
    <w:p>
      <w:r>
        <w:rPr>
          <w:b/>
        </w:rPr>
        <w:t xml:space="preserve">4: </w:t>
      </w:r>
      <w:r>
        <w:t>изолировать трахеобронхиальное дерево от желудочно-кишечного тракта и оперировать пациента в плановом порядке</w:t>
      </w:r>
    </w:p>
    <w:p>
      <w:r>
        <w:t xml:space="preserve">Правильный ответ: </w:t>
      </w:r>
      <w:r>
        <w:rPr>
          <w:b/>
        </w:rPr>
        <w:t>изолировать трахеобронхиальное дерево от желудочно-кишечного тракта и оперировать пациента в плановом порядке</w:t>
      </w:r>
    </w:p>
    <w:p>
      <w:pPr>
        <w:pStyle w:val="Heading2"/>
      </w:pPr>
      <w:r>
        <w:t>ОЖОГОВЫЙ ШОК СЛЕДУЕТ РАСЦЕНИТЬ КАК РАЗНОВИДНОСТЬ ___ ШОКА</w:t>
      </w:r>
    </w:p>
    <w:p>
      <w:r>
        <w:rPr>
          <w:b/>
        </w:rPr>
        <w:t xml:space="preserve">1: </w:t>
      </w:r>
      <w:r>
        <w:t>бактериально-токсического</w:t>
      </w:r>
    </w:p>
    <w:p>
      <w:r>
        <w:rPr>
          <w:b/>
        </w:rPr>
        <w:t xml:space="preserve">2: </w:t>
      </w:r>
      <w:r>
        <w:t>травматического</w:t>
      </w:r>
    </w:p>
    <w:p>
      <w:r>
        <w:rPr>
          <w:b/>
        </w:rPr>
        <w:t xml:space="preserve">3: </w:t>
      </w:r>
      <w:r>
        <w:t>геморрагического</w:t>
      </w:r>
    </w:p>
    <w:p>
      <w:r>
        <w:rPr>
          <w:b/>
        </w:rPr>
        <w:t xml:space="preserve">4: </w:t>
      </w:r>
      <w:r>
        <w:t>гиповолемического</w:t>
      </w:r>
    </w:p>
    <w:p>
      <w:r>
        <w:t xml:space="preserve">Правильный ответ: </w:t>
      </w:r>
      <w:r>
        <w:rPr>
          <w:b/>
        </w:rPr>
        <w:t>гиповолемического</w:t>
      </w:r>
    </w:p>
    <w:p>
      <w:pPr>
        <w:pStyle w:val="Heading2"/>
      </w:pPr>
      <w:r>
        <w:t>ПЕРИТОНЕАЛЬНЫЙ ДИАЛИЗ ПРОТИВОПОКАЗАН ПРИ</w:t>
      </w:r>
    </w:p>
    <w:p>
      <w:r>
        <w:rPr>
          <w:b/>
        </w:rPr>
        <w:t xml:space="preserve">1: </w:t>
      </w:r>
      <w:r>
        <w:t>скорости клубочковой фильтрации 11 мл/мин у пациента с сахарным диабетом I типа</w:t>
      </w:r>
    </w:p>
    <w:p>
      <w:r>
        <w:rPr>
          <w:b/>
        </w:rPr>
        <w:t xml:space="preserve">2: </w:t>
      </w:r>
      <w:r>
        <w:t>отсутствии возможности сформировать у пациента сосудистый доступ</w:t>
      </w:r>
    </w:p>
    <w:p>
      <w:r>
        <w:rPr>
          <w:b/>
        </w:rPr>
        <w:t xml:space="preserve">3: </w:t>
      </w:r>
      <w:r>
        <w:t>отсутствии сосудистого доступа у пациента с острым инфарктом миокарда</w:t>
      </w:r>
    </w:p>
    <w:p>
      <w:r>
        <w:rPr>
          <w:b/>
        </w:rPr>
        <w:t xml:space="preserve">4: </w:t>
      </w:r>
      <w:r>
        <w:t>панкреонекрозе</w:t>
      </w:r>
    </w:p>
    <w:p>
      <w:r>
        <w:t xml:space="preserve">Правильный ответ: </w:t>
      </w:r>
      <w:r>
        <w:rPr>
          <w:b/>
        </w:rPr>
        <w:t>панкреонекрозе</w:t>
      </w:r>
    </w:p>
    <w:p>
      <w:pPr>
        <w:pStyle w:val="Heading2"/>
      </w:pPr>
      <w:r>
        <w:t>НАИБОЛЕЕ ТИПИЧНЫМ ВИДОМ МЕТАСТАЗИРОВАНИЯ ЗЛОКАЧЕСТВЕННЫХ ОПУХОЛЕЙ ЯВЛЯЕТСЯ</w:t>
      </w:r>
    </w:p>
    <w:p>
      <w:r>
        <w:rPr>
          <w:b/>
        </w:rPr>
        <w:t xml:space="preserve">1: </w:t>
      </w:r>
      <w:r>
        <w:t>периневральный</w:t>
      </w:r>
    </w:p>
    <w:p>
      <w:r>
        <w:rPr>
          <w:b/>
        </w:rPr>
        <w:t xml:space="preserve">2: </w:t>
      </w:r>
      <w:r>
        <w:t>контактный</w:t>
      </w:r>
    </w:p>
    <w:p>
      <w:r>
        <w:rPr>
          <w:b/>
        </w:rPr>
        <w:t xml:space="preserve">3: </w:t>
      </w:r>
      <w:r>
        <w:t>перивазальный</w:t>
      </w:r>
    </w:p>
    <w:p>
      <w:r>
        <w:rPr>
          <w:b/>
        </w:rPr>
        <w:t xml:space="preserve">4: </w:t>
      </w:r>
      <w:r>
        <w:t>лимфогенный</w:t>
      </w:r>
    </w:p>
    <w:p>
      <w:r>
        <w:t xml:space="preserve">Правильный ответ: </w:t>
      </w:r>
      <w:r>
        <w:rPr>
          <w:b/>
        </w:rPr>
        <w:t>лимфогенный</w:t>
      </w:r>
    </w:p>
    <w:p>
      <w:pPr>
        <w:pStyle w:val="Heading2"/>
      </w:pPr>
      <w:r>
        <w:t>В КОНЦЕ ВЫДОХА ПРИ СОБЛЮДЕНИИ РЕЖИМА НОРМОВЕНТИЛЯЦИИ КОНЦЕНТРАЦИЯ УГЛЕКИСЛОГО ГАЗА ДОЛЖНА БЫТЬ  (В ММ РТ. СТ.)</w:t>
      </w:r>
    </w:p>
    <w:p>
      <w:r>
        <w:rPr>
          <w:b/>
        </w:rPr>
        <w:t xml:space="preserve">1: </w:t>
      </w:r>
      <w:r>
        <w:t>15-20</w:t>
      </w:r>
    </w:p>
    <w:p>
      <w:r>
        <w:rPr>
          <w:b/>
        </w:rPr>
        <w:t xml:space="preserve">2: </w:t>
      </w:r>
      <w:r>
        <w:t>45-55</w:t>
      </w:r>
    </w:p>
    <w:p>
      <w:r>
        <w:rPr>
          <w:b/>
        </w:rPr>
        <w:t xml:space="preserve">3: </w:t>
      </w:r>
      <w:r>
        <w:t>25-30</w:t>
      </w:r>
    </w:p>
    <w:p>
      <w:r>
        <w:rPr>
          <w:b/>
        </w:rPr>
        <w:t xml:space="preserve">4: </w:t>
      </w:r>
      <w:r>
        <w:t>35-38</w:t>
      </w:r>
    </w:p>
    <w:p>
      <w:r>
        <w:t xml:space="preserve">Правильный ответ: </w:t>
      </w:r>
      <w:r>
        <w:rPr>
          <w:b/>
        </w:rPr>
        <w:t>35-38</w:t>
      </w:r>
    </w:p>
    <w:p>
      <w:pPr>
        <w:pStyle w:val="Heading2"/>
      </w:pPr>
      <w:r>
        <w:t>ДЛЯ ИСКЛЮЧЕНИЯ ПОВРЕЖДЕНИЯ ПРЯМОЙ КИШКИ У МОЛОДОГО ЧЕЛОВЕКА 36 ЛЕТ С ОГНЕСТРЕЛЬНЫМ РАНЕНИЕМ ЛЕВОЙ ЯГОДИЧНОЙ ОБЛАСТИ, СТАБИЛЬНОЙ ГЕМОДИНАМИКОЙ, ОТСУТСТВИЕМ ВЫХОДНОГО ОТВЕРСТИЯ И НАЛИЧИЕМ НА РЕНТГЕНОГРАММЕ ЖИВОТА ПУЛИ В ПРАВОМ НИЖНЕМ КВАДРАНТЕ СЛЕДУЕТ ВЫПОЛНИТЬ</w:t>
      </w:r>
    </w:p>
    <w:p>
      <w:r>
        <w:rPr>
          <w:b/>
        </w:rPr>
        <w:t xml:space="preserve">1: </w:t>
      </w:r>
      <w:r>
        <w:t>ирригоскопию с барием</w:t>
      </w:r>
    </w:p>
    <w:p>
      <w:r>
        <w:rPr>
          <w:b/>
        </w:rPr>
        <w:t xml:space="preserve">2: </w:t>
      </w:r>
      <w:r>
        <w:t>исследование раневого хода с контрастированием</w:t>
      </w:r>
    </w:p>
    <w:p>
      <w:r>
        <w:rPr>
          <w:b/>
        </w:rPr>
        <w:t xml:space="preserve">3: </w:t>
      </w:r>
      <w:r>
        <w:t>сигмоскопию</w:t>
      </w:r>
    </w:p>
    <w:p>
      <w:r>
        <w:rPr>
          <w:b/>
        </w:rPr>
        <w:t xml:space="preserve">4: </w:t>
      </w:r>
      <w:r>
        <w:t>эндоскопию раневого канала</w:t>
      </w:r>
    </w:p>
    <w:p>
      <w:r>
        <w:t xml:space="preserve">Правильный ответ: </w:t>
      </w:r>
      <w:r>
        <w:rPr>
          <w:b/>
        </w:rPr>
        <w:t>сигмоскопию</w:t>
      </w:r>
    </w:p>
    <w:p>
      <w:pPr>
        <w:pStyle w:val="Heading2"/>
      </w:pPr>
      <w:r>
        <w:t>УЩЕМЛЕНИЕ НЕ ХАРАКТЕРНО ДЛЯ ___ ДИАФРАГМАЛЬНОЙ ГРЫЖИ</w:t>
      </w:r>
    </w:p>
    <w:p>
      <w:r>
        <w:rPr>
          <w:b/>
        </w:rPr>
        <w:t xml:space="preserve">1: </w:t>
      </w:r>
      <w:r>
        <w:t>посттравматической</w:t>
      </w:r>
    </w:p>
    <w:p>
      <w:r>
        <w:rPr>
          <w:b/>
        </w:rPr>
        <w:t xml:space="preserve">2: </w:t>
      </w:r>
      <w:r>
        <w:t>скользящей аксиальной</w:t>
      </w:r>
    </w:p>
    <w:p>
      <w:r>
        <w:rPr>
          <w:b/>
        </w:rPr>
        <w:t xml:space="preserve">3: </w:t>
      </w:r>
      <w:r>
        <w:t>параэзофагеальной</w:t>
      </w:r>
    </w:p>
    <w:p>
      <w:r>
        <w:rPr>
          <w:b/>
        </w:rPr>
        <w:t xml:space="preserve">4: </w:t>
      </w:r>
      <w:r>
        <w:t>кардиофундальной</w:t>
      </w:r>
    </w:p>
    <w:p>
      <w:r>
        <w:t xml:space="preserve">Правильный ответ: </w:t>
      </w:r>
      <w:r>
        <w:rPr>
          <w:b/>
        </w:rPr>
        <w:t>скользящей аксиальной</w:t>
      </w:r>
    </w:p>
    <w:p>
      <w:pPr>
        <w:pStyle w:val="Heading2"/>
      </w:pPr>
      <w:r>
        <w:t>КАЧЕСТВО МЕДИЦИНСКОЙ ПОМОЩИ НАПРЯМУЮ ЗАВИСИТ ОТ ВЫПОЛНЕНИЯ</w:t>
      </w:r>
    </w:p>
    <w:p>
      <w:r>
        <w:rPr>
          <w:b/>
        </w:rPr>
        <w:t xml:space="preserve">1: </w:t>
      </w:r>
      <w:r>
        <w:t>правил внутреннего распорядка</w:t>
      </w:r>
    </w:p>
    <w:p>
      <w:r>
        <w:rPr>
          <w:b/>
        </w:rPr>
        <w:t xml:space="preserve">2: </w:t>
      </w:r>
      <w:r>
        <w:t>административных регламентов</w:t>
      </w:r>
    </w:p>
    <w:p>
      <w:r>
        <w:rPr>
          <w:b/>
        </w:rPr>
        <w:t xml:space="preserve">3: </w:t>
      </w:r>
      <w:r>
        <w:t>плана посещений</w:t>
      </w:r>
    </w:p>
    <w:p>
      <w:r>
        <w:rPr>
          <w:b/>
        </w:rPr>
        <w:t xml:space="preserve">4: </w:t>
      </w:r>
      <w:r>
        <w:t>порядков, стандартов и клинических рекомендаций</w:t>
      </w:r>
    </w:p>
    <w:p>
      <w:r>
        <w:t xml:space="preserve">Правильный ответ: </w:t>
      </w:r>
      <w:r>
        <w:rPr>
          <w:b/>
        </w:rPr>
        <w:t>порядков, стандартов и клинических рекомендаций</w:t>
      </w:r>
    </w:p>
    <w:p>
      <w:pPr>
        <w:pStyle w:val="Heading2"/>
      </w:pPr>
      <w:r>
        <w:t>ГЕНЕРАЛИЗОВАННУЮ ФОРМУ САЛЬМОНЕЛЛЕЗА ОТ ЛОКАЛИЗОВАННОЙ ОТЛИЧАЕТ НАЛИЧИЕ</w:t>
      </w:r>
    </w:p>
    <w:p>
      <w:r>
        <w:rPr>
          <w:b/>
        </w:rPr>
        <w:t xml:space="preserve">1: </w:t>
      </w:r>
      <w:r>
        <w:t>рвоты</w:t>
      </w:r>
    </w:p>
    <w:p>
      <w:r>
        <w:rPr>
          <w:b/>
        </w:rPr>
        <w:t xml:space="preserve">2: </w:t>
      </w:r>
      <w:r>
        <w:t>гепатоспленомегалии</w:t>
      </w:r>
    </w:p>
    <w:p>
      <w:r>
        <w:rPr>
          <w:b/>
        </w:rPr>
        <w:t xml:space="preserve">3: </w:t>
      </w:r>
      <w:r>
        <w:t>жидкого стула</w:t>
      </w:r>
    </w:p>
    <w:p>
      <w:r>
        <w:rPr>
          <w:b/>
        </w:rPr>
        <w:t xml:space="preserve">4: </w:t>
      </w:r>
      <w:r>
        <w:t>боли в животе</w:t>
      </w:r>
    </w:p>
    <w:p>
      <w:r>
        <w:t xml:space="preserve">Правильный ответ: </w:t>
      </w:r>
      <w:r>
        <w:rPr>
          <w:b/>
        </w:rPr>
        <w:t>гепатоспленомегалии</w:t>
      </w:r>
    </w:p>
    <w:p>
      <w:pPr>
        <w:pStyle w:val="Heading2"/>
      </w:pPr>
      <w:r>
        <w:t>ПЕРЕЛОМ ЛАДЬЕВИДНОЙ КОСТИ ЗАПЯСТЬЯ ХАРАКТЕРИЗУЕТСЯ</w:t>
      </w:r>
    </w:p>
    <w:p>
      <w:r>
        <w:rPr>
          <w:b/>
        </w:rPr>
        <w:t xml:space="preserve">1: </w:t>
      </w:r>
      <w:r>
        <w:t>болезненностью при надавливании на область «анатомической табакерки»</w:t>
      </w:r>
    </w:p>
    <w:p>
      <w:r>
        <w:rPr>
          <w:b/>
        </w:rPr>
        <w:t xml:space="preserve">2: </w:t>
      </w:r>
      <w:r>
        <w:t>болезненностью при надавливании на головку III пястной кости</w:t>
      </w:r>
    </w:p>
    <w:p>
      <w:r>
        <w:rPr>
          <w:b/>
        </w:rPr>
        <w:t xml:space="preserve">3: </w:t>
      </w:r>
      <w:r>
        <w:t>болезненностью при лучевом приведении кисти</w:t>
      </w:r>
    </w:p>
    <w:p>
      <w:r>
        <w:rPr>
          <w:b/>
        </w:rPr>
        <w:t xml:space="preserve">4: </w:t>
      </w:r>
      <w:r>
        <w:t>отёком лучезапястного сустава</w:t>
      </w:r>
    </w:p>
    <w:p>
      <w:r>
        <w:t xml:space="preserve">Правильный ответ: </w:t>
      </w:r>
      <w:r>
        <w:rPr>
          <w:b/>
        </w:rPr>
        <w:t>болезненностью при надавливании на область «анатомической табакерки»</w:t>
      </w:r>
    </w:p>
    <w:p>
      <w:pPr>
        <w:pStyle w:val="Heading2"/>
      </w:pPr>
      <w:r>
        <w:t>К ПОЗИТИВНЫМ КРИТЕРИЯМ ЛЕЧЕНИЯ ПОСЛЕОПЕРАЦИОННОГО СТЕРНОМЕДИАСТИНИТА ОТНОСЯТ</w:t>
      </w:r>
    </w:p>
    <w:p>
      <w:r>
        <w:rPr>
          <w:b/>
        </w:rPr>
        <w:t xml:space="preserve">1: </w:t>
      </w:r>
      <w:r>
        <w:t>II фазу раневого процесса, отсутствие по данным МСКТ (мультиспиральная компьютерная томография)-исследования органов грудной клетки жидкостных образований переднего средостения</w:t>
      </w:r>
    </w:p>
    <w:p>
      <w:r>
        <w:rPr>
          <w:b/>
        </w:rPr>
        <w:t xml:space="preserve">2: </w:t>
      </w:r>
      <w:r>
        <w:t>минимальную обсемененность раны по результатам минимум 2-х посевов, II фазу раневого процесса (регенерация и пролиферация)</w:t>
      </w:r>
    </w:p>
    <w:p>
      <w:r>
        <w:rPr>
          <w:b/>
        </w:rPr>
        <w:t xml:space="preserve">3: </w:t>
      </w:r>
      <w:r>
        <w:t>I фазу раневого процесса, отсутствие по данным МСКТ (мультиспиральная компьютерная томография)-исследования органов грудной клетки жидкостных образований переднего средостения, MRSA</w:t>
      </w:r>
    </w:p>
    <w:p>
      <w:r>
        <w:rPr>
          <w:b/>
        </w:rPr>
        <w:t xml:space="preserve">4: </w:t>
      </w:r>
      <w:r>
        <w:t>I фазу раневого процесса, клинически подтвержденное удовлетворительное состояние пациента</w:t>
      </w:r>
    </w:p>
    <w:p>
      <w:r>
        <w:t xml:space="preserve">Правильный ответ: </w:t>
      </w:r>
      <w:r>
        <w:rPr>
          <w:b/>
        </w:rPr>
        <w:t>минимальную обсемененность раны по результатам минимум 2-х посевов, II фазу раневого процесса (регенерация и пролиферация)</w:t>
      </w:r>
    </w:p>
    <w:p>
      <w:pPr>
        <w:pStyle w:val="Heading2"/>
      </w:pPr>
      <w:r>
        <w:t>ДЛЯ ВЕРИФИКАЦИИ СИСТЕМНЫХ И ЗЛОКАЧЕСТВЕННЫХ ЗАБОЛЕВАНИЙ ЛИМФАТИЧЕСКИХ УЗЛОВ ОБЯЗАТЕЛЬНЫМ МЕТОДОМ ДИАГНОСТИКИ ЯВЛЯЕТСЯ</w:t>
      </w:r>
    </w:p>
    <w:p>
      <w:r>
        <w:rPr>
          <w:b/>
        </w:rPr>
        <w:t xml:space="preserve">1: </w:t>
      </w:r>
      <w:r>
        <w:t>рентгенотомография</w:t>
      </w:r>
    </w:p>
    <w:p>
      <w:r>
        <w:rPr>
          <w:b/>
        </w:rPr>
        <w:t xml:space="preserve">2: </w:t>
      </w:r>
      <w:r>
        <w:t>пробная терапия</w:t>
      </w:r>
    </w:p>
    <w:p>
      <w:r>
        <w:rPr>
          <w:b/>
        </w:rPr>
        <w:t xml:space="preserve">3: </w:t>
      </w:r>
      <w:r>
        <w:t>бронхоскопия</w:t>
      </w:r>
    </w:p>
    <w:p>
      <w:r>
        <w:rPr>
          <w:b/>
        </w:rPr>
        <w:t xml:space="preserve">4: </w:t>
      </w:r>
      <w:r>
        <w:t>биопсия</w:t>
      </w:r>
    </w:p>
    <w:p>
      <w:r>
        <w:t xml:space="preserve">Правильный ответ: </w:t>
      </w:r>
      <w:r>
        <w:rPr>
          <w:b/>
        </w:rPr>
        <w:t>биопсия</w:t>
      </w:r>
    </w:p>
    <w:p>
      <w:pPr>
        <w:pStyle w:val="Heading2"/>
      </w:pPr>
      <w:r>
        <w:t>В СЛУЧАЕ РАЗВИТИЯ УРОСЕПСИСА ПРИ ОТКРЫТОЙ ТРАВМЕ ПОЧКИ ЛЕЧЕНИЕ ДОЛЖНО БЫТЬ</w:t>
      </w:r>
    </w:p>
    <w:p>
      <w:r>
        <w:rPr>
          <w:b/>
        </w:rPr>
        <w:t xml:space="preserve">1: </w:t>
      </w:r>
      <w:r>
        <w:t>оперативным - нефрэктомия</w:t>
      </w:r>
    </w:p>
    <w:p>
      <w:r>
        <w:rPr>
          <w:b/>
        </w:rPr>
        <w:t xml:space="preserve">2: </w:t>
      </w:r>
      <w:r>
        <w:t>оперативным - дренирование забрюшинного пространства</w:t>
      </w:r>
    </w:p>
    <w:p>
      <w:r>
        <w:rPr>
          <w:b/>
        </w:rPr>
        <w:t xml:space="preserve">3: </w:t>
      </w:r>
      <w:r>
        <w:t>оперативным - декапсуляция почки</w:t>
      </w:r>
    </w:p>
    <w:p>
      <w:r>
        <w:rPr>
          <w:b/>
        </w:rPr>
        <w:t xml:space="preserve">4: </w:t>
      </w:r>
      <w:r>
        <w:t>консервативным - дезинтоксикационное и антибактериальное</w:t>
      </w:r>
    </w:p>
    <w:p>
      <w:r>
        <w:t xml:space="preserve">Правильный ответ: </w:t>
      </w:r>
      <w:r>
        <w:rPr>
          <w:b/>
        </w:rPr>
        <w:t>оперативным - нефрэктомия</w:t>
      </w:r>
    </w:p>
    <w:p>
      <w:pPr>
        <w:pStyle w:val="Heading2"/>
      </w:pPr>
      <w:r>
        <w:t>ПРИ ПЛАСТИКЕ ПАХОВОГО КАНАЛА ПО ЛИХТЕНШТЕЙНУ СЕТЧАТЫЙ ЭНДОПРОТЕЗ РАЗМЕЩАЮТ</w:t>
      </w:r>
    </w:p>
    <w:p>
      <w:r>
        <w:rPr>
          <w:b/>
        </w:rPr>
        <w:t xml:space="preserve">1: </w:t>
      </w:r>
      <w:r>
        <w:t>латерально от семенного канатика</w:t>
      </w:r>
    </w:p>
    <w:p>
      <w:r>
        <w:rPr>
          <w:b/>
        </w:rPr>
        <w:t xml:space="preserve">2: </w:t>
      </w:r>
      <w:r>
        <w:t>над семенным канатиком</w:t>
      </w:r>
    </w:p>
    <w:p>
      <w:r>
        <w:rPr>
          <w:b/>
        </w:rPr>
        <w:t xml:space="preserve">3: </w:t>
      </w:r>
      <w:r>
        <w:t>под семенным канатиком</w:t>
      </w:r>
    </w:p>
    <w:p>
      <w:r>
        <w:rPr>
          <w:b/>
        </w:rPr>
        <w:t xml:space="preserve">4: </w:t>
      </w:r>
      <w:r>
        <w:t>медиально от семенного канатика</w:t>
      </w:r>
    </w:p>
    <w:p>
      <w:r>
        <w:t xml:space="preserve">Правильный ответ: </w:t>
      </w:r>
      <w:r>
        <w:rPr>
          <w:b/>
        </w:rPr>
        <w:t>под семенным канатиком</w:t>
      </w:r>
    </w:p>
    <w:p>
      <w:pPr>
        <w:pStyle w:val="Heading2"/>
      </w:pPr>
      <w:r>
        <w:t>ПАЛЬЦЕВОМУ ИССЛЕДОВАНИЮ ПРЯМОЙ КИШКИ В СМОТРОВЫХ КАБИНЕТАХ ДОЛЖНЫ ПОДВЕРГАТЬСЯ ЛИЦА С (В ГОДАХ)</w:t>
      </w:r>
    </w:p>
    <w:p>
      <w:r>
        <w:rPr>
          <w:b/>
        </w:rPr>
        <w:t xml:space="preserve">1: </w:t>
      </w:r>
      <w:r>
        <w:t>25</w:t>
      </w:r>
    </w:p>
    <w:p>
      <w:r>
        <w:rPr>
          <w:b/>
        </w:rPr>
        <w:t xml:space="preserve">2: </w:t>
      </w:r>
      <w:r>
        <w:t>45</w:t>
      </w:r>
    </w:p>
    <w:p>
      <w:r>
        <w:rPr>
          <w:b/>
        </w:rPr>
        <w:t xml:space="preserve">3: </w:t>
      </w:r>
      <w:r>
        <w:t>35</w:t>
      </w:r>
    </w:p>
    <w:p>
      <w:r>
        <w:rPr>
          <w:b/>
        </w:rPr>
        <w:t xml:space="preserve">4: </w:t>
      </w:r>
      <w:r>
        <w:t>55</w:t>
      </w:r>
    </w:p>
    <w:p>
      <w:r>
        <w:t xml:space="preserve">Правильный ответ: </w:t>
      </w:r>
      <w:r>
        <w:rPr>
          <w:b/>
        </w:rPr>
        <w:t>45</w:t>
      </w:r>
    </w:p>
    <w:p>
      <w:pPr>
        <w:pStyle w:val="Heading2"/>
      </w:pPr>
      <w:r>
        <w:t>К НЕЙРОМЫШЕЧНЫМ ЗАБОЛЕВАНИЯМ ПИЩЕВОДА ОТНОСЯТ</w:t>
      </w:r>
    </w:p>
    <w:p>
      <w:r>
        <w:rPr>
          <w:b/>
        </w:rPr>
        <w:t xml:space="preserve">1: </w:t>
      </w:r>
      <w:r>
        <w:t>пептическую стриктуру пищевода</w:t>
      </w:r>
    </w:p>
    <w:p>
      <w:r>
        <w:rPr>
          <w:b/>
        </w:rPr>
        <w:t xml:space="preserve">2: </w:t>
      </w:r>
      <w:r>
        <w:t>эпифренальный дивертикул</w:t>
      </w:r>
    </w:p>
    <w:p>
      <w:r>
        <w:rPr>
          <w:b/>
        </w:rPr>
        <w:t xml:space="preserve">3: </w:t>
      </w:r>
      <w:r>
        <w:t>пищеводно-плевральный свищ</w:t>
      </w:r>
    </w:p>
    <w:p>
      <w:r>
        <w:rPr>
          <w:b/>
        </w:rPr>
        <w:t xml:space="preserve">4: </w:t>
      </w:r>
      <w:r>
        <w:t>ахалазию кардии</w:t>
      </w:r>
    </w:p>
    <w:p>
      <w:r>
        <w:t xml:space="preserve">Правильный ответ: </w:t>
      </w:r>
      <w:r>
        <w:rPr>
          <w:b/>
        </w:rPr>
        <w:t>ахалазию кардии</w:t>
      </w:r>
    </w:p>
    <w:p>
      <w:pPr>
        <w:pStyle w:val="Heading2"/>
      </w:pPr>
      <w:r>
        <w:t>К БАРЬЕРНЫМ СРЕДСТВАМ ЗАЩИТЫ ОТ ВИЧ-ИНФЕКЦИИ ОТНОСЯТСЯ</w:t>
      </w:r>
    </w:p>
    <w:p>
      <w:r>
        <w:rPr>
          <w:b/>
        </w:rPr>
        <w:t xml:space="preserve">1: </w:t>
      </w:r>
      <w:r>
        <w:t>освинцованное стекло, маска</w:t>
      </w:r>
    </w:p>
    <w:p>
      <w:r>
        <w:rPr>
          <w:b/>
        </w:rPr>
        <w:t xml:space="preserve">2: </w:t>
      </w:r>
      <w:r>
        <w:t>хирургические перчатки, шапочка</w:t>
      </w:r>
    </w:p>
    <w:p>
      <w:r>
        <w:rPr>
          <w:b/>
        </w:rPr>
        <w:t xml:space="preserve">3: </w:t>
      </w:r>
      <w:r>
        <w:t>защитные очки, непромокаемый халат</w:t>
      </w:r>
    </w:p>
    <w:p>
      <w:r>
        <w:rPr>
          <w:b/>
        </w:rPr>
        <w:t xml:space="preserve">4: </w:t>
      </w:r>
      <w:r>
        <w:t>кварцевая лампа, бахилы</w:t>
      </w:r>
    </w:p>
    <w:p>
      <w:r>
        <w:t xml:space="preserve">Правильный ответ: </w:t>
      </w:r>
      <w:r>
        <w:rPr>
          <w:b/>
        </w:rPr>
        <w:t>защитные очки, непромокаемый халат</w:t>
      </w:r>
    </w:p>
    <w:p>
      <w:pPr>
        <w:pStyle w:val="Heading2"/>
      </w:pPr>
      <w:r>
        <w:t>ЕСЛИ ДИСТАЛЬНАЯ ГРАНИЦА ПРИ РЕЗЕКЦИИ ПОДВЗДОШНОЙ КИШКИ РАСПОЛАГАЕТСЯ МЕНЕЕ ЧЕМ В 10-15 СМ ОТ СЛЕПОЙ КИШКИ, СЛЕДУЕТ ПРИБЕГНУТЬ К</w:t>
      </w:r>
    </w:p>
    <w:p>
      <w:r>
        <w:rPr>
          <w:b/>
        </w:rPr>
        <w:t xml:space="preserve">1: </w:t>
      </w:r>
      <w:r>
        <w:t>наложению энтеро-энтероанастомоза</w:t>
      </w:r>
    </w:p>
    <w:p>
      <w:r>
        <w:rPr>
          <w:b/>
        </w:rPr>
        <w:t xml:space="preserve">2: </w:t>
      </w:r>
      <w:r>
        <w:t>правосторонней гемиколэктомии</w:t>
      </w:r>
    </w:p>
    <w:p>
      <w:r>
        <w:rPr>
          <w:b/>
        </w:rPr>
        <w:t xml:space="preserve">3: </w:t>
      </w:r>
      <w:r>
        <w:t>наложению концевой илеостомы</w:t>
      </w:r>
    </w:p>
    <w:p>
      <w:r>
        <w:rPr>
          <w:b/>
        </w:rPr>
        <w:t xml:space="preserve">4: </w:t>
      </w:r>
      <w:r>
        <w:t>наложению илеоасцендоанастомоза</w:t>
      </w:r>
    </w:p>
    <w:p>
      <w:r>
        <w:t xml:space="preserve">Правильный ответ: </w:t>
      </w:r>
      <w:r>
        <w:rPr>
          <w:b/>
        </w:rPr>
        <w:t>наложению илеоасцендоанастомоза</w:t>
      </w:r>
    </w:p>
    <w:p>
      <w:pPr>
        <w:pStyle w:val="Heading2"/>
      </w:pPr>
      <w:r>
        <w:t>ПРИ КАКОМ ТИПЕ АХАЛАЗИИ КАРДИИ (ПО ЧИКАГСКОЙ КЛАССИФИКАЦИИ) ДОСТИГАЕТСЯ НАИЛУЧШИЙ ЭФФЕКТ ОТ КАРДИОДИЛАТАЦИИ?</w:t>
      </w:r>
    </w:p>
    <w:p>
      <w:r>
        <w:rPr>
          <w:b/>
        </w:rPr>
        <w:t xml:space="preserve">1: </w:t>
      </w:r>
      <w:r>
        <w:t>только 2 типе</w:t>
      </w:r>
    </w:p>
    <w:p>
      <w:r>
        <w:rPr>
          <w:b/>
        </w:rPr>
        <w:t xml:space="preserve">2: </w:t>
      </w:r>
      <w:r>
        <w:t>при всех типах</w:t>
      </w:r>
    </w:p>
    <w:p>
      <w:r>
        <w:rPr>
          <w:b/>
        </w:rPr>
        <w:t xml:space="preserve">3: </w:t>
      </w:r>
      <w:r>
        <w:t>только 1 типе</w:t>
      </w:r>
    </w:p>
    <w:p>
      <w:r>
        <w:rPr>
          <w:b/>
        </w:rPr>
        <w:t xml:space="preserve">4: </w:t>
      </w:r>
      <w:r>
        <w:t>только 3 типе</w:t>
      </w:r>
    </w:p>
    <w:p>
      <w:r>
        <w:t xml:space="preserve">Правильный ответ: </w:t>
      </w:r>
      <w:r>
        <w:rPr>
          <w:b/>
        </w:rPr>
        <w:t>только 2 типе</w:t>
      </w:r>
    </w:p>
    <w:p>
      <w:pPr>
        <w:pStyle w:val="Heading2"/>
      </w:pPr>
      <w:r>
        <w:t>ПЕРЕМЕЖАЮЩАЯСЯ ЖЕЛТУХА ЧАЩЕ ВОЗНИКАЕТ ПРИ</w:t>
      </w:r>
    </w:p>
    <w:p>
      <w:r>
        <w:rPr>
          <w:b/>
        </w:rPr>
        <w:t xml:space="preserve">1: </w:t>
      </w:r>
      <w:r>
        <w:t>конкременте пузырного протока</w:t>
      </w:r>
    </w:p>
    <w:p>
      <w:r>
        <w:rPr>
          <w:b/>
        </w:rPr>
        <w:t xml:space="preserve">2: </w:t>
      </w:r>
      <w:r>
        <w:t>вклиненном конкременте большого дуоденального сосочка</w:t>
      </w:r>
    </w:p>
    <w:p>
      <w:r>
        <w:rPr>
          <w:b/>
        </w:rPr>
        <w:t xml:space="preserve">3: </w:t>
      </w:r>
      <w:r>
        <w:t>множественных конкрементах желчного пузыря</w:t>
      </w:r>
    </w:p>
    <w:p>
      <w:r>
        <w:rPr>
          <w:b/>
        </w:rPr>
        <w:t xml:space="preserve">4: </w:t>
      </w:r>
      <w:r>
        <w:t>вентильном конкременте общего желчного протока</w:t>
      </w:r>
    </w:p>
    <w:p>
      <w:r>
        <w:t xml:space="preserve">Правильный ответ: </w:t>
      </w:r>
      <w:r>
        <w:rPr>
          <w:b/>
        </w:rPr>
        <w:t>вентильном конкременте общего желчного протока</w:t>
      </w:r>
    </w:p>
    <w:p>
      <w:pPr>
        <w:pStyle w:val="Heading2"/>
      </w:pPr>
      <w:r>
        <w:t>ОСТРЫЙ АППЕНДИЦИТ У ДЕТЕЙ МЛАДШЕГО ВОЗРАСТА ДИФФЕРЕНЦИРУЮТ С</w:t>
      </w:r>
    </w:p>
    <w:p>
      <w:r>
        <w:rPr>
          <w:b/>
        </w:rPr>
        <w:t xml:space="preserve">1: </w:t>
      </w:r>
      <w:r>
        <w:t>инфекционными заболеваниями</w:t>
      </w:r>
    </w:p>
    <w:p>
      <w:r>
        <w:rPr>
          <w:b/>
        </w:rPr>
        <w:t xml:space="preserve">2: </w:t>
      </w:r>
      <w:r>
        <w:t>кишечной непроходимостью</w:t>
      </w:r>
    </w:p>
    <w:p>
      <w:r>
        <w:rPr>
          <w:b/>
        </w:rPr>
        <w:t xml:space="preserve">3: </w:t>
      </w:r>
      <w:r>
        <w:t>копростазом</w:t>
      </w:r>
    </w:p>
    <w:p>
      <w:r>
        <w:rPr>
          <w:b/>
        </w:rPr>
        <w:t xml:space="preserve">4: </w:t>
      </w:r>
      <w:r>
        <w:t>васкулитом</w:t>
      </w:r>
    </w:p>
    <w:p>
      <w:r>
        <w:t xml:space="preserve">Правильный ответ: </w:t>
      </w:r>
      <w:r>
        <w:rPr>
          <w:b/>
        </w:rPr>
        <w:t>инфекционными заболеваниями</w:t>
      </w:r>
    </w:p>
    <w:p>
      <w:pPr>
        <w:pStyle w:val="Heading2"/>
      </w:pPr>
      <w:r>
        <w:t>ПРИ НЕВОЗМОЖНОСТИ УШИТЬ РАНУ ЛЁГКОГО ЕЁ</w:t>
      </w:r>
    </w:p>
    <w:p>
      <w:r>
        <w:rPr>
          <w:b/>
        </w:rPr>
        <w:t xml:space="preserve">1: </w:t>
      </w:r>
      <w:r>
        <w:t>тампонируют</w:t>
      </w:r>
    </w:p>
    <w:p>
      <w:r>
        <w:rPr>
          <w:b/>
        </w:rPr>
        <w:t xml:space="preserve">2: </w:t>
      </w:r>
      <w:r>
        <w:t>дренируют</w:t>
      </w:r>
    </w:p>
    <w:p>
      <w:r>
        <w:rPr>
          <w:b/>
        </w:rPr>
        <w:t xml:space="preserve">3: </w:t>
      </w:r>
      <w:r>
        <w:t>склерозируют</w:t>
      </w:r>
    </w:p>
    <w:p>
      <w:r>
        <w:rPr>
          <w:b/>
        </w:rPr>
        <w:t xml:space="preserve">4: </w:t>
      </w:r>
      <w:r>
        <w:t>подшивают к краям раны грудной клетки</w:t>
      </w:r>
    </w:p>
    <w:p>
      <w:r>
        <w:t xml:space="preserve">Правильный ответ: </w:t>
      </w:r>
      <w:r>
        <w:rPr>
          <w:b/>
        </w:rPr>
        <w:t>склерозируют</w:t>
      </w:r>
    </w:p>
    <w:p>
      <w:pPr>
        <w:pStyle w:val="Heading2"/>
      </w:pPr>
      <w:r>
        <w:t>ДЛЯ ДИАГНОСТИКИ ОСТРОГО ПИЕЛОНЕФРИТА ПАЦИЕНТУ НЕОБХОДИМО ПЕРВИЧНО ПРОВЕСТИ</w:t>
      </w:r>
    </w:p>
    <w:p>
      <w:r>
        <w:rPr>
          <w:b/>
        </w:rPr>
        <w:t xml:space="preserve">1: </w:t>
      </w:r>
      <w:r>
        <w:t>компьютерную томографию</w:t>
      </w:r>
    </w:p>
    <w:p>
      <w:r>
        <w:rPr>
          <w:b/>
        </w:rPr>
        <w:t xml:space="preserve">2: </w:t>
      </w:r>
      <w:r>
        <w:t>магнитно-резонансную томографию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рентгеновское исследование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НАИБОЛЕЕ ЧАСТО СПОНТАННЫЙ ПНЕВМОТОРАКС ВОЗНИКАЕТ ПРИ НАЛИЧИИ</w:t>
      </w:r>
    </w:p>
    <w:p>
      <w:r>
        <w:rPr>
          <w:b/>
        </w:rPr>
        <w:t xml:space="preserve">1: </w:t>
      </w:r>
      <w:r>
        <w:t>буллезной эмфиземы</w:t>
      </w:r>
    </w:p>
    <w:p>
      <w:r>
        <w:rPr>
          <w:b/>
        </w:rPr>
        <w:t xml:space="preserve">2: </w:t>
      </w:r>
      <w:r>
        <w:t>туберкулеза легких</w:t>
      </w:r>
    </w:p>
    <w:p>
      <w:r>
        <w:rPr>
          <w:b/>
        </w:rPr>
        <w:t xml:space="preserve">3: </w:t>
      </w:r>
      <w:r>
        <w:t>опухолевого процесса в легком</w:t>
      </w:r>
    </w:p>
    <w:p>
      <w:r>
        <w:rPr>
          <w:b/>
        </w:rPr>
        <w:t xml:space="preserve">4: </w:t>
      </w:r>
      <w:r>
        <w:t>воздушной кисты легкого</w:t>
      </w:r>
    </w:p>
    <w:p>
      <w:r>
        <w:t xml:space="preserve">Правильный ответ: </w:t>
      </w:r>
      <w:r>
        <w:rPr>
          <w:b/>
        </w:rPr>
        <w:t>буллезной эмфиземы</w:t>
      </w:r>
    </w:p>
    <w:p>
      <w:pPr>
        <w:pStyle w:val="Heading2"/>
      </w:pPr>
      <w:r>
        <w:t>С УМЕНЬШЕНИЕМ ПРОДОЛЖИТЕЛЬНОСТИ ИНКУБАЦИОННОГО ПЕРИОДА, ПРОГНОЗ ПРИ ГАЗОВОЙ ГАНГРЕНЕ</w:t>
      </w:r>
    </w:p>
    <w:p>
      <w:r>
        <w:rPr>
          <w:b/>
        </w:rPr>
        <w:t xml:space="preserve">1: </w:t>
      </w:r>
      <w:r>
        <w:t>ухудшается</w:t>
      </w:r>
    </w:p>
    <w:p>
      <w:r>
        <w:rPr>
          <w:b/>
        </w:rPr>
        <w:t xml:space="preserve">2: </w:t>
      </w:r>
      <w:r>
        <w:t>улучшается</w:t>
      </w:r>
    </w:p>
    <w:p>
      <w:r>
        <w:rPr>
          <w:b/>
        </w:rPr>
        <w:t xml:space="preserve">3: </w:t>
      </w:r>
      <w:r>
        <w:t>не изменяется</w:t>
      </w:r>
    </w:p>
    <w:p>
      <w:r>
        <w:rPr>
          <w:b/>
        </w:rPr>
        <w:t xml:space="preserve">4: </w:t>
      </w:r>
      <w:r>
        <w:t>зависит от вида возбудителя</w:t>
      </w:r>
    </w:p>
    <w:p>
      <w:r>
        <w:t xml:space="preserve">Правильный ответ: </w:t>
      </w:r>
      <w:r>
        <w:rPr>
          <w:b/>
        </w:rPr>
        <w:t>ухудшается</w:t>
      </w:r>
    </w:p>
    <w:p>
      <w:pPr>
        <w:pStyle w:val="Heading2"/>
      </w:pPr>
      <w:r>
        <w:t>НАИБОЛЕЕ БЕЗОПАСНЫМ СПОСОБОМ БУЖИРОВАНИЯ ПРИ РУБЦОВЫХ СТЕНОЗАХ ПИЩЕВОДА ЯВЛЯЕТСЯ</w:t>
      </w:r>
    </w:p>
    <w:p>
      <w:r>
        <w:rPr>
          <w:b/>
        </w:rPr>
        <w:t xml:space="preserve">1: </w:t>
      </w:r>
      <w:r>
        <w:t>по металлической струне-направителю полыми бужами</w:t>
      </w:r>
    </w:p>
    <w:p>
      <w:r>
        <w:rPr>
          <w:b/>
        </w:rPr>
        <w:t xml:space="preserve">2: </w:t>
      </w:r>
      <w:r>
        <w:t>по «нитке»</w:t>
      </w:r>
    </w:p>
    <w:p>
      <w:r>
        <w:rPr>
          <w:b/>
        </w:rPr>
        <w:t xml:space="preserve">3: </w:t>
      </w:r>
      <w:r>
        <w:t>под рентгенологическим контролем</w:t>
      </w:r>
    </w:p>
    <w:p>
      <w:r>
        <w:rPr>
          <w:b/>
        </w:rPr>
        <w:t xml:space="preserve">4: </w:t>
      </w:r>
      <w:r>
        <w:t>через рот «вслепую»</w:t>
      </w:r>
    </w:p>
    <w:p>
      <w:r>
        <w:t xml:space="preserve">Правильный ответ: </w:t>
      </w:r>
      <w:r>
        <w:rPr>
          <w:b/>
        </w:rPr>
        <w:t>по металлической струне-направителю полыми бужами</w:t>
      </w:r>
    </w:p>
    <w:p>
      <w:pPr>
        <w:pStyle w:val="Heading2"/>
      </w:pPr>
      <w:r>
        <w:t>ХАРАКТЕРНЫМ ИЗМЕНЕНИЕМ ЭКГ (ЭЛЕКТРОКАРДИОГРАММА), ПОЗВОЛЯЮЩИМ ПРЕДПОЛОЖИТЬ ТЭЛА (ТРОМБОЭМБОЛИЯ ЛЁГОЧНОЙ АРТЕРИИ), ЯВЛЯЕТСЯ</w:t>
      </w:r>
    </w:p>
    <w:p>
      <w:r>
        <w:rPr>
          <w:b/>
        </w:rPr>
        <w:t xml:space="preserve">1: </w:t>
      </w:r>
      <w:r>
        <w:t>появление патологического зубца Q или QRS в нескольких отведениях</w:t>
      </w:r>
    </w:p>
    <w:p>
      <w:r>
        <w:rPr>
          <w:b/>
        </w:rPr>
        <w:t xml:space="preserve">2: </w:t>
      </w:r>
      <w:r>
        <w:t>синусовая брадикардия</w:t>
      </w:r>
    </w:p>
    <w:p>
      <w:r>
        <w:rPr>
          <w:b/>
        </w:rPr>
        <w:t xml:space="preserve">3: </w:t>
      </w:r>
      <w:r>
        <w:t>появление высокого зубца Р В отведениях 2,3,aVF</w:t>
      </w:r>
    </w:p>
    <w:p>
      <w:r>
        <w:rPr>
          <w:b/>
        </w:rPr>
        <w:t xml:space="preserve">4: </w:t>
      </w:r>
      <w:r>
        <w:t>подъем сегмента ST в 2-х и более смежных отведения</w:t>
      </w:r>
    </w:p>
    <w:p>
      <w:r>
        <w:t xml:space="preserve">Правильный ответ: </w:t>
      </w:r>
      <w:r>
        <w:rPr>
          <w:b/>
        </w:rPr>
        <w:t>появление высокого зубца Р В отведениях 2,3,aVF</w:t>
      </w:r>
    </w:p>
    <w:p>
      <w:pPr>
        <w:pStyle w:val="Heading2"/>
      </w:pPr>
      <w:r>
        <w:t>ПРИ БЫСТРО ПРОГРЕССИРУЮЩЕЙ ВЛАЖНОЙ ГАНГРЕНЕ СТОПЫ НА ПОЧВЕ ОБЛИТЕРИРУЮЩЕГО АТЕРОСКЛЕРОЗА НЕОБХОДИМО</w:t>
      </w:r>
    </w:p>
    <w:p>
      <w:r>
        <w:rPr>
          <w:b/>
        </w:rPr>
        <w:t xml:space="preserve">1: </w:t>
      </w:r>
      <w:r>
        <w:t>произвести шунтирование артерий</w:t>
      </w:r>
    </w:p>
    <w:p>
      <w:r>
        <w:rPr>
          <w:b/>
        </w:rPr>
        <w:t xml:space="preserve">2: </w:t>
      </w:r>
      <w:r>
        <w:t>произвести множественные разрезы кожи стопы</w:t>
      </w:r>
    </w:p>
    <w:p>
      <w:r>
        <w:rPr>
          <w:b/>
        </w:rPr>
        <w:t xml:space="preserve">3: </w:t>
      </w:r>
      <w:r>
        <w:t>срочно произвести ампутацию нижней конечности на уровне нижней трети бедра</w:t>
      </w:r>
    </w:p>
    <w:p>
      <w:r>
        <w:rPr>
          <w:b/>
        </w:rPr>
        <w:t xml:space="preserve">4: </w:t>
      </w:r>
      <w:r>
        <w:t>продолжить мероприятия, направленные на перевод влажной гангрены в сухую</w:t>
      </w:r>
    </w:p>
    <w:p>
      <w:r>
        <w:t xml:space="preserve">Правильный ответ: </w:t>
      </w:r>
      <w:r>
        <w:rPr>
          <w:b/>
        </w:rPr>
        <w:t>срочно произвести ампутацию нижней конечности на уровне нижней трети бедра</w:t>
      </w:r>
    </w:p>
    <w:p>
      <w:pPr>
        <w:pStyle w:val="Heading2"/>
      </w:pPr>
      <w:r>
        <w:t>ПРИ РЕЗЕКЦИИ ВЕРХНЕЙ ДОЛИ ПРАВОГО ЛЕГКОГО ИЗ ПЕРЕДНЕБОКОВОЙ ТОРАКОТОМИИ АРТЕРИЯ ВТОРОГО СЕГМЕНТА ВЫДЕЛЯЕТСЯ И ПЕРЕВЯЗЫВАЕТСЯ ПОСЛЕ ОБРАБОТКИ</w:t>
      </w:r>
    </w:p>
    <w:p>
      <w:r>
        <w:rPr>
          <w:b/>
        </w:rPr>
        <w:t xml:space="preserve">1: </w:t>
      </w:r>
      <w:r>
        <w:t>верхней легочной вены, артерий верхней доли, бронха 1-2 сегмента</w:t>
      </w:r>
    </w:p>
    <w:p>
      <w:r>
        <w:rPr>
          <w:b/>
        </w:rPr>
        <w:t xml:space="preserve">2: </w:t>
      </w:r>
      <w:r>
        <w:t>вен 1, 2 и 3 сегмента, бронха верхней доли, артерии верхней доли</w:t>
      </w:r>
    </w:p>
    <w:p>
      <w:r>
        <w:rPr>
          <w:b/>
        </w:rPr>
        <w:t xml:space="preserve">3: </w:t>
      </w:r>
      <w:r>
        <w:t>переднего ствола, сегментарных вен, бронха верхней доли</w:t>
      </w:r>
    </w:p>
    <w:p>
      <w:r>
        <w:rPr>
          <w:b/>
        </w:rPr>
        <w:t xml:space="preserve">4: </w:t>
      </w:r>
      <w:r>
        <w:t>промежуточного ствола, верхней легочной вены, бронха 1-2 сегмента</w:t>
      </w:r>
    </w:p>
    <w:p>
      <w:r>
        <w:t xml:space="preserve">Правильный ответ: </w:t>
      </w:r>
      <w:r>
        <w:rPr>
          <w:b/>
        </w:rPr>
        <w:t>переднего ствола, сегментарных вен, бронха верхней доли</w:t>
      </w:r>
    </w:p>
    <w:p>
      <w:pPr>
        <w:pStyle w:val="Heading2"/>
      </w:pPr>
      <w:r>
        <w:t>К НАИБОЛЕЕ ХАРАКТЕРНЫМ СИМПТОМАМ В КЛИНИЧЕСКОЙ КАРТИНЕ ТРОМБОЭМБОЛИЙ ЛЁГОЧНОЙ АРТЕРИИ ОТНОСЯТ</w:t>
      </w:r>
    </w:p>
    <w:p>
      <w:r>
        <w:rPr>
          <w:b/>
        </w:rPr>
        <w:t xml:space="preserve">1: </w:t>
      </w:r>
      <w:r>
        <w:t>кашель</w:t>
      </w:r>
    </w:p>
    <w:p>
      <w:r>
        <w:rPr>
          <w:b/>
        </w:rPr>
        <w:t xml:space="preserve">2: </w:t>
      </w:r>
      <w:r>
        <w:t>цианоз верхней половины тела</w:t>
      </w:r>
    </w:p>
    <w:p>
      <w:r>
        <w:rPr>
          <w:b/>
        </w:rPr>
        <w:t xml:space="preserve">3: </w:t>
      </w:r>
      <w:r>
        <w:t>внезапно появившуюся одышку</w:t>
      </w:r>
    </w:p>
    <w:p>
      <w:r>
        <w:rPr>
          <w:b/>
        </w:rPr>
        <w:t xml:space="preserve">4: </w:t>
      </w:r>
      <w:r>
        <w:t>боли за грудиной</w:t>
      </w:r>
    </w:p>
    <w:p>
      <w:r>
        <w:t xml:space="preserve">Правильный ответ: </w:t>
      </w:r>
      <w:r>
        <w:rPr>
          <w:b/>
        </w:rPr>
        <w:t>внезапно появившуюся одышку</w:t>
      </w:r>
    </w:p>
    <w:p>
      <w:pPr>
        <w:pStyle w:val="Heading2"/>
      </w:pPr>
      <w:r>
        <w:t>НАИБОЛЕЕ ПРЕДПОЧТИТЕЛЬНЫМ ДЛЯ БОЛЬНОГО МОЛОДОГО ВОЗРАСТА С ПЕРФОРАТИВНОЙ ДУОДЕНАЛЬНОЙ ЯЗВОЙ ПРИ ОТСУТСТВИИ ПРЕДШЕСТВУЮЩЕГО ЯЗВЕННОГО АНАМНЕЗА И ДРУГИХ ОСЛОЖНЕНИЙ, ПРИСУЩИХ ЯЗВЕННОЙ БОЛЕЗНИ, ЯВЛЯЕТСЯ</w:t>
      </w:r>
    </w:p>
    <w:p>
      <w:r>
        <w:rPr>
          <w:b/>
        </w:rPr>
        <w:t xml:space="preserve">1: </w:t>
      </w:r>
      <w:r>
        <w:t>резекция желудка</w:t>
      </w:r>
    </w:p>
    <w:p>
      <w:r>
        <w:rPr>
          <w:b/>
        </w:rPr>
        <w:t xml:space="preserve">2: </w:t>
      </w:r>
      <w:r>
        <w:t>ваготомия с дренирующей желудок операцией</w:t>
      </w:r>
    </w:p>
    <w:p>
      <w:r>
        <w:rPr>
          <w:b/>
        </w:rPr>
        <w:t xml:space="preserve">3: </w:t>
      </w:r>
      <w:r>
        <w:t>метод Вангенстина – Тейлора</w:t>
      </w:r>
    </w:p>
    <w:p>
      <w:r>
        <w:rPr>
          <w:b/>
        </w:rPr>
        <w:t xml:space="preserve">4: </w:t>
      </w:r>
      <w:r>
        <w:t>ушивание перфоративной язвы</w:t>
      </w:r>
    </w:p>
    <w:p>
      <w:r>
        <w:t xml:space="preserve">Правильный ответ: </w:t>
      </w:r>
      <w:r>
        <w:rPr>
          <w:b/>
        </w:rPr>
        <w:t>ушивание перфоративной язвы</w:t>
      </w:r>
    </w:p>
    <w:p>
      <w:pPr>
        <w:pStyle w:val="Heading2"/>
      </w:pPr>
      <w:r>
        <w:t>N. PUDENDUS, ВЫХОДЯ ИЗ ПОЛОСТИ ТАЗА ВМЕСТЕ С ПОСЛЕДНИМИ НЕРВАМИ, ВОЗНИКАЕТ ИЗ</w:t>
      </w:r>
    </w:p>
    <w:p>
      <w:r>
        <w:rPr>
          <w:b/>
        </w:rPr>
        <w:t xml:space="preserve">1: </w:t>
      </w:r>
      <w:r>
        <w:t>n. gluteus superior</w:t>
      </w:r>
    </w:p>
    <w:p>
      <w:r>
        <w:rPr>
          <w:b/>
        </w:rPr>
        <w:t xml:space="preserve">2: </w:t>
      </w:r>
      <w:r>
        <w:t>n. gluteus inferior</w:t>
      </w:r>
    </w:p>
    <w:p>
      <w:r>
        <w:rPr>
          <w:b/>
        </w:rPr>
        <w:t xml:space="preserve">3: </w:t>
      </w:r>
      <w:r>
        <w:t>plexus pudendus</w:t>
      </w:r>
    </w:p>
    <w:p>
      <w:r>
        <w:rPr>
          <w:b/>
        </w:rPr>
        <w:t xml:space="preserve">4: </w:t>
      </w:r>
      <w:r>
        <w:t>n. isсhiadicus</w:t>
      </w:r>
    </w:p>
    <w:p>
      <w:r>
        <w:t xml:space="preserve">Правильный ответ: </w:t>
      </w:r>
      <w:r>
        <w:rPr>
          <w:b/>
        </w:rPr>
        <w:t>plexus pudendus</w:t>
      </w:r>
    </w:p>
    <w:p>
      <w:pPr>
        <w:pStyle w:val="Heading2"/>
      </w:pPr>
      <w:r>
        <w:t>ДОРЕАКТИВНЫЙ ПЕРИОД В ТЕЧЕНИЕ ОТМОРОЖЕНИЯ ВКЛЮЧАЕТ ВРЕМЯ</w:t>
      </w:r>
    </w:p>
    <w:p>
      <w:r>
        <w:rPr>
          <w:b/>
        </w:rPr>
        <w:t xml:space="preserve">1: </w:t>
      </w:r>
      <w:r>
        <w:t>от начала действия холода до согревания</w:t>
      </w:r>
    </w:p>
    <w:p>
      <w:r>
        <w:rPr>
          <w:b/>
        </w:rPr>
        <w:t xml:space="preserve">2: </w:t>
      </w:r>
      <w:r>
        <w:t>непосредственного воздействия холода</w:t>
      </w:r>
    </w:p>
    <w:p>
      <w:r>
        <w:rPr>
          <w:b/>
        </w:rPr>
        <w:t xml:space="preserve">3: </w:t>
      </w:r>
      <w:r>
        <w:t>от начала действия холода до отторжения струпа</w:t>
      </w:r>
    </w:p>
    <w:p>
      <w:r>
        <w:rPr>
          <w:b/>
        </w:rPr>
        <w:t xml:space="preserve">4: </w:t>
      </w:r>
      <w:r>
        <w:t>согревания</w:t>
      </w:r>
    </w:p>
    <w:p>
      <w:r>
        <w:t xml:space="preserve">Правильный ответ: </w:t>
      </w:r>
      <w:r>
        <w:rPr>
          <w:b/>
        </w:rPr>
        <w:t>от начала действия холода до согревания</w:t>
      </w:r>
    </w:p>
    <w:p>
      <w:pPr>
        <w:pStyle w:val="Heading2"/>
      </w:pPr>
      <w:r>
        <w:t>ПРЕДРАСПОЛАГАЮЩИМ ФАКТОРОМ ВОЗНИКНОВЕНИЯ ОСТРОГО ГЕМАТОГЕННОГО ОСТЕОМИЕЛИТА НЕ ЯВЛЯЕТСЯ</w:t>
      </w:r>
    </w:p>
    <w:p>
      <w:r>
        <w:rPr>
          <w:b/>
        </w:rPr>
        <w:t xml:space="preserve">1: </w:t>
      </w:r>
      <w:r>
        <w:t>перенесенный накануне инфекционный процесс</w:t>
      </w:r>
    </w:p>
    <w:p>
      <w:r>
        <w:rPr>
          <w:b/>
        </w:rPr>
        <w:t xml:space="preserve">2: </w:t>
      </w:r>
      <w:r>
        <w:t>наличие иммунодефицитного состояния</w:t>
      </w:r>
    </w:p>
    <w:p>
      <w:r>
        <w:rPr>
          <w:b/>
        </w:rPr>
        <w:t xml:space="preserve">3: </w:t>
      </w:r>
      <w:r>
        <w:t>ушиб конечности</w:t>
      </w:r>
    </w:p>
    <w:p>
      <w:r>
        <w:rPr>
          <w:b/>
        </w:rPr>
        <w:t xml:space="preserve">4: </w:t>
      </w:r>
      <w:r>
        <w:t>перелом кости</w:t>
      </w:r>
    </w:p>
    <w:p>
      <w:r>
        <w:t xml:space="preserve">Правильный ответ: </w:t>
      </w:r>
      <w:r>
        <w:rPr>
          <w:b/>
        </w:rPr>
        <w:t>перелом кости</w:t>
      </w:r>
    </w:p>
    <w:p>
      <w:pPr>
        <w:pStyle w:val="Heading2"/>
      </w:pPr>
      <w:r>
        <w:t>ЗАДЕРЖКА ЭВАКУАЦИИ КОНТРАСТНОГО ВЕЩЕСТВА ИЗ ЖЕЛУДКА НА 12-24 ЧАСА СВИДЕТЕЛЬСТВУЕТ О/ОБ</w:t>
      </w:r>
    </w:p>
    <w:p>
      <w:r>
        <w:rPr>
          <w:b/>
        </w:rPr>
        <w:t xml:space="preserve">1: </w:t>
      </w:r>
      <w:r>
        <w:t>компенсированном стенозе</w:t>
      </w:r>
    </w:p>
    <w:p>
      <w:r>
        <w:rPr>
          <w:b/>
        </w:rPr>
        <w:t xml:space="preserve">2: </w:t>
      </w:r>
      <w:r>
        <w:t>декомпенсированном стенозе</w:t>
      </w:r>
    </w:p>
    <w:p>
      <w:r>
        <w:rPr>
          <w:b/>
        </w:rPr>
        <w:t xml:space="preserve">3: </w:t>
      </w:r>
      <w:r>
        <w:t>отсутствии стеноза</w:t>
      </w:r>
    </w:p>
    <w:p>
      <w:r>
        <w:rPr>
          <w:b/>
        </w:rPr>
        <w:t xml:space="preserve">4: </w:t>
      </w:r>
      <w:r>
        <w:t>субкомпенсированном стенозе</w:t>
      </w:r>
    </w:p>
    <w:p>
      <w:r>
        <w:t xml:space="preserve">Правильный ответ: </w:t>
      </w:r>
      <w:r>
        <w:rPr>
          <w:b/>
        </w:rPr>
        <w:t>субкомпенсированном стенозе</w:t>
      </w:r>
    </w:p>
    <w:p>
      <w:pPr>
        <w:pStyle w:val="Heading2"/>
      </w:pPr>
      <w:r>
        <w:t>КОГДА ПЕПТИЧЕСКАЯ ЯЗВА ОСЛОЖНЯЕТСЯ ЖЕЛУДОЧНО-КИШЕЧНЫМ КРОВОТЕЧЕНИЕМ, ТО БОЛЬ</w:t>
      </w:r>
    </w:p>
    <w:p>
      <w:r>
        <w:rPr>
          <w:b/>
        </w:rPr>
        <w:t xml:space="preserve">1: </w:t>
      </w:r>
      <w:r>
        <w:t>иррадиирует в спину</w:t>
      </w:r>
    </w:p>
    <w:p>
      <w:r>
        <w:rPr>
          <w:b/>
        </w:rPr>
        <w:t xml:space="preserve">2: </w:t>
      </w:r>
      <w:r>
        <w:t>сосредоточивается в пупочной области</w:t>
      </w:r>
    </w:p>
    <w:p>
      <w:r>
        <w:rPr>
          <w:b/>
        </w:rPr>
        <w:t xml:space="preserve">3: </w:t>
      </w:r>
      <w:r>
        <w:t>исчезает</w:t>
      </w:r>
    </w:p>
    <w:p>
      <w:r>
        <w:rPr>
          <w:b/>
        </w:rPr>
        <w:t xml:space="preserve">4: </w:t>
      </w:r>
      <w:r>
        <w:t>характер боли не меняется</w:t>
      </w:r>
    </w:p>
    <w:p>
      <w:r>
        <w:t xml:space="preserve">Правильный ответ: </w:t>
      </w:r>
      <w:r>
        <w:rPr>
          <w:b/>
        </w:rPr>
        <w:t>исчезает</w:t>
      </w:r>
    </w:p>
    <w:p>
      <w:pPr>
        <w:pStyle w:val="Heading2"/>
      </w:pPr>
      <w:r>
        <w:t>ПРИ ТРАВМЕ СОСУДОВ, ОСЛОЖНЁННОЙ ОСТРОЙ ИШЕМИЕЙ КОНЕЧНОСТИ 1 СТЕПЕНИ И НАРУШЕНИЕМ ЧУВСТВИТЕЛЬНОСТИ, ОПЕРАТИВНОЕ ВМЕШАТЕЛЬСТВО НЕОБХОДИМО ВЫПОЛНЯТЬ</w:t>
      </w:r>
    </w:p>
    <w:p>
      <w:r>
        <w:rPr>
          <w:b/>
        </w:rPr>
        <w:t xml:space="preserve">1: </w:t>
      </w:r>
      <w:r>
        <w:t>в первые 24 часа</w:t>
      </w:r>
    </w:p>
    <w:p>
      <w:r>
        <w:rPr>
          <w:b/>
        </w:rPr>
        <w:t xml:space="preserve">2: </w:t>
      </w:r>
      <w:r>
        <w:t>немедленно</w:t>
      </w:r>
    </w:p>
    <w:p>
      <w:r>
        <w:rPr>
          <w:b/>
        </w:rPr>
        <w:t xml:space="preserve">3: </w:t>
      </w:r>
      <w:r>
        <w:t>в первые 48 часов</w:t>
      </w:r>
    </w:p>
    <w:p>
      <w:r>
        <w:rPr>
          <w:b/>
        </w:rPr>
        <w:t xml:space="preserve">4: </w:t>
      </w:r>
      <w:r>
        <w:t>в любые сроки после травмы</w:t>
      </w:r>
    </w:p>
    <w:p>
      <w:r>
        <w:t xml:space="preserve">Правильный ответ: </w:t>
      </w:r>
      <w:r>
        <w:rPr>
          <w:b/>
        </w:rPr>
        <w:t>в первые 24 часа</w:t>
      </w:r>
    </w:p>
    <w:p>
      <w:pPr>
        <w:pStyle w:val="Heading2"/>
      </w:pPr>
      <w:r>
        <w:t>ПРИ ПЕРФОРАЦИИ ПОЛОГО ОРГАНА НА РЕНТГЕНОГРАММАХ ВИДНЫ ПРИЗНАКИ</w:t>
      </w:r>
    </w:p>
    <w:p>
      <w:r>
        <w:rPr>
          <w:b/>
        </w:rPr>
        <w:t xml:space="preserve">1: </w:t>
      </w:r>
      <w:r>
        <w:t>горизонтального уровня в просвете желудочно-кишечного тракта</w:t>
      </w:r>
    </w:p>
    <w:p>
      <w:r>
        <w:rPr>
          <w:b/>
        </w:rPr>
        <w:t xml:space="preserve">2: </w:t>
      </w:r>
      <w:r>
        <w:t>свободного газа в брюшной полости</w:t>
      </w:r>
    </w:p>
    <w:p>
      <w:r>
        <w:rPr>
          <w:b/>
        </w:rPr>
        <w:t xml:space="preserve">3: </w:t>
      </w:r>
      <w:r>
        <w:t>свободного газа в плевральной полости</w:t>
      </w:r>
    </w:p>
    <w:p>
      <w:r>
        <w:rPr>
          <w:b/>
        </w:rPr>
        <w:t xml:space="preserve">4: </w:t>
      </w:r>
      <w:r>
        <w:t>свободной жидкости в брюшной полости</w:t>
      </w:r>
    </w:p>
    <w:p>
      <w:r>
        <w:t xml:space="preserve">Правильный ответ: </w:t>
      </w:r>
      <w:r>
        <w:rPr>
          <w:b/>
        </w:rPr>
        <w:t>свободного газа в брюшной полости</w:t>
      </w:r>
    </w:p>
    <w:p>
      <w:pPr>
        <w:pStyle w:val="Heading2"/>
      </w:pPr>
      <w:r>
        <w:t>НАИБОЛЕЕ ЧАСТЫМ ИНФЕКЦИОННЫМ ОСЛОЖНЕНИЕМ ПЕРИТОНЕАЛЬНОГО ДИАЛИЗА ЯВЛЯЕТСЯ</w:t>
      </w:r>
    </w:p>
    <w:p>
      <w:r>
        <w:rPr>
          <w:b/>
        </w:rPr>
        <w:t xml:space="preserve">1: </w:t>
      </w:r>
      <w:r>
        <w:t>инфекционный эндокардит</w:t>
      </w:r>
    </w:p>
    <w:p>
      <w:r>
        <w:rPr>
          <w:b/>
        </w:rPr>
        <w:t xml:space="preserve">2: </w:t>
      </w:r>
      <w:r>
        <w:t>сочетание пневмонии и панкреатита</w:t>
      </w:r>
    </w:p>
    <w:p>
      <w:r>
        <w:rPr>
          <w:b/>
        </w:rPr>
        <w:t xml:space="preserve">3: </w:t>
      </w:r>
      <w:r>
        <w:t>диализный перитонит</w:t>
      </w:r>
    </w:p>
    <w:p>
      <w:r>
        <w:rPr>
          <w:b/>
        </w:rPr>
        <w:t xml:space="preserve">4: </w:t>
      </w:r>
      <w:r>
        <w:t>панкреатит</w:t>
      </w:r>
    </w:p>
    <w:p>
      <w:r>
        <w:t xml:space="preserve">Правильный ответ: </w:t>
      </w:r>
      <w:r>
        <w:rPr>
          <w:b/>
        </w:rPr>
        <w:t>диализный перитонит</w:t>
      </w:r>
    </w:p>
    <w:p>
      <w:pPr>
        <w:pStyle w:val="Heading2"/>
      </w:pPr>
      <w:r>
        <w:t>АУТОДЕРМОПЛАСТИКА НА ЛИЦЕ ПРИ ГЛУБОКИХ ОЖОГАХ ПРОИЗВОДИТСЯ</w:t>
      </w:r>
    </w:p>
    <w:p>
      <w:r>
        <w:rPr>
          <w:b/>
        </w:rPr>
        <w:t xml:space="preserve">1: </w:t>
      </w:r>
      <w:r>
        <w:t>полнослойными кожными трансплантатами</w:t>
      </w:r>
    </w:p>
    <w:p>
      <w:r>
        <w:rPr>
          <w:b/>
        </w:rPr>
        <w:t xml:space="preserve">2: </w:t>
      </w:r>
      <w:r>
        <w:t>перфорированными трансплантатами аутокожи</w:t>
      </w:r>
    </w:p>
    <w:p>
      <w:r>
        <w:rPr>
          <w:b/>
        </w:rPr>
        <w:t xml:space="preserve">3: </w:t>
      </w:r>
      <w:r>
        <w:t>сплошными трансплантатами аутокожи без насечек и перфораций</w:t>
      </w:r>
    </w:p>
    <w:p>
      <w:r>
        <w:rPr>
          <w:b/>
        </w:rPr>
        <w:t xml:space="preserve">4: </w:t>
      </w:r>
      <w:r>
        <w:t>кожно-фасциальными аутотрансплантатами</w:t>
      </w:r>
    </w:p>
    <w:p>
      <w:r>
        <w:t xml:space="preserve">Правильный ответ: </w:t>
      </w:r>
      <w:r>
        <w:rPr>
          <w:b/>
        </w:rPr>
        <w:t>сплошными трансплантатами аутокожи без насечек и перфораций</w:t>
      </w:r>
    </w:p>
    <w:p>
      <w:pPr>
        <w:pStyle w:val="Heading2"/>
      </w:pPr>
      <w:r>
        <w:t>КОРМЛЕНИЕ ПАЦИЕНТА ПОСЛЕ ПРОВЕДЕНИЯ ОПЕРАТИВНОГО ЛЕЧЕНИЯ ПО ПОВОДУ ЯЗВЫ ЖЕЛУДКА И ДВЕНАДЦАТИПЕРСТНОЙ КИШКИ МОЖНО НАЧИНАТЬ ПРИ ОБЪЁМЕ ЖЕЛУДОЧНОГО АСПИРАТА (В МЛ)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200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100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ПОСЛЕ ПРОВЕДЕНИЯ ОПЕРАТИВНОГО ЛЕЧЕНИЯ ПО ПОВОДУ ЯЗВЫ ЖЕЛУДКА И ДВЕНАДЦАТИПЕРСТНОЙ КИШКИ СРОКИ НАЧАЛА КОРМЛЕНИЯ ПАЦИЕНТОВ ОПРЕДЕЛЯЮТСЯ</w:t>
      </w:r>
    </w:p>
    <w:p>
      <w:r>
        <w:rPr>
          <w:b/>
        </w:rPr>
        <w:t xml:space="preserve">1: </w:t>
      </w:r>
      <w:r>
        <w:t>желанием доктора</w:t>
      </w:r>
    </w:p>
    <w:p>
      <w:r>
        <w:rPr>
          <w:b/>
        </w:rPr>
        <w:t xml:space="preserve">2: </w:t>
      </w:r>
      <w:r>
        <w:t>объемом желудочного аспирата</w:t>
      </w:r>
    </w:p>
    <w:p>
      <w:r>
        <w:rPr>
          <w:b/>
        </w:rPr>
        <w:t xml:space="preserve">3: </w:t>
      </w:r>
      <w:r>
        <w:t>общим состоянием пациента</w:t>
      </w:r>
    </w:p>
    <w:p>
      <w:r>
        <w:rPr>
          <w:b/>
        </w:rPr>
        <w:t xml:space="preserve">4: </w:t>
      </w:r>
      <w:r>
        <w:t>желанием пациента</w:t>
      </w:r>
    </w:p>
    <w:p>
      <w:r>
        <w:t xml:space="preserve">Правильный ответ: </w:t>
      </w:r>
      <w:r>
        <w:rPr>
          <w:b/>
        </w:rPr>
        <w:t>объемом желудочного аспирата</w:t>
      </w:r>
    </w:p>
    <w:p>
      <w:pPr>
        <w:pStyle w:val="Heading2"/>
      </w:pPr>
      <w:r>
        <w:t>ОСЛОЖНЕНИЕМ ТОКСИЧЕСКОГО ЗОБА ЯВЛЯЕТСЯ</w:t>
      </w:r>
    </w:p>
    <w:p>
      <w:r>
        <w:rPr>
          <w:b/>
        </w:rPr>
        <w:t xml:space="preserve">1: </w:t>
      </w:r>
      <w:r>
        <w:t>гипогликемическая кома</w:t>
      </w:r>
    </w:p>
    <w:p>
      <w:r>
        <w:rPr>
          <w:b/>
        </w:rPr>
        <w:t xml:space="preserve">2: </w:t>
      </w:r>
      <w:r>
        <w:t>тиреотоксический криз</w:t>
      </w:r>
    </w:p>
    <w:p>
      <w:r>
        <w:rPr>
          <w:b/>
        </w:rPr>
        <w:t xml:space="preserve">3: </w:t>
      </w:r>
      <w:r>
        <w:t>верхний парапарез</w:t>
      </w:r>
    </w:p>
    <w:p>
      <w:r>
        <w:rPr>
          <w:b/>
        </w:rPr>
        <w:t xml:space="preserve">4: </w:t>
      </w:r>
      <w:r>
        <w:t>микседематозная кома</w:t>
      </w:r>
    </w:p>
    <w:p>
      <w:r>
        <w:t xml:space="preserve">Правильный ответ: </w:t>
      </w:r>
      <w:r>
        <w:rPr>
          <w:b/>
        </w:rPr>
        <w:t>тиреотоксический криз</w:t>
      </w:r>
    </w:p>
    <w:p>
      <w:pPr>
        <w:pStyle w:val="Heading2"/>
      </w:pPr>
      <w:r>
        <w:t>ПРИ ЦИРРОЗЕ ПЕЧЕНИ СТРУКТУРА ПАРЕНХИМЫ ПЕЧЕНИ ПРИ УЗИ (УЛЬТРАЗВУКОВОЕ ИССЛЕДОВАНИЕ) ЧАЩЕ ВЫГЛЯДИТ</w:t>
      </w:r>
    </w:p>
    <w:p>
      <w:r>
        <w:rPr>
          <w:b/>
        </w:rPr>
        <w:t xml:space="preserve">1: </w:t>
      </w:r>
      <w:r>
        <w:t>очаговой</w:t>
      </w:r>
    </w:p>
    <w:p>
      <w:r>
        <w:rPr>
          <w:b/>
        </w:rPr>
        <w:t xml:space="preserve">2: </w:t>
      </w:r>
      <w:r>
        <w:t>однородной</w:t>
      </w:r>
    </w:p>
    <w:p>
      <w:r>
        <w:rPr>
          <w:b/>
        </w:rPr>
        <w:t xml:space="preserve">3: </w:t>
      </w:r>
      <w:r>
        <w:t>диффузно неоднородной</w:t>
      </w:r>
    </w:p>
    <w:p>
      <w:r>
        <w:rPr>
          <w:b/>
        </w:rPr>
        <w:t xml:space="preserve">4: </w:t>
      </w:r>
      <w:r>
        <w:t>мелкозернистой</w:t>
      </w:r>
    </w:p>
    <w:p>
      <w:r>
        <w:t xml:space="preserve">Правильный ответ: </w:t>
      </w:r>
      <w:r>
        <w:rPr>
          <w:b/>
        </w:rPr>
        <w:t>диффузно неоднородной</w:t>
      </w:r>
    </w:p>
    <w:p>
      <w:pPr>
        <w:pStyle w:val="Heading2"/>
      </w:pPr>
      <w:r>
        <w:t>ПРИ ПОДОЗРЕНИИ НА РАЗВИТИЕ ТЭЛА (ТРОМБОЭМБОЛИЯ ЛЕГОЧНОЙ АРТЕРИИ) НЕОБХОДИМО ВЫПОЛНИТЬ</w:t>
      </w:r>
    </w:p>
    <w:p>
      <w:r>
        <w:rPr>
          <w:b/>
        </w:rPr>
        <w:t xml:space="preserve">1: </w:t>
      </w:r>
      <w:r>
        <w:t>МСКТ (мультиспиральная компьютерная томография) органов грудной клетки, тропониновый тест</w:t>
      </w:r>
    </w:p>
    <w:p>
      <w:r>
        <w:rPr>
          <w:b/>
        </w:rPr>
        <w:t xml:space="preserve">2: </w:t>
      </w:r>
      <w:r>
        <w:t>ЭХОКГ (эхокардиография сердца), тропониновый тест, исследование на D - димер</w:t>
      </w:r>
    </w:p>
    <w:p>
      <w:r>
        <w:rPr>
          <w:b/>
        </w:rPr>
        <w:t xml:space="preserve">3: </w:t>
      </w:r>
      <w:r>
        <w:t>МСКТ (мультиспиральная компьютерная томография) органов грудной клетки, исследование на D-димер</w:t>
      </w:r>
    </w:p>
    <w:p>
      <w:r>
        <w:rPr>
          <w:b/>
        </w:rPr>
        <w:t xml:space="preserve">4: </w:t>
      </w:r>
      <w:r>
        <w:t>ЭХОКГ (эхокардиография сердца), коагулограмму</w:t>
      </w:r>
    </w:p>
    <w:p>
      <w:r>
        <w:t xml:space="preserve">Правильный ответ: </w:t>
      </w:r>
      <w:r>
        <w:rPr>
          <w:b/>
        </w:rPr>
        <w:t>МСКТ (мультиспиральная компьютерная томография) органов грудной клетки, исследование на D-димер</w:t>
      </w:r>
    </w:p>
    <w:p>
      <w:pPr>
        <w:pStyle w:val="Heading2"/>
      </w:pPr>
      <w:r>
        <w:t>АБСЦЕССОМ ЛЕГКОГО НАЗЫВАЕТСЯ ПАТОЛОГИЧЕСКИЙ ПРОЦЕСС, ХАРАКТЕРИЗУЮЩИЙСЯ НАЛИЧИЕМ</w:t>
      </w:r>
    </w:p>
    <w:p>
      <w:r>
        <w:rPr>
          <w:b/>
        </w:rPr>
        <w:t xml:space="preserve">1: </w:t>
      </w:r>
      <w:r>
        <w:t>ограниченной гнойной полости в легочной ткани</w:t>
      </w:r>
    </w:p>
    <w:p>
      <w:r>
        <w:rPr>
          <w:b/>
        </w:rPr>
        <w:t xml:space="preserve">2: </w:t>
      </w:r>
      <w:r>
        <w:t>генерализованного гнойного процесса в легочной ткани</w:t>
      </w:r>
    </w:p>
    <w:p>
      <w:r>
        <w:rPr>
          <w:b/>
        </w:rPr>
        <w:t xml:space="preserve">3: </w:t>
      </w:r>
      <w:r>
        <w:t>гнойно-некротических масс в плевральной полости</w:t>
      </w:r>
    </w:p>
    <w:p>
      <w:r>
        <w:rPr>
          <w:b/>
        </w:rPr>
        <w:t xml:space="preserve">4: </w:t>
      </w:r>
      <w:r>
        <w:t>некроза и гнойного расплавления легочной ткани с формированием полости</w:t>
      </w:r>
    </w:p>
    <w:p>
      <w:r>
        <w:t xml:space="preserve">Правильный ответ: </w:t>
      </w:r>
      <w:r>
        <w:rPr>
          <w:b/>
        </w:rPr>
        <w:t>ограниченной гнойной полости в легочной ткани</w:t>
      </w:r>
    </w:p>
    <w:p>
      <w:pPr>
        <w:pStyle w:val="Heading2"/>
      </w:pPr>
      <w:r>
        <w:t>РЕБЕРНЫМ КЛАПАНОМ НАЗЫВАЕТСЯ</w:t>
      </w:r>
    </w:p>
    <w:p>
      <w:r>
        <w:rPr>
          <w:b/>
        </w:rPr>
        <w:t xml:space="preserve">1: </w:t>
      </w:r>
      <w:r>
        <w:t>вакуумный аспиратор</w:t>
      </w:r>
    </w:p>
    <w:p>
      <w:r>
        <w:rPr>
          <w:b/>
        </w:rPr>
        <w:t xml:space="preserve">2: </w:t>
      </w:r>
      <w:r>
        <w:t>открытый пневмоторакс</w:t>
      </w:r>
    </w:p>
    <w:p>
      <w:r>
        <w:rPr>
          <w:b/>
        </w:rPr>
        <w:t xml:space="preserve">3: </w:t>
      </w:r>
      <w:r>
        <w:t>флотирующий перелом ребер</w:t>
      </w:r>
    </w:p>
    <w:p>
      <w:r>
        <w:rPr>
          <w:b/>
        </w:rPr>
        <w:t xml:space="preserve">4: </w:t>
      </w:r>
      <w:r>
        <w:t>угол ребра</w:t>
      </w:r>
    </w:p>
    <w:p>
      <w:r>
        <w:t xml:space="preserve">Правильный ответ: </w:t>
      </w:r>
      <w:r>
        <w:rPr>
          <w:b/>
        </w:rPr>
        <w:t>флотирующий перелом ребер</w:t>
      </w:r>
    </w:p>
    <w:p>
      <w:pPr>
        <w:pStyle w:val="Heading2"/>
      </w:pPr>
      <w:r>
        <w:t>ДЛЯ ЯГОДИЧНО-РЕКТАЛЬНЫХ АБСЦЕССОВ НЕ ХАРАКТЕРНЫ</w:t>
      </w:r>
    </w:p>
    <w:p>
      <w:r>
        <w:rPr>
          <w:b/>
        </w:rPr>
        <w:t xml:space="preserve">1: </w:t>
      </w:r>
      <w:r>
        <w:t>отеки и гиперемия кожи в области промежности</w:t>
      </w:r>
    </w:p>
    <w:p>
      <w:r>
        <w:rPr>
          <w:b/>
        </w:rPr>
        <w:t xml:space="preserve">2: </w:t>
      </w:r>
      <w:r>
        <w:t>пульсирующие боли</w:t>
      </w:r>
    </w:p>
    <w:p>
      <w:r>
        <w:rPr>
          <w:b/>
        </w:rPr>
        <w:t xml:space="preserve">3: </w:t>
      </w:r>
      <w:r>
        <w:t>кровянистые выделения из прямой кишки</w:t>
      </w:r>
    </w:p>
    <w:p>
      <w:r>
        <w:rPr>
          <w:b/>
        </w:rPr>
        <w:t xml:space="preserve">4: </w:t>
      </w:r>
      <w:r>
        <w:t>лихорадки</w:t>
      </w:r>
    </w:p>
    <w:p>
      <w:r>
        <w:t xml:space="preserve">Правильный ответ: </w:t>
      </w:r>
      <w:r>
        <w:rPr>
          <w:b/>
        </w:rPr>
        <w:t>кровянистые выделения из прямой кишки</w:t>
      </w:r>
    </w:p>
    <w:p>
      <w:pPr>
        <w:pStyle w:val="Heading2"/>
      </w:pPr>
      <w:r>
        <w:t>НАИБОЛЕЕ ТЯЖЁЛЫЕ ФОРМЫ ГНОЙНОГО АРТРИТА ВЫЗЫВАЮТСЯ</w:t>
      </w:r>
    </w:p>
    <w:p>
      <w:r>
        <w:rPr>
          <w:b/>
        </w:rPr>
        <w:t xml:space="preserve">1: </w:t>
      </w:r>
      <w:r>
        <w:t>гемолитическим стрептококком</w:t>
      </w:r>
    </w:p>
    <w:p>
      <w:r>
        <w:rPr>
          <w:b/>
        </w:rPr>
        <w:t xml:space="preserve">2: </w:t>
      </w:r>
      <w:r>
        <w:t>протеем</w:t>
      </w:r>
    </w:p>
    <w:p>
      <w:r>
        <w:rPr>
          <w:b/>
        </w:rPr>
        <w:t xml:space="preserve">3: </w:t>
      </w:r>
      <w:r>
        <w:t>стафилококком</w:t>
      </w:r>
    </w:p>
    <w:p>
      <w:r>
        <w:rPr>
          <w:b/>
        </w:rPr>
        <w:t xml:space="preserve">4: </w:t>
      </w:r>
      <w:r>
        <w:t>пневмококком</w:t>
      </w:r>
    </w:p>
    <w:p>
      <w:r>
        <w:t xml:space="preserve">Правильный ответ: </w:t>
      </w:r>
      <w:r>
        <w:rPr>
          <w:b/>
        </w:rPr>
        <w:t>гемолитическим стрептококком</w:t>
      </w:r>
    </w:p>
    <w:p>
      <w:pPr>
        <w:pStyle w:val="Heading2"/>
      </w:pPr>
      <w:r>
        <w:t>ПРИ ПОРТАЛЬНОЙ ГИПЕРТЕНЗИИ У ДЕТЕЙ ВЫПОЛНЯЮТ</w:t>
      </w:r>
    </w:p>
    <w:p>
      <w:r>
        <w:rPr>
          <w:b/>
        </w:rPr>
        <w:t xml:space="preserve">1: </w:t>
      </w:r>
      <w:r>
        <w:t>операцию Таннера</w:t>
      </w:r>
    </w:p>
    <w:p>
      <w:r>
        <w:rPr>
          <w:b/>
        </w:rPr>
        <w:t xml:space="preserve">2: </w:t>
      </w:r>
      <w:r>
        <w:t>трансплантацию печени</w:t>
      </w:r>
    </w:p>
    <w:p>
      <w:r>
        <w:rPr>
          <w:b/>
        </w:rPr>
        <w:t xml:space="preserve">3: </w:t>
      </w:r>
      <w:r>
        <w:t>порто-системные шунтирующие операции</w:t>
      </w:r>
    </w:p>
    <w:p>
      <w:r>
        <w:rPr>
          <w:b/>
        </w:rPr>
        <w:t xml:space="preserve">4: </w:t>
      </w:r>
      <w:r>
        <w:t>билио-дигестивные анастомозы</w:t>
      </w:r>
    </w:p>
    <w:p>
      <w:r>
        <w:t xml:space="preserve">Правильный ответ: </w:t>
      </w:r>
      <w:r>
        <w:rPr>
          <w:b/>
        </w:rPr>
        <w:t>порто-системные шунтирующие операции</w:t>
      </w:r>
    </w:p>
    <w:p>
      <w:pPr>
        <w:pStyle w:val="Heading2"/>
      </w:pPr>
      <w:r>
        <w:t>К ОСЛОЖНЕНИЯМ СЕПСИСА ОТНОСЯТ</w:t>
      </w:r>
    </w:p>
    <w:p>
      <w:r>
        <w:rPr>
          <w:b/>
        </w:rPr>
        <w:t xml:space="preserve">1: </w:t>
      </w:r>
      <w:r>
        <w:t>алопецию</w:t>
      </w:r>
    </w:p>
    <w:p>
      <w:r>
        <w:rPr>
          <w:b/>
        </w:rPr>
        <w:t xml:space="preserve">2: </w:t>
      </w:r>
      <w:r>
        <w:t>тромбоэмболию</w:t>
      </w:r>
    </w:p>
    <w:p>
      <w:r>
        <w:rPr>
          <w:b/>
        </w:rPr>
        <w:t xml:space="preserve">3: </w:t>
      </w:r>
      <w:r>
        <w:t>онихомикоз</w:t>
      </w:r>
    </w:p>
    <w:p>
      <w:r>
        <w:rPr>
          <w:b/>
        </w:rPr>
        <w:t xml:space="preserve">4: </w:t>
      </w:r>
      <w:r>
        <w:t>кахексию</w:t>
      </w:r>
    </w:p>
    <w:p>
      <w:r>
        <w:t xml:space="preserve">Правильный ответ: </w:t>
      </w:r>
      <w:r>
        <w:rPr>
          <w:b/>
        </w:rPr>
        <w:t>кахексию</w:t>
      </w:r>
    </w:p>
    <w:p>
      <w:pPr>
        <w:pStyle w:val="Heading2"/>
      </w:pPr>
      <w:r>
        <w:t>ПО ПЕРЕДНЕМУ КРАЮ ЖЕВАТЕЛЬНОЙ МЫШЦЫ ПРОХОДИТ</w:t>
      </w:r>
    </w:p>
    <w:p>
      <w:r>
        <w:rPr>
          <w:b/>
        </w:rPr>
        <w:t xml:space="preserve">1: </w:t>
      </w:r>
      <w:r>
        <w:t>проток околоушной слюнной железы</w:t>
      </w:r>
    </w:p>
    <w:p>
      <w:r>
        <w:rPr>
          <w:b/>
        </w:rPr>
        <w:t xml:space="preserve">2: </w:t>
      </w:r>
      <w:r>
        <w:t>лицевой нерв</w:t>
      </w:r>
    </w:p>
    <w:p>
      <w:r>
        <w:rPr>
          <w:b/>
        </w:rPr>
        <w:t xml:space="preserve">3: </w:t>
      </w:r>
      <w:r>
        <w:t>передняя щитовидная артерия</w:t>
      </w:r>
    </w:p>
    <w:p>
      <w:r>
        <w:rPr>
          <w:b/>
        </w:rPr>
        <w:t xml:space="preserve">4: </w:t>
      </w:r>
      <w:r>
        <w:t>лицевая артерия</w:t>
      </w:r>
    </w:p>
    <w:p>
      <w:r>
        <w:t xml:space="preserve">Правильный ответ: </w:t>
      </w:r>
      <w:r>
        <w:rPr>
          <w:b/>
        </w:rPr>
        <w:t>лицевая артерия</w:t>
      </w:r>
    </w:p>
    <w:p>
      <w:pPr>
        <w:pStyle w:val="Heading2"/>
      </w:pPr>
      <w:r>
        <w:t>ПЕРЕЛОМ ГРУДИНЫ НАЗЫВАЮТ ТРАВМОЙ</w:t>
      </w:r>
    </w:p>
    <w:p>
      <w:r>
        <w:rPr>
          <w:b/>
        </w:rPr>
        <w:t xml:space="preserve">1: </w:t>
      </w:r>
      <w:r>
        <w:t>пассажира</w:t>
      </w:r>
    </w:p>
    <w:p>
      <w:r>
        <w:rPr>
          <w:b/>
        </w:rPr>
        <w:t xml:space="preserve">2: </w:t>
      </w:r>
      <w:r>
        <w:t>ныряльщика</w:t>
      </w:r>
    </w:p>
    <w:p>
      <w:r>
        <w:rPr>
          <w:b/>
        </w:rPr>
        <w:t xml:space="preserve">3: </w:t>
      </w:r>
      <w:r>
        <w:t>водителя</w:t>
      </w:r>
    </w:p>
    <w:p>
      <w:r>
        <w:rPr>
          <w:b/>
        </w:rPr>
        <w:t xml:space="preserve">4: </w:t>
      </w:r>
      <w:r>
        <w:t>мотоциклиста</w:t>
      </w:r>
    </w:p>
    <w:p>
      <w:r>
        <w:t xml:space="preserve">Правильный ответ: </w:t>
      </w:r>
      <w:r>
        <w:rPr>
          <w:b/>
        </w:rPr>
        <w:t>водителя</w:t>
      </w:r>
    </w:p>
    <w:p>
      <w:pPr>
        <w:pStyle w:val="Heading2"/>
      </w:pPr>
      <w:r>
        <w:t>НА ПРИЕМЕ ХИРУРГА В ПОЛИКЛИНИКЕ БОЛЬНАЯ 42 ЛЕТ ЖАЛУЕТСЯ НА ИЗЖОГУ И БОЛИ ЧЕРЕЗ 2 ЧАСА ПОСЛЕ ЕДЫ, ЧТО СВИДЕТЕЛЬСТВУЕТ О</w:t>
      </w:r>
    </w:p>
    <w:p>
      <w:r>
        <w:rPr>
          <w:b/>
        </w:rPr>
        <w:t xml:space="preserve">1: </w:t>
      </w:r>
      <w:r>
        <w:t>гепатите</w:t>
      </w:r>
    </w:p>
    <w:p>
      <w:r>
        <w:rPr>
          <w:b/>
        </w:rPr>
        <w:t xml:space="preserve">2: </w:t>
      </w:r>
      <w:r>
        <w:t>панкреатите</w:t>
      </w:r>
    </w:p>
    <w:p>
      <w:r>
        <w:rPr>
          <w:b/>
        </w:rPr>
        <w:t xml:space="preserve">3: </w:t>
      </w:r>
      <w:r>
        <w:t>холецистите</w:t>
      </w:r>
    </w:p>
    <w:p>
      <w:r>
        <w:rPr>
          <w:b/>
        </w:rPr>
        <w:t xml:space="preserve">4: </w:t>
      </w:r>
      <w:r>
        <w:t>язвенной болезни двенадцатиперстной кишки</w:t>
      </w:r>
    </w:p>
    <w:p>
      <w:r>
        <w:t xml:space="preserve">Правильный ответ: </w:t>
      </w:r>
      <w:r>
        <w:rPr>
          <w:b/>
        </w:rPr>
        <w:t>язвенной болезни двенадцатиперстной кишки</w:t>
      </w:r>
    </w:p>
    <w:p>
      <w:pPr>
        <w:pStyle w:val="Heading2"/>
      </w:pPr>
      <w:r>
        <w:t>КАРДИАЛЬНОЙ ПРИЧИНОЙ СИНКОПАЛЬНЫХ СОСТОЯНИЙ, ПРЕИМУЩЕСТВЕННО ВОЗНИКАЮЩИХ ЗА СЧЕТ УМЕНЬШЕНИЯ ПРИТОКА КРОВИ К СЕРДЦУ, ЯВЛЯЕТСЯ</w:t>
      </w:r>
    </w:p>
    <w:p>
      <w:r>
        <w:rPr>
          <w:b/>
        </w:rPr>
        <w:t xml:space="preserve">1: </w:t>
      </w:r>
      <w:r>
        <w:t>миксома левого предсердия</w:t>
      </w:r>
    </w:p>
    <w:p>
      <w:r>
        <w:rPr>
          <w:b/>
        </w:rPr>
        <w:t xml:space="preserve">2: </w:t>
      </w:r>
      <w:r>
        <w:t>гипертрофическая кардиомиопатия</w:t>
      </w:r>
    </w:p>
    <w:p>
      <w:r>
        <w:rPr>
          <w:b/>
        </w:rPr>
        <w:t xml:space="preserve">3: </w:t>
      </w:r>
      <w:r>
        <w:t>тампонада сердца</w:t>
      </w:r>
    </w:p>
    <w:p>
      <w:r>
        <w:rPr>
          <w:b/>
        </w:rPr>
        <w:t xml:space="preserve">4: </w:t>
      </w:r>
      <w:r>
        <w:t>стеноз устья аорты</w:t>
      </w:r>
    </w:p>
    <w:p>
      <w:r>
        <w:t xml:space="preserve">Правильный ответ: </w:t>
      </w:r>
      <w:r>
        <w:rPr>
          <w:b/>
        </w:rPr>
        <w:t>тампонада сердца</w:t>
      </w:r>
    </w:p>
    <w:p>
      <w:pPr>
        <w:pStyle w:val="Heading2"/>
      </w:pPr>
      <w:r>
        <w:t>ПРИ КОНСЕРВАТИВНОМ ЛЕЧЕНИИ ТРОФИЧЕСКОЙ ЯЗВЫ КОНЕЧНОСТИ НЕОБХОДИМО ОБЕСПЕЧИТЬ</w:t>
      </w:r>
    </w:p>
    <w:p>
      <w:r>
        <w:rPr>
          <w:b/>
        </w:rPr>
        <w:t xml:space="preserve">1: </w:t>
      </w:r>
      <w:r>
        <w:t>прекращение оттока отделяемого из язвы в повязку</w:t>
      </w:r>
    </w:p>
    <w:p>
      <w:r>
        <w:rPr>
          <w:b/>
        </w:rPr>
        <w:t xml:space="preserve">2: </w:t>
      </w:r>
      <w:r>
        <w:t>наложение согревающего компресса на язву</w:t>
      </w:r>
    </w:p>
    <w:p>
      <w:r>
        <w:rPr>
          <w:b/>
        </w:rPr>
        <w:t xml:space="preserve">3: </w:t>
      </w:r>
      <w:r>
        <w:t>постельный режим, положение с опущенной конечностью</w:t>
      </w:r>
    </w:p>
    <w:p>
      <w:r>
        <w:rPr>
          <w:b/>
        </w:rPr>
        <w:t xml:space="preserve">4: </w:t>
      </w:r>
      <w:r>
        <w:t>тщательный туалет язвенной поверхности и кожи вокруг язвы</w:t>
      </w:r>
    </w:p>
    <w:p>
      <w:r>
        <w:t xml:space="preserve">Правильный ответ: </w:t>
      </w:r>
      <w:r>
        <w:rPr>
          <w:b/>
        </w:rPr>
        <w:t>тщательный туалет язвенной поверхности и кожи вокруг язвы</w:t>
      </w:r>
    </w:p>
    <w:p>
      <w:pPr>
        <w:pStyle w:val="Heading2"/>
      </w:pPr>
      <w:r>
        <w:t>БЛЕДНОСТЬ КОЖНЫХ ПОКРОВОВ, СНИЖЕНИЕ ДИУРЕЗА, ГЕМОКОНЦЕНТРАЦИЯ, ГИПЕРКАЛИЕМИЯ УКАЗЫВАЮТ НА</w:t>
      </w:r>
    </w:p>
    <w:p>
      <w:r>
        <w:rPr>
          <w:b/>
        </w:rPr>
        <w:t xml:space="preserve">1: </w:t>
      </w:r>
      <w:r>
        <w:t>острую ожоговую токсемию</w:t>
      </w:r>
    </w:p>
    <w:p>
      <w:r>
        <w:rPr>
          <w:b/>
        </w:rPr>
        <w:t xml:space="preserve">2: </w:t>
      </w:r>
      <w:r>
        <w:t>септикотоксемию</w:t>
      </w:r>
    </w:p>
    <w:p>
      <w:r>
        <w:rPr>
          <w:b/>
        </w:rPr>
        <w:t xml:space="preserve">3: </w:t>
      </w:r>
      <w:r>
        <w:t>ожоговый шок</w:t>
      </w:r>
    </w:p>
    <w:p>
      <w:r>
        <w:rPr>
          <w:b/>
        </w:rPr>
        <w:t xml:space="preserve">4: </w:t>
      </w:r>
      <w:r>
        <w:t>реконвалесценцию</w:t>
      </w:r>
    </w:p>
    <w:p>
      <w:r>
        <w:t xml:space="preserve">Правильный ответ: </w:t>
      </w:r>
      <w:r>
        <w:rPr>
          <w:b/>
        </w:rPr>
        <w:t>ожоговый шок</w:t>
      </w:r>
    </w:p>
    <w:p>
      <w:pPr>
        <w:pStyle w:val="Heading2"/>
      </w:pPr>
      <w:r>
        <w:t>ПРИ ОБЛИТЕРИРУЮЩЕМ ТРОМБАНГИИТЕ ЧАЩЕ ПОРАЖАЮТСЯ</w:t>
      </w:r>
    </w:p>
    <w:p>
      <w:r>
        <w:rPr>
          <w:b/>
        </w:rPr>
        <w:t xml:space="preserve">1: </w:t>
      </w:r>
      <w:r>
        <w:t>бифуркация аорты</w:t>
      </w:r>
    </w:p>
    <w:p>
      <w:r>
        <w:rPr>
          <w:b/>
        </w:rPr>
        <w:t xml:space="preserve">2: </w:t>
      </w:r>
      <w:r>
        <w:t>артерии голени</w:t>
      </w:r>
    </w:p>
    <w:p>
      <w:r>
        <w:rPr>
          <w:b/>
        </w:rPr>
        <w:t xml:space="preserve">3: </w:t>
      </w:r>
      <w:r>
        <w:t>бедренная артерия</w:t>
      </w:r>
    </w:p>
    <w:p>
      <w:r>
        <w:rPr>
          <w:b/>
        </w:rPr>
        <w:t xml:space="preserve">4: </w:t>
      </w:r>
      <w:r>
        <w:t>дуга аорты и брахиоцефальный ствол</w:t>
      </w:r>
    </w:p>
    <w:p>
      <w:r>
        <w:t xml:space="preserve">Правильный ответ: </w:t>
      </w:r>
      <w:r>
        <w:rPr>
          <w:b/>
        </w:rPr>
        <w:t>артерии голени</w:t>
      </w:r>
    </w:p>
    <w:p>
      <w:pPr>
        <w:pStyle w:val="Heading2"/>
      </w:pPr>
      <w:r>
        <w:t>БОЛЬНЫМ С ОСТРЫМ НЕЭМБОЛООПАСНЫМ ТРОМБОЗОМ ГЛУБОКИХ ВЕН НАЗНАЧАЮТ</w:t>
      </w:r>
    </w:p>
    <w:p>
      <w:r>
        <w:rPr>
          <w:b/>
        </w:rPr>
        <w:t xml:space="preserve">1: </w:t>
      </w:r>
      <w:r>
        <w:t>активный режим с бинтованием ног</w:t>
      </w:r>
    </w:p>
    <w:p>
      <w:r>
        <w:rPr>
          <w:b/>
        </w:rPr>
        <w:t xml:space="preserve">2: </w:t>
      </w:r>
      <w:r>
        <w:t>антиагреганты</w:t>
      </w:r>
    </w:p>
    <w:p>
      <w:r>
        <w:rPr>
          <w:b/>
        </w:rPr>
        <w:t xml:space="preserve">3: </w:t>
      </w:r>
      <w:r>
        <w:t>имплантацию кава-фильтра</w:t>
      </w:r>
    </w:p>
    <w:p>
      <w:r>
        <w:rPr>
          <w:b/>
        </w:rPr>
        <w:t xml:space="preserve">4: </w:t>
      </w:r>
      <w:r>
        <w:t>постельный режим с возвышенным положением ног</w:t>
      </w:r>
    </w:p>
    <w:p>
      <w:r>
        <w:t xml:space="preserve">Правильный ответ: </w:t>
      </w:r>
      <w:r>
        <w:rPr>
          <w:b/>
        </w:rPr>
        <w:t>активный режим с бинтованием ног</w:t>
      </w:r>
    </w:p>
    <w:p>
      <w:pPr>
        <w:pStyle w:val="Heading2"/>
      </w:pPr>
      <w:r>
        <w:t>ЛЕТАЛЬНОСТЬ ПРИ ГАНГРЕНЕ ФУРНЬЕ СОСТАВЛЯЕТ ___ %</w:t>
      </w:r>
    </w:p>
    <w:p>
      <w:r>
        <w:rPr>
          <w:b/>
        </w:rPr>
        <w:t xml:space="preserve">1: </w:t>
      </w:r>
      <w:r>
        <w:t>25-85</w:t>
      </w:r>
    </w:p>
    <w:p>
      <w:r>
        <w:rPr>
          <w:b/>
        </w:rPr>
        <w:t xml:space="preserve">2: </w:t>
      </w:r>
      <w:r>
        <w:t>менее 10</w:t>
      </w:r>
    </w:p>
    <w:p>
      <w:r>
        <w:rPr>
          <w:b/>
        </w:rPr>
        <w:t xml:space="preserve">3: </w:t>
      </w:r>
      <w:r>
        <w:t>более 90</w:t>
      </w:r>
    </w:p>
    <w:p>
      <w:r>
        <w:rPr>
          <w:b/>
        </w:rPr>
        <w:t xml:space="preserve">4: </w:t>
      </w:r>
      <w:r>
        <w:t>10-25</w:t>
      </w:r>
    </w:p>
    <w:p>
      <w:r>
        <w:t xml:space="preserve">Правильный ответ: </w:t>
      </w:r>
      <w:r>
        <w:rPr>
          <w:b/>
        </w:rPr>
        <w:t>25-85</w:t>
      </w:r>
    </w:p>
    <w:p>
      <w:pPr>
        <w:pStyle w:val="Heading2"/>
      </w:pPr>
      <w:r>
        <w:t>СРЕДСТВА ПРОФИЛАКТИКИ ВЕНОЗНЫХ ТРОМБОЭМБОЛИЧЕСКИХ ОСЛОЖНЕНИЙ ДЕЛЯТ НА</w:t>
      </w:r>
    </w:p>
    <w:p>
      <w:r>
        <w:rPr>
          <w:b/>
        </w:rPr>
        <w:t xml:space="preserve">1: </w:t>
      </w:r>
      <w:r>
        <w:t>немедикаментозные и медикаментозные</w:t>
      </w:r>
    </w:p>
    <w:p>
      <w:r>
        <w:rPr>
          <w:b/>
        </w:rPr>
        <w:t xml:space="preserve">2: </w:t>
      </w:r>
      <w:r>
        <w:t>дооперационные и послеоперационные</w:t>
      </w:r>
    </w:p>
    <w:p>
      <w:r>
        <w:rPr>
          <w:b/>
        </w:rPr>
        <w:t xml:space="preserve">3: </w:t>
      </w:r>
      <w:r>
        <w:t>простые и комбинированные</w:t>
      </w:r>
    </w:p>
    <w:p>
      <w:r>
        <w:rPr>
          <w:b/>
        </w:rPr>
        <w:t xml:space="preserve">4: </w:t>
      </w:r>
      <w:r>
        <w:t>хирургические и нехирургические</w:t>
      </w:r>
    </w:p>
    <w:p>
      <w:r>
        <w:t xml:space="preserve">Правильный ответ: </w:t>
      </w:r>
      <w:r>
        <w:rPr>
          <w:b/>
        </w:rPr>
        <w:t>немедикаментозные и медикаментозные</w:t>
      </w:r>
    </w:p>
    <w:p>
      <w:pPr>
        <w:pStyle w:val="Heading2"/>
      </w:pPr>
      <w:r>
        <w:t>К СЛОЯМ ЭПИДЕРМИСА НЕ ОТНОСИТСЯ ___ СЛОЙ</w:t>
      </w:r>
    </w:p>
    <w:p>
      <w:r>
        <w:rPr>
          <w:b/>
        </w:rPr>
        <w:t xml:space="preserve">1: </w:t>
      </w:r>
      <w:r>
        <w:t>сетчатый</w:t>
      </w:r>
    </w:p>
    <w:p>
      <w:r>
        <w:rPr>
          <w:b/>
        </w:rPr>
        <w:t xml:space="preserve">2: </w:t>
      </w:r>
      <w:r>
        <w:t>базальный</w:t>
      </w:r>
    </w:p>
    <w:p>
      <w:r>
        <w:rPr>
          <w:b/>
        </w:rPr>
        <w:t xml:space="preserve">3: </w:t>
      </w:r>
      <w:r>
        <w:t>шиповатый</w:t>
      </w:r>
    </w:p>
    <w:p>
      <w:r>
        <w:rPr>
          <w:b/>
        </w:rPr>
        <w:t xml:space="preserve">4: </w:t>
      </w:r>
      <w:r>
        <w:t>зернистый</w:t>
      </w:r>
    </w:p>
    <w:p>
      <w:r>
        <w:t xml:space="preserve">Правильный ответ: </w:t>
      </w:r>
      <w:r>
        <w:rPr>
          <w:b/>
        </w:rPr>
        <w:t>сетчатый</w:t>
      </w:r>
    </w:p>
    <w:p>
      <w:pPr>
        <w:pStyle w:val="Heading2"/>
      </w:pPr>
      <w:r>
        <w:t>ПРИ ВЫЯВЛЕНИИ У ПАЦИЕНТА ЭХИНОКОККОЗА ЛЕГКИХ  ПОКАЗАНИЕМ ЯВЛЯЕТСЯ</w:t>
      </w:r>
    </w:p>
    <w:p>
      <w:r>
        <w:rPr>
          <w:b/>
        </w:rPr>
        <w:t xml:space="preserve">1: </w:t>
      </w:r>
      <w:r>
        <w:t>хирургическое лечение</w:t>
      </w:r>
    </w:p>
    <w:p>
      <w:r>
        <w:rPr>
          <w:b/>
        </w:rPr>
        <w:t xml:space="preserve">2: </w:t>
      </w:r>
      <w:r>
        <w:t>курс антибактериальной терапии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курс противопаразитарной терапии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ВЕДУЩАЯ РОЛЬ В ВОЗНИКНОВЕНИИ ВНУТРИБРЮШНОЙ ИНФЕКЦИИ ПРИНАДЛЕЖИТ ТАКИМ МИКРООРГАНИЗМАМ, КАК</w:t>
      </w:r>
    </w:p>
    <w:p>
      <w:r>
        <w:rPr>
          <w:b/>
        </w:rPr>
        <w:t xml:space="preserve">1: </w:t>
      </w:r>
      <w:r>
        <w:t>фузобактерия, протей</w:t>
      </w:r>
    </w:p>
    <w:p>
      <w:r>
        <w:rPr>
          <w:b/>
        </w:rPr>
        <w:t xml:space="preserve">2: </w:t>
      </w:r>
      <w:r>
        <w:t>кишечная палочка, бактероиды</w:t>
      </w:r>
    </w:p>
    <w:p>
      <w:r>
        <w:rPr>
          <w:b/>
        </w:rPr>
        <w:t xml:space="preserve">3: </w:t>
      </w:r>
      <w:r>
        <w:t>клебсиелла, клостридия</w:t>
      </w:r>
    </w:p>
    <w:p>
      <w:r>
        <w:rPr>
          <w:b/>
        </w:rPr>
        <w:t xml:space="preserve">4: </w:t>
      </w:r>
      <w:r>
        <w:t>стафилококк, стрептококк</w:t>
      </w:r>
    </w:p>
    <w:p>
      <w:r>
        <w:t xml:space="preserve">Правильный ответ: </w:t>
      </w:r>
      <w:r>
        <w:rPr>
          <w:b/>
        </w:rPr>
        <w:t>кишечная палочка, бактероиды</w:t>
      </w:r>
    </w:p>
    <w:p>
      <w:pPr>
        <w:pStyle w:val="Heading2"/>
      </w:pPr>
      <w:r>
        <w:t>СПЕЦИАЛИЗИРОВАННАЯ ХИРУРГИЧЕСКАЯ ПОМОЩЬ ДОЛЖНА ОКАЗЫВАТЬСЯ В</w:t>
      </w:r>
    </w:p>
    <w:p>
      <w:r>
        <w:rPr>
          <w:b/>
        </w:rPr>
        <w:t xml:space="preserve">1: </w:t>
      </w:r>
      <w:r>
        <w:t>участковых больницах</w:t>
      </w:r>
    </w:p>
    <w:p>
      <w:r>
        <w:rPr>
          <w:b/>
        </w:rPr>
        <w:t xml:space="preserve">2: </w:t>
      </w:r>
      <w:r>
        <w:t>больницах скорой помощи</w:t>
      </w:r>
    </w:p>
    <w:p>
      <w:r>
        <w:rPr>
          <w:b/>
        </w:rPr>
        <w:t xml:space="preserve">3: </w:t>
      </w:r>
      <w:r>
        <w:t>реабилитационных центрах</w:t>
      </w:r>
    </w:p>
    <w:p>
      <w:r>
        <w:rPr>
          <w:b/>
        </w:rPr>
        <w:t xml:space="preserve">4: </w:t>
      </w:r>
      <w:r>
        <w:t>областных и городских многопрофильных больницах</w:t>
      </w:r>
    </w:p>
    <w:p>
      <w:r>
        <w:t xml:space="preserve">Правильный ответ: </w:t>
      </w:r>
      <w:r>
        <w:rPr>
          <w:b/>
        </w:rPr>
        <w:t>областных и городских многопрофильных больницах</w:t>
      </w:r>
    </w:p>
    <w:p>
      <w:pPr>
        <w:pStyle w:val="Heading2"/>
      </w:pPr>
      <w:r>
        <w:t>ПАЦИЕНТАМ С БРОНХООБСТРУКТИВНЫМ СИНДРОМОМ НЕЛЬЗЯ ПРИМЕНЯТЬ</w:t>
      </w:r>
    </w:p>
    <w:p>
      <w:r>
        <w:rPr>
          <w:b/>
        </w:rPr>
        <w:t xml:space="preserve">1: </w:t>
      </w:r>
      <w:r>
        <w:t>натрия оксибутират</w:t>
      </w:r>
    </w:p>
    <w:p>
      <w:r>
        <w:rPr>
          <w:b/>
        </w:rPr>
        <w:t xml:space="preserve">2: </w:t>
      </w:r>
      <w:r>
        <w:t>тиопентал натрия</w:t>
      </w:r>
    </w:p>
    <w:p>
      <w:r>
        <w:rPr>
          <w:b/>
        </w:rPr>
        <w:t xml:space="preserve">3: </w:t>
      </w:r>
      <w:r>
        <w:t>кетамин</w:t>
      </w:r>
    </w:p>
    <w:p>
      <w:r>
        <w:rPr>
          <w:b/>
        </w:rPr>
        <w:t xml:space="preserve">4: </w:t>
      </w:r>
      <w:r>
        <w:t>промедол</w:t>
      </w:r>
    </w:p>
    <w:p>
      <w:r>
        <w:t xml:space="preserve">Правильный ответ: </w:t>
      </w:r>
      <w:r>
        <w:rPr>
          <w:b/>
        </w:rPr>
        <w:t>тиопентал натрия</w:t>
      </w:r>
    </w:p>
    <w:p>
      <w:pPr>
        <w:pStyle w:val="Heading2"/>
      </w:pPr>
      <w:r>
        <w:t>ОСНОВНЫМ СТРУКТУРНЫМ БЕЛКОМ ДЕРМЫ ЯВЛЯЕТСЯ</w:t>
      </w:r>
    </w:p>
    <w:p>
      <w:r>
        <w:rPr>
          <w:b/>
        </w:rPr>
        <w:t xml:space="preserve">1: </w:t>
      </w:r>
      <w:r>
        <w:t>ламинин</w:t>
      </w:r>
    </w:p>
    <w:p>
      <w:r>
        <w:rPr>
          <w:b/>
        </w:rPr>
        <w:t xml:space="preserve">2: </w:t>
      </w:r>
      <w:r>
        <w:t>коллаген</w:t>
      </w:r>
    </w:p>
    <w:p>
      <w:r>
        <w:rPr>
          <w:b/>
        </w:rPr>
        <w:t xml:space="preserve">3: </w:t>
      </w:r>
      <w:r>
        <w:t>эластин</w:t>
      </w:r>
    </w:p>
    <w:p>
      <w:r>
        <w:rPr>
          <w:b/>
        </w:rPr>
        <w:t xml:space="preserve">4: </w:t>
      </w:r>
      <w:r>
        <w:t>фибронектин</w:t>
      </w:r>
    </w:p>
    <w:p>
      <w:r>
        <w:t xml:space="preserve">Правильный ответ: </w:t>
      </w:r>
      <w:r>
        <w:rPr>
          <w:b/>
        </w:rPr>
        <w:t>коллаген</w:t>
      </w:r>
    </w:p>
    <w:p>
      <w:pPr>
        <w:pStyle w:val="Heading2"/>
      </w:pPr>
      <w:r>
        <w:t>СОГЛАСНО АО-TRAUMA ДИНАМИЧЕСКАЯ КОМПРЕССИОННАЯ ПЛАСТИНА НАЗЫВАЕТСЯ</w:t>
      </w:r>
    </w:p>
    <w:p>
      <w:r>
        <w:rPr>
          <w:b/>
        </w:rPr>
        <w:t xml:space="preserve">1: </w:t>
      </w:r>
      <w:r>
        <w:t>LISS</w:t>
      </w:r>
    </w:p>
    <w:p>
      <w:r>
        <w:rPr>
          <w:b/>
        </w:rPr>
        <w:t xml:space="preserve">2: </w:t>
      </w:r>
      <w:r>
        <w:t>DCP</w:t>
      </w:r>
    </w:p>
    <w:p>
      <w:r>
        <w:rPr>
          <w:b/>
        </w:rPr>
        <w:t xml:space="preserve">3: </w:t>
      </w:r>
      <w:r>
        <w:t>LCP</w:t>
      </w:r>
    </w:p>
    <w:p>
      <w:r>
        <w:rPr>
          <w:b/>
        </w:rPr>
        <w:t xml:space="preserve">4: </w:t>
      </w:r>
      <w:r>
        <w:t>LC-DCP</w:t>
      </w:r>
    </w:p>
    <w:p>
      <w:r>
        <w:t xml:space="preserve">Правильный ответ: </w:t>
      </w:r>
      <w:r>
        <w:rPr>
          <w:b/>
        </w:rPr>
        <w:t>DCP</w:t>
      </w:r>
    </w:p>
    <w:p>
      <w:pPr>
        <w:pStyle w:val="Heading2"/>
      </w:pPr>
      <w:r>
        <w:t>К БЛАГОПРИЯТНОМУ ИСХОДУ ОСТРОГО ЭКССУДАТИВНОГО ВОСПАЛЕНИЯ ОТНОСЯТ</w:t>
      </w:r>
    </w:p>
    <w:p>
      <w:r>
        <w:rPr>
          <w:b/>
        </w:rPr>
        <w:t xml:space="preserve">1: </w:t>
      </w:r>
      <w:r>
        <w:t>организацию экссудата</w:t>
      </w:r>
    </w:p>
    <w:p>
      <w:r>
        <w:rPr>
          <w:b/>
        </w:rPr>
        <w:t xml:space="preserve">2: </w:t>
      </w:r>
      <w:r>
        <w:t>васкуляризацию</w:t>
      </w:r>
    </w:p>
    <w:p>
      <w:r>
        <w:rPr>
          <w:b/>
        </w:rPr>
        <w:t xml:space="preserve">3: </w:t>
      </w:r>
      <w:r>
        <w:t>петрификацию</w:t>
      </w:r>
    </w:p>
    <w:p>
      <w:r>
        <w:rPr>
          <w:b/>
        </w:rPr>
        <w:t xml:space="preserve">4: </w:t>
      </w:r>
      <w:r>
        <w:t>рассасывание экссудата, полную регенерацию</w:t>
      </w:r>
    </w:p>
    <w:p>
      <w:r>
        <w:t xml:space="preserve">Правильный ответ: </w:t>
      </w:r>
      <w:r>
        <w:rPr>
          <w:b/>
        </w:rPr>
        <w:t>рассасывание экссудата, полную регенерацию</w:t>
      </w:r>
    </w:p>
    <w:p>
      <w:pPr>
        <w:pStyle w:val="Heading2"/>
      </w:pPr>
      <w:r>
        <w:t>РАК СЛЕПОЙ КИШКИ НЕ ХАРАКТЕРИЗУЕТСЯ</w:t>
      </w:r>
    </w:p>
    <w:p>
      <w:r>
        <w:rPr>
          <w:b/>
        </w:rPr>
        <w:t xml:space="preserve">1: </w:t>
      </w:r>
      <w:r>
        <w:t>запорами</w:t>
      </w:r>
    </w:p>
    <w:p>
      <w:r>
        <w:rPr>
          <w:b/>
        </w:rPr>
        <w:t xml:space="preserve">2: </w:t>
      </w:r>
      <w:r>
        <w:t>болями в животе</w:t>
      </w:r>
    </w:p>
    <w:p>
      <w:r>
        <w:rPr>
          <w:b/>
        </w:rPr>
        <w:t xml:space="preserve">3: </w:t>
      </w:r>
      <w:r>
        <w:t>похуданием</w:t>
      </w:r>
    </w:p>
    <w:p>
      <w:r>
        <w:rPr>
          <w:b/>
        </w:rPr>
        <w:t xml:space="preserve">4: </w:t>
      </w:r>
      <w:r>
        <w:t>анемией</w:t>
      </w:r>
    </w:p>
    <w:p>
      <w:r>
        <w:t xml:space="preserve">Правильный ответ: </w:t>
      </w:r>
      <w:r>
        <w:rPr>
          <w:b/>
        </w:rPr>
        <w:t>запорами</w:t>
      </w:r>
    </w:p>
    <w:p>
      <w:pPr>
        <w:pStyle w:val="Heading2"/>
      </w:pPr>
      <w:r>
        <w:t>ОСНОВНЫМ МЕТОДОМ ЛЕЧЕНИЯ ПЕРЕЛОМА ШЕЙКИ БЕДРЕННОЙ КОСТИ ЯВЛЯЕТСЯ</w:t>
      </w:r>
    </w:p>
    <w:p>
      <w:r>
        <w:rPr>
          <w:b/>
        </w:rPr>
        <w:t xml:space="preserve">1: </w:t>
      </w:r>
      <w:r>
        <w:t>фиксация конечности ортезом</w:t>
      </w:r>
    </w:p>
    <w:p>
      <w:r>
        <w:rPr>
          <w:b/>
        </w:rPr>
        <w:t xml:space="preserve">2: </w:t>
      </w:r>
      <w:r>
        <w:t>гипсовая повязка</w:t>
      </w:r>
    </w:p>
    <w:p>
      <w:r>
        <w:rPr>
          <w:b/>
        </w:rPr>
        <w:t xml:space="preserve">3: </w:t>
      </w:r>
      <w:r>
        <w:t>оперативное лечение (остеосинтез или эндопротезирование)</w:t>
      </w:r>
    </w:p>
    <w:p>
      <w:r>
        <w:rPr>
          <w:b/>
        </w:rPr>
        <w:t xml:space="preserve">4: </w:t>
      </w:r>
      <w:r>
        <w:t>лечебная гимнастика</w:t>
      </w:r>
    </w:p>
    <w:p>
      <w:r>
        <w:t xml:space="preserve">Правильный ответ: </w:t>
      </w:r>
      <w:r>
        <w:rPr>
          <w:b/>
        </w:rPr>
        <w:t>оперативное лечение (остеосинтез или эндопротезирование)</w:t>
      </w:r>
    </w:p>
    <w:p>
      <w:pPr>
        <w:pStyle w:val="Heading2"/>
      </w:pPr>
      <w:r>
        <w:t>РВОТА В БОЛЬШОМ КОЛИЧЕСТВЕ ЖЕЛУДОЧНЫМ СОДЕРЖИМЫМ БЕЗ ПРИМЕСИ ЖЕЛЧИ, ТАХИКАРДИЯ ПОСЛЕ РЕЗЕКЦИИ ЖЕЛУДКА СВИДЕТЕЛЬСТВУЮТ О ВОЗНИКНОВЕНИИ</w:t>
      </w:r>
    </w:p>
    <w:p>
      <w:r>
        <w:rPr>
          <w:b/>
        </w:rPr>
        <w:t xml:space="preserve">1: </w:t>
      </w:r>
      <w:r>
        <w:t>перитонита</w:t>
      </w:r>
    </w:p>
    <w:p>
      <w:r>
        <w:rPr>
          <w:b/>
        </w:rPr>
        <w:t xml:space="preserve">2: </w:t>
      </w:r>
      <w:r>
        <w:t>острого панкреатита</w:t>
      </w:r>
    </w:p>
    <w:p>
      <w:r>
        <w:rPr>
          <w:b/>
        </w:rPr>
        <w:t xml:space="preserve">3: </w:t>
      </w:r>
      <w:r>
        <w:t>анастомозита</w:t>
      </w:r>
    </w:p>
    <w:p>
      <w:r>
        <w:rPr>
          <w:b/>
        </w:rPr>
        <w:t xml:space="preserve">4: </w:t>
      </w:r>
      <w:r>
        <w:t>кишечной непроходимости</w:t>
      </w:r>
    </w:p>
    <w:p>
      <w:r>
        <w:t xml:space="preserve">Правильный ответ: </w:t>
      </w:r>
      <w:r>
        <w:rPr>
          <w:b/>
        </w:rPr>
        <w:t>анастомозита</w:t>
      </w:r>
    </w:p>
    <w:p>
      <w:pPr>
        <w:pStyle w:val="Heading2"/>
      </w:pPr>
      <w:r>
        <w:t>БОЛЕЗНЬЮ КЕЛЛЕРА I НАЗЫВАЕТСЯ</w:t>
      </w:r>
    </w:p>
    <w:p>
      <w:r>
        <w:rPr>
          <w:b/>
        </w:rPr>
        <w:t xml:space="preserve">1: </w:t>
      </w:r>
      <w:r>
        <w:t>перелом ладьевидной кости</w:t>
      </w:r>
    </w:p>
    <w:p>
      <w:r>
        <w:rPr>
          <w:b/>
        </w:rPr>
        <w:t xml:space="preserve">2: </w:t>
      </w:r>
      <w:r>
        <w:t>перелом клиновидных костей</w:t>
      </w:r>
    </w:p>
    <w:p>
      <w:r>
        <w:rPr>
          <w:b/>
        </w:rPr>
        <w:t xml:space="preserve">3: </w:t>
      </w:r>
      <w:r>
        <w:t>остеохондропатия ладьевидной кости стопы</w:t>
      </w:r>
    </w:p>
    <w:p>
      <w:r>
        <w:rPr>
          <w:b/>
        </w:rPr>
        <w:t xml:space="preserve">4: </w:t>
      </w:r>
      <w:r>
        <w:t>ревматоидный артрит</w:t>
      </w:r>
    </w:p>
    <w:p>
      <w:r>
        <w:t xml:space="preserve">Правильный ответ: </w:t>
      </w:r>
      <w:r>
        <w:rPr>
          <w:b/>
        </w:rPr>
        <w:t>остеохондропатия ладьевидной кости стопы</w:t>
      </w:r>
    </w:p>
    <w:p>
      <w:pPr>
        <w:pStyle w:val="Heading2"/>
      </w:pPr>
      <w:r>
        <w:t>ПРИ ПОДОЗРЕНИИ НА ПЕРФОРАТИВНУЮ ЯЗВУ ЖЕЛУДКА ОСНОВНЫМ МЕТОДОМ ИНСТРУМЕНТАЛЬНОГО ИССЛЕДОВАНИЯ ЯВЛЯЕТСЯ</w:t>
      </w:r>
    </w:p>
    <w:p>
      <w:r>
        <w:rPr>
          <w:b/>
        </w:rPr>
        <w:t xml:space="preserve">1: </w:t>
      </w:r>
      <w:r>
        <w:t>эзофагогастродуоденоскопия</w:t>
      </w:r>
    </w:p>
    <w:p>
      <w:r>
        <w:rPr>
          <w:b/>
        </w:rPr>
        <w:t xml:space="preserve">2: </w:t>
      </w:r>
      <w:r>
        <w:t>обзорная рентгенография брюшной полости</w:t>
      </w:r>
    </w:p>
    <w:p>
      <w:r>
        <w:rPr>
          <w:b/>
        </w:rPr>
        <w:t xml:space="preserve">3: </w:t>
      </w:r>
      <w:r>
        <w:t>контрастная рентгенография желудка</w:t>
      </w:r>
    </w:p>
    <w:p>
      <w:r>
        <w:rPr>
          <w:b/>
        </w:rPr>
        <w:t xml:space="preserve">4: </w:t>
      </w:r>
      <w:r>
        <w:t>ультразвуковое исследование брюшной полости</w:t>
      </w:r>
    </w:p>
    <w:p>
      <w:r>
        <w:t xml:space="preserve">Правильный ответ: </w:t>
      </w:r>
      <w:r>
        <w:rPr>
          <w:b/>
        </w:rPr>
        <w:t>обзорная рентгенография брюшной полости</w:t>
      </w:r>
    </w:p>
    <w:p>
      <w:pPr>
        <w:pStyle w:val="Heading2"/>
      </w:pPr>
      <w:r>
        <w:t>В ОТЛИЧИЕ ОТ КАЛОВОГО УЩЕМЛЕНИЯ ПРИ КОПРОСТАЗЕ</w:t>
      </w:r>
    </w:p>
    <w:p>
      <w:r>
        <w:rPr>
          <w:b/>
        </w:rPr>
        <w:t xml:space="preserve">1: </w:t>
      </w:r>
      <w:r>
        <w:t>выражены напряжение и боли грыжевого выпячивания</w:t>
      </w:r>
    </w:p>
    <w:p>
      <w:r>
        <w:rPr>
          <w:b/>
        </w:rPr>
        <w:t xml:space="preserve">2: </w:t>
      </w:r>
      <w:r>
        <w:t>выражено напряжение грыжевого выпячивания</w:t>
      </w:r>
    </w:p>
    <w:p>
      <w:r>
        <w:rPr>
          <w:b/>
        </w:rPr>
        <w:t xml:space="preserve">3: </w:t>
      </w:r>
      <w:r>
        <w:t>никогда не бывает интенсивной боли и на первое место выступает задержка стула и газов</w:t>
      </w:r>
    </w:p>
    <w:p>
      <w:r>
        <w:rPr>
          <w:b/>
        </w:rPr>
        <w:t xml:space="preserve">4: </w:t>
      </w:r>
      <w:r>
        <w:t>никогда не бывает сдавления брыжейки кишки, боли интенсивной и на первом место выступает задержка стула и газов</w:t>
      </w:r>
    </w:p>
    <w:p>
      <w:r>
        <w:t xml:space="preserve">Правильный ответ: </w:t>
      </w:r>
      <w:r>
        <w:rPr>
          <w:b/>
        </w:rPr>
        <w:t>никогда не бывает сдавления брыжейки кишки, боли интенсивной и на первом место выступает задержка стула и газов</w:t>
      </w:r>
    </w:p>
    <w:p>
      <w:pPr>
        <w:pStyle w:val="Heading2"/>
      </w:pPr>
      <w:r>
        <w:t>ПРИ ПОСЛЕОПЕРАЦИОННЫХ ГРЫЖАХ С ГРЫЖЕВЫМИ ВОРОТАМИ ГИГАНТСКИХ РАЗМЕРОВ (БОЛЬШЕ 15 СМ) ПЛАСТИКУ БРЮШНОЙ СТЕНКИ НЕОБХОДИМО ВЫПОЛНЯТЬ С ПРИМЕНЕНИЕМ</w:t>
      </w:r>
    </w:p>
    <w:p>
      <w:r>
        <w:rPr>
          <w:b/>
        </w:rPr>
        <w:t xml:space="preserve">1: </w:t>
      </w:r>
      <w:r>
        <w:t>синтетических эндопротезов</w:t>
      </w:r>
    </w:p>
    <w:p>
      <w:r>
        <w:rPr>
          <w:b/>
        </w:rPr>
        <w:t xml:space="preserve">2: </w:t>
      </w:r>
      <w:r>
        <w:t>методики Мейо или Сапежко</w:t>
      </w:r>
    </w:p>
    <w:p>
      <w:r>
        <w:rPr>
          <w:b/>
        </w:rPr>
        <w:t xml:space="preserve">3: </w:t>
      </w:r>
      <w:r>
        <w:t>биологических эндопротезов</w:t>
      </w:r>
    </w:p>
    <w:p>
      <w:r>
        <w:rPr>
          <w:b/>
        </w:rPr>
        <w:t xml:space="preserve">4: </w:t>
      </w:r>
      <w:r>
        <w:t>методики разделения анатомических компонентов брюшной стенки</w:t>
      </w:r>
    </w:p>
    <w:p>
      <w:r>
        <w:t xml:space="preserve">Правильный ответ: </w:t>
      </w:r>
      <w:r>
        <w:rPr>
          <w:b/>
        </w:rPr>
        <w:t>синтетических эндопротезов</w:t>
      </w:r>
    </w:p>
    <w:p>
      <w:pPr>
        <w:pStyle w:val="Heading2"/>
      </w:pPr>
      <w:r>
        <w:t>ПРИ ИССЛЕДОВАНИИ ПОДЖЕЛУДОЧНОЙ ЖЕЛЕЗЫ НЕИНВАЗИВНАЯ ЭХОГРАФИЯ В БОЛЬШИНСТВЕ СЛУЧАЕВ ПОЗВОЛЯЕТ УСТАНОВИТЬ</w:t>
      </w:r>
    </w:p>
    <w:p>
      <w:r>
        <w:rPr>
          <w:b/>
        </w:rPr>
        <w:t xml:space="preserve">1: </w:t>
      </w:r>
      <w:r>
        <w:t>наличие диффузного или очагового патологического процесса</w:t>
      </w:r>
    </w:p>
    <w:p>
      <w:r>
        <w:rPr>
          <w:b/>
        </w:rPr>
        <w:t xml:space="preserve">2: </w:t>
      </w:r>
      <w:r>
        <w:t xml:space="preserve">нозологический характер поражения </w:t>
      </w:r>
    </w:p>
    <w:p>
      <w:r>
        <w:rPr>
          <w:b/>
        </w:rPr>
        <w:t xml:space="preserve">3: </w:t>
      </w:r>
      <w:r>
        <w:t xml:space="preserve">характер гистологических изменений ткани </w:t>
      </w:r>
    </w:p>
    <w:p>
      <w:r>
        <w:rPr>
          <w:b/>
        </w:rPr>
        <w:t xml:space="preserve">4: </w:t>
      </w:r>
      <w:r>
        <w:t xml:space="preserve">клинический диагноз </w:t>
      </w:r>
    </w:p>
    <w:p>
      <w:r>
        <w:t xml:space="preserve">Правильный ответ: </w:t>
      </w:r>
      <w:r>
        <w:rPr>
          <w:b/>
        </w:rPr>
        <w:t>наличие диффузного или очагового патологического процесса</w:t>
      </w:r>
    </w:p>
    <w:p>
      <w:pPr>
        <w:pStyle w:val="Heading2"/>
      </w:pPr>
      <w:r>
        <w:t>ОНЕМЕНИЕ В АНОГЕНИТАЛЬНОЙ ЗОНЕ И РАССТРОЙСТВА ФУНКЦИИ ТАЗОВЫХ ОРГАНОВ НАБЛЮДАЮТСЯ ПРИ</w:t>
      </w:r>
    </w:p>
    <w:p>
      <w:r>
        <w:rPr>
          <w:b/>
        </w:rPr>
        <w:t xml:space="preserve">1: </w:t>
      </w:r>
      <w:r>
        <w:t>сакроилеите</w:t>
      </w:r>
    </w:p>
    <w:p>
      <w:r>
        <w:rPr>
          <w:b/>
        </w:rPr>
        <w:t xml:space="preserve">2: </w:t>
      </w:r>
      <w:r>
        <w:t>облитерирующем эндартериите</w:t>
      </w:r>
    </w:p>
    <w:p>
      <w:r>
        <w:rPr>
          <w:b/>
        </w:rPr>
        <w:t xml:space="preserve">3: </w:t>
      </w:r>
      <w:r>
        <w:t>синдроме компрессии корешков конского хвоста (Кауда синдром)</w:t>
      </w:r>
    </w:p>
    <w:p>
      <w:r>
        <w:rPr>
          <w:b/>
        </w:rPr>
        <w:t xml:space="preserve">4: </w:t>
      </w:r>
      <w:r>
        <w:t>синдроме Иценго - Кушинга</w:t>
      </w:r>
    </w:p>
    <w:p>
      <w:r>
        <w:t xml:space="preserve">Правильный ответ: </w:t>
      </w:r>
      <w:r>
        <w:rPr>
          <w:b/>
        </w:rPr>
        <w:t>синдроме компрессии корешков конского хвоста (Кауда синдром)</w:t>
      </w:r>
    </w:p>
    <w:p>
      <w:pPr>
        <w:pStyle w:val="Heading2"/>
      </w:pPr>
      <w:r>
        <w:t>К НАИБОЛЕЕ ЧАСТОЙ ПРИЧИНЕ КОЛОРЕКТАЛЬНОГО РАКА ОТНОСЯТ</w:t>
      </w:r>
    </w:p>
    <w:p>
      <w:r>
        <w:rPr>
          <w:b/>
        </w:rPr>
        <w:t xml:space="preserve">1: </w:t>
      </w:r>
      <w:r>
        <w:t>язву кишечника</w:t>
      </w:r>
    </w:p>
    <w:p>
      <w:r>
        <w:rPr>
          <w:b/>
        </w:rPr>
        <w:t xml:space="preserve">2: </w:t>
      </w:r>
      <w:r>
        <w:t>геморрой</w:t>
      </w:r>
    </w:p>
    <w:p>
      <w:r>
        <w:rPr>
          <w:b/>
        </w:rPr>
        <w:t xml:space="preserve">3: </w:t>
      </w:r>
      <w:r>
        <w:t>дивертикулярную болезнь кишечника</w:t>
      </w:r>
    </w:p>
    <w:p>
      <w:r>
        <w:rPr>
          <w:b/>
        </w:rPr>
        <w:t xml:space="preserve">4: </w:t>
      </w:r>
      <w:r>
        <w:t>полипы кишечника</w:t>
      </w:r>
    </w:p>
    <w:p>
      <w:r>
        <w:t xml:space="preserve">Правильный ответ: </w:t>
      </w:r>
      <w:r>
        <w:rPr>
          <w:b/>
        </w:rPr>
        <w:t>полипы кишечника</w:t>
      </w:r>
    </w:p>
    <w:p>
      <w:pPr>
        <w:pStyle w:val="Heading2"/>
      </w:pPr>
      <w:r>
        <w:t>БОЛЬНОМУ 64 ЛЕТ С ДИАГНОЗОМ «КАРБУНКУЛ НИЖНЕГО ПОЛЮСА ЛЕВОЙ ПОЧКИ 2 × 3 СМ», НЕ ИЗМЕНЕННЫМ ПАССАЖЕМ МОЧИ И ФУНКЦИЕЙ ПОЧЕК, НЕОБХОДИМО ВЫПОЛНИТЬ</w:t>
      </w:r>
    </w:p>
    <w:p>
      <w:r>
        <w:rPr>
          <w:b/>
        </w:rPr>
        <w:t xml:space="preserve">1: </w:t>
      </w:r>
      <w:r>
        <w:t>нефрэктомию</w:t>
      </w:r>
    </w:p>
    <w:p>
      <w:r>
        <w:rPr>
          <w:b/>
        </w:rPr>
        <w:t xml:space="preserve">2: </w:t>
      </w:r>
      <w:r>
        <w:t>плановую операцию - ревизию почки, иссечение или рассечение   карбункула, дренирование паранефрального пространства, антибактериальную терапию</w:t>
      </w:r>
    </w:p>
    <w:p>
      <w:r>
        <w:rPr>
          <w:b/>
        </w:rPr>
        <w:t xml:space="preserve">3: </w:t>
      </w:r>
      <w:r>
        <w:t>срочную операцию - ревизию левой почки, иссечение или рассечение карбункула, нефростомию, дренирование паранефрального пространства</w:t>
      </w:r>
    </w:p>
    <w:p>
      <w:r>
        <w:rPr>
          <w:b/>
        </w:rPr>
        <w:t xml:space="preserve">4: </w:t>
      </w:r>
      <w:r>
        <w:t>чрескожную пункцию карбункула, антибактериальную терапию</w:t>
      </w:r>
    </w:p>
    <w:p>
      <w:r>
        <w:t xml:space="preserve">Правильный ответ: </w:t>
      </w:r>
      <w:r>
        <w:rPr>
          <w:b/>
        </w:rPr>
        <w:t>срочную операцию - ревизию левой почки, иссечение или рассечение карбункула, нефростомию, дренирование паранефрального пространства</w:t>
      </w:r>
    </w:p>
    <w:p>
      <w:pPr>
        <w:pStyle w:val="Heading2"/>
      </w:pPr>
      <w:r>
        <w:t>ПРИ ИССЛЕДОВАНИИ ОЧАГОВЫХ ИЗМЕНЕНИЙ ПОДЖЕЛУДОЧНОЙ ЖЕЛЕЗЫ ОБЫЧНАЯ МЕТОДИКА ЦВЕТОВОЙ ДОППЛЕРОГРАФИИ ПОЗВОЛЯЕТ</w:t>
      </w:r>
    </w:p>
    <w:p>
      <w:r>
        <w:rPr>
          <w:b/>
        </w:rPr>
        <w:t xml:space="preserve">1: </w:t>
      </w:r>
      <w:r>
        <w:t xml:space="preserve">достоверно определить степень и структуру васкуляризации измененного участка </w:t>
      </w:r>
    </w:p>
    <w:p>
      <w:r>
        <w:rPr>
          <w:b/>
        </w:rPr>
        <w:t xml:space="preserve">2: </w:t>
      </w:r>
      <w:r>
        <w:t xml:space="preserve">достоверно выявить наличие патологической неоваскуляризации в злокачественном новообразовании </w:t>
      </w:r>
    </w:p>
    <w:p>
      <w:r>
        <w:rPr>
          <w:b/>
        </w:rPr>
        <w:t xml:space="preserve">3: </w:t>
      </w:r>
      <w:r>
        <w:t xml:space="preserve">выявить нарушение строения сосудистого рисунка поджелудочной железы в зоне очаговых изменений и около нее </w:t>
      </w:r>
    </w:p>
    <w:p>
      <w:r>
        <w:rPr>
          <w:b/>
        </w:rPr>
        <w:t xml:space="preserve">4: </w:t>
      </w:r>
      <w:r>
        <w:t xml:space="preserve">при наличии солидного поражения с высокой степенью достоверности дифференцировать доброкачественный и злокачественный характер </w:t>
      </w:r>
    </w:p>
    <w:p>
      <w:r>
        <w:t xml:space="preserve">Правильный ответ: </w:t>
      </w:r>
      <w:r>
        <w:rPr>
          <w:b/>
        </w:rPr>
        <w:t xml:space="preserve">выявить нарушение строения сосудистого рисунка поджелудочной железы в зоне очаговых изменений и около нее </w:t>
      </w:r>
    </w:p>
    <w:p>
      <w:pPr>
        <w:pStyle w:val="Heading2"/>
      </w:pPr>
      <w:r>
        <w:t>ПЕРЕД ВЫПОЛНЕНИЕМ ВТОРОГО ЭТАПА РЕВИЗИОННОГО ЭНДОПРОТЕЗИРОВАНИЯ АНТИБИОТИК ДОЛЖЕН БЫТЬ ОТМЕНЕН ЗА (В ДНЯХ)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14</w:t>
      </w:r>
    </w:p>
    <w:p>
      <w:r>
        <w:rPr>
          <w:b/>
        </w:rPr>
        <w:t xml:space="preserve">4: </w:t>
      </w:r>
      <w:r>
        <w:t>21</w:t>
      </w:r>
    </w:p>
    <w:p>
      <w:r>
        <w:t xml:space="preserve">Правильный ответ: </w:t>
      </w:r>
      <w:r>
        <w:rPr>
          <w:b/>
        </w:rPr>
        <w:t>14</w:t>
      </w:r>
    </w:p>
    <w:p>
      <w:pPr>
        <w:pStyle w:val="Heading2"/>
      </w:pPr>
      <w:r>
        <w:t>МНОЖЕСТВЕННЫЕ КИСТЫ ПЕЧЕНИ ХАРАКТЕРИЗУЮТСЯ СОХРАНЕНИЕМ НЕ МЕНЕЕ ____ ПАРЕНХИМЫ ПЕЧЕНИ</w:t>
      </w:r>
    </w:p>
    <w:p>
      <w:r>
        <w:rPr>
          <w:b/>
        </w:rPr>
        <w:t xml:space="preserve">1: </w:t>
      </w:r>
      <w:r>
        <w:t>⅓</w:t>
      </w:r>
    </w:p>
    <w:p>
      <w:r>
        <w:rPr>
          <w:b/>
        </w:rPr>
        <w:t xml:space="preserve">2: </w:t>
      </w:r>
      <w:r>
        <w:t>⅔</w:t>
      </w:r>
    </w:p>
    <w:p>
      <w:r>
        <w:rPr>
          <w:b/>
        </w:rPr>
        <w:t xml:space="preserve">3: </w:t>
      </w:r>
      <w:r>
        <w:t>¾</w:t>
      </w:r>
    </w:p>
    <w:p>
      <w:r>
        <w:rPr>
          <w:b/>
        </w:rPr>
        <w:t xml:space="preserve">4: </w:t>
      </w:r>
      <w:r>
        <w:t>¼</w:t>
      </w:r>
    </w:p>
    <w:p>
      <w:r>
        <w:t xml:space="preserve">Правильный ответ: </w:t>
      </w:r>
      <w:r>
        <w:rPr>
          <w:b/>
        </w:rPr>
        <w:t>⅓</w:t>
      </w:r>
    </w:p>
    <w:p>
      <w:pPr>
        <w:pStyle w:val="Heading2"/>
      </w:pPr>
      <w:r>
        <w:t>АНАТОМИЧЕСКИ ПОЧКИ РАСПОЛОЖЕНЫ</w:t>
      </w:r>
    </w:p>
    <w:p>
      <w:r>
        <w:rPr>
          <w:b/>
        </w:rPr>
        <w:t xml:space="preserve">1: </w:t>
      </w:r>
      <w:r>
        <w:t xml:space="preserve">в верхнем этаже брюшной полости </w:t>
      </w:r>
    </w:p>
    <w:p>
      <w:r>
        <w:rPr>
          <w:b/>
        </w:rPr>
        <w:t xml:space="preserve">2: </w:t>
      </w:r>
      <w:r>
        <w:t xml:space="preserve">в латеральных каналах брюшной полости </w:t>
      </w:r>
    </w:p>
    <w:p>
      <w:r>
        <w:rPr>
          <w:b/>
        </w:rPr>
        <w:t xml:space="preserve">3: </w:t>
      </w:r>
      <w:r>
        <w:t xml:space="preserve">забрюшинно </w:t>
      </w:r>
    </w:p>
    <w:p>
      <w:r>
        <w:rPr>
          <w:b/>
        </w:rPr>
        <w:t xml:space="preserve">4: </w:t>
      </w:r>
      <w:r>
        <w:t xml:space="preserve">в среднем этаже брюшной полости </w:t>
      </w:r>
    </w:p>
    <w:p>
      <w:r>
        <w:t xml:space="preserve">Правильный ответ: </w:t>
      </w:r>
      <w:r>
        <w:rPr>
          <w:b/>
        </w:rPr>
        <w:t xml:space="preserve">забрюшинно </w:t>
      </w:r>
    </w:p>
    <w:p>
      <w:pPr>
        <w:pStyle w:val="Heading2"/>
      </w:pPr>
      <w:r>
        <w:t>ГИПОПЛАЗИЯ ЛЕГОЧНОЙ АРТЕРИИ ПРОЯВЛЯЕТСЯ _______ ЛЕГОЧНОГО РИСУНКА</w:t>
      </w:r>
    </w:p>
    <w:p>
      <w:r>
        <w:rPr>
          <w:b/>
        </w:rPr>
        <w:t xml:space="preserve">1: </w:t>
      </w:r>
      <w:r>
        <w:t>обеднением</w:t>
      </w:r>
    </w:p>
    <w:p>
      <w:r>
        <w:rPr>
          <w:b/>
        </w:rPr>
        <w:t xml:space="preserve">2: </w:t>
      </w:r>
      <w:r>
        <w:t>усилением</w:t>
      </w:r>
    </w:p>
    <w:p>
      <w:r>
        <w:rPr>
          <w:b/>
        </w:rPr>
        <w:t xml:space="preserve">3: </w:t>
      </w:r>
      <w:r>
        <w:t>отсутствием</w:t>
      </w:r>
    </w:p>
    <w:p>
      <w:r>
        <w:rPr>
          <w:b/>
        </w:rPr>
        <w:t xml:space="preserve">4: </w:t>
      </w:r>
      <w:r>
        <w:t>деформацией</w:t>
      </w:r>
    </w:p>
    <w:p>
      <w:r>
        <w:t xml:space="preserve">Правильный ответ: </w:t>
      </w:r>
      <w:r>
        <w:rPr>
          <w:b/>
        </w:rPr>
        <w:t>обеднением</w:t>
      </w:r>
    </w:p>
    <w:p>
      <w:pPr>
        <w:pStyle w:val="Heading2"/>
      </w:pPr>
      <w:r>
        <w:t>ОСНОВНЫМ ПОКАЗАНИЕМ ДЛЯ ОПЕРАТИВНОГО ЛЕЧЕНИЯ ПАРАЭЗОФАГЕАЛЬНОЙ ГРЫЖИ ПИЩЕВОДНОГО ОТВЕРСТИЯ ДИАФРАГМЫ ЯВЛЯЕТСЯ</w:t>
      </w:r>
    </w:p>
    <w:p>
      <w:r>
        <w:rPr>
          <w:b/>
        </w:rPr>
        <w:t xml:space="preserve">1: </w:t>
      </w:r>
      <w:r>
        <w:t>наличие рефлюкс-эзофагита</w:t>
      </w:r>
    </w:p>
    <w:p>
      <w:r>
        <w:rPr>
          <w:b/>
        </w:rPr>
        <w:t xml:space="preserve">2: </w:t>
      </w:r>
      <w:r>
        <w:t>риск ущемления</w:t>
      </w:r>
    </w:p>
    <w:p>
      <w:r>
        <w:rPr>
          <w:b/>
        </w:rPr>
        <w:t xml:space="preserve">3: </w:t>
      </w:r>
      <w:r>
        <w:t>риск малигнизации</w:t>
      </w:r>
    </w:p>
    <w:p>
      <w:r>
        <w:rPr>
          <w:b/>
        </w:rPr>
        <w:t xml:space="preserve">4: </w:t>
      </w:r>
      <w:r>
        <w:t>дисфагия</w:t>
      </w:r>
    </w:p>
    <w:p>
      <w:r>
        <w:t xml:space="preserve">Правильный ответ: </w:t>
      </w:r>
      <w:r>
        <w:rPr>
          <w:b/>
        </w:rPr>
        <w:t>риск ущемления</w:t>
      </w:r>
    </w:p>
    <w:p>
      <w:pPr>
        <w:pStyle w:val="Heading2"/>
      </w:pPr>
      <w:r>
        <w:t>ВНУТРЕННИЕ ОРГАНЫ МОГУТ СОСТАВЛЯТЬ ЧАСТЬ СТЕНКИ ГРЫЖЕВОГО МЕШКА ПРИ ___ ГРЫЖАХ</w:t>
      </w:r>
    </w:p>
    <w:p>
      <w:r>
        <w:rPr>
          <w:b/>
        </w:rPr>
        <w:t xml:space="preserve">1: </w:t>
      </w:r>
      <w:r>
        <w:t>скользящих</w:t>
      </w:r>
    </w:p>
    <w:p>
      <w:r>
        <w:rPr>
          <w:b/>
        </w:rPr>
        <w:t xml:space="preserve">2: </w:t>
      </w:r>
      <w:r>
        <w:t>косых паховых</w:t>
      </w:r>
    </w:p>
    <w:p>
      <w:r>
        <w:rPr>
          <w:b/>
        </w:rPr>
        <w:t xml:space="preserve">3: </w:t>
      </w:r>
      <w:r>
        <w:t>прямых паховых</w:t>
      </w:r>
    </w:p>
    <w:p>
      <w:r>
        <w:rPr>
          <w:b/>
        </w:rPr>
        <w:t xml:space="preserve">4: </w:t>
      </w:r>
      <w:r>
        <w:t>пупочных</w:t>
      </w:r>
    </w:p>
    <w:p>
      <w:r>
        <w:t xml:space="preserve">Правильный ответ: </w:t>
      </w:r>
      <w:r>
        <w:rPr>
          <w:b/>
        </w:rPr>
        <w:t>скользящих</w:t>
      </w:r>
    </w:p>
    <w:p>
      <w:pPr>
        <w:pStyle w:val="Heading2"/>
      </w:pPr>
      <w:r>
        <w:t>БАЛЛОНЫ С О2 МАРКИРУЮТ В РОССИИ _______ ЦВЕТОМ</w:t>
      </w:r>
    </w:p>
    <w:p>
      <w:r>
        <w:rPr>
          <w:b/>
        </w:rPr>
        <w:t xml:space="preserve">1: </w:t>
      </w:r>
      <w:r>
        <w:t>белым</w:t>
      </w:r>
    </w:p>
    <w:p>
      <w:r>
        <w:rPr>
          <w:b/>
        </w:rPr>
        <w:t xml:space="preserve">2: </w:t>
      </w:r>
      <w:r>
        <w:t>голубым</w:t>
      </w:r>
    </w:p>
    <w:p>
      <w:r>
        <w:rPr>
          <w:b/>
        </w:rPr>
        <w:t xml:space="preserve">3: </w:t>
      </w:r>
      <w:r>
        <w:t>оранжевым</w:t>
      </w:r>
    </w:p>
    <w:p>
      <w:r>
        <w:rPr>
          <w:b/>
        </w:rPr>
        <w:t xml:space="preserve">4: </w:t>
      </w:r>
      <w:r>
        <w:t>серым</w:t>
      </w:r>
    </w:p>
    <w:p>
      <w:r>
        <w:t xml:space="preserve">Правильный ответ: </w:t>
      </w:r>
      <w:r>
        <w:rPr>
          <w:b/>
        </w:rPr>
        <w:t>голубым</w:t>
      </w:r>
    </w:p>
    <w:p>
      <w:pPr>
        <w:pStyle w:val="Heading2"/>
      </w:pPr>
      <w:r>
        <w:t>ПОРТО-ПОРТАЛЬНЫМИ АНАСТОМОЗАМИ НАЗЫВАЮТСЯ АНАСТОМОЗЫ МЕЖДУ ОСНОВНЫМ СТВОЛОМ ВОРОТНОЙ ВЕНЫ И</w:t>
      </w:r>
    </w:p>
    <w:p>
      <w:r>
        <w:rPr>
          <w:b/>
        </w:rPr>
        <w:t xml:space="preserve">1: </w:t>
      </w:r>
      <w:r>
        <w:t>селезеночной веной</w:t>
      </w:r>
    </w:p>
    <w:p>
      <w:r>
        <w:rPr>
          <w:b/>
        </w:rPr>
        <w:t xml:space="preserve">2: </w:t>
      </w:r>
      <w:r>
        <w:t>ее внутрипеченочными ветвями</w:t>
      </w:r>
    </w:p>
    <w:p>
      <w:r>
        <w:rPr>
          <w:b/>
        </w:rPr>
        <w:t xml:space="preserve">3: </w:t>
      </w:r>
      <w:r>
        <w:t>ветвями нижней полой вены</w:t>
      </w:r>
    </w:p>
    <w:p>
      <w:r>
        <w:rPr>
          <w:b/>
        </w:rPr>
        <w:t xml:space="preserve">4: </w:t>
      </w:r>
      <w:r>
        <w:t>верхней брызжеечной веной</w:t>
      </w:r>
    </w:p>
    <w:p>
      <w:r>
        <w:t xml:space="preserve">Правильный ответ: </w:t>
      </w:r>
      <w:r>
        <w:rPr>
          <w:b/>
        </w:rPr>
        <w:t>ее внутрипеченочными ветвями</w:t>
      </w:r>
    </w:p>
    <w:p>
      <w:pPr>
        <w:pStyle w:val="Heading2"/>
      </w:pPr>
      <w:r>
        <w:t>У БОЛЬНОГО, ПОСТУПИВШЕГО В ТЯЖЕЛОМ СОСТОЯНИИ, ВЫЯВЛЕН ПЕРЕЛОМ РЕБЕР (СЛЕВА 5, СПРАВА 4), ВЫРАЖЕННАЯ ПОДКОЖНАЯ ЭМФИЗЕМА СРЕДОСТЕНИЯ, ДВУХСТОРОННИЙ ПНЕВМОТОРАКС, ОКАЗАНИЕ ПОМОЩИ НАДО НАЧАТЬ С</w:t>
      </w:r>
    </w:p>
    <w:p>
      <w:r>
        <w:rPr>
          <w:b/>
        </w:rPr>
        <w:t xml:space="preserve">1: </w:t>
      </w:r>
      <w:r>
        <w:t>введения игл в подкожную клетчатку</w:t>
      </w:r>
    </w:p>
    <w:p>
      <w:r>
        <w:rPr>
          <w:b/>
        </w:rPr>
        <w:t xml:space="preserve">2: </w:t>
      </w:r>
      <w:r>
        <w:t>наложения трахеостомии и искусственной вентиляции</w:t>
      </w:r>
    </w:p>
    <w:p>
      <w:r>
        <w:rPr>
          <w:b/>
        </w:rPr>
        <w:t xml:space="preserve">3: </w:t>
      </w:r>
      <w:r>
        <w:t>интубации и искусственной вентиляции легких</w:t>
      </w:r>
    </w:p>
    <w:p>
      <w:r>
        <w:rPr>
          <w:b/>
        </w:rPr>
        <w:t xml:space="preserve">4: </w:t>
      </w:r>
      <w:r>
        <w:t>дренирования обеих плевральных полостей</w:t>
      </w:r>
    </w:p>
    <w:p>
      <w:r>
        <w:t xml:space="preserve">Правильный ответ: </w:t>
      </w:r>
      <w:r>
        <w:rPr>
          <w:b/>
        </w:rPr>
        <w:t>дренирования обеих плевральных полостей</w:t>
      </w:r>
    </w:p>
    <w:p>
      <w:pPr>
        <w:pStyle w:val="Heading2"/>
      </w:pPr>
      <w:r>
        <w:t>К НАИБОЛЕЕ ДОСТОВЕРНЫМ РЕНТГЕНОЛОГИЧЕСКИМ ПРИЗНАКАМ ПЕРФОРАЦИИ ЯЗВЫ ЖЕЛУДКА И ДВЕНАДЦАТИПЕРСТНОЙ КИШКИ ОТНОСЯТ</w:t>
      </w:r>
    </w:p>
    <w:p>
      <w:r>
        <w:rPr>
          <w:b/>
        </w:rPr>
        <w:t xml:space="preserve">1: </w:t>
      </w:r>
      <w:r>
        <w:t>пневмоперитонеум</w:t>
      </w:r>
    </w:p>
    <w:p>
      <w:r>
        <w:rPr>
          <w:b/>
        </w:rPr>
        <w:t xml:space="preserve">2: </w:t>
      </w:r>
      <w:r>
        <w:t>выпот в реберно-диафрагмальном синусе</w:t>
      </w:r>
    </w:p>
    <w:p>
      <w:r>
        <w:rPr>
          <w:b/>
        </w:rPr>
        <w:t xml:space="preserve">3: </w:t>
      </w:r>
      <w:r>
        <w:t>высокое стояние диафрагмы и ограничение ее подвижности</w:t>
      </w:r>
    </w:p>
    <w:p>
      <w:r>
        <w:rPr>
          <w:b/>
        </w:rPr>
        <w:t xml:space="preserve">4: </w:t>
      </w:r>
      <w:r>
        <w:t>чашу Клойбера</w:t>
      </w:r>
    </w:p>
    <w:p>
      <w:r>
        <w:t xml:space="preserve">Правильный ответ: </w:t>
      </w:r>
      <w:r>
        <w:rPr>
          <w:b/>
        </w:rPr>
        <w:t>пневмоперитонеум</w:t>
      </w:r>
    </w:p>
    <w:p>
      <w:pPr>
        <w:pStyle w:val="Heading2"/>
      </w:pPr>
      <w:r>
        <w:t>ЛЕЧЕНИЕ УЩЕМЛЕННЫХ ГРЫЖ ТРЕБУЕТ</w:t>
      </w:r>
    </w:p>
    <w:p>
      <w:r>
        <w:rPr>
          <w:b/>
        </w:rPr>
        <w:t xml:space="preserve">1: </w:t>
      </w:r>
      <w:r>
        <w:t>экстренного хирургического вмешательства</w:t>
      </w:r>
    </w:p>
    <w:p>
      <w:r>
        <w:rPr>
          <w:b/>
        </w:rPr>
        <w:t xml:space="preserve">2: </w:t>
      </w:r>
      <w:r>
        <w:t>всегда резекции ущемленного органа</w:t>
      </w:r>
    </w:p>
    <w:p>
      <w:r>
        <w:rPr>
          <w:b/>
        </w:rPr>
        <w:t xml:space="preserve">3: </w:t>
      </w:r>
      <w:r>
        <w:t>силового вправления грыжевого выпячивания</w:t>
      </w:r>
    </w:p>
    <w:p>
      <w:r>
        <w:rPr>
          <w:b/>
        </w:rPr>
        <w:t xml:space="preserve">4: </w:t>
      </w:r>
      <w:r>
        <w:t>планового хирургического вмешательства</w:t>
      </w:r>
    </w:p>
    <w:p>
      <w:r>
        <w:t xml:space="preserve">Правильный ответ: </w:t>
      </w:r>
      <w:r>
        <w:rPr>
          <w:b/>
        </w:rPr>
        <w:t>экстренного хирургического вмешательства</w:t>
      </w:r>
    </w:p>
    <w:p>
      <w:pPr>
        <w:pStyle w:val="Heading2"/>
      </w:pPr>
      <w:r>
        <w:t>К ПРЕДРАКОВЫМ ЗАБОЛЕВАНИЯМ ПИЩЕВОДА ОТНОСЯТ</w:t>
      </w:r>
    </w:p>
    <w:p>
      <w:r>
        <w:rPr>
          <w:b/>
        </w:rPr>
        <w:t xml:space="preserve">1: </w:t>
      </w:r>
      <w:r>
        <w:t>ахалазию кардии</w:t>
      </w:r>
    </w:p>
    <w:p>
      <w:r>
        <w:rPr>
          <w:b/>
        </w:rPr>
        <w:t xml:space="preserve">2: </w:t>
      </w:r>
      <w:r>
        <w:t>лейомиому пищевода</w:t>
      </w:r>
    </w:p>
    <w:p>
      <w:r>
        <w:rPr>
          <w:b/>
        </w:rPr>
        <w:t xml:space="preserve">3: </w:t>
      </w:r>
      <w:r>
        <w:t>короткий пищевод</w:t>
      </w:r>
    </w:p>
    <w:p>
      <w:r>
        <w:rPr>
          <w:b/>
        </w:rPr>
        <w:t xml:space="preserve">4: </w:t>
      </w:r>
      <w:r>
        <w:t>пищевод Барретта</w:t>
      </w:r>
    </w:p>
    <w:p>
      <w:r>
        <w:t xml:space="preserve">Правильный ответ: </w:t>
      </w:r>
      <w:r>
        <w:rPr>
          <w:b/>
        </w:rPr>
        <w:t>пищевод Барретта</w:t>
      </w:r>
    </w:p>
    <w:p>
      <w:pPr>
        <w:pStyle w:val="Heading2"/>
      </w:pPr>
      <w:r>
        <w:t>ОПТИМАЛЬНАЯ ТЕМПЕРАТУРА ВОЗДУХА В ОПЕРАЦИОННОЙ РАВНА ___⁰ С</w:t>
      </w:r>
    </w:p>
    <w:p>
      <w:r>
        <w:rPr>
          <w:b/>
        </w:rPr>
        <w:t xml:space="preserve">1: </w:t>
      </w:r>
      <w:r>
        <w:t>ниже 18</w:t>
      </w:r>
    </w:p>
    <w:p>
      <w:r>
        <w:rPr>
          <w:b/>
        </w:rPr>
        <w:t xml:space="preserve">2: </w:t>
      </w:r>
      <w:r>
        <w:t>22-25</w:t>
      </w:r>
    </w:p>
    <w:p>
      <w:r>
        <w:rPr>
          <w:b/>
        </w:rPr>
        <w:t xml:space="preserve">3: </w:t>
      </w:r>
      <w:r>
        <w:t>свыше 30</w:t>
      </w:r>
    </w:p>
    <w:p>
      <w:r>
        <w:rPr>
          <w:b/>
        </w:rPr>
        <w:t xml:space="preserve">4: </w:t>
      </w:r>
      <w:r>
        <w:t>25-30</w:t>
      </w:r>
    </w:p>
    <w:p>
      <w:r>
        <w:t xml:space="preserve">Правильный ответ: </w:t>
      </w:r>
      <w:r>
        <w:rPr>
          <w:b/>
        </w:rPr>
        <w:t>22-25</w:t>
      </w:r>
    </w:p>
    <w:p>
      <w:pPr>
        <w:pStyle w:val="Heading2"/>
      </w:pPr>
      <w:r>
        <w:t>ПОЯВЛЕНИЕ МЕЛЕНЫ И ИСЧЕЗНОВЕНИЕ БОЛЕЙ В ЭПИГАСТРИИ У БОЛЬНОГО С ЯЗВЕННОЙ БОЛЕЗНЬЮ ХАРАКТЕРНЫ ДЛЯ ТАКОГО ОСЛОЖНЕНИЯ, КАК</w:t>
      </w:r>
    </w:p>
    <w:p>
      <w:r>
        <w:rPr>
          <w:b/>
        </w:rPr>
        <w:t xml:space="preserve">1: </w:t>
      </w:r>
      <w:r>
        <w:t>пенетрация язвы в головку поджелудочной железы</w:t>
      </w:r>
    </w:p>
    <w:p>
      <w:r>
        <w:rPr>
          <w:b/>
        </w:rPr>
        <w:t xml:space="preserve">2: </w:t>
      </w:r>
      <w:r>
        <w:t>перфорация язвы</w:t>
      </w:r>
    </w:p>
    <w:p>
      <w:r>
        <w:rPr>
          <w:b/>
        </w:rPr>
        <w:t xml:space="preserve">3: </w:t>
      </w:r>
      <w:r>
        <w:t>пилородуоденальный стеноз</w:t>
      </w:r>
    </w:p>
    <w:p>
      <w:r>
        <w:rPr>
          <w:b/>
        </w:rPr>
        <w:t xml:space="preserve">4: </w:t>
      </w:r>
      <w:r>
        <w:t>кровотечение из язвы</w:t>
      </w:r>
    </w:p>
    <w:p>
      <w:r>
        <w:t xml:space="preserve">Правильный ответ: </w:t>
      </w:r>
      <w:r>
        <w:rPr>
          <w:b/>
        </w:rPr>
        <w:t>кровотечение из язвы</w:t>
      </w:r>
    </w:p>
    <w:p>
      <w:pPr>
        <w:pStyle w:val="Heading2"/>
      </w:pPr>
      <w:r>
        <w:t>ОСНОВНЫМ МЕТОДОМ ЛЕЧЕНИЯ ПЕРЕЛОМА ДИАФИЗА БЕДРЕННОЙ КОСТИ ЯВЛЯЕТСЯ</w:t>
      </w:r>
    </w:p>
    <w:p>
      <w:r>
        <w:rPr>
          <w:b/>
        </w:rPr>
        <w:t xml:space="preserve">1: </w:t>
      </w:r>
      <w:r>
        <w:t>фиксация ортезом</w:t>
      </w:r>
    </w:p>
    <w:p>
      <w:r>
        <w:rPr>
          <w:b/>
        </w:rPr>
        <w:t xml:space="preserve">2: </w:t>
      </w:r>
      <w:r>
        <w:t>скелетное вытяжение</w:t>
      </w:r>
    </w:p>
    <w:p>
      <w:r>
        <w:rPr>
          <w:b/>
        </w:rPr>
        <w:t xml:space="preserve">3: </w:t>
      </w:r>
      <w:r>
        <w:t>малоинвазивный (стабильный) остеосинтез</w:t>
      </w:r>
    </w:p>
    <w:p>
      <w:r>
        <w:rPr>
          <w:b/>
        </w:rPr>
        <w:t xml:space="preserve">4: </w:t>
      </w:r>
      <w:r>
        <w:t>гипсовая иммобилизация</w:t>
      </w:r>
    </w:p>
    <w:p>
      <w:r>
        <w:t xml:space="preserve">Правильный ответ: </w:t>
      </w:r>
      <w:r>
        <w:rPr>
          <w:b/>
        </w:rPr>
        <w:t>малоинвазивный (стабильный) остеосинтез</w:t>
      </w:r>
    </w:p>
    <w:p>
      <w:pPr>
        <w:pStyle w:val="Heading2"/>
      </w:pPr>
      <w:r>
        <w:t>ЛЕГКАЯ СТЕПЕНЬ КРОВОПОТЕРИ ХАРАКТЕРИЗУЕТСЯ УРОВНЕМ ГЕМОГЛОБИНА ___ Г/Л</w:t>
      </w:r>
    </w:p>
    <w:p>
      <w:r>
        <w:rPr>
          <w:b/>
        </w:rPr>
        <w:t xml:space="preserve">1: </w:t>
      </w:r>
      <w:r>
        <w:t>60-80</w:t>
      </w:r>
    </w:p>
    <w:p>
      <w:r>
        <w:rPr>
          <w:b/>
        </w:rPr>
        <w:t xml:space="preserve">2: </w:t>
      </w:r>
      <w:r>
        <w:t>менее 60</w:t>
      </w:r>
    </w:p>
    <w:p>
      <w:r>
        <w:rPr>
          <w:b/>
        </w:rPr>
        <w:t xml:space="preserve">3: </w:t>
      </w:r>
      <w:r>
        <w:t>80-100</w:t>
      </w:r>
    </w:p>
    <w:p>
      <w:r>
        <w:rPr>
          <w:b/>
        </w:rPr>
        <w:t xml:space="preserve">4: </w:t>
      </w:r>
      <w:r>
        <w:t>более 100</w:t>
      </w:r>
    </w:p>
    <w:p>
      <w:r>
        <w:t xml:space="preserve">Правильный ответ: </w:t>
      </w:r>
      <w:r>
        <w:rPr>
          <w:b/>
        </w:rPr>
        <w:t>более 100</w:t>
      </w:r>
    </w:p>
    <w:p>
      <w:pPr>
        <w:pStyle w:val="Heading2"/>
      </w:pPr>
      <w:r>
        <w:t>ЭКССУДАТИВНЫЙ ПЛЕВРИТ, КАК ПРАВИЛО, ЯВЛЯЕТСЯ ВТОРИЧНЫМ ЗАБОЛЕВАНИЕМ, ВОЗНИКАЮЩИМ КАК ОСЛОЖНЕНИЕ</w:t>
      </w:r>
    </w:p>
    <w:p>
      <w:r>
        <w:rPr>
          <w:b/>
        </w:rPr>
        <w:t xml:space="preserve">1: </w:t>
      </w:r>
      <w:r>
        <w:t>острой пневмонии</w:t>
      </w:r>
    </w:p>
    <w:p>
      <w:r>
        <w:rPr>
          <w:b/>
        </w:rPr>
        <w:t xml:space="preserve">2: </w:t>
      </w:r>
      <w:r>
        <w:t>бронхоэктатической болезни</w:t>
      </w:r>
    </w:p>
    <w:p>
      <w:r>
        <w:rPr>
          <w:b/>
        </w:rPr>
        <w:t xml:space="preserve">3: </w:t>
      </w:r>
      <w:r>
        <w:t>туберкулеза</w:t>
      </w:r>
    </w:p>
    <w:p>
      <w:r>
        <w:rPr>
          <w:b/>
        </w:rPr>
        <w:t xml:space="preserve">4: </w:t>
      </w:r>
      <w:r>
        <w:t>абсцесса</w:t>
      </w:r>
    </w:p>
    <w:p>
      <w:r>
        <w:t xml:space="preserve">Правильный ответ: </w:t>
      </w:r>
      <w:r>
        <w:rPr>
          <w:b/>
        </w:rPr>
        <w:t>острой пневмонии</w:t>
      </w:r>
    </w:p>
    <w:p>
      <w:pPr>
        <w:pStyle w:val="Heading2"/>
      </w:pPr>
      <w:r>
        <w:t>ПРИ ВОЗНИКНОВЕНИИ У ПАЦИЕНТА С ЦИРРОЗОМ ПЕЧЕНИ РВОТЫ КРОВЬЮ В ПЕРВУЮ ОЧЕРЕДЬ СЛЕДУЕТ ДУМАТЬ О КРОВОТЕЧЕНИИ ИЗ</w:t>
      </w:r>
    </w:p>
    <w:p>
      <w:r>
        <w:rPr>
          <w:b/>
        </w:rPr>
        <w:t xml:space="preserve">1: </w:t>
      </w:r>
      <w:r>
        <w:t>язвы антральнго отдела желудка</w:t>
      </w:r>
    </w:p>
    <w:p>
      <w:r>
        <w:rPr>
          <w:b/>
        </w:rPr>
        <w:t xml:space="preserve">2: </w:t>
      </w:r>
      <w:r>
        <w:t>варикозно расширенных вен пищевода</w:t>
      </w:r>
    </w:p>
    <w:p>
      <w:r>
        <w:rPr>
          <w:b/>
        </w:rPr>
        <w:t xml:space="preserve">3: </w:t>
      </w:r>
      <w:r>
        <w:t>язвы двенадцатиперстной кишки</w:t>
      </w:r>
    </w:p>
    <w:p>
      <w:r>
        <w:rPr>
          <w:b/>
        </w:rPr>
        <w:t xml:space="preserve">4: </w:t>
      </w:r>
      <w:r>
        <w:t>эрозии гортаноглотки</w:t>
      </w:r>
    </w:p>
    <w:p>
      <w:r>
        <w:t xml:space="preserve">Правильный ответ: </w:t>
      </w:r>
      <w:r>
        <w:rPr>
          <w:b/>
        </w:rPr>
        <w:t>варикозно расширенных вен пищевода</w:t>
      </w:r>
    </w:p>
    <w:p>
      <w:pPr>
        <w:pStyle w:val="Heading2"/>
      </w:pPr>
      <w:r>
        <w:t>ПРИ ВЫЯВЛЕНИИ ОКРУГЛОГО ПЕРИФЕРИЧЕСКОГО НОВООБРАЗОВАНИЯ ЛЕГКОГО НЕОБХОДИМО</w:t>
      </w:r>
    </w:p>
    <w:p>
      <w:r>
        <w:rPr>
          <w:b/>
        </w:rPr>
        <w:t xml:space="preserve">1: </w:t>
      </w:r>
      <w:r>
        <w:t>направить больного на динамическое наблюдение</w:t>
      </w:r>
    </w:p>
    <w:p>
      <w:r>
        <w:rPr>
          <w:b/>
        </w:rPr>
        <w:t xml:space="preserve">2: </w:t>
      </w:r>
      <w:r>
        <w:t>провести антибактериальную терапию</w:t>
      </w:r>
    </w:p>
    <w:p>
      <w:r>
        <w:rPr>
          <w:b/>
        </w:rPr>
        <w:t xml:space="preserve">3: </w:t>
      </w:r>
      <w:r>
        <w:t>выполнить анализы крови на онкомаркеры</w:t>
      </w:r>
    </w:p>
    <w:p>
      <w:r>
        <w:rPr>
          <w:b/>
        </w:rPr>
        <w:t xml:space="preserve">4: </w:t>
      </w:r>
      <w:r>
        <w:t>выполнить биопсию образования в легком</w:t>
      </w:r>
    </w:p>
    <w:p>
      <w:r>
        <w:t xml:space="preserve">Правильный ответ: </w:t>
      </w:r>
      <w:r>
        <w:rPr>
          <w:b/>
        </w:rPr>
        <w:t>выполнить биопсию образования в легком</w:t>
      </w:r>
    </w:p>
    <w:p>
      <w:pPr>
        <w:pStyle w:val="Heading2"/>
      </w:pPr>
      <w:r>
        <w:t>МЕТОДОМ ВЫБОРА ПРИ ЛЕЧЕНИИ ГЛЮКАГОНОМЫ У ПАЦИЕНТОВ, КОТОРЫЕ ИМЕЮТ АДЕНОМУ ГИПОФИЗА И ПЕРВИЧНЫЙ ГИПЕРПАРАТИРЕОЗ, В БОЛЬШИНСТВЕ СЛУЧАЕВ ЯВЛЯЕТСЯ</w:t>
      </w:r>
    </w:p>
    <w:p>
      <w:r>
        <w:rPr>
          <w:b/>
        </w:rPr>
        <w:t xml:space="preserve">1: </w:t>
      </w:r>
      <w:r>
        <w:t>динамическое наблюдение</w:t>
      </w:r>
    </w:p>
    <w:p>
      <w:r>
        <w:rPr>
          <w:b/>
        </w:rPr>
        <w:t xml:space="preserve">2: </w:t>
      </w:r>
      <w:r>
        <w:t>лучевая терапия</w:t>
      </w:r>
    </w:p>
    <w:p>
      <w:r>
        <w:rPr>
          <w:b/>
        </w:rPr>
        <w:t xml:space="preserve">3: </w:t>
      </w:r>
      <w:r>
        <w:t>медикаментозная терапия</w:t>
      </w:r>
    </w:p>
    <w:p>
      <w:r>
        <w:rPr>
          <w:b/>
        </w:rPr>
        <w:t xml:space="preserve">4: </w:t>
      </w:r>
      <w:r>
        <w:t>хирургическое лечение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К ХИМИЧЕСКИМ АНТИСЕПТИКАМ ГРУППЫ АЛЬДЕГИДОВ ОТНОСЯТСЯ</w:t>
      </w:r>
    </w:p>
    <w:p>
      <w:r>
        <w:rPr>
          <w:b/>
        </w:rPr>
        <w:t xml:space="preserve">1: </w:t>
      </w:r>
      <w:r>
        <w:t>сулема, лизоформ</w:t>
      </w:r>
    </w:p>
    <w:p>
      <w:r>
        <w:rPr>
          <w:b/>
        </w:rPr>
        <w:t xml:space="preserve">2: </w:t>
      </w:r>
      <w:r>
        <w:t>спирт этиловый, лизоформ, метиленовый синий</w:t>
      </w:r>
    </w:p>
    <w:p>
      <w:r>
        <w:rPr>
          <w:b/>
        </w:rPr>
        <w:t xml:space="preserve">3: </w:t>
      </w:r>
      <w:r>
        <w:t>серебро, нитрат, фенол</w:t>
      </w:r>
    </w:p>
    <w:p>
      <w:r>
        <w:rPr>
          <w:b/>
        </w:rPr>
        <w:t xml:space="preserve">4: </w:t>
      </w:r>
      <w:r>
        <w:t>раствор формальдегида, лизоформ</w:t>
      </w:r>
    </w:p>
    <w:p>
      <w:r>
        <w:t xml:space="preserve">Правильный ответ: </w:t>
      </w:r>
      <w:r>
        <w:rPr>
          <w:b/>
        </w:rPr>
        <w:t>раствор формальдегида, лизоформ</w:t>
      </w:r>
    </w:p>
    <w:p>
      <w:pPr>
        <w:pStyle w:val="Heading2"/>
      </w:pPr>
      <w:r>
        <w:t>ПРИ РАЗВИТИИ СВИЩА КУЛЬТИ ГЛАВНОГО БРОНХА ДЛИНОЙ 2 CМ ПОСЛЕ ПНЕВМОНЭКТОМИИ В КАЧЕСТВЕ ЗАВЕРШАЮЩЕГО ЭТАПА МНОГОЭТАПНОГО ХИРУРГИЧЕСКОГО ЛЕЧЕНИЯ СЛЕДУЕТ ПРЕДПОЧЕСТЬ</w:t>
      </w:r>
    </w:p>
    <w:p>
      <w:r>
        <w:rPr>
          <w:b/>
        </w:rPr>
        <w:t xml:space="preserve">1: </w:t>
      </w:r>
      <w:r>
        <w:t>трансстернальную трансперикардиальную окклюзию культи главного бронха</w:t>
      </w:r>
    </w:p>
    <w:p>
      <w:r>
        <w:rPr>
          <w:b/>
        </w:rPr>
        <w:t xml:space="preserve">2: </w:t>
      </w:r>
      <w:r>
        <w:t>оментобронхопластику с использованием большого сальника с сохраненным осевым кровотоком</w:t>
      </w:r>
    </w:p>
    <w:p>
      <w:r>
        <w:rPr>
          <w:b/>
        </w:rPr>
        <w:t xml:space="preserve">3: </w:t>
      </w:r>
      <w:r>
        <w:t>миобронхопластику ротационным лоскутом широчайшей мышцы спины</w:t>
      </w:r>
    </w:p>
    <w:p>
      <w:r>
        <w:rPr>
          <w:b/>
        </w:rPr>
        <w:t xml:space="preserve">4: </w:t>
      </w:r>
      <w:r>
        <w:t>ушивание культи бронха</w:t>
      </w:r>
    </w:p>
    <w:p>
      <w:r>
        <w:t xml:space="preserve">Правильный ответ: </w:t>
      </w:r>
      <w:r>
        <w:rPr>
          <w:b/>
        </w:rPr>
        <w:t>трансстернальную трансперикардиальную окклюзию культи главного бронха</w:t>
      </w:r>
    </w:p>
    <w:p>
      <w:pPr>
        <w:pStyle w:val="Heading2"/>
      </w:pPr>
      <w:r>
        <w:t>АДЕНОКАРЦИНОМА ОБЫЧНО ВОЗНИКАЕТ НА ФОНЕ</w:t>
      </w:r>
    </w:p>
    <w:p>
      <w:r>
        <w:rPr>
          <w:b/>
        </w:rPr>
        <w:t xml:space="preserve">1: </w:t>
      </w:r>
      <w:r>
        <w:t>ахалазии кардии</w:t>
      </w:r>
    </w:p>
    <w:p>
      <w:r>
        <w:rPr>
          <w:b/>
        </w:rPr>
        <w:t xml:space="preserve">2: </w:t>
      </w:r>
      <w:r>
        <w:t>эзофагита</w:t>
      </w:r>
    </w:p>
    <w:p>
      <w:r>
        <w:rPr>
          <w:b/>
        </w:rPr>
        <w:t xml:space="preserve">3: </w:t>
      </w:r>
      <w:r>
        <w:t>пищевода Барретта</w:t>
      </w:r>
    </w:p>
    <w:p>
      <w:r>
        <w:rPr>
          <w:b/>
        </w:rPr>
        <w:t xml:space="preserve">4: </w:t>
      </w:r>
      <w:r>
        <w:t>химических ожогов пищевода</w:t>
      </w:r>
    </w:p>
    <w:p>
      <w:r>
        <w:t xml:space="preserve">Правильный ответ: </w:t>
      </w:r>
      <w:r>
        <w:rPr>
          <w:b/>
        </w:rPr>
        <w:t>пищевода Барретта</w:t>
      </w:r>
    </w:p>
    <w:p>
      <w:pPr>
        <w:pStyle w:val="Heading2"/>
      </w:pPr>
      <w:r>
        <w:t>ПРИ ОДИНАКОВОМ ВОЗДЕЙСТВИИ ТЕРМИЧЕСКОГО ФАКТОРА ДЕТИ ПОЛУЧАЮТ БОЛЕЕ ГЛУБОКИЕ ОЖОГИ ПО СРАВНЕНИЮ СО ВЗРОСЛЫМИ ПОТОМУ, ЧТО</w:t>
      </w:r>
    </w:p>
    <w:p>
      <w:r>
        <w:rPr>
          <w:b/>
        </w:rPr>
        <w:t xml:space="preserve">1: </w:t>
      </w:r>
      <w:r>
        <w:t>кожа тоньше, чем у взрослых</w:t>
      </w:r>
    </w:p>
    <w:p>
      <w:r>
        <w:rPr>
          <w:b/>
        </w:rPr>
        <w:t xml:space="preserve">2: </w:t>
      </w:r>
      <w:r>
        <w:t>кожа плохо кровоснабжается</w:t>
      </w:r>
    </w:p>
    <w:p>
      <w:r>
        <w:rPr>
          <w:b/>
        </w:rPr>
        <w:t xml:space="preserve">3: </w:t>
      </w:r>
      <w:r>
        <w:t>кожа толще, чем у взрослых</w:t>
      </w:r>
    </w:p>
    <w:p>
      <w:r>
        <w:rPr>
          <w:b/>
        </w:rPr>
        <w:t xml:space="preserve">4: </w:t>
      </w:r>
      <w:r>
        <w:t>дети более подвижны</w:t>
      </w:r>
    </w:p>
    <w:p>
      <w:r>
        <w:t xml:space="preserve">Правильный ответ: </w:t>
      </w:r>
      <w:r>
        <w:rPr>
          <w:b/>
        </w:rPr>
        <w:t>кожа тоньше, чем у взрослых</w:t>
      </w:r>
    </w:p>
    <w:p>
      <w:pPr>
        <w:pStyle w:val="Heading2"/>
      </w:pPr>
      <w:r>
        <w:t>НАИБОЛЕЕ ЧАСТОЙ ПРИЧИНОЙ СМЕРТИ ПРИ СТОЛБНЯЧНОЙ ИНФЕКЦИИ ЯВЛЯЕТСЯ</w:t>
      </w:r>
    </w:p>
    <w:p>
      <w:r>
        <w:rPr>
          <w:b/>
        </w:rPr>
        <w:t xml:space="preserve">1: </w:t>
      </w:r>
      <w:r>
        <w:t>поражение нервной системы</w:t>
      </w:r>
    </w:p>
    <w:p>
      <w:r>
        <w:rPr>
          <w:b/>
        </w:rPr>
        <w:t xml:space="preserve">2: </w:t>
      </w:r>
      <w:r>
        <w:t>пневмония</w:t>
      </w:r>
    </w:p>
    <w:p>
      <w:r>
        <w:rPr>
          <w:b/>
        </w:rPr>
        <w:t xml:space="preserve">3: </w:t>
      </w:r>
      <w:r>
        <w:t>присоединение анаэробной инфекции</w:t>
      </w:r>
    </w:p>
    <w:p>
      <w:r>
        <w:rPr>
          <w:b/>
        </w:rPr>
        <w:t xml:space="preserve">4: </w:t>
      </w:r>
      <w:r>
        <w:t>асфиксия</w:t>
      </w:r>
    </w:p>
    <w:p>
      <w:r>
        <w:t xml:space="preserve">Правильный ответ: </w:t>
      </w:r>
      <w:r>
        <w:rPr>
          <w:b/>
        </w:rPr>
        <w:t>асфиксия</w:t>
      </w:r>
    </w:p>
    <w:p>
      <w:pPr>
        <w:pStyle w:val="Heading2"/>
      </w:pPr>
      <w:r>
        <w:t>ГРЫЖА МАЙДЛЯ ПОДРАЗУМЕВАЕТ ___________ УЩЕМЛЕНИЕ</w:t>
      </w:r>
    </w:p>
    <w:p>
      <w:r>
        <w:rPr>
          <w:b/>
        </w:rPr>
        <w:t xml:space="preserve">1: </w:t>
      </w:r>
      <w:r>
        <w:t>пристеночное</w:t>
      </w:r>
    </w:p>
    <w:p>
      <w:r>
        <w:rPr>
          <w:b/>
        </w:rPr>
        <w:t xml:space="preserve">2: </w:t>
      </w:r>
      <w:r>
        <w:t>ретроградное</w:t>
      </w:r>
    </w:p>
    <w:p>
      <w:r>
        <w:rPr>
          <w:b/>
        </w:rPr>
        <w:t xml:space="preserve">3: </w:t>
      </w:r>
      <w:r>
        <w:t>эластическое</w:t>
      </w:r>
    </w:p>
    <w:p>
      <w:r>
        <w:rPr>
          <w:b/>
        </w:rPr>
        <w:t xml:space="preserve">4: </w:t>
      </w:r>
      <w:r>
        <w:t>каловое</w:t>
      </w:r>
    </w:p>
    <w:p>
      <w:r>
        <w:t xml:space="preserve">Правильный ответ: </w:t>
      </w:r>
      <w:r>
        <w:rPr>
          <w:b/>
        </w:rPr>
        <w:t>ретроградное</w:t>
      </w:r>
    </w:p>
    <w:p>
      <w:pPr>
        <w:pStyle w:val="Heading2"/>
      </w:pPr>
      <w:r>
        <w:t>ТИПОВОЙ ОПЕРАЦИЕЙ ПРИ РАКЕ СЛЕПОЙ КИШКИ ЯВЛЯЕТСЯ</w:t>
      </w:r>
    </w:p>
    <w:p>
      <w:r>
        <w:rPr>
          <w:b/>
        </w:rPr>
        <w:t xml:space="preserve">1: </w:t>
      </w:r>
      <w:r>
        <w:t>расширенная правосторонняя гемиколэктомия</w:t>
      </w:r>
    </w:p>
    <w:p>
      <w:r>
        <w:rPr>
          <w:b/>
        </w:rPr>
        <w:t xml:space="preserve">2: </w:t>
      </w:r>
      <w:r>
        <w:t>тотальная колэктомия</w:t>
      </w:r>
    </w:p>
    <w:p>
      <w:r>
        <w:rPr>
          <w:b/>
        </w:rPr>
        <w:t xml:space="preserve">3: </w:t>
      </w:r>
      <w:r>
        <w:t>резекция илеоцекального угла</w:t>
      </w:r>
    </w:p>
    <w:p>
      <w:r>
        <w:rPr>
          <w:b/>
        </w:rPr>
        <w:t xml:space="preserve">4: </w:t>
      </w:r>
      <w:r>
        <w:t>правосторонняя гемиколэктомия</w:t>
      </w:r>
    </w:p>
    <w:p>
      <w:r>
        <w:t xml:space="preserve">Правильный ответ: </w:t>
      </w:r>
      <w:r>
        <w:rPr>
          <w:b/>
        </w:rPr>
        <w:t>правосторонняя гемиколэктомия</w:t>
      </w:r>
    </w:p>
    <w:p>
      <w:pPr>
        <w:pStyle w:val="Heading2"/>
      </w:pPr>
      <w:r>
        <w:t>В ВОЗНИКНОВЕНИИ ОЖОГОВОГО ШОКА НЕ УЧАСТВУЕТ___ ФАКТОР</w:t>
      </w:r>
    </w:p>
    <w:p>
      <w:r>
        <w:rPr>
          <w:b/>
        </w:rPr>
        <w:t xml:space="preserve">1: </w:t>
      </w:r>
      <w:r>
        <w:t>гиповолемический</w:t>
      </w:r>
    </w:p>
    <w:p>
      <w:r>
        <w:rPr>
          <w:b/>
        </w:rPr>
        <w:t xml:space="preserve">2: </w:t>
      </w:r>
      <w:r>
        <w:t>инфекционный</w:t>
      </w:r>
    </w:p>
    <w:p>
      <w:r>
        <w:rPr>
          <w:b/>
        </w:rPr>
        <w:t xml:space="preserve">3: </w:t>
      </w:r>
      <w:r>
        <w:t>нейро-эндокринный</w:t>
      </w:r>
    </w:p>
    <w:p>
      <w:r>
        <w:rPr>
          <w:b/>
        </w:rPr>
        <w:t xml:space="preserve">4: </w:t>
      </w:r>
      <w:r>
        <w:t>болевой</w:t>
      </w:r>
    </w:p>
    <w:p>
      <w:r>
        <w:t xml:space="preserve">Правильный ответ: </w:t>
      </w:r>
      <w:r>
        <w:rPr>
          <w:b/>
        </w:rPr>
        <w:t>инфекционный</w:t>
      </w:r>
    </w:p>
    <w:p>
      <w:pPr>
        <w:pStyle w:val="Heading2"/>
      </w:pPr>
      <w:r>
        <w:t>ОСНОВНОЙ ПРИЧИНОЙ РАЗВИТИЯ ХИЛОТОРАКСА В НАСТОЯЩЕЕ ВРЕМЯ ЯВЛЯЮТСЯ</w:t>
      </w:r>
    </w:p>
    <w:p>
      <w:r>
        <w:rPr>
          <w:b/>
        </w:rPr>
        <w:t xml:space="preserve">1: </w:t>
      </w:r>
      <w:r>
        <w:t>патологии сердечно-сосудистой системы</w:t>
      </w:r>
    </w:p>
    <w:p>
      <w:r>
        <w:rPr>
          <w:b/>
        </w:rPr>
        <w:t xml:space="preserve">2: </w:t>
      </w:r>
      <w:r>
        <w:t>ятрогенные повреждения при операциях на органах грудной полости</w:t>
      </w:r>
    </w:p>
    <w:p>
      <w:r>
        <w:rPr>
          <w:b/>
        </w:rPr>
        <w:t xml:space="preserve">3: </w:t>
      </w:r>
      <w:r>
        <w:t>вирусные заболевания</w:t>
      </w:r>
    </w:p>
    <w:p>
      <w:r>
        <w:rPr>
          <w:b/>
        </w:rPr>
        <w:t xml:space="preserve">4: </w:t>
      </w:r>
      <w:r>
        <w:t>инфекционные заболевания</w:t>
      </w:r>
    </w:p>
    <w:p>
      <w:r>
        <w:t xml:space="preserve">Правильный ответ: </w:t>
      </w:r>
      <w:r>
        <w:rPr>
          <w:b/>
        </w:rPr>
        <w:t>ятрогенные повреждения при операциях на органах грудной полости</w:t>
      </w:r>
    </w:p>
    <w:p>
      <w:pPr>
        <w:pStyle w:val="Heading2"/>
      </w:pPr>
      <w:r>
        <w:t>ОПЕРАЦИЯ, ПРИВОДЯЩАЯ К ПОЛНОМУ ИЗЛЕЧЕНИЮ, НАЗЫВАЕТСЯ</w:t>
      </w:r>
    </w:p>
    <w:p>
      <w:r>
        <w:rPr>
          <w:b/>
        </w:rPr>
        <w:t xml:space="preserve">1: </w:t>
      </w:r>
      <w:r>
        <w:t>условно-радикальной</w:t>
      </w:r>
    </w:p>
    <w:p>
      <w:r>
        <w:rPr>
          <w:b/>
        </w:rPr>
        <w:t xml:space="preserve">2: </w:t>
      </w:r>
      <w:r>
        <w:t>симптоматической</w:t>
      </w:r>
    </w:p>
    <w:p>
      <w:r>
        <w:rPr>
          <w:b/>
        </w:rPr>
        <w:t xml:space="preserve">3: </w:t>
      </w:r>
      <w:r>
        <w:t>паллиативной</w:t>
      </w:r>
    </w:p>
    <w:p>
      <w:r>
        <w:rPr>
          <w:b/>
        </w:rPr>
        <w:t xml:space="preserve">4: </w:t>
      </w:r>
      <w:r>
        <w:t>радикальной</w:t>
      </w:r>
    </w:p>
    <w:p>
      <w:r>
        <w:t xml:space="preserve">Правильный ответ: </w:t>
      </w:r>
      <w:r>
        <w:rPr>
          <w:b/>
        </w:rPr>
        <w:t>радикальной</w:t>
      </w:r>
    </w:p>
    <w:p>
      <w:pPr>
        <w:pStyle w:val="Heading2"/>
      </w:pPr>
      <w:r>
        <w:t>ПРОТИВОВИРУСНЫМ ПРЕПАРАТОМ, ПРИМЕНЯЕМЫМ ПРИ ЛЕЧЕНИИ ВИЧ-ИНФЕКЦИИ, ЯВЛЯЕТСЯ</w:t>
      </w:r>
    </w:p>
    <w:p>
      <w:r>
        <w:rPr>
          <w:b/>
        </w:rPr>
        <w:t xml:space="preserve">1: </w:t>
      </w:r>
      <w:r>
        <w:t>интерлейкин</w:t>
      </w:r>
    </w:p>
    <w:p>
      <w:r>
        <w:rPr>
          <w:b/>
        </w:rPr>
        <w:t xml:space="preserve">2: </w:t>
      </w:r>
      <w:r>
        <w:t>тимолин</w:t>
      </w:r>
    </w:p>
    <w:p>
      <w:r>
        <w:rPr>
          <w:b/>
        </w:rPr>
        <w:t xml:space="preserve">3: </w:t>
      </w:r>
      <w:r>
        <w:t>пенициллин</w:t>
      </w:r>
    </w:p>
    <w:p>
      <w:r>
        <w:rPr>
          <w:b/>
        </w:rPr>
        <w:t xml:space="preserve">4: </w:t>
      </w:r>
      <w:r>
        <w:t>азидотимидин (АЗТ)</w:t>
      </w:r>
    </w:p>
    <w:p>
      <w:r>
        <w:t xml:space="preserve">Правильный ответ: </w:t>
      </w:r>
      <w:r>
        <w:rPr>
          <w:b/>
        </w:rPr>
        <w:t>азидотимидин (АЗТ)</w:t>
      </w:r>
    </w:p>
    <w:p>
      <w:pPr>
        <w:pStyle w:val="Heading2"/>
      </w:pPr>
      <w:r>
        <w:t>ОСНОВНЫМ МЕТОДОМ ЛЕЧЕНИЯ БОЛЬНЫХ ПЕРИТОНИТОМ ЯВЛЯЕТСЯ</w:t>
      </w:r>
    </w:p>
    <w:p>
      <w:r>
        <w:rPr>
          <w:b/>
        </w:rPr>
        <w:t xml:space="preserve">1: </w:t>
      </w:r>
      <w:r>
        <w:t>борьба с парезом кишечника</w:t>
      </w:r>
    </w:p>
    <w:p>
      <w:r>
        <w:rPr>
          <w:b/>
        </w:rPr>
        <w:t xml:space="preserve">2: </w:t>
      </w:r>
      <w:r>
        <w:t>хирургическое вмешательство</w:t>
      </w:r>
    </w:p>
    <w:p>
      <w:r>
        <w:rPr>
          <w:b/>
        </w:rPr>
        <w:t xml:space="preserve">3: </w:t>
      </w:r>
      <w:r>
        <w:t>рациональная антибиотикотерапия</w:t>
      </w:r>
    </w:p>
    <w:p>
      <w:r>
        <w:rPr>
          <w:b/>
        </w:rPr>
        <w:t xml:space="preserve">4: </w:t>
      </w:r>
      <w:r>
        <w:t>дезинтоксикационная терапия</w:t>
      </w:r>
    </w:p>
    <w:p>
      <w:r>
        <w:t xml:space="preserve">Правильный ответ: </w:t>
      </w:r>
      <w:r>
        <w:rPr>
          <w:b/>
        </w:rPr>
        <w:t>хирургическое вмешательство</w:t>
      </w:r>
    </w:p>
    <w:p>
      <w:pPr>
        <w:pStyle w:val="Heading2"/>
      </w:pPr>
      <w:r>
        <w:t>ОСЛОЖНЕНИЕМ ИНФИЦИРОВАННОЙ РАНЫ, ПРОЯВЛЯЮЩИМСЯ В ВИДЕ ПЛОТНОГО ГИПЕРЕМИРОВАННОГО ЖГУТА ПО НАПРАВЛЕНИЮ К РЕГИОНАРНЫМ ЛИМФОУЗЛАМ, ЯВЛЯЕТСЯ</w:t>
      </w:r>
    </w:p>
    <w:p>
      <w:r>
        <w:rPr>
          <w:b/>
        </w:rPr>
        <w:t xml:space="preserve">1: </w:t>
      </w:r>
      <w:r>
        <w:t>стволовой лимфангит</w:t>
      </w:r>
    </w:p>
    <w:p>
      <w:r>
        <w:rPr>
          <w:b/>
        </w:rPr>
        <w:t xml:space="preserve">2: </w:t>
      </w:r>
      <w:r>
        <w:t>миозит</w:t>
      </w:r>
    </w:p>
    <w:p>
      <w:r>
        <w:rPr>
          <w:b/>
        </w:rPr>
        <w:t xml:space="preserve">3: </w:t>
      </w:r>
      <w:r>
        <w:t>тендовагинит</w:t>
      </w:r>
    </w:p>
    <w:p>
      <w:r>
        <w:rPr>
          <w:b/>
        </w:rPr>
        <w:t xml:space="preserve">4: </w:t>
      </w:r>
      <w:r>
        <w:t>абсцесс</w:t>
      </w:r>
    </w:p>
    <w:p>
      <w:r>
        <w:t xml:space="preserve">Правильный ответ: </w:t>
      </w:r>
      <w:r>
        <w:rPr>
          <w:b/>
        </w:rPr>
        <w:t>стволовой лимфангит</w:t>
      </w:r>
    </w:p>
    <w:p>
      <w:pPr>
        <w:pStyle w:val="Heading2"/>
      </w:pPr>
      <w:r>
        <w:t>ДЛЯ РАКА ГОЛОВКИ ПОДЖЕЛУДОЧНОЙ ЖЕЛЕЗЫ НАИБОЛЕЕ ХАРАКТЕРНЫМ ПРИЗНАКОМ ЯВЛЯЕТСЯ</w:t>
      </w:r>
    </w:p>
    <w:p>
      <w:r>
        <w:rPr>
          <w:b/>
        </w:rPr>
        <w:t xml:space="preserve">1: </w:t>
      </w:r>
      <w:r>
        <w:t>желтуха</w:t>
      </w:r>
    </w:p>
    <w:p>
      <w:r>
        <w:rPr>
          <w:b/>
        </w:rPr>
        <w:t xml:space="preserve">2: </w:t>
      </w:r>
      <w:r>
        <w:t>боль в эпигастральной области</w:t>
      </w:r>
    </w:p>
    <w:p>
      <w:r>
        <w:rPr>
          <w:b/>
        </w:rPr>
        <w:t xml:space="preserve">3: </w:t>
      </w:r>
      <w:r>
        <w:t>повышение температуры тела</w:t>
      </w:r>
    </w:p>
    <w:p>
      <w:r>
        <w:rPr>
          <w:b/>
        </w:rPr>
        <w:t xml:space="preserve">4: </w:t>
      </w:r>
      <w:r>
        <w:t>тромбоз периферических сосудов</w:t>
      </w:r>
    </w:p>
    <w:p>
      <w:r>
        <w:t xml:space="preserve">Правильный ответ: </w:t>
      </w:r>
      <w:r>
        <w:rPr>
          <w:b/>
        </w:rPr>
        <w:t>желтуха</w:t>
      </w:r>
    </w:p>
    <w:p>
      <w:pPr>
        <w:pStyle w:val="Heading2"/>
      </w:pPr>
      <w:r>
        <w:t>ПРИ ПЕРФОРАЦИИ ШЕЙНОГО ОТДЕЛА ПИЩЕВОДА В ПЕРВУЮ ОЧЕРЕДЬ ПОКАЗАНО ЛЕЧЕНИЕ В ОБЪЕМЕ</w:t>
      </w:r>
    </w:p>
    <w:p>
      <w:r>
        <w:rPr>
          <w:b/>
        </w:rPr>
        <w:t xml:space="preserve">1: </w:t>
      </w:r>
      <w:r>
        <w:t>ушивания перфорации, дренирования затека из шейного доступа</w:t>
      </w:r>
    </w:p>
    <w:p>
      <w:r>
        <w:rPr>
          <w:b/>
        </w:rPr>
        <w:t xml:space="preserve">2: </w:t>
      </w:r>
      <w:r>
        <w:t>экстирпации пищевода с эзофагопластикой</w:t>
      </w:r>
    </w:p>
    <w:p>
      <w:r>
        <w:rPr>
          <w:b/>
        </w:rPr>
        <w:t xml:space="preserve">3: </w:t>
      </w:r>
      <w:r>
        <w:t>резекции шейного отдела пищевода</w:t>
      </w:r>
    </w:p>
    <w:p>
      <w:r>
        <w:rPr>
          <w:b/>
        </w:rPr>
        <w:t xml:space="preserve">4: </w:t>
      </w:r>
      <w:r>
        <w:t>консервативной терапии</w:t>
      </w:r>
    </w:p>
    <w:p>
      <w:r>
        <w:t xml:space="preserve">Правильный ответ: </w:t>
      </w:r>
      <w:r>
        <w:rPr>
          <w:b/>
        </w:rPr>
        <w:t>ушивания перфорации, дренирования затека из шейного доступа</w:t>
      </w:r>
    </w:p>
    <w:p>
      <w:pPr>
        <w:pStyle w:val="Heading2"/>
      </w:pPr>
      <w:r>
        <w:t>К ИСТОЧНИКАМ АРТЕРИАЛЬНЫХ ЭМБОЛИЙ ЧАЩЕ ВСЕГО ОТНОСЯТ</w:t>
      </w:r>
    </w:p>
    <w:p>
      <w:r>
        <w:rPr>
          <w:b/>
        </w:rPr>
        <w:t xml:space="preserve">1: </w:t>
      </w:r>
      <w:r>
        <w:t>язвенный аортальный атероматоз</w:t>
      </w:r>
    </w:p>
    <w:p>
      <w:r>
        <w:rPr>
          <w:b/>
        </w:rPr>
        <w:t xml:space="preserve">2: </w:t>
      </w:r>
      <w:r>
        <w:t>тромбоз глубоких вен нижних конечностей</w:t>
      </w:r>
    </w:p>
    <w:p>
      <w:r>
        <w:rPr>
          <w:b/>
        </w:rPr>
        <w:t xml:space="preserve">3: </w:t>
      </w:r>
      <w:r>
        <w:t>операцию на сердце и магистральные сосуды</w:t>
      </w:r>
    </w:p>
    <w:p>
      <w:r>
        <w:rPr>
          <w:b/>
        </w:rPr>
        <w:t xml:space="preserve">4: </w:t>
      </w:r>
      <w:r>
        <w:t>патологический процесс в левом сердце</w:t>
      </w:r>
    </w:p>
    <w:p>
      <w:r>
        <w:t xml:space="preserve">Правильный ответ: </w:t>
      </w:r>
      <w:r>
        <w:rPr>
          <w:b/>
        </w:rPr>
        <w:t>патологический процесс в левом сердце</w:t>
      </w:r>
    </w:p>
    <w:p>
      <w:pPr>
        <w:pStyle w:val="Heading2"/>
      </w:pPr>
      <w:r>
        <w:t>УГЛОВЫЕ ДЕФОРМАЦИИ КОСТЕЙ СТОПЫ ПРИ ВТОРОЙ СТЕПЕНИ ВАЛЬГУСНОЙ ДЕФОРМАЦИИ 1-ГО ПАЛЬЦА В ГРАДУСАХ СОСТАВЛЯЮТ</w:t>
      </w:r>
    </w:p>
    <w:p>
      <w:r>
        <w:rPr>
          <w:b/>
        </w:rPr>
        <w:t xml:space="preserve">1: </w:t>
      </w:r>
      <w:r>
        <w:t>HV-14-18,   IM-12</w:t>
      </w:r>
    </w:p>
    <w:p>
      <w:r>
        <w:rPr>
          <w:b/>
        </w:rPr>
        <w:t xml:space="preserve">2: </w:t>
      </w:r>
      <w:r>
        <w:t>HV 8-14,    IM - 6-8</w:t>
      </w:r>
    </w:p>
    <w:p>
      <w:r>
        <w:rPr>
          <w:b/>
        </w:rPr>
        <w:t xml:space="preserve">3: </w:t>
      </w:r>
      <w:r>
        <w:t>HV (угол плюснефалангового сустава) - 25, IM (угол 1и 2 межплюсневыми костями) 14-18</w:t>
      </w:r>
    </w:p>
    <w:p>
      <w:r>
        <w:rPr>
          <w:b/>
        </w:rPr>
        <w:t xml:space="preserve">4: </w:t>
      </w:r>
      <w:r>
        <w:t>HV 30-40,   IM - 20-30</w:t>
      </w:r>
    </w:p>
    <w:p>
      <w:r>
        <w:t xml:space="preserve">Правильный ответ: </w:t>
      </w:r>
      <w:r>
        <w:rPr>
          <w:b/>
        </w:rPr>
        <w:t>HV (угол плюснефалангового сустава) - 25, IM (угол 1и 2 межплюсневыми костями) 14-18</w:t>
      </w:r>
    </w:p>
    <w:p>
      <w:pPr>
        <w:pStyle w:val="Heading2"/>
      </w:pPr>
      <w:r>
        <w:t>ОПЕРАЦИЯ ЭЗОФАГОКАРДИОМИОТОМИЯ ПОКАЗАНА ПРИ</w:t>
      </w:r>
    </w:p>
    <w:p>
      <w:r>
        <w:rPr>
          <w:b/>
        </w:rPr>
        <w:t xml:space="preserve">1: </w:t>
      </w:r>
      <w:r>
        <w:t>раке пищевода</w:t>
      </w:r>
    </w:p>
    <w:p>
      <w:r>
        <w:rPr>
          <w:b/>
        </w:rPr>
        <w:t xml:space="preserve">2: </w:t>
      </w:r>
      <w:r>
        <w:t>грыже пищеводного отверстия диафрагмы</w:t>
      </w:r>
    </w:p>
    <w:p>
      <w:r>
        <w:rPr>
          <w:b/>
        </w:rPr>
        <w:t xml:space="preserve">3: </w:t>
      </w:r>
      <w:r>
        <w:t>ахалазии кардии (кардиоспазме)</w:t>
      </w:r>
    </w:p>
    <w:p>
      <w:r>
        <w:rPr>
          <w:b/>
        </w:rPr>
        <w:t xml:space="preserve">4: </w:t>
      </w:r>
      <w:r>
        <w:t>посттравматической диафрагмальной грыже</w:t>
      </w:r>
    </w:p>
    <w:p>
      <w:r>
        <w:t xml:space="preserve">Правильный ответ: </w:t>
      </w:r>
      <w:r>
        <w:rPr>
          <w:b/>
        </w:rPr>
        <w:t>ахалазии кардии (кардиоспазме)</w:t>
      </w:r>
    </w:p>
    <w:p>
      <w:pPr>
        <w:pStyle w:val="Heading2"/>
      </w:pPr>
      <w:r>
        <w:t>СОВРЕМЕННЫМ, НАИБОЛЕЕ РАСПРОСТРАНЁННЫМ ВАРИАНТОМ ХОЛЕЦИСТЭКТОМИИ ЯВЛЯЕТСЯ</w:t>
      </w:r>
    </w:p>
    <w:p>
      <w:r>
        <w:rPr>
          <w:b/>
        </w:rPr>
        <w:t xml:space="preserve">1: </w:t>
      </w:r>
      <w:r>
        <w:t>лапаротомный способ</w:t>
      </w:r>
    </w:p>
    <w:p>
      <w:r>
        <w:rPr>
          <w:b/>
        </w:rPr>
        <w:t xml:space="preserve">2: </w:t>
      </w:r>
      <w:r>
        <w:t>эндоскопический способ операции через стенку желудка</w:t>
      </w:r>
    </w:p>
    <w:p>
      <w:r>
        <w:rPr>
          <w:b/>
        </w:rPr>
        <w:t xml:space="preserve">3: </w:t>
      </w:r>
      <w:r>
        <w:t>операция из мини-доступа</w:t>
      </w:r>
    </w:p>
    <w:p>
      <w:r>
        <w:rPr>
          <w:b/>
        </w:rPr>
        <w:t xml:space="preserve">4: </w:t>
      </w:r>
      <w:r>
        <w:t>лапароскопический способ</w:t>
      </w:r>
    </w:p>
    <w:p>
      <w:r>
        <w:t xml:space="preserve">Правильный ответ: </w:t>
      </w:r>
      <w:r>
        <w:rPr>
          <w:b/>
        </w:rPr>
        <w:t>лапароскопический способ</w:t>
      </w:r>
    </w:p>
    <w:p>
      <w:pPr>
        <w:pStyle w:val="Heading2"/>
      </w:pPr>
      <w:r>
        <w:t>ПРИ ПЕРВОНАЧАЛЬНОЙ СКОРОСТИ ЭНТЕРАЛЬНОГО ЗОНДОВОГО ПИТАНИЯ 50 МЛ/ЧАС У ПАЦИЕНТА, ПЕРЕНЕСШЕГО РЕЗЕКЦИЮ ТОНКОГО КИШЕЧНИКА, СКОРОСТЬ УВЕЛИЧЕНИЯ ОБЪЕМА ПИТАТЕЛЬНОЙ СМЕСИ ДОЛЖНА СОСТАВЛЯТЬ (В МЛ/ЧАС)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25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МЕТОДОМ РАДИКАЛЬНОГО ЛЕЧЕНИЯ РАКА ЖЕЛУДКА ЯВЛЯЕТСЯ</w:t>
      </w:r>
    </w:p>
    <w:p>
      <w:r>
        <w:rPr>
          <w:b/>
        </w:rPr>
        <w:t xml:space="preserve">1: </w:t>
      </w:r>
      <w:r>
        <w:t>комбинированный</w:t>
      </w:r>
    </w:p>
    <w:p>
      <w:r>
        <w:rPr>
          <w:b/>
        </w:rPr>
        <w:t xml:space="preserve">2: </w:t>
      </w:r>
      <w:r>
        <w:t>химиотерапия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хирургический</w:t>
      </w:r>
    </w:p>
    <w:p>
      <w:r>
        <w:t xml:space="preserve">Правильный ответ: </w:t>
      </w:r>
      <w:r>
        <w:rPr>
          <w:b/>
        </w:rPr>
        <w:t>хирургический</w:t>
      </w:r>
    </w:p>
    <w:p>
      <w:pPr>
        <w:pStyle w:val="Heading2"/>
      </w:pPr>
      <w:r>
        <w:t>КЛИНИЧЕСКИМ ПРОЯВЛЕНИЕМ РАЗРЫВА ЭХИНОКОККОВОЙ КИСТЫ ЛЕГКОГО ЯВЛЯЕТСЯ КАШЕЛЬ С/СО</w:t>
      </w:r>
    </w:p>
    <w:p>
      <w:r>
        <w:rPr>
          <w:b/>
        </w:rPr>
        <w:t xml:space="preserve">1: </w:t>
      </w:r>
      <w:r>
        <w:t>прозрачным отделяемым, солоноватый на вкус с серо-зелеными прожилками</w:t>
      </w:r>
    </w:p>
    <w:p>
      <w:r>
        <w:rPr>
          <w:b/>
        </w:rPr>
        <w:t xml:space="preserve">2: </w:t>
      </w:r>
      <w:r>
        <w:t>большим количеством пенистой мокроты, с прожилками крови</w:t>
      </w:r>
    </w:p>
    <w:p>
      <w:r>
        <w:rPr>
          <w:b/>
        </w:rPr>
        <w:t xml:space="preserve">3: </w:t>
      </w:r>
      <w:r>
        <w:t>большим количеством прозрачной слизистой мокроты</w:t>
      </w:r>
    </w:p>
    <w:p>
      <w:r>
        <w:rPr>
          <w:b/>
        </w:rPr>
        <w:t xml:space="preserve">4: </w:t>
      </w:r>
      <w:r>
        <w:t>скудной серозно-геморагической мокротой</w:t>
      </w:r>
    </w:p>
    <w:p>
      <w:r>
        <w:t xml:space="preserve">Правильный ответ: </w:t>
      </w:r>
      <w:r>
        <w:rPr>
          <w:b/>
        </w:rPr>
        <w:t>прозрачным отделяемым, солоноватый на вкус с серо-зелеными прожилками</w:t>
      </w:r>
    </w:p>
    <w:p>
      <w:pPr>
        <w:pStyle w:val="Heading2"/>
      </w:pPr>
      <w:r>
        <w:t>НА РАННИХ СТАДИЯХ ЦИРРОЗА РАЗМЕРЫ ПЕЧЕНИ ПРИ УЗИ (УЛЬТРАЗВУКОВОЕ ИССЛЕДОВАНИЕ) ЧАЩЕ</w:t>
      </w:r>
    </w:p>
    <w:p>
      <w:r>
        <w:rPr>
          <w:b/>
        </w:rPr>
        <w:t xml:space="preserve">1: </w:t>
      </w:r>
      <w:r>
        <w:t>в пределах нормы</w:t>
      </w:r>
    </w:p>
    <w:p>
      <w:r>
        <w:rPr>
          <w:b/>
        </w:rPr>
        <w:t xml:space="preserve">2: </w:t>
      </w:r>
      <w:r>
        <w:t>уменьшены</w:t>
      </w:r>
    </w:p>
    <w:p>
      <w:r>
        <w:rPr>
          <w:b/>
        </w:rPr>
        <w:t xml:space="preserve">3: </w:t>
      </w:r>
      <w:r>
        <w:t>не увеличены</w:t>
      </w:r>
    </w:p>
    <w:p>
      <w:r>
        <w:rPr>
          <w:b/>
        </w:rPr>
        <w:t xml:space="preserve">4: </w:t>
      </w:r>
      <w:r>
        <w:t>увеличены</w:t>
      </w:r>
    </w:p>
    <w:p>
      <w:r>
        <w:t xml:space="preserve">Правильный ответ: </w:t>
      </w:r>
      <w:r>
        <w:rPr>
          <w:b/>
        </w:rPr>
        <w:t>увеличены</w:t>
      </w:r>
    </w:p>
    <w:p>
      <w:pPr>
        <w:pStyle w:val="Heading2"/>
      </w:pPr>
      <w:r>
        <w:t>КОНТУРЫ НЕОСЛОЖНЕННЫХ ЭХИНОКОККОВЫХ КИСТ ПЕЧЕНИ</w:t>
      </w:r>
    </w:p>
    <w:p>
      <w:r>
        <w:rPr>
          <w:b/>
        </w:rPr>
        <w:t xml:space="preserve">1: </w:t>
      </w:r>
      <w:r>
        <w:t>ровные</w:t>
      </w:r>
    </w:p>
    <w:p>
      <w:r>
        <w:rPr>
          <w:b/>
        </w:rPr>
        <w:t xml:space="preserve">2: </w:t>
      </w:r>
      <w:r>
        <w:t>зазубренные</w:t>
      </w:r>
    </w:p>
    <w:p>
      <w:r>
        <w:rPr>
          <w:b/>
        </w:rPr>
        <w:t xml:space="preserve">3: </w:t>
      </w:r>
      <w:r>
        <w:t>лучистые</w:t>
      </w:r>
    </w:p>
    <w:p>
      <w:r>
        <w:rPr>
          <w:b/>
        </w:rPr>
        <w:t xml:space="preserve">4: </w:t>
      </w:r>
      <w:r>
        <w:t>нечеткие</w:t>
      </w:r>
    </w:p>
    <w:p>
      <w:r>
        <w:t xml:space="preserve">Правильный ответ: </w:t>
      </w:r>
      <w:r>
        <w:rPr>
          <w:b/>
        </w:rPr>
        <w:t>ровные</w:t>
      </w:r>
    </w:p>
    <w:p>
      <w:pPr>
        <w:pStyle w:val="Heading2"/>
      </w:pPr>
      <w:r>
        <w:t>НАИБОЛЕЕ ВЫГОДНОЕ МЕСТО ДРЕНИРОВАНИЯ ПЛЕВРАЛЬНОЙ ПОЛОСТИ ДЛЯ УСТРАНЕНИЯ ПНЕВМОТОРАКСА ___ ЛИНИИ</w:t>
      </w:r>
    </w:p>
    <w:p>
      <w:r>
        <w:rPr>
          <w:b/>
        </w:rPr>
        <w:t xml:space="preserve">1: </w:t>
      </w:r>
      <w:r>
        <w:t>7-е межреберье по передней аксиллярной</w:t>
      </w:r>
    </w:p>
    <w:p>
      <w:r>
        <w:rPr>
          <w:b/>
        </w:rPr>
        <w:t xml:space="preserve">2: </w:t>
      </w:r>
      <w:r>
        <w:t>2-е межреберье по средней ключичной</w:t>
      </w:r>
    </w:p>
    <w:p>
      <w:r>
        <w:rPr>
          <w:b/>
        </w:rPr>
        <w:t xml:space="preserve">3: </w:t>
      </w:r>
      <w:r>
        <w:t>4-е межреберье по передней подмышечной</w:t>
      </w:r>
    </w:p>
    <w:p>
      <w:r>
        <w:rPr>
          <w:b/>
        </w:rPr>
        <w:t xml:space="preserve">4: </w:t>
      </w:r>
      <w:r>
        <w:t>8-е межреберье по задней аксиллярной</w:t>
      </w:r>
    </w:p>
    <w:p>
      <w:r>
        <w:t xml:space="preserve">Правильный ответ: </w:t>
      </w:r>
      <w:r>
        <w:rPr>
          <w:b/>
        </w:rPr>
        <w:t>2-е межреберье по средней ключичной</w:t>
      </w:r>
    </w:p>
    <w:p>
      <w:pPr>
        <w:pStyle w:val="Heading2"/>
      </w:pPr>
      <w:r>
        <w:t>В КАЧЕСТВЕ СОСТАВЛЯЮЩЕГО ФАКТОРА КЛАССИЧЕСКОЙ ТРИАДЫ, ПРИВОДЯЩЕЙ К ОБРАЗОВАНИЮ ЯЗВЫ ДИАБЕТИЧЕСКОЙ СТОПЫ, НЕ РАССМАТРИВАЮТ</w:t>
      </w:r>
    </w:p>
    <w:p>
      <w:r>
        <w:rPr>
          <w:b/>
        </w:rPr>
        <w:t xml:space="preserve">1: </w:t>
      </w:r>
      <w:r>
        <w:t>заболевания периферических артерий</w:t>
      </w:r>
    </w:p>
    <w:p>
      <w:r>
        <w:rPr>
          <w:b/>
        </w:rPr>
        <w:t xml:space="preserve">2: </w:t>
      </w:r>
      <w:r>
        <w:t>деформацию</w:t>
      </w:r>
    </w:p>
    <w:p>
      <w:r>
        <w:rPr>
          <w:b/>
        </w:rPr>
        <w:t xml:space="preserve">3: </w:t>
      </w:r>
      <w:r>
        <w:t>повторяющуюся травму</w:t>
      </w:r>
    </w:p>
    <w:p>
      <w:r>
        <w:rPr>
          <w:b/>
        </w:rPr>
        <w:t xml:space="preserve">4: </w:t>
      </w:r>
      <w:r>
        <w:t>нейропатию</w:t>
      </w:r>
    </w:p>
    <w:p>
      <w:r>
        <w:t xml:space="preserve">Правильный ответ: </w:t>
      </w:r>
      <w:r>
        <w:rPr>
          <w:b/>
        </w:rPr>
        <w:t>заболевания периферических артерий</w:t>
      </w:r>
    </w:p>
    <w:p>
      <w:pPr>
        <w:pStyle w:val="Heading2"/>
      </w:pPr>
      <w:r>
        <w:t>НИЗКОДИФФЕРЕНЦИРОВАННЫЕ ОПУХОЛИ ЖЕЛУДОЧНО-КИШЕЧНОГО ТРАКТА ПРЕИМУЩЕСТВЕННО ОБЛАДАЮТ ______________ РОСТОМ</w:t>
      </w:r>
    </w:p>
    <w:p>
      <w:r>
        <w:rPr>
          <w:b/>
        </w:rPr>
        <w:t xml:space="preserve">1: </w:t>
      </w:r>
      <w:r>
        <w:t>смешанным</w:t>
      </w:r>
    </w:p>
    <w:p>
      <w:r>
        <w:rPr>
          <w:b/>
        </w:rPr>
        <w:t xml:space="preserve">2: </w:t>
      </w:r>
      <w:r>
        <w:t>экзофитным</w:t>
      </w:r>
    </w:p>
    <w:p>
      <w:r>
        <w:rPr>
          <w:b/>
        </w:rPr>
        <w:t xml:space="preserve">3: </w:t>
      </w:r>
      <w:r>
        <w:t>инфильтративным</w:t>
      </w:r>
    </w:p>
    <w:p>
      <w:r>
        <w:rPr>
          <w:b/>
        </w:rPr>
        <w:t xml:space="preserve">4: </w:t>
      </w:r>
      <w:r>
        <w:t>узловым</w:t>
      </w:r>
    </w:p>
    <w:p>
      <w:r>
        <w:t xml:space="preserve">Правильный ответ: </w:t>
      </w:r>
      <w:r>
        <w:rPr>
          <w:b/>
        </w:rPr>
        <w:t>инфильтративным</w:t>
      </w:r>
    </w:p>
    <w:p>
      <w:pPr>
        <w:pStyle w:val="Heading2"/>
      </w:pPr>
      <w:r>
        <w:t>ПРИ КОНТРОЛЕ УРОВНЯ ГЛИКЕМИИ У ТЯЖЕЛООБОЖЖЕННЫХ</w:t>
      </w:r>
    </w:p>
    <w:p>
      <w:r>
        <w:rPr>
          <w:b/>
        </w:rPr>
        <w:t xml:space="preserve">1: </w:t>
      </w:r>
      <w:r>
        <w:t>следует поддерживать уровень гликемии менее 6 ммоль/л</w:t>
      </w:r>
    </w:p>
    <w:p>
      <w:r>
        <w:rPr>
          <w:b/>
        </w:rPr>
        <w:t xml:space="preserve">2: </w:t>
      </w:r>
      <w:r>
        <w:t>подкожное введение инсулина имеет преимущество перед внутривенной инфузией инсулинов короткого действия из-за меньшего риска развития гипогликемии</w:t>
      </w:r>
    </w:p>
    <w:p>
      <w:r>
        <w:rPr>
          <w:b/>
        </w:rPr>
        <w:t xml:space="preserve">3: </w:t>
      </w:r>
      <w:r>
        <w:t>показана внутривенная инсулинотерапия только на фоне введения гипертонических растворов глюкозы</w:t>
      </w:r>
    </w:p>
    <w:p>
      <w:r>
        <w:rPr>
          <w:b/>
        </w:rPr>
        <w:t xml:space="preserve">4: </w:t>
      </w:r>
      <w:r>
        <w:t>следует поддерживать уровень гликемии менее 10 ммоль/л</w:t>
      </w:r>
    </w:p>
    <w:p>
      <w:r>
        <w:t xml:space="preserve">Правильный ответ: </w:t>
      </w:r>
      <w:r>
        <w:rPr>
          <w:b/>
        </w:rPr>
        <w:t>следует поддерживать уровень гликемии менее 10 ммоль/л</w:t>
      </w:r>
    </w:p>
    <w:p>
      <w:pPr>
        <w:pStyle w:val="Heading2"/>
      </w:pPr>
      <w:r>
        <w:t>ЕСЛИ У БОЛЬНОЙ 54 ЛЕТ, НАХОДЯЩЕЙСЯ В ГИНЕКОЛОГИЧЕСКОМ ОТДЕЛЕНИИ, НА ТРЕТЬИ СУТКИ ПОСЛЕ ЭКСТИРПАЦИИ МАТКИ ПО ПОВОДУ МИОМЫ, ДИАГНОСТИРОВАН ИЛЕОФЕМОРАЛЬНЫЙ ВЕНОЗНЫЙ ТРОМБОЗ, ТО ДАЛЬНЕЙШЕЙ ТАКТИКОЙ БУДЕТ</w:t>
      </w:r>
    </w:p>
    <w:p>
      <w:r>
        <w:rPr>
          <w:b/>
        </w:rPr>
        <w:t xml:space="preserve">1: </w:t>
      </w:r>
      <w:r>
        <w:t>при ухудшении состояния перевести больную в сосудистое отделение</w:t>
      </w:r>
    </w:p>
    <w:p>
      <w:r>
        <w:rPr>
          <w:b/>
        </w:rPr>
        <w:t xml:space="preserve">2: </w:t>
      </w:r>
      <w:r>
        <w:t>после снятия швов перевести больную в хирургический стационар</w:t>
      </w:r>
    </w:p>
    <w:p>
      <w:r>
        <w:rPr>
          <w:b/>
        </w:rPr>
        <w:t xml:space="preserve">3: </w:t>
      </w:r>
      <w:r>
        <w:t>срочно перевести больную в сосудистое хирургическое отделение</w:t>
      </w:r>
    </w:p>
    <w:p>
      <w:r>
        <w:rPr>
          <w:b/>
        </w:rPr>
        <w:t xml:space="preserve">4: </w:t>
      </w:r>
      <w:r>
        <w:t>в случае эффективности консервативной терапии выписать больную на амбулаторное долечивание</w:t>
      </w:r>
    </w:p>
    <w:p>
      <w:r>
        <w:t xml:space="preserve">Правильный ответ: </w:t>
      </w:r>
      <w:r>
        <w:rPr>
          <w:b/>
        </w:rPr>
        <w:t>срочно перевести больную в сосудистое хирургическое отделение</w:t>
      </w:r>
    </w:p>
    <w:p>
      <w:pPr>
        <w:pStyle w:val="Heading2"/>
      </w:pPr>
      <w:r>
        <w:t>ДЛЯ РАКА ЛЕВОЙ ПОЛОВИНЫ ОБОДОЧНОЙ КИШКИ НАИБОЛЕЕ ХАРАКТЕРНА ___ КЛИНИЧЕСКАЯ ФОРМА</w:t>
      </w:r>
    </w:p>
    <w:p>
      <w:r>
        <w:rPr>
          <w:b/>
        </w:rPr>
        <w:t xml:space="preserve">1: </w:t>
      </w:r>
      <w:r>
        <w:t>псевдовоспалительная</w:t>
      </w:r>
    </w:p>
    <w:p>
      <w:r>
        <w:rPr>
          <w:b/>
        </w:rPr>
        <w:t xml:space="preserve">2: </w:t>
      </w:r>
      <w:r>
        <w:t>диспепсическая</w:t>
      </w:r>
    </w:p>
    <w:p>
      <w:r>
        <w:rPr>
          <w:b/>
        </w:rPr>
        <w:t xml:space="preserve">3: </w:t>
      </w:r>
      <w:r>
        <w:t>энтероколитическая</w:t>
      </w:r>
    </w:p>
    <w:p>
      <w:r>
        <w:rPr>
          <w:b/>
        </w:rPr>
        <w:t xml:space="preserve">4: </w:t>
      </w:r>
      <w:r>
        <w:t>токсико-анемическая</w:t>
      </w:r>
    </w:p>
    <w:p>
      <w:r>
        <w:t xml:space="preserve">Правильный ответ: </w:t>
      </w:r>
      <w:r>
        <w:rPr>
          <w:b/>
        </w:rPr>
        <w:t>энтероколитическая</w:t>
      </w:r>
    </w:p>
    <w:p>
      <w:pPr>
        <w:pStyle w:val="Heading2"/>
      </w:pPr>
      <w:r>
        <w:t>ПРИ БРЮШНОЙ ФОРМЕ ЛИМФОГРАНУЛЕМАТОЗА К ПАТОГНОМОНИЧНОМУ СИМПТОМУ ОТНОСЯТ</w:t>
      </w:r>
    </w:p>
    <w:p>
      <w:r>
        <w:rPr>
          <w:b/>
        </w:rPr>
        <w:t xml:space="preserve">1: </w:t>
      </w:r>
      <w:r>
        <w:t>определение увеличенных парааортальных лимфатических узлов и лимфатических узлов ворот печени</w:t>
      </w:r>
    </w:p>
    <w:p>
      <w:r>
        <w:rPr>
          <w:b/>
        </w:rPr>
        <w:t xml:space="preserve">2: </w:t>
      </w:r>
      <w:r>
        <w:t>определение очаговых образований паренхимы печени</w:t>
      </w:r>
    </w:p>
    <w:p>
      <w:r>
        <w:rPr>
          <w:b/>
        </w:rPr>
        <w:t xml:space="preserve">3: </w:t>
      </w:r>
      <w:r>
        <w:t>увеличение размеров желчного пузыря и расширение внутрипеченочных желчных протоков</w:t>
      </w:r>
    </w:p>
    <w:p>
      <w:r>
        <w:rPr>
          <w:b/>
        </w:rPr>
        <w:t xml:space="preserve">4: </w:t>
      </w:r>
      <w:r>
        <w:t>увеличение размеров селезенки</w:t>
      </w:r>
    </w:p>
    <w:p>
      <w:r>
        <w:t xml:space="preserve">Правильный ответ: </w:t>
      </w:r>
      <w:r>
        <w:rPr>
          <w:b/>
        </w:rPr>
        <w:t>определение увеличенных парааортальных лимфатических узлов и лимфатических узлов ворот печени</w:t>
      </w:r>
    </w:p>
    <w:p>
      <w:pPr>
        <w:pStyle w:val="Heading2"/>
      </w:pPr>
      <w:r>
        <w:t>КОСАЯ НАЧАЛЬНАЯ ПАХОВАЯ ГРЫЖА ОПРЕДЕЛЯЕТСЯ, КОГДА</w:t>
      </w:r>
    </w:p>
    <w:p>
      <w:r>
        <w:rPr>
          <w:b/>
        </w:rPr>
        <w:t xml:space="preserve">1: </w:t>
      </w:r>
      <w:r>
        <w:t>дно грыжевого мешка достижимо пальцем, введенным в наружное отверстие пахового канала только при натуживании больного</w:t>
      </w:r>
    </w:p>
    <w:p>
      <w:r>
        <w:rPr>
          <w:b/>
        </w:rPr>
        <w:t xml:space="preserve">2: </w:t>
      </w:r>
      <w:r>
        <w:t>грыжа выходит из пахового канала и определяется в паховой области</w:t>
      </w:r>
    </w:p>
    <w:p>
      <w:r>
        <w:rPr>
          <w:b/>
        </w:rPr>
        <w:t xml:space="preserve">3: </w:t>
      </w:r>
      <w:r>
        <w:t>дно грыжевого мешка достижимо пальцем, введенным в наружное отверстие пахового канала без натуживания больного</w:t>
      </w:r>
    </w:p>
    <w:p>
      <w:r>
        <w:rPr>
          <w:b/>
        </w:rPr>
        <w:t xml:space="preserve">4: </w:t>
      </w:r>
      <w:r>
        <w:t>дно грыжевого мешка достигает наружного отверстия пахового канала</w:t>
      </w:r>
    </w:p>
    <w:p>
      <w:r>
        <w:t xml:space="preserve">Правильный ответ: </w:t>
      </w:r>
      <w:r>
        <w:rPr>
          <w:b/>
        </w:rPr>
        <w:t>дно грыжевого мешка достижимо пальцем, введенным в наружное отверстие пахового канала только при натуживании больного</w:t>
      </w:r>
    </w:p>
    <w:p>
      <w:pPr>
        <w:pStyle w:val="Heading2"/>
      </w:pPr>
      <w:r>
        <w:t>РЕАКТИВНАЯ ФАЗА ПЕРИТОНИТА РАЗВИВАЕТСЯ В ТЕЧЕНИЕ ____ ЧАСОВ</w:t>
      </w:r>
    </w:p>
    <w:p>
      <w:r>
        <w:rPr>
          <w:b/>
        </w:rPr>
        <w:t xml:space="preserve">1: </w:t>
      </w:r>
      <w:r>
        <w:t>52</w:t>
      </w:r>
    </w:p>
    <w:p>
      <w:r>
        <w:rPr>
          <w:b/>
        </w:rPr>
        <w:t xml:space="preserve">2: </w:t>
      </w:r>
      <w:r>
        <w:t>24</w:t>
      </w:r>
    </w:p>
    <w:p>
      <w:r>
        <w:rPr>
          <w:b/>
        </w:rPr>
        <w:t xml:space="preserve">3: </w:t>
      </w:r>
      <w:r>
        <w:t>48</w:t>
      </w:r>
    </w:p>
    <w:p>
      <w:r>
        <w:rPr>
          <w:b/>
        </w:rPr>
        <w:t xml:space="preserve">4: </w:t>
      </w:r>
      <w:r>
        <w:t>72</w:t>
      </w:r>
    </w:p>
    <w:p>
      <w:r>
        <w:t xml:space="preserve">Правильный ответ: </w:t>
      </w:r>
      <w:r>
        <w:rPr>
          <w:b/>
        </w:rPr>
        <w:t>24</w:t>
      </w:r>
    </w:p>
    <w:p>
      <w:pPr>
        <w:pStyle w:val="Heading2"/>
      </w:pPr>
      <w:r>
        <w:t>СРОКИ НАЧАЛА КОРМЛЕНИЯ ПАЦИЕНТА ПОСЛЕ ПРОВЕДЕНИЯ ОПЕРАТИВНОГО ЛЕЧЕНИЯ ПО ПОВОДУ ЯЗВЫ ЖЕЛУДКА И ДВЕНАДЦАТИПЕРСТНОЙ КИШКИ ОПРЕДЕЛЯЮТСЯ</w:t>
      </w:r>
    </w:p>
    <w:p>
      <w:r>
        <w:rPr>
          <w:b/>
        </w:rPr>
        <w:t xml:space="preserve">1: </w:t>
      </w:r>
      <w:r>
        <w:t>желанием лечащего врача</w:t>
      </w:r>
    </w:p>
    <w:p>
      <w:r>
        <w:rPr>
          <w:b/>
        </w:rPr>
        <w:t xml:space="preserve">2: </w:t>
      </w:r>
      <w:r>
        <w:t>объёмом желудочного аспирата</w:t>
      </w:r>
    </w:p>
    <w:p>
      <w:r>
        <w:rPr>
          <w:b/>
        </w:rPr>
        <w:t xml:space="preserve">3: </w:t>
      </w:r>
      <w:r>
        <w:t>общим состоянием пациента</w:t>
      </w:r>
    </w:p>
    <w:p>
      <w:r>
        <w:rPr>
          <w:b/>
        </w:rPr>
        <w:t xml:space="preserve">4: </w:t>
      </w:r>
      <w:r>
        <w:t>желанием пациента</w:t>
      </w:r>
    </w:p>
    <w:p>
      <w:r>
        <w:t xml:space="preserve">Правильный ответ: </w:t>
      </w:r>
      <w:r>
        <w:rPr>
          <w:b/>
        </w:rPr>
        <w:t>объёмом желудочного аспирата</w:t>
      </w:r>
    </w:p>
    <w:p>
      <w:pPr>
        <w:pStyle w:val="Heading2"/>
      </w:pPr>
      <w:r>
        <w:t>У БОЛЬНЫХ С ОСТРЫМ ХОЛЕЦИСТИТОМ ПРИ ОБЪЕКТИВНОМ ОСМОТРЕ НАБЛЮДАЕТСЯ СИМПТОМ</w:t>
      </w:r>
    </w:p>
    <w:p>
      <w:r>
        <w:rPr>
          <w:b/>
        </w:rPr>
        <w:t xml:space="preserve">1: </w:t>
      </w:r>
      <w:r>
        <w:t>Ровзинга</w:t>
      </w:r>
    </w:p>
    <w:p>
      <w:r>
        <w:rPr>
          <w:b/>
        </w:rPr>
        <w:t xml:space="preserve">2: </w:t>
      </w:r>
      <w:r>
        <w:t>Кохера-Волковича</w:t>
      </w:r>
    </w:p>
    <w:p>
      <w:r>
        <w:rPr>
          <w:b/>
        </w:rPr>
        <w:t xml:space="preserve">3: </w:t>
      </w:r>
      <w:r>
        <w:t>Раздольского</w:t>
      </w:r>
    </w:p>
    <w:p>
      <w:r>
        <w:rPr>
          <w:b/>
        </w:rPr>
        <w:t xml:space="preserve">4: </w:t>
      </w:r>
      <w:r>
        <w:t>Ортнера</w:t>
      </w:r>
    </w:p>
    <w:p>
      <w:r>
        <w:t xml:space="preserve">Правильный ответ: </w:t>
      </w:r>
      <w:r>
        <w:rPr>
          <w:b/>
        </w:rPr>
        <w:t>Ортнера</w:t>
      </w:r>
    </w:p>
    <w:p>
      <w:pPr>
        <w:pStyle w:val="Heading2"/>
      </w:pPr>
      <w:r>
        <w:t>СРЕДОСТЕНИЕ СМЕЩАЕТСЯ В СТОРОНУ ПРОТИВОПОЛОЖНУЮ ТОТАЛЬНОМУ ЗАТЕМНЕНИЮ ПРИ</w:t>
      </w:r>
    </w:p>
    <w:p>
      <w:r>
        <w:rPr>
          <w:b/>
        </w:rPr>
        <w:t xml:space="preserve">1: </w:t>
      </w:r>
      <w:r>
        <w:t>острой пневмонии</w:t>
      </w:r>
    </w:p>
    <w:p>
      <w:r>
        <w:rPr>
          <w:b/>
        </w:rPr>
        <w:t xml:space="preserve">2: </w:t>
      </w:r>
      <w:r>
        <w:t>циррозе легкого</w:t>
      </w:r>
    </w:p>
    <w:p>
      <w:r>
        <w:rPr>
          <w:b/>
        </w:rPr>
        <w:t xml:space="preserve">3: </w:t>
      </w:r>
      <w:r>
        <w:t>ателектазе легкого</w:t>
      </w:r>
    </w:p>
    <w:p>
      <w:r>
        <w:rPr>
          <w:b/>
        </w:rPr>
        <w:t xml:space="preserve">4: </w:t>
      </w:r>
      <w:r>
        <w:t>экссудативном плеврите</w:t>
      </w:r>
    </w:p>
    <w:p>
      <w:r>
        <w:t xml:space="preserve">Правильный ответ: </w:t>
      </w:r>
      <w:r>
        <w:rPr>
          <w:b/>
        </w:rPr>
        <w:t>экссудативном плеврите</w:t>
      </w:r>
    </w:p>
    <w:p>
      <w:pPr>
        <w:pStyle w:val="Heading2"/>
      </w:pPr>
      <w:r>
        <w:t>СТЕАТОРЕЯ НАИБОЛЕЕ ХАРАКТЕРНА ДЛЯ ТАКОГО ЗАБОЛЕВАНИЯ, КАК</w:t>
      </w:r>
    </w:p>
    <w:p>
      <w:r>
        <w:rPr>
          <w:b/>
        </w:rPr>
        <w:t xml:space="preserve">1: </w:t>
      </w:r>
      <w:r>
        <w:t>постхолецистэктомический синдром</w:t>
      </w:r>
    </w:p>
    <w:p>
      <w:r>
        <w:rPr>
          <w:b/>
        </w:rPr>
        <w:t xml:space="preserve">2: </w:t>
      </w:r>
      <w:r>
        <w:t>печёночная недостаточность</w:t>
      </w:r>
    </w:p>
    <w:p>
      <w:r>
        <w:rPr>
          <w:b/>
        </w:rPr>
        <w:t xml:space="preserve">3: </w:t>
      </w:r>
      <w:r>
        <w:t>хронический панкреатит</w:t>
      </w:r>
    </w:p>
    <w:p>
      <w:r>
        <w:rPr>
          <w:b/>
        </w:rPr>
        <w:t xml:space="preserve">4: </w:t>
      </w:r>
      <w:r>
        <w:t>острый панкреатит</w:t>
      </w:r>
    </w:p>
    <w:p>
      <w:r>
        <w:t xml:space="preserve">Правильный ответ: </w:t>
      </w:r>
      <w:r>
        <w:rPr>
          <w:b/>
        </w:rPr>
        <w:t>хронический панкреатит</w:t>
      </w:r>
    </w:p>
    <w:p>
      <w:pPr>
        <w:pStyle w:val="Heading2"/>
      </w:pPr>
      <w:r>
        <w:t>ДЛЯ ОСТРОЙ ФАЗЫ ВИЧ-ИНФЕКЦИИ ХАРАКТЕРНО СОЧЕТАНИЕ</w:t>
      </w:r>
    </w:p>
    <w:p>
      <w:r>
        <w:rPr>
          <w:b/>
        </w:rPr>
        <w:t xml:space="preserve">1: </w:t>
      </w:r>
      <w:r>
        <w:t>лихорадки и лимфаденопатии</w:t>
      </w:r>
    </w:p>
    <w:p>
      <w:r>
        <w:rPr>
          <w:b/>
        </w:rPr>
        <w:t xml:space="preserve">2: </w:t>
      </w:r>
      <w:r>
        <w:t>нормальной температуры и лимфаденопатии</w:t>
      </w:r>
    </w:p>
    <w:p>
      <w:r>
        <w:rPr>
          <w:b/>
        </w:rPr>
        <w:t xml:space="preserve">3: </w:t>
      </w:r>
      <w:r>
        <w:t>желтухи и кахексии</w:t>
      </w:r>
    </w:p>
    <w:p>
      <w:r>
        <w:rPr>
          <w:b/>
        </w:rPr>
        <w:t xml:space="preserve">4: </w:t>
      </w:r>
      <w:r>
        <w:t>озноба и опухолевых процессов</w:t>
      </w:r>
    </w:p>
    <w:p>
      <w:r>
        <w:t xml:space="preserve">Правильный ответ: </w:t>
      </w:r>
      <w:r>
        <w:rPr>
          <w:b/>
        </w:rPr>
        <w:t>лихорадки и лимфаденопатии</w:t>
      </w:r>
    </w:p>
    <w:p>
      <w:pPr>
        <w:pStyle w:val="Heading2"/>
      </w:pPr>
      <w:r>
        <w:t>У ПАЦИЕНТОВ С ЖАЛОБАМИ НА КАШЕЛЬ С ПРИМЕСЬЮ ПИЩИ, ИВЛ (ИСКУССТВЕННАЯ ВЕНТИЛЯЦИЯ ЛЁГКИХ) В АНАМНЕЗЕ, СЛЕДУЕТ ЗАПОДОЗРИТЬ</w:t>
      </w:r>
    </w:p>
    <w:p>
      <w:r>
        <w:rPr>
          <w:b/>
        </w:rPr>
        <w:t xml:space="preserve">1: </w:t>
      </w:r>
      <w:r>
        <w:t>обострение гастроэзофагеально-рюфлексной болезни</w:t>
      </w:r>
    </w:p>
    <w:p>
      <w:r>
        <w:rPr>
          <w:b/>
        </w:rPr>
        <w:t xml:space="preserve">2: </w:t>
      </w:r>
      <w:r>
        <w:t>трахеопищеводный свищ</w:t>
      </w:r>
    </w:p>
    <w:p>
      <w:r>
        <w:rPr>
          <w:b/>
        </w:rPr>
        <w:t xml:space="preserve">3: </w:t>
      </w:r>
      <w:r>
        <w:t>рубцовый стеноз трахеи</w:t>
      </w:r>
    </w:p>
    <w:p>
      <w:r>
        <w:rPr>
          <w:b/>
        </w:rPr>
        <w:t xml:space="preserve">4: </w:t>
      </w:r>
      <w:r>
        <w:t>парез голосовых складок</w:t>
      </w:r>
    </w:p>
    <w:p>
      <w:r>
        <w:t xml:space="preserve">Правильный ответ: </w:t>
      </w:r>
      <w:r>
        <w:rPr>
          <w:b/>
        </w:rPr>
        <w:t>трахеопищеводный свищ</w:t>
      </w:r>
    </w:p>
    <w:p>
      <w:pPr>
        <w:pStyle w:val="Heading2"/>
      </w:pPr>
      <w:r>
        <w:t>ДЛЯ ПАРЕНТЕРАЛЬНЫХ ВИРУСНЫХ ГЕПАТИТОВ НЕ ХАРАКТЕРНО</w:t>
      </w:r>
    </w:p>
    <w:p>
      <w:r>
        <w:rPr>
          <w:b/>
        </w:rPr>
        <w:t xml:space="preserve">1: </w:t>
      </w:r>
      <w:r>
        <w:t>наличие осложнений - цирроза и первичной карциномы печени</w:t>
      </w:r>
    </w:p>
    <w:p>
      <w:r>
        <w:rPr>
          <w:b/>
        </w:rPr>
        <w:t xml:space="preserve">2: </w:t>
      </w:r>
      <w:r>
        <w:t>явление вирусоносительства</w:t>
      </w:r>
    </w:p>
    <w:p>
      <w:r>
        <w:rPr>
          <w:b/>
        </w:rPr>
        <w:t xml:space="preserve">3: </w:t>
      </w:r>
      <w:r>
        <w:t>отсутствие периода вирусемии</w:t>
      </w:r>
    </w:p>
    <w:p>
      <w:r>
        <w:rPr>
          <w:b/>
        </w:rPr>
        <w:t xml:space="preserve">4: </w:t>
      </w:r>
      <w:r>
        <w:t>явление постоянной вирусемии</w:t>
      </w:r>
    </w:p>
    <w:p>
      <w:r>
        <w:t xml:space="preserve">Правильный ответ: </w:t>
      </w:r>
      <w:r>
        <w:rPr>
          <w:b/>
        </w:rPr>
        <w:t>отсутствие периода вирусемии</w:t>
      </w:r>
    </w:p>
    <w:p>
      <w:pPr>
        <w:pStyle w:val="Heading2"/>
      </w:pPr>
      <w:r>
        <w:t>К ОСЛОЖНЕНИЮ ОСТРОГО ПАНКРЕАТИТА НЕ ОТНОСИТСЯ</w:t>
      </w:r>
    </w:p>
    <w:p>
      <w:r>
        <w:rPr>
          <w:b/>
        </w:rPr>
        <w:t xml:space="preserve">1: </w:t>
      </w:r>
      <w:r>
        <w:t>аррозионное кровотечение</w:t>
      </w:r>
    </w:p>
    <w:p>
      <w:r>
        <w:rPr>
          <w:b/>
        </w:rPr>
        <w:t xml:space="preserve">2: </w:t>
      </w:r>
      <w:r>
        <w:t>формирование панкреатогенного абсцесса</w:t>
      </w:r>
    </w:p>
    <w:p>
      <w:r>
        <w:rPr>
          <w:b/>
        </w:rPr>
        <w:t xml:space="preserve">3: </w:t>
      </w:r>
      <w:r>
        <w:t>наличие наружного панкреатического свища</w:t>
      </w:r>
    </w:p>
    <w:p>
      <w:r>
        <w:rPr>
          <w:b/>
        </w:rPr>
        <w:t xml:space="preserve">4: </w:t>
      </w:r>
      <w:r>
        <w:t>липоматоз поджелудочной железы</w:t>
      </w:r>
    </w:p>
    <w:p>
      <w:r>
        <w:t xml:space="preserve">Правильный ответ: </w:t>
      </w:r>
      <w:r>
        <w:rPr>
          <w:b/>
        </w:rPr>
        <w:t>липоматоз поджелудочной железы</w:t>
      </w:r>
    </w:p>
    <w:p>
      <w:pPr>
        <w:pStyle w:val="Heading2"/>
      </w:pPr>
      <w:r>
        <w:t>ПУЗЫРИ С ГЕМОРРАГИЧЕСКОЙ ЖИДКОСТЬЮ ПРИ ОТСУТСТВИИ БОЛИ СВИДЕТЕЛЬСТВУЮТ ОБ ОТМОРОЖЕНИИ</w:t>
      </w:r>
    </w:p>
    <w:p>
      <w:r>
        <w:rPr>
          <w:b/>
        </w:rPr>
        <w:t xml:space="preserve">1: </w:t>
      </w:r>
      <w:r>
        <w:t>I степени</w:t>
      </w:r>
    </w:p>
    <w:p>
      <w:r>
        <w:rPr>
          <w:b/>
        </w:rPr>
        <w:t xml:space="preserve">2: </w:t>
      </w:r>
      <w:r>
        <w:t>III степени</w:t>
      </w:r>
    </w:p>
    <w:p>
      <w:r>
        <w:rPr>
          <w:b/>
        </w:rPr>
        <w:t xml:space="preserve">3: </w:t>
      </w:r>
      <w:r>
        <w:t>II степени</w:t>
      </w:r>
    </w:p>
    <w:p>
      <w:r>
        <w:rPr>
          <w:b/>
        </w:rPr>
        <w:t xml:space="preserve">4: </w:t>
      </w:r>
      <w:r>
        <w:t>IV степени</w:t>
      </w:r>
    </w:p>
    <w:p>
      <w:r>
        <w:t xml:space="preserve">Правильный ответ: </w:t>
      </w:r>
      <w:r>
        <w:rPr>
          <w:b/>
        </w:rPr>
        <w:t>III степени</w:t>
      </w:r>
    </w:p>
    <w:p>
      <w:pPr>
        <w:pStyle w:val="Heading2"/>
      </w:pPr>
      <w:r>
        <w:t>ИСТОЧНИКОМ ХИРУРГИЧЕСКОГО СЕПСИСА МОЖЕТ БЫТЬ</w:t>
      </w:r>
    </w:p>
    <w:p>
      <w:r>
        <w:rPr>
          <w:b/>
        </w:rPr>
        <w:t xml:space="preserve">1: </w:t>
      </w:r>
      <w:r>
        <w:t>карбункул лица</w:t>
      </w:r>
    </w:p>
    <w:p>
      <w:r>
        <w:rPr>
          <w:b/>
        </w:rPr>
        <w:t xml:space="preserve">2: </w:t>
      </w:r>
      <w:r>
        <w:t>поверхностная ссадина</w:t>
      </w:r>
    </w:p>
    <w:p>
      <w:r>
        <w:rPr>
          <w:b/>
        </w:rPr>
        <w:t xml:space="preserve">3: </w:t>
      </w:r>
      <w:r>
        <w:t>неосложненный закрытый перелом</w:t>
      </w:r>
    </w:p>
    <w:p>
      <w:r>
        <w:rPr>
          <w:b/>
        </w:rPr>
        <w:t xml:space="preserve">4: </w:t>
      </w:r>
      <w:r>
        <w:t>неосложненный подвывих бедра</w:t>
      </w:r>
    </w:p>
    <w:p>
      <w:r>
        <w:t xml:space="preserve">Правильный ответ: </w:t>
      </w:r>
      <w:r>
        <w:rPr>
          <w:b/>
        </w:rPr>
        <w:t>карбункул лица</w:t>
      </w:r>
    </w:p>
    <w:p>
      <w:pPr>
        <w:pStyle w:val="Heading2"/>
      </w:pPr>
      <w:r>
        <w:t>ЗАБОЛЕВАЕМОСТЬ РОК (РАК ОБОДОЧНОЙ КИШКИ) ЗА ПОСЛЕДНИЕ 10 ЛЕТ</w:t>
      </w:r>
    </w:p>
    <w:p>
      <w:r>
        <w:rPr>
          <w:b/>
        </w:rPr>
        <w:t xml:space="preserve">1: </w:t>
      </w:r>
      <w:r>
        <w:t>возрастает</w:t>
      </w:r>
    </w:p>
    <w:p>
      <w:r>
        <w:rPr>
          <w:b/>
        </w:rPr>
        <w:t xml:space="preserve">2: </w:t>
      </w:r>
      <w:r>
        <w:t>резко снижается</w:t>
      </w:r>
    </w:p>
    <w:p>
      <w:r>
        <w:rPr>
          <w:b/>
        </w:rPr>
        <w:t xml:space="preserve">3: </w:t>
      </w:r>
      <w:r>
        <w:t>стабилизировалась</w:t>
      </w:r>
    </w:p>
    <w:p>
      <w:r>
        <w:rPr>
          <w:b/>
        </w:rPr>
        <w:t xml:space="preserve">4: </w:t>
      </w:r>
      <w:r>
        <w:t>медленно снижается</w:t>
      </w:r>
    </w:p>
    <w:p>
      <w:r>
        <w:t xml:space="preserve">Правильный ответ: </w:t>
      </w:r>
      <w:r>
        <w:rPr>
          <w:b/>
        </w:rPr>
        <w:t>возрастает</w:t>
      </w:r>
    </w:p>
    <w:p>
      <w:pPr>
        <w:pStyle w:val="Heading2"/>
      </w:pPr>
      <w:r>
        <w:t>КАВА-ФИЛЬТР ДОЛЖЕН ИМПЛАНТИРОВАТЬСЯ В СЕГМЕНТ НИЖНЕЙ ПОЛОЙ ВЕНЫ</w:t>
      </w:r>
    </w:p>
    <w:p>
      <w:r>
        <w:rPr>
          <w:b/>
        </w:rPr>
        <w:t xml:space="preserve">1: </w:t>
      </w:r>
      <w:r>
        <w:t>над бифуркацией подвздошных вен</w:t>
      </w:r>
    </w:p>
    <w:p>
      <w:r>
        <w:rPr>
          <w:b/>
        </w:rPr>
        <w:t xml:space="preserve">2: </w:t>
      </w:r>
      <w:r>
        <w:t>выше устья почечных вен</w:t>
      </w:r>
    </w:p>
    <w:p>
      <w:r>
        <w:rPr>
          <w:b/>
        </w:rPr>
        <w:t xml:space="preserve">3: </w:t>
      </w:r>
      <w:r>
        <w:t>в месте бифуркации подвздошных вен</w:t>
      </w:r>
    </w:p>
    <w:p>
      <w:r>
        <w:rPr>
          <w:b/>
        </w:rPr>
        <w:t xml:space="preserve">4: </w:t>
      </w:r>
      <w:r>
        <w:t>ниже устья почечных вен</w:t>
      </w:r>
    </w:p>
    <w:p>
      <w:r>
        <w:t xml:space="preserve">Правильный ответ: </w:t>
      </w:r>
      <w:r>
        <w:rPr>
          <w:b/>
        </w:rPr>
        <w:t>ниже устья почечных вен</w:t>
      </w:r>
    </w:p>
    <w:p>
      <w:pPr>
        <w:pStyle w:val="Heading2"/>
      </w:pPr>
      <w:r>
        <w:t>ВПЕРВЫЕ ВЫЯВЛЕННАЯ КРОВОТОЧАЩАЯ ЯЗВА ЖЕЛУДКА ЯВЛЯЕТСЯ ПОКАЗАНИЕМ К</w:t>
      </w:r>
    </w:p>
    <w:p>
      <w:r>
        <w:rPr>
          <w:b/>
        </w:rPr>
        <w:t xml:space="preserve">1: </w:t>
      </w:r>
      <w:r>
        <w:t>консервативной гипосекреторной терапии</w:t>
      </w:r>
    </w:p>
    <w:p>
      <w:r>
        <w:rPr>
          <w:b/>
        </w:rPr>
        <w:t xml:space="preserve">2: </w:t>
      </w:r>
      <w:r>
        <w:t>хирургическому вмешательству</w:t>
      </w:r>
    </w:p>
    <w:p>
      <w:r>
        <w:rPr>
          <w:b/>
        </w:rPr>
        <w:t xml:space="preserve">3: </w:t>
      </w:r>
      <w:r>
        <w:t>эндоскопическому гемостазу</w:t>
      </w:r>
    </w:p>
    <w:p>
      <w:r>
        <w:rPr>
          <w:b/>
        </w:rPr>
        <w:t xml:space="preserve">4: </w:t>
      </w:r>
      <w:r>
        <w:t>установке зонда блекмора</w:t>
      </w:r>
    </w:p>
    <w:p>
      <w:r>
        <w:t xml:space="preserve">Правильный ответ: </w:t>
      </w:r>
      <w:r>
        <w:rPr>
          <w:b/>
        </w:rPr>
        <w:t>эндоскопическому гемостазу</w:t>
      </w:r>
    </w:p>
    <w:p>
      <w:pPr>
        <w:pStyle w:val="Heading2"/>
      </w:pPr>
      <w:r>
        <w:t>СТРУКТУРА ПАРЕНХИМЫ НЕИЗМЕНЕННОЙ ПОДЖЕЛУДОЧНОЙ ЖЕЛЕЗЫ ПРИ УЗИ (УЛЬТРАЗВУКОВОЕ ИССЛЕДОВАНИЕ) ПРЕДСТАВЛЕНА</w:t>
      </w:r>
    </w:p>
    <w:p>
      <w:r>
        <w:rPr>
          <w:b/>
        </w:rPr>
        <w:t xml:space="preserve">1: </w:t>
      </w:r>
      <w:r>
        <w:t>мелкозернистой текстурой</w:t>
      </w:r>
    </w:p>
    <w:p>
      <w:r>
        <w:rPr>
          <w:b/>
        </w:rPr>
        <w:t xml:space="preserve">2: </w:t>
      </w:r>
      <w:r>
        <w:t>крупноочаговой текстурой</w:t>
      </w:r>
    </w:p>
    <w:p>
      <w:r>
        <w:rPr>
          <w:b/>
        </w:rPr>
        <w:t xml:space="preserve">3: </w:t>
      </w:r>
      <w:r>
        <w:t>участками пониженной эхогенности</w:t>
      </w:r>
    </w:p>
    <w:p>
      <w:r>
        <w:rPr>
          <w:b/>
        </w:rPr>
        <w:t xml:space="preserve">4: </w:t>
      </w:r>
      <w:r>
        <w:t>множественными участками повышенной эхогенности</w:t>
      </w:r>
    </w:p>
    <w:p>
      <w:r>
        <w:t xml:space="preserve">Правильный ответ: </w:t>
      </w:r>
      <w:r>
        <w:rPr>
          <w:b/>
        </w:rPr>
        <w:t>мелкозернистой текстурой</w:t>
      </w:r>
    </w:p>
    <w:p>
      <w:pPr>
        <w:pStyle w:val="Heading2"/>
      </w:pPr>
      <w:r>
        <w:t>НАИБОЛЕЕ ЧАСТАЯ ОКОНЧАТЕЛЬНАЯ ЛОКАЛИЗАЦИЯ БОЛИ ПРИ ОСТРОМ АППЕНДЦИТЕ</w:t>
      </w:r>
    </w:p>
    <w:p>
      <w:r>
        <w:rPr>
          <w:b/>
        </w:rPr>
        <w:t xml:space="preserve">1: </w:t>
      </w:r>
      <w:r>
        <w:t>в подложечной области</w:t>
      </w:r>
    </w:p>
    <w:p>
      <w:r>
        <w:rPr>
          <w:b/>
        </w:rPr>
        <w:t xml:space="preserve">2: </w:t>
      </w:r>
      <w:r>
        <w:t>внизу живота</w:t>
      </w:r>
    </w:p>
    <w:p>
      <w:r>
        <w:rPr>
          <w:b/>
        </w:rPr>
        <w:t xml:space="preserve">3: </w:t>
      </w:r>
      <w:r>
        <w:t>в пупочной области</w:t>
      </w:r>
    </w:p>
    <w:p>
      <w:r>
        <w:rPr>
          <w:b/>
        </w:rPr>
        <w:t xml:space="preserve">4: </w:t>
      </w:r>
      <w:r>
        <w:t>в правой подвздошной области</w:t>
      </w:r>
    </w:p>
    <w:p>
      <w:r>
        <w:t xml:space="preserve">Правильный ответ: </w:t>
      </w:r>
      <w:r>
        <w:rPr>
          <w:b/>
        </w:rPr>
        <w:t>в правой подвздошной области</w:t>
      </w:r>
    </w:p>
    <w:p>
      <w:pPr>
        <w:pStyle w:val="Heading2"/>
      </w:pPr>
      <w:r>
        <w:t>ПЕРФОРАЦИЯ ПИЩЕВОДА МОЖЕТ БЫТЬ ВЫЗВАНА</w:t>
      </w:r>
    </w:p>
    <w:p>
      <w:r>
        <w:rPr>
          <w:b/>
        </w:rPr>
        <w:t xml:space="preserve">1: </w:t>
      </w:r>
      <w:r>
        <w:t>перееданием</w:t>
      </w:r>
    </w:p>
    <w:p>
      <w:r>
        <w:rPr>
          <w:b/>
        </w:rPr>
        <w:t xml:space="preserve">2: </w:t>
      </w:r>
      <w:r>
        <w:t>сильным кашлем</w:t>
      </w:r>
    </w:p>
    <w:p>
      <w:r>
        <w:rPr>
          <w:b/>
        </w:rPr>
        <w:t xml:space="preserve">3: </w:t>
      </w:r>
      <w:r>
        <w:t>инородным телом</w:t>
      </w:r>
    </w:p>
    <w:p>
      <w:r>
        <w:rPr>
          <w:b/>
        </w:rPr>
        <w:t xml:space="preserve">4: </w:t>
      </w:r>
      <w:r>
        <w:t>поднятием тяжести</w:t>
      </w:r>
    </w:p>
    <w:p>
      <w:r>
        <w:t xml:space="preserve">Правильный ответ: </w:t>
      </w:r>
      <w:r>
        <w:rPr>
          <w:b/>
        </w:rPr>
        <w:t>инородным телом</w:t>
      </w:r>
    </w:p>
    <w:p>
      <w:pPr>
        <w:pStyle w:val="Heading2"/>
      </w:pPr>
      <w:r>
        <w:t>ПРИ ГАСТРОЭЗОФАГЕАЛЬНОЙ РЕФЛЮКСНОЙ БОЛЕЗНИ НАИБОЛЕЕ ЭФФЕКТИВНЫ</w:t>
      </w:r>
    </w:p>
    <w:p>
      <w:r>
        <w:rPr>
          <w:b/>
        </w:rPr>
        <w:t xml:space="preserve">1: </w:t>
      </w:r>
      <w:r>
        <w:t>ингибиторы протонной помпы</w:t>
      </w:r>
    </w:p>
    <w:p>
      <w:r>
        <w:rPr>
          <w:b/>
        </w:rPr>
        <w:t xml:space="preserve">2: </w:t>
      </w:r>
      <w:r>
        <w:t>антацидные препараты</w:t>
      </w:r>
    </w:p>
    <w:p>
      <w:r>
        <w:rPr>
          <w:b/>
        </w:rPr>
        <w:t xml:space="preserve">3: </w:t>
      </w:r>
      <w:r>
        <w:t>антихолинергические средства</w:t>
      </w:r>
    </w:p>
    <w:p>
      <w:r>
        <w:rPr>
          <w:b/>
        </w:rPr>
        <w:t xml:space="preserve">4: </w:t>
      </w:r>
      <w:r>
        <w:t>блокаторы н2-рецепторов гистамина</w:t>
      </w:r>
    </w:p>
    <w:p>
      <w:r>
        <w:t xml:space="preserve">Правильный ответ: </w:t>
      </w:r>
      <w:r>
        <w:rPr>
          <w:b/>
        </w:rPr>
        <w:t>ингибиторы протонной помпы</w:t>
      </w:r>
    </w:p>
    <w:p>
      <w:pPr>
        <w:pStyle w:val="Heading2"/>
      </w:pPr>
      <w:r>
        <w:t>ПРЕДРАСПОЛОГАЮЩИМ ФАКТОРОМ ВОЗНИКНОВЕНИЯ ГРЫЖИ БЕЛОЙ ЛИНИИ ЖИВОТА МОЖЕТ БЫТЬ</w:t>
      </w:r>
    </w:p>
    <w:p>
      <w:r>
        <w:rPr>
          <w:b/>
        </w:rPr>
        <w:t xml:space="preserve">1: </w:t>
      </w:r>
      <w:r>
        <w:t>наличие дефектов белой линии живота</w:t>
      </w:r>
    </w:p>
    <w:p>
      <w:r>
        <w:rPr>
          <w:b/>
        </w:rPr>
        <w:t xml:space="preserve">2: </w:t>
      </w:r>
      <w:r>
        <w:t>прохождение через белую линию живота кровеносных сосудов и нервов</w:t>
      </w:r>
    </w:p>
    <w:p>
      <w:r>
        <w:rPr>
          <w:b/>
        </w:rPr>
        <w:t xml:space="preserve">3: </w:t>
      </w:r>
      <w:r>
        <w:t>заболевание желудка</w:t>
      </w:r>
    </w:p>
    <w:p>
      <w:r>
        <w:rPr>
          <w:b/>
        </w:rPr>
        <w:t xml:space="preserve">4: </w:t>
      </w:r>
      <w:r>
        <w:t>чрезмерное растяжение белой линии живота</w:t>
      </w:r>
    </w:p>
    <w:p>
      <w:r>
        <w:t xml:space="preserve">Правильный ответ: </w:t>
      </w:r>
      <w:r>
        <w:rPr>
          <w:b/>
        </w:rPr>
        <w:t>наличие дефектов белой линии живота</w:t>
      </w:r>
    </w:p>
    <w:p>
      <w:pPr>
        <w:pStyle w:val="Heading2"/>
      </w:pPr>
      <w:r>
        <w:t>ЛЕЧЕНИЕ КРОВОПОТЕРИ 10-15% ОБЪЕМА ЦИРКУЛИРУЮЩЕЙ КРОВИ (500-700 МЛ) СОСТОИТ В</w:t>
      </w:r>
    </w:p>
    <w:p>
      <w:r>
        <w:rPr>
          <w:b/>
        </w:rPr>
        <w:t xml:space="preserve">1: </w:t>
      </w:r>
      <w:r>
        <w:t>инфузионной терапии кристаллоидными растворами</w:t>
      </w:r>
    </w:p>
    <w:p>
      <w:r>
        <w:rPr>
          <w:b/>
        </w:rPr>
        <w:t xml:space="preserve">2: </w:t>
      </w:r>
      <w:r>
        <w:t>гемотрансфузии</w:t>
      </w:r>
    </w:p>
    <w:p>
      <w:r>
        <w:rPr>
          <w:b/>
        </w:rPr>
        <w:t xml:space="preserve">3: </w:t>
      </w:r>
      <w:r>
        <w:t>инфузионной терапии коллоидными растворами</w:t>
      </w:r>
    </w:p>
    <w:p>
      <w:r>
        <w:rPr>
          <w:b/>
        </w:rPr>
        <w:t xml:space="preserve">4: </w:t>
      </w:r>
      <w:r>
        <w:t>внутривенном введении препаратов железа</w:t>
      </w:r>
    </w:p>
    <w:p>
      <w:r>
        <w:t xml:space="preserve">Правильный ответ: </w:t>
      </w:r>
      <w:r>
        <w:rPr>
          <w:b/>
        </w:rPr>
        <w:t>инфузионной терапии кристаллоидными растворами</w:t>
      </w:r>
    </w:p>
    <w:p>
      <w:pPr>
        <w:pStyle w:val="Heading2"/>
      </w:pPr>
      <w:r>
        <w:t>УВЕЛИЧЕНИЕ АКТИВНОСТИ ЩЕЛОЧНОЙ ФОСФАТАЗЫ НАБЛЮДАЕТСЯ ПРИ</w:t>
      </w:r>
    </w:p>
    <w:p>
      <w:r>
        <w:rPr>
          <w:b/>
        </w:rPr>
        <w:t xml:space="preserve">1: </w:t>
      </w:r>
      <w:r>
        <w:t>гемолитической анемии</w:t>
      </w:r>
    </w:p>
    <w:p>
      <w:r>
        <w:rPr>
          <w:b/>
        </w:rPr>
        <w:t xml:space="preserve">2: </w:t>
      </w:r>
      <w:r>
        <w:t>вирусном гепатите</w:t>
      </w:r>
    </w:p>
    <w:p>
      <w:r>
        <w:rPr>
          <w:b/>
        </w:rPr>
        <w:t xml:space="preserve">3: </w:t>
      </w:r>
      <w:r>
        <w:t>первичном раке печени</w:t>
      </w:r>
    </w:p>
    <w:p>
      <w:r>
        <w:rPr>
          <w:b/>
        </w:rPr>
        <w:t xml:space="preserve">4: </w:t>
      </w:r>
      <w:r>
        <w:t>жировом стеатозе</w:t>
      </w:r>
    </w:p>
    <w:p>
      <w:r>
        <w:t xml:space="preserve">Правильный ответ: </w:t>
      </w:r>
      <w:r>
        <w:rPr>
          <w:b/>
        </w:rPr>
        <w:t>первичном раке печени</w:t>
      </w:r>
    </w:p>
    <w:p>
      <w:pPr>
        <w:pStyle w:val="Heading2"/>
      </w:pPr>
      <w:r>
        <w:t>К НЕДОСТАТКАМ УЛЬТРАЗВУКОВОГО ДУПЛЕКСНОГО СКАНИРОВАНИЯ ОТНОСЯТ</w:t>
      </w:r>
    </w:p>
    <w:p>
      <w:r>
        <w:rPr>
          <w:b/>
        </w:rPr>
        <w:t xml:space="preserve">1: </w:t>
      </w:r>
      <w:r>
        <w:t>неинвазивность и безопасность</w:t>
      </w:r>
    </w:p>
    <w:p>
      <w:r>
        <w:rPr>
          <w:b/>
        </w:rPr>
        <w:t xml:space="preserve">2: </w:t>
      </w:r>
      <w:r>
        <w:t>зависимость результатов от квалификации оператора</w:t>
      </w:r>
    </w:p>
    <w:p>
      <w:r>
        <w:rPr>
          <w:b/>
        </w:rPr>
        <w:t xml:space="preserve">3: </w:t>
      </w:r>
      <w:r>
        <w:t>возможность многократного применения</w:t>
      </w:r>
    </w:p>
    <w:p>
      <w:r>
        <w:rPr>
          <w:b/>
        </w:rPr>
        <w:t xml:space="preserve">4: </w:t>
      </w:r>
      <w:r>
        <w:t>доступность и низкую стоимость</w:t>
      </w:r>
    </w:p>
    <w:p>
      <w:r>
        <w:t xml:space="preserve">Правильный ответ: </w:t>
      </w:r>
      <w:r>
        <w:rPr>
          <w:b/>
        </w:rPr>
        <w:t>зависимость результатов от квалификации оператора</w:t>
      </w:r>
    </w:p>
    <w:p>
      <w:pPr>
        <w:pStyle w:val="Heading2"/>
      </w:pPr>
      <w:r>
        <w:t>АДЕНОКАРЦИНОМА ПИЩЕВОДА ОБЫЧНО ВОЗНИКАЕТ НА ФОНЕ</w:t>
      </w:r>
    </w:p>
    <w:p>
      <w:r>
        <w:rPr>
          <w:b/>
        </w:rPr>
        <w:t xml:space="preserve">1: </w:t>
      </w:r>
      <w:r>
        <w:t>ахалазии кардии</w:t>
      </w:r>
    </w:p>
    <w:p>
      <w:r>
        <w:rPr>
          <w:b/>
        </w:rPr>
        <w:t xml:space="preserve">2: </w:t>
      </w:r>
      <w:r>
        <w:t>эпифренального дивертикула</w:t>
      </w:r>
    </w:p>
    <w:p>
      <w:r>
        <w:rPr>
          <w:b/>
        </w:rPr>
        <w:t xml:space="preserve">3: </w:t>
      </w:r>
      <w:r>
        <w:t>пищевода Барретта</w:t>
      </w:r>
    </w:p>
    <w:p>
      <w:r>
        <w:rPr>
          <w:b/>
        </w:rPr>
        <w:t xml:space="preserve">4: </w:t>
      </w:r>
      <w:r>
        <w:t>ожоговой стриктуры пищевода</w:t>
      </w:r>
    </w:p>
    <w:p>
      <w:r>
        <w:t xml:space="preserve">Правильный ответ: </w:t>
      </w:r>
      <w:r>
        <w:rPr>
          <w:b/>
        </w:rPr>
        <w:t>пищевода Барретта</w:t>
      </w:r>
    </w:p>
    <w:p>
      <w:pPr>
        <w:pStyle w:val="Heading2"/>
      </w:pPr>
      <w:r>
        <w:t>ПРИ СВЕЖИХ РАНЕНИЯХ ОБОДОЧНОЙ КИШКИ БЕЗ ПРИЗНАКОВ ПЕРИТОНИТА ПОКАЗАНО ВЫПОЛНИТЬ</w:t>
      </w:r>
    </w:p>
    <w:p>
      <w:r>
        <w:rPr>
          <w:b/>
        </w:rPr>
        <w:t xml:space="preserve">1: </w:t>
      </w:r>
      <w:r>
        <w:t>ушивание раны</w:t>
      </w:r>
    </w:p>
    <w:p>
      <w:r>
        <w:rPr>
          <w:b/>
        </w:rPr>
        <w:t xml:space="preserve">2: </w:t>
      </w:r>
      <w:r>
        <w:t>колостомию</w:t>
      </w:r>
    </w:p>
    <w:p>
      <w:r>
        <w:rPr>
          <w:b/>
        </w:rPr>
        <w:t xml:space="preserve">3: </w:t>
      </w:r>
      <w:r>
        <w:t>ушивание раны и выведение проксимальной колостомы</w:t>
      </w:r>
    </w:p>
    <w:p>
      <w:r>
        <w:rPr>
          <w:b/>
        </w:rPr>
        <w:t xml:space="preserve">4: </w:t>
      </w:r>
      <w:r>
        <w:t>гемиколэктомию</w:t>
      </w:r>
    </w:p>
    <w:p>
      <w:r>
        <w:t xml:space="preserve">Правильный ответ: </w:t>
      </w:r>
      <w:r>
        <w:rPr>
          <w:b/>
        </w:rPr>
        <w:t>ушивание раны</w:t>
      </w:r>
    </w:p>
    <w:p>
      <w:pPr>
        <w:pStyle w:val="Heading2"/>
      </w:pPr>
      <w:r>
        <w:t>ПОЗДНИЙ ВТОРИЧНЫЙ ШОВ НАКЛАДЫВАЮТ</w:t>
      </w:r>
    </w:p>
    <w:p>
      <w:r>
        <w:rPr>
          <w:b/>
        </w:rPr>
        <w:t xml:space="preserve">1: </w:t>
      </w:r>
      <w:r>
        <w:t>через 5 суток после первичной хирургической обработки</w:t>
      </w:r>
    </w:p>
    <w:p>
      <w:r>
        <w:rPr>
          <w:b/>
        </w:rPr>
        <w:t xml:space="preserve">2: </w:t>
      </w:r>
      <w:r>
        <w:t>на покрытую грануляциями рану с подвижными краями, до развития в ней рубцовой ткани</w:t>
      </w:r>
    </w:p>
    <w:p>
      <w:r>
        <w:rPr>
          <w:b/>
        </w:rPr>
        <w:t xml:space="preserve">3: </w:t>
      </w:r>
      <w:r>
        <w:t>через 5-6 суток после хирургической обработки, до появления в ране грануляций</w:t>
      </w:r>
    </w:p>
    <w:p>
      <w:r>
        <w:rPr>
          <w:b/>
        </w:rPr>
        <w:t xml:space="preserve">4: </w:t>
      </w:r>
      <w:r>
        <w:t>на рану, в которой уже развилась рубцовая ткань</w:t>
      </w:r>
    </w:p>
    <w:p>
      <w:r>
        <w:t xml:space="preserve">Правильный ответ: </w:t>
      </w:r>
      <w:r>
        <w:rPr>
          <w:b/>
        </w:rPr>
        <w:t>на рану, в которой уже развилась рубцовая ткань</w:t>
      </w:r>
    </w:p>
    <w:p>
      <w:pPr>
        <w:pStyle w:val="Heading2"/>
      </w:pPr>
      <w:r>
        <w:t>НАИБОЛЕЕ ЭФФЕКТИВНЫМ МЕТОДОМ ФИКСАЦИИ ГРУДИНЫ И РЕБЕР ПРИ ОПЕРАЦИИ ПО ПОВОДУ ВОРОНКООБРАЗНОЙ ДЕФОРМАЦИИ ГРУДНОЙ КЛЕТКИ ЯВЛЯЕТСЯ</w:t>
      </w:r>
    </w:p>
    <w:p>
      <w:r>
        <w:rPr>
          <w:b/>
        </w:rPr>
        <w:t xml:space="preserve">1: </w:t>
      </w:r>
      <w:r>
        <w:t>установка костных трансплантантов</w:t>
      </w:r>
    </w:p>
    <w:p>
      <w:r>
        <w:rPr>
          <w:b/>
        </w:rPr>
        <w:t xml:space="preserve">2: </w:t>
      </w:r>
      <w:r>
        <w:t>имплантация титановой пластины</w:t>
      </w:r>
    </w:p>
    <w:p>
      <w:r>
        <w:rPr>
          <w:b/>
        </w:rPr>
        <w:t xml:space="preserve">3: </w:t>
      </w:r>
      <w:r>
        <w:t>применение наружных тракционных швов</w:t>
      </w:r>
    </w:p>
    <w:p>
      <w:r>
        <w:rPr>
          <w:b/>
        </w:rPr>
        <w:t xml:space="preserve">4: </w:t>
      </w:r>
      <w:r>
        <w:t>наложение кетгутовых швов на грудинореберный комплекс</w:t>
      </w:r>
    </w:p>
    <w:p>
      <w:r>
        <w:t xml:space="preserve">Правильный ответ: </w:t>
      </w:r>
      <w:r>
        <w:rPr>
          <w:b/>
        </w:rPr>
        <w:t>имплантация титановой пластины</w:t>
      </w:r>
    </w:p>
    <w:p>
      <w:pPr>
        <w:pStyle w:val="Heading2"/>
      </w:pPr>
      <w:r>
        <w:t>ПРИ ЛЕЧЕНИИ ОЖОГОВОГО ШОКА ПЕРВООЧЕРЕДНЫМ МЕРОПРИЯТИЕМ ЯВЛЯЕТСЯ</w:t>
      </w:r>
    </w:p>
    <w:p>
      <w:r>
        <w:rPr>
          <w:b/>
        </w:rPr>
        <w:t xml:space="preserve">1: </w:t>
      </w:r>
      <w:r>
        <w:t>инфузионная терапия</w:t>
      </w:r>
    </w:p>
    <w:p>
      <w:r>
        <w:rPr>
          <w:b/>
        </w:rPr>
        <w:t xml:space="preserve">2: </w:t>
      </w:r>
      <w:r>
        <w:t>коррекция электролитов</w:t>
      </w:r>
    </w:p>
    <w:p>
      <w:r>
        <w:rPr>
          <w:b/>
        </w:rPr>
        <w:t xml:space="preserve">3: </w:t>
      </w:r>
      <w:r>
        <w:t>оксигенотерапия</w:t>
      </w:r>
    </w:p>
    <w:p>
      <w:r>
        <w:rPr>
          <w:b/>
        </w:rPr>
        <w:t xml:space="preserve">4: </w:t>
      </w:r>
      <w:r>
        <w:t>обезболивание</w:t>
      </w:r>
    </w:p>
    <w:p>
      <w:r>
        <w:t xml:space="preserve">Правильный ответ: </w:t>
      </w:r>
      <w:r>
        <w:rPr>
          <w:b/>
        </w:rPr>
        <w:t>обезболивание</w:t>
      </w:r>
    </w:p>
    <w:p>
      <w:pPr>
        <w:pStyle w:val="Heading2"/>
      </w:pPr>
      <w:r>
        <w:t>СРЕДНЯЯ СТЕПЕНЬ КРОВОПОТЕРИ ХАРАКТЕРИЗУЕТСЯ УРОВНЕМ ГЕМОГЛОБИНА ___ Г/Л</w:t>
      </w:r>
    </w:p>
    <w:p>
      <w:r>
        <w:rPr>
          <w:b/>
        </w:rPr>
        <w:t xml:space="preserve">1: </w:t>
      </w:r>
      <w:r>
        <w:t>83-100</w:t>
      </w:r>
    </w:p>
    <w:p>
      <w:r>
        <w:rPr>
          <w:b/>
        </w:rPr>
        <w:t xml:space="preserve">2: </w:t>
      </w:r>
      <w:r>
        <w:t>100-120</w:t>
      </w:r>
    </w:p>
    <w:p>
      <w:r>
        <w:rPr>
          <w:b/>
        </w:rPr>
        <w:t xml:space="preserve">3: </w:t>
      </w:r>
      <w:r>
        <w:t>60-83</w:t>
      </w:r>
    </w:p>
    <w:p>
      <w:r>
        <w:rPr>
          <w:b/>
        </w:rPr>
        <w:t xml:space="preserve">4: </w:t>
      </w:r>
      <w:r>
        <w:t>менее 60</w:t>
      </w:r>
    </w:p>
    <w:p>
      <w:r>
        <w:t xml:space="preserve">Правильный ответ: </w:t>
      </w:r>
      <w:r>
        <w:rPr>
          <w:b/>
        </w:rPr>
        <w:t>83-100</w:t>
      </w:r>
    </w:p>
    <w:p>
      <w:pPr>
        <w:pStyle w:val="Heading2"/>
      </w:pPr>
      <w:r>
        <w:t>ПРИ ПАНАРИЦИЯХ ОПЕРАТИВНОЕ ВМЕШАТЕЛЬСТВО ВЫПОЛНЯЮТ</w:t>
      </w:r>
    </w:p>
    <w:p>
      <w:r>
        <w:rPr>
          <w:b/>
        </w:rPr>
        <w:t xml:space="preserve">1: </w:t>
      </w:r>
      <w:r>
        <w:t>при лимфангите</w:t>
      </w:r>
    </w:p>
    <w:p>
      <w:r>
        <w:rPr>
          <w:b/>
        </w:rPr>
        <w:t xml:space="preserve">2: </w:t>
      </w:r>
      <w:r>
        <w:t>при фебрильной лихорадке</w:t>
      </w:r>
    </w:p>
    <w:p>
      <w:r>
        <w:rPr>
          <w:b/>
        </w:rPr>
        <w:t xml:space="preserve">3: </w:t>
      </w:r>
      <w:r>
        <w:t>в гнойно-некротическую фазу воспаления</w:t>
      </w:r>
    </w:p>
    <w:p>
      <w:r>
        <w:rPr>
          <w:b/>
        </w:rPr>
        <w:t xml:space="preserve">4: </w:t>
      </w:r>
      <w:r>
        <w:t>при отсутствии антибиотиков</w:t>
      </w:r>
    </w:p>
    <w:p>
      <w:r>
        <w:t xml:space="preserve">Правильный ответ: </w:t>
      </w:r>
      <w:r>
        <w:rPr>
          <w:b/>
        </w:rPr>
        <w:t>в гнойно-некротическую фазу воспаления</w:t>
      </w:r>
    </w:p>
    <w:p>
      <w:pPr>
        <w:pStyle w:val="Heading2"/>
      </w:pPr>
      <w:r>
        <w:t>ХАРАКТЕРНЫМ ДЛЯ ФЛОТИРУЮЩЕГО ПЕРЕЛОМА РЕБЕР ЯВЛЯЕТСЯ</w:t>
      </w:r>
    </w:p>
    <w:p>
      <w:r>
        <w:rPr>
          <w:b/>
        </w:rPr>
        <w:t xml:space="preserve">1: </w:t>
      </w:r>
      <w:r>
        <w:t>синдром Титце</w:t>
      </w:r>
    </w:p>
    <w:p>
      <w:r>
        <w:rPr>
          <w:b/>
        </w:rPr>
        <w:t xml:space="preserve">2: </w:t>
      </w:r>
      <w:r>
        <w:t>ДВС (диссеминированного внутрисосудистого свертывания) - синдром</w:t>
      </w:r>
    </w:p>
    <w:p>
      <w:r>
        <w:rPr>
          <w:b/>
        </w:rPr>
        <w:t xml:space="preserve">3: </w:t>
      </w:r>
      <w:r>
        <w:t>эмпиема плевры</w:t>
      </w:r>
    </w:p>
    <w:p>
      <w:r>
        <w:rPr>
          <w:b/>
        </w:rPr>
        <w:t xml:space="preserve">4: </w:t>
      </w:r>
      <w:r>
        <w:t>парадоксальное дыхание</w:t>
      </w:r>
    </w:p>
    <w:p>
      <w:r>
        <w:t xml:space="preserve">Правильный ответ: </w:t>
      </w:r>
      <w:r>
        <w:rPr>
          <w:b/>
        </w:rPr>
        <w:t>парадоксальное дыхание</w:t>
      </w:r>
    </w:p>
    <w:p>
      <w:pPr>
        <w:pStyle w:val="Heading2"/>
      </w:pPr>
      <w:r>
        <w:t>ПАТОГНОМОНИЧНЫМ ДЛЯ СТЕНОЗА ПРИВРАТНИКА ЯВЛЯЕТСЯ</w:t>
      </w:r>
    </w:p>
    <w:p>
      <w:r>
        <w:rPr>
          <w:b/>
        </w:rPr>
        <w:t xml:space="preserve">1: </w:t>
      </w:r>
      <w:r>
        <w:t>мелена</w:t>
      </w:r>
    </w:p>
    <w:p>
      <w:r>
        <w:rPr>
          <w:b/>
        </w:rPr>
        <w:t xml:space="preserve">2: </w:t>
      </w:r>
      <w:r>
        <w:t>боль в эпигастрии натощак</w:t>
      </w:r>
    </w:p>
    <w:p>
      <w:r>
        <w:rPr>
          <w:b/>
        </w:rPr>
        <w:t xml:space="preserve">3: </w:t>
      </w:r>
      <w:r>
        <w:t>положительный симптом Щеткина-Блюмберга</w:t>
      </w:r>
    </w:p>
    <w:p>
      <w:r>
        <w:rPr>
          <w:b/>
        </w:rPr>
        <w:t xml:space="preserve">4: </w:t>
      </w:r>
      <w:r>
        <w:t>рвота накануне съеденной пищей</w:t>
      </w:r>
    </w:p>
    <w:p>
      <w:r>
        <w:t xml:space="preserve">Правильный ответ: </w:t>
      </w:r>
      <w:r>
        <w:rPr>
          <w:b/>
        </w:rPr>
        <w:t>рвота накануне съеденной пищей</w:t>
      </w:r>
    </w:p>
    <w:p>
      <w:pPr>
        <w:pStyle w:val="Heading2"/>
      </w:pPr>
      <w:r>
        <w:t>ПРИ ВВЕДЕНИИ РЕНТГЕНОКОНТРАСТНЫХ ВЕЩЕСТВ ВОЗМОЖНО ВОЗНИКНОВЕНИЕ</w:t>
      </w:r>
    </w:p>
    <w:p>
      <w:r>
        <w:rPr>
          <w:b/>
        </w:rPr>
        <w:t xml:space="preserve">1: </w:t>
      </w:r>
      <w:r>
        <w:t>анурии</w:t>
      </w:r>
    </w:p>
    <w:p>
      <w:r>
        <w:rPr>
          <w:b/>
        </w:rPr>
        <w:t xml:space="preserve">2: </w:t>
      </w:r>
      <w:r>
        <w:t>макрогематурии</w:t>
      </w:r>
    </w:p>
    <w:p>
      <w:r>
        <w:rPr>
          <w:b/>
        </w:rPr>
        <w:t xml:space="preserve">3: </w:t>
      </w:r>
      <w:r>
        <w:t>повышения уровня АЛТ (аланинаминотрансфераза) в общем анализе крови</w:t>
      </w:r>
    </w:p>
    <w:p>
      <w:r>
        <w:rPr>
          <w:b/>
        </w:rPr>
        <w:t xml:space="preserve">4: </w:t>
      </w:r>
      <w:r>
        <w:t>головной боли и головокружения</w:t>
      </w:r>
    </w:p>
    <w:p>
      <w:r>
        <w:t xml:space="preserve">Правильный ответ: </w:t>
      </w:r>
      <w:r>
        <w:rPr>
          <w:b/>
        </w:rPr>
        <w:t>головной боли и головокружения</w:t>
      </w:r>
    </w:p>
    <w:p>
      <w:pPr>
        <w:pStyle w:val="Heading2"/>
      </w:pPr>
      <w:r>
        <w:t>ПРИ КРОВОТЕЧЕНИИ ИЗ ВАРИКОЗНО-РАСШИРЕННЫХ ВЕН ПИЩЕВОДА ДЛЯ ВРЕМЕННОГО ГЕМОСТАЗА НЕОБХОДИМО</w:t>
      </w:r>
    </w:p>
    <w:p>
      <w:r>
        <w:rPr>
          <w:b/>
        </w:rPr>
        <w:t xml:space="preserve">1: </w:t>
      </w:r>
      <w:r>
        <w:t>ввести массивные дозы гемостатических средств</w:t>
      </w:r>
    </w:p>
    <w:p>
      <w:r>
        <w:rPr>
          <w:b/>
        </w:rPr>
        <w:t xml:space="preserve">2: </w:t>
      </w:r>
      <w:r>
        <w:t>установить зонд Блекмора</w:t>
      </w:r>
    </w:p>
    <w:p>
      <w:r>
        <w:rPr>
          <w:b/>
        </w:rPr>
        <w:t xml:space="preserve">3: </w:t>
      </w:r>
      <w:r>
        <w:t>прошить кровоточащие сосуды</w:t>
      </w:r>
    </w:p>
    <w:p>
      <w:r>
        <w:rPr>
          <w:b/>
        </w:rPr>
        <w:t xml:space="preserve">4: </w:t>
      </w:r>
      <w:r>
        <w:t>перелить эритроцитарную массу</w:t>
      </w:r>
    </w:p>
    <w:p>
      <w:r>
        <w:t xml:space="preserve">Правильный ответ: </w:t>
      </w:r>
      <w:r>
        <w:rPr>
          <w:b/>
        </w:rPr>
        <w:t>установить зонд Блекмора</w:t>
      </w:r>
    </w:p>
    <w:p>
      <w:pPr>
        <w:pStyle w:val="Heading2"/>
      </w:pPr>
      <w:r>
        <w:t>СВИДЕТЕЛЬСТВОМ НАХОЖДЕНИЯ ИГЛЫ ДЛЯ НАЛОЖЕНИЯ ПНЕВМОПЕРИТОНЕУМА В СВОБОДНОЙ БРЮШНОЙ ПОЛОСТИ СЛУЖИТ</w:t>
      </w:r>
    </w:p>
    <w:p>
      <w:r>
        <w:rPr>
          <w:b/>
        </w:rPr>
        <w:t xml:space="preserve">1: </w:t>
      </w:r>
      <w:r>
        <w:t>отрицательная толчковая проба</w:t>
      </w:r>
    </w:p>
    <w:p>
      <w:r>
        <w:rPr>
          <w:b/>
        </w:rPr>
        <w:t xml:space="preserve">2: </w:t>
      </w:r>
      <w:r>
        <w:t>ощущение проваливания при прокалывании иглой брюшной стенки</w:t>
      </w:r>
    </w:p>
    <w:p>
      <w:r>
        <w:rPr>
          <w:b/>
        </w:rPr>
        <w:t xml:space="preserve">3: </w:t>
      </w:r>
      <w:r>
        <w:t>невозможность свободно совершать круговые движения концом иглы</w:t>
      </w:r>
    </w:p>
    <w:p>
      <w:r>
        <w:rPr>
          <w:b/>
        </w:rPr>
        <w:t xml:space="preserve">4: </w:t>
      </w:r>
      <w:r>
        <w:t>появление крепитации при наложении пневмоперитонеума</w:t>
      </w:r>
    </w:p>
    <w:p>
      <w:r>
        <w:t xml:space="preserve">Правильный ответ: </w:t>
      </w:r>
      <w:r>
        <w:rPr>
          <w:b/>
        </w:rPr>
        <w:t>ощущение проваливания при прокалывании иглой брюшной стенки</w:t>
      </w:r>
    </w:p>
    <w:p>
      <w:pPr>
        <w:pStyle w:val="Heading2"/>
      </w:pPr>
      <w:r>
        <w:t>ПОВРЕЖДЕНИЕМ МОНТЕДЖИ НАЗЫВАЕТСЯ ПЕРЕЛОМ</w:t>
      </w:r>
    </w:p>
    <w:p>
      <w:r>
        <w:rPr>
          <w:b/>
        </w:rPr>
        <w:t xml:space="preserve">1: </w:t>
      </w:r>
      <w:r>
        <w:t>костей предплечья</w:t>
      </w:r>
    </w:p>
    <w:p>
      <w:r>
        <w:rPr>
          <w:b/>
        </w:rPr>
        <w:t xml:space="preserve">2: </w:t>
      </w:r>
      <w:r>
        <w:t>лучевой кости в типичном месте</w:t>
      </w:r>
    </w:p>
    <w:p>
      <w:r>
        <w:rPr>
          <w:b/>
        </w:rPr>
        <w:t xml:space="preserve">3: </w:t>
      </w:r>
      <w:r>
        <w:t>локтевой кости проксимальной трети и вывих головки лучевой кости</w:t>
      </w:r>
    </w:p>
    <w:p>
      <w:r>
        <w:rPr>
          <w:b/>
        </w:rPr>
        <w:t xml:space="preserve">4: </w:t>
      </w:r>
      <w:r>
        <w:t>мыщелков плечевой кости</w:t>
      </w:r>
    </w:p>
    <w:p>
      <w:r>
        <w:t xml:space="preserve">Правильный ответ: </w:t>
      </w:r>
      <w:r>
        <w:rPr>
          <w:b/>
        </w:rPr>
        <w:t>локтевой кости проксимальной трети и вывих головки лучевой кости</w:t>
      </w:r>
    </w:p>
    <w:p>
      <w:pPr>
        <w:pStyle w:val="Heading2"/>
      </w:pPr>
      <w:r>
        <w:t>АНАЭРОБНАЯ НЕКЛОСТРИДИАЛЬНАЯ ИНФЕКЦИЯ НАИБОЛЕЕ ЧУВСТВИТЕЛЬНА К</w:t>
      </w:r>
    </w:p>
    <w:p>
      <w:r>
        <w:rPr>
          <w:b/>
        </w:rPr>
        <w:t xml:space="preserve">1: </w:t>
      </w:r>
      <w:r>
        <w:t>левомицетину</w:t>
      </w:r>
    </w:p>
    <w:p>
      <w:r>
        <w:rPr>
          <w:b/>
        </w:rPr>
        <w:t xml:space="preserve">2: </w:t>
      </w:r>
      <w:r>
        <w:t>цефазолину</w:t>
      </w:r>
    </w:p>
    <w:p>
      <w:r>
        <w:rPr>
          <w:b/>
        </w:rPr>
        <w:t xml:space="preserve">3: </w:t>
      </w:r>
      <w:r>
        <w:t>метронидазолу</w:t>
      </w:r>
    </w:p>
    <w:p>
      <w:r>
        <w:rPr>
          <w:b/>
        </w:rPr>
        <w:t xml:space="preserve">4: </w:t>
      </w:r>
      <w:r>
        <w:t>гентамицину</w:t>
      </w:r>
    </w:p>
    <w:p>
      <w:r>
        <w:t xml:space="preserve">Правильный ответ: </w:t>
      </w:r>
      <w:r>
        <w:rPr>
          <w:b/>
        </w:rPr>
        <w:t>метронидазолу</w:t>
      </w:r>
    </w:p>
    <w:p>
      <w:pPr>
        <w:pStyle w:val="Heading2"/>
      </w:pPr>
      <w:r>
        <w:t>К ОСНОВНОМУ МЕТОДУ ЛЕЧЕНИЯ ГНОЙНОГО ПЛЕВРИТА ОТНОСЯТ</w:t>
      </w:r>
    </w:p>
    <w:p>
      <w:r>
        <w:rPr>
          <w:b/>
        </w:rPr>
        <w:t xml:space="preserve">1: </w:t>
      </w:r>
      <w:r>
        <w:t>антибактериальную терапию</w:t>
      </w:r>
    </w:p>
    <w:p>
      <w:r>
        <w:rPr>
          <w:b/>
        </w:rPr>
        <w:t xml:space="preserve">2: </w:t>
      </w:r>
      <w:r>
        <w:t>дренирование плевральной полости</w:t>
      </w:r>
    </w:p>
    <w:p>
      <w:r>
        <w:rPr>
          <w:b/>
        </w:rPr>
        <w:t xml:space="preserve">3: </w:t>
      </w:r>
      <w:r>
        <w:t>широкую торакотомию</w:t>
      </w:r>
    </w:p>
    <w:p>
      <w:r>
        <w:rPr>
          <w:b/>
        </w:rPr>
        <w:t xml:space="preserve">4: </w:t>
      </w:r>
      <w:r>
        <w:t>повторные лечебные пункции</w:t>
      </w:r>
    </w:p>
    <w:p>
      <w:r>
        <w:t xml:space="preserve">Правильный ответ: </w:t>
      </w:r>
      <w:r>
        <w:rPr>
          <w:b/>
        </w:rPr>
        <w:t>повторные лечебные пункции</w:t>
      </w:r>
    </w:p>
    <w:p>
      <w:pPr>
        <w:pStyle w:val="Heading2"/>
      </w:pPr>
      <w:r>
        <w:t>В РАЦИОН РЕБЕНКА С СИНДРОМОМ КОРОТКОЙ КИШКИ, ПОСЛЕ РЕЗЕКЦИИ ТОНКОГО КИШЕЧНИКА, ВЫПОЛНЕННОЙ ГОД НАЗАД, ПОЛУЧАЮЩЕГО НАТУРАЛЬНЫЕ ПРОДУКТЫ И ЭНТЕРАЛЬНОЕ ПИТАНИЕ,  ДОПОЛНИТЕЛЬНО ВКЛЮЧАЮТ</w:t>
      </w:r>
    </w:p>
    <w:p>
      <w:r>
        <w:rPr>
          <w:b/>
        </w:rPr>
        <w:t xml:space="preserve">1: </w:t>
      </w:r>
      <w:r>
        <w:t>пробиотики</w:t>
      </w:r>
    </w:p>
    <w:p>
      <w:r>
        <w:rPr>
          <w:b/>
        </w:rPr>
        <w:t xml:space="preserve">2: </w:t>
      </w:r>
      <w:r>
        <w:t>натрий</w:t>
      </w:r>
    </w:p>
    <w:p>
      <w:r>
        <w:rPr>
          <w:b/>
        </w:rPr>
        <w:t xml:space="preserve">3: </w:t>
      </w:r>
      <w:r>
        <w:t>витамин В12</w:t>
      </w:r>
    </w:p>
    <w:p>
      <w:r>
        <w:rPr>
          <w:b/>
        </w:rPr>
        <w:t xml:space="preserve">4: </w:t>
      </w:r>
      <w:r>
        <w:t>витамин А</w:t>
      </w:r>
    </w:p>
    <w:p>
      <w:r>
        <w:t xml:space="preserve">Правильный ответ: </w:t>
      </w:r>
      <w:r>
        <w:rPr>
          <w:b/>
        </w:rPr>
        <w:t>натрий</w:t>
      </w:r>
    </w:p>
    <w:p>
      <w:pPr>
        <w:pStyle w:val="Heading2"/>
      </w:pPr>
      <w:r>
        <w:t>ЕСЛИ ДИСТАЛЬНАЯ ГРАНИЦА ПРИ РЕЗЕКЦИИ ПОДВЗДОШНОЙ КИШКИ РАСПОЛАГАЕТСЯ МЕНЕЕ ЧЕМ В ___ СМ ОТ СЛЕПОЙ КИШКИ, СЛЕДУЕТ ПРИБЕГНУТЬ К НАЛОЖЕНИЮ ИЛЕОАСЦЕНДОАНАСТОМОЗА</w:t>
      </w:r>
    </w:p>
    <w:p>
      <w:r>
        <w:rPr>
          <w:b/>
        </w:rPr>
        <w:t xml:space="preserve">1: </w:t>
      </w:r>
      <w:r>
        <w:t>15-20</w:t>
      </w:r>
    </w:p>
    <w:p>
      <w:r>
        <w:rPr>
          <w:b/>
        </w:rPr>
        <w:t xml:space="preserve">2: </w:t>
      </w:r>
      <w:r>
        <w:t>20-25</w:t>
      </w:r>
    </w:p>
    <w:p>
      <w:r>
        <w:rPr>
          <w:b/>
        </w:rPr>
        <w:t xml:space="preserve">3: </w:t>
      </w:r>
      <w:r>
        <w:t>10-15</w:t>
      </w:r>
    </w:p>
    <w:p>
      <w:r>
        <w:rPr>
          <w:b/>
        </w:rPr>
        <w:t xml:space="preserve">4: </w:t>
      </w:r>
      <w:r>
        <w:t>5-10</w:t>
      </w:r>
    </w:p>
    <w:p>
      <w:r>
        <w:t xml:space="preserve">Правильный ответ: </w:t>
      </w:r>
      <w:r>
        <w:rPr>
          <w:b/>
        </w:rPr>
        <w:t>10-15</w:t>
      </w:r>
    </w:p>
    <w:p>
      <w:pPr>
        <w:pStyle w:val="Heading2"/>
      </w:pPr>
      <w:r>
        <w:t>КОЛИЧЕСТВЕННОЙ ХАРАКТЕРИСТИКОЙ КОНКРЕТНОЙ ИНФОРМАЦИИ В ЗДРАВООХРАНЕНИИ ЯВЛЯЕТСЯ</w:t>
      </w:r>
    </w:p>
    <w:p>
      <w:r>
        <w:rPr>
          <w:b/>
        </w:rPr>
        <w:t xml:space="preserve">1: </w:t>
      </w:r>
      <w:r>
        <w:t>медиана</w:t>
      </w:r>
    </w:p>
    <w:p>
      <w:r>
        <w:rPr>
          <w:b/>
        </w:rPr>
        <w:t xml:space="preserve">2: </w:t>
      </w:r>
      <w:r>
        <w:t>показатель</w:t>
      </w:r>
    </w:p>
    <w:p>
      <w:r>
        <w:rPr>
          <w:b/>
        </w:rPr>
        <w:t xml:space="preserve">3: </w:t>
      </w:r>
      <w:r>
        <w:t>модуль</w:t>
      </w:r>
    </w:p>
    <w:p>
      <w:r>
        <w:rPr>
          <w:b/>
        </w:rPr>
        <w:t xml:space="preserve">4: </w:t>
      </w:r>
      <w:r>
        <w:t>вариация</w:t>
      </w:r>
    </w:p>
    <w:p>
      <w:r>
        <w:t xml:space="preserve">Правильный ответ: </w:t>
      </w:r>
      <w:r>
        <w:rPr>
          <w:b/>
        </w:rPr>
        <w:t>показатель</w:t>
      </w:r>
    </w:p>
    <w:p>
      <w:pPr>
        <w:pStyle w:val="Heading2"/>
      </w:pPr>
      <w:r>
        <w:t>ОПТИМАЛЬНЫМ ДОСТУПОМ ДЛЯ УШИВАНИЯ РАНЕНИЙ СЕРДЦА ЯВЛЯЕТСЯ</w:t>
      </w:r>
    </w:p>
    <w:p>
      <w:r>
        <w:rPr>
          <w:b/>
        </w:rPr>
        <w:t xml:space="preserve">1: </w:t>
      </w:r>
      <w:r>
        <w:t>передне-боковая торакотомия слева</w:t>
      </w:r>
    </w:p>
    <w:p>
      <w:r>
        <w:rPr>
          <w:b/>
        </w:rPr>
        <w:t xml:space="preserve">2: </w:t>
      </w:r>
      <w:r>
        <w:t>задне-боковая торакотомия слева</w:t>
      </w:r>
    </w:p>
    <w:p>
      <w:r>
        <w:rPr>
          <w:b/>
        </w:rPr>
        <w:t xml:space="preserve">3: </w:t>
      </w:r>
      <w:r>
        <w:t>стернотомия</w:t>
      </w:r>
    </w:p>
    <w:p>
      <w:r>
        <w:rPr>
          <w:b/>
        </w:rPr>
        <w:t xml:space="preserve">4: </w:t>
      </w:r>
      <w:r>
        <w:t>передне-боковая торакотомия на стороне ранения</w:t>
      </w:r>
    </w:p>
    <w:p>
      <w:r>
        <w:t xml:space="preserve">Правильный ответ: </w:t>
      </w:r>
      <w:r>
        <w:rPr>
          <w:b/>
        </w:rPr>
        <w:t>передне-боковая торакотомия на стороне ранения</w:t>
      </w:r>
    </w:p>
    <w:p>
      <w:pPr>
        <w:pStyle w:val="Heading2"/>
      </w:pPr>
      <w:r>
        <w:t>ПРИ ОКАЗАНИИ ПЕРВОЙ МЕДИЦИНСКОЙ ПОМОЩИ НА ОБОЖЖЕННУЮ ПОВЕРХНОСТЬ ЦЕЛЕСООБРАЗНО ПРИМЕНЯТЬ</w:t>
      </w:r>
    </w:p>
    <w:p>
      <w:r>
        <w:rPr>
          <w:b/>
        </w:rPr>
        <w:t xml:space="preserve">1: </w:t>
      </w:r>
      <w:r>
        <w:t>повязку с мазью левомеколь</w:t>
      </w:r>
    </w:p>
    <w:p>
      <w:r>
        <w:rPr>
          <w:b/>
        </w:rPr>
        <w:t xml:space="preserve">2: </w:t>
      </w:r>
      <w:r>
        <w:t>сухую стерильную повязку или пленку</w:t>
      </w:r>
    </w:p>
    <w:p>
      <w:r>
        <w:rPr>
          <w:b/>
        </w:rPr>
        <w:t xml:space="preserve">3: </w:t>
      </w:r>
      <w:r>
        <w:t>повязку с раствором фурацилин</w:t>
      </w:r>
    </w:p>
    <w:p>
      <w:r>
        <w:rPr>
          <w:b/>
        </w:rPr>
        <w:t xml:space="preserve">4: </w:t>
      </w:r>
      <w:r>
        <w:t>пену пантенол</w:t>
      </w:r>
    </w:p>
    <w:p>
      <w:r>
        <w:t xml:space="preserve">Правильный ответ: </w:t>
      </w:r>
      <w:r>
        <w:rPr>
          <w:b/>
        </w:rPr>
        <w:t>сухую стерильную повязку или пленку</w:t>
      </w:r>
    </w:p>
    <w:p>
      <w:pPr>
        <w:pStyle w:val="Heading2"/>
      </w:pPr>
      <w:r>
        <w:t>«ГАРТМАНОВСКИЙ КАРМАН», ВЫЯВЛЯЕМЫЙ В РЯДЕ СЛУЧАЕВ ПРИ УЗИ (УЛЬТРАЗВУКОВОЕ ИССЛЕДОВАНИЕ), ЯВЛЯЕТСЯ</w:t>
      </w:r>
    </w:p>
    <w:p>
      <w:r>
        <w:rPr>
          <w:b/>
        </w:rPr>
        <w:t xml:space="preserve">1: </w:t>
      </w:r>
      <w:r>
        <w:t xml:space="preserve">специфическим признаком увеличения желчного пузыря при билиарной гипертензии </w:t>
      </w:r>
    </w:p>
    <w:p>
      <w:r>
        <w:rPr>
          <w:b/>
        </w:rPr>
        <w:t xml:space="preserve">2: </w:t>
      </w:r>
      <w:r>
        <w:t xml:space="preserve">следствием длительного существования желчекаменной болезни </w:t>
      </w:r>
    </w:p>
    <w:p>
      <w:r>
        <w:rPr>
          <w:b/>
        </w:rPr>
        <w:t xml:space="preserve">3: </w:t>
      </w:r>
      <w:r>
        <w:t>анатомической особенностью желчного пузыря</w:t>
      </w:r>
    </w:p>
    <w:p>
      <w:r>
        <w:rPr>
          <w:b/>
        </w:rPr>
        <w:t xml:space="preserve">4: </w:t>
      </w:r>
      <w:r>
        <w:t xml:space="preserve">следствием длительного существования хронического холецистита </w:t>
      </w:r>
    </w:p>
    <w:p>
      <w:r>
        <w:t xml:space="preserve">Правильный ответ: </w:t>
      </w:r>
      <w:r>
        <w:rPr>
          <w:b/>
        </w:rPr>
        <w:t>анатомической особенностью желчного пузыря</w:t>
      </w:r>
    </w:p>
    <w:p>
      <w:pPr>
        <w:pStyle w:val="Heading2"/>
      </w:pPr>
      <w:r>
        <w:t>СИЛА, ПРОТИВОДЕЙСТВУЮЩАЯ СКОЛЬЖЕНИЮ ТЕЛА ПАЦИЕНТА В РЕЗУЛЬТАТЕ ПОДЪЕМА ИЗГОЛОВЬЯ КРОВАТИ, ЭТО</w:t>
      </w:r>
    </w:p>
    <w:p>
      <w:r>
        <w:rPr>
          <w:b/>
        </w:rPr>
        <w:t xml:space="preserve">1: </w:t>
      </w:r>
      <w:r>
        <w:t>сила сдвига</w:t>
      </w:r>
    </w:p>
    <w:p>
      <w:r>
        <w:rPr>
          <w:b/>
        </w:rPr>
        <w:t xml:space="preserve">2: </w:t>
      </w:r>
      <w:r>
        <w:t>сила трения</w:t>
      </w:r>
    </w:p>
    <w:p>
      <w:r>
        <w:rPr>
          <w:b/>
        </w:rPr>
        <w:t xml:space="preserve">3: </w:t>
      </w:r>
      <w:r>
        <w:t>сила нормальной реакции опоры</w:t>
      </w:r>
    </w:p>
    <w:p>
      <w:r>
        <w:rPr>
          <w:b/>
        </w:rPr>
        <w:t xml:space="preserve">4: </w:t>
      </w:r>
      <w:r>
        <w:t>давление</w:t>
      </w:r>
    </w:p>
    <w:p>
      <w:r>
        <w:t xml:space="preserve">Правильный ответ: </w:t>
      </w:r>
      <w:r>
        <w:rPr>
          <w:b/>
        </w:rPr>
        <w:t>сила нормальной реакции опоры</w:t>
      </w:r>
    </w:p>
    <w:p>
      <w:pPr>
        <w:pStyle w:val="Heading2"/>
      </w:pPr>
      <w:r>
        <w:t>БОЛЬНОМУ, ПОСТУПИВШЕМУ С РЕЗКИМИ БОЛЯМИ В ПРАВОМ ПОДРЕБЕРЬЕ, ТОШНОТОЙ, РВОТОЙ, ЖЕЛТУШНОСТЬЮ КОЖНЫХ ПОКРОВОВ, С ВЫЯВЛЕННЫМ НА ЭКСТРЕННОЙ ДУОДЕНОСКОПИИ УЩЕМЛЕННЫМ КАМНЕМ БОЛЬШОГО ДУОДЕНАЛЬНОГО СОСОЧКА, ПОКАЗАНА</w:t>
      </w:r>
    </w:p>
    <w:p>
      <w:r>
        <w:rPr>
          <w:b/>
        </w:rPr>
        <w:t xml:space="preserve">1: </w:t>
      </w:r>
      <w:r>
        <w:t>эндоскопическая папиллосфинктеротомия</w:t>
      </w:r>
    </w:p>
    <w:p>
      <w:r>
        <w:rPr>
          <w:b/>
        </w:rPr>
        <w:t xml:space="preserve">2: </w:t>
      </w:r>
      <w:r>
        <w:t>лапаротомия</w:t>
      </w:r>
    </w:p>
    <w:p>
      <w:r>
        <w:rPr>
          <w:b/>
        </w:rPr>
        <w:t xml:space="preserve">3: </w:t>
      </w:r>
      <w:r>
        <w:t>хирургическая холецистостомия</w:t>
      </w:r>
    </w:p>
    <w:p>
      <w:r>
        <w:rPr>
          <w:b/>
        </w:rPr>
        <w:t xml:space="preserve">4: </w:t>
      </w:r>
      <w:r>
        <w:t>холецистэктомия</w:t>
      </w:r>
    </w:p>
    <w:p>
      <w:r>
        <w:t xml:space="preserve">Правильный ответ: </w:t>
      </w:r>
      <w:r>
        <w:rPr>
          <w:b/>
        </w:rPr>
        <w:t>эндоскопическая папиллосфинктеротомия</w:t>
      </w:r>
    </w:p>
    <w:p>
      <w:pPr>
        <w:pStyle w:val="Heading2"/>
      </w:pPr>
      <w:r>
        <w:t>НАИБОЛЕЕ ЧАСТО БРОНХОЭКТАТИЧЕСКАЯ БОЛЕЗНЬ ПОРАЖАЕТ</w:t>
      </w:r>
    </w:p>
    <w:p>
      <w:r>
        <w:rPr>
          <w:b/>
        </w:rPr>
        <w:t xml:space="preserve">1: </w:t>
      </w:r>
      <w:r>
        <w:t>верхние сегменты нижних долей обоих лёгких</w:t>
      </w:r>
    </w:p>
    <w:p>
      <w:r>
        <w:rPr>
          <w:b/>
        </w:rPr>
        <w:t xml:space="preserve">2: </w:t>
      </w:r>
      <w:r>
        <w:t>латеральный сегмент средней доли правого лёгкого</w:t>
      </w:r>
    </w:p>
    <w:p>
      <w:r>
        <w:rPr>
          <w:b/>
        </w:rPr>
        <w:t xml:space="preserve">3: </w:t>
      </w:r>
      <w:r>
        <w:t>задние сегменты верхних долей обоих лёгких</w:t>
      </w:r>
    </w:p>
    <w:p>
      <w:r>
        <w:rPr>
          <w:b/>
        </w:rPr>
        <w:t xml:space="preserve">4: </w:t>
      </w:r>
      <w:r>
        <w:t>базальные сегменты нижних долей обоих лёгких</w:t>
      </w:r>
    </w:p>
    <w:p>
      <w:r>
        <w:t xml:space="preserve">Правильный ответ: </w:t>
      </w:r>
      <w:r>
        <w:rPr>
          <w:b/>
        </w:rPr>
        <w:t>базальные сегменты нижних долей обоих лёгких</w:t>
      </w:r>
    </w:p>
    <w:p>
      <w:pPr>
        <w:pStyle w:val="Heading2"/>
      </w:pPr>
      <w:r>
        <w:t>НАИБОЛЕЕ ИНФОРМАТИВНЫМ МЕТОДОМ ДЛЯ ДИАГНОСТИКИ ОСТРОЙ КИШЕЧНОЙ НЕПРОХОДИМОСТИ ЯВЛЯЕТСЯ</w:t>
      </w:r>
    </w:p>
    <w:p>
      <w:r>
        <w:rPr>
          <w:b/>
        </w:rPr>
        <w:t xml:space="preserve">1: </w:t>
      </w:r>
      <w:r>
        <w:t>диагностическая лапароскопия</w:t>
      </w:r>
    </w:p>
    <w:p>
      <w:r>
        <w:rPr>
          <w:b/>
        </w:rPr>
        <w:t xml:space="preserve">2: </w:t>
      </w:r>
      <w:r>
        <w:t>обзорная рентгенография брюшной полости</w:t>
      </w:r>
    </w:p>
    <w:p>
      <w:r>
        <w:rPr>
          <w:b/>
        </w:rPr>
        <w:t xml:space="preserve">3: </w:t>
      </w:r>
      <w:r>
        <w:t>ультразвуковое исследование брюшной полости</w:t>
      </w:r>
    </w:p>
    <w:p>
      <w:r>
        <w:rPr>
          <w:b/>
        </w:rPr>
        <w:t xml:space="preserve">4: </w:t>
      </w:r>
      <w:r>
        <w:t>гастроскопия</w:t>
      </w:r>
    </w:p>
    <w:p>
      <w:r>
        <w:t xml:space="preserve">Правильный ответ: </w:t>
      </w:r>
      <w:r>
        <w:rPr>
          <w:b/>
        </w:rPr>
        <w:t>обзорная рентгенография брюшной полости</w:t>
      </w:r>
    </w:p>
    <w:p>
      <w:pPr>
        <w:pStyle w:val="Heading2"/>
      </w:pPr>
      <w:r>
        <w:t>МЕТОДОМ ВЫБОРА ПРИ ЛЕЧЕНИИ ГЛЮКАГОНОМЫ У ПАЦИЕНТОВ С ПЕРВИЧНЫМ ГИПЕРПАРАТИРЕОЗОМ И УСТАНОВЛЕННОЙ МУТАЦИЕЙ ГЕНА MEN1 В БОЛЬШИНСТВЕ СЛУЧАЕВ ЯВЛЯЕТСЯ</w:t>
      </w:r>
    </w:p>
    <w:p>
      <w:r>
        <w:rPr>
          <w:b/>
        </w:rPr>
        <w:t xml:space="preserve">1: </w:t>
      </w:r>
      <w:r>
        <w:t>медикаментозная терапия</w:t>
      </w:r>
    </w:p>
    <w:p>
      <w:r>
        <w:rPr>
          <w:b/>
        </w:rPr>
        <w:t xml:space="preserve">2: </w:t>
      </w:r>
      <w:r>
        <w:t>динамическое наблюдение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хирургическое лечение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ТРЕТИЙ ПЕРИОД ОЖОГОВОЙ БОЛЕЗНИ НАЗЫВАЕТСЯ</w:t>
      </w:r>
    </w:p>
    <w:p>
      <w:r>
        <w:rPr>
          <w:b/>
        </w:rPr>
        <w:t xml:space="preserve">1: </w:t>
      </w:r>
      <w:r>
        <w:t>ожоговым сепсисом</w:t>
      </w:r>
    </w:p>
    <w:p>
      <w:r>
        <w:rPr>
          <w:b/>
        </w:rPr>
        <w:t xml:space="preserve">2: </w:t>
      </w:r>
      <w:r>
        <w:t>токсемией</w:t>
      </w:r>
    </w:p>
    <w:p>
      <w:r>
        <w:rPr>
          <w:b/>
        </w:rPr>
        <w:t xml:space="preserve">3: </w:t>
      </w:r>
      <w:r>
        <w:t>септикотоксемией</w:t>
      </w:r>
    </w:p>
    <w:p>
      <w:r>
        <w:rPr>
          <w:b/>
        </w:rPr>
        <w:t xml:space="preserve">4: </w:t>
      </w:r>
      <w:r>
        <w:t>гнойно-резорбтивной лихорадкой</w:t>
      </w:r>
    </w:p>
    <w:p>
      <w:r>
        <w:t xml:space="preserve">Правильный ответ: </w:t>
      </w:r>
      <w:r>
        <w:rPr>
          <w:b/>
        </w:rPr>
        <w:t>септикотоксемией</w:t>
      </w:r>
    </w:p>
    <w:p>
      <w:pPr>
        <w:pStyle w:val="Heading2"/>
      </w:pPr>
      <w:r>
        <w:t>ПОСЛЕ ТРАНСПЛАНТАЦИИ ПОЧКИ УВЕЛИЧИВАЮТСЯ РИСКИ ___________ ОСЛОЖНЕНИЙ</w:t>
      </w:r>
    </w:p>
    <w:p>
      <w:r>
        <w:rPr>
          <w:b/>
        </w:rPr>
        <w:t xml:space="preserve">1: </w:t>
      </w:r>
      <w:r>
        <w:t>неврологических</w:t>
      </w:r>
    </w:p>
    <w:p>
      <w:r>
        <w:rPr>
          <w:b/>
        </w:rPr>
        <w:t xml:space="preserve">2: </w:t>
      </w:r>
      <w:r>
        <w:t>сердечно-сосудистых</w:t>
      </w:r>
    </w:p>
    <w:p>
      <w:r>
        <w:rPr>
          <w:b/>
        </w:rPr>
        <w:t xml:space="preserve">3: </w:t>
      </w:r>
      <w:r>
        <w:t>обменных</w:t>
      </w:r>
    </w:p>
    <w:p>
      <w:r>
        <w:rPr>
          <w:b/>
        </w:rPr>
        <w:t xml:space="preserve">4: </w:t>
      </w:r>
      <w:r>
        <w:t>онкологических</w:t>
      </w:r>
    </w:p>
    <w:p>
      <w:r>
        <w:t xml:space="preserve">Правильный ответ: </w:t>
      </w:r>
      <w:r>
        <w:rPr>
          <w:b/>
        </w:rPr>
        <w:t>онкологических</w:t>
      </w:r>
    </w:p>
    <w:p>
      <w:pPr>
        <w:pStyle w:val="Heading2"/>
      </w:pPr>
      <w:r>
        <w:t>К ОСНОВНЫМ ПОЛОЖЕНИЯМ ПРОФИЛАКТИКИ НОЗОКОМИАЛЬНОЙ ПНЕВМОНИИ У ПАЦИЕНТОВ НА ИВЛ (ИСКУССТВЕННАЯ ВЕНТИЛЯЦИЯ ЛЕГКИХ) МОЖНО ОТНЕСТИ</w:t>
      </w:r>
    </w:p>
    <w:p>
      <w:r>
        <w:rPr>
          <w:b/>
        </w:rPr>
        <w:t xml:space="preserve">1: </w:t>
      </w:r>
      <w:r>
        <w:t>использование постоянной аспирации слизи из надманжеточного пространства интубационной трубки</w:t>
      </w:r>
    </w:p>
    <w:p>
      <w:r>
        <w:rPr>
          <w:b/>
        </w:rPr>
        <w:t xml:space="preserve">2: </w:t>
      </w:r>
      <w:r>
        <w:t>повышение давления в манжете интубационной трубки более 40 мм рт.ст для предотвращения микроаспираций отделяемого гортаноглотки в дыхательные пути</w:t>
      </w:r>
    </w:p>
    <w:p>
      <w:r>
        <w:rPr>
          <w:b/>
        </w:rPr>
        <w:t xml:space="preserve">3: </w:t>
      </w:r>
      <w:r>
        <w:t>использование интубационной трубки с возможностью раздельной вентиляции лёгких</w:t>
      </w:r>
    </w:p>
    <w:p>
      <w:r>
        <w:rPr>
          <w:b/>
        </w:rPr>
        <w:t xml:space="preserve">4: </w:t>
      </w:r>
      <w:r>
        <w:t>использование интубационной трубки с антибактериальным покрытием</w:t>
      </w:r>
    </w:p>
    <w:p>
      <w:r>
        <w:t xml:space="preserve">Правильный ответ: </w:t>
      </w:r>
      <w:r>
        <w:rPr>
          <w:b/>
        </w:rPr>
        <w:t>использование постоянной аспирации слизи из надманжеточного пространства интубационной трубки</w:t>
      </w:r>
    </w:p>
    <w:p>
      <w:pPr>
        <w:pStyle w:val="Heading2"/>
      </w:pPr>
      <w:r>
        <w:t>БРЕФОПЛАСТИКОЙ НАЗЫВАЕТСЯ ПЕРЕСАДКА</w:t>
      </w:r>
    </w:p>
    <w:p>
      <w:r>
        <w:rPr>
          <w:b/>
        </w:rPr>
        <w:t xml:space="preserve">1: </w:t>
      </w:r>
      <w:r>
        <w:t>кожи от эмбриона</w:t>
      </w:r>
    </w:p>
    <w:p>
      <w:r>
        <w:rPr>
          <w:b/>
        </w:rPr>
        <w:t xml:space="preserve">2: </w:t>
      </w:r>
      <w:r>
        <w:t>аутокожи</w:t>
      </w:r>
    </w:p>
    <w:p>
      <w:r>
        <w:rPr>
          <w:b/>
        </w:rPr>
        <w:t xml:space="preserve">3: </w:t>
      </w:r>
      <w:r>
        <w:t>кожи от родственника первой ступени</w:t>
      </w:r>
    </w:p>
    <w:p>
      <w:r>
        <w:rPr>
          <w:b/>
        </w:rPr>
        <w:t xml:space="preserve">4: </w:t>
      </w:r>
      <w:r>
        <w:t>кожи от однояйцевого близнеца</w:t>
      </w:r>
    </w:p>
    <w:p>
      <w:r>
        <w:t xml:space="preserve">Правильный ответ: </w:t>
      </w:r>
      <w:r>
        <w:rPr>
          <w:b/>
        </w:rPr>
        <w:t>кожи от эмбриона</w:t>
      </w:r>
    </w:p>
    <w:p>
      <w:pPr>
        <w:pStyle w:val="Heading2"/>
      </w:pPr>
      <w:r>
        <w:t>НАИБОЛЕЕ ЧАСТЫМИ ПЕРЕЛОМАМИ ЛОПАТКИ ЯВЛЯЮТСЯ ПЕРЕЛОМЫ</w:t>
      </w:r>
    </w:p>
    <w:p>
      <w:r>
        <w:rPr>
          <w:b/>
        </w:rPr>
        <w:t xml:space="preserve">1: </w:t>
      </w:r>
      <w:r>
        <w:t>тела лопатки</w:t>
      </w:r>
    </w:p>
    <w:p>
      <w:r>
        <w:rPr>
          <w:b/>
        </w:rPr>
        <w:t xml:space="preserve">2: </w:t>
      </w:r>
      <w:r>
        <w:t>суставного отростка</w:t>
      </w:r>
    </w:p>
    <w:p>
      <w:r>
        <w:rPr>
          <w:b/>
        </w:rPr>
        <w:t xml:space="preserve">3: </w:t>
      </w:r>
      <w:r>
        <w:t>клювовидного отростка</w:t>
      </w:r>
    </w:p>
    <w:p>
      <w:r>
        <w:rPr>
          <w:b/>
        </w:rPr>
        <w:t xml:space="preserve">4: </w:t>
      </w:r>
      <w:r>
        <w:t>акромиального отростка</w:t>
      </w:r>
    </w:p>
    <w:p>
      <w:r>
        <w:t xml:space="preserve">Правильный ответ: </w:t>
      </w:r>
      <w:r>
        <w:rPr>
          <w:b/>
        </w:rPr>
        <w:t>суставного отростка</w:t>
      </w:r>
    </w:p>
    <w:p>
      <w:pPr>
        <w:pStyle w:val="Heading2"/>
      </w:pPr>
      <w:r>
        <w:t>«МИЛАНСКИЕ» (MAZZAFERRO V, REGALIA E, DOCI R, ET AL, 1996) КРИТЕРИИ ПРИМЕНЯЮТСЯ ДЛЯ ОЦЕНКИ ПРОГНОЗА ТРАНСПЛАНТАЦИИ ПЕЧЕНИ ПРИ</w:t>
      </w:r>
    </w:p>
    <w:p>
      <w:r>
        <w:rPr>
          <w:b/>
        </w:rPr>
        <w:t xml:space="preserve">1: </w:t>
      </w:r>
      <w:r>
        <w:t>болезни Кароли</w:t>
      </w:r>
    </w:p>
    <w:p>
      <w:r>
        <w:rPr>
          <w:b/>
        </w:rPr>
        <w:t xml:space="preserve">2: </w:t>
      </w:r>
      <w:r>
        <w:t>первичном склерозирующем холангите</w:t>
      </w:r>
    </w:p>
    <w:p>
      <w:r>
        <w:rPr>
          <w:b/>
        </w:rPr>
        <w:t xml:space="preserve">3: </w:t>
      </w:r>
      <w:r>
        <w:t>циррозе печени в исходе острого гепатита B</w:t>
      </w:r>
    </w:p>
    <w:p>
      <w:r>
        <w:rPr>
          <w:b/>
        </w:rPr>
        <w:t xml:space="preserve">4: </w:t>
      </w:r>
      <w:r>
        <w:t>гепатоцеллюлярной карциноме</w:t>
      </w:r>
    </w:p>
    <w:p>
      <w:r>
        <w:t xml:space="preserve">Правильный ответ: </w:t>
      </w:r>
      <w:r>
        <w:rPr>
          <w:b/>
        </w:rPr>
        <w:t>гепатоцеллюлярной карциноме</w:t>
      </w:r>
    </w:p>
    <w:p>
      <w:pPr>
        <w:pStyle w:val="Heading2"/>
      </w:pPr>
      <w:r>
        <w:t>В ЗОНУ СТРОГОГО РЕЖИМА ОПЕРАЦИОННОГО БЛОКА ВХОДЯТ</w:t>
      </w:r>
    </w:p>
    <w:p>
      <w:r>
        <w:rPr>
          <w:b/>
        </w:rPr>
        <w:t xml:space="preserve">1: </w:t>
      </w:r>
      <w:r>
        <w:t>предоперационная и наркозная</w:t>
      </w:r>
    </w:p>
    <w:p>
      <w:r>
        <w:rPr>
          <w:b/>
        </w:rPr>
        <w:t xml:space="preserve">2: </w:t>
      </w:r>
      <w:r>
        <w:t>операционная и стерилизационная</w:t>
      </w:r>
    </w:p>
    <w:p>
      <w:r>
        <w:rPr>
          <w:b/>
        </w:rPr>
        <w:t xml:space="preserve">3: </w:t>
      </w:r>
      <w:r>
        <w:t>стерилизационная и предоперационная</w:t>
      </w:r>
    </w:p>
    <w:p>
      <w:r>
        <w:rPr>
          <w:b/>
        </w:rPr>
        <w:t xml:space="preserve">4: </w:t>
      </w:r>
      <w:r>
        <w:t>стерилизационная и наркозная</w:t>
      </w:r>
    </w:p>
    <w:p>
      <w:r>
        <w:t xml:space="preserve">Правильный ответ: </w:t>
      </w:r>
      <w:r>
        <w:rPr>
          <w:b/>
        </w:rPr>
        <w:t>предоперационная и наркозная</w:t>
      </w:r>
    </w:p>
    <w:p>
      <w:pPr>
        <w:pStyle w:val="Heading2"/>
      </w:pPr>
      <w:r>
        <w:t>МЕТОДОМ ВЫБОРА ПРИ ЛЕЧЕНИИ ГЛЮКАГОНОМЫ У ПАЦИЕНТОВ С АДЕНОМОЙ ГИПОФИЗА И УСТАНОВЛЕННОЙ МУТАЦИЕЙ ГЕНА MEN1 В БОЛЬШИНСТВЕ СЛУЧАЕВ ЯВЛЯЕТСЯ</w:t>
      </w:r>
    </w:p>
    <w:p>
      <w:r>
        <w:rPr>
          <w:b/>
        </w:rPr>
        <w:t xml:space="preserve">1: </w:t>
      </w:r>
      <w:r>
        <w:t>хирургическое лечение</w:t>
      </w:r>
    </w:p>
    <w:p>
      <w:r>
        <w:rPr>
          <w:b/>
        </w:rPr>
        <w:t xml:space="preserve">2: </w:t>
      </w:r>
      <w:r>
        <w:t>медикаментозная терапия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ПОЗДНИЕ ПОСЛЕОПЕРАЦИОННЫЕ ОСЛОЖНЕНИЯ ОПРЕДЕЛЯЮТСЯ КАК ОСЛОЖНЕНИЯ, СВЯЗАННЫЕ С ГРЫЖЕСЕЧЕНИЕМ, ВОЗНИКАЮЩИЕ ПОСЛЕ ВЫПИСКИ ПАЦИЕНТА И БОЛЕЕ ___ ДНЕЙ ПОСЛЕ ОПЕРАЦИИ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360</w:t>
      </w:r>
    </w:p>
    <w:p>
      <w:r>
        <w:rPr>
          <w:b/>
        </w:rPr>
        <w:t xml:space="preserve">4: </w:t>
      </w:r>
      <w:r>
        <w:t>180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ЭПИФРЕНАЛЬНЫЙ ДИВЕРТИКУЛ ПО МЕХАНИЗМУ ВОЗНИКНОВЕНИЯ ЯВЛЯЕТСЯ</w:t>
      </w:r>
    </w:p>
    <w:p>
      <w:r>
        <w:rPr>
          <w:b/>
        </w:rPr>
        <w:t xml:space="preserve">1: </w:t>
      </w:r>
      <w:r>
        <w:t>травматическим</w:t>
      </w:r>
    </w:p>
    <w:p>
      <w:r>
        <w:rPr>
          <w:b/>
        </w:rPr>
        <w:t xml:space="preserve">2: </w:t>
      </w:r>
      <w:r>
        <w:t>пульсионным</w:t>
      </w:r>
    </w:p>
    <w:p>
      <w:r>
        <w:rPr>
          <w:b/>
        </w:rPr>
        <w:t xml:space="preserve">3: </w:t>
      </w:r>
      <w:r>
        <w:t>тракционным</w:t>
      </w:r>
    </w:p>
    <w:p>
      <w:r>
        <w:rPr>
          <w:b/>
        </w:rPr>
        <w:t xml:space="preserve">4: </w:t>
      </w:r>
      <w:r>
        <w:t>смешанным</w:t>
      </w:r>
    </w:p>
    <w:p>
      <w:r>
        <w:t xml:space="preserve">Правильный ответ: </w:t>
      </w:r>
      <w:r>
        <w:rPr>
          <w:b/>
        </w:rPr>
        <w:t>пульсионным</w:t>
      </w:r>
    </w:p>
    <w:p>
      <w:pPr>
        <w:pStyle w:val="Heading2"/>
      </w:pPr>
      <w:r>
        <w:t>ПРИ КАНДИДОЗЕ СЛЕДУЕТ НАЗНАЧИТЬ</w:t>
      </w:r>
    </w:p>
    <w:p>
      <w:r>
        <w:rPr>
          <w:b/>
        </w:rPr>
        <w:t xml:space="preserve">1: </w:t>
      </w:r>
      <w:r>
        <w:t>канамицин</w:t>
      </w:r>
    </w:p>
    <w:p>
      <w:r>
        <w:rPr>
          <w:b/>
        </w:rPr>
        <w:t xml:space="preserve">2: </w:t>
      </w:r>
      <w:r>
        <w:t>леворин</w:t>
      </w:r>
    </w:p>
    <w:p>
      <w:r>
        <w:rPr>
          <w:b/>
        </w:rPr>
        <w:t xml:space="preserve">3: </w:t>
      </w:r>
      <w:r>
        <w:t>эритромииин</w:t>
      </w:r>
    </w:p>
    <w:p>
      <w:r>
        <w:rPr>
          <w:b/>
        </w:rPr>
        <w:t xml:space="preserve">4: </w:t>
      </w:r>
      <w:r>
        <w:t>тетрациклин</w:t>
      </w:r>
    </w:p>
    <w:p>
      <w:r>
        <w:t xml:space="preserve">Правильный ответ: </w:t>
      </w:r>
      <w:r>
        <w:rPr>
          <w:b/>
        </w:rPr>
        <w:t>леворин</w:t>
      </w:r>
    </w:p>
    <w:p>
      <w:pPr>
        <w:pStyle w:val="Heading2"/>
      </w:pPr>
      <w:r>
        <w:t>ГЕМОРРОИДЭКТОМИЯ ПО МИЛЛИГАНУ-МОРГАНУ ПОДРАЗУМЕВАЕТ</w:t>
      </w:r>
    </w:p>
    <w:p>
      <w:r>
        <w:rPr>
          <w:b/>
        </w:rPr>
        <w:t xml:space="preserve">1: </w:t>
      </w:r>
      <w:r>
        <w:t>циркулярное иссечение слизистой анального канала</w:t>
      </w:r>
    </w:p>
    <w:p>
      <w:r>
        <w:rPr>
          <w:b/>
        </w:rPr>
        <w:t xml:space="preserve">2: </w:t>
      </w:r>
      <w:r>
        <w:t>иссечение выпадающих геморроидальных узлов</w:t>
      </w:r>
    </w:p>
    <w:p>
      <w:r>
        <w:rPr>
          <w:b/>
        </w:rPr>
        <w:t xml:space="preserve">3: </w:t>
      </w:r>
      <w:r>
        <w:t>иссечение геморроидальных узлов на 3, 7, 11 часах по циферблату</w:t>
      </w:r>
    </w:p>
    <w:p>
      <w:r>
        <w:rPr>
          <w:b/>
        </w:rPr>
        <w:t xml:space="preserve">4: </w:t>
      </w:r>
      <w:r>
        <w:t>иссечение геморроидальных узлов на 2, 5, 8 часах по циферблату</w:t>
      </w:r>
    </w:p>
    <w:p>
      <w:r>
        <w:t xml:space="preserve">Правильный ответ: </w:t>
      </w:r>
      <w:r>
        <w:rPr>
          <w:b/>
        </w:rPr>
        <w:t>иссечение геморроидальных узлов на 3, 7, 11 часах по циферблату</w:t>
      </w:r>
    </w:p>
    <w:p>
      <w:pPr>
        <w:pStyle w:val="Heading2"/>
      </w:pPr>
      <w:r>
        <w:t>ДИВЕРТИКУЛ МЕККЕЛЯ ЛОКАЛИЗУЕТСЯ НА</w:t>
      </w:r>
    </w:p>
    <w:p>
      <w:r>
        <w:rPr>
          <w:b/>
        </w:rPr>
        <w:t xml:space="preserve">1: </w:t>
      </w:r>
      <w:r>
        <w:t>подвздошной кишке</w:t>
      </w:r>
    </w:p>
    <w:p>
      <w:r>
        <w:rPr>
          <w:b/>
        </w:rPr>
        <w:t xml:space="preserve">2: </w:t>
      </w:r>
      <w:r>
        <w:t>слепой кишке</w:t>
      </w:r>
    </w:p>
    <w:p>
      <w:r>
        <w:rPr>
          <w:b/>
        </w:rPr>
        <w:t xml:space="preserve">3: </w:t>
      </w:r>
      <w:r>
        <w:t>тощей кишке</w:t>
      </w:r>
    </w:p>
    <w:p>
      <w:r>
        <w:rPr>
          <w:b/>
        </w:rPr>
        <w:t xml:space="preserve">4: </w:t>
      </w:r>
      <w:r>
        <w:t>восходящем отделе ободочной кишки</w:t>
      </w:r>
    </w:p>
    <w:p>
      <w:r>
        <w:t xml:space="preserve">Правильный ответ: </w:t>
      </w:r>
      <w:r>
        <w:rPr>
          <w:b/>
        </w:rPr>
        <w:t>подвздошной кишке</w:t>
      </w:r>
    </w:p>
    <w:p>
      <w:pPr>
        <w:pStyle w:val="Heading2"/>
      </w:pPr>
      <w:r>
        <w:t>ГНОЙНОЕ ВОСПАЛЕНИЕ ПОТОВЫХ ЖЕЛЕЗ, ВОЗБУДИТЕЛЕМ КОТОРОГО ЧАЩЕ ЯВЛЯЕТСЯ ЗОЛОТИСТЫЙ СТАФИЛОКОКК, НАЗЫВАЕТСЯ</w:t>
      </w:r>
    </w:p>
    <w:p>
      <w:r>
        <w:rPr>
          <w:b/>
        </w:rPr>
        <w:t xml:space="preserve">1: </w:t>
      </w:r>
      <w:r>
        <w:t>гидраденит</w:t>
      </w:r>
    </w:p>
    <w:p>
      <w:r>
        <w:rPr>
          <w:b/>
        </w:rPr>
        <w:t xml:space="preserve">2: </w:t>
      </w:r>
      <w:r>
        <w:t>рожистое воспаление</w:t>
      </w:r>
    </w:p>
    <w:p>
      <w:r>
        <w:rPr>
          <w:b/>
        </w:rPr>
        <w:t xml:space="preserve">3: </w:t>
      </w:r>
      <w:r>
        <w:t>лимфаденит</w:t>
      </w:r>
    </w:p>
    <w:p>
      <w:r>
        <w:rPr>
          <w:b/>
        </w:rPr>
        <w:t xml:space="preserve">4: </w:t>
      </w:r>
      <w:r>
        <w:t>атерома</w:t>
      </w:r>
    </w:p>
    <w:p>
      <w:r>
        <w:t xml:space="preserve">Правильный ответ: </w:t>
      </w:r>
      <w:r>
        <w:rPr>
          <w:b/>
        </w:rPr>
        <w:t>гидраденит</w:t>
      </w:r>
    </w:p>
    <w:p>
      <w:pPr>
        <w:pStyle w:val="Heading2"/>
      </w:pPr>
      <w:r>
        <w:t>ПОСЛЕ ТРАНСПЛАНТАЦИИ ПОЧКИ УМЕНЬШАЮТСЯ РИСКИ __________ ОСЛОЖНЕНИЙ</w:t>
      </w:r>
    </w:p>
    <w:p>
      <w:r>
        <w:rPr>
          <w:b/>
        </w:rPr>
        <w:t xml:space="preserve">1: </w:t>
      </w:r>
      <w:r>
        <w:t>неврологических</w:t>
      </w:r>
    </w:p>
    <w:p>
      <w:r>
        <w:rPr>
          <w:b/>
        </w:rPr>
        <w:t xml:space="preserve">2: </w:t>
      </w:r>
      <w:r>
        <w:t>обменных</w:t>
      </w:r>
    </w:p>
    <w:p>
      <w:r>
        <w:rPr>
          <w:b/>
        </w:rPr>
        <w:t xml:space="preserve">3: </w:t>
      </w:r>
      <w:r>
        <w:t>сердечно-сосудистых</w:t>
      </w:r>
    </w:p>
    <w:p>
      <w:r>
        <w:rPr>
          <w:b/>
        </w:rPr>
        <w:t xml:space="preserve">4: </w:t>
      </w:r>
      <w:r>
        <w:t>онкологических</w:t>
      </w:r>
    </w:p>
    <w:p>
      <w:r>
        <w:t xml:space="preserve">Правильный ответ: </w:t>
      </w:r>
      <w:r>
        <w:rPr>
          <w:b/>
        </w:rPr>
        <w:t>сердечно-сосудистых</w:t>
      </w:r>
    </w:p>
    <w:p>
      <w:pPr>
        <w:pStyle w:val="Heading2"/>
      </w:pPr>
      <w:r>
        <w:t>ГИПЕРЕМИЯ КОЖИ И БОЛЬ ХАРАКТЕРНЫ ДЛЯ ОТМОРОЖЕНИЯ</w:t>
      </w:r>
    </w:p>
    <w:p>
      <w:r>
        <w:rPr>
          <w:b/>
        </w:rPr>
        <w:t xml:space="preserve">1: </w:t>
      </w:r>
      <w:r>
        <w:t>III степени</w:t>
      </w:r>
    </w:p>
    <w:p>
      <w:r>
        <w:rPr>
          <w:b/>
        </w:rPr>
        <w:t xml:space="preserve">2: </w:t>
      </w:r>
      <w:r>
        <w:t>I степени</w:t>
      </w:r>
    </w:p>
    <w:p>
      <w:r>
        <w:rPr>
          <w:b/>
        </w:rPr>
        <w:t xml:space="preserve">3: </w:t>
      </w:r>
      <w:r>
        <w:t>IV степени</w:t>
      </w:r>
    </w:p>
    <w:p>
      <w:r>
        <w:rPr>
          <w:b/>
        </w:rPr>
        <w:t xml:space="preserve">4: </w:t>
      </w:r>
      <w:r>
        <w:t>II степени</w:t>
      </w:r>
    </w:p>
    <w:p>
      <w:r>
        <w:t xml:space="preserve">Правильный ответ: </w:t>
      </w:r>
      <w:r>
        <w:rPr>
          <w:b/>
        </w:rPr>
        <w:t>I степени</w:t>
      </w:r>
    </w:p>
    <w:p>
      <w:pPr>
        <w:pStyle w:val="Heading2"/>
      </w:pPr>
      <w:r>
        <w:t>ПРИ ОТКРЫТОМ ПЕРЕЛОМЕ И АРТЕРИАЛЬНОМ КРОВОТЕЧЕНИИ В ПЕРВУЮ ОЧЕРЕДЬ ОСУЩЕСТВЛЯЮТ</w:t>
      </w:r>
    </w:p>
    <w:p>
      <w:r>
        <w:rPr>
          <w:b/>
        </w:rPr>
        <w:t xml:space="preserve">1: </w:t>
      </w:r>
      <w:r>
        <w:t>иммобилизацию конечности</w:t>
      </w:r>
    </w:p>
    <w:p>
      <w:r>
        <w:rPr>
          <w:b/>
        </w:rPr>
        <w:t xml:space="preserve">2: </w:t>
      </w:r>
      <w:r>
        <w:t>остановку кровотечения</w:t>
      </w:r>
    </w:p>
    <w:p>
      <w:r>
        <w:rPr>
          <w:b/>
        </w:rPr>
        <w:t xml:space="preserve">3: </w:t>
      </w:r>
      <w:r>
        <w:t>введение сердечных и сосудосуживающих средств</w:t>
      </w:r>
    </w:p>
    <w:p>
      <w:r>
        <w:rPr>
          <w:b/>
        </w:rPr>
        <w:t xml:space="preserve">4: </w:t>
      </w:r>
      <w:r>
        <w:t>введение наркотиков для обезболивания</w:t>
      </w:r>
    </w:p>
    <w:p>
      <w:r>
        <w:t xml:space="preserve">Правильный ответ: </w:t>
      </w:r>
      <w:r>
        <w:rPr>
          <w:b/>
        </w:rPr>
        <w:t>остановку кровотечения</w:t>
      </w:r>
    </w:p>
    <w:p>
      <w:pPr>
        <w:pStyle w:val="Heading2"/>
      </w:pPr>
      <w:r>
        <w:t>ДЛЯ ВЫЯВЛЕНИЯ НЕСОСТОЯТЕЛЬНОСТИ КЛАПАНОВ ПОВЕРХНОСТНЫХ ВЕН ИСПОЛЬЗУЕТСЯ ПРОБА</w:t>
      </w:r>
    </w:p>
    <w:p>
      <w:r>
        <w:rPr>
          <w:b/>
        </w:rPr>
        <w:t xml:space="preserve">1: </w:t>
      </w:r>
      <w:r>
        <w:t>Шейниса</w:t>
      </w:r>
    </w:p>
    <w:p>
      <w:r>
        <w:rPr>
          <w:b/>
        </w:rPr>
        <w:t xml:space="preserve">2: </w:t>
      </w:r>
      <w:r>
        <w:t>Пратта</w:t>
      </w:r>
    </w:p>
    <w:p>
      <w:r>
        <w:rPr>
          <w:b/>
        </w:rPr>
        <w:t xml:space="preserve">3: </w:t>
      </w:r>
      <w:r>
        <w:t>Троянова-Тренделенбурга</w:t>
      </w:r>
    </w:p>
    <w:p>
      <w:r>
        <w:rPr>
          <w:b/>
        </w:rPr>
        <w:t xml:space="preserve">4: </w:t>
      </w:r>
      <w:r>
        <w:t>Оппеля</w:t>
      </w:r>
    </w:p>
    <w:p>
      <w:r>
        <w:t xml:space="preserve">Правильный ответ: </w:t>
      </w:r>
      <w:r>
        <w:rPr>
          <w:b/>
        </w:rPr>
        <w:t>Троянова-Тренделенбурга</w:t>
      </w:r>
    </w:p>
    <w:p>
      <w:pPr>
        <w:pStyle w:val="Heading2"/>
      </w:pPr>
      <w:r>
        <w:t>СРЕДНЯЯ ПРОДОЛЖИТЕЛЬНОСТЬ ПРОЦЕДУРЫ ЛЕЧЕБНОЙ ГИМНАСТИКИ ДЛЯ БОЛЬНЫХ С ВРОЖДЕННЫМИ ПОРОКАМИ СЕРДЦА В РАННЕМ ПОСЛЕОПЕРАЦИОННОМ ПЕРИОДЕ СОСТАВЛЯЕТ (В МИНУТАХ)</w:t>
      </w:r>
    </w:p>
    <w:p>
      <w:r>
        <w:rPr>
          <w:b/>
        </w:rPr>
        <w:t xml:space="preserve">1: </w:t>
      </w:r>
      <w:r>
        <w:t>5-8</w:t>
      </w:r>
    </w:p>
    <w:p>
      <w:r>
        <w:rPr>
          <w:b/>
        </w:rPr>
        <w:t xml:space="preserve">2: </w:t>
      </w:r>
      <w:r>
        <w:t>9-11</w:t>
      </w:r>
    </w:p>
    <w:p>
      <w:r>
        <w:rPr>
          <w:b/>
        </w:rPr>
        <w:t xml:space="preserve">3: </w:t>
      </w:r>
      <w:r>
        <w:t>15-20</w:t>
      </w:r>
    </w:p>
    <w:p>
      <w:r>
        <w:rPr>
          <w:b/>
        </w:rPr>
        <w:t xml:space="preserve">4: </w:t>
      </w:r>
      <w:r>
        <w:t>12-15</w:t>
      </w:r>
    </w:p>
    <w:p>
      <w:r>
        <w:t xml:space="preserve">Правильный ответ: </w:t>
      </w:r>
      <w:r>
        <w:rPr>
          <w:b/>
        </w:rPr>
        <w:t>5-8</w:t>
      </w:r>
    </w:p>
    <w:p>
      <w:pPr>
        <w:pStyle w:val="Heading2"/>
      </w:pPr>
      <w:r>
        <w:t>ПРИ ВЫРАЖЕННОМ БОЛЕВОМ СИНДРОМЕ СЛЕДУЕТ ОТДАВАТЬ ПРЕДПОЧТЕНИЕ</w:t>
      </w:r>
    </w:p>
    <w:p>
      <w:r>
        <w:rPr>
          <w:b/>
        </w:rPr>
        <w:t xml:space="preserve">1: </w:t>
      </w:r>
      <w:r>
        <w:t>гальванизации</w:t>
      </w:r>
    </w:p>
    <w:p>
      <w:r>
        <w:rPr>
          <w:b/>
        </w:rPr>
        <w:t xml:space="preserve">2: </w:t>
      </w:r>
      <w:r>
        <w:t>дарсонвализации</w:t>
      </w:r>
    </w:p>
    <w:p>
      <w:r>
        <w:rPr>
          <w:b/>
        </w:rPr>
        <w:t xml:space="preserve">3: </w:t>
      </w:r>
      <w:r>
        <w:t>индуктотермии</w:t>
      </w:r>
    </w:p>
    <w:p>
      <w:r>
        <w:rPr>
          <w:b/>
        </w:rPr>
        <w:t xml:space="preserve">4: </w:t>
      </w:r>
      <w:r>
        <w:t>диадинамотерапии</w:t>
      </w:r>
    </w:p>
    <w:p>
      <w:r>
        <w:t xml:space="preserve">Правильный ответ: </w:t>
      </w:r>
      <w:r>
        <w:rPr>
          <w:b/>
        </w:rPr>
        <w:t>диадинамотерапии</w:t>
      </w:r>
    </w:p>
    <w:p>
      <w:pPr>
        <w:pStyle w:val="Heading2"/>
      </w:pPr>
      <w:r>
        <w:t>НОРМАЛЬНО РАСПОЛОЖЕННЫЙ НАДПОЧЕЧНИК НАХОДИТСЯ НА УРОВНЕ ___ ГРУДНЫХ ПОЗВОНКОВ</w:t>
      </w:r>
    </w:p>
    <w:p>
      <w:r>
        <w:rPr>
          <w:b/>
        </w:rPr>
        <w:t xml:space="preserve">1: </w:t>
      </w:r>
      <w:r>
        <w:t>9-10</w:t>
      </w:r>
    </w:p>
    <w:p>
      <w:r>
        <w:rPr>
          <w:b/>
        </w:rPr>
        <w:t xml:space="preserve">2: </w:t>
      </w:r>
      <w:r>
        <w:t>7-8</w:t>
      </w:r>
    </w:p>
    <w:p>
      <w:r>
        <w:rPr>
          <w:b/>
        </w:rPr>
        <w:t xml:space="preserve">3: </w:t>
      </w:r>
      <w:r>
        <w:t>11-12</w:t>
      </w:r>
    </w:p>
    <w:p>
      <w:r>
        <w:rPr>
          <w:b/>
        </w:rPr>
        <w:t xml:space="preserve">4: </w:t>
      </w:r>
      <w:r>
        <w:t>3-10</w:t>
      </w:r>
    </w:p>
    <w:p>
      <w:r>
        <w:t xml:space="preserve">Правильный ответ: </w:t>
      </w:r>
      <w:r>
        <w:rPr>
          <w:b/>
        </w:rPr>
        <w:t>11-12</w:t>
      </w:r>
    </w:p>
    <w:p>
      <w:pPr>
        <w:pStyle w:val="Heading2"/>
      </w:pPr>
      <w:r>
        <w:t>ИЗ ДИАГНОСТИЧЕСКИХ НЕИНВАЗИВНЫХ МЕТОДОВ ПРИ ЭМБОЛИИ ЛЁГОЧНОЙ АРТЕРИИ НАИБОЛЕЕ ИНФОРМАТИВНА</w:t>
      </w:r>
    </w:p>
    <w:p>
      <w:r>
        <w:rPr>
          <w:b/>
        </w:rPr>
        <w:t xml:space="preserve">1: </w:t>
      </w:r>
      <w:r>
        <w:t>реопульмонография</w:t>
      </w:r>
    </w:p>
    <w:p>
      <w:r>
        <w:rPr>
          <w:b/>
        </w:rPr>
        <w:t xml:space="preserve">2: </w:t>
      </w:r>
      <w:r>
        <w:t>эхокардиография</w:t>
      </w:r>
    </w:p>
    <w:p>
      <w:r>
        <w:rPr>
          <w:b/>
        </w:rPr>
        <w:t xml:space="preserve">3: </w:t>
      </w:r>
      <w:r>
        <w:t>компьютерная томография лёгких (без контрастного усиления)</w:t>
      </w:r>
    </w:p>
    <w:p>
      <w:r>
        <w:rPr>
          <w:b/>
        </w:rPr>
        <w:t xml:space="preserve">4: </w:t>
      </w:r>
      <w:r>
        <w:t>ангиопульмонография</w:t>
      </w:r>
    </w:p>
    <w:p>
      <w:r>
        <w:t xml:space="preserve">Правильный ответ: </w:t>
      </w:r>
      <w:r>
        <w:rPr>
          <w:b/>
        </w:rPr>
        <w:t>эхокардиография</w:t>
      </w:r>
    </w:p>
    <w:p>
      <w:pPr>
        <w:pStyle w:val="Heading2"/>
      </w:pPr>
      <w:r>
        <w:t>ДИСФАГИЯ ПОСЛЕ ФУНДОПЛИКАЦИИ ПО НИССЕНУ ОБСУСЛОВЛЕНА</w:t>
      </w:r>
    </w:p>
    <w:p>
      <w:r>
        <w:rPr>
          <w:b/>
        </w:rPr>
        <w:t xml:space="preserve">1: </w:t>
      </w:r>
      <w:r>
        <w:t>чрезмерным сужением пищеводного отверстия диафрагмы</w:t>
      </w:r>
    </w:p>
    <w:p>
      <w:r>
        <w:rPr>
          <w:b/>
        </w:rPr>
        <w:t xml:space="preserve">2: </w:t>
      </w:r>
      <w:r>
        <w:t>гипертонусом кардии</w:t>
      </w:r>
    </w:p>
    <w:p>
      <w:r>
        <w:rPr>
          <w:b/>
        </w:rPr>
        <w:t xml:space="preserve">3: </w:t>
      </w:r>
      <w:r>
        <w:t>гиперфункцией фундопликационной манжеты</w:t>
      </w:r>
    </w:p>
    <w:p>
      <w:r>
        <w:rPr>
          <w:b/>
        </w:rPr>
        <w:t xml:space="preserve">4: </w:t>
      </w:r>
      <w:r>
        <w:t>повреждением блуждающего нерва</w:t>
      </w:r>
    </w:p>
    <w:p>
      <w:r>
        <w:t xml:space="preserve">Правильный ответ: </w:t>
      </w:r>
      <w:r>
        <w:rPr>
          <w:b/>
        </w:rPr>
        <w:t>гиперфункцией фундопликационной манжеты</w:t>
      </w:r>
    </w:p>
    <w:p>
      <w:pPr>
        <w:pStyle w:val="Heading2"/>
      </w:pPr>
      <w:r>
        <w:t>ПРИ ТЕРМИЧЕСКИХ ОЖОГАХ II СТЕПЕНИ (ДЕРМАЛЬНЫХ) ПО МКБ (МЕЖДУНАРОДНАЯ КЛАССИФИКАЦИЯ БОЛЕЗНЕЙ)-10 ВСЕГДА ПОВРЕЖДАЕТСЯ</w:t>
      </w:r>
    </w:p>
    <w:p>
      <w:r>
        <w:rPr>
          <w:b/>
        </w:rPr>
        <w:t xml:space="preserve">1: </w:t>
      </w:r>
      <w:r>
        <w:t>только эпидермис</w:t>
      </w:r>
    </w:p>
    <w:p>
      <w:r>
        <w:rPr>
          <w:b/>
        </w:rPr>
        <w:t xml:space="preserve">2: </w:t>
      </w:r>
      <w:r>
        <w:t>подкожно-жировая клетчатка</w:t>
      </w:r>
    </w:p>
    <w:p>
      <w:r>
        <w:rPr>
          <w:b/>
        </w:rPr>
        <w:t xml:space="preserve">3: </w:t>
      </w:r>
      <w:r>
        <w:t>кожа на всю глубину</w:t>
      </w:r>
    </w:p>
    <w:p>
      <w:r>
        <w:rPr>
          <w:b/>
        </w:rPr>
        <w:t xml:space="preserve">4: </w:t>
      </w:r>
      <w:r>
        <w:t>сосочковый и сетчатый слои кожи</w:t>
      </w:r>
    </w:p>
    <w:p>
      <w:r>
        <w:t xml:space="preserve">Правильный ответ: </w:t>
      </w:r>
      <w:r>
        <w:rPr>
          <w:b/>
        </w:rPr>
        <w:t>сосочковый и сетчатый слои кожи</w:t>
      </w:r>
    </w:p>
    <w:p>
      <w:pPr>
        <w:pStyle w:val="Heading2"/>
      </w:pPr>
      <w:r>
        <w:t>РВОТА ПРИ ОСТРОМ АППЕНДИЦИТЕ СВИДЕТЕЛЬСТВУЕТ О</w:t>
      </w:r>
    </w:p>
    <w:p>
      <w:r>
        <w:rPr>
          <w:b/>
        </w:rPr>
        <w:t xml:space="preserve">1: </w:t>
      </w:r>
      <w:r>
        <w:t>дискинезии кишечника</w:t>
      </w:r>
    </w:p>
    <w:p>
      <w:r>
        <w:rPr>
          <w:b/>
        </w:rPr>
        <w:t xml:space="preserve">2: </w:t>
      </w:r>
      <w:r>
        <w:t>аппендикулярном инфильтрате</w:t>
      </w:r>
    </w:p>
    <w:p>
      <w:r>
        <w:rPr>
          <w:b/>
        </w:rPr>
        <w:t xml:space="preserve">3: </w:t>
      </w:r>
      <w:r>
        <w:t>интоксикации</w:t>
      </w:r>
    </w:p>
    <w:p>
      <w:r>
        <w:rPr>
          <w:b/>
        </w:rPr>
        <w:t xml:space="preserve">4: </w:t>
      </w:r>
      <w:r>
        <w:t>спастической кишечной непроходимости</w:t>
      </w:r>
    </w:p>
    <w:p>
      <w:r>
        <w:t xml:space="preserve">Правильный ответ: </w:t>
      </w:r>
      <w:r>
        <w:rPr>
          <w:b/>
        </w:rPr>
        <w:t>интоксикации</w:t>
      </w:r>
    </w:p>
    <w:p>
      <w:pPr>
        <w:pStyle w:val="Heading2"/>
      </w:pPr>
      <w:r>
        <w:t>ПАЦИЕНТУ С КОНТАКТНЫМ ГЛУБОКИМ ОЖОГОМ ГОЛЕНИ 1% ПОВЕРХНОСТИ ТЕЛА, ОСЛОЖНЕННЫМ РОЖЕЙ, ПОКАЗАНО МЕСТНОЕ ЛЕЧЕНИЕ С ИСПОЛЬЗОВАНИЕМ</w:t>
      </w:r>
    </w:p>
    <w:p>
      <w:r>
        <w:rPr>
          <w:b/>
        </w:rPr>
        <w:t xml:space="preserve">1: </w:t>
      </w:r>
      <w:r>
        <w:t>повязки с фурацилиновой мазью</w:t>
      </w:r>
    </w:p>
    <w:p>
      <w:r>
        <w:rPr>
          <w:b/>
        </w:rPr>
        <w:t xml:space="preserve">2: </w:t>
      </w:r>
      <w:r>
        <w:t>открытого метода ведения ран с обработкой пеной Олазоль</w:t>
      </w:r>
    </w:p>
    <w:p>
      <w:r>
        <w:rPr>
          <w:b/>
        </w:rPr>
        <w:t xml:space="preserve">3: </w:t>
      </w:r>
      <w:r>
        <w:t>влажно-высыхающей повязки с раствором повидон-йода</w:t>
      </w:r>
    </w:p>
    <w:p>
      <w:r>
        <w:rPr>
          <w:b/>
        </w:rPr>
        <w:t xml:space="preserve">4: </w:t>
      </w:r>
      <w:r>
        <w:t>повязки с мазью Вишневского</w:t>
      </w:r>
    </w:p>
    <w:p>
      <w:r>
        <w:t xml:space="preserve">Правильный ответ: </w:t>
      </w:r>
      <w:r>
        <w:rPr>
          <w:b/>
        </w:rPr>
        <w:t>влажно-высыхающей повязки с раствором повидон-йода</w:t>
      </w:r>
    </w:p>
    <w:p>
      <w:pPr>
        <w:pStyle w:val="Heading2"/>
      </w:pPr>
      <w:r>
        <w:t>РЕНТГЕНОДИАГНОСТИКА ПЕРЕЛОМОВ ПОЗВОНОЧНИКА ОСНОВЫВАЕТСЯ НА</w:t>
      </w:r>
    </w:p>
    <w:p>
      <w:r>
        <w:rPr>
          <w:b/>
        </w:rPr>
        <w:t xml:space="preserve">1: </w:t>
      </w:r>
      <w:r>
        <w:t>степени смещения межпозвонкового диска</w:t>
      </w:r>
    </w:p>
    <w:p>
      <w:r>
        <w:rPr>
          <w:b/>
        </w:rPr>
        <w:t xml:space="preserve">2: </w:t>
      </w:r>
      <w:r>
        <w:t>изменении оси позвоночника, исчезновения естественных изгибов (лордоз, кифоз)</w:t>
      </w:r>
    </w:p>
    <w:p>
      <w:r>
        <w:rPr>
          <w:b/>
        </w:rPr>
        <w:t xml:space="preserve">3: </w:t>
      </w:r>
      <w:r>
        <w:t>состоянии и нарушении кортикального слоя верхней замыкательной пластинки тела</w:t>
      </w:r>
    </w:p>
    <w:p>
      <w:r>
        <w:rPr>
          <w:b/>
        </w:rPr>
        <w:t xml:space="preserve">4: </w:t>
      </w:r>
      <w:r>
        <w:t>снижении высоты тела позвонка</w:t>
      </w:r>
    </w:p>
    <w:p>
      <w:r>
        <w:t xml:space="preserve">Правильный ответ: </w:t>
      </w:r>
      <w:r>
        <w:rPr>
          <w:b/>
        </w:rPr>
        <w:t>степени смещения межпозвонкового диска</w:t>
      </w:r>
    </w:p>
    <w:p>
      <w:pPr>
        <w:pStyle w:val="Heading2"/>
      </w:pPr>
      <w:r>
        <w:t>ПРИ ВЫЯВЛЕНИИ НОВООБРАЗОВАНИЯ ЛЕГКОГО С ЛУЧИСТЫМИ КОНТУРАМИ НЕОБХОДИМО</w:t>
      </w:r>
    </w:p>
    <w:p>
      <w:r>
        <w:rPr>
          <w:b/>
        </w:rPr>
        <w:t xml:space="preserve">1: </w:t>
      </w:r>
      <w:r>
        <w:t>провести антибактериальную терапию</w:t>
      </w:r>
    </w:p>
    <w:p>
      <w:r>
        <w:rPr>
          <w:b/>
        </w:rPr>
        <w:t xml:space="preserve">2: </w:t>
      </w:r>
      <w:r>
        <w:t>выполнить анализы крови на онкомаркеры</w:t>
      </w:r>
    </w:p>
    <w:p>
      <w:r>
        <w:rPr>
          <w:b/>
        </w:rPr>
        <w:t xml:space="preserve">3: </w:t>
      </w:r>
      <w:r>
        <w:t>выполнить биопсию образования в легком</w:t>
      </w:r>
    </w:p>
    <w:p>
      <w:r>
        <w:rPr>
          <w:b/>
        </w:rPr>
        <w:t xml:space="preserve">4: </w:t>
      </w:r>
      <w:r>
        <w:t>направить больного на динамическое наблюдение</w:t>
      </w:r>
    </w:p>
    <w:p>
      <w:r>
        <w:t xml:space="preserve">Правильный ответ: </w:t>
      </w:r>
      <w:r>
        <w:rPr>
          <w:b/>
        </w:rPr>
        <w:t>выполнить биопсию образования в легком</w:t>
      </w:r>
    </w:p>
    <w:p>
      <w:pPr>
        <w:pStyle w:val="Heading2"/>
      </w:pPr>
      <w:r>
        <w:t>ДЛЯ ТРОМБОЭМБОЛИИ ЛЁГОЧНОЙ АРТЕРИИ ХАРАКТЕРНО</w:t>
      </w:r>
    </w:p>
    <w:p>
      <w:r>
        <w:rPr>
          <w:b/>
        </w:rPr>
        <w:t xml:space="preserve">1: </w:t>
      </w:r>
      <w:r>
        <w:t>низкое центральное венозное давление</w:t>
      </w:r>
    </w:p>
    <w:p>
      <w:r>
        <w:rPr>
          <w:b/>
        </w:rPr>
        <w:t xml:space="preserve">2: </w:t>
      </w:r>
      <w:r>
        <w:t>нормальное центральное венозное давление</w:t>
      </w:r>
    </w:p>
    <w:p>
      <w:r>
        <w:rPr>
          <w:b/>
        </w:rPr>
        <w:t xml:space="preserve">3: </w:t>
      </w:r>
      <w:r>
        <w:t>повышенное давление в легочной артерии</w:t>
      </w:r>
    </w:p>
    <w:p>
      <w:r>
        <w:rPr>
          <w:b/>
        </w:rPr>
        <w:t xml:space="preserve">4: </w:t>
      </w:r>
      <w:r>
        <w:t>низкое системное артериальное давление</w:t>
      </w:r>
    </w:p>
    <w:p>
      <w:r>
        <w:t xml:space="preserve">Правильный ответ: </w:t>
      </w:r>
      <w:r>
        <w:rPr>
          <w:b/>
        </w:rPr>
        <w:t>повышенное давление в легочной артерии</w:t>
      </w:r>
    </w:p>
    <w:p>
      <w:pPr>
        <w:pStyle w:val="Heading2"/>
      </w:pPr>
      <w:r>
        <w:t>СУДИТЬ ОБ АДЕКВАТНОСТИ УДАЛЕНИЯ ЧАСТИ ПОЯСНИЧНОГО СИМПАТИЧЕСКОГО СТОЛБА ЛУЧШЕ ВСЕГО ПО</w:t>
      </w:r>
    </w:p>
    <w:p>
      <w:r>
        <w:rPr>
          <w:b/>
        </w:rPr>
        <w:t xml:space="preserve">1: </w:t>
      </w:r>
      <w:r>
        <w:t>прекращению перемежающейся хромоты</w:t>
      </w:r>
    </w:p>
    <w:p>
      <w:r>
        <w:rPr>
          <w:b/>
        </w:rPr>
        <w:t xml:space="preserve">2: </w:t>
      </w:r>
      <w:r>
        <w:t>прекращению болей в нижних конечностях</w:t>
      </w:r>
    </w:p>
    <w:p>
      <w:r>
        <w:rPr>
          <w:b/>
        </w:rPr>
        <w:t xml:space="preserve">3: </w:t>
      </w:r>
      <w:r>
        <w:t>повышению температуры тела</w:t>
      </w:r>
    </w:p>
    <w:p>
      <w:r>
        <w:rPr>
          <w:b/>
        </w:rPr>
        <w:t xml:space="preserve">4: </w:t>
      </w:r>
      <w:r>
        <w:t>отсутствию потоотделения</w:t>
      </w:r>
    </w:p>
    <w:p>
      <w:r>
        <w:t xml:space="preserve">Правильный ответ: </w:t>
      </w:r>
      <w:r>
        <w:rPr>
          <w:b/>
        </w:rPr>
        <w:t>отсутствию потоотделения</w:t>
      </w:r>
    </w:p>
    <w:p>
      <w:pPr>
        <w:pStyle w:val="Heading2"/>
      </w:pPr>
      <w:r>
        <w:t>КАКОЕ ЛЕЧЕНИЕ ПОКАЗАНО ПРИ ЭНДЕМИЧЕСКОМ ЗОБЕ?</w:t>
      </w:r>
    </w:p>
    <w:p>
      <w:r>
        <w:rPr>
          <w:b/>
        </w:rPr>
        <w:t xml:space="preserve">1: </w:t>
      </w:r>
      <w:r>
        <w:t>тиреоидэктомия</w:t>
      </w:r>
    </w:p>
    <w:p>
      <w:r>
        <w:rPr>
          <w:b/>
        </w:rPr>
        <w:t xml:space="preserve">2: </w:t>
      </w:r>
      <w:r>
        <w:t>мерказолил, бета-блокаторы</w:t>
      </w:r>
    </w:p>
    <w:p>
      <w:r>
        <w:rPr>
          <w:b/>
        </w:rPr>
        <w:t xml:space="preserve">3: </w:t>
      </w:r>
      <w:r>
        <w:t>гемиструмэктомия</w:t>
      </w:r>
    </w:p>
    <w:p>
      <w:r>
        <w:rPr>
          <w:b/>
        </w:rPr>
        <w:t xml:space="preserve">4: </w:t>
      </w:r>
      <w:r>
        <w:t>препараты йода, L-тироксин</w:t>
      </w:r>
    </w:p>
    <w:p>
      <w:r>
        <w:t xml:space="preserve">Правильный ответ: </w:t>
      </w:r>
      <w:r>
        <w:rPr>
          <w:b/>
        </w:rPr>
        <w:t>препараты йода, L-тироксин</w:t>
      </w:r>
    </w:p>
    <w:p>
      <w:pPr>
        <w:pStyle w:val="Heading2"/>
      </w:pPr>
      <w:r>
        <w:t>ПРИ АТРЕЗИИ АНУСА ОПТИМАЛЬНЫМ СРОКОМ ОПЕРАТИВНОГО ЛЕЧЕНИЯ ЯВЛЯЕТСЯ</w:t>
      </w:r>
    </w:p>
    <w:p>
      <w:r>
        <w:rPr>
          <w:b/>
        </w:rPr>
        <w:t xml:space="preserve">1: </w:t>
      </w:r>
      <w:r>
        <w:t>детсадовский возраст</w:t>
      </w:r>
    </w:p>
    <w:p>
      <w:r>
        <w:rPr>
          <w:b/>
        </w:rPr>
        <w:t xml:space="preserve">2: </w:t>
      </w:r>
      <w:r>
        <w:t>школьный период</w:t>
      </w:r>
    </w:p>
    <w:p>
      <w:r>
        <w:rPr>
          <w:b/>
        </w:rPr>
        <w:t xml:space="preserve">3: </w:t>
      </w:r>
      <w:r>
        <w:t>день рождения</w:t>
      </w:r>
    </w:p>
    <w:p>
      <w:r>
        <w:rPr>
          <w:b/>
        </w:rPr>
        <w:t xml:space="preserve">4: </w:t>
      </w:r>
      <w:r>
        <w:t>первый месяц жизни</w:t>
      </w:r>
    </w:p>
    <w:p>
      <w:r>
        <w:t xml:space="preserve">Правильный ответ: </w:t>
      </w:r>
      <w:r>
        <w:rPr>
          <w:b/>
        </w:rPr>
        <w:t>день рождения</w:t>
      </w:r>
    </w:p>
    <w:p>
      <w:pPr>
        <w:pStyle w:val="Heading2"/>
      </w:pPr>
      <w:r>
        <w:t>ЭПИДЕРМИС КОЖИ СОСТОИТ ИЗ ___ СЛОЕВ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СТАНДАРТНОЙ ТОЧКОЙ ДЛЯ ПРОВЕДЕНИЯ ПЛЕВРАЛЬНОЙ ПУНКЦИИ ПРИ ГИДРОТОРАКСЕ ЯВЛЯЕТСЯ ТОЧКА</w:t>
      </w:r>
    </w:p>
    <w:p>
      <w:r>
        <w:rPr>
          <w:b/>
        </w:rPr>
        <w:t xml:space="preserve">1: </w:t>
      </w:r>
      <w:r>
        <w:t>в 4 межреберье по передней аксиллярной линии</w:t>
      </w:r>
    </w:p>
    <w:p>
      <w:r>
        <w:rPr>
          <w:b/>
        </w:rPr>
        <w:t xml:space="preserve">2: </w:t>
      </w:r>
      <w:r>
        <w:t>в 7 межреберье по заднелопаточной линии по верхнему краю нижележащего ребра</w:t>
      </w:r>
    </w:p>
    <w:p>
      <w:r>
        <w:rPr>
          <w:b/>
        </w:rPr>
        <w:t xml:space="preserve">3: </w:t>
      </w:r>
      <w:r>
        <w:t>в 2-3 межреберье по среднеключичной линии, по верхнему краю нижележащего ребра.</w:t>
      </w:r>
    </w:p>
    <w:p>
      <w:r>
        <w:rPr>
          <w:b/>
        </w:rPr>
        <w:t xml:space="preserve">4: </w:t>
      </w:r>
      <w:r>
        <w:t>определяемая анатомическими особенностями пациента</w:t>
      </w:r>
    </w:p>
    <w:p>
      <w:r>
        <w:t xml:space="preserve">Правильный ответ: </w:t>
      </w:r>
      <w:r>
        <w:rPr>
          <w:b/>
        </w:rPr>
        <w:t>в 7 межреберье по заднелопаточной линии по верхнему краю нижележащего ребра</w:t>
      </w:r>
    </w:p>
    <w:p>
      <w:pPr>
        <w:pStyle w:val="Heading2"/>
      </w:pPr>
      <w:r>
        <w:t>СРЕДНИЕ СРОКИ ЗАЖИВЛЕНИЯ ПОГРАНИЧНЫХ ОЖОГОВ II СТЕПЕНИ СОСТАВЛЯЮТ (В ДНЯХ)</w:t>
      </w:r>
    </w:p>
    <w:p>
      <w:r>
        <w:rPr>
          <w:b/>
        </w:rPr>
        <w:t xml:space="preserve">1: </w:t>
      </w:r>
      <w:r>
        <w:t>5-7</w:t>
      </w:r>
    </w:p>
    <w:p>
      <w:r>
        <w:rPr>
          <w:b/>
        </w:rPr>
        <w:t xml:space="preserve">2: </w:t>
      </w:r>
      <w:r>
        <w:t>18-21</w:t>
      </w:r>
    </w:p>
    <w:p>
      <w:r>
        <w:rPr>
          <w:b/>
        </w:rPr>
        <w:t xml:space="preserve">3: </w:t>
      </w:r>
      <w:r>
        <w:t>7-14</w:t>
      </w:r>
    </w:p>
    <w:p>
      <w:r>
        <w:rPr>
          <w:b/>
        </w:rPr>
        <w:t xml:space="preserve">4: </w:t>
      </w:r>
      <w:r>
        <w:t>21-30</w:t>
      </w:r>
    </w:p>
    <w:p>
      <w:r>
        <w:t xml:space="preserve">Правильный ответ: </w:t>
      </w:r>
      <w:r>
        <w:rPr>
          <w:b/>
        </w:rPr>
        <w:t>18-21</w:t>
      </w:r>
    </w:p>
    <w:p>
      <w:pPr>
        <w:pStyle w:val="Heading2"/>
      </w:pPr>
      <w:r>
        <w:t>К ЗОНАМ НАИБОЛЕЕ ЧАСТОГО МЕТАСТАЗИРОВАНИЯ АНАЛЬНОГО РАКА ПРЯМОЙ КИШКИ ОТНОСЯТ</w:t>
      </w:r>
    </w:p>
    <w:p>
      <w:r>
        <w:rPr>
          <w:b/>
        </w:rPr>
        <w:t xml:space="preserve">1: </w:t>
      </w:r>
      <w:r>
        <w:t>паховые лимфоузлы</w:t>
      </w:r>
    </w:p>
    <w:p>
      <w:r>
        <w:rPr>
          <w:b/>
        </w:rPr>
        <w:t xml:space="preserve">2: </w:t>
      </w:r>
      <w:r>
        <w:t>печень</w:t>
      </w:r>
    </w:p>
    <w:p>
      <w:r>
        <w:rPr>
          <w:b/>
        </w:rPr>
        <w:t xml:space="preserve">3: </w:t>
      </w:r>
      <w:r>
        <w:t>легкие</w:t>
      </w:r>
    </w:p>
    <w:p>
      <w:r>
        <w:rPr>
          <w:b/>
        </w:rPr>
        <w:t xml:space="preserve">4: </w:t>
      </w:r>
      <w:r>
        <w:t>кости позвоночника</w:t>
      </w:r>
    </w:p>
    <w:p>
      <w:r>
        <w:t xml:space="preserve">Правильный ответ: </w:t>
      </w:r>
      <w:r>
        <w:rPr>
          <w:b/>
        </w:rPr>
        <w:t>паховые лимфоузлы</w:t>
      </w:r>
    </w:p>
    <w:p>
      <w:pPr>
        <w:pStyle w:val="Heading2"/>
      </w:pPr>
      <w:r>
        <w:t>НАИБОЛЕЕ ЧАСТО ФУРУНКУЛЫ И КАРБУНКУЛЫ ВСТРЕЧАЮТСЯ</w:t>
      </w:r>
    </w:p>
    <w:p>
      <w:r>
        <w:rPr>
          <w:b/>
        </w:rPr>
        <w:t xml:space="preserve">1: </w:t>
      </w:r>
      <w:r>
        <w:t>в осенне-зимнем периоде</w:t>
      </w:r>
    </w:p>
    <w:p>
      <w:r>
        <w:rPr>
          <w:b/>
        </w:rPr>
        <w:t xml:space="preserve">2: </w:t>
      </w:r>
      <w:r>
        <w:t>весной</w:t>
      </w:r>
    </w:p>
    <w:p>
      <w:r>
        <w:rPr>
          <w:b/>
        </w:rPr>
        <w:t xml:space="preserve">3: </w:t>
      </w:r>
      <w:r>
        <w:t>зимой</w:t>
      </w:r>
    </w:p>
    <w:p>
      <w:r>
        <w:rPr>
          <w:b/>
        </w:rPr>
        <w:t xml:space="preserve">4: </w:t>
      </w:r>
      <w:r>
        <w:t>в летне-весеннем периоде</w:t>
      </w:r>
    </w:p>
    <w:p>
      <w:r>
        <w:t xml:space="preserve">Правильный ответ: </w:t>
      </w:r>
      <w:r>
        <w:rPr>
          <w:b/>
        </w:rPr>
        <w:t>в летне-весеннем периоде</w:t>
      </w:r>
    </w:p>
    <w:p>
      <w:pPr>
        <w:pStyle w:val="Heading2"/>
      </w:pPr>
      <w:r>
        <w:t>ЧЕРЕЗ 20 ЧАСОВ ПОСЛЕ ПОЛУЧЕНИЯ РАНЫ ВЫПОЛНЯЮТ ХИРУРГИЧЕСКУЮ ОБРАБОТКУ</w:t>
      </w:r>
    </w:p>
    <w:p>
      <w:r>
        <w:rPr>
          <w:b/>
        </w:rPr>
        <w:t xml:space="preserve">1: </w:t>
      </w:r>
      <w:r>
        <w:t>первичную</w:t>
      </w:r>
    </w:p>
    <w:p>
      <w:r>
        <w:rPr>
          <w:b/>
        </w:rPr>
        <w:t xml:space="preserve">2: </w:t>
      </w:r>
      <w:r>
        <w:t>третичную</w:t>
      </w:r>
    </w:p>
    <w:p>
      <w:r>
        <w:rPr>
          <w:b/>
        </w:rPr>
        <w:t xml:space="preserve">3: </w:t>
      </w:r>
      <w:r>
        <w:t>вторичную</w:t>
      </w:r>
    </w:p>
    <w:p>
      <w:r>
        <w:rPr>
          <w:b/>
        </w:rPr>
        <w:t xml:space="preserve">4: </w:t>
      </w:r>
      <w:r>
        <w:t>гнойного очага</w:t>
      </w:r>
    </w:p>
    <w:p>
      <w:r>
        <w:t xml:space="preserve">Правильный ответ: </w:t>
      </w:r>
      <w:r>
        <w:rPr>
          <w:b/>
        </w:rPr>
        <w:t>первичную</w:t>
      </w:r>
    </w:p>
    <w:p>
      <w:pPr>
        <w:pStyle w:val="Heading2"/>
      </w:pPr>
      <w:r>
        <w:t>ПРИ АБСЦЕДИРОВАНИИ ГИДРАДЕНИТА С РАЗВИТИЕМ СИСТЕМНОЙ ВОСПАЛИТЕЛЬНОЙ РЕАКЦИИ ЦЕЛЕСООБРАЗНО ПРИМЕНИТЬ</w:t>
      </w:r>
    </w:p>
    <w:p>
      <w:r>
        <w:rPr>
          <w:b/>
        </w:rPr>
        <w:t xml:space="preserve">1: </w:t>
      </w:r>
      <w:r>
        <w:t>протеолитический фермент</w:t>
      </w:r>
    </w:p>
    <w:p>
      <w:r>
        <w:rPr>
          <w:b/>
        </w:rPr>
        <w:t xml:space="preserve">2: </w:t>
      </w:r>
      <w:r>
        <w:t>полный покой пораженному органу, обкалывание очага воспаления антибиотиком</w:t>
      </w:r>
    </w:p>
    <w:p>
      <w:r>
        <w:rPr>
          <w:b/>
        </w:rPr>
        <w:t xml:space="preserve">3: </w:t>
      </w:r>
      <w:r>
        <w:t>вскрытие гнойного очага с полным иссечением всей подкожно-жировой клетчатки, наложение первичных швов на рану, полный покой пораженному органу</w:t>
      </w:r>
    </w:p>
    <w:p>
      <w:r>
        <w:rPr>
          <w:b/>
        </w:rPr>
        <w:t xml:space="preserve">4: </w:t>
      </w:r>
      <w:r>
        <w:t>хирургическую обработку гнойного очага с полным иссечением всей подкожно-жировой клетчатки, антибактериальную терапию, местное лечение</w:t>
      </w:r>
    </w:p>
    <w:p>
      <w:r>
        <w:t xml:space="preserve">Правильный ответ: </w:t>
      </w:r>
      <w:r>
        <w:rPr>
          <w:b/>
        </w:rPr>
        <w:t>хирургическую обработку гнойного очага с полным иссечением всей подкожно-жировой клетчатки, антибактериальную терапию, местное лечение</w:t>
      </w:r>
    </w:p>
    <w:p>
      <w:pPr>
        <w:pStyle w:val="Heading2"/>
      </w:pPr>
      <w:r>
        <w:t>ДОБРОКАЧЕСТВЕННЫМ ОПУХОЛЯМ ПРИСУЩ _______________ РОСТ</w:t>
      </w:r>
    </w:p>
    <w:p>
      <w:r>
        <w:rPr>
          <w:b/>
        </w:rPr>
        <w:t xml:space="preserve">1: </w:t>
      </w:r>
      <w:r>
        <w:t>экзофитный</w:t>
      </w:r>
    </w:p>
    <w:p>
      <w:r>
        <w:rPr>
          <w:b/>
        </w:rPr>
        <w:t xml:space="preserve">2: </w:t>
      </w:r>
      <w:r>
        <w:t>инфильтративный</w:t>
      </w:r>
    </w:p>
    <w:p>
      <w:r>
        <w:rPr>
          <w:b/>
        </w:rPr>
        <w:t xml:space="preserve">3: </w:t>
      </w:r>
      <w:r>
        <w:t>экспансивный</w:t>
      </w:r>
    </w:p>
    <w:p>
      <w:r>
        <w:rPr>
          <w:b/>
        </w:rPr>
        <w:t xml:space="preserve">4: </w:t>
      </w:r>
      <w:r>
        <w:t>аппозиционный</w:t>
      </w:r>
    </w:p>
    <w:p>
      <w:r>
        <w:t xml:space="preserve">Правильный ответ: </w:t>
      </w:r>
      <w:r>
        <w:rPr>
          <w:b/>
        </w:rPr>
        <w:t>экспансивный</w:t>
      </w:r>
    </w:p>
    <w:p>
      <w:pPr>
        <w:pStyle w:val="Heading2"/>
      </w:pPr>
      <w:r>
        <w:t>ОСТРАЯ, МЕДЛЕННО ПРОГРЕССИРУЮЩАЯ САМООГРАНИЧИВАЮЩАЯСЯ ИНФЕКЦИЯ КОЖИ, ВЫЗЫВАЕМАЯ ГРАМПОЛОЖИТЕЛЬНОЙ ПАЛОЧКОЙ СВИНОЙ РОЖИ, ОБИТАЮЩЕЙ В ПОЧВЕ И РАЗРУШЕННОМ ОРГАНИЧЕСКОМ СУБСТРАТЕ, НАЗЫВАЕТСЯ</w:t>
      </w:r>
    </w:p>
    <w:p>
      <w:r>
        <w:rPr>
          <w:b/>
        </w:rPr>
        <w:t xml:space="preserve">1: </w:t>
      </w:r>
      <w:r>
        <w:t>панарицием</w:t>
      </w:r>
    </w:p>
    <w:p>
      <w:r>
        <w:rPr>
          <w:b/>
        </w:rPr>
        <w:t xml:space="preserve">2: </w:t>
      </w:r>
      <w:r>
        <w:t>эризипелоидом</w:t>
      </w:r>
    </w:p>
    <w:p>
      <w:r>
        <w:rPr>
          <w:b/>
        </w:rPr>
        <w:t xml:space="preserve">3: </w:t>
      </w:r>
      <w:r>
        <w:t>лимфаденитом</w:t>
      </w:r>
    </w:p>
    <w:p>
      <w:r>
        <w:rPr>
          <w:b/>
        </w:rPr>
        <w:t xml:space="preserve">4: </w:t>
      </w:r>
      <w:r>
        <w:t>флегмоной</w:t>
      </w:r>
    </w:p>
    <w:p>
      <w:r>
        <w:t xml:space="preserve">Правильный ответ: </w:t>
      </w:r>
      <w:r>
        <w:rPr>
          <w:b/>
        </w:rPr>
        <w:t>эризипелоидом</w:t>
      </w:r>
    </w:p>
    <w:p>
      <w:pPr>
        <w:pStyle w:val="Heading2"/>
      </w:pPr>
      <w:r>
        <w:t>ПРИ НАЗНАЧЕНИИ ЛФК БОЛЬНЫМ ПОСЛЕ ОПЕРАЦИИ ПРИ РАНЕНИИ БРЮШНОЙ ПОЛОСТИ СЛЕДУЕТ УЧИТЫВАТЬ</w:t>
      </w:r>
    </w:p>
    <w:p>
      <w:r>
        <w:rPr>
          <w:b/>
        </w:rPr>
        <w:t xml:space="preserve">1: </w:t>
      </w:r>
      <w:r>
        <w:t>результаты электрокардиограммы</w:t>
      </w:r>
    </w:p>
    <w:p>
      <w:r>
        <w:rPr>
          <w:b/>
        </w:rPr>
        <w:t xml:space="preserve">2: </w:t>
      </w:r>
      <w:r>
        <w:t>артериальное давление</w:t>
      </w:r>
    </w:p>
    <w:p>
      <w:r>
        <w:rPr>
          <w:b/>
        </w:rPr>
        <w:t xml:space="preserve">3: </w:t>
      </w:r>
      <w:r>
        <w:t>анализы на гормоны</w:t>
      </w:r>
    </w:p>
    <w:p>
      <w:r>
        <w:rPr>
          <w:b/>
        </w:rPr>
        <w:t xml:space="preserve">4: </w:t>
      </w:r>
      <w:r>
        <w:t>наличие каловых свищей</w:t>
      </w:r>
    </w:p>
    <w:p>
      <w:r>
        <w:t xml:space="preserve">Правильный ответ: </w:t>
      </w:r>
      <w:r>
        <w:rPr>
          <w:b/>
        </w:rPr>
        <w:t>наличие каловых свищей</w:t>
      </w:r>
    </w:p>
    <w:p>
      <w:pPr>
        <w:pStyle w:val="Heading2"/>
      </w:pPr>
      <w:r>
        <w:t>ШКАЛА SOFA ПРИМЕНЯЕТСЯ ДЛЯ ОЦЕНКИ</w:t>
      </w:r>
    </w:p>
    <w:p>
      <w:r>
        <w:rPr>
          <w:b/>
        </w:rPr>
        <w:t xml:space="preserve">1: </w:t>
      </w:r>
      <w:r>
        <w:t>логистической оценки органной дисфункции</w:t>
      </w:r>
    </w:p>
    <w:p>
      <w:r>
        <w:rPr>
          <w:b/>
        </w:rPr>
        <w:t xml:space="preserve">2: </w:t>
      </w:r>
      <w:r>
        <w:t>органной недостаточности</w:t>
      </w:r>
    </w:p>
    <w:p>
      <w:r>
        <w:rPr>
          <w:b/>
        </w:rPr>
        <w:t xml:space="preserve">3: </w:t>
      </w:r>
      <w:r>
        <w:t>физиологических параметров</w:t>
      </w:r>
    </w:p>
    <w:p>
      <w:r>
        <w:rPr>
          <w:b/>
        </w:rPr>
        <w:t xml:space="preserve">4: </w:t>
      </w:r>
      <w:r>
        <w:t>вероятности летального исхода</w:t>
      </w:r>
    </w:p>
    <w:p>
      <w:r>
        <w:t xml:space="preserve">Правильный ответ: </w:t>
      </w:r>
      <w:r>
        <w:rPr>
          <w:b/>
        </w:rPr>
        <w:t>органной недостаточности</w:t>
      </w:r>
    </w:p>
    <w:p>
      <w:pPr>
        <w:pStyle w:val="Heading2"/>
      </w:pPr>
      <w:r>
        <w:t>ТОЛЬКО ХИРУРГИЧЕСКОГО ЛЕЧЕНИЯ ТРЕБУЮТ СВИЩИ</w:t>
      </w:r>
    </w:p>
    <w:p>
      <w:r>
        <w:rPr>
          <w:b/>
        </w:rPr>
        <w:t xml:space="preserve">1: </w:t>
      </w:r>
      <w:r>
        <w:t>неполные</w:t>
      </w:r>
    </w:p>
    <w:p>
      <w:r>
        <w:rPr>
          <w:b/>
        </w:rPr>
        <w:t xml:space="preserve">2: </w:t>
      </w:r>
      <w:r>
        <w:t>губовидные</w:t>
      </w:r>
    </w:p>
    <w:p>
      <w:r>
        <w:rPr>
          <w:b/>
        </w:rPr>
        <w:t xml:space="preserve">3: </w:t>
      </w:r>
      <w:r>
        <w:t>смешанные</w:t>
      </w:r>
    </w:p>
    <w:p>
      <w:r>
        <w:rPr>
          <w:b/>
        </w:rPr>
        <w:t xml:space="preserve">4: </w:t>
      </w:r>
      <w:r>
        <w:t>гранулирующие</w:t>
      </w:r>
    </w:p>
    <w:p>
      <w:r>
        <w:t xml:space="preserve">Правильный ответ: </w:t>
      </w:r>
      <w:r>
        <w:rPr>
          <w:b/>
        </w:rPr>
        <w:t>губовидные</w:t>
      </w:r>
    </w:p>
    <w:p>
      <w:pPr>
        <w:pStyle w:val="Heading2"/>
      </w:pPr>
      <w:r>
        <w:t>ПЕЧЕНОЧНЫЕ АБСЦЕССЫ СТАФИЛОКОККОВОЙ ЭТИОЛОГИИ СВЯЗАНЫ С</w:t>
      </w:r>
    </w:p>
    <w:p>
      <w:r>
        <w:rPr>
          <w:b/>
        </w:rPr>
        <w:t xml:space="preserve">1: </w:t>
      </w:r>
      <w:r>
        <w:t>болезнью Крона</w:t>
      </w:r>
    </w:p>
    <w:p>
      <w:r>
        <w:rPr>
          <w:b/>
        </w:rPr>
        <w:t xml:space="preserve">2: </w:t>
      </w:r>
      <w:r>
        <w:t>инфекционным эндокардитом</w:t>
      </w:r>
    </w:p>
    <w:p>
      <w:r>
        <w:rPr>
          <w:b/>
        </w:rPr>
        <w:t xml:space="preserve">3: </w:t>
      </w:r>
      <w:r>
        <w:t>язвенным колитом</w:t>
      </w:r>
    </w:p>
    <w:p>
      <w:r>
        <w:rPr>
          <w:b/>
        </w:rPr>
        <w:t xml:space="preserve">4: </w:t>
      </w:r>
      <w:r>
        <w:t>паховым лимфаденитом</w:t>
      </w:r>
    </w:p>
    <w:p>
      <w:r>
        <w:t xml:space="preserve">Правильный ответ: </w:t>
      </w:r>
      <w:r>
        <w:rPr>
          <w:b/>
        </w:rPr>
        <w:t>инфекционным эндокардитом</w:t>
      </w:r>
    </w:p>
    <w:p>
      <w:pPr>
        <w:pStyle w:val="Heading2"/>
      </w:pPr>
      <w:r>
        <w:t>ДИАГНОЗ РАК ЖЕЛУДКА УСТАНАВЛИВАЕТСЯ НА ОСНОВАНИИ ДАННЫХ</w:t>
      </w:r>
    </w:p>
    <w:p>
      <w:r>
        <w:rPr>
          <w:b/>
        </w:rPr>
        <w:t xml:space="preserve">1: </w:t>
      </w:r>
      <w:r>
        <w:t>исследования онкомаркеров крови</w:t>
      </w:r>
    </w:p>
    <w:p>
      <w:r>
        <w:rPr>
          <w:b/>
        </w:rPr>
        <w:t xml:space="preserve">2: </w:t>
      </w:r>
      <w:r>
        <w:t>эзофагогастродуоденоскопии с биопсией</w:t>
      </w:r>
    </w:p>
    <w:p>
      <w:r>
        <w:rPr>
          <w:b/>
        </w:rPr>
        <w:t xml:space="preserve">3: </w:t>
      </w:r>
      <w:r>
        <w:t>мультиспиральной компьютерной томографии</w:t>
      </w:r>
    </w:p>
    <w:p>
      <w:r>
        <w:rPr>
          <w:b/>
        </w:rPr>
        <w:t xml:space="preserve">4: </w:t>
      </w:r>
      <w:r>
        <w:t>рентгенографии пищевода</w:t>
      </w:r>
    </w:p>
    <w:p>
      <w:r>
        <w:t xml:space="preserve">Правильный ответ: </w:t>
      </w:r>
      <w:r>
        <w:rPr>
          <w:b/>
        </w:rPr>
        <w:t>эзофагогастродуоденоскопии с биопсией</w:t>
      </w:r>
    </w:p>
    <w:p>
      <w:pPr>
        <w:pStyle w:val="Heading2"/>
      </w:pPr>
      <w:r>
        <w:t>ДЛЯ ОСТРОЙ ПЕЧЕНОЧНОЙ НЕДОСТАТОЧНОСТИ НЕ ХАРАКТЕРНЫМ ЯВЛЯЕТСЯ</w:t>
      </w:r>
    </w:p>
    <w:p>
      <w:r>
        <w:rPr>
          <w:b/>
        </w:rPr>
        <w:t xml:space="preserve">1: </w:t>
      </w:r>
      <w:r>
        <w:t>тахикардия</w:t>
      </w:r>
    </w:p>
    <w:p>
      <w:r>
        <w:rPr>
          <w:b/>
        </w:rPr>
        <w:t xml:space="preserve">2: </w:t>
      </w:r>
      <w:r>
        <w:t>сокращение размеров печени</w:t>
      </w:r>
    </w:p>
    <w:p>
      <w:r>
        <w:rPr>
          <w:b/>
        </w:rPr>
        <w:t xml:space="preserve">3: </w:t>
      </w:r>
      <w:r>
        <w:t>энцефалопатия</w:t>
      </w:r>
    </w:p>
    <w:p>
      <w:r>
        <w:rPr>
          <w:b/>
        </w:rPr>
        <w:t xml:space="preserve">4: </w:t>
      </w:r>
      <w:r>
        <w:t>увеличение размеров печени</w:t>
      </w:r>
    </w:p>
    <w:p>
      <w:r>
        <w:t xml:space="preserve">Правильный ответ: </w:t>
      </w:r>
      <w:r>
        <w:rPr>
          <w:b/>
        </w:rPr>
        <w:t>увеличение размеров печени</w:t>
      </w:r>
    </w:p>
    <w:p>
      <w:pPr>
        <w:pStyle w:val="Heading2"/>
      </w:pPr>
      <w:r>
        <w:t>ДЛЯ ХРОНИЧЕСКОГО ПАРАПРОКТИТА НАИБОЛЕЕ ХАРАКТЕРНЫМ ПРИЗНАКОМ ЯВЛЯЕТСЯ</w:t>
      </w:r>
    </w:p>
    <w:p>
      <w:r>
        <w:rPr>
          <w:b/>
        </w:rPr>
        <w:t xml:space="preserve">1: </w:t>
      </w:r>
      <w:r>
        <w:t>боль внизу живота</w:t>
      </w:r>
    </w:p>
    <w:p>
      <w:r>
        <w:rPr>
          <w:b/>
        </w:rPr>
        <w:t xml:space="preserve">2: </w:t>
      </w:r>
      <w:r>
        <w:t>выделение алой крови в конце акта дефекации</w:t>
      </w:r>
    </w:p>
    <w:p>
      <w:r>
        <w:rPr>
          <w:b/>
        </w:rPr>
        <w:t xml:space="preserve">3: </w:t>
      </w:r>
      <w:r>
        <w:t>наличие свищевого отверстия на коже промежности</w:t>
      </w:r>
    </w:p>
    <w:p>
      <w:r>
        <w:rPr>
          <w:b/>
        </w:rPr>
        <w:t xml:space="preserve">4: </w:t>
      </w:r>
      <w:r>
        <w:t>диарея</w:t>
      </w:r>
    </w:p>
    <w:p>
      <w:r>
        <w:t xml:space="preserve">Правильный ответ: </w:t>
      </w:r>
      <w:r>
        <w:rPr>
          <w:b/>
        </w:rPr>
        <w:t>наличие свищевого отверстия на коже промежности</w:t>
      </w:r>
    </w:p>
    <w:p>
      <w:pPr>
        <w:pStyle w:val="Heading2"/>
      </w:pPr>
      <w:r>
        <w:t>МЕТОДОМ ДЛЯ ДИАГНОСТИКИ ВЕНОЗНОЙ НЕДОСТАТОЧНОСТИ СЛУЖИТ</w:t>
      </w:r>
    </w:p>
    <w:p>
      <w:r>
        <w:rPr>
          <w:b/>
        </w:rPr>
        <w:t xml:space="preserve">1: </w:t>
      </w:r>
      <w:r>
        <w:t>венография</w:t>
      </w:r>
    </w:p>
    <w:p>
      <w:r>
        <w:rPr>
          <w:b/>
        </w:rPr>
        <w:t xml:space="preserve">2: </w:t>
      </w:r>
      <w:r>
        <w:t>МРТ (магнито-резонансная томография)</w:t>
      </w:r>
    </w:p>
    <w:p>
      <w:r>
        <w:rPr>
          <w:b/>
        </w:rPr>
        <w:t xml:space="preserve">3: </w:t>
      </w:r>
      <w:r>
        <w:t>допплеровское сканирование</w:t>
      </w:r>
    </w:p>
    <w:p>
      <w:r>
        <w:rPr>
          <w:b/>
        </w:rPr>
        <w:t xml:space="preserve">4: </w:t>
      </w:r>
      <w:r>
        <w:t>проба Броди–Тренделенбурга</w:t>
      </w:r>
    </w:p>
    <w:p>
      <w:r>
        <w:t xml:space="preserve">Правильный ответ: </w:t>
      </w:r>
      <w:r>
        <w:rPr>
          <w:b/>
        </w:rPr>
        <w:t>допплеровское сканирование</w:t>
      </w:r>
    </w:p>
    <w:p>
      <w:pPr>
        <w:pStyle w:val="Heading2"/>
      </w:pPr>
      <w:r>
        <w:t>ПАРАКУЛЬТЕВЫМ АБСЦЕССОМ НАЗЫВАЕТСЯ</w:t>
      </w:r>
    </w:p>
    <w:p>
      <w:r>
        <w:rPr>
          <w:b/>
        </w:rPr>
        <w:t xml:space="preserve">1: </w:t>
      </w:r>
      <w:r>
        <w:t>острое гнойное воспаление паракультевой клетчатки, развивающееся как осложнение несостоятельности культи бронха</w:t>
      </w:r>
    </w:p>
    <w:p>
      <w:r>
        <w:rPr>
          <w:b/>
        </w:rPr>
        <w:t xml:space="preserve">2: </w:t>
      </w:r>
      <w:r>
        <w:t>вид бронхо-плеврального свища, сообщающего культю бронха с полостью осумкованной эмпиемы, прилежащей к культе бронха</w:t>
      </w:r>
    </w:p>
    <w:p>
      <w:r>
        <w:rPr>
          <w:b/>
        </w:rPr>
        <w:t xml:space="preserve">3: </w:t>
      </w:r>
      <w:r>
        <w:t>вид бронхо-средостенного свища, сообщающего культю бронха с ограниченной полостью в паракультевой клетчатке</w:t>
      </w:r>
    </w:p>
    <w:p>
      <w:r>
        <w:rPr>
          <w:b/>
        </w:rPr>
        <w:t xml:space="preserve">4: </w:t>
      </w:r>
      <w:r>
        <w:t>острая или хроническая осумкованная эмпиема плевры, расположенная около культи бронха</w:t>
      </w:r>
    </w:p>
    <w:p>
      <w:r>
        <w:t xml:space="preserve">Правильный ответ: </w:t>
      </w:r>
      <w:r>
        <w:rPr>
          <w:b/>
        </w:rPr>
        <w:t>вид бронхо-средостенного свища, сообщающего культю бронха с ограниченной полостью в паракультевой клетчатке</w:t>
      </w:r>
    </w:p>
    <w:p>
      <w:pPr>
        <w:pStyle w:val="Heading2"/>
      </w:pPr>
      <w:r>
        <w:t>ПРИ ОПЕРАЦИИ ПРОТЕЗИРОВАНИЯ ИЛИ ШУНТИРОВАНИЯ БИФУРКАЦИИ АОРТЫ ЧАЩЕ ИСПОЛЬЗУЮТ</w:t>
      </w:r>
    </w:p>
    <w:p>
      <w:r>
        <w:rPr>
          <w:b/>
        </w:rPr>
        <w:t xml:space="preserve">1: </w:t>
      </w:r>
      <w:r>
        <w:t>нижнесрединную лапаротомию</w:t>
      </w:r>
    </w:p>
    <w:p>
      <w:r>
        <w:rPr>
          <w:b/>
        </w:rPr>
        <w:t xml:space="preserve">2: </w:t>
      </w:r>
      <w:r>
        <w:t>торакоабдоминальный оперативный доступ</w:t>
      </w:r>
    </w:p>
    <w:p>
      <w:r>
        <w:rPr>
          <w:b/>
        </w:rPr>
        <w:t xml:space="preserve">3: </w:t>
      </w:r>
      <w:r>
        <w:t>тотальную лапаротомию</w:t>
      </w:r>
    </w:p>
    <w:p>
      <w:r>
        <w:rPr>
          <w:b/>
        </w:rPr>
        <w:t xml:space="preserve">4: </w:t>
      </w:r>
      <w:r>
        <w:t>верхнесрединную лапаротомию</w:t>
      </w:r>
    </w:p>
    <w:p>
      <w:r>
        <w:t xml:space="preserve">Правильный ответ: </w:t>
      </w:r>
      <w:r>
        <w:rPr>
          <w:b/>
        </w:rPr>
        <w:t>тотальную лапаротомию</w:t>
      </w:r>
    </w:p>
    <w:p>
      <w:pPr>
        <w:pStyle w:val="Heading2"/>
      </w:pPr>
      <w:r>
        <w:t>ПЕРИОД СЕПТИКОТОКСЕМИИ ПРОДОЛЖАЕТСЯ</w:t>
      </w:r>
    </w:p>
    <w:p>
      <w:r>
        <w:rPr>
          <w:b/>
        </w:rPr>
        <w:t xml:space="preserve">1: </w:t>
      </w:r>
      <w:r>
        <w:t>2 недели</w:t>
      </w:r>
    </w:p>
    <w:p>
      <w:r>
        <w:rPr>
          <w:b/>
        </w:rPr>
        <w:t xml:space="preserve">2: </w:t>
      </w:r>
      <w:r>
        <w:t>до заживления ожоговых ран</w:t>
      </w:r>
    </w:p>
    <w:p>
      <w:r>
        <w:rPr>
          <w:b/>
        </w:rPr>
        <w:t xml:space="preserve">3: </w:t>
      </w:r>
      <w:r>
        <w:t>до ликвидации анемии и гипопротеинемии</w:t>
      </w:r>
    </w:p>
    <w:p>
      <w:r>
        <w:rPr>
          <w:b/>
        </w:rPr>
        <w:t xml:space="preserve">4: </w:t>
      </w:r>
      <w:r>
        <w:t>2 месяца</w:t>
      </w:r>
    </w:p>
    <w:p>
      <w:r>
        <w:t xml:space="preserve">Правильный ответ: </w:t>
      </w:r>
      <w:r>
        <w:rPr>
          <w:b/>
        </w:rPr>
        <w:t>до заживления ожоговых ран</w:t>
      </w:r>
    </w:p>
    <w:p>
      <w:pPr>
        <w:pStyle w:val="Heading2"/>
      </w:pPr>
      <w:r>
        <w:t>ЗЕЛЕНОВАТОЕ ОТДЕЛЯЕМОЕ, ОБНАРУЖЕННОЕ НА ПЕРЕВЯЗОЧНОМ МАТЕРИАЛЕ ХРОНИЧЕСКОЙ РАНЫ, СВИДЕТЕЛЬСТВУЕТ О ЕЕ КОЛОНИЗАЦИИ</w:t>
      </w:r>
    </w:p>
    <w:p>
      <w:r>
        <w:rPr>
          <w:b/>
        </w:rPr>
        <w:t xml:space="preserve">1: </w:t>
      </w:r>
      <w:r>
        <w:t>метициллин-резистентный S. aureus</w:t>
      </w:r>
    </w:p>
    <w:p>
      <w:r>
        <w:rPr>
          <w:b/>
        </w:rPr>
        <w:t xml:space="preserve">2: </w:t>
      </w:r>
      <w:r>
        <w:t>ванкомицин-резистентный Enterococcus</w:t>
      </w:r>
    </w:p>
    <w:p>
      <w:r>
        <w:rPr>
          <w:b/>
        </w:rPr>
        <w:t xml:space="preserve">3: </w:t>
      </w:r>
      <w:r>
        <w:t>Pseudomonas aeruginosa</w:t>
      </w:r>
    </w:p>
    <w:p>
      <w:r>
        <w:rPr>
          <w:b/>
        </w:rPr>
        <w:t xml:space="preserve">4: </w:t>
      </w:r>
      <w:r>
        <w:t>карбапенем-резистентная Klebsiella</w:t>
      </w:r>
    </w:p>
    <w:p>
      <w:r>
        <w:t xml:space="preserve">Правильный ответ: </w:t>
      </w:r>
      <w:r>
        <w:rPr>
          <w:b/>
        </w:rPr>
        <w:t>Pseudomonas aeruginosa</w:t>
      </w:r>
    </w:p>
    <w:p>
      <w:pPr>
        <w:pStyle w:val="Heading2"/>
      </w:pPr>
      <w:r>
        <w:t>НАЦИОНАЛЬНЫЙ ПРОЕКТ «ЗДРАВООХРАНЕНИЕ» РЕАЛИЗУЕТСЯ В СООТВЕТСТВИИ С</w:t>
      </w:r>
    </w:p>
    <w:p>
      <w:r>
        <w:rPr>
          <w:b/>
        </w:rPr>
        <w:t xml:space="preserve">1: </w:t>
      </w:r>
      <w:r>
        <w:t>Распоряжением Федерального фонда обязательного медицинского страхования</w:t>
      </w:r>
    </w:p>
    <w:p>
      <w:r>
        <w:rPr>
          <w:b/>
        </w:rPr>
        <w:t xml:space="preserve">2: </w:t>
      </w:r>
      <w:r>
        <w:t>Распоряжением Федерального фонда социального страхования</w:t>
      </w:r>
    </w:p>
    <w:p>
      <w:r>
        <w:rPr>
          <w:b/>
        </w:rPr>
        <w:t xml:space="preserve">3: </w:t>
      </w:r>
      <w:r>
        <w:t>Указом Президента Российской Федерации</w:t>
      </w:r>
    </w:p>
    <w:p>
      <w:r>
        <w:rPr>
          <w:b/>
        </w:rPr>
        <w:t xml:space="preserve">4: </w:t>
      </w:r>
      <w:r>
        <w:t>Приказом Росздравнадзора</w:t>
      </w:r>
    </w:p>
    <w:p>
      <w:r>
        <w:t xml:space="preserve">Правильный ответ: </w:t>
      </w:r>
      <w:r>
        <w:rPr>
          <w:b/>
        </w:rPr>
        <w:t>Указом Президента Российской Федерации</w:t>
      </w:r>
    </w:p>
    <w:p>
      <w:pPr>
        <w:pStyle w:val="Heading2"/>
      </w:pPr>
      <w:r>
        <w:t>ОТДИФФЕРЕНЦИРОВАТЬ БЕДРЕННУЮ ГРЫЖУ ОТ ВАРИКОЗНОГО УЗЛА ОВАЛЬНОЙ ЯМКИ ПОЗВОЛЯЕТ</w:t>
      </w:r>
    </w:p>
    <w:p>
      <w:r>
        <w:rPr>
          <w:b/>
        </w:rPr>
        <w:t xml:space="preserve">1: </w:t>
      </w:r>
      <w:r>
        <w:t>рентгенография</w:t>
      </w:r>
    </w:p>
    <w:p>
      <w:r>
        <w:rPr>
          <w:b/>
        </w:rPr>
        <w:t xml:space="preserve">2: </w:t>
      </w:r>
      <w:r>
        <w:t>пункция узла</w:t>
      </w:r>
    </w:p>
    <w:p>
      <w:r>
        <w:rPr>
          <w:b/>
        </w:rPr>
        <w:t xml:space="preserve">3: </w:t>
      </w:r>
      <w:r>
        <w:t>УЗИ (ультразвуковое исследование)</w:t>
      </w:r>
    </w:p>
    <w:p>
      <w:r>
        <w:rPr>
          <w:b/>
        </w:rPr>
        <w:t xml:space="preserve">4: </w:t>
      </w:r>
      <w:r>
        <w:t>восходящая функциональная флебография</w:t>
      </w:r>
    </w:p>
    <w:p>
      <w:r>
        <w:t xml:space="preserve">Правильный ответ: </w:t>
      </w:r>
      <w:r>
        <w:rPr>
          <w:b/>
        </w:rPr>
        <w:t>УЗИ (ультразвуковое исследование)</w:t>
      </w:r>
    </w:p>
    <w:p>
      <w:pPr>
        <w:pStyle w:val="Heading2"/>
      </w:pPr>
      <w:r>
        <w:t>ПСИХОЛОГИЧЕСКИЙ АСПЕКТ РЕАБИЛИТАЦИИ ВКЛЮЧАЕТ</w:t>
      </w:r>
    </w:p>
    <w:p>
      <w:r>
        <w:rPr>
          <w:b/>
        </w:rPr>
        <w:t xml:space="preserve">1: </w:t>
      </w:r>
      <w:r>
        <w:t>эрготерапию и гирудотерапию</w:t>
      </w:r>
    </w:p>
    <w:p>
      <w:r>
        <w:rPr>
          <w:b/>
        </w:rPr>
        <w:t xml:space="preserve">2: </w:t>
      </w:r>
      <w:r>
        <w:t>индивидуальную  и групповую трудотерапию</w:t>
      </w:r>
    </w:p>
    <w:p>
      <w:r>
        <w:rPr>
          <w:b/>
        </w:rPr>
        <w:t xml:space="preserve">3: </w:t>
      </w:r>
      <w:r>
        <w:t>индивидуальную и групповую психотерапию</w:t>
      </w:r>
    </w:p>
    <w:p>
      <w:r>
        <w:rPr>
          <w:b/>
        </w:rPr>
        <w:t xml:space="preserve">4: </w:t>
      </w:r>
      <w:r>
        <w:t>физиотерапию и ароматерапию</w:t>
      </w:r>
    </w:p>
    <w:p>
      <w:r>
        <w:t xml:space="preserve">Правильный ответ: </w:t>
      </w:r>
      <w:r>
        <w:rPr>
          <w:b/>
        </w:rPr>
        <w:t>индивидуальную и групповую психотерапию</w:t>
      </w:r>
    </w:p>
    <w:p>
      <w:pPr>
        <w:pStyle w:val="Heading2"/>
      </w:pPr>
      <w:r>
        <w:t>КОМБИНИРОВАННАЯ ПАХОВАЯ ГРЫЖА ВЫХОДИТ ЧЕРЕЗ</w:t>
      </w:r>
    </w:p>
    <w:p>
      <w:r>
        <w:rPr>
          <w:b/>
        </w:rPr>
        <w:t xml:space="preserve">1: </w:t>
      </w:r>
      <w:r>
        <w:t>медиальную и латеральную паховую ямки</w:t>
      </w:r>
    </w:p>
    <w:p>
      <w:r>
        <w:rPr>
          <w:b/>
        </w:rPr>
        <w:t xml:space="preserve">2: </w:t>
      </w:r>
      <w:r>
        <w:t>медиальную паховую ямку</w:t>
      </w:r>
    </w:p>
    <w:p>
      <w:r>
        <w:rPr>
          <w:b/>
        </w:rPr>
        <w:t xml:space="preserve">3: </w:t>
      </w:r>
      <w:r>
        <w:t>запирательное отверстие</w:t>
      </w:r>
    </w:p>
    <w:p>
      <w:r>
        <w:rPr>
          <w:b/>
        </w:rPr>
        <w:t xml:space="preserve">4: </w:t>
      </w:r>
      <w:r>
        <w:t>латеральную паховую ямку</w:t>
      </w:r>
    </w:p>
    <w:p>
      <w:r>
        <w:t xml:space="preserve">Правильный ответ: </w:t>
      </w:r>
      <w:r>
        <w:rPr>
          <w:b/>
        </w:rPr>
        <w:t>медиальную и латеральную паховую ямки</w:t>
      </w:r>
    </w:p>
    <w:p>
      <w:pPr>
        <w:pStyle w:val="Heading2"/>
      </w:pPr>
      <w:r>
        <w:t>ОДНИМ ИЗ ТЯЖЕЛЫХ ОСЛОЖНЕНИЙ ТУБЕРКУЛЕЗА ЛЕГКИХ СЛЕДУЕТ СЧИТАТЬ</w:t>
      </w:r>
    </w:p>
    <w:p>
      <w:r>
        <w:rPr>
          <w:b/>
        </w:rPr>
        <w:t xml:space="preserve">1: </w:t>
      </w:r>
      <w:r>
        <w:t>стеноз трахеи</w:t>
      </w:r>
    </w:p>
    <w:p>
      <w:r>
        <w:rPr>
          <w:b/>
        </w:rPr>
        <w:t xml:space="preserve">2: </w:t>
      </w:r>
      <w:r>
        <w:t>плеврит и эмпиему плевры</w:t>
      </w:r>
    </w:p>
    <w:p>
      <w:r>
        <w:rPr>
          <w:b/>
        </w:rPr>
        <w:t xml:space="preserve">3: </w:t>
      </w:r>
      <w:r>
        <w:t>стеноз бронха</w:t>
      </w:r>
    </w:p>
    <w:p>
      <w:r>
        <w:rPr>
          <w:b/>
        </w:rPr>
        <w:t xml:space="preserve">4: </w:t>
      </w:r>
      <w:r>
        <w:t>легочное кровотечение</w:t>
      </w:r>
    </w:p>
    <w:p>
      <w:r>
        <w:t xml:space="preserve">Правильный ответ: </w:t>
      </w:r>
      <w:r>
        <w:rPr>
          <w:b/>
        </w:rPr>
        <w:t>легочное кровотечение</w:t>
      </w:r>
    </w:p>
    <w:p>
      <w:pPr>
        <w:pStyle w:val="Heading2"/>
      </w:pPr>
      <w:r>
        <w:t>ЛЕЙКОЦИТАРНЫЙ ВАЛ ОБРАЗУЕТСЯ В РЕЗУЛЬТАТЕ ___ МАКРООРГАНИЗМА НА ВНЕДРИВШУЮСЯ ЧУЖЕРОДНУЮ МИКРОФЛОРУ</w:t>
      </w:r>
    </w:p>
    <w:p>
      <w:r>
        <w:rPr>
          <w:b/>
        </w:rPr>
        <w:t xml:space="preserve">1: </w:t>
      </w:r>
      <w:r>
        <w:t>системного ответа</w:t>
      </w:r>
    </w:p>
    <w:p>
      <w:r>
        <w:rPr>
          <w:b/>
        </w:rPr>
        <w:t xml:space="preserve">2: </w:t>
      </w:r>
      <w:r>
        <w:t>местной реакции</w:t>
      </w:r>
    </w:p>
    <w:p>
      <w:r>
        <w:rPr>
          <w:b/>
        </w:rPr>
        <w:t xml:space="preserve">3: </w:t>
      </w:r>
      <w:r>
        <w:t>общей реакции</w:t>
      </w:r>
    </w:p>
    <w:p>
      <w:r>
        <w:rPr>
          <w:b/>
        </w:rPr>
        <w:t xml:space="preserve">4: </w:t>
      </w:r>
      <w:r>
        <w:t>иммунной реакции</w:t>
      </w:r>
    </w:p>
    <w:p>
      <w:r>
        <w:t xml:space="preserve">Правильный ответ: </w:t>
      </w:r>
      <w:r>
        <w:rPr>
          <w:b/>
        </w:rPr>
        <w:t>местной реакции</w:t>
      </w:r>
    </w:p>
    <w:p>
      <w:pPr>
        <w:pStyle w:val="Heading2"/>
      </w:pPr>
      <w:r>
        <w:t>ВСЕМ БОЛЬНЫМ В РАННЕМ ПОСЛЕОПЕРАЦИОННОМ ПЕРИОДЕ ПО ПОВОДУ ПЕРФОРАТИВНОЙ ЯЗВЫ ЖЕЛУДКА НАЗНАЧАЮТ</w:t>
      </w:r>
    </w:p>
    <w:p>
      <w:r>
        <w:rPr>
          <w:b/>
        </w:rPr>
        <w:t xml:space="preserve">1: </w:t>
      </w:r>
      <w:r>
        <w:t>антиферментные препараты</w:t>
      </w:r>
    </w:p>
    <w:p>
      <w:r>
        <w:rPr>
          <w:b/>
        </w:rPr>
        <w:t xml:space="preserve">2: </w:t>
      </w:r>
      <w:r>
        <w:t>препараты, улучшающие реологические свойства крови</w:t>
      </w:r>
    </w:p>
    <w:p>
      <w:r>
        <w:rPr>
          <w:b/>
        </w:rPr>
        <w:t xml:space="preserve">3: </w:t>
      </w:r>
      <w:r>
        <w:t>антибактериальные препараты</w:t>
      </w:r>
    </w:p>
    <w:p>
      <w:r>
        <w:rPr>
          <w:b/>
        </w:rPr>
        <w:t xml:space="preserve">4: </w:t>
      </w:r>
      <w:r>
        <w:t>ганглиоблокаторы</w:t>
      </w:r>
    </w:p>
    <w:p>
      <w:r>
        <w:t xml:space="preserve">Правильный ответ: </w:t>
      </w:r>
      <w:r>
        <w:rPr>
          <w:b/>
        </w:rPr>
        <w:t>антибактериальные препараты</w:t>
      </w:r>
    </w:p>
    <w:p>
      <w:pPr>
        <w:pStyle w:val="Heading2"/>
      </w:pPr>
      <w:r>
        <w:t>НАЛИЧИЕ ЧЕРНОГО СТУЛА ПРИ РЕКТАЛЬНОМ ОБСЛЕДОВАНИИ МОЖЕТ СВИДЕТЕЛЬСТВОВАТЬ О НАЛИЧИИ У ПАЦИЕНТА</w:t>
      </w:r>
    </w:p>
    <w:p>
      <w:r>
        <w:rPr>
          <w:b/>
        </w:rPr>
        <w:t xml:space="preserve">1: </w:t>
      </w:r>
      <w:r>
        <w:t>острого гастрита</w:t>
      </w:r>
    </w:p>
    <w:p>
      <w:r>
        <w:rPr>
          <w:b/>
        </w:rPr>
        <w:t xml:space="preserve">2: </w:t>
      </w:r>
      <w:r>
        <w:t>пищевой интоксикации</w:t>
      </w:r>
    </w:p>
    <w:p>
      <w:r>
        <w:rPr>
          <w:b/>
        </w:rPr>
        <w:t xml:space="preserve">3: </w:t>
      </w:r>
      <w:r>
        <w:t>желудочно-кишечного кровотечения</w:t>
      </w:r>
    </w:p>
    <w:p>
      <w:r>
        <w:rPr>
          <w:b/>
        </w:rPr>
        <w:t xml:space="preserve">4: </w:t>
      </w:r>
      <w:r>
        <w:t>синдрома Менетрие</w:t>
      </w:r>
    </w:p>
    <w:p>
      <w:r>
        <w:t xml:space="preserve">Правильный ответ: </w:t>
      </w:r>
      <w:r>
        <w:rPr>
          <w:b/>
        </w:rPr>
        <w:t>желудочно-кишечного кровотечения</w:t>
      </w:r>
    </w:p>
    <w:p>
      <w:pPr>
        <w:pStyle w:val="Heading2"/>
      </w:pPr>
      <w:r>
        <w:t>КАКОЙ МЕТОД ИССЛЕДОВАНИЯ СЛЕДУЕТ ПРИМЕНИТЬ У БОЛЬНОЙ ТЯЖЁЛОЙ ФОРМОЙ САХАРНОГО ДИАБЕТА С МНОЖЕСТВЕННЫМИ ШАРОВИДНЫМИ ОБРАЗОВАНИЯМИ В ЛЁГКИХ ДИАМЕТРОМ ОТ 1 ДО 3 СМ?</w:t>
      </w:r>
    </w:p>
    <w:p>
      <w:r>
        <w:rPr>
          <w:b/>
        </w:rPr>
        <w:t xml:space="preserve">1: </w:t>
      </w:r>
      <w:r>
        <w:t>открытую биопсию лёгкого</w:t>
      </w:r>
    </w:p>
    <w:p>
      <w:r>
        <w:rPr>
          <w:b/>
        </w:rPr>
        <w:t xml:space="preserve">2: </w:t>
      </w:r>
      <w:r>
        <w:t>компьютерную томографию</w:t>
      </w:r>
    </w:p>
    <w:p>
      <w:r>
        <w:rPr>
          <w:b/>
        </w:rPr>
        <w:t xml:space="preserve">3: </w:t>
      </w:r>
      <w:r>
        <w:t>торакоскопию</w:t>
      </w:r>
    </w:p>
    <w:p>
      <w:r>
        <w:rPr>
          <w:b/>
        </w:rPr>
        <w:t xml:space="preserve">4: </w:t>
      </w:r>
      <w:r>
        <w:t>бронхографию</w:t>
      </w:r>
    </w:p>
    <w:p>
      <w:r>
        <w:t xml:space="preserve">Правильный ответ: </w:t>
      </w:r>
      <w:r>
        <w:rPr>
          <w:b/>
        </w:rPr>
        <w:t>компьютерную томографию</w:t>
      </w:r>
    </w:p>
    <w:p>
      <w:pPr>
        <w:pStyle w:val="Heading2"/>
      </w:pPr>
      <w:r>
        <w:t>САРКОМА ХАРАКТЕРИЗУЕТСЯ ___ТЕЧЕНИЕМ</w:t>
      </w:r>
    </w:p>
    <w:p>
      <w:r>
        <w:rPr>
          <w:b/>
        </w:rPr>
        <w:t xml:space="preserve">1: </w:t>
      </w:r>
      <w:r>
        <w:t>цикличным</w:t>
      </w:r>
    </w:p>
    <w:p>
      <w:r>
        <w:rPr>
          <w:b/>
        </w:rPr>
        <w:t xml:space="preserve">2: </w:t>
      </w:r>
      <w:r>
        <w:t>абсолютно доброкачественным</w:t>
      </w:r>
    </w:p>
    <w:p>
      <w:r>
        <w:rPr>
          <w:b/>
        </w:rPr>
        <w:t xml:space="preserve">3: </w:t>
      </w:r>
      <w:r>
        <w:t>злокачественным</w:t>
      </w:r>
    </w:p>
    <w:p>
      <w:r>
        <w:rPr>
          <w:b/>
        </w:rPr>
        <w:t xml:space="preserve">4: </w:t>
      </w:r>
      <w:r>
        <w:t>относительно доброкачественным</w:t>
      </w:r>
    </w:p>
    <w:p>
      <w:r>
        <w:t xml:space="preserve">Правильный ответ: </w:t>
      </w:r>
      <w:r>
        <w:rPr>
          <w:b/>
        </w:rPr>
        <w:t>злокачественным</w:t>
      </w:r>
    </w:p>
    <w:p>
      <w:pPr>
        <w:pStyle w:val="Heading2"/>
      </w:pPr>
      <w:r>
        <w:t>ЧРЕСКОЖНОЕ ЧРЕСПЕЧЁНОЧНОЕ ДРЕНИРОВАНИЕ ВЫПОЛНЯЕТСЯ ПРИ СОЛИТАРНЫХ КИСТАХ ПЕЧЕНИ ОБЪЕМОМ НЕ МЕНЕЕ (В МЛ)</w:t>
      </w:r>
    </w:p>
    <w:p>
      <w:r>
        <w:rPr>
          <w:b/>
        </w:rPr>
        <w:t xml:space="preserve">1: </w:t>
      </w:r>
      <w:r>
        <w:t>350-400</w:t>
      </w:r>
    </w:p>
    <w:p>
      <w:r>
        <w:rPr>
          <w:b/>
        </w:rPr>
        <w:t xml:space="preserve">2: </w:t>
      </w:r>
      <w:r>
        <w:t>250-300</w:t>
      </w:r>
    </w:p>
    <w:p>
      <w:r>
        <w:rPr>
          <w:b/>
        </w:rPr>
        <w:t xml:space="preserve">3: </w:t>
      </w:r>
      <w:r>
        <w:t>200-225</w:t>
      </w:r>
    </w:p>
    <w:p>
      <w:r>
        <w:rPr>
          <w:b/>
        </w:rPr>
        <w:t xml:space="preserve">4: </w:t>
      </w:r>
      <w:r>
        <w:t>100-125</w:t>
      </w:r>
    </w:p>
    <w:p>
      <w:r>
        <w:t xml:space="preserve">Правильный ответ: </w:t>
      </w:r>
      <w:r>
        <w:rPr>
          <w:b/>
        </w:rPr>
        <w:t>100-125</w:t>
      </w:r>
    </w:p>
    <w:p>
      <w:pPr>
        <w:pStyle w:val="Heading2"/>
      </w:pPr>
      <w:r>
        <w:t>ДЛЯ ЛЕЧЕНИЯ И ПРОФИЛАКТИКИ КОАГУЛОПАТИЧЕСКИХ КРОВОТЕЧЕНИЙ У ОБОЖЖЕННЫХ РЕКОМЕНДУЕТСЯ</w:t>
      </w:r>
    </w:p>
    <w:p>
      <w:r>
        <w:rPr>
          <w:b/>
        </w:rPr>
        <w:t xml:space="preserve">1: </w:t>
      </w:r>
      <w:r>
        <w:t>коррекция метаболического ацидоза и гипотермии, нормализация волемического статуса</w:t>
      </w:r>
    </w:p>
    <w:p>
      <w:r>
        <w:rPr>
          <w:b/>
        </w:rPr>
        <w:t xml:space="preserve">2: </w:t>
      </w:r>
      <w:r>
        <w:t>примененять свежезамороженную плазму только у пострадавших с дефицитом белково-синтетической функции печени</w:t>
      </w:r>
    </w:p>
    <w:p>
      <w:r>
        <w:rPr>
          <w:b/>
        </w:rPr>
        <w:t xml:space="preserve">3: </w:t>
      </w:r>
      <w:r>
        <w:t>поддерживать уровень гемоглобина крови более 100 г/л</w:t>
      </w:r>
    </w:p>
    <w:p>
      <w:r>
        <w:rPr>
          <w:b/>
        </w:rPr>
        <w:t xml:space="preserve">4: </w:t>
      </w:r>
      <w:r>
        <w:t>примененять гордокс при признаках вторичного фибринолиза</w:t>
      </w:r>
    </w:p>
    <w:p>
      <w:r>
        <w:t xml:space="preserve">Правильный ответ: </w:t>
      </w:r>
      <w:r>
        <w:rPr>
          <w:b/>
        </w:rPr>
        <w:t>коррекция метаболического ацидоза и гипотермии, нормализация волемического статуса</w:t>
      </w:r>
    </w:p>
    <w:p>
      <w:pPr>
        <w:pStyle w:val="Heading2"/>
      </w:pPr>
      <w:r>
        <w:t>В ДИФФЕРЕНЦИАЛЬНОЙ ДИАГНОСТИКЕ ПЕРИФЕРИЧЕСКОГО РАКА ЛЕГКОГО И ДОБРОКАЧЕСТВЕННЫХ ШАРОВИДНЫХ ОБРАЗОВАНИЙ НАИБОЛЬШЕЕ ЗНАЧЕНИЕ ИМЕЕТ</w:t>
      </w:r>
    </w:p>
    <w:p>
      <w:r>
        <w:rPr>
          <w:b/>
        </w:rPr>
        <w:t xml:space="preserve">1: </w:t>
      </w:r>
      <w:r>
        <w:t>величина образования</w:t>
      </w:r>
    </w:p>
    <w:p>
      <w:r>
        <w:rPr>
          <w:b/>
        </w:rPr>
        <w:t xml:space="preserve">2: </w:t>
      </w:r>
      <w:r>
        <w:t>отсутствие обызвествления</w:t>
      </w:r>
    </w:p>
    <w:p>
      <w:r>
        <w:rPr>
          <w:b/>
        </w:rPr>
        <w:t xml:space="preserve">3: </w:t>
      </w:r>
      <w:r>
        <w:t>наличие полости распада</w:t>
      </w:r>
    </w:p>
    <w:p>
      <w:r>
        <w:rPr>
          <w:b/>
        </w:rPr>
        <w:t xml:space="preserve">4: </w:t>
      </w:r>
      <w:r>
        <w:t>характер контуров</w:t>
      </w:r>
    </w:p>
    <w:p>
      <w:r>
        <w:t xml:space="preserve">Правильный ответ: </w:t>
      </w:r>
      <w:r>
        <w:rPr>
          <w:b/>
        </w:rPr>
        <w:t>характер контуров</w:t>
      </w:r>
    </w:p>
    <w:p>
      <w:pPr>
        <w:pStyle w:val="Heading2"/>
      </w:pPr>
      <w:r>
        <w:t>ПАЦИЕНТ 25 ЛЕТ ПОЛУЧИЛ ЭЛЕКТРОТРАВМУ. ПРИ ОСМОТРЕ: ПОСТРАДАВШИЙ БЕЗ СОЗНАНИЯ, АД-65/30 ММ РТ. СТ., МЕРЦАТЕЛЬНАЯ АРИТМИЯ, ВЫРАЖЕННАЯ ОДЫШКА. ПЕРВООЧЕРЕДНЫМ ДЕЙСТВИЕМ ВРАЧА ЯВЛЯЕТСЯ ПРОВЕДЕНИЕ</w:t>
      </w:r>
    </w:p>
    <w:p>
      <w:r>
        <w:rPr>
          <w:b/>
        </w:rPr>
        <w:t xml:space="preserve">1: </w:t>
      </w:r>
      <w:r>
        <w:t>транспортировки в лечебное учреждение</w:t>
      </w:r>
    </w:p>
    <w:p>
      <w:r>
        <w:rPr>
          <w:b/>
        </w:rPr>
        <w:t xml:space="preserve">2: </w:t>
      </w:r>
      <w:r>
        <w:t>обезболивания</w:t>
      </w:r>
    </w:p>
    <w:p>
      <w:r>
        <w:rPr>
          <w:b/>
        </w:rPr>
        <w:t xml:space="preserve">3: </w:t>
      </w:r>
      <w:r>
        <w:t>перевязки места поражения</w:t>
      </w:r>
    </w:p>
    <w:p>
      <w:r>
        <w:rPr>
          <w:b/>
        </w:rPr>
        <w:t xml:space="preserve">4: </w:t>
      </w:r>
      <w:r>
        <w:t>сердечно-легочной реанимации</w:t>
      </w:r>
    </w:p>
    <w:p>
      <w:r>
        <w:t xml:space="preserve">Правильный ответ: </w:t>
      </w:r>
      <w:r>
        <w:rPr>
          <w:b/>
        </w:rPr>
        <w:t>сердечно-легочной реанимации</w:t>
      </w:r>
    </w:p>
    <w:p>
      <w:pPr>
        <w:pStyle w:val="Heading2"/>
      </w:pPr>
      <w:r>
        <w:t>С ЦЕЛЬЮ ПЕРИОПЕРАЦИОННОЙ ПРОФИЛАКТИКИ ОПТИМАЛЬНО ВВОДИТЬ ЦЕФАЗОЛИН</w:t>
      </w:r>
    </w:p>
    <w:p>
      <w:r>
        <w:rPr>
          <w:b/>
        </w:rPr>
        <w:t xml:space="preserve">1: </w:t>
      </w:r>
      <w:r>
        <w:t>за 30-60 минут до разреза</w:t>
      </w:r>
    </w:p>
    <w:p>
      <w:r>
        <w:rPr>
          <w:b/>
        </w:rPr>
        <w:t xml:space="preserve">2: </w:t>
      </w:r>
      <w:r>
        <w:t>через 120 минут после операции</w:t>
      </w:r>
    </w:p>
    <w:p>
      <w:r>
        <w:rPr>
          <w:b/>
        </w:rPr>
        <w:t xml:space="preserve">3: </w:t>
      </w:r>
      <w:r>
        <w:t>через 5-10 минут после разреза</w:t>
      </w:r>
    </w:p>
    <w:p>
      <w:r>
        <w:rPr>
          <w:b/>
        </w:rPr>
        <w:t xml:space="preserve">4: </w:t>
      </w:r>
      <w:r>
        <w:t>за 120 минут до операции</w:t>
      </w:r>
    </w:p>
    <w:p>
      <w:r>
        <w:t xml:space="preserve">Правильный ответ: </w:t>
      </w:r>
      <w:r>
        <w:rPr>
          <w:b/>
        </w:rPr>
        <w:t>за 30-60 минут до разреза</w:t>
      </w:r>
    </w:p>
    <w:p>
      <w:pPr>
        <w:pStyle w:val="Heading2"/>
      </w:pPr>
      <w:r>
        <w:t>К УСЛОВИЯМ, НЕОБХОДИМЫМ ДЛЯ СВОБОДНОЙ ПЕРЕСАДКИ ТКАНИ (ЖИЗНЕСПОСОБНОСТИ СВОБОДНОГО ЛОСКУТА) ОТНОСЯТ</w:t>
      </w:r>
    </w:p>
    <w:p>
      <w:r>
        <w:rPr>
          <w:b/>
        </w:rPr>
        <w:t xml:space="preserve">1: </w:t>
      </w:r>
      <w:r>
        <w:t>стерильные условия</w:t>
      </w:r>
    </w:p>
    <w:p>
      <w:r>
        <w:rPr>
          <w:b/>
        </w:rPr>
        <w:t xml:space="preserve">2: </w:t>
      </w:r>
      <w:r>
        <w:t>достаточное кровоснабжение раневого ложа</w:t>
      </w:r>
    </w:p>
    <w:p>
      <w:r>
        <w:rPr>
          <w:b/>
        </w:rPr>
        <w:t xml:space="preserve">3: </w:t>
      </w:r>
      <w:r>
        <w:t>адекватный артериальный приток и венозный отток</w:t>
      </w:r>
    </w:p>
    <w:p>
      <w:r>
        <w:rPr>
          <w:b/>
        </w:rPr>
        <w:t xml:space="preserve">4: </w:t>
      </w:r>
      <w:r>
        <w:t>адекватный артериальный приток без венозного оттока</w:t>
      </w:r>
    </w:p>
    <w:p>
      <w:r>
        <w:t xml:space="preserve">Правильный ответ: </w:t>
      </w:r>
      <w:r>
        <w:rPr>
          <w:b/>
        </w:rPr>
        <w:t>адекватный артериальный приток и венозный отток</w:t>
      </w:r>
    </w:p>
    <w:p>
      <w:pPr>
        <w:pStyle w:val="Heading2"/>
      </w:pPr>
      <w:r>
        <w:t>РАДИКАЛЬНЫМ ХИРУРГИЧЕСКИМ ЛЕЧЕНИЕМ РАКА ПЕЧЕНИ ЯВЛЯЕТСЯ</w:t>
      </w:r>
    </w:p>
    <w:p>
      <w:r>
        <w:rPr>
          <w:b/>
        </w:rPr>
        <w:t xml:space="preserve">1: </w:t>
      </w:r>
      <w:r>
        <w:t>атипичная резекция печени</w:t>
      </w:r>
    </w:p>
    <w:p>
      <w:r>
        <w:rPr>
          <w:b/>
        </w:rPr>
        <w:t xml:space="preserve">2: </w:t>
      </w:r>
      <w:r>
        <w:t>трансплантация печени</w:t>
      </w:r>
    </w:p>
    <w:p>
      <w:r>
        <w:rPr>
          <w:b/>
        </w:rPr>
        <w:t xml:space="preserve">3: </w:t>
      </w:r>
      <w:r>
        <w:t>пломбировка печеночной артерии</w:t>
      </w:r>
    </w:p>
    <w:p>
      <w:r>
        <w:rPr>
          <w:b/>
        </w:rPr>
        <w:t xml:space="preserve">4: </w:t>
      </w:r>
      <w:r>
        <w:t>химиоэмболизация</w:t>
      </w:r>
    </w:p>
    <w:p>
      <w:r>
        <w:t xml:space="preserve">Правильный ответ: </w:t>
      </w:r>
      <w:r>
        <w:rPr>
          <w:b/>
        </w:rPr>
        <w:t>трансплантация печени</w:t>
      </w:r>
    </w:p>
    <w:p>
      <w:pPr>
        <w:pStyle w:val="Heading2"/>
      </w:pPr>
      <w:r>
        <w:t>МЕСТНОЕ КЛИНИЧЕСКОЕ ПРОЯВЛЕНИЕ ПРОГРЕССИРУЮЩЕГО ГНОЙНОГО ВОСПАЛЕНИЯ, В ВИДЕ КРАСНОТЫ И ПОЛОС НА КОЖЕ НАЗЫВАЕТСЯ</w:t>
      </w:r>
    </w:p>
    <w:p>
      <w:r>
        <w:rPr>
          <w:b/>
        </w:rPr>
        <w:t xml:space="preserve">1: </w:t>
      </w:r>
      <w:r>
        <w:t>лимфаденит</w:t>
      </w:r>
    </w:p>
    <w:p>
      <w:r>
        <w:rPr>
          <w:b/>
        </w:rPr>
        <w:t xml:space="preserve">2: </w:t>
      </w:r>
      <w:r>
        <w:t>тромбофлебит</w:t>
      </w:r>
    </w:p>
    <w:p>
      <w:r>
        <w:rPr>
          <w:b/>
        </w:rPr>
        <w:t xml:space="preserve">3: </w:t>
      </w:r>
      <w:r>
        <w:t>тромбангиит</w:t>
      </w:r>
    </w:p>
    <w:p>
      <w:r>
        <w:rPr>
          <w:b/>
        </w:rPr>
        <w:t xml:space="preserve">4: </w:t>
      </w:r>
      <w:r>
        <w:t>лимфангиит</w:t>
      </w:r>
    </w:p>
    <w:p>
      <w:r>
        <w:t xml:space="preserve">Правильный ответ: </w:t>
      </w:r>
      <w:r>
        <w:rPr>
          <w:b/>
        </w:rPr>
        <w:t>лимфангиит</w:t>
      </w:r>
    </w:p>
    <w:p>
      <w:pPr>
        <w:pStyle w:val="Heading2"/>
      </w:pPr>
      <w:r>
        <w:t>ПОД КОНСИЛИУМОМ ПОНИМАЮТ СОВЕЩАНИЕ</w:t>
      </w:r>
    </w:p>
    <w:p>
      <w:r>
        <w:rPr>
          <w:b/>
        </w:rPr>
        <w:t xml:space="preserve">1: </w:t>
      </w:r>
      <w:r>
        <w:t>нескольких врачей одной или нескольких специальностей, необходимое для установления состояния здоровья пациента</w:t>
      </w:r>
    </w:p>
    <w:p>
      <w:r>
        <w:rPr>
          <w:b/>
        </w:rPr>
        <w:t xml:space="preserve">2: </w:t>
      </w:r>
      <w:r>
        <w:t>представителей страховых компаний по решению спорных вопросов лечения пациентов</w:t>
      </w:r>
    </w:p>
    <w:p>
      <w:r>
        <w:rPr>
          <w:b/>
        </w:rPr>
        <w:t xml:space="preserve">3: </w:t>
      </w:r>
      <w:r>
        <w:t>представителей администрации медицинской организации для решения вопроса об эвакуации пациента</w:t>
      </w:r>
    </w:p>
    <w:p>
      <w:r>
        <w:rPr>
          <w:b/>
        </w:rPr>
        <w:t xml:space="preserve">4: </w:t>
      </w:r>
      <w:r>
        <w:t>сотрудников клинической кафедры по профилю заболевания пациента</w:t>
      </w:r>
    </w:p>
    <w:p>
      <w:r>
        <w:t xml:space="preserve">Правильный ответ: </w:t>
      </w:r>
      <w:r>
        <w:rPr>
          <w:b/>
        </w:rPr>
        <w:t>нескольких врачей одной или нескольких специальностей, необходимое для установления состояния здоровья пациента</w:t>
      </w:r>
    </w:p>
    <w:p>
      <w:pPr>
        <w:pStyle w:val="Heading2"/>
      </w:pPr>
      <w:r>
        <w:t>КЛИНИЧЕСКИМ ПРИЗНАКОМ ОСТРОЙ КИШЕЧНОЙ НЕПРОХОДИМОСТИ ЯВЛЯЕТСЯ СИМПТОМ</w:t>
      </w:r>
    </w:p>
    <w:p>
      <w:r>
        <w:rPr>
          <w:b/>
        </w:rPr>
        <w:t xml:space="preserve">1: </w:t>
      </w:r>
      <w:r>
        <w:t>Мерфи</w:t>
      </w:r>
    </w:p>
    <w:p>
      <w:r>
        <w:rPr>
          <w:b/>
        </w:rPr>
        <w:t xml:space="preserve">2: </w:t>
      </w:r>
      <w:r>
        <w:t>Ровзинга</w:t>
      </w:r>
    </w:p>
    <w:p>
      <w:r>
        <w:rPr>
          <w:b/>
        </w:rPr>
        <w:t xml:space="preserve">3: </w:t>
      </w:r>
      <w:r>
        <w:t>Грекова</w:t>
      </w:r>
    </w:p>
    <w:p>
      <w:r>
        <w:rPr>
          <w:b/>
        </w:rPr>
        <w:t xml:space="preserve">4: </w:t>
      </w:r>
      <w:r>
        <w:t>Склярова</w:t>
      </w:r>
    </w:p>
    <w:p>
      <w:r>
        <w:t xml:space="preserve">Правильный ответ: </w:t>
      </w:r>
      <w:r>
        <w:rPr>
          <w:b/>
        </w:rPr>
        <w:t>Склярова</w:t>
      </w:r>
    </w:p>
    <w:p>
      <w:pPr>
        <w:pStyle w:val="Heading2"/>
      </w:pPr>
      <w:r>
        <w:t>ПНЕВМОТОРАКС ЧАЩЕ МОЖЕТ ЯВИТЬСЯ ОСЛОЖНЕНИЕМ</w:t>
      </w:r>
    </w:p>
    <w:p>
      <w:r>
        <w:rPr>
          <w:b/>
        </w:rPr>
        <w:t xml:space="preserve">1: </w:t>
      </w:r>
      <w:r>
        <w:t>трахеостомии</w:t>
      </w:r>
    </w:p>
    <w:p>
      <w:r>
        <w:rPr>
          <w:b/>
        </w:rPr>
        <w:t xml:space="preserve">2: </w:t>
      </w:r>
      <w:r>
        <w:t>шейной симпатэктомии</w:t>
      </w:r>
    </w:p>
    <w:p>
      <w:r>
        <w:rPr>
          <w:b/>
        </w:rPr>
        <w:t xml:space="preserve">3: </w:t>
      </w:r>
      <w:r>
        <w:t>гастрэктомии</w:t>
      </w:r>
    </w:p>
    <w:p>
      <w:r>
        <w:rPr>
          <w:b/>
        </w:rPr>
        <w:t xml:space="preserve">4: </w:t>
      </w:r>
      <w:r>
        <w:t>тиреоидэктомии</w:t>
      </w:r>
    </w:p>
    <w:p>
      <w:r>
        <w:t xml:space="preserve">Правильный ответ: </w:t>
      </w:r>
      <w:r>
        <w:rPr>
          <w:b/>
        </w:rPr>
        <w:t>гастрэктомии</w:t>
      </w:r>
    </w:p>
    <w:p>
      <w:pPr>
        <w:pStyle w:val="Heading2"/>
      </w:pPr>
      <w:r>
        <w:t>НАИБОЛЕЕ ЭФФЕКТИВНЫМ МЕТОДОМ ЛЕЧЕНИЯ РАКА ЛЁГКОГО ЯВЛЯЕТСЯ</w:t>
      </w:r>
    </w:p>
    <w:p>
      <w:r>
        <w:rPr>
          <w:b/>
        </w:rPr>
        <w:t xml:space="preserve">1: </w:t>
      </w:r>
      <w:r>
        <w:t>химиотерапия</w:t>
      </w:r>
    </w:p>
    <w:p>
      <w:r>
        <w:rPr>
          <w:b/>
        </w:rPr>
        <w:t xml:space="preserve">2: </w:t>
      </w:r>
      <w:r>
        <w:t>лучевой</w:t>
      </w:r>
    </w:p>
    <w:p>
      <w:r>
        <w:rPr>
          <w:b/>
        </w:rPr>
        <w:t xml:space="preserve">3: </w:t>
      </w:r>
      <w:r>
        <w:t>хирургический</w:t>
      </w:r>
    </w:p>
    <w:p>
      <w:r>
        <w:rPr>
          <w:b/>
        </w:rPr>
        <w:t xml:space="preserve">4: </w:t>
      </w:r>
      <w:r>
        <w:t>иммунотерапия</w:t>
      </w:r>
    </w:p>
    <w:p>
      <w:r>
        <w:t xml:space="preserve">Правильный ответ: </w:t>
      </w:r>
      <w:r>
        <w:rPr>
          <w:b/>
        </w:rPr>
        <w:t>хирургический</w:t>
      </w:r>
    </w:p>
    <w:p>
      <w:pPr>
        <w:pStyle w:val="Heading2"/>
      </w:pPr>
      <w:r>
        <w:t>ПРИ РАЗВИТИИ СВИЩА КУЛЬТИ ГЛАВНОГО БРОНХА ДЛИНОЙ 1,2 CМ ПОСЛЕ ПНЕВМОНЭКТОМИИ В КАЧЕСТВЕ ЗАВЕРШАЮЩЕГО ЭТАПА МНОГОЭТАПНОГО ХИРУРГИЧЕСКОГО ЛЕЧЕНИЯ СЛЕДУЕТ ПРЕДПОЧЕСТЬ</w:t>
      </w:r>
    </w:p>
    <w:p>
      <w:r>
        <w:rPr>
          <w:b/>
        </w:rPr>
        <w:t xml:space="preserve">1: </w:t>
      </w:r>
      <w:r>
        <w:t>миобронхопластику ротационным лоскутом широчайшей мышцы спины</w:t>
      </w:r>
    </w:p>
    <w:p>
      <w:r>
        <w:rPr>
          <w:b/>
        </w:rPr>
        <w:t xml:space="preserve">2: </w:t>
      </w:r>
      <w:r>
        <w:t>транплевральную контралатеральную окклюзию культи главного бронха</w:t>
      </w:r>
    </w:p>
    <w:p>
      <w:r>
        <w:rPr>
          <w:b/>
        </w:rPr>
        <w:t xml:space="preserve">3: </w:t>
      </w:r>
      <w:r>
        <w:t>трансстернальную окклюзию культи главного бронха</w:t>
      </w:r>
    </w:p>
    <w:p>
      <w:r>
        <w:rPr>
          <w:b/>
        </w:rPr>
        <w:t xml:space="preserve">4: </w:t>
      </w:r>
      <w:r>
        <w:t>трансстернальную трансперикардиальную окклюзию культи главного бронха</w:t>
      </w:r>
    </w:p>
    <w:p>
      <w:r>
        <w:t xml:space="preserve">Правильный ответ: </w:t>
      </w:r>
      <w:r>
        <w:rPr>
          <w:b/>
        </w:rPr>
        <w:t>миобронхопластику ротационным лоскутом широчайшей мышцы спины</w:t>
      </w:r>
    </w:p>
    <w:p>
      <w:pPr>
        <w:pStyle w:val="Heading2"/>
      </w:pPr>
      <w:r>
        <w:t>ПРОТИВОПОКАЗАНИЕМ ДЛЯ СКЛЕРОТЕРАПИИ ВАРИКОЗНО-РАСШИРЕННЫХ ВЕН ПИЩЕВОДА ЯВЛЯЕТСЯ</w:t>
      </w:r>
    </w:p>
    <w:p>
      <w:r>
        <w:rPr>
          <w:b/>
        </w:rPr>
        <w:t xml:space="preserve">1: </w:t>
      </w:r>
      <w:r>
        <w:t>наличие мягких, легко спадающихся варикозных узлов</w:t>
      </w:r>
    </w:p>
    <w:p>
      <w:r>
        <w:rPr>
          <w:b/>
        </w:rPr>
        <w:t xml:space="preserve">2: </w:t>
      </w:r>
      <w:r>
        <w:t>рецидив варикозной болезни после оперативного лечения</w:t>
      </w:r>
    </w:p>
    <w:p>
      <w:r>
        <w:rPr>
          <w:b/>
        </w:rPr>
        <w:t xml:space="preserve">3: </w:t>
      </w:r>
      <w:r>
        <w:t>непроходимость глубоких вен</w:t>
      </w:r>
    </w:p>
    <w:p>
      <w:r>
        <w:rPr>
          <w:b/>
        </w:rPr>
        <w:t xml:space="preserve">4: </w:t>
      </w:r>
      <w:r>
        <w:t>рассыпной тип поражения</w:t>
      </w:r>
    </w:p>
    <w:p>
      <w:r>
        <w:t xml:space="preserve">Правильный ответ: </w:t>
      </w:r>
      <w:r>
        <w:rPr>
          <w:b/>
        </w:rPr>
        <w:t>рассыпной тип поражения</w:t>
      </w:r>
    </w:p>
    <w:p>
      <w:pPr>
        <w:pStyle w:val="Heading2"/>
      </w:pPr>
      <w:r>
        <w:t>АНЕМИЯ ЧАЩЕ ВОЗНИКАЕТ ПРИ</w:t>
      </w:r>
    </w:p>
    <w:p>
      <w:r>
        <w:rPr>
          <w:b/>
        </w:rPr>
        <w:t xml:space="preserve">1: </w:t>
      </w:r>
      <w:r>
        <w:t>коротком пищеводе</w:t>
      </w:r>
    </w:p>
    <w:p>
      <w:r>
        <w:rPr>
          <w:b/>
        </w:rPr>
        <w:t xml:space="preserve">2: </w:t>
      </w:r>
      <w:r>
        <w:t>аксиальной грыже пищеводного отверстия диафрагмы</w:t>
      </w:r>
    </w:p>
    <w:p>
      <w:r>
        <w:rPr>
          <w:b/>
        </w:rPr>
        <w:t xml:space="preserve">3: </w:t>
      </w:r>
      <w:r>
        <w:t>параэзофагеальной грыже пищеводного отверстия диафрагмы</w:t>
      </w:r>
    </w:p>
    <w:p>
      <w:r>
        <w:rPr>
          <w:b/>
        </w:rPr>
        <w:t xml:space="preserve">4: </w:t>
      </w:r>
      <w:r>
        <w:t>рефлюкс-эзофагите</w:t>
      </w:r>
    </w:p>
    <w:p>
      <w:r>
        <w:t xml:space="preserve">Правильный ответ: </w:t>
      </w:r>
      <w:r>
        <w:rPr>
          <w:b/>
        </w:rPr>
        <w:t>параэзофагеальной грыже пищеводного отверстия диафрагмы</w:t>
      </w:r>
    </w:p>
    <w:p>
      <w:pPr>
        <w:pStyle w:val="Heading2"/>
      </w:pPr>
      <w:r>
        <w:t>СИМПТОМ КУРВУАЗЬЕ ПРОЯВЛЯЕТСЯ В</w:t>
      </w:r>
    </w:p>
    <w:p>
      <w:r>
        <w:rPr>
          <w:b/>
        </w:rPr>
        <w:t xml:space="preserve">1: </w:t>
      </w:r>
      <w:r>
        <w:t xml:space="preserve">появлении симптомов портальной гипертензии </w:t>
      </w:r>
    </w:p>
    <w:p>
      <w:r>
        <w:rPr>
          <w:b/>
        </w:rPr>
        <w:t xml:space="preserve">2: </w:t>
      </w:r>
      <w:r>
        <w:t xml:space="preserve">уменьшении и деформации желчного пузыря при наличии желтухи </w:t>
      </w:r>
    </w:p>
    <w:p>
      <w:r>
        <w:rPr>
          <w:b/>
        </w:rPr>
        <w:t xml:space="preserve">3: </w:t>
      </w:r>
      <w:r>
        <w:t xml:space="preserve">увеличении желчного пузыря при наличии желтухи </w:t>
      </w:r>
    </w:p>
    <w:p>
      <w:r>
        <w:rPr>
          <w:b/>
        </w:rPr>
        <w:t xml:space="preserve">4: </w:t>
      </w:r>
      <w:r>
        <w:t>уменьшении размеров печени и увеличении размеров селезенки</w:t>
      </w:r>
    </w:p>
    <w:p>
      <w:r>
        <w:t xml:space="preserve">Правильный ответ: </w:t>
      </w:r>
      <w:r>
        <w:rPr>
          <w:b/>
        </w:rPr>
        <w:t xml:space="preserve">увеличении желчного пузыря при наличии желтухи </w:t>
      </w:r>
    </w:p>
    <w:p>
      <w:pPr>
        <w:pStyle w:val="Heading2"/>
      </w:pPr>
      <w:r>
        <w:t>К АНТИБИОТИКАМ, ОКАЗЫВАЮЩИМ БАКТЕРИОСТАТИЧЕСКОЕ ДЕЙСТВИЕ, НЕ ОТНОСЯТСЯ</w:t>
      </w:r>
    </w:p>
    <w:p>
      <w:r>
        <w:rPr>
          <w:b/>
        </w:rPr>
        <w:t xml:space="preserve">1: </w:t>
      </w:r>
      <w:r>
        <w:t>полимиксины</w:t>
      </w:r>
    </w:p>
    <w:p>
      <w:r>
        <w:rPr>
          <w:b/>
        </w:rPr>
        <w:t xml:space="preserve">2: </w:t>
      </w:r>
      <w:r>
        <w:t>левомицетин</w:t>
      </w:r>
    </w:p>
    <w:p>
      <w:r>
        <w:rPr>
          <w:b/>
        </w:rPr>
        <w:t xml:space="preserve">3: </w:t>
      </w:r>
      <w:r>
        <w:t>тетрациклины</w:t>
      </w:r>
    </w:p>
    <w:p>
      <w:r>
        <w:rPr>
          <w:b/>
        </w:rPr>
        <w:t xml:space="preserve">4: </w:t>
      </w:r>
      <w:r>
        <w:t>макролиды</w:t>
      </w:r>
    </w:p>
    <w:p>
      <w:r>
        <w:t xml:space="preserve">Правильный ответ: </w:t>
      </w:r>
      <w:r>
        <w:rPr>
          <w:b/>
        </w:rPr>
        <w:t>полимиксины</w:t>
      </w:r>
    </w:p>
    <w:p>
      <w:pPr>
        <w:pStyle w:val="Heading2"/>
      </w:pPr>
      <w:r>
        <w:t>СМЕРТНОСТЬ ДЕТЕЙ В ТЕЧЕНИЕ ПЕРВЫХ 12 МЕСЯЦЕВ ЖИЗНИ НАЗЫВАЕТСЯ</w:t>
      </w:r>
    </w:p>
    <w:p>
      <w:r>
        <w:rPr>
          <w:b/>
        </w:rPr>
        <w:t xml:space="preserve">1: </w:t>
      </w:r>
      <w:r>
        <w:t>младенческой</w:t>
      </w:r>
    </w:p>
    <w:p>
      <w:r>
        <w:rPr>
          <w:b/>
        </w:rPr>
        <w:t xml:space="preserve">2: </w:t>
      </w:r>
      <w:r>
        <w:t>неонатальной</w:t>
      </w:r>
    </w:p>
    <w:p>
      <w:r>
        <w:rPr>
          <w:b/>
        </w:rPr>
        <w:t xml:space="preserve">3: </w:t>
      </w:r>
      <w:r>
        <w:t>детской</w:t>
      </w:r>
    </w:p>
    <w:p>
      <w:r>
        <w:rPr>
          <w:b/>
        </w:rPr>
        <w:t xml:space="preserve">4: </w:t>
      </w:r>
      <w:r>
        <w:t>перинатальной</w:t>
      </w:r>
    </w:p>
    <w:p>
      <w:r>
        <w:t xml:space="preserve">Правильный ответ: </w:t>
      </w:r>
      <w:r>
        <w:rPr>
          <w:b/>
        </w:rPr>
        <w:t>младенческой</w:t>
      </w:r>
    </w:p>
    <w:p>
      <w:pPr>
        <w:pStyle w:val="Heading2"/>
      </w:pPr>
      <w:r>
        <w:t>ОБРАБОТКА КУЛЬТИ БРОНХА ПО ТИГЕЛЮ ЗАКЛЮЧАЕТСЯ В</w:t>
      </w:r>
    </w:p>
    <w:p>
      <w:r>
        <w:rPr>
          <w:b/>
        </w:rPr>
        <w:t xml:space="preserve">1: </w:t>
      </w:r>
      <w:r>
        <w:t>наложении одиночной циркулярной лигатуры на бронх и пересечении его дистальнее лигатуры</w:t>
      </w:r>
    </w:p>
    <w:p>
      <w:r>
        <w:rPr>
          <w:b/>
        </w:rPr>
        <w:t xml:space="preserve">2: </w:t>
      </w:r>
      <w:r>
        <w:t>наложении сквозных швов с фиксацией слизистой</w:t>
      </w:r>
    </w:p>
    <w:p>
      <w:r>
        <w:rPr>
          <w:b/>
        </w:rPr>
        <w:t xml:space="preserve">3: </w:t>
      </w:r>
      <w:r>
        <w:t>наложении перибронхиальных одиночных, непроникающих в просвет бронха узловых швов</w:t>
      </w:r>
    </w:p>
    <w:p>
      <w:r>
        <w:rPr>
          <w:b/>
        </w:rPr>
        <w:t xml:space="preserve">4: </w:t>
      </w:r>
      <w:r>
        <w:t>аппаратном прошивании бронха</w:t>
      </w:r>
    </w:p>
    <w:p>
      <w:r>
        <w:t xml:space="preserve">Правильный ответ: </w:t>
      </w:r>
      <w:r>
        <w:rPr>
          <w:b/>
        </w:rPr>
        <w:t>наложении одиночной циркулярной лигатуры на бронх и пересечении его дистальнее лигатуры</w:t>
      </w:r>
    </w:p>
    <w:p>
      <w:pPr>
        <w:pStyle w:val="Heading2"/>
      </w:pPr>
      <w:r>
        <w:t>НЕЛЬЗЯ ОТНЕСТИ К ОСНОВНЫМ ЭЛЕМЕНТАМ ЛЕЧЕНИЯ БОЛЬНОГО С ОСТРЫМ ПАНКРЕАТИТОМ</w:t>
      </w:r>
    </w:p>
    <w:p>
      <w:r>
        <w:rPr>
          <w:b/>
        </w:rPr>
        <w:t xml:space="preserve">1: </w:t>
      </w:r>
      <w:r>
        <w:t>покой</w:t>
      </w:r>
    </w:p>
    <w:p>
      <w:r>
        <w:rPr>
          <w:b/>
        </w:rPr>
        <w:t xml:space="preserve">2: </w:t>
      </w:r>
      <w:r>
        <w:t>холод</w:t>
      </w:r>
    </w:p>
    <w:p>
      <w:r>
        <w:rPr>
          <w:b/>
        </w:rPr>
        <w:t xml:space="preserve">3: </w:t>
      </w:r>
      <w:r>
        <w:t>голод</w:t>
      </w:r>
    </w:p>
    <w:p>
      <w:r>
        <w:rPr>
          <w:b/>
        </w:rPr>
        <w:t xml:space="preserve">4: </w:t>
      </w:r>
      <w:r>
        <w:t>обильную еду</w:t>
      </w:r>
    </w:p>
    <w:p>
      <w:r>
        <w:t xml:space="preserve">Правильный ответ: </w:t>
      </w:r>
      <w:r>
        <w:rPr>
          <w:b/>
        </w:rPr>
        <w:t>обильную еду</w:t>
      </w:r>
    </w:p>
    <w:p>
      <w:pPr>
        <w:pStyle w:val="Heading2"/>
      </w:pPr>
      <w:r>
        <w:t>ПРИ ___ РЕКОМЕНДУЕТСЯ СРОЧНОЕ ХИРУРГИЧЕСКОЕ ВМЕШАТЕЛЬСТВО</w:t>
      </w:r>
    </w:p>
    <w:p>
      <w:r>
        <w:rPr>
          <w:b/>
        </w:rPr>
        <w:t xml:space="preserve">1: </w:t>
      </w:r>
      <w:r>
        <w:t>перфоративной язве</w:t>
      </w:r>
    </w:p>
    <w:p>
      <w:r>
        <w:rPr>
          <w:b/>
        </w:rPr>
        <w:t xml:space="preserve">2: </w:t>
      </w:r>
      <w:r>
        <w:t>пенетрирующей язве</w:t>
      </w:r>
    </w:p>
    <w:p>
      <w:r>
        <w:rPr>
          <w:b/>
        </w:rPr>
        <w:t xml:space="preserve">3: </w:t>
      </w:r>
      <w:r>
        <w:t>язвенном стенозе выходного отдела желудка</w:t>
      </w:r>
    </w:p>
    <w:p>
      <w:r>
        <w:rPr>
          <w:b/>
        </w:rPr>
        <w:t xml:space="preserve">4: </w:t>
      </w:r>
      <w:r>
        <w:t>состоявшемся желудочно-кишечном кровотечении</w:t>
      </w:r>
    </w:p>
    <w:p>
      <w:r>
        <w:t xml:space="preserve">Правильный ответ: </w:t>
      </w:r>
      <w:r>
        <w:rPr>
          <w:b/>
        </w:rPr>
        <w:t>перфоративной язве</w:t>
      </w:r>
    </w:p>
    <w:p>
      <w:pPr>
        <w:pStyle w:val="Heading2"/>
      </w:pPr>
      <w:r>
        <w:t>ПРИ ОБСЛЕДОВАНИИ МОЧЕВЫВОДЯЩЕЙ СИСТЕМЫ НАИБОЛЬШАЯ ЛУЧЕВАЯ НАГРУЗКА СВЯЗАНА С ВЫПОЛНЕНИЕМ</w:t>
      </w:r>
    </w:p>
    <w:p>
      <w:r>
        <w:rPr>
          <w:b/>
        </w:rPr>
        <w:t xml:space="preserve">1: </w:t>
      </w:r>
      <w:r>
        <w:t>магнитно-резонансной томографии</w:t>
      </w:r>
    </w:p>
    <w:p>
      <w:r>
        <w:rPr>
          <w:b/>
        </w:rPr>
        <w:t xml:space="preserve">2: </w:t>
      </w:r>
      <w:r>
        <w:t>компьютерной томографии</w:t>
      </w:r>
    </w:p>
    <w:p>
      <w:r>
        <w:rPr>
          <w:b/>
        </w:rPr>
        <w:t xml:space="preserve">3: </w:t>
      </w:r>
      <w:r>
        <w:t>ультразвукового исследования</w:t>
      </w:r>
    </w:p>
    <w:p>
      <w:r>
        <w:rPr>
          <w:b/>
        </w:rPr>
        <w:t xml:space="preserve">4: </w:t>
      </w:r>
      <w:r>
        <w:t>рентгенографии</w:t>
      </w:r>
    </w:p>
    <w:p>
      <w:r>
        <w:t xml:space="preserve">Правильный ответ: </w:t>
      </w:r>
      <w:r>
        <w:rPr>
          <w:b/>
        </w:rPr>
        <w:t>компьютерной томографии</w:t>
      </w:r>
    </w:p>
    <w:p>
      <w:pPr>
        <w:pStyle w:val="Heading2"/>
      </w:pPr>
      <w:r>
        <w:t>ТИМПАНИЧЕСКИЙ ЗВУК НАД ГРЫЖЕВЫМ ВЫПЯЧИВАНИЕМ ПОЗВОЛЯЕТ ЗАПОДОЗРИТЬ УЩЕМЛЕНИЕ</w:t>
      </w:r>
    </w:p>
    <w:p>
      <w:r>
        <w:rPr>
          <w:b/>
        </w:rPr>
        <w:t xml:space="preserve">1: </w:t>
      </w:r>
      <w:r>
        <w:t>петли кишечника</w:t>
      </w:r>
    </w:p>
    <w:p>
      <w:r>
        <w:rPr>
          <w:b/>
        </w:rPr>
        <w:t xml:space="preserve">2: </w:t>
      </w:r>
      <w:r>
        <w:t>червеобразного отростка</w:t>
      </w:r>
    </w:p>
    <w:p>
      <w:r>
        <w:rPr>
          <w:b/>
        </w:rPr>
        <w:t xml:space="preserve">3: </w:t>
      </w:r>
      <w:r>
        <w:t>большого сальника</w:t>
      </w:r>
    </w:p>
    <w:p>
      <w:r>
        <w:rPr>
          <w:b/>
        </w:rPr>
        <w:t xml:space="preserve">4: </w:t>
      </w:r>
      <w:r>
        <w:t>мочевого пузыря</w:t>
      </w:r>
    </w:p>
    <w:p>
      <w:r>
        <w:t xml:space="preserve">Правильный ответ: </w:t>
      </w:r>
      <w:r>
        <w:rPr>
          <w:b/>
        </w:rPr>
        <w:t>петли кишечника</w:t>
      </w:r>
    </w:p>
    <w:p>
      <w:pPr>
        <w:pStyle w:val="Heading2"/>
      </w:pPr>
      <w:r>
        <w:t>ОДНОРОДНОЕ ЗАТЕНЕНИЕ СО СМЕЩЕНИЕМ СРЕДОСТЕНИЯ В ПРОТИВОПОЛОЖНУЮ СТОРОНУ УКАЗЫВАЕТ НА</w:t>
      </w:r>
    </w:p>
    <w:p>
      <w:r>
        <w:rPr>
          <w:b/>
        </w:rPr>
        <w:t xml:space="preserve">1: </w:t>
      </w:r>
      <w:r>
        <w:t>жидкость в плевральной полости</w:t>
      </w:r>
    </w:p>
    <w:p>
      <w:r>
        <w:rPr>
          <w:b/>
        </w:rPr>
        <w:t xml:space="preserve">2: </w:t>
      </w:r>
      <w:r>
        <w:t>отёк лёгкого</w:t>
      </w:r>
    </w:p>
    <w:p>
      <w:r>
        <w:rPr>
          <w:b/>
        </w:rPr>
        <w:t xml:space="preserve">3: </w:t>
      </w:r>
      <w:r>
        <w:t>эмфизему легкого</w:t>
      </w:r>
    </w:p>
    <w:p>
      <w:r>
        <w:rPr>
          <w:b/>
        </w:rPr>
        <w:t xml:space="preserve">4: </w:t>
      </w:r>
      <w:r>
        <w:t>цирроз лёгкого</w:t>
      </w:r>
    </w:p>
    <w:p>
      <w:r>
        <w:t xml:space="preserve">Правильный ответ: </w:t>
      </w:r>
      <w:r>
        <w:rPr>
          <w:b/>
        </w:rPr>
        <w:t>жидкость в плевральной полости</w:t>
      </w:r>
    </w:p>
    <w:p>
      <w:pPr>
        <w:pStyle w:val="Heading2"/>
      </w:pPr>
      <w:r>
        <w:t>ДЛЯ ЛЕЧЕНИЯ ОЖОГОВЫХ РАН, ИНФИЦИРОВАННЫХ СИНЕГНОЙНОЙ ПАЛОЧКОЙ, СЛЕДУЕТ ПРИМЕНЯТЬ МАЗЬ</w:t>
      </w:r>
    </w:p>
    <w:p>
      <w:r>
        <w:rPr>
          <w:b/>
        </w:rPr>
        <w:t xml:space="preserve">1: </w:t>
      </w:r>
      <w:r>
        <w:t>левомеколь</w:t>
      </w:r>
    </w:p>
    <w:p>
      <w:r>
        <w:rPr>
          <w:b/>
        </w:rPr>
        <w:t xml:space="preserve">2: </w:t>
      </w:r>
      <w:r>
        <w:t>пантенол</w:t>
      </w:r>
    </w:p>
    <w:p>
      <w:r>
        <w:rPr>
          <w:b/>
        </w:rPr>
        <w:t xml:space="preserve">3: </w:t>
      </w:r>
      <w:r>
        <w:t>фурацилин</w:t>
      </w:r>
    </w:p>
    <w:p>
      <w:r>
        <w:rPr>
          <w:b/>
        </w:rPr>
        <w:t xml:space="preserve">4: </w:t>
      </w:r>
      <w:r>
        <w:t>диоксидин</w:t>
      </w:r>
    </w:p>
    <w:p>
      <w:r>
        <w:t xml:space="preserve">Правильный ответ: </w:t>
      </w:r>
      <w:r>
        <w:rPr>
          <w:b/>
        </w:rPr>
        <w:t>диоксидин</w:t>
      </w:r>
    </w:p>
    <w:p>
      <w:pPr>
        <w:pStyle w:val="Heading2"/>
      </w:pPr>
      <w:r>
        <w:t>С ТОЧКИ ЗРЕНИЯ МЕХАНИЗМА ВОЗНИКНОВЕНИЯ УЩЕМЛЕННОЙ ГРЫЖИ СУЩЕСТВУЕТ ___ ПРИНЦИПИАЛЬНО РАЗЛИЧНЫХ ТИПА/ТИПОВ УЩЕМЛЕНИЯ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НАИБОЛЕЕ ЧАСТО ОСТРЫЙ АППЕНДИЦИТ ВСТРЕЧАЕТСЯ</w:t>
      </w:r>
    </w:p>
    <w:p>
      <w:r>
        <w:rPr>
          <w:b/>
        </w:rPr>
        <w:t xml:space="preserve">1: </w:t>
      </w:r>
      <w:r>
        <w:t>у стариков</w:t>
      </w:r>
    </w:p>
    <w:p>
      <w:r>
        <w:rPr>
          <w:b/>
        </w:rPr>
        <w:t xml:space="preserve">2: </w:t>
      </w:r>
      <w:r>
        <w:t>у детей и подростков</w:t>
      </w:r>
    </w:p>
    <w:p>
      <w:r>
        <w:rPr>
          <w:b/>
        </w:rPr>
        <w:t xml:space="preserve">3: </w:t>
      </w:r>
      <w:r>
        <w:t>у беременных</w:t>
      </w:r>
    </w:p>
    <w:p>
      <w:r>
        <w:rPr>
          <w:b/>
        </w:rPr>
        <w:t xml:space="preserve">4: </w:t>
      </w:r>
      <w:r>
        <w:t>в возрасте 20-50 лет</w:t>
      </w:r>
    </w:p>
    <w:p>
      <w:r>
        <w:t xml:space="preserve">Правильный ответ: </w:t>
      </w:r>
      <w:r>
        <w:rPr>
          <w:b/>
        </w:rPr>
        <w:t>в возрасте 20-50 лет</w:t>
      </w:r>
    </w:p>
    <w:p>
      <w:pPr>
        <w:pStyle w:val="Heading2"/>
      </w:pPr>
      <w:r>
        <w:t>НА I-II СТАДИЯХ АХАЛАЗИИ КАРДИИ МЕТОДОМ ВЫБОРА СЧИТАЕТСЯ</w:t>
      </w:r>
    </w:p>
    <w:p>
      <w:r>
        <w:rPr>
          <w:b/>
        </w:rPr>
        <w:t xml:space="preserve">1: </w:t>
      </w:r>
      <w:r>
        <w:t>гастропластика по Collis</w:t>
      </w:r>
    </w:p>
    <w:p>
      <w:r>
        <w:rPr>
          <w:b/>
        </w:rPr>
        <w:t xml:space="preserve">2: </w:t>
      </w:r>
      <w:r>
        <w:t>эзофагэктомия с одномоментной эзофагопластикой</w:t>
      </w:r>
    </w:p>
    <w:p>
      <w:r>
        <w:rPr>
          <w:b/>
        </w:rPr>
        <w:t xml:space="preserve">3: </w:t>
      </w:r>
      <w:r>
        <w:t>баллонная пневмокардиодилатация</w:t>
      </w:r>
    </w:p>
    <w:p>
      <w:r>
        <w:rPr>
          <w:b/>
        </w:rPr>
        <w:t xml:space="preserve">4: </w:t>
      </w:r>
      <w:r>
        <w:t>фундопликация по Тупе</w:t>
      </w:r>
    </w:p>
    <w:p>
      <w:r>
        <w:t xml:space="preserve">Правильный ответ: </w:t>
      </w:r>
      <w:r>
        <w:rPr>
          <w:b/>
        </w:rPr>
        <w:t>баллонная пневмокардиодилатация</w:t>
      </w:r>
    </w:p>
    <w:p>
      <w:pPr>
        <w:pStyle w:val="Heading2"/>
      </w:pPr>
      <w:r>
        <w:t>У БОЛЬНОЙ 70 ЛЕТ, ИНТЕНСИВНАЯ МЕХАНИЧЕСКАЯ ЖЕЛТУХА В ТЕЧЕНИЕ МЕСЯЦА. ОТМЕЧАЕТСЯ КОЖНЫЙ ЗУД, ПОТЕРЯ АППЕТИТА И МАССЫ ТЕЛА. ЖЕЛЧНЫЙ ПУЗЫРЬ УВЕЛИЧЕН, БЕЗБОЛЕЗНЕННЫЙ. ПРЕДПОЛОЖИТЕЛЬНЫЙ ДИАГНОЗ - РАК</w:t>
      </w:r>
    </w:p>
    <w:p>
      <w:r>
        <w:rPr>
          <w:b/>
        </w:rPr>
        <w:t xml:space="preserve">1: </w:t>
      </w:r>
      <w:r>
        <w:t>желудка</w:t>
      </w:r>
    </w:p>
    <w:p>
      <w:r>
        <w:rPr>
          <w:b/>
        </w:rPr>
        <w:t xml:space="preserve">2: </w:t>
      </w:r>
      <w:r>
        <w:t>печени</w:t>
      </w:r>
    </w:p>
    <w:p>
      <w:r>
        <w:rPr>
          <w:b/>
        </w:rPr>
        <w:t xml:space="preserve">3: </w:t>
      </w:r>
      <w:r>
        <w:t>желчного пузыря</w:t>
      </w:r>
    </w:p>
    <w:p>
      <w:r>
        <w:rPr>
          <w:b/>
        </w:rPr>
        <w:t xml:space="preserve">4: </w:t>
      </w:r>
      <w:r>
        <w:t>головки поджелудочной железы</w:t>
      </w:r>
    </w:p>
    <w:p>
      <w:r>
        <w:t xml:space="preserve">Правильный ответ: </w:t>
      </w:r>
      <w:r>
        <w:rPr>
          <w:b/>
        </w:rPr>
        <w:t>головки поджелудочной железы</w:t>
      </w:r>
    </w:p>
    <w:p>
      <w:pPr>
        <w:pStyle w:val="Heading2"/>
      </w:pPr>
      <w:r>
        <w:t>ПЕРВООЧЕРЕДНЫМ МЕРОПРИЯТИЕМ ДЛЯ УТОЧНЕНИЯ ДИАГНОЗА КРОВОТОЧАЩЕЙ ЯЗВЫ ЖЕЛУДКА ЯВЛЯЕТСЯ</w:t>
      </w:r>
    </w:p>
    <w:p>
      <w:r>
        <w:rPr>
          <w:b/>
        </w:rPr>
        <w:t xml:space="preserve">1: </w:t>
      </w:r>
      <w:r>
        <w:t>фиброгастроскопия</w:t>
      </w:r>
    </w:p>
    <w:p>
      <w:r>
        <w:rPr>
          <w:b/>
        </w:rPr>
        <w:t xml:space="preserve">2: </w:t>
      </w:r>
      <w:r>
        <w:t>анализ желудочного сока на скрытую кровь</w:t>
      </w:r>
    </w:p>
    <w:p>
      <w:r>
        <w:rPr>
          <w:b/>
        </w:rPr>
        <w:t xml:space="preserve">3: </w:t>
      </w:r>
      <w:r>
        <w:t>анализ кала на скрытую кровь</w:t>
      </w:r>
    </w:p>
    <w:p>
      <w:r>
        <w:rPr>
          <w:b/>
        </w:rPr>
        <w:t xml:space="preserve">4: </w:t>
      </w:r>
      <w:r>
        <w:t>контрастная рентгеноскопия желудка</w:t>
      </w:r>
    </w:p>
    <w:p>
      <w:r>
        <w:t xml:space="preserve">Правильный ответ: </w:t>
      </w:r>
      <w:r>
        <w:rPr>
          <w:b/>
        </w:rPr>
        <w:t>фиброгастроскопия</w:t>
      </w:r>
    </w:p>
    <w:p>
      <w:pPr>
        <w:pStyle w:val="Heading2"/>
      </w:pPr>
      <w:r>
        <w:t>ДОСТОВЕРНО О СТЕРИЛЬНОСТИ СВИДЕТЕЛЬСТВУЕТ</w:t>
      </w:r>
    </w:p>
    <w:p>
      <w:r>
        <w:rPr>
          <w:b/>
        </w:rPr>
        <w:t xml:space="preserve">1: </w:t>
      </w:r>
      <w:r>
        <w:t>расплавление порошка индикаторного вещества</w:t>
      </w:r>
    </w:p>
    <w:p>
      <w:r>
        <w:rPr>
          <w:b/>
        </w:rPr>
        <w:t xml:space="preserve">2: </w:t>
      </w:r>
      <w:r>
        <w:t>определённое изменение окраски индикаторной ленты</w:t>
      </w:r>
    </w:p>
    <w:p>
      <w:r>
        <w:rPr>
          <w:b/>
        </w:rPr>
        <w:t xml:space="preserve">3: </w:t>
      </w:r>
      <w:r>
        <w:t>отсутствие роста микроорганизмов при бактериологическом исследовании</w:t>
      </w:r>
    </w:p>
    <w:p>
      <w:r>
        <w:rPr>
          <w:b/>
        </w:rPr>
        <w:t xml:space="preserve">4: </w:t>
      </w:r>
      <w:r>
        <w:t>достижение в автоклаве температуры 132°С</w:t>
      </w:r>
    </w:p>
    <w:p>
      <w:r>
        <w:t xml:space="preserve">Правильный ответ: </w:t>
      </w:r>
      <w:r>
        <w:rPr>
          <w:b/>
        </w:rPr>
        <w:t>отсутствие роста микроорганизмов при бактериологическом исследовании</w:t>
      </w:r>
    </w:p>
    <w:p>
      <w:pPr>
        <w:pStyle w:val="Heading2"/>
      </w:pPr>
      <w:r>
        <w:t>В НАСТОЯЩЕЕ ВРЕМЯ ПАТОМОРФОЗ БРОНХОЭКТАТИЧЕСКОЙ БОЛЕЗНИ ОБУСЛОВЛЕН</w:t>
      </w:r>
    </w:p>
    <w:p>
      <w:r>
        <w:rPr>
          <w:b/>
        </w:rPr>
        <w:t xml:space="preserve">1: </w:t>
      </w:r>
      <w:r>
        <w:t>развитием хирургических методов лечения данной патологии</w:t>
      </w:r>
    </w:p>
    <w:p>
      <w:r>
        <w:rPr>
          <w:b/>
        </w:rPr>
        <w:t xml:space="preserve">2: </w:t>
      </w:r>
      <w:r>
        <w:t>более ранней и точной диагностикой, лечением патологии органов дыхания и ЛОР-органов</w:t>
      </w:r>
    </w:p>
    <w:p>
      <w:r>
        <w:rPr>
          <w:b/>
        </w:rPr>
        <w:t xml:space="preserve">3: </w:t>
      </w:r>
      <w:r>
        <w:t>уменьшением роли и значимости патогенного стафилококка в патологии органов дыхания</w:t>
      </w:r>
    </w:p>
    <w:p>
      <w:r>
        <w:rPr>
          <w:b/>
        </w:rPr>
        <w:t xml:space="preserve">4: </w:t>
      </w:r>
      <w:r>
        <w:t>внедрением в практику эндоваскулярных методов исследования и лечения</w:t>
      </w:r>
    </w:p>
    <w:p>
      <w:r>
        <w:t xml:space="preserve">Правильный ответ: </w:t>
      </w:r>
      <w:r>
        <w:rPr>
          <w:b/>
        </w:rPr>
        <w:t>более ранней и точной диагностикой, лечением патологии органов дыхания и ЛОР-органов</w:t>
      </w:r>
    </w:p>
    <w:p>
      <w:pPr>
        <w:pStyle w:val="Heading2"/>
      </w:pPr>
      <w:r>
        <w:t>К ЛАБОРАТОРНЫМ МЕТОДАМ ИССЛЕДОВАНИЯ ОТНОСИТСЯ</w:t>
      </w:r>
    </w:p>
    <w:p>
      <w:r>
        <w:rPr>
          <w:b/>
        </w:rPr>
        <w:t xml:space="preserve">1: </w:t>
      </w:r>
      <w:r>
        <w:t>рентгенография</w:t>
      </w:r>
    </w:p>
    <w:p>
      <w:r>
        <w:rPr>
          <w:b/>
        </w:rPr>
        <w:t xml:space="preserve">2: </w:t>
      </w:r>
      <w:r>
        <w:t>клинический анализ крови</w:t>
      </w:r>
    </w:p>
    <w:p>
      <w:r>
        <w:rPr>
          <w:b/>
        </w:rPr>
        <w:t xml:space="preserve">3: </w:t>
      </w:r>
      <w:r>
        <w:t>проба Хенельта</w:t>
      </w:r>
    </w:p>
    <w:p>
      <w:r>
        <w:rPr>
          <w:b/>
        </w:rPr>
        <w:t xml:space="preserve">4: </w:t>
      </w:r>
      <w:r>
        <w:t>фиброгастроскопия</w:t>
      </w:r>
    </w:p>
    <w:p>
      <w:r>
        <w:t xml:space="preserve">Правильный ответ: </w:t>
      </w:r>
      <w:r>
        <w:rPr>
          <w:b/>
        </w:rPr>
        <w:t>клинический анализ крови</w:t>
      </w:r>
    </w:p>
    <w:p>
      <w:pPr>
        <w:pStyle w:val="Heading2"/>
      </w:pPr>
      <w:r>
        <w:t>У БОЛЬНОГО КАВЕРНОЗНЫМ ТУБЕРКУЛЕЗОМ ЛЕГКОГО В ПОЛОСТИ КАВЕРНЫ РЕНТГЕНОЛОГИЧЕСКИ ВЫЯВЛЕН УРОВЕНЬ ЖИДКОСТИ, ЭТО СВИДЕТЕЛЬСТВУЕТ О</w:t>
      </w:r>
    </w:p>
    <w:p>
      <w:r>
        <w:rPr>
          <w:b/>
        </w:rPr>
        <w:t xml:space="preserve">1: </w:t>
      </w:r>
      <w:r>
        <w:t>присоединении неспецифической флоры</w:t>
      </w:r>
    </w:p>
    <w:p>
      <w:r>
        <w:rPr>
          <w:b/>
        </w:rPr>
        <w:t xml:space="preserve">2: </w:t>
      </w:r>
      <w:r>
        <w:t>неадекватности проводимого лечения</w:t>
      </w:r>
    </w:p>
    <w:p>
      <w:r>
        <w:rPr>
          <w:b/>
        </w:rPr>
        <w:t xml:space="preserve">3: </w:t>
      </w:r>
      <w:r>
        <w:t>туберкулезе дренирующего каверну бронха</w:t>
      </w:r>
    </w:p>
    <w:p>
      <w:r>
        <w:rPr>
          <w:b/>
        </w:rPr>
        <w:t xml:space="preserve">4: </w:t>
      </w:r>
      <w:r>
        <w:t>формировании туберкулемы</w:t>
      </w:r>
    </w:p>
    <w:p>
      <w:r>
        <w:t xml:space="preserve">Правильный ответ: </w:t>
      </w:r>
      <w:r>
        <w:rPr>
          <w:b/>
        </w:rPr>
        <w:t>туберкулезе дренирующего каверну бронха</w:t>
      </w:r>
    </w:p>
    <w:p>
      <w:pPr>
        <w:pStyle w:val="Heading2"/>
      </w:pPr>
      <w:r>
        <w:t>ПРЕИМУЩЕСТВОМ ПРИМЕНЕНИЯ ЦЕФАЗОЛИНА С ЦЕЛЬЮ ПЕРИОПЕРАЦИОННОЙ ПРОФИЛАКТИКИ ПЕРЕД ЦЕФТРИАКСОНОМ ЯВЛЯЕТСЯ</w:t>
      </w:r>
    </w:p>
    <w:p>
      <w:r>
        <w:rPr>
          <w:b/>
        </w:rPr>
        <w:t xml:space="preserve">1: </w:t>
      </w:r>
      <w:r>
        <w:t>высокая активность в отношении стафилококков и стрептококков</w:t>
      </w:r>
    </w:p>
    <w:p>
      <w:r>
        <w:rPr>
          <w:b/>
        </w:rPr>
        <w:t xml:space="preserve">2: </w:t>
      </w:r>
      <w:r>
        <w:t>большой период полувыведения</w:t>
      </w:r>
    </w:p>
    <w:p>
      <w:r>
        <w:rPr>
          <w:b/>
        </w:rPr>
        <w:t xml:space="preserve">3: </w:t>
      </w:r>
      <w:r>
        <w:t>низкая токсичность</w:t>
      </w:r>
    </w:p>
    <w:p>
      <w:r>
        <w:rPr>
          <w:b/>
        </w:rPr>
        <w:t xml:space="preserve">4: </w:t>
      </w:r>
      <w:r>
        <w:t>отсутствие необходимость коррекции дозы при почечной недостаточности</w:t>
      </w:r>
    </w:p>
    <w:p>
      <w:r>
        <w:t xml:space="preserve">Правильный ответ: </w:t>
      </w:r>
      <w:r>
        <w:rPr>
          <w:b/>
        </w:rPr>
        <w:t>высокая активность в отношении стафилококков и стрептококков</w:t>
      </w:r>
    </w:p>
    <w:p>
      <w:pPr>
        <w:pStyle w:val="Heading2"/>
      </w:pPr>
      <w:r>
        <w:t>К НАИБОЛЕЕ ЧАСТОЙ ПРИЧИНЕ СМЕРТИ ПРИ ДЕСТРУКТИВНОМ ПАНКРЕАТИТЕ В ПОЗДНИЕ СРОКИ ЗАБОЛЕВАНИЯ ОТНОСЯТ</w:t>
      </w:r>
    </w:p>
    <w:p>
      <w:r>
        <w:rPr>
          <w:b/>
        </w:rPr>
        <w:t xml:space="preserve">1: </w:t>
      </w:r>
      <w:r>
        <w:t>гнойные осложнения</w:t>
      </w:r>
    </w:p>
    <w:p>
      <w:r>
        <w:rPr>
          <w:b/>
        </w:rPr>
        <w:t xml:space="preserve">2: </w:t>
      </w:r>
      <w:r>
        <w:t>тромбоэмболию легочной артерии</w:t>
      </w:r>
    </w:p>
    <w:p>
      <w:r>
        <w:rPr>
          <w:b/>
        </w:rPr>
        <w:t xml:space="preserve">3: </w:t>
      </w:r>
      <w:r>
        <w:t>энцефалопатию</w:t>
      </w:r>
    </w:p>
    <w:p>
      <w:r>
        <w:rPr>
          <w:b/>
        </w:rPr>
        <w:t xml:space="preserve">4: </w:t>
      </w:r>
      <w:r>
        <w:t>почечную недостаточность</w:t>
      </w:r>
    </w:p>
    <w:p>
      <w:r>
        <w:t xml:space="preserve">Правильный ответ: </w:t>
      </w:r>
      <w:r>
        <w:rPr>
          <w:b/>
        </w:rPr>
        <w:t>гнойные осложнения</w:t>
      </w:r>
    </w:p>
    <w:p>
      <w:pPr>
        <w:pStyle w:val="Heading2"/>
      </w:pPr>
      <w:r>
        <w:t>ЗАКРЫТАЯ НИЗКОПОТОЧНАЯ СИСТЕМА С АБСОРБЦИЕЙ СО2 ИМЕЕТ ПРЕИМУЩЕСТВО</w:t>
      </w:r>
    </w:p>
    <w:p>
      <w:r>
        <w:rPr>
          <w:b/>
        </w:rPr>
        <w:t xml:space="preserve">1: </w:t>
      </w:r>
      <w:r>
        <w:t>отсутствие необходимости мониторинга рСО2 в альвеолярном газе</w:t>
      </w:r>
    </w:p>
    <w:p>
      <w:r>
        <w:rPr>
          <w:b/>
        </w:rPr>
        <w:t xml:space="preserve">2: </w:t>
      </w:r>
      <w:r>
        <w:t>достижение большой экономии газов и испаряемых анестетиков</w:t>
      </w:r>
    </w:p>
    <w:p>
      <w:r>
        <w:rPr>
          <w:b/>
        </w:rPr>
        <w:t xml:space="preserve">3: </w:t>
      </w:r>
      <w:r>
        <w:t>более стабильная анестезия</w:t>
      </w:r>
    </w:p>
    <w:p>
      <w:r>
        <w:rPr>
          <w:b/>
        </w:rPr>
        <w:t xml:space="preserve">4: </w:t>
      </w:r>
      <w:r>
        <w:t xml:space="preserve">улучшение удаления СО2 </w:t>
      </w:r>
    </w:p>
    <w:p>
      <w:r>
        <w:t xml:space="preserve">Правильный ответ: </w:t>
      </w:r>
      <w:r>
        <w:rPr>
          <w:b/>
        </w:rPr>
        <w:t>достижение большой экономии газов и испаряемых анестетиков</w:t>
      </w:r>
    </w:p>
    <w:p>
      <w:pPr>
        <w:pStyle w:val="Heading2"/>
      </w:pPr>
      <w:r>
        <w:t>ПРИ ИНФУЗИИ КОНЦЕНТРИРОВАННЫХ РАСТВОРОВ УГЛЕВОДОВ ОДНОВРЕМЕННО ВВОДЯТ</w:t>
      </w:r>
    </w:p>
    <w:p>
      <w:r>
        <w:rPr>
          <w:b/>
        </w:rPr>
        <w:t xml:space="preserve">1: </w:t>
      </w:r>
      <w:r>
        <w:t>антибиотики</w:t>
      </w:r>
    </w:p>
    <w:p>
      <w:r>
        <w:rPr>
          <w:b/>
        </w:rPr>
        <w:t xml:space="preserve">2: </w:t>
      </w:r>
      <w:r>
        <w:t>инсулин</w:t>
      </w:r>
    </w:p>
    <w:p>
      <w:r>
        <w:rPr>
          <w:b/>
        </w:rPr>
        <w:t xml:space="preserve">3: </w:t>
      </w:r>
      <w:r>
        <w:t>гепарин</w:t>
      </w:r>
    </w:p>
    <w:p>
      <w:r>
        <w:rPr>
          <w:b/>
        </w:rPr>
        <w:t xml:space="preserve">4: </w:t>
      </w:r>
      <w:r>
        <w:t>преднизолон</w:t>
      </w:r>
    </w:p>
    <w:p>
      <w:r>
        <w:t xml:space="preserve">Правильный ответ: </w:t>
      </w:r>
      <w:r>
        <w:rPr>
          <w:b/>
        </w:rPr>
        <w:t>инсулин</w:t>
      </w:r>
    </w:p>
    <w:p>
      <w:pPr>
        <w:pStyle w:val="Heading2"/>
      </w:pPr>
      <w:r>
        <w:t>ПРИ ОСТРОМ ПАНКРЕАТИТЕ НАИБОЛЬШЕЕ КОЛИЧЕСТВО АКТИВИРОВАННЫХ ПАНКРЕАТИЧЕСКИХ ФЕРМЕНТОВ СОДЕРЖИТ</w:t>
      </w:r>
    </w:p>
    <w:p>
      <w:r>
        <w:rPr>
          <w:b/>
        </w:rPr>
        <w:t xml:space="preserve">1: </w:t>
      </w:r>
      <w:r>
        <w:t>моча</w:t>
      </w:r>
    </w:p>
    <w:p>
      <w:r>
        <w:rPr>
          <w:b/>
        </w:rPr>
        <w:t xml:space="preserve">2: </w:t>
      </w:r>
      <w:r>
        <w:t>лимфа</w:t>
      </w:r>
    </w:p>
    <w:p>
      <w:r>
        <w:rPr>
          <w:b/>
        </w:rPr>
        <w:t xml:space="preserve">3: </w:t>
      </w:r>
      <w:r>
        <w:t>венозная кровь</w:t>
      </w:r>
    </w:p>
    <w:p>
      <w:r>
        <w:rPr>
          <w:b/>
        </w:rPr>
        <w:t xml:space="preserve">4: </w:t>
      </w:r>
      <w:r>
        <w:t>экссудат брюшной полости</w:t>
      </w:r>
    </w:p>
    <w:p>
      <w:r>
        <w:t xml:space="preserve">Правильный ответ: </w:t>
      </w:r>
      <w:r>
        <w:rPr>
          <w:b/>
        </w:rPr>
        <w:t>экссудат брюшной полости</w:t>
      </w:r>
    </w:p>
    <w:p>
      <w:pPr>
        <w:pStyle w:val="Heading2"/>
      </w:pPr>
      <w:r>
        <w:t>СПОСОБ ПЛАСТИКИ ГРЫЖЕВЫХ ВОРОТ ПО ШУЛДАЙСУ ПРИМЕНЯЕТСЯ ПРИ</w:t>
      </w:r>
    </w:p>
    <w:p>
      <w:r>
        <w:rPr>
          <w:b/>
        </w:rPr>
        <w:t xml:space="preserve">1: </w:t>
      </w:r>
      <w:r>
        <w:t>бедренных грыжах</w:t>
      </w:r>
    </w:p>
    <w:p>
      <w:r>
        <w:rPr>
          <w:b/>
        </w:rPr>
        <w:t xml:space="preserve">2: </w:t>
      </w:r>
      <w:r>
        <w:t>грыже белой линии живота</w:t>
      </w:r>
    </w:p>
    <w:p>
      <w:r>
        <w:rPr>
          <w:b/>
        </w:rPr>
        <w:t xml:space="preserve">3: </w:t>
      </w:r>
      <w:r>
        <w:t>пупочной грыже</w:t>
      </w:r>
    </w:p>
    <w:p>
      <w:r>
        <w:rPr>
          <w:b/>
        </w:rPr>
        <w:t xml:space="preserve">4: </w:t>
      </w:r>
      <w:r>
        <w:t>паховых грыжах</w:t>
      </w:r>
    </w:p>
    <w:p>
      <w:r>
        <w:t xml:space="preserve">Правильный ответ: </w:t>
      </w:r>
      <w:r>
        <w:rPr>
          <w:b/>
        </w:rPr>
        <w:t>паховых грыжах</w:t>
      </w:r>
    </w:p>
    <w:p>
      <w:pPr>
        <w:pStyle w:val="Heading2"/>
      </w:pPr>
      <w:r>
        <w:t>ОЖОГОВЫМ СТРУПОМ С ТРОМБИРОВАННЫМИ СОСУДАМИ НАЗЫВАЕТСЯ ОЖОГ __ СТЕПЕНИ</w:t>
      </w:r>
    </w:p>
    <w:p>
      <w:r>
        <w:rPr>
          <w:b/>
        </w:rPr>
        <w:t xml:space="preserve">1: </w:t>
      </w:r>
      <w:r>
        <w:t>II</w:t>
      </w:r>
    </w:p>
    <w:p>
      <w:r>
        <w:rPr>
          <w:b/>
        </w:rPr>
        <w:t xml:space="preserve">2: </w:t>
      </w:r>
      <w:r>
        <w:t>I</w:t>
      </w:r>
    </w:p>
    <w:p>
      <w:r>
        <w:rPr>
          <w:b/>
        </w:rPr>
        <w:t xml:space="preserve">3: </w:t>
      </w:r>
      <w:r>
        <w:t>I-II</w:t>
      </w:r>
    </w:p>
    <w:p>
      <w:r>
        <w:rPr>
          <w:b/>
        </w:rPr>
        <w:t xml:space="preserve">4: </w:t>
      </w:r>
      <w:r>
        <w:t>III</w:t>
      </w:r>
    </w:p>
    <w:p>
      <w:r>
        <w:t xml:space="preserve">Правильный ответ: </w:t>
      </w:r>
      <w:r>
        <w:rPr>
          <w:b/>
        </w:rPr>
        <w:t>III</w:t>
      </w:r>
    </w:p>
    <w:p>
      <w:pPr>
        <w:pStyle w:val="Heading2"/>
      </w:pPr>
      <w:r>
        <w:t>ОСНОВНЫМ МЕТОДОМ ЛЕЧЕНИЯ ПРИ ГАНГРЕНЕ МОШОНКИ ИЛИ ГАНГРЕНЕ ФУРНЬЕ ЯВЛЯЕТСЯ</w:t>
      </w:r>
    </w:p>
    <w:p>
      <w:r>
        <w:rPr>
          <w:b/>
        </w:rPr>
        <w:t xml:space="preserve">1: </w:t>
      </w:r>
      <w:r>
        <w:t>инфузионная терапия</w:t>
      </w:r>
    </w:p>
    <w:p>
      <w:r>
        <w:rPr>
          <w:b/>
        </w:rPr>
        <w:t xml:space="preserve">2: </w:t>
      </w:r>
      <w:r>
        <w:t>хирургический</w:t>
      </w:r>
    </w:p>
    <w:p>
      <w:r>
        <w:rPr>
          <w:b/>
        </w:rPr>
        <w:t xml:space="preserve">3: </w:t>
      </w:r>
      <w:r>
        <w:t>иммунотерапия</w:t>
      </w:r>
    </w:p>
    <w:p>
      <w:r>
        <w:rPr>
          <w:b/>
        </w:rPr>
        <w:t xml:space="preserve">4: </w:t>
      </w:r>
      <w:r>
        <w:t>химиотерапия</w:t>
      </w:r>
    </w:p>
    <w:p>
      <w:r>
        <w:t xml:space="preserve">Правильный ответ: </w:t>
      </w:r>
      <w:r>
        <w:rPr>
          <w:b/>
        </w:rPr>
        <w:t>хирургический</w:t>
      </w:r>
    </w:p>
    <w:p>
      <w:pPr>
        <w:pStyle w:val="Heading2"/>
      </w:pPr>
      <w:r>
        <w:t>ПРИ ЛЕЧЕНИИ СЕПСИСА РЕКОМЕНДОВАНО</w:t>
      </w:r>
    </w:p>
    <w:p>
      <w:r>
        <w:rPr>
          <w:b/>
        </w:rPr>
        <w:t xml:space="preserve">1: </w:t>
      </w:r>
      <w:r>
        <w:t>ограничение введения жидкостей</w:t>
      </w:r>
    </w:p>
    <w:p>
      <w:r>
        <w:rPr>
          <w:b/>
        </w:rPr>
        <w:t xml:space="preserve">2: </w:t>
      </w:r>
      <w:r>
        <w:t>введение спазмолитиков</w:t>
      </w:r>
    </w:p>
    <w:p>
      <w:r>
        <w:rPr>
          <w:b/>
        </w:rPr>
        <w:t xml:space="preserve">3: </w:t>
      </w:r>
      <w:r>
        <w:t>вскрытие гнойного очага</w:t>
      </w:r>
    </w:p>
    <w:p>
      <w:r>
        <w:rPr>
          <w:b/>
        </w:rPr>
        <w:t xml:space="preserve">4: </w:t>
      </w:r>
      <w:r>
        <w:t>применение физиопроцедур</w:t>
      </w:r>
    </w:p>
    <w:p>
      <w:r>
        <w:t xml:space="preserve">Правильный ответ: </w:t>
      </w:r>
      <w:r>
        <w:rPr>
          <w:b/>
        </w:rPr>
        <w:t>вскрытие гнойного очага</w:t>
      </w:r>
    </w:p>
    <w:p>
      <w:pPr>
        <w:pStyle w:val="Heading2"/>
      </w:pPr>
      <w:r>
        <w:t>НАЛИЧИЕ У БОЛЬНОГО ПАРАДОКСАЛЬНОЙ ДИСФАГИИ ХАРАКТЕРНО ДЛЯ</w:t>
      </w:r>
    </w:p>
    <w:p>
      <w:r>
        <w:rPr>
          <w:b/>
        </w:rPr>
        <w:t xml:space="preserve">1: </w:t>
      </w:r>
      <w:r>
        <w:t>ахалазии кардии</w:t>
      </w:r>
    </w:p>
    <w:p>
      <w:r>
        <w:rPr>
          <w:b/>
        </w:rPr>
        <w:t xml:space="preserve">2: </w:t>
      </w:r>
      <w:r>
        <w:t>протяженной рубцовой стриктуры пищевода</w:t>
      </w:r>
    </w:p>
    <w:p>
      <w:r>
        <w:rPr>
          <w:b/>
        </w:rPr>
        <w:t xml:space="preserve">3: </w:t>
      </w:r>
      <w:r>
        <w:t>параэзофагеальной субтотальной желудочной грыжи пищеводного отверстия диафрагмы</w:t>
      </w:r>
    </w:p>
    <w:p>
      <w:r>
        <w:rPr>
          <w:b/>
        </w:rPr>
        <w:t xml:space="preserve">4: </w:t>
      </w:r>
      <w:r>
        <w:t>аксиальной грыжи пищеводного отверстия диафрагмы</w:t>
      </w:r>
    </w:p>
    <w:p>
      <w:r>
        <w:t xml:space="preserve">Правильный ответ: </w:t>
      </w:r>
      <w:r>
        <w:rPr>
          <w:b/>
        </w:rPr>
        <w:t>ахалазии кардии</w:t>
      </w:r>
    </w:p>
    <w:p>
      <w:pPr>
        <w:pStyle w:val="Heading2"/>
      </w:pPr>
      <w:r>
        <w:t>ДИВЕРТИКУЛА МЕККЕЛЯ ПРОЯВЛЯЕТСЯ</w:t>
      </w:r>
    </w:p>
    <w:p>
      <w:r>
        <w:rPr>
          <w:b/>
        </w:rPr>
        <w:t xml:space="preserve">1: </w:t>
      </w:r>
      <w:r>
        <w:t>нарушением стула</w:t>
      </w:r>
    </w:p>
    <w:p>
      <w:r>
        <w:rPr>
          <w:b/>
        </w:rPr>
        <w:t xml:space="preserve">2: </w:t>
      </w:r>
      <w:r>
        <w:t>кишечным кровотечением</w:t>
      </w:r>
    </w:p>
    <w:p>
      <w:r>
        <w:rPr>
          <w:b/>
        </w:rPr>
        <w:t xml:space="preserve">3: </w:t>
      </w:r>
      <w:r>
        <w:t>вторичным воспалением червеобразного отростка</w:t>
      </w:r>
    </w:p>
    <w:p>
      <w:r>
        <w:rPr>
          <w:b/>
        </w:rPr>
        <w:t xml:space="preserve">4: </w:t>
      </w:r>
      <w:r>
        <w:t>многократной рвотой</w:t>
      </w:r>
    </w:p>
    <w:p>
      <w:r>
        <w:t xml:space="preserve">Правильный ответ: </w:t>
      </w:r>
      <w:r>
        <w:rPr>
          <w:b/>
        </w:rPr>
        <w:t>кишечным кровотечением</w:t>
      </w:r>
    </w:p>
    <w:p>
      <w:pPr>
        <w:pStyle w:val="Heading2"/>
      </w:pPr>
      <w:r>
        <w:t>К СИМПТОМАМ БОЛЕЗНИ ПЕДЖЕТТА-ШРЕТТЕРА ОТНОСЯТ</w:t>
      </w:r>
    </w:p>
    <w:p>
      <w:r>
        <w:rPr>
          <w:b/>
        </w:rPr>
        <w:t xml:space="preserve">1: </w:t>
      </w:r>
      <w:r>
        <w:t>цианоз лица</w:t>
      </w:r>
    </w:p>
    <w:p>
      <w:r>
        <w:rPr>
          <w:b/>
        </w:rPr>
        <w:t xml:space="preserve">2: </w:t>
      </w:r>
      <w:r>
        <w:t>отек половины лица со стороны тромбоза</w:t>
      </w:r>
    </w:p>
    <w:p>
      <w:r>
        <w:rPr>
          <w:b/>
        </w:rPr>
        <w:t xml:space="preserve">3: </w:t>
      </w:r>
      <w:r>
        <w:t>отёк кисти, предплечья, боли в руке</w:t>
      </w:r>
    </w:p>
    <w:p>
      <w:r>
        <w:rPr>
          <w:b/>
        </w:rPr>
        <w:t xml:space="preserve">4: </w:t>
      </w:r>
      <w:r>
        <w:t>цианоз шеи</w:t>
      </w:r>
    </w:p>
    <w:p>
      <w:r>
        <w:t xml:space="preserve">Правильный ответ: </w:t>
      </w:r>
      <w:r>
        <w:rPr>
          <w:b/>
        </w:rPr>
        <w:t>отёк кисти, предплечья, боли в руке</w:t>
      </w:r>
    </w:p>
    <w:p>
      <w:pPr>
        <w:pStyle w:val="Heading2"/>
      </w:pPr>
      <w:r>
        <w:t>ВЛИВАНИЕ 1 ЛИТРА ФИЗИОЛОГИЧЕСКОГО РАСТВОРА ХЛОРИСТОГО НАТРИЯ УВЕЛИЧИВАЕТ ОБЪЕМ ЦИРКУЛИРУЮЩЕЙ КРОВИ НА ___ МЛ</w:t>
      </w:r>
    </w:p>
    <w:p>
      <w:r>
        <w:rPr>
          <w:b/>
        </w:rPr>
        <w:t xml:space="preserve">1: </w:t>
      </w:r>
      <w:r>
        <w:t>750</w:t>
      </w:r>
    </w:p>
    <w:p>
      <w:r>
        <w:rPr>
          <w:b/>
        </w:rPr>
        <w:t xml:space="preserve">2: </w:t>
      </w:r>
      <w:r>
        <w:t>1000</w:t>
      </w:r>
    </w:p>
    <w:p>
      <w:r>
        <w:rPr>
          <w:b/>
        </w:rPr>
        <w:t xml:space="preserve">3: </w:t>
      </w:r>
      <w:r>
        <w:t>500</w:t>
      </w:r>
    </w:p>
    <w:p>
      <w:r>
        <w:rPr>
          <w:b/>
        </w:rPr>
        <w:t xml:space="preserve">4: </w:t>
      </w:r>
      <w:r>
        <w:t>250</w:t>
      </w:r>
    </w:p>
    <w:p>
      <w:r>
        <w:t xml:space="preserve">Правильный ответ: </w:t>
      </w:r>
      <w:r>
        <w:rPr>
          <w:b/>
        </w:rPr>
        <w:t>250</w:t>
      </w:r>
    </w:p>
    <w:p>
      <w:pPr>
        <w:pStyle w:val="Heading2"/>
      </w:pPr>
      <w:r>
        <w:t>В РЕЗУЛЬТАТЕ ВОЗДЕЙСТВИЯ НА КОЖУ ЩЕЛОЧЕЙ ПРОИСХОДИТ</w:t>
      </w:r>
    </w:p>
    <w:p>
      <w:r>
        <w:rPr>
          <w:b/>
        </w:rPr>
        <w:t xml:space="preserve">1: </w:t>
      </w:r>
      <w:r>
        <w:t>коагуляция белков</w:t>
      </w:r>
    </w:p>
    <w:p>
      <w:r>
        <w:rPr>
          <w:b/>
        </w:rPr>
        <w:t xml:space="preserve">2: </w:t>
      </w:r>
      <w:r>
        <w:t>омыление липидных мембран клеток</w:t>
      </w:r>
    </w:p>
    <w:p>
      <w:r>
        <w:rPr>
          <w:b/>
        </w:rPr>
        <w:t xml:space="preserve">3: </w:t>
      </w:r>
      <w:r>
        <w:t>клеточная дегидрация</w:t>
      </w:r>
    </w:p>
    <w:p>
      <w:r>
        <w:rPr>
          <w:b/>
        </w:rPr>
        <w:t xml:space="preserve">4: </w:t>
      </w:r>
      <w:r>
        <w:t>освобождение активных аминов</w:t>
      </w:r>
    </w:p>
    <w:p>
      <w:r>
        <w:t xml:space="preserve">Правильный ответ: </w:t>
      </w:r>
      <w:r>
        <w:rPr>
          <w:b/>
        </w:rPr>
        <w:t>омыление липидных мембран клеток</w:t>
      </w:r>
    </w:p>
    <w:p>
      <w:pPr>
        <w:pStyle w:val="Heading2"/>
      </w:pPr>
      <w:r>
        <w:t>ПРИ ПОСЛЕОПЕРАЦИОННЫХ ГРЫЖАХ С ГРЫЖЕВЫМИ ВОРОТАМИ СРЕДНИХ РАЗМЕРОВ (ОТ 5 СМ ДО 10 СМ) ПЛАСТИКУ БРЮШНОЙ СТЕНКИ НЕОБХОДИМО ВЫПОЛНЯТЬ С ПРИМЕНЕНИЕМ</w:t>
      </w:r>
    </w:p>
    <w:p>
      <w:r>
        <w:rPr>
          <w:b/>
        </w:rPr>
        <w:t xml:space="preserve">1: </w:t>
      </w:r>
      <w:r>
        <w:t>методики разделения анатомических компонентов брюшной стенки</w:t>
      </w:r>
    </w:p>
    <w:p>
      <w:r>
        <w:rPr>
          <w:b/>
        </w:rPr>
        <w:t xml:space="preserve">2: </w:t>
      </w:r>
      <w:r>
        <w:t>биологических эндопротезов</w:t>
      </w:r>
    </w:p>
    <w:p>
      <w:r>
        <w:rPr>
          <w:b/>
        </w:rPr>
        <w:t xml:space="preserve">3: </w:t>
      </w:r>
      <w:r>
        <w:t>методики Мейо или Сапежко</w:t>
      </w:r>
    </w:p>
    <w:p>
      <w:r>
        <w:rPr>
          <w:b/>
        </w:rPr>
        <w:t xml:space="preserve">4: </w:t>
      </w:r>
      <w:r>
        <w:t>синтетических эндопротезов</w:t>
      </w:r>
    </w:p>
    <w:p>
      <w:r>
        <w:t xml:space="preserve">Правильный ответ: </w:t>
      </w:r>
      <w:r>
        <w:rPr>
          <w:b/>
        </w:rPr>
        <w:t>синтетических эндопротезов</w:t>
      </w:r>
    </w:p>
    <w:p>
      <w:pPr>
        <w:pStyle w:val="Heading2"/>
      </w:pPr>
      <w:r>
        <w:t>ПРЕПАРАТОМ ВЫБОРА ДЛЯ ЛЕЧЕНИЯ ПСЕВДОМЕМБРАНОЗНОГО КОЛИТА ЯВЛЯЕТСЯ</w:t>
      </w:r>
    </w:p>
    <w:p>
      <w:r>
        <w:rPr>
          <w:b/>
        </w:rPr>
        <w:t xml:space="preserve">1: </w:t>
      </w:r>
      <w:r>
        <w:t>цефотаксим</w:t>
      </w:r>
    </w:p>
    <w:p>
      <w:r>
        <w:rPr>
          <w:b/>
        </w:rPr>
        <w:t xml:space="preserve">2: </w:t>
      </w:r>
      <w:r>
        <w:t>фуразолидон</w:t>
      </w:r>
    </w:p>
    <w:p>
      <w:r>
        <w:rPr>
          <w:b/>
        </w:rPr>
        <w:t xml:space="preserve">3: </w:t>
      </w:r>
      <w:r>
        <w:t>кларитромицин</w:t>
      </w:r>
    </w:p>
    <w:p>
      <w:r>
        <w:rPr>
          <w:b/>
        </w:rPr>
        <w:t xml:space="preserve">4: </w:t>
      </w:r>
      <w:r>
        <w:t>ванкомицин</w:t>
      </w:r>
    </w:p>
    <w:p>
      <w:r>
        <w:t xml:space="preserve">Правильный ответ: </w:t>
      </w:r>
      <w:r>
        <w:rPr>
          <w:b/>
        </w:rPr>
        <w:t>ванкомицин</w:t>
      </w:r>
    </w:p>
    <w:p>
      <w:pPr>
        <w:pStyle w:val="Heading2"/>
      </w:pPr>
      <w:r>
        <w:t>ЛЕЙКОПЛАКИЯ ВУЛЬВЫ НАИБОЛЕЕ ЧАСТО ДИАГНОСТИРУЕТСЯ ПРИ</w:t>
      </w:r>
    </w:p>
    <w:p>
      <w:r>
        <w:rPr>
          <w:b/>
        </w:rPr>
        <w:t xml:space="preserve">1: </w:t>
      </w:r>
      <w:r>
        <w:t>визуальном осмотре</w:t>
      </w:r>
    </w:p>
    <w:p>
      <w:r>
        <w:rPr>
          <w:b/>
        </w:rPr>
        <w:t xml:space="preserve">2: </w:t>
      </w:r>
      <w:r>
        <w:t>ультразвуковом исследовании</w:t>
      </w:r>
    </w:p>
    <w:p>
      <w:r>
        <w:rPr>
          <w:b/>
        </w:rPr>
        <w:t xml:space="preserve">3: </w:t>
      </w:r>
      <w:r>
        <w:t>магнитно-резонансной томографии</w:t>
      </w:r>
    </w:p>
    <w:p>
      <w:r>
        <w:rPr>
          <w:b/>
        </w:rPr>
        <w:t xml:space="preserve">4: </w:t>
      </w:r>
      <w:r>
        <w:t>гистеросальпингографии</w:t>
      </w:r>
    </w:p>
    <w:p>
      <w:r>
        <w:t xml:space="preserve">Правильный ответ: </w:t>
      </w:r>
      <w:r>
        <w:rPr>
          <w:b/>
        </w:rPr>
        <w:t>визуальном осмотре</w:t>
      </w:r>
    </w:p>
    <w:p>
      <w:pPr>
        <w:pStyle w:val="Heading2"/>
      </w:pPr>
      <w:r>
        <w:t>ОТЛИЧИТЕЛЬНОЙ ОСОБЕННОСТЬЮ ТЕХНИКИ ПРОВОДНИКОВОЙ АНЕСТЕЗИИ ПО ЛУКАШЕВИЧУ – ОБЕРСТУ ЯВЛЯЕТСЯ</w:t>
      </w:r>
    </w:p>
    <w:p>
      <w:r>
        <w:rPr>
          <w:b/>
        </w:rPr>
        <w:t xml:space="preserve">1: </w:t>
      </w:r>
      <w:r>
        <w:t>быстрая анестезия дистальной фаланги пальца</w:t>
      </w:r>
    </w:p>
    <w:p>
      <w:r>
        <w:rPr>
          <w:b/>
        </w:rPr>
        <w:t xml:space="preserve">2: </w:t>
      </w:r>
      <w:r>
        <w:t>наложение жгутика на срединную фалангу пальца</w:t>
      </w:r>
    </w:p>
    <w:p>
      <w:r>
        <w:rPr>
          <w:b/>
        </w:rPr>
        <w:t xml:space="preserve">3: </w:t>
      </w:r>
      <w:r>
        <w:t>наложение жгутика на основание пальца</w:t>
      </w:r>
    </w:p>
    <w:p>
      <w:r>
        <w:rPr>
          <w:b/>
        </w:rPr>
        <w:t xml:space="preserve">4: </w:t>
      </w:r>
      <w:r>
        <w:t>инфильтрация новокаином зоны срединного нерва</w:t>
      </w:r>
    </w:p>
    <w:p>
      <w:r>
        <w:t xml:space="preserve">Правильный ответ: </w:t>
      </w:r>
      <w:r>
        <w:rPr>
          <w:b/>
        </w:rPr>
        <w:t>наложение жгутика на основание пальца</w:t>
      </w:r>
    </w:p>
    <w:p>
      <w:pPr>
        <w:pStyle w:val="Heading2"/>
      </w:pPr>
      <w:r>
        <w:t>РАННЕЕ БУЖИРОВАНИЕ ПИЩЕВОДА ПРИ ОЖОГОВЫХ СТРИКТУРАХ НАЧИНАЮТ С ___ ДНЯ</w:t>
      </w:r>
    </w:p>
    <w:p>
      <w:r>
        <w:rPr>
          <w:b/>
        </w:rPr>
        <w:t xml:space="preserve">1: </w:t>
      </w:r>
      <w:r>
        <w:t>1-3</w:t>
      </w:r>
    </w:p>
    <w:p>
      <w:r>
        <w:rPr>
          <w:b/>
        </w:rPr>
        <w:t xml:space="preserve">2: </w:t>
      </w:r>
      <w:r>
        <w:t>8-10</w:t>
      </w:r>
    </w:p>
    <w:p>
      <w:r>
        <w:rPr>
          <w:b/>
        </w:rPr>
        <w:t xml:space="preserve">3: </w:t>
      </w:r>
      <w:r>
        <w:t>60</w:t>
      </w:r>
    </w:p>
    <w:p>
      <w:r>
        <w:rPr>
          <w:b/>
        </w:rPr>
        <w:t xml:space="preserve">4: </w:t>
      </w:r>
      <w:r>
        <w:t>30-35</w:t>
      </w:r>
    </w:p>
    <w:p>
      <w:r>
        <w:t xml:space="preserve">Правильный ответ: </w:t>
      </w:r>
      <w:r>
        <w:rPr>
          <w:b/>
        </w:rPr>
        <w:t>8-10</w:t>
      </w:r>
    </w:p>
    <w:p>
      <w:pPr>
        <w:pStyle w:val="Heading2"/>
      </w:pPr>
      <w:r>
        <w:t>К КЛИНИЧЕСКИМ ОСОБЕННОСТЯМ, ХАРАКТЕРНЫМ ДЛЯ НЕЙРОПАТИЧЕСКОЙ ФОРМЫ ДИАБЕТИЧЕСКОЙ СТОПЫ, ОТНОСЯТ</w:t>
      </w:r>
    </w:p>
    <w:p>
      <w:r>
        <w:rPr>
          <w:b/>
        </w:rPr>
        <w:t xml:space="preserve">1: </w:t>
      </w:r>
      <w:r>
        <w:t>бледность, цианотичность, снижение местной температуры кожи на стопе</w:t>
      </w:r>
    </w:p>
    <w:p>
      <w:r>
        <w:rPr>
          <w:b/>
        </w:rPr>
        <w:t xml:space="preserve">2: </w:t>
      </w:r>
      <w:r>
        <w:t>безболезненность язвенных дефектов</w:t>
      </w:r>
    </w:p>
    <w:p>
      <w:r>
        <w:rPr>
          <w:b/>
        </w:rPr>
        <w:t xml:space="preserve">3: </w:t>
      </w:r>
      <w:r>
        <w:t>редкое инфицирование дефектов, формирование «сухой» гангрены</w:t>
      </w:r>
    </w:p>
    <w:p>
      <w:r>
        <w:rPr>
          <w:b/>
        </w:rPr>
        <w:t xml:space="preserve">4: </w:t>
      </w:r>
      <w:r>
        <w:t>снижение пульсации на артериях стопы</w:t>
      </w:r>
    </w:p>
    <w:p>
      <w:r>
        <w:t xml:space="preserve">Правильный ответ: </w:t>
      </w:r>
      <w:r>
        <w:rPr>
          <w:b/>
        </w:rPr>
        <w:t>безболезненность язвенных дефектов</w:t>
      </w:r>
    </w:p>
    <w:p>
      <w:pPr>
        <w:pStyle w:val="Heading2"/>
      </w:pPr>
      <w:r>
        <w:t>ВОСПАЛИТЕЛЬНЫЙ ПРОЦЕСС ПРИ ОСТРОМ ГЕМАТОГЕННОМ ОСТЕОМИЕЛИТЕ НАЧИНАЕТСЯ В</w:t>
      </w:r>
    </w:p>
    <w:p>
      <w:r>
        <w:rPr>
          <w:b/>
        </w:rPr>
        <w:t xml:space="preserve">1: </w:t>
      </w:r>
      <w:r>
        <w:t>соединительно тканевой основе</w:t>
      </w:r>
    </w:p>
    <w:p>
      <w:r>
        <w:rPr>
          <w:b/>
        </w:rPr>
        <w:t xml:space="preserve">2: </w:t>
      </w:r>
      <w:r>
        <w:t>костных пластинках</w:t>
      </w:r>
    </w:p>
    <w:p>
      <w:r>
        <w:rPr>
          <w:b/>
        </w:rPr>
        <w:t xml:space="preserve">3: </w:t>
      </w:r>
      <w:r>
        <w:t>костном мозге</w:t>
      </w:r>
    </w:p>
    <w:p>
      <w:r>
        <w:rPr>
          <w:b/>
        </w:rPr>
        <w:t xml:space="preserve">4: </w:t>
      </w:r>
      <w:r>
        <w:t>хрящевой эпифизарной пластинке</w:t>
      </w:r>
    </w:p>
    <w:p>
      <w:r>
        <w:t xml:space="preserve">Правильный ответ: </w:t>
      </w:r>
      <w:r>
        <w:rPr>
          <w:b/>
        </w:rPr>
        <w:t>костном мозге</w:t>
      </w:r>
    </w:p>
    <w:p>
      <w:pPr>
        <w:pStyle w:val="Heading2"/>
      </w:pPr>
      <w:r>
        <w:t>БАКТЕРИОСТАТИЧЕСКИ В ОБЫЧНЫХ ПРИМЕНЯЕМЫХ ДОЗАХ ДЕЙСТВУЮТ</w:t>
      </w:r>
    </w:p>
    <w:p>
      <w:r>
        <w:rPr>
          <w:b/>
        </w:rPr>
        <w:t xml:space="preserve">1: </w:t>
      </w:r>
      <w:r>
        <w:t>пенициллин</w:t>
      </w:r>
    </w:p>
    <w:p>
      <w:r>
        <w:rPr>
          <w:b/>
        </w:rPr>
        <w:t xml:space="preserve">2: </w:t>
      </w:r>
      <w:r>
        <w:t>тетрациклины</w:t>
      </w:r>
    </w:p>
    <w:p>
      <w:r>
        <w:rPr>
          <w:b/>
        </w:rPr>
        <w:t xml:space="preserve">3: </w:t>
      </w:r>
      <w:r>
        <w:t>цефалоспорины</w:t>
      </w:r>
    </w:p>
    <w:p>
      <w:r>
        <w:rPr>
          <w:b/>
        </w:rPr>
        <w:t xml:space="preserve">4: </w:t>
      </w:r>
      <w:r>
        <w:t>левофлоксацин</w:t>
      </w:r>
    </w:p>
    <w:p>
      <w:r>
        <w:t xml:space="preserve">Правильный ответ: </w:t>
      </w:r>
      <w:r>
        <w:rPr>
          <w:b/>
        </w:rPr>
        <w:t>тетрациклины</w:t>
      </w:r>
    </w:p>
    <w:p>
      <w:pPr>
        <w:pStyle w:val="Heading2"/>
      </w:pPr>
      <w:r>
        <w:t>ПРИ ___ ЧАСТО НАБЛЮДАЕТСЯ АСЦИТ</w:t>
      </w:r>
    </w:p>
    <w:p>
      <w:r>
        <w:rPr>
          <w:b/>
        </w:rPr>
        <w:t xml:space="preserve">1: </w:t>
      </w:r>
      <w:r>
        <w:t>раке желудка</w:t>
      </w:r>
    </w:p>
    <w:p>
      <w:r>
        <w:rPr>
          <w:b/>
        </w:rPr>
        <w:t xml:space="preserve">2: </w:t>
      </w:r>
      <w:r>
        <w:t>раке легкого</w:t>
      </w:r>
    </w:p>
    <w:p>
      <w:r>
        <w:rPr>
          <w:b/>
        </w:rPr>
        <w:t xml:space="preserve">3: </w:t>
      </w:r>
      <w:r>
        <w:t>первичном раке печени</w:t>
      </w:r>
    </w:p>
    <w:p>
      <w:r>
        <w:rPr>
          <w:b/>
        </w:rPr>
        <w:t xml:space="preserve">4: </w:t>
      </w:r>
      <w:r>
        <w:t>раке почки</w:t>
      </w:r>
    </w:p>
    <w:p>
      <w:r>
        <w:t xml:space="preserve">Правильный ответ: </w:t>
      </w:r>
      <w:r>
        <w:rPr>
          <w:b/>
        </w:rPr>
        <w:t>первичном раке печени</w:t>
      </w:r>
    </w:p>
    <w:p>
      <w:pPr>
        <w:pStyle w:val="Heading2"/>
      </w:pPr>
      <w:r>
        <w:t>МЕТАСТАЗИРОВАНИЕ В ___ НАЗЫВАЕТСЯ МЕТАСТАЗОМ ШНИЦЛЕРА</w:t>
      </w:r>
    </w:p>
    <w:p>
      <w:r>
        <w:rPr>
          <w:b/>
        </w:rPr>
        <w:t xml:space="preserve">1: </w:t>
      </w:r>
      <w:r>
        <w:t>параректальные лимфатические узлы</w:t>
      </w:r>
    </w:p>
    <w:p>
      <w:r>
        <w:rPr>
          <w:b/>
        </w:rPr>
        <w:t xml:space="preserve">2: </w:t>
      </w:r>
      <w:r>
        <w:t>пупок по ходу круглой связки печени</w:t>
      </w:r>
    </w:p>
    <w:p>
      <w:r>
        <w:rPr>
          <w:b/>
        </w:rPr>
        <w:t xml:space="preserve">3: </w:t>
      </w:r>
      <w:r>
        <w:t>левые надключичные лимфатические узлы</w:t>
      </w:r>
    </w:p>
    <w:p>
      <w:r>
        <w:rPr>
          <w:b/>
        </w:rPr>
        <w:t xml:space="preserve">4: </w:t>
      </w:r>
      <w:r>
        <w:t>яичник</w:t>
      </w:r>
    </w:p>
    <w:p>
      <w:r>
        <w:t xml:space="preserve">Правильный ответ: </w:t>
      </w:r>
      <w:r>
        <w:rPr>
          <w:b/>
        </w:rPr>
        <w:t>параректальные лимфатические узлы</w:t>
      </w:r>
    </w:p>
    <w:p>
      <w:pPr>
        <w:pStyle w:val="Heading2"/>
      </w:pPr>
      <w:r>
        <w:t>РЕГИОНАРНЫЙ ЛИМФАДЕНИТ ЯВЛЯЕТСЯ ХАРАКТЕРНЫМ СИМПТОМОМ ДЛЯ</w:t>
      </w:r>
    </w:p>
    <w:p>
      <w:r>
        <w:rPr>
          <w:b/>
        </w:rPr>
        <w:t xml:space="preserve">1: </w:t>
      </w:r>
      <w:r>
        <w:t>дизентерии</w:t>
      </w:r>
    </w:p>
    <w:p>
      <w:r>
        <w:rPr>
          <w:b/>
        </w:rPr>
        <w:t xml:space="preserve">2: </w:t>
      </w:r>
      <w:r>
        <w:t>острого респираторного заболевания</w:t>
      </w:r>
    </w:p>
    <w:p>
      <w:r>
        <w:rPr>
          <w:b/>
        </w:rPr>
        <w:t xml:space="preserve">3: </w:t>
      </w:r>
      <w:r>
        <w:t>холеры</w:t>
      </w:r>
    </w:p>
    <w:p>
      <w:r>
        <w:rPr>
          <w:b/>
        </w:rPr>
        <w:t xml:space="preserve">4: </w:t>
      </w:r>
      <w:r>
        <w:t>гнойной инфекции мягких тканей</w:t>
      </w:r>
    </w:p>
    <w:p>
      <w:r>
        <w:t xml:space="preserve">Правильный ответ: </w:t>
      </w:r>
      <w:r>
        <w:rPr>
          <w:b/>
        </w:rPr>
        <w:t>гнойной инфекции мягких тканей</w:t>
      </w:r>
    </w:p>
    <w:p>
      <w:pPr>
        <w:pStyle w:val="Heading2"/>
      </w:pPr>
      <w:r>
        <w:t>БОЛИ В ПРОМЕЖНОСТИ, КРЕПИТАЦИЯ, ВЫРАЖЕННАЯ ИНФИЛЬТРАЦИЯ ТКАНЕЙ ПРИ РЕКТАЛЬНОМ ИССЛЕДОВАНИИ, СНИЖЕНИЕ АРТЕРИАЛЬНОГО ДАВЛЕНИЯ, РЕЗКАЯ ТАХИКАРДИЯ ПРИ УМЕРЕННОМ ПОВЫШЕНИИ ТЕМПЕРАТУРЫ ТЕЛА НАИБОЛЕЕ ХАРАКТЕРНЫ ДЛЯ</w:t>
      </w:r>
    </w:p>
    <w:p>
      <w:r>
        <w:rPr>
          <w:b/>
        </w:rPr>
        <w:t xml:space="preserve">1: </w:t>
      </w:r>
      <w:r>
        <w:t>острого неспецифического парапроктита</w:t>
      </w:r>
    </w:p>
    <w:p>
      <w:r>
        <w:rPr>
          <w:b/>
        </w:rPr>
        <w:t xml:space="preserve">2: </w:t>
      </w:r>
      <w:r>
        <w:t>анаэробного парапроктита</w:t>
      </w:r>
    </w:p>
    <w:p>
      <w:r>
        <w:rPr>
          <w:b/>
        </w:rPr>
        <w:t xml:space="preserve">3: </w:t>
      </w:r>
      <w:r>
        <w:t>паренхиматозного простатита</w:t>
      </w:r>
    </w:p>
    <w:p>
      <w:r>
        <w:rPr>
          <w:b/>
        </w:rPr>
        <w:t xml:space="preserve">4: </w:t>
      </w:r>
      <w:r>
        <w:t>абсцесса предстательной железы</w:t>
      </w:r>
    </w:p>
    <w:p>
      <w:r>
        <w:t xml:space="preserve">Правильный ответ: </w:t>
      </w:r>
      <w:r>
        <w:rPr>
          <w:b/>
        </w:rPr>
        <w:t>анаэробного парапроктита</w:t>
      </w:r>
    </w:p>
    <w:p>
      <w:pPr>
        <w:pStyle w:val="Heading2"/>
      </w:pPr>
      <w:r>
        <w:t>САМЫМ ЧАСТЫМ ОСЛОЖНЕНИЕМ ПЕРИТОНИТА ЯВЛЯЕТСЯ</w:t>
      </w:r>
    </w:p>
    <w:p>
      <w:r>
        <w:rPr>
          <w:b/>
        </w:rPr>
        <w:t xml:space="preserve">1: </w:t>
      </w:r>
      <w:r>
        <w:t>тромбоэмболия легочной артерии</w:t>
      </w:r>
    </w:p>
    <w:p>
      <w:r>
        <w:rPr>
          <w:b/>
        </w:rPr>
        <w:t xml:space="preserve">2: </w:t>
      </w:r>
      <w:r>
        <w:t>пневмония</w:t>
      </w:r>
    </w:p>
    <w:p>
      <w:r>
        <w:rPr>
          <w:b/>
        </w:rPr>
        <w:t xml:space="preserve">3: </w:t>
      </w:r>
      <w:r>
        <w:t>образование кишечных свищей</w:t>
      </w:r>
    </w:p>
    <w:p>
      <w:r>
        <w:rPr>
          <w:b/>
        </w:rPr>
        <w:t xml:space="preserve">4: </w:t>
      </w:r>
      <w:r>
        <w:t>формирование абсцессов брюшной полости</w:t>
      </w:r>
    </w:p>
    <w:p>
      <w:r>
        <w:t xml:space="preserve">Правильный ответ: </w:t>
      </w:r>
      <w:r>
        <w:rPr>
          <w:b/>
        </w:rPr>
        <w:t>формирование абсцессов брюшной полости</w:t>
      </w:r>
    </w:p>
    <w:p>
      <w:pPr>
        <w:pStyle w:val="Heading2"/>
      </w:pPr>
      <w:r>
        <w:t>ЛОКАЛЬНОЕ ОХЛАЖДЕНИЕ ПРИ ОЖОГАХ НЕОБХОДИМО МИНИМАЛЬНО ПРОВОДИТЬ В ТЕЧЕНИЕ</w:t>
      </w:r>
    </w:p>
    <w:p>
      <w:r>
        <w:rPr>
          <w:b/>
        </w:rPr>
        <w:t xml:space="preserve">1: </w:t>
      </w:r>
      <w:r>
        <w:t>1–2 суток</w:t>
      </w:r>
    </w:p>
    <w:p>
      <w:r>
        <w:rPr>
          <w:b/>
        </w:rPr>
        <w:t xml:space="preserve">2: </w:t>
      </w:r>
      <w:r>
        <w:t>1–2 часа</w:t>
      </w:r>
    </w:p>
    <w:p>
      <w:r>
        <w:rPr>
          <w:b/>
        </w:rPr>
        <w:t xml:space="preserve">3: </w:t>
      </w:r>
      <w:r>
        <w:t>40–60 минут</w:t>
      </w:r>
    </w:p>
    <w:p>
      <w:r>
        <w:rPr>
          <w:b/>
        </w:rPr>
        <w:t xml:space="preserve">4: </w:t>
      </w:r>
      <w:r>
        <w:t>15–20 минут</w:t>
      </w:r>
    </w:p>
    <w:p>
      <w:r>
        <w:t xml:space="preserve">Правильный ответ: </w:t>
      </w:r>
      <w:r>
        <w:rPr>
          <w:b/>
        </w:rPr>
        <w:t>15–20 минут</w:t>
      </w:r>
    </w:p>
    <w:p>
      <w:pPr>
        <w:pStyle w:val="Heading2"/>
      </w:pPr>
      <w:r>
        <w:t>В ЛЕЧЕНИИ ЛИМФОМЫ МАРГИНАЛЬНОЙ ЗОНЫ СЕЛЕЗЁНКИ, НЕ АССОЦИИРОВАННОЙ С ВИРУСНЫМ ГЕПАТИТОМ С, ИСПОЛЬЗУЕТСЯ</w:t>
      </w:r>
    </w:p>
    <w:p>
      <w:r>
        <w:rPr>
          <w:b/>
        </w:rPr>
        <w:t xml:space="preserve">1: </w:t>
      </w:r>
      <w:r>
        <w:t>интерферон</w:t>
      </w:r>
    </w:p>
    <w:p>
      <w:r>
        <w:rPr>
          <w:b/>
        </w:rPr>
        <w:t xml:space="preserve">2: </w:t>
      </w:r>
      <w:r>
        <w:t>режим CHOP</w:t>
      </w:r>
    </w:p>
    <w:p>
      <w:r>
        <w:rPr>
          <w:b/>
        </w:rPr>
        <w:t xml:space="preserve">3: </w:t>
      </w:r>
      <w:r>
        <w:t>бендамустин</w:t>
      </w:r>
    </w:p>
    <w:p>
      <w:r>
        <w:rPr>
          <w:b/>
        </w:rPr>
        <w:t xml:space="preserve">4: </w:t>
      </w:r>
      <w:r>
        <w:t>спленэктомия</w:t>
      </w:r>
    </w:p>
    <w:p>
      <w:r>
        <w:t xml:space="preserve">Правильный ответ: </w:t>
      </w:r>
      <w:r>
        <w:rPr>
          <w:b/>
        </w:rPr>
        <w:t>спленэктомия</w:t>
      </w:r>
    </w:p>
    <w:p>
      <w:pPr>
        <w:pStyle w:val="Heading2"/>
      </w:pPr>
      <w:r>
        <w:t>В КАЧЕСТВЕ ПЕРВОЙ ПОМОЩИ ПОСТРАДАВШИМ ОТ ОЖОГОВ НЕЛЬЗЯ</w:t>
      </w:r>
    </w:p>
    <w:p>
      <w:r>
        <w:rPr>
          <w:b/>
        </w:rPr>
        <w:t xml:space="preserve">1: </w:t>
      </w:r>
      <w:r>
        <w:t>давать пострадавшему обезболивающие препараты</w:t>
      </w:r>
    </w:p>
    <w:p>
      <w:r>
        <w:rPr>
          <w:b/>
        </w:rPr>
        <w:t xml:space="preserve">2: </w:t>
      </w:r>
      <w:r>
        <w:t>удалять не прилипшую сгоревшую одежду</w:t>
      </w:r>
    </w:p>
    <w:p>
      <w:r>
        <w:rPr>
          <w:b/>
        </w:rPr>
        <w:t xml:space="preserve">3: </w:t>
      </w:r>
      <w:r>
        <w:t>охлаждать пораженную поверхность</w:t>
      </w:r>
    </w:p>
    <w:p>
      <w:r>
        <w:rPr>
          <w:b/>
        </w:rPr>
        <w:t xml:space="preserve">4: </w:t>
      </w:r>
      <w:r>
        <w:t>прокалывать и удалять пузыри</w:t>
      </w:r>
    </w:p>
    <w:p>
      <w:r>
        <w:t xml:space="preserve">Правильный ответ: </w:t>
      </w:r>
      <w:r>
        <w:rPr>
          <w:b/>
        </w:rPr>
        <w:t>прокалывать и удалять пузыри</w:t>
      </w:r>
    </w:p>
    <w:p>
      <w:pPr>
        <w:pStyle w:val="Heading2"/>
      </w:pPr>
      <w:r>
        <w:t>ПЛОЩАДЬ НИЖНЕЙ КОНЕЧНОСТИ ОТ ПЛОЩАДИ ВСЕГО КОЖНОГО ПОКРОВА У ВЗРОСЛОГО ЧЕЛОВЕКА СОСТАВЛЯЕТ (В ПРОЦЕНТАХ)</w:t>
      </w:r>
    </w:p>
    <w:p>
      <w:r>
        <w:rPr>
          <w:b/>
        </w:rPr>
        <w:t xml:space="preserve">1: </w:t>
      </w:r>
      <w:r>
        <w:t>18</w:t>
      </w:r>
    </w:p>
    <w:p>
      <w:r>
        <w:rPr>
          <w:b/>
        </w:rPr>
        <w:t xml:space="preserve">2: </w:t>
      </w:r>
      <w:r>
        <w:t>9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36</w:t>
      </w:r>
    </w:p>
    <w:p>
      <w:r>
        <w:t xml:space="preserve">Правильный ответ: </w:t>
      </w:r>
      <w:r>
        <w:rPr>
          <w:b/>
        </w:rPr>
        <w:t>18</w:t>
      </w:r>
    </w:p>
    <w:p>
      <w:pPr>
        <w:pStyle w:val="Heading2"/>
      </w:pPr>
      <w:r>
        <w:t>ПУНКЦИЮ ПЛЕВРАЛЬНОЙ ПОЛОСТИ БОЛЬНОМУ С ПНЕВМОТОРАКСОМ СЛЕДУЕТ ВЫПОЛНЯТЬ В(ВО) ___ МЕЖРЕБЕРЬЕ ПО ___ ЛИНИИ</w:t>
      </w:r>
    </w:p>
    <w:p>
      <w:r>
        <w:rPr>
          <w:b/>
        </w:rPr>
        <w:t xml:space="preserve">1: </w:t>
      </w:r>
      <w:r>
        <w:t>8;  заднеаксилярной</w:t>
      </w:r>
    </w:p>
    <w:p>
      <w:r>
        <w:rPr>
          <w:b/>
        </w:rPr>
        <w:t xml:space="preserve">2: </w:t>
      </w:r>
      <w:r>
        <w:t>4;  парастернальной</w:t>
      </w:r>
    </w:p>
    <w:p>
      <w:r>
        <w:rPr>
          <w:b/>
        </w:rPr>
        <w:t xml:space="preserve">3: </w:t>
      </w:r>
      <w:r>
        <w:t>8;  паравертебральной</w:t>
      </w:r>
    </w:p>
    <w:p>
      <w:r>
        <w:rPr>
          <w:b/>
        </w:rPr>
        <w:t xml:space="preserve">4: </w:t>
      </w:r>
      <w:r>
        <w:t>2;  среднеключичной</w:t>
      </w:r>
    </w:p>
    <w:p>
      <w:r>
        <w:t xml:space="preserve">Правильный ответ: </w:t>
      </w:r>
      <w:r>
        <w:rPr>
          <w:b/>
        </w:rPr>
        <w:t>2;  среднеключичной</w:t>
      </w:r>
    </w:p>
    <w:p>
      <w:pPr>
        <w:pStyle w:val="Heading2"/>
      </w:pPr>
      <w:r>
        <w:t>К ВНУТРИПЕЧЕНОЧНЫМ ЖЕЛЧЕВЫВОДЯЩИМ ПРОТОКАМ ОТНОСЯТ</w:t>
      </w:r>
    </w:p>
    <w:p>
      <w:r>
        <w:rPr>
          <w:b/>
        </w:rPr>
        <w:t xml:space="preserve">1: </w:t>
      </w:r>
      <w:r>
        <w:t>субсегментарные, сегментарные, долевые протоки, проток желчного пузыря</w:t>
      </w:r>
    </w:p>
    <w:p>
      <w:r>
        <w:rPr>
          <w:b/>
        </w:rPr>
        <w:t xml:space="preserve">2: </w:t>
      </w:r>
      <w:r>
        <w:t>общий печеночный проток</w:t>
      </w:r>
    </w:p>
    <w:p>
      <w:r>
        <w:rPr>
          <w:b/>
        </w:rPr>
        <w:t xml:space="preserve">3: </w:t>
      </w:r>
      <w:r>
        <w:t>долевые, сегментарные, субсегментарные протоки</w:t>
      </w:r>
    </w:p>
    <w:p>
      <w:r>
        <w:rPr>
          <w:b/>
        </w:rPr>
        <w:t xml:space="preserve">4: </w:t>
      </w:r>
      <w:r>
        <w:t>общий желчный проток</w:t>
      </w:r>
    </w:p>
    <w:p>
      <w:r>
        <w:t xml:space="preserve">Правильный ответ: </w:t>
      </w:r>
      <w:r>
        <w:rPr>
          <w:b/>
        </w:rPr>
        <w:t>долевые, сегментарные, субсегментарные протоки</w:t>
      </w:r>
    </w:p>
    <w:p>
      <w:pPr>
        <w:pStyle w:val="Heading2"/>
      </w:pPr>
      <w:r>
        <w:t>КОНТАМИНИРОВАННЫМИ  НАЗЫВАЮТСЯ РАНЫ</w:t>
      </w:r>
    </w:p>
    <w:p>
      <w:r>
        <w:rPr>
          <w:b/>
        </w:rPr>
        <w:t xml:space="preserve">1: </w:t>
      </w:r>
      <w:r>
        <w:t>обсеменённые микрофлорой, но без признаков нагноения</w:t>
      </w:r>
    </w:p>
    <w:p>
      <w:r>
        <w:rPr>
          <w:b/>
        </w:rPr>
        <w:t xml:space="preserve">2: </w:t>
      </w:r>
      <w:r>
        <w:t>после санации гнойного очага</w:t>
      </w:r>
    </w:p>
    <w:p>
      <w:r>
        <w:rPr>
          <w:b/>
        </w:rPr>
        <w:t xml:space="preserve">3: </w:t>
      </w:r>
      <w:r>
        <w:t>гнойные  с признаками инфекционно-воспалительного процесса</w:t>
      </w:r>
    </w:p>
    <w:p>
      <w:r>
        <w:rPr>
          <w:b/>
        </w:rPr>
        <w:t xml:space="preserve">4: </w:t>
      </w:r>
      <w:r>
        <w:t>обсеменённые микрофлорой, с признаками нагноения</w:t>
      </w:r>
    </w:p>
    <w:p>
      <w:r>
        <w:t xml:space="preserve">Правильный ответ: </w:t>
      </w:r>
      <w:r>
        <w:rPr>
          <w:b/>
        </w:rPr>
        <w:t>обсеменённые микрофлорой, но без признаков нагноения</w:t>
      </w:r>
    </w:p>
    <w:p>
      <w:pPr>
        <w:pStyle w:val="Heading2"/>
      </w:pPr>
      <w:r>
        <w:t>АНАЭРОБНЫМИ НЕКЛОСТРИДИАЛЬНЫМИ МИКРООРГАНИЗМАМИ ЯВЛЯЮТСЯ</w:t>
      </w:r>
    </w:p>
    <w:p>
      <w:r>
        <w:rPr>
          <w:b/>
        </w:rPr>
        <w:t xml:space="preserve">1: </w:t>
      </w:r>
      <w:r>
        <w:t>факультативные анаэробы</w:t>
      </w:r>
    </w:p>
    <w:p>
      <w:r>
        <w:rPr>
          <w:b/>
        </w:rPr>
        <w:t xml:space="preserve">2: </w:t>
      </w:r>
      <w:r>
        <w:t>анаэробные микроорганизмы, не образующие спор</w:t>
      </w:r>
    </w:p>
    <w:p>
      <w:r>
        <w:rPr>
          <w:b/>
        </w:rPr>
        <w:t xml:space="preserve">3: </w:t>
      </w:r>
      <w:r>
        <w:t>строгие анаэробы</w:t>
      </w:r>
    </w:p>
    <w:p>
      <w:r>
        <w:rPr>
          <w:b/>
        </w:rPr>
        <w:t xml:space="preserve">4: </w:t>
      </w:r>
      <w:r>
        <w:t>грамположительные кокки</w:t>
      </w:r>
    </w:p>
    <w:p>
      <w:r>
        <w:t xml:space="preserve">Правильный ответ: </w:t>
      </w:r>
      <w:r>
        <w:rPr>
          <w:b/>
        </w:rPr>
        <w:t>анаэробные микроорганизмы, не образующие спор</w:t>
      </w:r>
    </w:p>
    <w:p>
      <w:pPr>
        <w:pStyle w:val="Heading2"/>
      </w:pPr>
      <w:r>
        <w:t>РАДИКАЛЬНЫМ МЕТОДОМ ЛЕЧЕНИЯ ХРОНИЧЕСКОГО ГЕМОРРОЯ ЯВЛЯЕТСЯ</w:t>
      </w:r>
    </w:p>
    <w:p>
      <w:r>
        <w:rPr>
          <w:b/>
        </w:rPr>
        <w:t xml:space="preserve">1: </w:t>
      </w:r>
      <w:r>
        <w:t>хирургический (геморроидэктомия)</w:t>
      </w:r>
    </w:p>
    <w:p>
      <w:r>
        <w:rPr>
          <w:b/>
        </w:rPr>
        <w:t xml:space="preserve">2: </w:t>
      </w:r>
      <w:r>
        <w:t>склерозирующая терапия</w:t>
      </w:r>
    </w:p>
    <w:p>
      <w:r>
        <w:rPr>
          <w:b/>
        </w:rPr>
        <w:t xml:space="preserve">3: </w:t>
      </w:r>
      <w:r>
        <w:t>консервативный (диета, свечи, микроклизмы)</w:t>
      </w:r>
    </w:p>
    <w:p>
      <w:r>
        <w:rPr>
          <w:b/>
        </w:rPr>
        <w:t xml:space="preserve">4: </w:t>
      </w:r>
      <w:r>
        <w:t>лигирование латексом, шёлком</w:t>
      </w:r>
    </w:p>
    <w:p>
      <w:r>
        <w:t xml:space="preserve">Правильный ответ: </w:t>
      </w:r>
      <w:r>
        <w:rPr>
          <w:b/>
        </w:rPr>
        <w:t>хирургический (геморроидэктомия)</w:t>
      </w:r>
    </w:p>
    <w:p>
      <w:pPr>
        <w:pStyle w:val="Heading2"/>
      </w:pPr>
      <w:r>
        <w:t>УЗЕЛ ТРАУЗЕ ОТНОСИТСЯ К ГРУППЕ ___ ЛИМФОУЗЛОВ</w:t>
      </w:r>
    </w:p>
    <w:p>
      <w:r>
        <w:rPr>
          <w:b/>
        </w:rPr>
        <w:t xml:space="preserve">1: </w:t>
      </w:r>
      <w:r>
        <w:t>межлопаточных</w:t>
      </w:r>
    </w:p>
    <w:p>
      <w:r>
        <w:rPr>
          <w:b/>
        </w:rPr>
        <w:t xml:space="preserve">2: </w:t>
      </w:r>
      <w:r>
        <w:t>передних грудных</w:t>
      </w:r>
    </w:p>
    <w:p>
      <w:r>
        <w:rPr>
          <w:b/>
        </w:rPr>
        <w:t xml:space="preserve">3: </w:t>
      </w:r>
      <w:r>
        <w:t>подключичных</w:t>
      </w:r>
    </w:p>
    <w:p>
      <w:r>
        <w:rPr>
          <w:b/>
        </w:rPr>
        <w:t xml:space="preserve">4: </w:t>
      </w:r>
      <w:r>
        <w:t>надключичных</w:t>
      </w:r>
    </w:p>
    <w:p>
      <w:r>
        <w:t xml:space="preserve">Правильный ответ: </w:t>
      </w:r>
      <w:r>
        <w:rPr>
          <w:b/>
        </w:rPr>
        <w:t>надключичных</w:t>
      </w:r>
    </w:p>
    <w:p>
      <w:pPr>
        <w:pStyle w:val="Heading2"/>
      </w:pPr>
      <w:r>
        <w:t>ПРИ ОКАЗАНИИ ПЕРВОЙ ПОМОЩИ ПОСТРАДАВШЕМУ С ОТМОРОЖЕНИЯМИ НЕОБХОДИМО</w:t>
      </w:r>
    </w:p>
    <w:p>
      <w:r>
        <w:rPr>
          <w:b/>
        </w:rPr>
        <w:t xml:space="preserve">1: </w:t>
      </w:r>
      <w:r>
        <w:t>растирание мягкой тканью</w:t>
      </w:r>
    </w:p>
    <w:p>
      <w:r>
        <w:rPr>
          <w:b/>
        </w:rPr>
        <w:t xml:space="preserve">2: </w:t>
      </w:r>
      <w:r>
        <w:t>растирание снегом</w:t>
      </w:r>
    </w:p>
    <w:p>
      <w:r>
        <w:rPr>
          <w:b/>
        </w:rPr>
        <w:t xml:space="preserve">3: </w:t>
      </w:r>
      <w:r>
        <w:t>растирание теплой чистой рукой</w:t>
      </w:r>
    </w:p>
    <w:p>
      <w:r>
        <w:rPr>
          <w:b/>
        </w:rPr>
        <w:t xml:space="preserve">4: </w:t>
      </w:r>
      <w:r>
        <w:t>наложение теплоизолирующей повязки</w:t>
      </w:r>
    </w:p>
    <w:p>
      <w:r>
        <w:t xml:space="preserve">Правильный ответ: </w:t>
      </w:r>
      <w:r>
        <w:rPr>
          <w:b/>
        </w:rPr>
        <w:t>наложение теплоизолирующей повязки</w:t>
      </w:r>
    </w:p>
    <w:p>
      <w:pPr>
        <w:pStyle w:val="Heading2"/>
      </w:pPr>
      <w:r>
        <w:t>МАКСИМАЛЬНЫЙ СРОК ХРАНЕНИЯ ЦЕЛЬНОЙ КРОВИ СОСТАВЛЯЕТ (В ДНЯХ)</w:t>
      </w:r>
    </w:p>
    <w:p>
      <w:r>
        <w:rPr>
          <w:b/>
        </w:rPr>
        <w:t xml:space="preserve">1: </w:t>
      </w:r>
      <w:r>
        <w:t>28</w:t>
      </w:r>
    </w:p>
    <w:p>
      <w:r>
        <w:rPr>
          <w:b/>
        </w:rPr>
        <w:t xml:space="preserve">2: </w:t>
      </w:r>
      <w:r>
        <w:t>14</w:t>
      </w:r>
    </w:p>
    <w:p>
      <w:r>
        <w:rPr>
          <w:b/>
        </w:rPr>
        <w:t xml:space="preserve">3: </w:t>
      </w:r>
      <w:r>
        <w:t>21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21</w:t>
      </w:r>
    </w:p>
    <w:p>
      <w:pPr>
        <w:pStyle w:val="Heading2"/>
      </w:pPr>
      <w:r>
        <w:t>ЛИМФЕДЕМА III СТАДИИ ХАРАКТЕРИЗУЕТСЯ</w:t>
      </w:r>
    </w:p>
    <w:p>
      <w:r>
        <w:rPr>
          <w:b/>
        </w:rPr>
        <w:t xml:space="preserve">1: </w:t>
      </w:r>
      <w:r>
        <w:t>нормальным объемом движений в суставах и мышечной силой</w:t>
      </w:r>
    </w:p>
    <w:p>
      <w:r>
        <w:rPr>
          <w:b/>
        </w:rPr>
        <w:t xml:space="preserve">2: </w:t>
      </w:r>
      <w:r>
        <w:t>плотным отеком, при надавливании ямки не образуются, наличием кожных складок</w:t>
      </w:r>
    </w:p>
    <w:p>
      <w:r>
        <w:rPr>
          <w:b/>
        </w:rPr>
        <w:t xml:space="preserve">3: </w:t>
      </w:r>
      <w:r>
        <w:t>легким фиброзом, мягким отеком</w:t>
      </w:r>
    </w:p>
    <w:p>
      <w:r>
        <w:rPr>
          <w:b/>
        </w:rPr>
        <w:t xml:space="preserve">4: </w:t>
      </w:r>
      <w:r>
        <w:t>отрицательным симптом Стеммера и потерей подвижности кожи</w:t>
      </w:r>
    </w:p>
    <w:p>
      <w:r>
        <w:t xml:space="preserve">Правильный ответ: </w:t>
      </w:r>
      <w:r>
        <w:rPr>
          <w:b/>
        </w:rPr>
        <w:t>плотным отеком, при надавливании ямки не образуются, наличием кожных складок</w:t>
      </w:r>
    </w:p>
    <w:p>
      <w:pPr>
        <w:pStyle w:val="Heading2"/>
      </w:pPr>
      <w:r>
        <w:t>В МЕСТНОМ ЛЕЧЕНИИ ЗАКРЫТОГО ПНЕВМОТОРАКСА ИСПОЛЬЗУЮТ</w:t>
      </w:r>
    </w:p>
    <w:p>
      <w:r>
        <w:rPr>
          <w:b/>
        </w:rPr>
        <w:t xml:space="preserve">1: </w:t>
      </w:r>
      <w:r>
        <w:t>трахеостомию</w:t>
      </w:r>
    </w:p>
    <w:p>
      <w:r>
        <w:rPr>
          <w:b/>
        </w:rPr>
        <w:t xml:space="preserve">2: </w:t>
      </w:r>
      <w:r>
        <w:t>искусственную вентиляцию лёгких</w:t>
      </w:r>
    </w:p>
    <w:p>
      <w:r>
        <w:rPr>
          <w:b/>
        </w:rPr>
        <w:t xml:space="preserve">3: </w:t>
      </w:r>
      <w:r>
        <w:t>плевральную пункцию</w:t>
      </w:r>
    </w:p>
    <w:p>
      <w:r>
        <w:rPr>
          <w:b/>
        </w:rPr>
        <w:t xml:space="preserve">4: </w:t>
      </w:r>
      <w:r>
        <w:t>ингаляции</w:t>
      </w:r>
    </w:p>
    <w:p>
      <w:r>
        <w:t xml:space="preserve">Правильный ответ: </w:t>
      </w:r>
      <w:r>
        <w:rPr>
          <w:b/>
        </w:rPr>
        <w:t>плевральную пункцию</w:t>
      </w:r>
    </w:p>
    <w:p>
      <w:pPr>
        <w:pStyle w:val="Heading2"/>
      </w:pPr>
      <w:r>
        <w:t>СУБКАПСУЛЯРНЫЕ ПОВРЕЖДЕНИЯ ПОЧКИ ХАРАКТЕРИЗУЮТСЯ</w:t>
      </w:r>
    </w:p>
    <w:p>
      <w:r>
        <w:rPr>
          <w:b/>
        </w:rPr>
        <w:t xml:space="preserve">1: </w:t>
      </w:r>
      <w:r>
        <w:t>гематурией</w:t>
      </w:r>
    </w:p>
    <w:p>
      <w:r>
        <w:rPr>
          <w:b/>
        </w:rPr>
        <w:t xml:space="preserve">2: </w:t>
      </w:r>
      <w:r>
        <w:t>забрюшинной гематомой</w:t>
      </w:r>
    </w:p>
    <w:p>
      <w:r>
        <w:rPr>
          <w:b/>
        </w:rPr>
        <w:t xml:space="preserve">3: </w:t>
      </w:r>
      <w:r>
        <w:t>гидронефрозом</w:t>
      </w:r>
    </w:p>
    <w:p>
      <w:r>
        <w:rPr>
          <w:b/>
        </w:rPr>
        <w:t xml:space="preserve">4: </w:t>
      </w:r>
      <w:r>
        <w:t>азотэмией</w:t>
      </w:r>
    </w:p>
    <w:p>
      <w:r>
        <w:t xml:space="preserve">Правильный ответ: </w:t>
      </w:r>
      <w:r>
        <w:rPr>
          <w:b/>
        </w:rPr>
        <w:t>гематурией</w:t>
      </w:r>
    </w:p>
    <w:p>
      <w:pPr>
        <w:pStyle w:val="Heading2"/>
      </w:pPr>
      <w:r>
        <w:t>«КАЛЬКУЛЕЗНЫЙ ПАНКРЕАТИТ»</w:t>
      </w:r>
    </w:p>
    <w:p>
      <w:r>
        <w:rPr>
          <w:b/>
        </w:rPr>
        <w:t xml:space="preserve">1: </w:t>
      </w:r>
      <w:r>
        <w:t xml:space="preserve">является синонимом острого панкреатита или обострения хронического панкреатита при наличии желчекаменной болезни </w:t>
      </w:r>
    </w:p>
    <w:p>
      <w:r>
        <w:rPr>
          <w:b/>
        </w:rPr>
        <w:t xml:space="preserve">2: </w:t>
      </w:r>
      <w:r>
        <w:t>сопровождается формированием кальцификатов в протоковой системе на фоне частых обострений, особенно при злоупотреблении алкоголем</w:t>
      </w:r>
    </w:p>
    <w:p>
      <w:r>
        <w:rPr>
          <w:b/>
        </w:rPr>
        <w:t xml:space="preserve">3: </w:t>
      </w:r>
      <w:r>
        <w:t>является названием хронического воспалительного процесса поджелудочной железы, приводящего к образованию конкрементов в желчном пузыре</w:t>
      </w:r>
    </w:p>
    <w:p>
      <w:r>
        <w:rPr>
          <w:b/>
        </w:rPr>
        <w:t xml:space="preserve">4: </w:t>
      </w:r>
      <w:r>
        <w:t xml:space="preserve">развивается из-за обструкции общего соустья холедоха и Вирсунгова протока желчным камнем </w:t>
      </w:r>
    </w:p>
    <w:p>
      <w:r>
        <w:t xml:space="preserve">Правильный ответ: </w:t>
      </w:r>
      <w:r>
        <w:rPr>
          <w:b/>
        </w:rPr>
        <w:t>сопровождается формированием кальцификатов в протоковой системе на фоне частых обострений, особенно при злоупотреблении алкоголем</w:t>
      </w:r>
    </w:p>
    <w:p>
      <w:pPr>
        <w:pStyle w:val="Heading2"/>
      </w:pPr>
      <w:r>
        <w:t>КАКОЙ СРОК СЧИТАЮТ МАКСИМАЛЬНО ДОПУСТИМЫМ ДЛЯ НАЧАЛА БАЗОВОГО ЛЕЧЕНИЯ НЕЙРОПАТИЧЕСКОЙ РАНЫ ДЛЯ ПРОФИЛАКТИКИ ИНФИЦИРОВАНИЯ?</w:t>
      </w:r>
    </w:p>
    <w:p>
      <w:r>
        <w:rPr>
          <w:b/>
        </w:rPr>
        <w:t xml:space="preserve">1: </w:t>
      </w:r>
      <w:r>
        <w:t>когда уровень глюкозы крови пациента превысит 11,0 ммоль/л</w:t>
      </w:r>
    </w:p>
    <w:p>
      <w:r>
        <w:rPr>
          <w:b/>
        </w:rPr>
        <w:t xml:space="preserve">2: </w:t>
      </w:r>
      <w:r>
        <w:t>в течение 4 недель с момента возникновения раны</w:t>
      </w:r>
    </w:p>
    <w:p>
      <w:r>
        <w:rPr>
          <w:b/>
        </w:rPr>
        <w:t xml:space="preserve">3: </w:t>
      </w:r>
      <w:r>
        <w:t>после того, как пациент впервые почувствует болевое ощущение</w:t>
      </w:r>
    </w:p>
    <w:p>
      <w:r>
        <w:rPr>
          <w:b/>
        </w:rPr>
        <w:t xml:space="preserve">4: </w:t>
      </w:r>
      <w:r>
        <w:t>когда уже имеется глубокая рана, затрагивающая все слои кожи</w:t>
      </w:r>
    </w:p>
    <w:p>
      <w:r>
        <w:t xml:space="preserve">Правильный ответ: </w:t>
      </w:r>
      <w:r>
        <w:rPr>
          <w:b/>
        </w:rPr>
        <w:t>в течение 4 недель с момента возникновения раны</w:t>
      </w:r>
    </w:p>
    <w:p>
      <w:pPr>
        <w:pStyle w:val="Heading2"/>
      </w:pPr>
      <w:r>
        <w:t>ВОЗБУДИТЕЛЕМ ГИДРАДЕНИТА ЧАЩЕ ВСЕГО ЯВЛЯЕТСЯ</w:t>
      </w:r>
    </w:p>
    <w:p>
      <w:r>
        <w:rPr>
          <w:b/>
        </w:rPr>
        <w:t xml:space="preserve">1: </w:t>
      </w:r>
      <w:r>
        <w:t>протей</w:t>
      </w:r>
    </w:p>
    <w:p>
      <w:r>
        <w:rPr>
          <w:b/>
        </w:rPr>
        <w:t xml:space="preserve">2: </w:t>
      </w:r>
      <w:r>
        <w:t>синегнойная палочка</w:t>
      </w:r>
    </w:p>
    <w:p>
      <w:r>
        <w:rPr>
          <w:b/>
        </w:rPr>
        <w:t xml:space="preserve">3: </w:t>
      </w:r>
      <w:r>
        <w:t>стафилококк</w:t>
      </w:r>
    </w:p>
    <w:p>
      <w:r>
        <w:rPr>
          <w:b/>
        </w:rPr>
        <w:t xml:space="preserve">4: </w:t>
      </w:r>
      <w:r>
        <w:t>стрептококк</w:t>
      </w:r>
    </w:p>
    <w:p>
      <w:r>
        <w:t xml:space="preserve">Правильный ответ: </w:t>
      </w:r>
      <w:r>
        <w:rPr>
          <w:b/>
        </w:rPr>
        <w:t>стафилококк</w:t>
      </w:r>
    </w:p>
    <w:p>
      <w:pPr>
        <w:pStyle w:val="Heading2"/>
      </w:pPr>
      <w:r>
        <w:t>К ОСНОВНЫМ МЕХАНИЗМАМ РАЗВИТИЯ ДЫХАТЕЛЬНОЙ НЕДОСТАТОЧНОСТИ ПРИ ИНГАЛЯЦИОННОЙ ТРАВМЕ ОТНОСЯТ</w:t>
      </w:r>
    </w:p>
    <w:p>
      <w:r>
        <w:rPr>
          <w:b/>
        </w:rPr>
        <w:t xml:space="preserve">1: </w:t>
      </w:r>
      <w:r>
        <w:t>снижение растяжимости грудной клетки вследствие ожогового поражения</w:t>
      </w:r>
    </w:p>
    <w:p>
      <w:r>
        <w:rPr>
          <w:b/>
        </w:rPr>
        <w:t xml:space="preserve">2: </w:t>
      </w:r>
      <w:r>
        <w:t>поражение дыхательного центра вследствие отравления продуктами горения</w:t>
      </w:r>
    </w:p>
    <w:p>
      <w:r>
        <w:rPr>
          <w:b/>
        </w:rPr>
        <w:t xml:space="preserve">3: </w:t>
      </w:r>
      <w:r>
        <w:t>обструкцию дыхательных путей и развитие острого респираторного дистресс синдрома</w:t>
      </w:r>
    </w:p>
    <w:p>
      <w:r>
        <w:rPr>
          <w:b/>
        </w:rPr>
        <w:t xml:space="preserve">4: </w:t>
      </w:r>
      <w:r>
        <w:t>кислотно-аспирационный синдром</w:t>
      </w:r>
    </w:p>
    <w:p>
      <w:r>
        <w:t xml:space="preserve">Правильный ответ: </w:t>
      </w:r>
      <w:r>
        <w:rPr>
          <w:b/>
        </w:rPr>
        <w:t>обструкцию дыхательных путей и развитие острого респираторного дистресс синдрома</w:t>
      </w:r>
    </w:p>
    <w:p>
      <w:pPr>
        <w:pStyle w:val="Heading2"/>
      </w:pPr>
      <w:r>
        <w:t>УСТАНОВИВ ПРИ ОТМОРОЖЕНИИ ДИАГНОЗ «ФЛЕГМОНА» СЛЕДУЕТ</w:t>
      </w:r>
    </w:p>
    <w:p>
      <w:r>
        <w:rPr>
          <w:b/>
        </w:rPr>
        <w:t xml:space="preserve">1: </w:t>
      </w:r>
      <w:r>
        <w:t>провести операцию вскрытия</w:t>
      </w:r>
    </w:p>
    <w:p>
      <w:r>
        <w:rPr>
          <w:b/>
        </w:rPr>
        <w:t xml:space="preserve">2: </w:t>
      </w:r>
      <w:r>
        <w:t>проводить консервативную антибактериальную терапию</w:t>
      </w:r>
    </w:p>
    <w:p>
      <w:r>
        <w:rPr>
          <w:b/>
        </w:rPr>
        <w:t xml:space="preserve">3: </w:t>
      </w:r>
      <w:r>
        <w:t>пунктировать её</w:t>
      </w:r>
    </w:p>
    <w:p>
      <w:r>
        <w:rPr>
          <w:b/>
        </w:rPr>
        <w:t xml:space="preserve">4: </w:t>
      </w:r>
      <w:r>
        <w:t>сделать новокаиновую блокаду</w:t>
      </w:r>
    </w:p>
    <w:p>
      <w:r>
        <w:t xml:space="preserve">Правильный ответ: </w:t>
      </w:r>
      <w:r>
        <w:rPr>
          <w:b/>
        </w:rPr>
        <w:t>провести операцию вскрытия</w:t>
      </w:r>
    </w:p>
    <w:p>
      <w:pPr>
        <w:pStyle w:val="Heading2"/>
      </w:pPr>
      <w:r>
        <w:t>К НЕИНВАЗИВНЫМ МЕТОДАМ ЛЕЧЕНИЯ И ПРОФИЛАКТИКИ ПОСЛЕОЖОГОВЫХ РУБЦОВ И РУБЦОВЫХ ДЕФОРМАЦИЙ ОТНОСИТСЯ</w:t>
      </w:r>
    </w:p>
    <w:p>
      <w:r>
        <w:rPr>
          <w:b/>
        </w:rPr>
        <w:t xml:space="preserve">1: </w:t>
      </w:r>
      <w:r>
        <w:t>компрессионная терапия</w:t>
      </w:r>
    </w:p>
    <w:p>
      <w:r>
        <w:rPr>
          <w:b/>
        </w:rPr>
        <w:t xml:space="preserve">2: </w:t>
      </w:r>
      <w:r>
        <w:t>внутрирубцовое введение глюкокортикоидных препаратов</w:t>
      </w:r>
    </w:p>
    <w:p>
      <w:r>
        <w:rPr>
          <w:b/>
        </w:rPr>
        <w:t xml:space="preserve">3: </w:t>
      </w:r>
      <w:r>
        <w:t>криохирургия</w:t>
      </w:r>
    </w:p>
    <w:p>
      <w:r>
        <w:rPr>
          <w:b/>
        </w:rPr>
        <w:t xml:space="preserve">4: </w:t>
      </w:r>
      <w:r>
        <w:t>лазеротерапия</w:t>
      </w:r>
    </w:p>
    <w:p>
      <w:r>
        <w:t xml:space="preserve">Правильный ответ: </w:t>
      </w:r>
      <w:r>
        <w:rPr>
          <w:b/>
        </w:rPr>
        <w:t>компрессионная терапия</w:t>
      </w:r>
    </w:p>
    <w:p>
      <w:pPr>
        <w:pStyle w:val="Heading2"/>
      </w:pPr>
      <w:r>
        <w:t>ПРИ ГНОЙНО-НЕКРОТИЧЕСКОЙ ФОРМЕ МАСТИТА НА ФОНЕ ЛЕЧЕНИЯ БЕЗ АНТИБИОТИКОВ КОРМЛЕНИЕ РЕБЕНКА ГРУДНЫМ МОЛОКОМ</w:t>
      </w:r>
    </w:p>
    <w:p>
      <w:r>
        <w:rPr>
          <w:b/>
        </w:rPr>
        <w:t xml:space="preserve">1: </w:t>
      </w:r>
      <w:r>
        <w:t>проводят только после кипячения молока</w:t>
      </w:r>
    </w:p>
    <w:p>
      <w:r>
        <w:rPr>
          <w:b/>
        </w:rPr>
        <w:t xml:space="preserve">2: </w:t>
      </w:r>
      <w:r>
        <w:t>временно прекращают</w:t>
      </w:r>
    </w:p>
    <w:p>
      <w:r>
        <w:rPr>
          <w:b/>
        </w:rPr>
        <w:t xml:space="preserve">3: </w:t>
      </w:r>
      <w:r>
        <w:t>продолжают в обычном режиме</w:t>
      </w:r>
    </w:p>
    <w:p>
      <w:r>
        <w:rPr>
          <w:b/>
        </w:rPr>
        <w:t xml:space="preserve">4: </w:t>
      </w:r>
      <w:r>
        <w:t>полностью прекращают</w:t>
      </w:r>
    </w:p>
    <w:p>
      <w:r>
        <w:t xml:space="preserve">Правильный ответ: </w:t>
      </w:r>
      <w:r>
        <w:rPr>
          <w:b/>
        </w:rPr>
        <w:t>полностью прекращают</w:t>
      </w:r>
    </w:p>
    <w:p>
      <w:pPr>
        <w:pStyle w:val="Heading2"/>
      </w:pPr>
      <w:r>
        <w:t>ПРИЧИНОЙ РАЗВИТИЯ АРИТМИЙ ПРИ ВВЕДЕНИИ СУКЦИНИЛХОЛИНА ЯВЛЯЕТСЯ</w:t>
      </w:r>
    </w:p>
    <w:p>
      <w:r>
        <w:rPr>
          <w:b/>
        </w:rPr>
        <w:t xml:space="preserve">1: </w:t>
      </w:r>
      <w:r>
        <w:t>стимуляция функции надпочечников</w:t>
      </w:r>
    </w:p>
    <w:p>
      <w:r>
        <w:rPr>
          <w:b/>
        </w:rPr>
        <w:t xml:space="preserve">2: </w:t>
      </w:r>
      <w:r>
        <w:t>повышение концентрации калия в крови</w:t>
      </w:r>
    </w:p>
    <w:p>
      <w:r>
        <w:rPr>
          <w:b/>
        </w:rPr>
        <w:t xml:space="preserve">3: </w:t>
      </w:r>
      <w:r>
        <w:t>стимуляция постганглионарных симпатических волокон</w:t>
      </w:r>
    </w:p>
    <w:p>
      <w:r>
        <w:rPr>
          <w:b/>
        </w:rPr>
        <w:t xml:space="preserve">4: </w:t>
      </w:r>
      <w:r>
        <w:t>прямое действие на миокард</w:t>
      </w:r>
    </w:p>
    <w:p>
      <w:r>
        <w:t xml:space="preserve">Правильный ответ: </w:t>
      </w:r>
      <w:r>
        <w:rPr>
          <w:b/>
        </w:rPr>
        <w:t>повышение концентрации калия в крови</w:t>
      </w:r>
    </w:p>
    <w:p>
      <w:pPr>
        <w:pStyle w:val="Heading2"/>
      </w:pPr>
      <w:r>
        <w:t>ПОД ОПРЕДЕЛЕНИЕМ «ХИРУРГИЧЕСКАЯ ОБРАБОТКА ГНОЙНОЙ РАНЫ» ПОНИМАЮТ</w:t>
      </w:r>
    </w:p>
    <w:p>
      <w:r>
        <w:rPr>
          <w:b/>
        </w:rPr>
        <w:t xml:space="preserve">1: </w:t>
      </w:r>
      <w:r>
        <w:t>широкое рассечение раны с вскрытием карманов и затеков и иссечение всех некротических и нежизнеспособных тканей</w:t>
      </w:r>
    </w:p>
    <w:p>
      <w:r>
        <w:rPr>
          <w:b/>
        </w:rPr>
        <w:t xml:space="preserve">2: </w:t>
      </w:r>
      <w:r>
        <w:t>повторную первичную хирургическую обработку раны</w:t>
      </w:r>
    </w:p>
    <w:p>
      <w:r>
        <w:rPr>
          <w:b/>
        </w:rPr>
        <w:t xml:space="preserve">3: </w:t>
      </w:r>
      <w:r>
        <w:t>некрэктомию</w:t>
      </w:r>
    </w:p>
    <w:p>
      <w:r>
        <w:rPr>
          <w:b/>
        </w:rPr>
        <w:t xml:space="preserve">4: </w:t>
      </w:r>
      <w:r>
        <w:t>вскрытие и дренирование гнойного очага</w:t>
      </w:r>
    </w:p>
    <w:p>
      <w:r>
        <w:t xml:space="preserve">Правильный ответ: </w:t>
      </w:r>
      <w:r>
        <w:rPr>
          <w:b/>
        </w:rPr>
        <w:t>широкое рассечение раны с вскрытием карманов и затеков и иссечение всех некротических и нежизнеспособных тканей</w:t>
      </w:r>
    </w:p>
    <w:p>
      <w:pPr>
        <w:pStyle w:val="Heading2"/>
      </w:pPr>
      <w:r>
        <w:t>НАИБОЛЕЕ ИНФОРМАТИВНЫМ МЕТОДОМ УСТАНОВЛЕНИЯ ПРИЧИНЫ МЕХАНИЧЕСКОЙ ЖЕЛТУХИ ЯВЛЯЕТСЯ</w:t>
      </w:r>
    </w:p>
    <w:p>
      <w:r>
        <w:rPr>
          <w:b/>
        </w:rPr>
        <w:t xml:space="preserve">1: </w:t>
      </w:r>
      <w:r>
        <w:t>эндоскопическая ретроградная холангиопанкреатография</w:t>
      </w:r>
    </w:p>
    <w:p>
      <w:r>
        <w:rPr>
          <w:b/>
        </w:rPr>
        <w:t xml:space="preserve">2: </w:t>
      </w:r>
      <w:r>
        <w:t>компьютерная томография желчевыделительной системы</w:t>
      </w:r>
    </w:p>
    <w:p>
      <w:r>
        <w:rPr>
          <w:b/>
        </w:rPr>
        <w:t xml:space="preserve">3: </w:t>
      </w:r>
      <w:r>
        <w:t>лапароскопия</w:t>
      </w:r>
    </w:p>
    <w:p>
      <w:r>
        <w:rPr>
          <w:b/>
        </w:rPr>
        <w:t xml:space="preserve">4: </w:t>
      </w:r>
      <w:r>
        <w:t>радиоизотопная динамическая билиосцинтиграфия</w:t>
      </w:r>
    </w:p>
    <w:p>
      <w:r>
        <w:t xml:space="preserve">Правильный ответ: </w:t>
      </w:r>
      <w:r>
        <w:rPr>
          <w:b/>
        </w:rPr>
        <w:t>эндоскопическая ретроградная холангиопанкреатография</w:t>
      </w:r>
    </w:p>
    <w:p>
      <w:pPr>
        <w:pStyle w:val="Heading2"/>
      </w:pPr>
      <w:r>
        <w:t>«ЗОЛОТЫМ СТАНДАРТОМ» РАДИКАЛЬНОГО ЛЕЧЕНИЯ РАКА ЖЕЛУДКА, ПОЗВОЛЯЮЩИМ НАДЕЯТЬСЯ НА ПОЛНОЕ ВЫЗДОРОВЛЕНИЕ, ЯВЛЯЕТСЯ</w:t>
      </w:r>
    </w:p>
    <w:p>
      <w:r>
        <w:rPr>
          <w:b/>
        </w:rPr>
        <w:t xml:space="preserve">1: </w:t>
      </w:r>
      <w:r>
        <w:t>лучевая терапия</w:t>
      </w:r>
    </w:p>
    <w:p>
      <w:r>
        <w:rPr>
          <w:b/>
        </w:rPr>
        <w:t xml:space="preserve">2: </w:t>
      </w:r>
      <w:r>
        <w:t>хирургический способ</w:t>
      </w:r>
    </w:p>
    <w:p>
      <w:r>
        <w:rPr>
          <w:b/>
        </w:rPr>
        <w:t xml:space="preserve">3: </w:t>
      </w:r>
      <w:r>
        <w:t>эндоскопическое вмешательство</w:t>
      </w:r>
    </w:p>
    <w:p>
      <w:r>
        <w:rPr>
          <w:b/>
        </w:rPr>
        <w:t xml:space="preserve">4: </w:t>
      </w:r>
      <w:r>
        <w:t>полихимиотерапия</w:t>
      </w:r>
    </w:p>
    <w:p>
      <w:r>
        <w:t xml:space="preserve">Правильный ответ: </w:t>
      </w:r>
      <w:r>
        <w:rPr>
          <w:b/>
        </w:rPr>
        <w:t>хирургический способ</w:t>
      </w:r>
    </w:p>
    <w:p>
      <w:pPr>
        <w:pStyle w:val="Heading2"/>
      </w:pPr>
      <w:r>
        <w:t>В ИНТРАМЕДУЛЛЯРНУЮ ФАЗУ ОСТРОГО ГЕМАТОГЕННОГО ОСТЕОМИЕЛИТА ПРОЦЕСС ЛОКАЛИЗУЕТСЯ</w:t>
      </w:r>
    </w:p>
    <w:p>
      <w:r>
        <w:rPr>
          <w:b/>
        </w:rPr>
        <w:t xml:space="preserve">1: </w:t>
      </w:r>
      <w:r>
        <w:t>в компактном веществе кости</w:t>
      </w:r>
    </w:p>
    <w:p>
      <w:r>
        <w:rPr>
          <w:b/>
        </w:rPr>
        <w:t xml:space="preserve">2: </w:t>
      </w:r>
      <w:r>
        <w:t>в мышцах и клетчаточных пространствах</w:t>
      </w:r>
    </w:p>
    <w:p>
      <w:r>
        <w:rPr>
          <w:b/>
        </w:rPr>
        <w:t xml:space="preserve">3: </w:t>
      </w:r>
      <w:r>
        <w:t>в костно-мозговом канале</w:t>
      </w:r>
    </w:p>
    <w:p>
      <w:r>
        <w:rPr>
          <w:b/>
        </w:rPr>
        <w:t xml:space="preserve">4: </w:t>
      </w:r>
      <w:r>
        <w:t>под надкостницей</w:t>
      </w:r>
    </w:p>
    <w:p>
      <w:r>
        <w:t xml:space="preserve">Правильный ответ: </w:t>
      </w:r>
      <w:r>
        <w:rPr>
          <w:b/>
        </w:rPr>
        <w:t>в костно-мозговом канале</w:t>
      </w:r>
    </w:p>
    <w:p>
      <w:pPr>
        <w:pStyle w:val="Heading2"/>
      </w:pPr>
      <w:r>
        <w:t>КОЛИЧЕСТВО ГАЗА, ВВОДИМОГО В БРЮШНУЮ ПОЛОСТЬ ПРИ НАЛОЖЕНИИ ПНЕВМОПЕРИТОНЕУМА, В СРЕДНЕМ СОСТАВЛЯЕТ (В ЛИТРАХ)</w:t>
      </w:r>
    </w:p>
    <w:p>
      <w:r>
        <w:rPr>
          <w:b/>
        </w:rPr>
        <w:t xml:space="preserve">1: </w:t>
      </w:r>
      <w:r>
        <w:t>1-2</w:t>
      </w:r>
    </w:p>
    <w:p>
      <w:r>
        <w:rPr>
          <w:b/>
        </w:rPr>
        <w:t xml:space="preserve">2: </w:t>
      </w:r>
      <w:r>
        <w:t>3-4</w:t>
      </w:r>
    </w:p>
    <w:p>
      <w:r>
        <w:rPr>
          <w:b/>
        </w:rPr>
        <w:t xml:space="preserve">3: </w:t>
      </w:r>
      <w:r>
        <w:t>2-3</w:t>
      </w:r>
    </w:p>
    <w:p>
      <w:r>
        <w:rPr>
          <w:b/>
        </w:rPr>
        <w:t xml:space="preserve">4: </w:t>
      </w:r>
      <w:r>
        <w:t>4-5</w:t>
      </w:r>
    </w:p>
    <w:p>
      <w:r>
        <w:t xml:space="preserve">Правильный ответ: </w:t>
      </w:r>
      <w:r>
        <w:rPr>
          <w:b/>
        </w:rPr>
        <w:t>2-3</w:t>
      </w:r>
    </w:p>
    <w:p>
      <w:pPr>
        <w:pStyle w:val="Heading2"/>
      </w:pPr>
      <w:r>
        <w:t>ИССЛЕДОВАНИЕ БОЛЬНОГО, ОБРАТИВШЕГОСЯ С ЖАЛОБАМИ НА НАРУШЕНИЯ СО СТОРОНЫ КИШЕЧНИКА, СЛЕДУЕТ НАЧИНАТЬ С</w:t>
      </w:r>
    </w:p>
    <w:p>
      <w:r>
        <w:rPr>
          <w:b/>
        </w:rPr>
        <w:t xml:space="preserve">1: </w:t>
      </w:r>
      <w:r>
        <w:t>ирригографии</w:t>
      </w:r>
    </w:p>
    <w:p>
      <w:r>
        <w:rPr>
          <w:b/>
        </w:rPr>
        <w:t xml:space="preserve">2: </w:t>
      </w:r>
      <w:r>
        <w:t>ректального пальцевого исследования</w:t>
      </w:r>
    </w:p>
    <w:p>
      <w:r>
        <w:rPr>
          <w:b/>
        </w:rPr>
        <w:t xml:space="preserve">3: </w:t>
      </w:r>
      <w:r>
        <w:t>УЗИ брюшной полости</w:t>
      </w:r>
    </w:p>
    <w:p>
      <w:r>
        <w:rPr>
          <w:b/>
        </w:rPr>
        <w:t xml:space="preserve">4: </w:t>
      </w:r>
      <w:r>
        <w:t>фиброколоноскопии</w:t>
      </w:r>
    </w:p>
    <w:p>
      <w:r>
        <w:t xml:space="preserve">Правильный ответ: </w:t>
      </w:r>
      <w:r>
        <w:rPr>
          <w:b/>
        </w:rPr>
        <w:t>ректального пальцевого исследования</w:t>
      </w:r>
    </w:p>
    <w:p>
      <w:pPr>
        <w:pStyle w:val="Heading2"/>
      </w:pPr>
      <w:r>
        <w:t>ПОКАЗАНИЕМ ДЛЯ ЭКСТРЕННОЙ РЕТОРАКОТОМИИ ПОСЛЕ РЕЗЕКЦИИ ЛЕГКОГО ЯВЛЯЕТСЯ</w:t>
      </w:r>
    </w:p>
    <w:p>
      <w:r>
        <w:rPr>
          <w:b/>
        </w:rPr>
        <w:t xml:space="preserve">1: </w:t>
      </w:r>
      <w:r>
        <w:t>субтотальный пневмоторакс</w:t>
      </w:r>
    </w:p>
    <w:p>
      <w:r>
        <w:rPr>
          <w:b/>
        </w:rPr>
        <w:t xml:space="preserve">2: </w:t>
      </w:r>
      <w:r>
        <w:t>первичная несостоятельность культи бронха</w:t>
      </w:r>
    </w:p>
    <w:p>
      <w:r>
        <w:rPr>
          <w:b/>
        </w:rPr>
        <w:t xml:space="preserve">3: </w:t>
      </w:r>
      <w:r>
        <w:t>наличие внутриплеврального кровотечения</w:t>
      </w:r>
    </w:p>
    <w:p>
      <w:r>
        <w:rPr>
          <w:b/>
        </w:rPr>
        <w:t xml:space="preserve">4: </w:t>
      </w:r>
      <w:r>
        <w:t>ателектаз легкого</w:t>
      </w:r>
    </w:p>
    <w:p>
      <w:r>
        <w:t xml:space="preserve">Правильный ответ: </w:t>
      </w:r>
      <w:r>
        <w:rPr>
          <w:b/>
        </w:rPr>
        <w:t>наличие внутриплеврального кровотечения</w:t>
      </w:r>
    </w:p>
    <w:p>
      <w:pPr>
        <w:pStyle w:val="Heading2"/>
      </w:pPr>
      <w:r>
        <w:t>СИМПТОМ КОЛЬЦЕВИДНОЙ ТЕНИ НА РЕНТГЕНОГРАММЕ ЛЕГКИХ ЯВЛЯЕТСЯ НАИБОЛЕЕ ХАРАКТЕРНЫМ ДЛЯ</w:t>
      </w:r>
    </w:p>
    <w:p>
      <w:r>
        <w:rPr>
          <w:b/>
        </w:rPr>
        <w:t xml:space="preserve">1: </w:t>
      </w:r>
      <w:r>
        <w:t>пневмоторакса</w:t>
      </w:r>
    </w:p>
    <w:p>
      <w:r>
        <w:rPr>
          <w:b/>
        </w:rPr>
        <w:t xml:space="preserve">2: </w:t>
      </w:r>
      <w:r>
        <w:t>очаговой пневмонии</w:t>
      </w:r>
    </w:p>
    <w:p>
      <w:r>
        <w:rPr>
          <w:b/>
        </w:rPr>
        <w:t xml:space="preserve">3: </w:t>
      </w:r>
      <w:r>
        <w:t>кавернозного туберкулёза</w:t>
      </w:r>
    </w:p>
    <w:p>
      <w:r>
        <w:rPr>
          <w:b/>
        </w:rPr>
        <w:t xml:space="preserve">4: </w:t>
      </w:r>
      <w:r>
        <w:t>туберкуломы лёгких</w:t>
      </w:r>
    </w:p>
    <w:p>
      <w:r>
        <w:t xml:space="preserve">Правильный ответ: </w:t>
      </w:r>
      <w:r>
        <w:rPr>
          <w:b/>
        </w:rPr>
        <w:t>кавернозного туберкулёза</w:t>
      </w:r>
    </w:p>
    <w:p>
      <w:pPr>
        <w:pStyle w:val="Heading2"/>
      </w:pPr>
      <w:r>
        <w:t>МАТЕРИАЛОМ ВЫБОРА ДЛЯ СУБТОТАЛЬНОЙ ПЛАСТИКИ ПИЩЕВОДА ЯВЛЯЕТСЯ</w:t>
      </w:r>
    </w:p>
    <w:p>
      <w:r>
        <w:rPr>
          <w:b/>
        </w:rPr>
        <w:t xml:space="preserve">1: </w:t>
      </w:r>
      <w:r>
        <w:t>толстая кишка</w:t>
      </w:r>
    </w:p>
    <w:p>
      <w:r>
        <w:rPr>
          <w:b/>
        </w:rPr>
        <w:t xml:space="preserve">2: </w:t>
      </w:r>
      <w:r>
        <w:t>тонкая кишка</w:t>
      </w:r>
    </w:p>
    <w:p>
      <w:r>
        <w:rPr>
          <w:b/>
        </w:rPr>
        <w:t xml:space="preserve">3: </w:t>
      </w:r>
      <w:r>
        <w:t>кожа</w:t>
      </w:r>
    </w:p>
    <w:p>
      <w:r>
        <w:rPr>
          <w:b/>
        </w:rPr>
        <w:t xml:space="preserve">4: </w:t>
      </w:r>
      <w:r>
        <w:t>желудок</w:t>
      </w:r>
    </w:p>
    <w:p>
      <w:r>
        <w:t xml:space="preserve">Правильный ответ: </w:t>
      </w:r>
      <w:r>
        <w:rPr>
          <w:b/>
        </w:rPr>
        <w:t>желудок</w:t>
      </w:r>
    </w:p>
    <w:p>
      <w:pPr>
        <w:pStyle w:val="Heading2"/>
      </w:pPr>
      <w:r>
        <w:t>К ПЛЕНКООБРАЗУЮЩИМ ПРЕПАРАТАМ ДЛЯ ОБРАБОТКИ РУК ХИРУРГА ОТНОСИТСЯ</w:t>
      </w:r>
    </w:p>
    <w:p>
      <w:r>
        <w:rPr>
          <w:b/>
        </w:rPr>
        <w:t xml:space="preserve">1: </w:t>
      </w:r>
      <w:r>
        <w:t>роккал</w:t>
      </w:r>
    </w:p>
    <w:p>
      <w:r>
        <w:rPr>
          <w:b/>
        </w:rPr>
        <w:t xml:space="preserve">2: </w:t>
      </w:r>
      <w:r>
        <w:t>дегмин</w:t>
      </w:r>
    </w:p>
    <w:p>
      <w:r>
        <w:rPr>
          <w:b/>
        </w:rPr>
        <w:t xml:space="preserve">3: </w:t>
      </w:r>
      <w:r>
        <w:t>церигель</w:t>
      </w:r>
    </w:p>
    <w:p>
      <w:r>
        <w:rPr>
          <w:b/>
        </w:rPr>
        <w:t xml:space="preserve">4: </w:t>
      </w:r>
      <w:r>
        <w:t>гибитан</w:t>
      </w:r>
    </w:p>
    <w:p>
      <w:r>
        <w:t xml:space="preserve">Правильный ответ: </w:t>
      </w:r>
      <w:r>
        <w:rPr>
          <w:b/>
        </w:rPr>
        <w:t>церигель</w:t>
      </w:r>
    </w:p>
    <w:p>
      <w:pPr>
        <w:pStyle w:val="Heading2"/>
      </w:pPr>
      <w:r>
        <w:t>ПОЛУНЕПАРНАЯ ВЕНА РАСПОЛАГАЕТСЯ</w:t>
      </w:r>
    </w:p>
    <w:p>
      <w:r>
        <w:rPr>
          <w:b/>
        </w:rPr>
        <w:t xml:space="preserve">1: </w:t>
      </w:r>
      <w:r>
        <w:t>в пространстве Пирогова</w:t>
      </w:r>
    </w:p>
    <w:p>
      <w:r>
        <w:rPr>
          <w:b/>
        </w:rPr>
        <w:t xml:space="preserve">2: </w:t>
      </w:r>
      <w:r>
        <w:t>по левой стороне позвоночника</w:t>
      </w:r>
    </w:p>
    <w:p>
      <w:r>
        <w:rPr>
          <w:b/>
        </w:rPr>
        <w:t xml:space="preserve">3: </w:t>
      </w:r>
      <w:r>
        <w:t>в треугольнике Пирогова</w:t>
      </w:r>
    </w:p>
    <w:p>
      <w:r>
        <w:rPr>
          <w:b/>
        </w:rPr>
        <w:t xml:space="preserve">4: </w:t>
      </w:r>
      <w:r>
        <w:t>на задней поверхности бедра</w:t>
      </w:r>
    </w:p>
    <w:p>
      <w:r>
        <w:t xml:space="preserve">Правильный ответ: </w:t>
      </w:r>
      <w:r>
        <w:rPr>
          <w:b/>
        </w:rPr>
        <w:t>по левой стороне позвоночника</w:t>
      </w:r>
    </w:p>
    <w:p>
      <w:pPr>
        <w:pStyle w:val="Heading2"/>
      </w:pPr>
      <w:r>
        <w:t>У БОЛЬНОГО 69 ЛЕТ ВЫЯВЛЕН И МОРФОЛОГИЧЕСКИ ВЕРИФИЦИРОВАН ЭКЗОФИТНЫЙ РАК АНТРАЛЬНОГО ОТДЕЛА ЖЕЛУДКА, ЧТО ПРЕДПОЛАГАЕТ</w:t>
      </w:r>
    </w:p>
    <w:p>
      <w:r>
        <w:rPr>
          <w:b/>
        </w:rPr>
        <w:t xml:space="preserve">1: </w:t>
      </w:r>
      <w:r>
        <w:t>резекцию ⅔ желудка</w:t>
      </w:r>
    </w:p>
    <w:p>
      <w:r>
        <w:rPr>
          <w:b/>
        </w:rPr>
        <w:t xml:space="preserve">2: </w:t>
      </w:r>
      <w:r>
        <w:t>дистальную субтотальную резекцию желудка</w:t>
      </w:r>
    </w:p>
    <w:p>
      <w:r>
        <w:rPr>
          <w:b/>
        </w:rPr>
        <w:t xml:space="preserve">3: </w:t>
      </w:r>
      <w:r>
        <w:t>гастрэктомию</w:t>
      </w:r>
    </w:p>
    <w:p>
      <w:r>
        <w:rPr>
          <w:b/>
        </w:rPr>
        <w:t xml:space="preserve">4: </w:t>
      </w:r>
      <w:r>
        <w:t>проксимальную субтотальную резекцию желудка</w:t>
      </w:r>
    </w:p>
    <w:p>
      <w:r>
        <w:t xml:space="preserve">Правильный ответ: </w:t>
      </w:r>
      <w:r>
        <w:rPr>
          <w:b/>
        </w:rPr>
        <w:t>дистальную субтотальную резекцию желудка</w:t>
      </w:r>
    </w:p>
    <w:p>
      <w:pPr>
        <w:pStyle w:val="Heading2"/>
      </w:pPr>
      <w:r>
        <w:t>ХАРАКТЕРНЫМИ СИМПТОМАМИ ПРИ ПЕРФОРАЦИИ В СВОБОДНУЮ БРЮШНУЮ ПОЛОСТЬ ЛЮБОГО ПОЛОГО ОРГАНА ЯВЛЯЮТСЯ</w:t>
      </w:r>
    </w:p>
    <w:p>
      <w:r>
        <w:rPr>
          <w:b/>
        </w:rPr>
        <w:t xml:space="preserve">1: </w:t>
      </w:r>
      <w:r>
        <w:t>симптом Мейо-Робсона, брадикардия, напряжение мышц передней брюшной стенки</w:t>
      </w:r>
    </w:p>
    <w:p>
      <w:r>
        <w:rPr>
          <w:b/>
        </w:rPr>
        <w:t xml:space="preserve">2: </w:t>
      </w:r>
      <w:r>
        <w:t>френикус-симптом, появление резкой боли</w:t>
      </w:r>
    </w:p>
    <w:p>
      <w:r>
        <w:rPr>
          <w:b/>
        </w:rPr>
        <w:t xml:space="preserve">3: </w:t>
      </w:r>
      <w:r>
        <w:t>брадикардия, появление резкой боли, симптом Мейо-Робсона</w:t>
      </w:r>
    </w:p>
    <w:p>
      <w:r>
        <w:rPr>
          <w:b/>
        </w:rPr>
        <w:t xml:space="preserve">4: </w:t>
      </w:r>
      <w:r>
        <w:t>появление резкой боли, напряжение мышц передней брюшной стенки, френикус-симптом</w:t>
      </w:r>
    </w:p>
    <w:p>
      <w:r>
        <w:t xml:space="preserve">Правильный ответ: </w:t>
      </w:r>
      <w:r>
        <w:rPr>
          <w:b/>
        </w:rPr>
        <w:t>появление резкой боли, напряжение мышц передней брюшной стенки, френикус-симптом</w:t>
      </w:r>
    </w:p>
    <w:p>
      <w:pPr>
        <w:pStyle w:val="Heading2"/>
      </w:pPr>
      <w:r>
        <w:t>К ХАРАКТЕРНЫМ ПРИЗНАКАМ ПРИ ТУБЕРКУЛЕЗНОМ ПОРАЖЕНИИ ПОЧЕК ОТНОСЯТ</w:t>
      </w:r>
    </w:p>
    <w:p>
      <w:r>
        <w:rPr>
          <w:b/>
        </w:rPr>
        <w:t xml:space="preserve">1: </w:t>
      </w:r>
      <w:r>
        <w:t xml:space="preserve">множественные петрификаты в паренхиме, расширение и деформация чашечек, кистозные массы с толстой, неровной стенкой </w:t>
      </w:r>
    </w:p>
    <w:p>
      <w:r>
        <w:rPr>
          <w:b/>
        </w:rPr>
        <w:t xml:space="preserve">2: </w:t>
      </w:r>
      <w:r>
        <w:t xml:space="preserve">синдром гиперэхогенных пирамид </w:t>
      </w:r>
    </w:p>
    <w:p>
      <w:r>
        <w:rPr>
          <w:b/>
        </w:rPr>
        <w:t xml:space="preserve">3: </w:t>
      </w:r>
      <w:r>
        <w:t>утолщение паренхимы, понижение эхогенности пирамидок</w:t>
      </w:r>
    </w:p>
    <w:p>
      <w:r>
        <w:rPr>
          <w:b/>
        </w:rPr>
        <w:t xml:space="preserve">4: </w:t>
      </w:r>
      <w:r>
        <w:t xml:space="preserve">утолщение паренхимы, повышение эхогенности пирамидок </w:t>
      </w:r>
    </w:p>
    <w:p>
      <w:r>
        <w:t xml:space="preserve">Правильный ответ: </w:t>
      </w:r>
      <w:r>
        <w:rPr>
          <w:b/>
        </w:rPr>
        <w:t xml:space="preserve">множественные петрификаты в паренхиме, расширение и деформация чашечек, кистозные массы с толстой, неровной стенкой </w:t>
      </w:r>
    </w:p>
    <w:p>
      <w:pPr>
        <w:pStyle w:val="Heading2"/>
      </w:pPr>
      <w:r>
        <w:t>К НАИБОЛЕЕ ЧАСТЫМ СИМПТОМАМ В КЛИНИЧЕСКОЙ КАРТИНЕ ТРОМБОЭМБОЛИЙ ЛЁГОЧНОЙ АРТЕРИИ ОТНОСЯТ</w:t>
      </w:r>
    </w:p>
    <w:p>
      <w:r>
        <w:rPr>
          <w:b/>
        </w:rPr>
        <w:t xml:space="preserve">1: </w:t>
      </w:r>
      <w:r>
        <w:t>боли за грудиной</w:t>
      </w:r>
    </w:p>
    <w:p>
      <w:r>
        <w:rPr>
          <w:b/>
        </w:rPr>
        <w:t xml:space="preserve">2: </w:t>
      </w:r>
      <w:r>
        <w:t>внезапно появившуюся одышку</w:t>
      </w:r>
    </w:p>
    <w:p>
      <w:r>
        <w:rPr>
          <w:b/>
        </w:rPr>
        <w:t xml:space="preserve">3: </w:t>
      </w:r>
      <w:r>
        <w:t>цианоз верхней половины тела</w:t>
      </w:r>
    </w:p>
    <w:p>
      <w:r>
        <w:rPr>
          <w:b/>
        </w:rPr>
        <w:t xml:space="preserve">4: </w:t>
      </w:r>
      <w:r>
        <w:t>кашель</w:t>
      </w:r>
    </w:p>
    <w:p>
      <w:r>
        <w:t xml:space="preserve">Правильный ответ: </w:t>
      </w:r>
      <w:r>
        <w:rPr>
          <w:b/>
        </w:rPr>
        <w:t>внезапно появившуюся одышку</w:t>
      </w:r>
    </w:p>
    <w:p>
      <w:pPr>
        <w:pStyle w:val="Heading2"/>
      </w:pPr>
      <w:r>
        <w:t>ПОСЛЕОПЕРАЦИОННЫМ КУЛЬТИТОМ НАЗЫВАЕТСЯ</w:t>
      </w:r>
    </w:p>
    <w:p>
      <w:r>
        <w:rPr>
          <w:b/>
        </w:rPr>
        <w:t xml:space="preserve">1: </w:t>
      </w:r>
      <w:r>
        <w:t>острое или хроническое воспаление в культе бронха после резекции легкого или пневмонэктомии</w:t>
      </w:r>
    </w:p>
    <w:p>
      <w:r>
        <w:rPr>
          <w:b/>
        </w:rPr>
        <w:t xml:space="preserve">2: </w:t>
      </w:r>
      <w:r>
        <w:t>дистрофический процесс в культе бронха после резекции легкого или пневмонэктомии, сопровождающийся несостоятельностью культи бронха</w:t>
      </w:r>
    </w:p>
    <w:p>
      <w:r>
        <w:rPr>
          <w:b/>
        </w:rPr>
        <w:t xml:space="preserve">3: </w:t>
      </w:r>
      <w:r>
        <w:t>реактивное воспаление в культе бронха после резекции или пульмонэктомии, развивающееся в поздние сроки после операции</w:t>
      </w:r>
    </w:p>
    <w:p>
      <w:r>
        <w:rPr>
          <w:b/>
        </w:rPr>
        <w:t xml:space="preserve">4: </w:t>
      </w:r>
      <w:r>
        <w:t>разрушение культи бронха после резекции легкого или пульмонэктомии, развивающееся на фоне лучевой терапии</w:t>
      </w:r>
    </w:p>
    <w:p>
      <w:r>
        <w:t xml:space="preserve">Правильный ответ: </w:t>
      </w:r>
      <w:r>
        <w:rPr>
          <w:b/>
        </w:rPr>
        <w:t>острое или хроническое воспаление в культе бронха после резекции легкого или пневмонэктомии</w:t>
      </w:r>
    </w:p>
    <w:p>
      <w:pPr>
        <w:pStyle w:val="Heading2"/>
      </w:pPr>
      <w:r>
        <w:t>БРЮШНОЙ ОТДЕЛ ПИЩЕВОДА СПЕРЕДИ ПРИКРЫТ</w:t>
      </w:r>
    </w:p>
    <w:p>
      <w:r>
        <w:rPr>
          <w:b/>
        </w:rPr>
        <w:t xml:space="preserve">1: </w:t>
      </w:r>
      <w:r>
        <w:t>верхним полюсом селезенки</w:t>
      </w:r>
    </w:p>
    <w:p>
      <w:r>
        <w:rPr>
          <w:b/>
        </w:rPr>
        <w:t xml:space="preserve">2: </w:t>
      </w:r>
      <w:r>
        <w:t>левой долей печени</w:t>
      </w:r>
    </w:p>
    <w:p>
      <w:r>
        <w:rPr>
          <w:b/>
        </w:rPr>
        <w:t xml:space="preserve">3: </w:t>
      </w:r>
      <w:r>
        <w:t>левой треугольной связкой</w:t>
      </w:r>
    </w:p>
    <w:p>
      <w:r>
        <w:rPr>
          <w:b/>
        </w:rPr>
        <w:t xml:space="preserve">4: </w:t>
      </w:r>
      <w:r>
        <w:t>коронарной связкой</w:t>
      </w:r>
    </w:p>
    <w:p>
      <w:r>
        <w:t xml:space="preserve">Правильный ответ: </w:t>
      </w:r>
      <w:r>
        <w:rPr>
          <w:b/>
        </w:rPr>
        <w:t>левой долей печени</w:t>
      </w:r>
    </w:p>
    <w:p>
      <w:pPr>
        <w:pStyle w:val="Heading2"/>
      </w:pPr>
      <w:r>
        <w:t>УЧИТЫВАЯ ЛОКАЛИЗАЦИЮ МЕЖРЕБЕРНОГО СОСУДИСТО-НЕРВНОГО ПУЧКА, ПУНКЦИЮ ПЛЕВРАЛЬНОЙ ПОЛОСТИ БЕЗОПАСНЕЕ ПРОВОДИТЬ</w:t>
      </w:r>
    </w:p>
    <w:p>
      <w:r>
        <w:rPr>
          <w:b/>
        </w:rPr>
        <w:t xml:space="preserve">1: </w:t>
      </w:r>
      <w:r>
        <w:t>по лопаточной линии в IX межреберье</w:t>
      </w:r>
    </w:p>
    <w:p>
      <w:r>
        <w:rPr>
          <w:b/>
        </w:rPr>
        <w:t xml:space="preserve">2: </w:t>
      </w:r>
      <w:r>
        <w:t>в 7-8 межреберных промежутках по паравертебральной линии по верхнему краю</w:t>
      </w:r>
    </w:p>
    <w:p>
      <w:r>
        <w:rPr>
          <w:b/>
        </w:rPr>
        <w:t xml:space="preserve">3: </w:t>
      </w:r>
      <w:r>
        <w:t>по задней подмышечной линии в VIII межреберье по нижнему краю ребра</w:t>
      </w:r>
    </w:p>
    <w:p>
      <w:r>
        <w:rPr>
          <w:b/>
        </w:rPr>
        <w:t xml:space="preserve">4: </w:t>
      </w:r>
      <w:r>
        <w:t>во 2-3 межреберных промежутках по средней ключичной линии по нижнему краю ребра</w:t>
      </w:r>
    </w:p>
    <w:p>
      <w:r>
        <w:t xml:space="preserve">Правильный ответ: </w:t>
      </w:r>
      <w:r>
        <w:rPr>
          <w:b/>
        </w:rPr>
        <w:t>по лопаточной линии в IX межреберье</w:t>
      </w:r>
    </w:p>
    <w:p>
      <w:pPr>
        <w:pStyle w:val="Heading2"/>
      </w:pPr>
      <w:r>
        <w:t>ПРОВЕДЕНИЕ ХИРУРГИЧЕСКОЙ КОРРЕКЦИИ ВОРОНКООБРАЗНОЙ ДЕФОРМАЦИИ ГРУДНОЙ КЛЕТКИ ПОКАЗАНО ПРИ ИНДЕКСЕ ГАЛЛЕРА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&lt;3,5</w:t>
      </w:r>
    </w:p>
    <w:p>
      <w:r>
        <w:rPr>
          <w:b/>
        </w:rPr>
        <w:t xml:space="preserve">3: </w:t>
      </w:r>
      <w:r>
        <w:t>&gt;2</w:t>
      </w:r>
    </w:p>
    <w:p>
      <w:r>
        <w:rPr>
          <w:b/>
        </w:rPr>
        <w:t xml:space="preserve">4: </w:t>
      </w:r>
      <w:r>
        <w:t>&gt;3,5</w:t>
      </w:r>
    </w:p>
    <w:p>
      <w:r>
        <w:t xml:space="preserve">Правильный ответ: </w:t>
      </w:r>
      <w:r>
        <w:rPr>
          <w:b/>
        </w:rPr>
        <w:t>&gt;3,5</w:t>
      </w:r>
    </w:p>
    <w:p>
      <w:pPr>
        <w:pStyle w:val="Heading2"/>
      </w:pPr>
      <w:r>
        <w:t>ЧАЩЕ НАБЛЮДАЕТСЯ ______________ИНВАГИНАЦИЯ</w:t>
      </w:r>
    </w:p>
    <w:p>
      <w:r>
        <w:rPr>
          <w:b/>
        </w:rPr>
        <w:t xml:space="preserve">1: </w:t>
      </w:r>
      <w:r>
        <w:t>толстокишечная</w:t>
      </w:r>
    </w:p>
    <w:p>
      <w:r>
        <w:rPr>
          <w:b/>
        </w:rPr>
        <w:t xml:space="preserve">2: </w:t>
      </w:r>
      <w:r>
        <w:t>тонко-тонкокишечная</w:t>
      </w:r>
    </w:p>
    <w:p>
      <w:r>
        <w:rPr>
          <w:b/>
        </w:rPr>
        <w:t xml:space="preserve">3: </w:t>
      </w:r>
      <w:r>
        <w:t>слепо-ободочная</w:t>
      </w:r>
    </w:p>
    <w:p>
      <w:r>
        <w:rPr>
          <w:b/>
        </w:rPr>
        <w:t xml:space="preserve">4: </w:t>
      </w:r>
      <w:r>
        <w:t>подвздошно-ободочная</w:t>
      </w:r>
    </w:p>
    <w:p>
      <w:r>
        <w:t xml:space="preserve">Правильный ответ: </w:t>
      </w:r>
      <w:r>
        <w:rPr>
          <w:b/>
        </w:rPr>
        <w:t>подвздошно-ободочная</w:t>
      </w:r>
    </w:p>
    <w:p>
      <w:pPr>
        <w:pStyle w:val="Heading2"/>
      </w:pPr>
      <w:r>
        <w:t>РАЦИОНАЛЬНЫМ ДОСТУПОМ ПРИ РАЗРЫВЕ СЕЛЕЗЕНКИ ЯВЛЯЕТСЯ</w:t>
      </w:r>
    </w:p>
    <w:p>
      <w:r>
        <w:rPr>
          <w:b/>
        </w:rPr>
        <w:t xml:space="preserve">1: </w:t>
      </w:r>
      <w:r>
        <w:t>параректальный доступ</w:t>
      </w:r>
    </w:p>
    <w:p>
      <w:r>
        <w:rPr>
          <w:b/>
        </w:rPr>
        <w:t xml:space="preserve">2: </w:t>
      </w:r>
      <w:r>
        <w:t>поперечная лапаротомия</w:t>
      </w:r>
    </w:p>
    <w:p>
      <w:r>
        <w:rPr>
          <w:b/>
        </w:rPr>
        <w:t xml:space="preserve">3: </w:t>
      </w:r>
      <w:r>
        <w:t>срединная лапаротомия</w:t>
      </w:r>
    </w:p>
    <w:p>
      <w:r>
        <w:rPr>
          <w:b/>
        </w:rPr>
        <w:t xml:space="preserve">4: </w:t>
      </w:r>
      <w:r>
        <w:t>разрез в левом подреберье</w:t>
      </w:r>
    </w:p>
    <w:p>
      <w:r>
        <w:t xml:space="preserve">Правильный ответ: </w:t>
      </w:r>
      <w:r>
        <w:rPr>
          <w:b/>
        </w:rPr>
        <w:t>срединная лапаротомия</w:t>
      </w:r>
    </w:p>
    <w:p>
      <w:pPr>
        <w:pStyle w:val="Heading2"/>
      </w:pPr>
      <w:r>
        <w:t>ВЫЯВЛЕНИЕ НА ОБЗОРНОЙ РЕНГЕНОГРАММЕ ОРГАНОВ БРЮШНОЙ ПОЛОСТИ ЧАШ КЛОЙБЕРА СВИДЕТЕЛЬСТВУЕТ О НАЛИЧИИ У БОЛЬНОГО</w:t>
      </w:r>
    </w:p>
    <w:p>
      <w:r>
        <w:rPr>
          <w:b/>
        </w:rPr>
        <w:t xml:space="preserve">1: </w:t>
      </w:r>
      <w:r>
        <w:t>острого холецистита</w:t>
      </w:r>
    </w:p>
    <w:p>
      <w:r>
        <w:rPr>
          <w:b/>
        </w:rPr>
        <w:t xml:space="preserve">2: </w:t>
      </w:r>
      <w:r>
        <w:t>острого панкреатита</w:t>
      </w:r>
    </w:p>
    <w:p>
      <w:r>
        <w:rPr>
          <w:b/>
        </w:rPr>
        <w:t xml:space="preserve">3: </w:t>
      </w:r>
      <w:r>
        <w:t>перфоративной язвы желудка</w:t>
      </w:r>
    </w:p>
    <w:p>
      <w:r>
        <w:rPr>
          <w:b/>
        </w:rPr>
        <w:t xml:space="preserve">4: </w:t>
      </w:r>
      <w:r>
        <w:t>острой кишечной непроходимости</w:t>
      </w:r>
    </w:p>
    <w:p>
      <w:r>
        <w:t xml:space="preserve">Правильный ответ: </w:t>
      </w:r>
      <w:r>
        <w:rPr>
          <w:b/>
        </w:rPr>
        <w:t>острой кишечной непроходимости</w:t>
      </w:r>
    </w:p>
    <w:p>
      <w:pPr>
        <w:pStyle w:val="Heading2"/>
      </w:pPr>
      <w:r>
        <w:t>ОСНОВНЫМ СКРИНИНГОВЫМ МЕТОДОМ ДИАГНОСТИКИ ЗАБОЛЕВАНИЙ МОЛОЧНОЙ ЖЕЛЕЗЫ У ПАЦИЕНТОК ДО 40 ЛЕТ ЯВЛЯЕТСЯ</w:t>
      </w:r>
    </w:p>
    <w:p>
      <w:r>
        <w:rPr>
          <w:b/>
        </w:rPr>
        <w:t xml:space="preserve">1: </w:t>
      </w:r>
      <w:r>
        <w:t>термография</w:t>
      </w:r>
    </w:p>
    <w:p>
      <w:r>
        <w:rPr>
          <w:b/>
        </w:rPr>
        <w:t xml:space="preserve">2: </w:t>
      </w:r>
      <w:r>
        <w:t>УЗИ (ультразвуковое исследование) молочной железы</w:t>
      </w:r>
    </w:p>
    <w:p>
      <w:r>
        <w:rPr>
          <w:b/>
        </w:rPr>
        <w:t xml:space="preserve">3: </w:t>
      </w:r>
      <w:r>
        <w:t>маммография</w:t>
      </w:r>
    </w:p>
    <w:p>
      <w:r>
        <w:rPr>
          <w:b/>
        </w:rPr>
        <w:t xml:space="preserve">4: </w:t>
      </w:r>
      <w:r>
        <w:t>МРТ (магнитно-резонансная томография) молочной железы</w:t>
      </w:r>
    </w:p>
    <w:p>
      <w:r>
        <w:t xml:space="preserve">Правильный ответ: </w:t>
      </w:r>
      <w:r>
        <w:rPr>
          <w:b/>
        </w:rPr>
        <w:t>УЗИ (ультразвуковое исследование) молочной железы</w:t>
      </w:r>
    </w:p>
    <w:p>
      <w:pPr>
        <w:pStyle w:val="Heading2"/>
      </w:pPr>
      <w:r>
        <w:t>НАИБОЛЕЕ ВАЖНЫМ ЛЕЧЕБНЫМ МЕРОПРИЯТИЕМ ПРИ ГАЗОВОЙ ГАНГРЕНЕ ЯВЛЯЕТСЯ</w:t>
      </w:r>
    </w:p>
    <w:p>
      <w:r>
        <w:rPr>
          <w:b/>
        </w:rPr>
        <w:t xml:space="preserve">1: </w:t>
      </w:r>
      <w:r>
        <w:t>противошоковая терапия</w:t>
      </w:r>
    </w:p>
    <w:p>
      <w:r>
        <w:rPr>
          <w:b/>
        </w:rPr>
        <w:t xml:space="preserve">2: </w:t>
      </w:r>
      <w:r>
        <w:t>десенсибилизирующая и антибактериальная терапия</w:t>
      </w:r>
    </w:p>
    <w:p>
      <w:r>
        <w:rPr>
          <w:b/>
        </w:rPr>
        <w:t xml:space="preserve">3: </w:t>
      </w:r>
      <w:r>
        <w:t>введение лечебных доз противостолбнячной сыворотки</w:t>
      </w:r>
    </w:p>
    <w:p>
      <w:r>
        <w:rPr>
          <w:b/>
        </w:rPr>
        <w:t xml:space="preserve">4: </w:t>
      </w:r>
      <w:r>
        <w:t>вскрытие очага инфекции с некрэктомией и оксибаротерапией</w:t>
      </w:r>
    </w:p>
    <w:p>
      <w:r>
        <w:t xml:space="preserve">Правильный ответ: </w:t>
      </w:r>
      <w:r>
        <w:rPr>
          <w:b/>
        </w:rPr>
        <w:t>вскрытие очага инфекции с некрэктомией и оксибаротерапией</w:t>
      </w:r>
    </w:p>
    <w:p>
      <w:pPr>
        <w:pStyle w:val="Heading2"/>
      </w:pPr>
      <w:r>
        <w:t>В ПАХОВОМ КАНАЛЕ ВЫДЕЛЯЮТ ___ СТЕНКИ/СТЕНКУ И 2 ОТВЕРСТИЯ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ОЧИЩЕНИЕ ГНОЙНОЙ РАНЫ ОБЫЧНО НАСТУПАЕТ</w:t>
      </w:r>
    </w:p>
    <w:p>
      <w:r>
        <w:rPr>
          <w:b/>
        </w:rPr>
        <w:t xml:space="preserve">1: </w:t>
      </w:r>
      <w:r>
        <w:t>спустя две недели</w:t>
      </w:r>
    </w:p>
    <w:p>
      <w:r>
        <w:rPr>
          <w:b/>
        </w:rPr>
        <w:t xml:space="preserve">2: </w:t>
      </w:r>
      <w:r>
        <w:t>на четвертые-шестые сутки</w:t>
      </w:r>
    </w:p>
    <w:p>
      <w:r>
        <w:rPr>
          <w:b/>
        </w:rPr>
        <w:t xml:space="preserve">3: </w:t>
      </w:r>
      <w:r>
        <w:t>на седьмые-десятые сутки</w:t>
      </w:r>
    </w:p>
    <w:p>
      <w:r>
        <w:rPr>
          <w:b/>
        </w:rPr>
        <w:t xml:space="preserve">4: </w:t>
      </w:r>
      <w:r>
        <w:t>к концу второй недели</w:t>
      </w:r>
    </w:p>
    <w:p>
      <w:r>
        <w:t xml:space="preserve">Правильный ответ: </w:t>
      </w:r>
      <w:r>
        <w:rPr>
          <w:b/>
        </w:rPr>
        <w:t>на четвертые-шестые сутки</w:t>
      </w:r>
    </w:p>
    <w:p>
      <w:pPr>
        <w:pStyle w:val="Heading2"/>
      </w:pPr>
      <w:r>
        <w:t>ПРИ ВОДЯНКЕ ЯИЧКА, ЕСЛИ СОБСТВЕННАЯ ОБОЛОЧКА УТОЛЩЕНА И СКЛЕРОЗИРОВАНА, ПРОИЗВОДЯТ ОПЕРАЦИЮ</w:t>
      </w:r>
    </w:p>
    <w:p>
      <w:r>
        <w:rPr>
          <w:b/>
        </w:rPr>
        <w:t xml:space="preserve">1: </w:t>
      </w:r>
      <w:r>
        <w:t>Винкельмана – Бергмана</w:t>
      </w:r>
    </w:p>
    <w:p>
      <w:r>
        <w:rPr>
          <w:b/>
        </w:rPr>
        <w:t xml:space="preserve">2: </w:t>
      </w:r>
      <w:r>
        <w:t>Бергмана</w:t>
      </w:r>
    </w:p>
    <w:p>
      <w:r>
        <w:rPr>
          <w:b/>
        </w:rPr>
        <w:t xml:space="preserve">3: </w:t>
      </w:r>
      <w:r>
        <w:t>По Тиршу-Пайру</w:t>
      </w:r>
    </w:p>
    <w:p>
      <w:r>
        <w:rPr>
          <w:b/>
        </w:rPr>
        <w:t xml:space="preserve">4: </w:t>
      </w:r>
      <w:r>
        <w:t>Винкельмана</w:t>
      </w:r>
    </w:p>
    <w:p>
      <w:r>
        <w:t xml:space="preserve">Правильный ответ: </w:t>
      </w:r>
      <w:r>
        <w:rPr>
          <w:b/>
        </w:rPr>
        <w:t>Бергмана</w:t>
      </w:r>
    </w:p>
    <w:p>
      <w:pPr>
        <w:pStyle w:val="Heading2"/>
      </w:pPr>
      <w:r>
        <w:t>РАК ЖЕЛУДКА, ПРОРАСТАЮЩИЙ СЕРОЗНУЮ ОБОЛОЧКУ, С МЕТАСТАЗАМИ В БОЛЬШОЙ САЛЬНИК СООТВЕТСТВУЕТ ___ СТАДИИ</w:t>
      </w:r>
    </w:p>
    <w:p>
      <w:r>
        <w:rPr>
          <w:b/>
        </w:rPr>
        <w:t xml:space="preserve">1: </w:t>
      </w:r>
      <w:r>
        <w:t>3А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3Б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3Б</w:t>
      </w:r>
    </w:p>
    <w:p>
      <w:pPr>
        <w:pStyle w:val="Heading2"/>
      </w:pPr>
      <w:r>
        <w:t>НАИБОЛЕЕ ТЯЖЁЛЫЕ ПОВРЕЖДЕНИЯ ПИЩЕВОДА НАБЛЮДАЮТСЯ ПРИ ХИМИЧЕСКОМ ОЖОГЕ</w:t>
      </w:r>
    </w:p>
    <w:p>
      <w:r>
        <w:rPr>
          <w:b/>
        </w:rPr>
        <w:t xml:space="preserve">1: </w:t>
      </w:r>
      <w:r>
        <w:t>суррогатом алкоголя</w:t>
      </w:r>
    </w:p>
    <w:p>
      <w:r>
        <w:rPr>
          <w:b/>
        </w:rPr>
        <w:t xml:space="preserve">2: </w:t>
      </w:r>
      <w:r>
        <w:t>неорганической кислотой</w:t>
      </w:r>
    </w:p>
    <w:p>
      <w:r>
        <w:rPr>
          <w:b/>
        </w:rPr>
        <w:t xml:space="preserve">3: </w:t>
      </w:r>
      <w:r>
        <w:t>органической кислотой</w:t>
      </w:r>
    </w:p>
    <w:p>
      <w:r>
        <w:rPr>
          <w:b/>
        </w:rPr>
        <w:t xml:space="preserve">4: </w:t>
      </w:r>
      <w:r>
        <w:t>щелочью</w:t>
      </w:r>
    </w:p>
    <w:p>
      <w:r>
        <w:t xml:space="preserve">Правильный ответ: </w:t>
      </w:r>
      <w:r>
        <w:rPr>
          <w:b/>
        </w:rPr>
        <w:t>щелочью</w:t>
      </w:r>
    </w:p>
    <w:p>
      <w:pPr>
        <w:pStyle w:val="Heading2"/>
      </w:pPr>
      <w:r>
        <w:t>ПРИ ПОДГОТОВКЕ БОЛЬНОГО К РЕНТГЕНОЛОГИЧЕСКОМУ ИССЛЕДОВАНИЮ ЖЕЛУДКА ОБЯЗАТЕЛЬНЫМ ЯВЛЯЕТСЯ</w:t>
      </w:r>
    </w:p>
    <w:p>
      <w:r>
        <w:rPr>
          <w:b/>
        </w:rPr>
        <w:t xml:space="preserve">1: </w:t>
      </w:r>
      <w:r>
        <w:t>исключение приема пищи в день исследования</w:t>
      </w:r>
    </w:p>
    <w:p>
      <w:r>
        <w:rPr>
          <w:b/>
        </w:rPr>
        <w:t xml:space="preserve">2: </w:t>
      </w:r>
      <w:r>
        <w:t>обильное питье за 2 часа до исследования</w:t>
      </w:r>
    </w:p>
    <w:p>
      <w:r>
        <w:rPr>
          <w:b/>
        </w:rPr>
        <w:t xml:space="preserve">3: </w:t>
      </w:r>
      <w:r>
        <w:t>бесшлаковая диета в течение недели</w:t>
      </w:r>
    </w:p>
    <w:p>
      <w:r>
        <w:rPr>
          <w:b/>
        </w:rPr>
        <w:t xml:space="preserve">4: </w:t>
      </w:r>
      <w:r>
        <w:t>постановка сифонной клизмы</w:t>
      </w:r>
    </w:p>
    <w:p>
      <w:r>
        <w:t xml:space="preserve">Правильный ответ: </w:t>
      </w:r>
      <w:r>
        <w:rPr>
          <w:b/>
        </w:rPr>
        <w:t>исключение приема пищи в день исследования</w:t>
      </w:r>
    </w:p>
    <w:p>
      <w:pPr>
        <w:pStyle w:val="Heading2"/>
      </w:pPr>
      <w:r>
        <w:t>КОСТНОПЛАСТИЧЕСКАЯ НАДМЫЩЕЛКОВАЯ АМПУТАЦИЯ БЕДРА, ПРИ КОТОРОЙ ДИСТАЛЬНЫЙ КОНЕЦ БЕДРА УКРЫВАЮТ ОПИЛОМ ПЕРЕДНЕЙ ЧАСТЬЮ НАДКОЛЕННИКА ПО АВТОРАМ, НАЗЫВАЕТСЯ</w:t>
      </w:r>
    </w:p>
    <w:p>
      <w:r>
        <w:rPr>
          <w:b/>
        </w:rPr>
        <w:t xml:space="preserve">1: </w:t>
      </w:r>
      <w:r>
        <w:t>Каллендеру</w:t>
      </w:r>
    </w:p>
    <w:p>
      <w:r>
        <w:rPr>
          <w:b/>
        </w:rPr>
        <w:t xml:space="preserve">2: </w:t>
      </w:r>
      <w:r>
        <w:t>Грити-Шимановскому</w:t>
      </w:r>
    </w:p>
    <w:p>
      <w:r>
        <w:rPr>
          <w:b/>
        </w:rPr>
        <w:t xml:space="preserve">3: </w:t>
      </w:r>
      <w:r>
        <w:t>Н.И. Пирогову</w:t>
      </w:r>
    </w:p>
    <w:p>
      <w:r>
        <w:rPr>
          <w:b/>
        </w:rPr>
        <w:t xml:space="preserve">4: </w:t>
      </w:r>
      <w:r>
        <w:t>Лисфранку</w:t>
      </w:r>
    </w:p>
    <w:p>
      <w:r>
        <w:t xml:space="preserve">Правильный ответ: </w:t>
      </w:r>
      <w:r>
        <w:rPr>
          <w:b/>
        </w:rPr>
        <w:t>Грити-Шимановскому</w:t>
      </w:r>
    </w:p>
    <w:p>
      <w:pPr>
        <w:pStyle w:val="Heading2"/>
      </w:pPr>
      <w:r>
        <w:t>ПРИ ЛОКАЛИЗАЦИИ РАНЫ ГРУДНОЙ КЛЕТКИ В V МЕЖРЕБЕРЬЕ СПРАВА НА ФОНЕ НАРАСТАЮЩЕГО ГЕМОТОРАКСА СЛЕДУЕТ ВЫПОЛНИТЬ</w:t>
      </w:r>
    </w:p>
    <w:p>
      <w:r>
        <w:rPr>
          <w:b/>
        </w:rPr>
        <w:t xml:space="preserve">1: </w:t>
      </w:r>
      <w:r>
        <w:t>стернотомию</w:t>
      </w:r>
    </w:p>
    <w:p>
      <w:r>
        <w:rPr>
          <w:b/>
        </w:rPr>
        <w:t xml:space="preserve">2: </w:t>
      </w:r>
      <w:r>
        <w:t>торакоцентез справа</w:t>
      </w:r>
    </w:p>
    <w:p>
      <w:r>
        <w:rPr>
          <w:b/>
        </w:rPr>
        <w:t xml:space="preserve">3: </w:t>
      </w:r>
      <w:r>
        <w:t>правостороннюю торакотомию</w:t>
      </w:r>
    </w:p>
    <w:p>
      <w:r>
        <w:rPr>
          <w:b/>
        </w:rPr>
        <w:t xml:space="preserve">4: </w:t>
      </w:r>
      <w:r>
        <w:t>плевральную пункцию справа</w:t>
      </w:r>
    </w:p>
    <w:p>
      <w:r>
        <w:t xml:space="preserve">Правильный ответ: </w:t>
      </w:r>
      <w:r>
        <w:rPr>
          <w:b/>
        </w:rPr>
        <w:t>правостороннюю торакотомию</w:t>
      </w:r>
    </w:p>
    <w:p>
      <w:pPr>
        <w:pStyle w:val="Heading2"/>
      </w:pPr>
      <w:r>
        <w:t>ОСОБЕННОСТЬЮ ОПЕРАЦИИ ПО ВИНКЕЛЬМАНУ ПРИ ВОДЯНКЕ ЯИЧКА ЯВЛЯЕТСЯ</w:t>
      </w:r>
    </w:p>
    <w:p>
      <w:r>
        <w:rPr>
          <w:b/>
        </w:rPr>
        <w:t xml:space="preserve">1: </w:t>
      </w:r>
      <w:r>
        <w:t>выворачивание влагалищной оболочки внутренней – серозной оболочкой наружу</w:t>
      </w:r>
    </w:p>
    <w:p>
      <w:r>
        <w:rPr>
          <w:b/>
        </w:rPr>
        <w:t xml:space="preserve">2: </w:t>
      </w:r>
      <w:r>
        <w:t>не выворачивание влагалищной оболочки</w:t>
      </w:r>
    </w:p>
    <w:p>
      <w:r>
        <w:rPr>
          <w:b/>
        </w:rPr>
        <w:t xml:space="preserve">3: </w:t>
      </w:r>
      <w:r>
        <w:t>сшивание края разреза влагалищной оболочки непрерывными швами рассасывающимся шовным материалом</w:t>
      </w:r>
    </w:p>
    <w:p>
      <w:r>
        <w:rPr>
          <w:b/>
        </w:rPr>
        <w:t xml:space="preserve">4: </w:t>
      </w:r>
      <w:r>
        <w:t>оставление свободными края разреза влагалищной оболочки</w:t>
      </w:r>
    </w:p>
    <w:p>
      <w:r>
        <w:t xml:space="preserve">Правильный ответ: </w:t>
      </w:r>
      <w:r>
        <w:rPr>
          <w:b/>
        </w:rPr>
        <w:t>оставление свободными края разреза влагалищной оболочки</w:t>
      </w:r>
    </w:p>
    <w:p>
      <w:pPr>
        <w:pStyle w:val="Heading2"/>
      </w:pPr>
      <w:r>
        <w:t>УЩЕМЛЕНИЕ ПРОТИВОБРЫЖЕЕЧНОГО КРАЯ КИШКИ НАБЛЮДАЮТ ПРИ ГРЫЖЕ</w:t>
      </w:r>
    </w:p>
    <w:p>
      <w:r>
        <w:rPr>
          <w:b/>
        </w:rPr>
        <w:t xml:space="preserve">1: </w:t>
      </w:r>
      <w:r>
        <w:t>спигелиевой линии</w:t>
      </w:r>
    </w:p>
    <w:p>
      <w:r>
        <w:rPr>
          <w:b/>
        </w:rPr>
        <w:t xml:space="preserve">2: </w:t>
      </w:r>
      <w:r>
        <w:t>комбинированной паховой</w:t>
      </w:r>
    </w:p>
    <w:p>
      <w:r>
        <w:rPr>
          <w:b/>
        </w:rPr>
        <w:t xml:space="preserve">3: </w:t>
      </w:r>
      <w:r>
        <w:t>треугольника Пти</w:t>
      </w:r>
    </w:p>
    <w:p>
      <w:r>
        <w:rPr>
          <w:b/>
        </w:rPr>
        <w:t xml:space="preserve">4: </w:t>
      </w:r>
      <w:r>
        <w:t>Рихтера</w:t>
      </w:r>
    </w:p>
    <w:p>
      <w:r>
        <w:t xml:space="preserve">Правильный ответ: </w:t>
      </w:r>
      <w:r>
        <w:rPr>
          <w:b/>
        </w:rPr>
        <w:t>Рихтера</w:t>
      </w:r>
    </w:p>
    <w:p>
      <w:pPr>
        <w:pStyle w:val="Heading2"/>
      </w:pPr>
      <w:r>
        <w:t>ПРОТИВОПОКАЗАНИЕМ К ЗАНЯТИЯМ ЛЕЧЕБНОЙ ФИЗКУЛЬТУРОЙ ПОСЛЕ ОПЕРАЦИИ НА СЕРДЦЕ ЯВЛЯЕТСЯ</w:t>
      </w:r>
    </w:p>
    <w:p>
      <w:r>
        <w:rPr>
          <w:b/>
        </w:rPr>
        <w:t xml:space="preserve">1: </w:t>
      </w:r>
      <w:r>
        <w:t>шок</w:t>
      </w:r>
    </w:p>
    <w:p>
      <w:r>
        <w:rPr>
          <w:b/>
        </w:rPr>
        <w:t xml:space="preserve">2: </w:t>
      </w:r>
      <w:r>
        <w:t>субфебрилитет</w:t>
      </w:r>
    </w:p>
    <w:p>
      <w:r>
        <w:rPr>
          <w:b/>
        </w:rPr>
        <w:t xml:space="preserve">3: </w:t>
      </w:r>
      <w:r>
        <w:t>брадикардия</w:t>
      </w:r>
    </w:p>
    <w:p>
      <w:r>
        <w:rPr>
          <w:b/>
        </w:rPr>
        <w:t xml:space="preserve">4: </w:t>
      </w:r>
      <w:r>
        <w:t>одышка при физической нагрузке</w:t>
      </w:r>
    </w:p>
    <w:p>
      <w:r>
        <w:t xml:space="preserve">Правильный ответ: </w:t>
      </w:r>
      <w:r>
        <w:rPr>
          <w:b/>
        </w:rPr>
        <w:t>шок</w:t>
      </w:r>
    </w:p>
    <w:p>
      <w:pPr>
        <w:pStyle w:val="Heading2"/>
      </w:pPr>
      <w:r>
        <w:t>ПЕРФОРАЦИЯ СТЕНКИ БРОНХА ЯВЛЯЕТСЯ ВЕРОЯТНЫМ ОСЛОЖНЕНИЕМ</w:t>
      </w:r>
    </w:p>
    <w:p>
      <w:r>
        <w:rPr>
          <w:b/>
        </w:rPr>
        <w:t xml:space="preserve">1: </w:t>
      </w:r>
      <w:r>
        <w:t>удаления острого инородного тела бронха</w:t>
      </w:r>
    </w:p>
    <w:p>
      <w:r>
        <w:rPr>
          <w:b/>
        </w:rPr>
        <w:t xml:space="preserve">2: </w:t>
      </w:r>
      <w:r>
        <w:t>санационной бронхоскопии</w:t>
      </w:r>
    </w:p>
    <w:p>
      <w:r>
        <w:rPr>
          <w:b/>
        </w:rPr>
        <w:t xml:space="preserve">3: </w:t>
      </w:r>
      <w:r>
        <w:t>бронхо-альвеолярного лаважа</w:t>
      </w:r>
    </w:p>
    <w:p>
      <w:r>
        <w:rPr>
          <w:b/>
        </w:rPr>
        <w:t xml:space="preserve">4: </w:t>
      </w:r>
      <w:r>
        <w:t>диагностической бронхоскопии</w:t>
      </w:r>
    </w:p>
    <w:p>
      <w:r>
        <w:t xml:space="preserve">Правильный ответ: </w:t>
      </w:r>
      <w:r>
        <w:rPr>
          <w:b/>
        </w:rPr>
        <w:t>удаления острого инородного тела бронха</w:t>
      </w:r>
    </w:p>
    <w:p>
      <w:pPr>
        <w:pStyle w:val="Heading2"/>
      </w:pPr>
      <w:r>
        <w:t>ОСНОВНОЙ ЗАДАЧЕЙ ЛЕЧЕБНОЙ ДИЕТОТЕРАПИИ ПРИ САХАРНОМ ДИАБЕТЕ ЯВЛЯЕТСЯ</w:t>
      </w:r>
    </w:p>
    <w:p>
      <w:r>
        <w:rPr>
          <w:b/>
        </w:rPr>
        <w:t xml:space="preserve">1: </w:t>
      </w:r>
      <w:r>
        <w:t>помощь пациенту достичь оптимального уровня гликемии</w:t>
      </w:r>
    </w:p>
    <w:p>
      <w:r>
        <w:rPr>
          <w:b/>
        </w:rPr>
        <w:t xml:space="preserve">2: </w:t>
      </w:r>
      <w:r>
        <w:t>увеличение содержания белка в пищевом рационе</w:t>
      </w:r>
    </w:p>
    <w:p>
      <w:r>
        <w:rPr>
          <w:b/>
        </w:rPr>
        <w:t xml:space="preserve">3: </w:t>
      </w:r>
      <w:r>
        <w:t>уменьшение содержания углеводов и жиров в пищевом рационе</w:t>
      </w:r>
    </w:p>
    <w:p>
      <w:r>
        <w:rPr>
          <w:b/>
        </w:rPr>
        <w:t xml:space="preserve">4: </w:t>
      </w:r>
      <w:r>
        <w:t>помощь пациенту сбросить вес</w:t>
      </w:r>
    </w:p>
    <w:p>
      <w:r>
        <w:t xml:space="preserve">Правильный ответ: </w:t>
      </w:r>
      <w:r>
        <w:rPr>
          <w:b/>
        </w:rPr>
        <w:t>помощь пациенту достичь оптимального уровня гликемии</w:t>
      </w:r>
    </w:p>
    <w:p>
      <w:pPr>
        <w:pStyle w:val="Heading2"/>
      </w:pPr>
      <w:r>
        <w:t>ПРОТИВОПОКАЗАНИЕМ К ДОНОРСТВУ ОРГАНОВ ЯВЛЯЮТСЯ ПОЛОЖИТЕЛЬНЫЕ РЕЗУЛЬТАТЫ НА</w:t>
      </w:r>
    </w:p>
    <w:p>
      <w:r>
        <w:rPr>
          <w:b/>
        </w:rPr>
        <w:t xml:space="preserve">1: </w:t>
      </w:r>
      <w:r>
        <w:t>ВПЧ</w:t>
      </w:r>
    </w:p>
    <w:p>
      <w:r>
        <w:rPr>
          <w:b/>
        </w:rPr>
        <w:t xml:space="preserve">2: </w:t>
      </w:r>
      <w:r>
        <w:t>вирус H1N1</w:t>
      </w:r>
    </w:p>
    <w:p>
      <w:r>
        <w:rPr>
          <w:b/>
        </w:rPr>
        <w:t xml:space="preserve">3: </w:t>
      </w:r>
      <w:r>
        <w:t>ВИЧ</w:t>
      </w:r>
    </w:p>
    <w:p>
      <w:r>
        <w:rPr>
          <w:b/>
        </w:rPr>
        <w:t xml:space="preserve">4: </w:t>
      </w:r>
      <w:r>
        <w:t>аденовирус</w:t>
      </w:r>
    </w:p>
    <w:p>
      <w:r>
        <w:t xml:space="preserve">Правильный ответ: </w:t>
      </w:r>
      <w:r>
        <w:rPr>
          <w:b/>
        </w:rPr>
        <w:t>ВИЧ</w:t>
      </w:r>
    </w:p>
    <w:p>
      <w:pPr>
        <w:pStyle w:val="Heading2"/>
      </w:pPr>
      <w:r>
        <w:t>ВЕДУЩИМ МЕТОДОМ ДИАГНОСТИКИ ОСТРОГО НАРУШЕНИЯ МЕЗЕНТЕРИАЛЬНОГО КРОВООБРАЩЕНИЯ ЯВЛЯЕТСЯ</w:t>
      </w:r>
    </w:p>
    <w:p>
      <w:r>
        <w:rPr>
          <w:b/>
        </w:rPr>
        <w:t xml:space="preserve">1: </w:t>
      </w:r>
      <w:r>
        <w:t>контрастная рентгенография органов брюшной полости</w:t>
      </w:r>
    </w:p>
    <w:p>
      <w:r>
        <w:rPr>
          <w:b/>
        </w:rPr>
        <w:t xml:space="preserve">2: </w:t>
      </w:r>
      <w:r>
        <w:t>МСКТ (мультиспиральная компьютерная томография) с контрастным усилением</w:t>
      </w:r>
    </w:p>
    <w:p>
      <w:r>
        <w:rPr>
          <w:b/>
        </w:rPr>
        <w:t xml:space="preserve">3: </w:t>
      </w:r>
      <w:r>
        <w:t>обзорная рентгенография органов брюшной полости</w:t>
      </w:r>
    </w:p>
    <w:p>
      <w:r>
        <w:rPr>
          <w:b/>
        </w:rPr>
        <w:t xml:space="preserve">4: </w:t>
      </w:r>
      <w:r>
        <w:t>УЗИ (ультразвуковое исследование) органов брюшной полости</w:t>
      </w:r>
    </w:p>
    <w:p>
      <w:r>
        <w:t xml:space="preserve">Правильный ответ: </w:t>
      </w:r>
      <w:r>
        <w:rPr>
          <w:b/>
        </w:rPr>
        <w:t>МСКТ (мультиспиральная компьютерная томография) с контрастным усилением</w:t>
      </w:r>
    </w:p>
    <w:p>
      <w:pPr>
        <w:pStyle w:val="Heading2"/>
      </w:pPr>
      <w:r>
        <w:t>СВОБОДНЫЙ ГАЗ В БРЮШНОЙ ПОЛОСТИ ПРИ ОБЗОРНОЙ РЕНТГЕНОГРАФИИ ПРИ ПЕРФОРАТИВНОЙ ЯЗВЕ ЖЕЛУДКА ВЫЯВЛЯЕТСЯ В ___ % СЛУЧАЕВ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80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100</w:t>
      </w:r>
    </w:p>
    <w:p>
      <w:r>
        <w:t xml:space="preserve">Правильный ответ: </w:t>
      </w:r>
      <w:r>
        <w:rPr>
          <w:b/>
        </w:rPr>
        <w:t>80</w:t>
      </w:r>
    </w:p>
    <w:p>
      <w:pPr>
        <w:pStyle w:val="Heading2"/>
      </w:pPr>
      <w:r>
        <w:t>ЭКСПОЗИЦИЯ СПИРТА ПРИ СКЛЕРОЗИРОВАНИИ КИСТ ПЕЧЕНИ ПРОДОЛЖАЕТСЯ ДО</w:t>
      </w:r>
    </w:p>
    <w:p>
      <w:r>
        <w:rPr>
          <w:b/>
        </w:rPr>
        <w:t xml:space="preserve">1: </w:t>
      </w:r>
      <w:r>
        <w:t>изменения формы кисты за счет деформации капсулы (сморщивания)</w:t>
      </w:r>
    </w:p>
    <w:p>
      <w:r>
        <w:rPr>
          <w:b/>
        </w:rPr>
        <w:t xml:space="preserve">2: </w:t>
      </w:r>
      <w:r>
        <w:t>исчезновения эффекта опалесценции</w:t>
      </w:r>
    </w:p>
    <w:p>
      <w:r>
        <w:rPr>
          <w:b/>
        </w:rPr>
        <w:t xml:space="preserve">3: </w:t>
      </w:r>
      <w:r>
        <w:t>уменьшения объема кисты на 20-30%</w:t>
      </w:r>
    </w:p>
    <w:p>
      <w:r>
        <w:rPr>
          <w:b/>
        </w:rPr>
        <w:t xml:space="preserve">4: </w:t>
      </w:r>
      <w:r>
        <w:t>появления геморрагического отделяемого</w:t>
      </w:r>
    </w:p>
    <w:p>
      <w:r>
        <w:t xml:space="preserve">Правильный ответ: </w:t>
      </w:r>
      <w:r>
        <w:rPr>
          <w:b/>
        </w:rPr>
        <w:t>исчезновения эффекта опалесценции</w:t>
      </w:r>
    </w:p>
    <w:p>
      <w:pPr>
        <w:pStyle w:val="Heading2"/>
      </w:pPr>
      <w:r>
        <w:t>В ОСТРЫЙ ПЕРИОД ХИМИЧЕСКОГО ОЖОГА ПРИ НАЛИЧИИ ТЯЖЕЛОЙ ЭНДОГЕННОЙ ИНТОКСИКАЦИИ И НЕВОЗМОЖНОСТИ ПРОВЕДЕНИЯ РАННЕГО БУЖИРОВАНИЯ ПИЩЕВОДА НЕОБХОДИМО ПРОВЕСТИ</w:t>
      </w:r>
    </w:p>
    <w:p>
      <w:r>
        <w:rPr>
          <w:b/>
        </w:rPr>
        <w:t xml:space="preserve">1: </w:t>
      </w:r>
      <w:r>
        <w:t>эзофагэктомию с одномоментной эзофагопластикой</w:t>
      </w:r>
    </w:p>
    <w:p>
      <w:r>
        <w:rPr>
          <w:b/>
        </w:rPr>
        <w:t xml:space="preserve">2: </w:t>
      </w:r>
      <w:r>
        <w:t>фундопликацию по Тупе</w:t>
      </w:r>
    </w:p>
    <w:p>
      <w:r>
        <w:rPr>
          <w:b/>
        </w:rPr>
        <w:t xml:space="preserve">3: </w:t>
      </w:r>
      <w:r>
        <w:t>гастропластику по Collis</w:t>
      </w:r>
    </w:p>
    <w:p>
      <w:r>
        <w:rPr>
          <w:b/>
        </w:rPr>
        <w:t xml:space="preserve">4: </w:t>
      </w:r>
      <w:r>
        <w:t>гастростомию и тщательную ревизию желудка для выявления возможного ожогового поражения</w:t>
      </w:r>
    </w:p>
    <w:p>
      <w:r>
        <w:t xml:space="preserve">Правильный ответ: </w:t>
      </w:r>
      <w:r>
        <w:rPr>
          <w:b/>
        </w:rPr>
        <w:t>гастростомию и тщательную ревизию желудка для выявления возможного ожогового поражения</w:t>
      </w:r>
    </w:p>
    <w:p>
      <w:pPr>
        <w:pStyle w:val="Heading2"/>
      </w:pPr>
      <w:r>
        <w:t>ПРИ ОПРЕДЕЛЕНИИ ГРУППЫ КРОВИ ПОСЛЕ ПРЕДВАРИТЕЛЬНОЙ ОЦЕНКИ РЕЗУЛЬТАТА ДОБАВЛЯЕТСЯ</w:t>
      </w:r>
    </w:p>
    <w:p>
      <w:r>
        <w:rPr>
          <w:b/>
        </w:rPr>
        <w:t xml:space="preserve">1: </w:t>
      </w:r>
      <w:r>
        <w:t>цитрат натрия</w:t>
      </w:r>
    </w:p>
    <w:p>
      <w:r>
        <w:rPr>
          <w:b/>
        </w:rPr>
        <w:t xml:space="preserve">2: </w:t>
      </w:r>
      <w:r>
        <w:t>дистиллированная вода</w:t>
      </w:r>
    </w:p>
    <w:p>
      <w:r>
        <w:rPr>
          <w:b/>
        </w:rPr>
        <w:t xml:space="preserve">3: </w:t>
      </w:r>
      <w:r>
        <w:t>изотонический раствор хлорида натрия</w:t>
      </w:r>
    </w:p>
    <w:p>
      <w:r>
        <w:rPr>
          <w:b/>
        </w:rPr>
        <w:t xml:space="preserve">4: </w:t>
      </w:r>
      <w:r>
        <w:t>гипертонический раствор хлорида натрия</w:t>
      </w:r>
    </w:p>
    <w:p>
      <w:r>
        <w:t xml:space="preserve">Правильный ответ: </w:t>
      </w:r>
      <w:r>
        <w:rPr>
          <w:b/>
        </w:rPr>
        <w:t>изотонический раствор хлорида натрия</w:t>
      </w:r>
    </w:p>
    <w:p>
      <w:pPr>
        <w:pStyle w:val="Heading2"/>
      </w:pPr>
      <w:r>
        <w:t>БАКТЕРИОЛОГИЧЕСКИЙ МЕТОД ДИАГНОСТИКИ ПРИМЕНЯЕТСЯ ДЛЯ</w:t>
      </w:r>
    </w:p>
    <w:p>
      <w:r>
        <w:rPr>
          <w:b/>
        </w:rPr>
        <w:t xml:space="preserve">1: </w:t>
      </w:r>
      <w:r>
        <w:t>выявления клеток возбудителя</w:t>
      </w:r>
    </w:p>
    <w:p>
      <w:r>
        <w:rPr>
          <w:b/>
        </w:rPr>
        <w:t xml:space="preserve">2: </w:t>
      </w:r>
      <w:r>
        <w:t>обнаружения и идентификации возбудителя</w:t>
      </w:r>
    </w:p>
    <w:p>
      <w:r>
        <w:rPr>
          <w:b/>
        </w:rPr>
        <w:t xml:space="preserve">3: </w:t>
      </w:r>
      <w:r>
        <w:t>выявления антигена</w:t>
      </w:r>
    </w:p>
    <w:p>
      <w:r>
        <w:rPr>
          <w:b/>
        </w:rPr>
        <w:t xml:space="preserve">4: </w:t>
      </w:r>
      <w:r>
        <w:t>выделения и идентификации вирусов</w:t>
      </w:r>
    </w:p>
    <w:p>
      <w:r>
        <w:t xml:space="preserve">Правильный ответ: </w:t>
      </w:r>
      <w:r>
        <w:rPr>
          <w:b/>
        </w:rPr>
        <w:t>обнаружения и идентификации возбудителя</w:t>
      </w:r>
    </w:p>
    <w:p>
      <w:pPr>
        <w:pStyle w:val="Heading2"/>
      </w:pPr>
      <w:r>
        <w:t>АБСОЛЮТНЫМ ПРОТИВОПОКАЗАНИЕМ К ОПЕРАЦИИ TIPS ЯВЛЯЕТСЯ</w:t>
      </w:r>
    </w:p>
    <w:p>
      <w:r>
        <w:rPr>
          <w:b/>
        </w:rPr>
        <w:t xml:space="preserve">1: </w:t>
      </w:r>
      <w:r>
        <w:t>хроническая окклюзия портальной вены с развитыми коллатералями</w:t>
      </w:r>
    </w:p>
    <w:p>
      <w:r>
        <w:rPr>
          <w:b/>
        </w:rPr>
        <w:t xml:space="preserve">2: </w:t>
      </w:r>
      <w:r>
        <w:t>тяжёлая почечная недостаточность</w:t>
      </w:r>
    </w:p>
    <w:p>
      <w:r>
        <w:rPr>
          <w:b/>
        </w:rPr>
        <w:t xml:space="preserve">3: </w:t>
      </w:r>
      <w:r>
        <w:t>тяжёлая правожелудочковая недостаточность</w:t>
      </w:r>
    </w:p>
    <w:p>
      <w:r>
        <w:rPr>
          <w:b/>
        </w:rPr>
        <w:t xml:space="preserve">4: </w:t>
      </w:r>
      <w:r>
        <w:t>тяжёлая печёночная энцефалопатия</w:t>
      </w:r>
    </w:p>
    <w:p>
      <w:r>
        <w:t xml:space="preserve">Правильный ответ: </w:t>
      </w:r>
      <w:r>
        <w:rPr>
          <w:b/>
        </w:rPr>
        <w:t>тяжёлая правожелудочковая недостаточность</w:t>
      </w:r>
    </w:p>
    <w:p>
      <w:pPr>
        <w:pStyle w:val="Heading2"/>
      </w:pPr>
      <w:r>
        <w:t>ПРИ НАЛИЧИИ АХАЛАЗИИ ПИЩЕВОДА IV СТАДИИ С ВЫРАЖЕННЫМИ НАРУШЕНИЯМИ ЭВАКУАЦИИ ЧЕРЕЗ ПИЩЕВОДНО-ЖЕЛУДОЧНЫЙ ПЕРЕХОД ОПЕРАЦИЕЙ ВЫБОРА СЧИТАЕТСЯ</w:t>
      </w:r>
    </w:p>
    <w:p>
      <w:r>
        <w:rPr>
          <w:b/>
        </w:rPr>
        <w:t xml:space="preserve">1: </w:t>
      </w:r>
      <w:r>
        <w:t>фундопликация по Ниссену</w:t>
      </w:r>
    </w:p>
    <w:p>
      <w:r>
        <w:rPr>
          <w:b/>
        </w:rPr>
        <w:t xml:space="preserve">2: </w:t>
      </w:r>
      <w:r>
        <w:t>баллонная пневмокардиодилатация</w:t>
      </w:r>
    </w:p>
    <w:p>
      <w:r>
        <w:rPr>
          <w:b/>
        </w:rPr>
        <w:t xml:space="preserve">3: </w:t>
      </w:r>
      <w:r>
        <w:t>экстирпация пищевода с одномоментной пластикой</w:t>
      </w:r>
    </w:p>
    <w:p>
      <w:r>
        <w:rPr>
          <w:b/>
        </w:rPr>
        <w:t xml:space="preserve">4: </w:t>
      </w:r>
      <w:r>
        <w:t>гастрошунтирование</w:t>
      </w:r>
    </w:p>
    <w:p>
      <w:r>
        <w:t xml:space="preserve">Правильный ответ: </w:t>
      </w:r>
      <w:r>
        <w:rPr>
          <w:b/>
        </w:rPr>
        <w:t>экстирпация пищевода с одномоментной пластикой</w:t>
      </w:r>
    </w:p>
    <w:p>
      <w:pPr>
        <w:pStyle w:val="Heading2"/>
      </w:pPr>
      <w:r>
        <w:t>ПРИ СКЛЕРОЗИРОВАНИИ КИСТ ПЕЧЕНИ И СЕЛЕЗЕНКИ ОБЪЕМОМ ДО 150 МЛ РЕКОМЕНДУЕТСЯ ИСПОЛЬЗОВАТЬ В КАЧЕСТВЕ СКЛЕРОЗАНТА _________ РАСТВОР ГЛИЦЕРОЛА (В %)</w:t>
      </w:r>
    </w:p>
    <w:p>
      <w:r>
        <w:rPr>
          <w:b/>
        </w:rPr>
        <w:t xml:space="preserve">1: </w:t>
      </w:r>
      <w:r>
        <w:t>водный; 10</w:t>
      </w:r>
    </w:p>
    <w:p>
      <w:r>
        <w:rPr>
          <w:b/>
        </w:rPr>
        <w:t xml:space="preserve">2: </w:t>
      </w:r>
      <w:r>
        <w:t>спиртовой; 96</w:t>
      </w:r>
    </w:p>
    <w:p>
      <w:r>
        <w:rPr>
          <w:b/>
        </w:rPr>
        <w:t xml:space="preserve">3: </w:t>
      </w:r>
      <w:r>
        <w:t>водный; 50</w:t>
      </w:r>
    </w:p>
    <w:p>
      <w:r>
        <w:rPr>
          <w:b/>
        </w:rPr>
        <w:t xml:space="preserve">4: </w:t>
      </w:r>
      <w:r>
        <w:t>спиртовой; 40</w:t>
      </w:r>
    </w:p>
    <w:p>
      <w:r>
        <w:t xml:space="preserve">Правильный ответ: </w:t>
      </w:r>
      <w:r>
        <w:rPr>
          <w:b/>
        </w:rPr>
        <w:t>водный; 50</w:t>
      </w:r>
    </w:p>
    <w:p>
      <w:pPr>
        <w:pStyle w:val="Heading2"/>
      </w:pPr>
      <w:r>
        <w:t>ТИПОВОЙ ОПЕРАЦИЕЙ ПРИ РАКЕ ПОПЕРЕЧНОЙ ОБОДОЧНОЙ КИШКИ ЯВЛЯЕТСЯ</w:t>
      </w:r>
    </w:p>
    <w:p>
      <w:r>
        <w:rPr>
          <w:b/>
        </w:rPr>
        <w:t xml:space="preserve">1: </w:t>
      </w:r>
      <w:r>
        <w:t>левосторонняя гемиколэктомия</w:t>
      </w:r>
    </w:p>
    <w:p>
      <w:r>
        <w:rPr>
          <w:b/>
        </w:rPr>
        <w:t xml:space="preserve">2: </w:t>
      </w:r>
      <w:r>
        <w:t>тотальная колэктомия</w:t>
      </w:r>
    </w:p>
    <w:p>
      <w:r>
        <w:rPr>
          <w:b/>
        </w:rPr>
        <w:t xml:space="preserve">3: </w:t>
      </w:r>
      <w:r>
        <w:t>расширенная правосторонняя гемиколэктомия</w:t>
      </w:r>
    </w:p>
    <w:p>
      <w:r>
        <w:rPr>
          <w:b/>
        </w:rPr>
        <w:t xml:space="preserve">4: </w:t>
      </w:r>
      <w:r>
        <w:t>резекция поперечной ободочной кишки</w:t>
      </w:r>
    </w:p>
    <w:p>
      <w:r>
        <w:t xml:space="preserve">Правильный ответ: </w:t>
      </w:r>
      <w:r>
        <w:rPr>
          <w:b/>
        </w:rPr>
        <w:t>резекция поперечной ободочной кишки</w:t>
      </w:r>
    </w:p>
    <w:p>
      <w:pPr>
        <w:pStyle w:val="Heading2"/>
      </w:pPr>
      <w:r>
        <w:t>БОЛЬНЫЕ ГЕПАТИТОМ А ОПАСНЫ ДЛЯ ОКРУЖАЮЩИХ В</w:t>
      </w:r>
    </w:p>
    <w:p>
      <w:r>
        <w:rPr>
          <w:b/>
        </w:rPr>
        <w:t xml:space="preserve">1: </w:t>
      </w:r>
      <w:r>
        <w:t>течение всего инкубационного периода</w:t>
      </w:r>
    </w:p>
    <w:p>
      <w:r>
        <w:rPr>
          <w:b/>
        </w:rPr>
        <w:t xml:space="preserve">2: </w:t>
      </w:r>
      <w:r>
        <w:t>продромальном периоде</w:t>
      </w:r>
    </w:p>
    <w:p>
      <w:r>
        <w:rPr>
          <w:b/>
        </w:rPr>
        <w:t xml:space="preserve">3: </w:t>
      </w:r>
      <w:r>
        <w:t>период разгара болезни</w:t>
      </w:r>
    </w:p>
    <w:p>
      <w:r>
        <w:rPr>
          <w:b/>
        </w:rPr>
        <w:t xml:space="preserve">4: </w:t>
      </w:r>
      <w:r>
        <w:t>последние 7–10 дней инкубационного периода</w:t>
      </w:r>
    </w:p>
    <w:p>
      <w:r>
        <w:t xml:space="preserve">Правильный ответ: </w:t>
      </w:r>
      <w:r>
        <w:rPr>
          <w:b/>
        </w:rPr>
        <w:t>течение всего инкубационного периода</w:t>
      </w:r>
    </w:p>
    <w:p>
      <w:pPr>
        <w:pStyle w:val="Heading2"/>
      </w:pPr>
      <w:r>
        <w:t>ГИПЕРФУНКЦИЯ ФУНДОПЛИКАЦИОННОЙ МАНЖЕТКИ ПОСЛЕ ОПЕРАТИВНОГО ЛЕЧЕНИЯ ГАСТРОЭЗОФАГЕАЛЬНОЙ РЕФЛЮКСНОЙ БОЛЕЗНИ ПРОЯВЛЯЕТСЯ</w:t>
      </w:r>
    </w:p>
    <w:p>
      <w:r>
        <w:rPr>
          <w:b/>
        </w:rPr>
        <w:t xml:space="preserve">1: </w:t>
      </w:r>
      <w:r>
        <w:t>тяжестью в эпигастрии, рвотой съеденной накануне пищи</w:t>
      </w:r>
    </w:p>
    <w:p>
      <w:r>
        <w:rPr>
          <w:b/>
        </w:rPr>
        <w:t xml:space="preserve">2: </w:t>
      </w:r>
      <w:r>
        <w:t>острым панкреатитом</w:t>
      </w:r>
    </w:p>
    <w:p>
      <w:r>
        <w:rPr>
          <w:b/>
        </w:rPr>
        <w:t xml:space="preserve">3: </w:t>
      </w:r>
      <w:r>
        <w:t>явлениями дисфагии</w:t>
      </w:r>
    </w:p>
    <w:p>
      <w:r>
        <w:rPr>
          <w:b/>
        </w:rPr>
        <w:t xml:space="preserve">4: </w:t>
      </w:r>
      <w:r>
        <w:t>спаечной кишечной непроходимостью</w:t>
      </w:r>
    </w:p>
    <w:p>
      <w:r>
        <w:t xml:space="preserve">Правильный ответ: </w:t>
      </w:r>
      <w:r>
        <w:rPr>
          <w:b/>
        </w:rPr>
        <w:t>явлениями дисфагии</w:t>
      </w:r>
    </w:p>
    <w:p>
      <w:pPr>
        <w:pStyle w:val="Heading2"/>
      </w:pPr>
      <w:r>
        <w:t>ПРИ СПЛЕНЭКТОМИИ ДЛЯ УМЕНЬШЕНИЯ КРОВЕНАПОЛНЕНИЯ ОРГАНА ПЕРЕВЯЗЫВАЮТ СНАЧАЛА</w:t>
      </w:r>
    </w:p>
    <w:p>
      <w:r>
        <w:rPr>
          <w:b/>
        </w:rPr>
        <w:t xml:space="preserve">1: </w:t>
      </w:r>
      <w:r>
        <w:t>селезёночную вену, затем артерию</w:t>
      </w:r>
    </w:p>
    <w:p>
      <w:r>
        <w:rPr>
          <w:b/>
        </w:rPr>
        <w:t xml:space="preserve">2: </w:t>
      </w:r>
      <w:r>
        <w:t>селезёночную вену</w:t>
      </w:r>
    </w:p>
    <w:p>
      <w:r>
        <w:rPr>
          <w:b/>
        </w:rPr>
        <w:t xml:space="preserve">3: </w:t>
      </w:r>
      <w:r>
        <w:t>артерию, затем вену</w:t>
      </w:r>
    </w:p>
    <w:p>
      <w:r>
        <w:rPr>
          <w:b/>
        </w:rPr>
        <w:t xml:space="preserve">4: </w:t>
      </w:r>
      <w:r>
        <w:t>короткие ветви, идущие ко дну желудка</w:t>
      </w:r>
    </w:p>
    <w:p>
      <w:r>
        <w:t xml:space="preserve">Правильный ответ: </w:t>
      </w:r>
      <w:r>
        <w:rPr>
          <w:b/>
        </w:rPr>
        <w:t>артерию, затем вену</w:t>
      </w:r>
    </w:p>
    <w:p>
      <w:pPr>
        <w:pStyle w:val="Heading2"/>
      </w:pPr>
      <w:r>
        <w:t>ПРИ ПРОВЕДЕНИИ ГИДРОТЕРАПИИ ТЕМПЕРАТУРА ИСПОЛЬЗУЕМОЙ ВОДЫ ДОЛЖНА БЫТЬ __  С0</w:t>
      </w:r>
    </w:p>
    <w:p>
      <w:r>
        <w:rPr>
          <w:b/>
        </w:rPr>
        <w:t xml:space="preserve">1: </w:t>
      </w:r>
      <w:r>
        <w:t>29-36</w:t>
      </w:r>
    </w:p>
    <w:p>
      <w:r>
        <w:rPr>
          <w:b/>
        </w:rPr>
        <w:t xml:space="preserve">2: </w:t>
      </w:r>
      <w:r>
        <w:t>15-18</w:t>
      </w:r>
    </w:p>
    <w:p>
      <w:r>
        <w:rPr>
          <w:b/>
        </w:rPr>
        <w:t xml:space="preserve">3: </w:t>
      </w:r>
      <w:r>
        <w:t>18-20</w:t>
      </w:r>
    </w:p>
    <w:p>
      <w:r>
        <w:rPr>
          <w:b/>
        </w:rPr>
        <w:t xml:space="preserve">4: </w:t>
      </w:r>
      <w:r>
        <w:t>24-27</w:t>
      </w:r>
    </w:p>
    <w:p>
      <w:r>
        <w:t xml:space="preserve">Правильный ответ: </w:t>
      </w:r>
      <w:r>
        <w:rPr>
          <w:b/>
        </w:rPr>
        <w:t>24-27</w:t>
      </w:r>
    </w:p>
    <w:p>
      <w:pPr>
        <w:pStyle w:val="Heading2"/>
      </w:pPr>
      <w:r>
        <w:t>ВОЗМОЖНЫМ ТИПОМ РЕАКЦИИ ОРГАНИЗМА В ОТВЕТ НА ВНЕДРИВШУЮСЯ В НЕГО ИНФЕКЦИЮ ЯВЛЯЕТСЯ</w:t>
      </w:r>
    </w:p>
    <w:p>
      <w:r>
        <w:rPr>
          <w:b/>
        </w:rPr>
        <w:t xml:space="preserve">1: </w:t>
      </w:r>
      <w:r>
        <w:t>гипертензивный</w:t>
      </w:r>
    </w:p>
    <w:p>
      <w:r>
        <w:rPr>
          <w:b/>
        </w:rPr>
        <w:t xml:space="preserve">2: </w:t>
      </w:r>
      <w:r>
        <w:t>астенический</w:t>
      </w:r>
    </w:p>
    <w:p>
      <w:r>
        <w:rPr>
          <w:b/>
        </w:rPr>
        <w:t xml:space="preserve">3: </w:t>
      </w:r>
      <w:r>
        <w:t>нормостенический</w:t>
      </w:r>
    </w:p>
    <w:p>
      <w:r>
        <w:rPr>
          <w:b/>
        </w:rPr>
        <w:t xml:space="preserve">4: </w:t>
      </w:r>
      <w:r>
        <w:t>гиперергический</w:t>
      </w:r>
    </w:p>
    <w:p>
      <w:r>
        <w:t xml:space="preserve">Правильный ответ: </w:t>
      </w:r>
      <w:r>
        <w:rPr>
          <w:b/>
        </w:rPr>
        <w:t>гиперергический</w:t>
      </w:r>
    </w:p>
    <w:p>
      <w:pPr>
        <w:pStyle w:val="Heading2"/>
      </w:pPr>
      <w:r>
        <w:t>___ ЯВЛЯЕТСЯ ПЕРИОДОМ ОЖОГОВОЙ БОЛЕЗНИ, В КОТОРОМ ОБЫЧНО НАЧИНАЕТСЯ ДИСПАНСЕРИЗАЦИЯ ПАЦИЕНТОВ</w:t>
      </w:r>
    </w:p>
    <w:p>
      <w:r>
        <w:rPr>
          <w:b/>
        </w:rPr>
        <w:t xml:space="preserve">1: </w:t>
      </w:r>
      <w:r>
        <w:t>септикотоксемия</w:t>
      </w:r>
    </w:p>
    <w:p>
      <w:r>
        <w:rPr>
          <w:b/>
        </w:rPr>
        <w:t xml:space="preserve">2: </w:t>
      </w:r>
      <w:r>
        <w:t>острая ожоговая токсемия</w:t>
      </w:r>
    </w:p>
    <w:p>
      <w:r>
        <w:rPr>
          <w:b/>
        </w:rPr>
        <w:t xml:space="preserve">3: </w:t>
      </w:r>
      <w:r>
        <w:t>ожоговый шок</w:t>
      </w:r>
    </w:p>
    <w:p>
      <w:r>
        <w:rPr>
          <w:b/>
        </w:rPr>
        <w:t xml:space="preserve">4: </w:t>
      </w:r>
      <w:r>
        <w:t>реконвалесценция</w:t>
      </w:r>
    </w:p>
    <w:p>
      <w:r>
        <w:t xml:space="preserve">Правильный ответ: </w:t>
      </w:r>
      <w:r>
        <w:rPr>
          <w:b/>
        </w:rPr>
        <w:t>реконвалесценция</w:t>
      </w:r>
    </w:p>
    <w:p>
      <w:pPr>
        <w:pStyle w:val="Heading2"/>
      </w:pPr>
      <w:r>
        <w:t>К ВОЗМОЖНОЙ ПРИЧИНЕ РАЗВИТИЯ АСЕПТИЧЕСКОГО НЕКРОЗА ГОЛОВКИ БЕДРА ОТНОСЯТ</w:t>
      </w:r>
    </w:p>
    <w:p>
      <w:r>
        <w:rPr>
          <w:b/>
        </w:rPr>
        <w:t xml:space="preserve">1: </w:t>
      </w:r>
      <w:r>
        <w:t>вывих бедра</w:t>
      </w:r>
    </w:p>
    <w:p>
      <w:r>
        <w:rPr>
          <w:b/>
        </w:rPr>
        <w:t xml:space="preserve">2: </w:t>
      </w:r>
      <w:r>
        <w:t>перелом шейки бедра</w:t>
      </w:r>
    </w:p>
    <w:p>
      <w:r>
        <w:rPr>
          <w:b/>
        </w:rPr>
        <w:t xml:space="preserve">3: </w:t>
      </w:r>
      <w:r>
        <w:t>ушиб тазобедренного сустава</w:t>
      </w:r>
    </w:p>
    <w:p>
      <w:r>
        <w:rPr>
          <w:b/>
        </w:rPr>
        <w:t xml:space="preserve">4: </w:t>
      </w:r>
      <w:r>
        <w:t>остеопороз</w:t>
      </w:r>
    </w:p>
    <w:p>
      <w:r>
        <w:t xml:space="preserve">Правильный ответ: </w:t>
      </w:r>
      <w:r>
        <w:rPr>
          <w:b/>
        </w:rPr>
        <w:t>перелом шейки бедра</w:t>
      </w:r>
    </w:p>
    <w:p>
      <w:pPr>
        <w:pStyle w:val="Heading2"/>
      </w:pPr>
      <w:r>
        <w:t>АГГЛЮТИНОГЕНЫ А И В СОДЕРЖАТСЯ В ______________ ГРУППЕ КРОВИ</w:t>
      </w:r>
    </w:p>
    <w:p>
      <w:r>
        <w:rPr>
          <w:b/>
        </w:rPr>
        <w:t xml:space="preserve">1: </w:t>
      </w:r>
      <w:r>
        <w:t>первой</w:t>
      </w:r>
    </w:p>
    <w:p>
      <w:r>
        <w:rPr>
          <w:b/>
        </w:rPr>
        <w:t xml:space="preserve">2: </w:t>
      </w:r>
      <w:r>
        <w:t>третьей</w:t>
      </w:r>
    </w:p>
    <w:p>
      <w:r>
        <w:rPr>
          <w:b/>
        </w:rPr>
        <w:t xml:space="preserve">3: </w:t>
      </w:r>
      <w:r>
        <w:t>второй</w:t>
      </w:r>
    </w:p>
    <w:p>
      <w:r>
        <w:rPr>
          <w:b/>
        </w:rPr>
        <w:t xml:space="preserve">4: </w:t>
      </w:r>
      <w:r>
        <w:t>четвертой</w:t>
      </w:r>
    </w:p>
    <w:p>
      <w:r>
        <w:t xml:space="preserve">Правильный ответ: </w:t>
      </w:r>
      <w:r>
        <w:rPr>
          <w:b/>
        </w:rPr>
        <w:t>четвертой</w:t>
      </w:r>
    </w:p>
    <w:p>
      <w:pPr>
        <w:pStyle w:val="Heading2"/>
      </w:pPr>
      <w:r>
        <w:t>РАЗВИТИЕ ОСТРОГО ПОЧЕЧНОГО ПОВРЕЖДЕНИЯ МОЖНО ЗАПОДОЗРИТЬ, ЕСЛИ</w:t>
      </w:r>
    </w:p>
    <w:p>
      <w:r>
        <w:rPr>
          <w:b/>
        </w:rPr>
        <w:t xml:space="preserve">1: </w:t>
      </w:r>
      <w:r>
        <w:t>уровень креатинина в крови пациента более 380 мкмоль/л</w:t>
      </w:r>
    </w:p>
    <w:p>
      <w:r>
        <w:rPr>
          <w:b/>
        </w:rPr>
        <w:t xml:space="preserve">2: </w:t>
      </w:r>
      <w:r>
        <w:t>в ответ на введение тест-дозы фуросемида получено менее 1 литра мочи</w:t>
      </w:r>
    </w:p>
    <w:p>
      <w:r>
        <w:rPr>
          <w:b/>
        </w:rPr>
        <w:t xml:space="preserve">3: </w:t>
      </w:r>
      <w:r>
        <w:t>за 6 часов наблюдения полученный объём мочи меньше 0,5 мл/кг/час</w:t>
      </w:r>
    </w:p>
    <w:p>
      <w:r>
        <w:rPr>
          <w:b/>
        </w:rPr>
        <w:t xml:space="preserve">4: </w:t>
      </w:r>
      <w:r>
        <w:t>только имеется повышение уровней специфических маркёров почечного повреждения</w:t>
      </w:r>
    </w:p>
    <w:p>
      <w:r>
        <w:t xml:space="preserve">Правильный ответ: </w:t>
      </w:r>
      <w:r>
        <w:rPr>
          <w:b/>
        </w:rPr>
        <w:t>за 6 часов наблюдения полученный объём мочи меньше 0,5 мл/кг/час</w:t>
      </w:r>
    </w:p>
    <w:p>
      <w:pPr>
        <w:pStyle w:val="Heading2"/>
      </w:pPr>
      <w:r>
        <w:t>СИМПТОМОМ ОСТРОГО ГЕМАТОГЕННОГО ОСТЕОМИЕЛИТА НЕ ЯВЛЯЕТСЯ</w:t>
      </w:r>
    </w:p>
    <w:p>
      <w:r>
        <w:rPr>
          <w:b/>
        </w:rPr>
        <w:t xml:space="preserve">1: </w:t>
      </w:r>
      <w:r>
        <w:t>скованность в суставах нижних конечностях</w:t>
      </w:r>
    </w:p>
    <w:p>
      <w:r>
        <w:rPr>
          <w:b/>
        </w:rPr>
        <w:t xml:space="preserve">2: </w:t>
      </w:r>
      <w:r>
        <w:t>отек конечности</w:t>
      </w:r>
    </w:p>
    <w:p>
      <w:r>
        <w:rPr>
          <w:b/>
        </w:rPr>
        <w:t xml:space="preserve">3: </w:t>
      </w:r>
      <w:r>
        <w:t>гипертермия до 39° С</w:t>
      </w:r>
    </w:p>
    <w:p>
      <w:r>
        <w:rPr>
          <w:b/>
        </w:rPr>
        <w:t xml:space="preserve">4: </w:t>
      </w:r>
      <w:r>
        <w:t>сильная боль в пораженной конечности</w:t>
      </w:r>
    </w:p>
    <w:p>
      <w:r>
        <w:t xml:space="preserve">Правильный ответ: </w:t>
      </w:r>
      <w:r>
        <w:rPr>
          <w:b/>
        </w:rPr>
        <w:t>скованность в суставах нижних конечностях</w:t>
      </w:r>
    </w:p>
    <w:p>
      <w:pPr>
        <w:pStyle w:val="Heading2"/>
      </w:pPr>
      <w:r>
        <w:t>ТИП FI СОГЛАСНО КЛАССИФИКАЦИИ ФОРРЕЕСТА (FORREST, 1974) СООТВЕТСТВУЕТ</w:t>
      </w:r>
    </w:p>
    <w:p>
      <w:r>
        <w:rPr>
          <w:b/>
        </w:rPr>
        <w:t xml:space="preserve">1: </w:t>
      </w:r>
      <w:r>
        <w:t>отсутствию язвенной болезни</w:t>
      </w:r>
    </w:p>
    <w:p>
      <w:r>
        <w:rPr>
          <w:b/>
        </w:rPr>
        <w:t xml:space="preserve">2: </w:t>
      </w:r>
      <w:r>
        <w:t>активному кровотечению</w:t>
      </w:r>
    </w:p>
    <w:p>
      <w:r>
        <w:rPr>
          <w:b/>
        </w:rPr>
        <w:t xml:space="preserve">3: </w:t>
      </w:r>
      <w:r>
        <w:t>состоявшемуся кровотечению</w:t>
      </w:r>
    </w:p>
    <w:p>
      <w:r>
        <w:rPr>
          <w:b/>
        </w:rPr>
        <w:t xml:space="preserve">4: </w:t>
      </w:r>
      <w:r>
        <w:t>язве без следов перенесенного кровотечения</w:t>
      </w:r>
    </w:p>
    <w:p>
      <w:r>
        <w:t xml:space="preserve">Правильный ответ: </w:t>
      </w:r>
      <w:r>
        <w:rPr>
          <w:b/>
        </w:rPr>
        <w:t>активному кровотечению</w:t>
      </w:r>
    </w:p>
    <w:p>
      <w:pPr>
        <w:pStyle w:val="Heading2"/>
      </w:pPr>
      <w:r>
        <w:t>ЖАЛОБАМИ, КОТОРЫЕ НАИБОЛЕЕ ЧАСТО ВСТРЕЧАЮТСЯ У ПАЦИЕНТОВ С ОГРАНИЧЕННЫМ СПОНТАННЫМ ПНЕВМОТОРАКСОМ, ЯВЛЯЮТСЯ</w:t>
      </w:r>
    </w:p>
    <w:p>
      <w:r>
        <w:rPr>
          <w:b/>
        </w:rPr>
        <w:t xml:space="preserve">1: </w:t>
      </w:r>
      <w:r>
        <w:t>сухой кашель, боль на половине развития пневмоторакса, подъем температуры до субфебрильных цифр, одышка при физической нагрузке</w:t>
      </w:r>
    </w:p>
    <w:p>
      <w:r>
        <w:rPr>
          <w:b/>
        </w:rPr>
        <w:t xml:space="preserve">2: </w:t>
      </w:r>
      <w:r>
        <w:t>кашель с отхождением влажной мокроты, одышка в покое, боль на половине развития пневмоторакса</w:t>
      </w:r>
    </w:p>
    <w:p>
      <w:r>
        <w:rPr>
          <w:b/>
        </w:rPr>
        <w:t xml:space="preserve">3: </w:t>
      </w:r>
      <w:r>
        <w:t>одышка в покое, боль на половине развития пневмоторакса, развитие сердечно-сосудистой недостаточности</w:t>
      </w:r>
    </w:p>
    <w:p>
      <w:r>
        <w:rPr>
          <w:b/>
        </w:rPr>
        <w:t xml:space="preserve">4: </w:t>
      </w:r>
      <w:r>
        <w:t>сухой приступообразный кашель, боль на половине развития пневмоторакса, подъем температуры до фебрильных цифр, одышка в покое</w:t>
      </w:r>
    </w:p>
    <w:p>
      <w:r>
        <w:t xml:space="preserve">Правильный ответ: </w:t>
      </w:r>
      <w:r>
        <w:rPr>
          <w:b/>
        </w:rPr>
        <w:t>сухой кашель, боль на половине развития пневмоторакса, подъем температуры до субфебрильных цифр, одышка при физической нагрузке</w:t>
      </w:r>
    </w:p>
    <w:p>
      <w:pPr>
        <w:pStyle w:val="Heading2"/>
      </w:pPr>
      <w:r>
        <w:t>ИССЛЕДОВАНИЕ МОЛОЧНЫХ ЖЕЛЕЗ ПРИ ПОДОЗРЕНИИ НА РАК НАЧИНАЮТ С</w:t>
      </w:r>
    </w:p>
    <w:p>
      <w:r>
        <w:rPr>
          <w:b/>
        </w:rPr>
        <w:t xml:space="preserve">1: </w:t>
      </w:r>
      <w:r>
        <w:t>дуктографии</w:t>
      </w:r>
    </w:p>
    <w:p>
      <w:r>
        <w:rPr>
          <w:b/>
        </w:rPr>
        <w:t xml:space="preserve">2: </w:t>
      </w:r>
      <w:r>
        <w:t>пункционной биопсии</w:t>
      </w:r>
    </w:p>
    <w:p>
      <w:r>
        <w:rPr>
          <w:b/>
        </w:rPr>
        <w:t xml:space="preserve">3: </w:t>
      </w:r>
      <w:r>
        <w:t>пальпации</w:t>
      </w:r>
    </w:p>
    <w:p>
      <w:r>
        <w:rPr>
          <w:b/>
        </w:rPr>
        <w:t xml:space="preserve">4: </w:t>
      </w:r>
      <w:r>
        <w:t>маммографии</w:t>
      </w:r>
    </w:p>
    <w:p>
      <w:r>
        <w:t xml:space="preserve">Правильный ответ: </w:t>
      </w:r>
      <w:r>
        <w:rPr>
          <w:b/>
        </w:rPr>
        <w:t>пальпации</w:t>
      </w:r>
    </w:p>
    <w:p>
      <w:pPr>
        <w:pStyle w:val="Heading2"/>
      </w:pPr>
      <w:r>
        <w:t>ОСНОВНЫМ МЕТОДОМ ЛЕЧЕНИЯ КОСТНОГО ПАНАРИЦИЯ ЯВЛЯЕТСЯ</w:t>
      </w:r>
    </w:p>
    <w:p>
      <w:r>
        <w:rPr>
          <w:b/>
        </w:rPr>
        <w:t xml:space="preserve">1: </w:t>
      </w:r>
      <w:r>
        <w:t>антибиотикотерапия</w:t>
      </w:r>
    </w:p>
    <w:p>
      <w:r>
        <w:rPr>
          <w:b/>
        </w:rPr>
        <w:t xml:space="preserve">2: </w:t>
      </w:r>
      <w:r>
        <w:t>иммунотерапия</w:t>
      </w:r>
    </w:p>
    <w:p>
      <w:r>
        <w:rPr>
          <w:b/>
        </w:rPr>
        <w:t xml:space="preserve">3: </w:t>
      </w:r>
      <w:r>
        <w:t>операция</w:t>
      </w:r>
    </w:p>
    <w:p>
      <w:r>
        <w:rPr>
          <w:b/>
        </w:rPr>
        <w:t xml:space="preserve">4: </w:t>
      </w:r>
      <w:r>
        <w:t>физиотерапия</w:t>
      </w:r>
    </w:p>
    <w:p>
      <w:r>
        <w:t xml:space="preserve">Правильный ответ: </w:t>
      </w:r>
      <w:r>
        <w:rPr>
          <w:b/>
        </w:rPr>
        <w:t>операция</w:t>
      </w:r>
    </w:p>
    <w:p>
      <w:pPr>
        <w:pStyle w:val="Heading2"/>
      </w:pPr>
      <w:r>
        <w:t>ПЛАСТИКА ДИАФРАГМЫ ПРИ ЕЁ РЕЛАКСАЦИИ ПРОИЗВОДИТСЯ ПУТЕМ</w:t>
      </w:r>
    </w:p>
    <w:p>
      <w:r>
        <w:rPr>
          <w:b/>
        </w:rPr>
        <w:t xml:space="preserve">1: </w:t>
      </w:r>
      <w:r>
        <w:t>иссечения тонкой части диафрагмы и френикотрипсии</w:t>
      </w:r>
    </w:p>
    <w:p>
      <w:r>
        <w:rPr>
          <w:b/>
        </w:rPr>
        <w:t xml:space="preserve">2: </w:t>
      </w:r>
      <w:r>
        <w:t>иссечения тонкой части диафрагмы и замещения дефекта ксенотканью</w:t>
      </w:r>
    </w:p>
    <w:p>
      <w:r>
        <w:rPr>
          <w:b/>
        </w:rPr>
        <w:t xml:space="preserve">3: </w:t>
      </w:r>
      <w:r>
        <w:t>иссечения истонченной ткани диафрагмы, мобилизации диафрагмы на «физиологическом» уровне</w:t>
      </w:r>
    </w:p>
    <w:p>
      <w:r>
        <w:rPr>
          <w:b/>
        </w:rPr>
        <w:t xml:space="preserve">4: </w:t>
      </w:r>
      <w:r>
        <w:t>создания дупликатуры из диафрагмы или с использованием ксеноткани между листками диафрагмы</w:t>
      </w:r>
    </w:p>
    <w:p>
      <w:r>
        <w:t xml:space="preserve">Правильный ответ: </w:t>
      </w:r>
      <w:r>
        <w:rPr>
          <w:b/>
        </w:rPr>
        <w:t>создания дупликатуры из диафрагмы или с использованием ксеноткани между листками диафрагмы</w:t>
      </w:r>
    </w:p>
    <w:p>
      <w:pPr>
        <w:pStyle w:val="Heading2"/>
      </w:pPr>
      <w:r>
        <w:t>ПРИ ОСТЕОГЕННОЙ САРКОМЕ ЛЕЧЕБНОЙ ТАКТИКОЙ ВЫБОРА ЯВЛЯЕТСЯ</w:t>
      </w:r>
    </w:p>
    <w:p>
      <w:r>
        <w:rPr>
          <w:b/>
        </w:rPr>
        <w:t xml:space="preserve">1: </w:t>
      </w:r>
      <w:r>
        <w:t>предоперационная лучевая терапия с отсроченной ампутацией</w:t>
      </w:r>
    </w:p>
    <w:p>
      <w:r>
        <w:rPr>
          <w:b/>
        </w:rPr>
        <w:t xml:space="preserve">2: </w:t>
      </w:r>
      <w:r>
        <w:t>предоперационная химио-лучевая терапия с последующей операцией и послеоперационной химиотерапией</w:t>
      </w:r>
    </w:p>
    <w:p>
      <w:r>
        <w:rPr>
          <w:b/>
        </w:rPr>
        <w:t xml:space="preserve">3: </w:t>
      </w:r>
      <w:r>
        <w:t>предоперационная лучевая терапия с ампутацией и адъювантной химиотерапией</w:t>
      </w:r>
    </w:p>
    <w:p>
      <w:r>
        <w:rPr>
          <w:b/>
        </w:rPr>
        <w:t xml:space="preserve">4: </w:t>
      </w:r>
      <w:r>
        <w:t>2-4 курса неоадъювантной химиотерапии с последующей операцией и послеоперационной химиотерапией</w:t>
      </w:r>
    </w:p>
    <w:p>
      <w:r>
        <w:t xml:space="preserve">Правильный ответ: </w:t>
      </w:r>
      <w:r>
        <w:rPr>
          <w:b/>
        </w:rPr>
        <w:t>2-4 курса неоадъювантной химиотерапии с последующей операцией и послеоперационной химиотерапией</w:t>
      </w:r>
    </w:p>
    <w:p>
      <w:pPr>
        <w:pStyle w:val="Heading2"/>
      </w:pPr>
      <w:r>
        <w:t>МУЖЧИНЕ 18 ЛЕТ ПО ПОВОДУ ПАРАПРОКТИТА СДЕЛАН ВНУТРИМЫШЕЧНЫЙ УКОЛ БЕНЗИЛПЕНИЦИЛЛИНА НАТРИЕВОЙ СОЛИ. ПОСЛЕ ЭТОГО У НЕГО ПОЯВИЛИСЬ ТАХИКАРДИЯ, НИТЕВИДНЫЙ ПУЛЬС, АРТЕРИАЛЬНОЕ ДАВЛЕНИЕ СНИЗИЛОСЬ ДО 80/60 ММ РТ. СТ. У ПАЦИЕНТА РАЗВИЛСЯ</w:t>
      </w:r>
    </w:p>
    <w:p>
      <w:r>
        <w:rPr>
          <w:b/>
        </w:rPr>
        <w:t xml:space="preserve">1: </w:t>
      </w:r>
      <w:r>
        <w:t>отек Квинке</w:t>
      </w:r>
    </w:p>
    <w:p>
      <w:r>
        <w:rPr>
          <w:b/>
        </w:rPr>
        <w:t xml:space="preserve">2: </w:t>
      </w:r>
      <w:r>
        <w:t>крапивница</w:t>
      </w:r>
    </w:p>
    <w:p>
      <w:r>
        <w:rPr>
          <w:b/>
        </w:rPr>
        <w:t xml:space="preserve">3: </w:t>
      </w:r>
      <w:r>
        <w:t>идиосинкразия</w:t>
      </w:r>
    </w:p>
    <w:p>
      <w:r>
        <w:rPr>
          <w:b/>
        </w:rPr>
        <w:t xml:space="preserve">4: </w:t>
      </w:r>
      <w:r>
        <w:t>анафилактический шок</w:t>
      </w:r>
    </w:p>
    <w:p>
      <w:r>
        <w:t xml:space="preserve">Правильный ответ: </w:t>
      </w:r>
      <w:r>
        <w:rPr>
          <w:b/>
        </w:rPr>
        <w:t>анафилактический шок</w:t>
      </w:r>
    </w:p>
    <w:p>
      <w:pPr>
        <w:pStyle w:val="Heading2"/>
      </w:pPr>
      <w:r>
        <w:t>ПЕРВЫМ КЛИНИЧЕСКИМ СИМПТОМОМ ПРИ ТИПИЧНОЙ ФОРМЕ МИОНЕКРОЗА ЯВЛЯЕТСЯ</w:t>
      </w:r>
    </w:p>
    <w:p>
      <w:r>
        <w:rPr>
          <w:b/>
        </w:rPr>
        <w:t xml:space="preserve">1: </w:t>
      </w:r>
      <w:r>
        <w:t>отек</w:t>
      </w:r>
    </w:p>
    <w:p>
      <w:r>
        <w:rPr>
          <w:b/>
        </w:rPr>
        <w:t xml:space="preserve">2: </w:t>
      </w:r>
      <w:r>
        <w:t>внезапная боль</w:t>
      </w:r>
    </w:p>
    <w:p>
      <w:r>
        <w:rPr>
          <w:b/>
        </w:rPr>
        <w:t xml:space="preserve">3: </w:t>
      </w:r>
      <w:r>
        <w:t>гиперемия</w:t>
      </w:r>
    </w:p>
    <w:p>
      <w:r>
        <w:rPr>
          <w:b/>
        </w:rPr>
        <w:t xml:space="preserve">4: </w:t>
      </w:r>
      <w:r>
        <w:t>артериальная гипотония</w:t>
      </w:r>
    </w:p>
    <w:p>
      <w:r>
        <w:t xml:space="preserve">Правильный ответ: </w:t>
      </w:r>
      <w:r>
        <w:rPr>
          <w:b/>
        </w:rPr>
        <w:t>внезапная боль</w:t>
      </w:r>
    </w:p>
    <w:p>
      <w:pPr>
        <w:pStyle w:val="Heading2"/>
      </w:pPr>
      <w:r>
        <w:t>РЕФЛЮКС-ЭЗОФАГИТ НАИБОЛЕЕ ХАРАКТЕРЕН ДЛЯ</w:t>
      </w:r>
    </w:p>
    <w:p>
      <w:r>
        <w:rPr>
          <w:b/>
        </w:rPr>
        <w:t xml:space="preserve">1: </w:t>
      </w:r>
      <w:r>
        <w:t>хронического панкреатита</w:t>
      </w:r>
    </w:p>
    <w:p>
      <w:r>
        <w:rPr>
          <w:b/>
        </w:rPr>
        <w:t xml:space="preserve">2: </w:t>
      </w:r>
      <w:r>
        <w:t>желчнокаменной болезни</w:t>
      </w:r>
    </w:p>
    <w:p>
      <w:r>
        <w:rPr>
          <w:b/>
        </w:rPr>
        <w:t xml:space="preserve">3: </w:t>
      </w:r>
      <w:r>
        <w:t>грыжи пищеводного отверстия диафрагмы</w:t>
      </w:r>
    </w:p>
    <w:p>
      <w:r>
        <w:rPr>
          <w:b/>
        </w:rPr>
        <w:t xml:space="preserve">4: </w:t>
      </w:r>
      <w:r>
        <w:t>ахалазии кардии</w:t>
      </w:r>
    </w:p>
    <w:p>
      <w:r>
        <w:t xml:space="preserve">Правильный ответ: </w:t>
      </w:r>
      <w:r>
        <w:rPr>
          <w:b/>
        </w:rPr>
        <w:t>грыжи пищеводного отверстия диафрагмы</w:t>
      </w:r>
    </w:p>
    <w:p>
      <w:pPr>
        <w:pStyle w:val="Heading2"/>
      </w:pPr>
      <w:r>
        <w:t>ПРИ САМОПРОИЗВОЛЬНОМ ВПРАВЛЕНИИ УЩЕМЛЁННОЙ ГРЫЖИ ТАКТИКА ХИРУРГА ПРЕДУСМАТРИВАЕТ</w:t>
      </w:r>
    </w:p>
    <w:p>
      <w:r>
        <w:rPr>
          <w:b/>
        </w:rPr>
        <w:t xml:space="preserve">1: </w:t>
      </w:r>
      <w:r>
        <w:t>тщательное наблюдение за больным в условиях стационара</w:t>
      </w:r>
    </w:p>
    <w:p>
      <w:r>
        <w:rPr>
          <w:b/>
        </w:rPr>
        <w:t xml:space="preserve">2: </w:t>
      </w:r>
      <w:r>
        <w:t>лапароскопию с ревизией органов брюшной полости</w:t>
      </w:r>
    </w:p>
    <w:p>
      <w:r>
        <w:rPr>
          <w:b/>
        </w:rPr>
        <w:t xml:space="preserve">3: </w:t>
      </w:r>
      <w:r>
        <w:t>лапаротомию с ревизией органов брюшной полости</w:t>
      </w:r>
    </w:p>
    <w:p>
      <w:r>
        <w:rPr>
          <w:b/>
        </w:rPr>
        <w:t xml:space="preserve">4: </w:t>
      </w:r>
      <w:r>
        <w:t>возможность отпустить больного домой с повторным осмотром</w:t>
      </w:r>
    </w:p>
    <w:p>
      <w:r>
        <w:t xml:space="preserve">Правильный ответ: </w:t>
      </w:r>
      <w:r>
        <w:rPr>
          <w:b/>
        </w:rPr>
        <w:t>тщательное наблюдение за больным в условиях стационара</w:t>
      </w:r>
    </w:p>
    <w:p>
      <w:pPr>
        <w:pStyle w:val="Heading2"/>
      </w:pPr>
      <w:r>
        <w:t>ЖАЛОБЫ БОЛЬНОГО ПОСЛЕ РЕЗЕКЦИИ ЖЕЛУДКА НА ТЯЖЕСТЬ В ЭПИГАСТРИИ, СЛАБОСТЬ ДО ОБМОРОКА ПОСЛЕ ПРИЕМА СЛАДКОЙ ИЛИ МОЛОЧНОЙ ПИЩИ ЯВЛЯЮТСЯ ПРИЗНАКАМИ</w:t>
      </w:r>
    </w:p>
    <w:p>
      <w:r>
        <w:rPr>
          <w:b/>
        </w:rPr>
        <w:t xml:space="preserve">1: </w:t>
      </w:r>
      <w:r>
        <w:t>синдрома приводящей петли</w:t>
      </w:r>
    </w:p>
    <w:p>
      <w:r>
        <w:rPr>
          <w:b/>
        </w:rPr>
        <w:t xml:space="preserve">2: </w:t>
      </w:r>
      <w:r>
        <w:t>пептической язвы анастомоза</w:t>
      </w:r>
    </w:p>
    <w:p>
      <w:r>
        <w:rPr>
          <w:b/>
        </w:rPr>
        <w:t xml:space="preserve">3: </w:t>
      </w:r>
      <w:r>
        <w:t>инсулиномы поджелудочной железы</w:t>
      </w:r>
    </w:p>
    <w:p>
      <w:r>
        <w:rPr>
          <w:b/>
        </w:rPr>
        <w:t xml:space="preserve">4: </w:t>
      </w:r>
      <w:r>
        <w:t>демпинг-синдрома</w:t>
      </w:r>
    </w:p>
    <w:p>
      <w:r>
        <w:t xml:space="preserve">Правильный ответ: </w:t>
      </w:r>
      <w:r>
        <w:rPr>
          <w:b/>
        </w:rPr>
        <w:t>демпинг-синдрома</w:t>
      </w:r>
    </w:p>
    <w:p>
      <w:pPr>
        <w:pStyle w:val="Heading2"/>
      </w:pPr>
      <w:r>
        <w:t>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ПАЦИЕНТА, ЯВЛЯЕТСЯ</w:t>
      </w:r>
    </w:p>
    <w:p>
      <w:r>
        <w:rPr>
          <w:b/>
        </w:rPr>
        <w:t xml:space="preserve">1: </w:t>
      </w:r>
      <w:r>
        <w:t>реабилитационной</w:t>
      </w:r>
    </w:p>
    <w:p>
      <w:r>
        <w:rPr>
          <w:b/>
        </w:rPr>
        <w:t xml:space="preserve">2: </w:t>
      </w:r>
      <w:r>
        <w:t>неотложной</w:t>
      </w:r>
    </w:p>
    <w:p>
      <w:r>
        <w:rPr>
          <w:b/>
        </w:rPr>
        <w:t xml:space="preserve">3: </w:t>
      </w:r>
      <w:r>
        <w:t>плановой</w:t>
      </w:r>
    </w:p>
    <w:p>
      <w:r>
        <w:rPr>
          <w:b/>
        </w:rPr>
        <w:t xml:space="preserve">4: </w:t>
      </w:r>
      <w:r>
        <w:t>экстренной</w:t>
      </w:r>
    </w:p>
    <w:p>
      <w:r>
        <w:t xml:space="preserve">Правильный ответ: </w:t>
      </w:r>
      <w:r>
        <w:rPr>
          <w:b/>
        </w:rPr>
        <w:t>экстренной</w:t>
      </w:r>
    </w:p>
    <w:p>
      <w:pPr>
        <w:pStyle w:val="Heading2"/>
      </w:pPr>
      <w:r>
        <w:t>ОДНИМ ИЗ УСЛОВИЙ, НЕОБХОДИМЫХ ДЛЯ РАЗВИТИЯ ХИРУРГИЧЕСКОЙ ИНФЕКЦИИ В ОРГАНИЗМЕ ЧЕЛОВЕКА, ЯВЛЯЕТСЯ</w:t>
      </w:r>
    </w:p>
    <w:p>
      <w:r>
        <w:rPr>
          <w:b/>
        </w:rPr>
        <w:t xml:space="preserve">1: </w:t>
      </w:r>
      <w:r>
        <w:t>наличие «входных ворот» для инфекции</w:t>
      </w:r>
    </w:p>
    <w:p>
      <w:r>
        <w:rPr>
          <w:b/>
        </w:rPr>
        <w:t xml:space="preserve">2: </w:t>
      </w:r>
      <w:r>
        <w:t>высокий титр антител</w:t>
      </w:r>
    </w:p>
    <w:p>
      <w:r>
        <w:rPr>
          <w:b/>
        </w:rPr>
        <w:t xml:space="preserve">3: </w:t>
      </w:r>
      <w:r>
        <w:t>снижение резистентности микроорганизмов</w:t>
      </w:r>
    </w:p>
    <w:p>
      <w:r>
        <w:rPr>
          <w:b/>
        </w:rPr>
        <w:t xml:space="preserve">4: </w:t>
      </w:r>
      <w:r>
        <w:t>сохранение целости кожных покровов</w:t>
      </w:r>
    </w:p>
    <w:p>
      <w:r>
        <w:t xml:space="preserve">Правильный ответ: </w:t>
      </w:r>
      <w:r>
        <w:rPr>
          <w:b/>
        </w:rPr>
        <w:t>наличие «входных ворот» для инфекции</w:t>
      </w:r>
    </w:p>
    <w:p>
      <w:pPr>
        <w:pStyle w:val="Heading2"/>
      </w:pPr>
      <w:r>
        <w:t>ПРИ ПОДОЗРЕНИИ НА ОСТРУЮ КИШЕЧНУЮ НЕПРОХОДИМОСТЬ, ОСНОВНЫМ ИНСТРУМЕНТАЛЬНЫМ МЕТОДОМ ИССЛЕДОВАНИЯ ЯВЛЯЕТСЯ</w:t>
      </w:r>
    </w:p>
    <w:p>
      <w:r>
        <w:rPr>
          <w:b/>
        </w:rPr>
        <w:t xml:space="preserve">1: </w:t>
      </w:r>
      <w:r>
        <w:t>фиброгастроскопия</w:t>
      </w:r>
    </w:p>
    <w:p>
      <w:r>
        <w:rPr>
          <w:b/>
        </w:rPr>
        <w:t xml:space="preserve">2: </w:t>
      </w:r>
      <w:r>
        <w:t>УЗИ (ультразвуковое исследование)</w:t>
      </w:r>
    </w:p>
    <w:p>
      <w:r>
        <w:rPr>
          <w:b/>
        </w:rPr>
        <w:t xml:space="preserve">3: </w:t>
      </w:r>
      <w:r>
        <w:t>фистулография</w:t>
      </w:r>
    </w:p>
    <w:p>
      <w:r>
        <w:rPr>
          <w:b/>
        </w:rPr>
        <w:t xml:space="preserve">4: </w:t>
      </w:r>
      <w:r>
        <w:t>обзорная рентгенография</w:t>
      </w:r>
    </w:p>
    <w:p>
      <w:r>
        <w:t xml:space="preserve">Правильный ответ: </w:t>
      </w:r>
      <w:r>
        <w:rPr>
          <w:b/>
        </w:rPr>
        <w:t>обзорная рентгенография</w:t>
      </w:r>
    </w:p>
    <w:p>
      <w:pPr>
        <w:pStyle w:val="Heading2"/>
      </w:pPr>
      <w:r>
        <w:t>ПОКАЗАНИЕМ К НЕФРЭКТОМИИ ЯВЛЯЕТСЯ</w:t>
      </w:r>
    </w:p>
    <w:p>
      <w:r>
        <w:rPr>
          <w:b/>
        </w:rPr>
        <w:t xml:space="preserve">1: </w:t>
      </w:r>
      <w:r>
        <w:t>рак почки с инвазией в почечный синус</w:t>
      </w:r>
    </w:p>
    <w:p>
      <w:r>
        <w:rPr>
          <w:b/>
        </w:rPr>
        <w:t xml:space="preserve">2: </w:t>
      </w:r>
      <w:r>
        <w:t>нефроптоз</w:t>
      </w:r>
    </w:p>
    <w:p>
      <w:r>
        <w:rPr>
          <w:b/>
        </w:rPr>
        <w:t xml:space="preserve">3: </w:t>
      </w:r>
      <w:r>
        <w:t>конкремент 5 мм</w:t>
      </w:r>
    </w:p>
    <w:p>
      <w:r>
        <w:rPr>
          <w:b/>
        </w:rPr>
        <w:t xml:space="preserve">4: </w:t>
      </w:r>
      <w:r>
        <w:t>наличие частых, рецидивирующих пиелонефритов</w:t>
      </w:r>
    </w:p>
    <w:p>
      <w:r>
        <w:t xml:space="preserve">Правильный ответ: </w:t>
      </w:r>
      <w:r>
        <w:rPr>
          <w:b/>
        </w:rPr>
        <w:t>рак почки с инвазией в почечный синус</w:t>
      </w:r>
    </w:p>
    <w:p>
      <w:pPr>
        <w:pStyle w:val="Heading2"/>
      </w:pPr>
      <w:r>
        <w:t>CАМЫМ ГЛУБОКИМ СЛОЕМ ЭПИДЕРМИСА, КОТОРЫЙ ПРЕДСТАВЛЕН ИЗ ОДНОГО РЯДА РАСПОЛОЖЕННЫХ ПОЛИСАДООБРАЗНО ПРИЗМАТИЧЕСКИХ КЛЕТОК, ЯВЛЯЕТСЯ</w:t>
      </w:r>
    </w:p>
    <w:p>
      <w:r>
        <w:rPr>
          <w:b/>
        </w:rPr>
        <w:t xml:space="preserve">1: </w:t>
      </w:r>
      <w:r>
        <w:t>сетчатый</w:t>
      </w:r>
    </w:p>
    <w:p>
      <w:r>
        <w:rPr>
          <w:b/>
        </w:rPr>
        <w:t xml:space="preserve">2: </w:t>
      </w:r>
      <w:r>
        <w:t>шиповатый</w:t>
      </w:r>
    </w:p>
    <w:p>
      <w:r>
        <w:rPr>
          <w:b/>
        </w:rPr>
        <w:t xml:space="preserve">3: </w:t>
      </w:r>
      <w:r>
        <w:t>базальный</w:t>
      </w:r>
    </w:p>
    <w:p>
      <w:r>
        <w:rPr>
          <w:b/>
        </w:rPr>
        <w:t xml:space="preserve">4: </w:t>
      </w:r>
      <w:r>
        <w:t>зернистый</w:t>
      </w:r>
    </w:p>
    <w:p>
      <w:r>
        <w:t xml:space="preserve">Правильный ответ: </w:t>
      </w:r>
      <w:r>
        <w:rPr>
          <w:b/>
        </w:rPr>
        <w:t>базальный</w:t>
      </w:r>
    </w:p>
    <w:p>
      <w:pPr>
        <w:pStyle w:val="Heading2"/>
      </w:pPr>
      <w:r>
        <w:t>УЛЬТРАЗВУКОВОЕ ИЗОБРАЖЕНИЕ ПЕЧЕНИ ПРИ КЛАССИЧЕСКОЙ КАРТИНЕ ЦИРРОЗА: КОНТУРЫ</w:t>
      </w:r>
    </w:p>
    <w:p>
      <w:r>
        <w:rPr>
          <w:b/>
        </w:rPr>
        <w:t xml:space="preserve">1: </w:t>
      </w:r>
      <w:r>
        <w:t>ровные, края закруглены</w:t>
      </w:r>
    </w:p>
    <w:p>
      <w:r>
        <w:rPr>
          <w:b/>
        </w:rPr>
        <w:t xml:space="preserve">2: </w:t>
      </w:r>
      <w:r>
        <w:t>неровные, зубчатые, края острые</w:t>
      </w:r>
    </w:p>
    <w:p>
      <w:r>
        <w:rPr>
          <w:b/>
        </w:rPr>
        <w:t xml:space="preserve">3: </w:t>
      </w:r>
      <w:r>
        <w:t>ровные, края острые</w:t>
      </w:r>
    </w:p>
    <w:p>
      <w:r>
        <w:rPr>
          <w:b/>
        </w:rPr>
        <w:t xml:space="preserve">4: </w:t>
      </w:r>
      <w:r>
        <w:t>неровные, бугристые, края тупые</w:t>
      </w:r>
    </w:p>
    <w:p>
      <w:r>
        <w:t xml:space="preserve">Правильный ответ: </w:t>
      </w:r>
      <w:r>
        <w:rPr>
          <w:b/>
        </w:rPr>
        <w:t>неровные, бугристые, края тупые</w:t>
      </w:r>
    </w:p>
    <w:p>
      <w:pPr>
        <w:pStyle w:val="Heading2"/>
      </w:pPr>
      <w:r>
        <w:t>ПРИ ВЫПОЛНЕНИИ ИНТРАПЛЕВРАЛЬНОЙ ТОРАКОПЛАСТИКИ ПОСЛЕ РЕЗЕКЦИИ ЛЕГКОГО СНАЧАЛА ПРОИЗВОДЯТ РЕЗЕКЦИЮ _______ РЕБРА, А ЗАТЕМ ВЫПОЛНЯЮТ НЕОБХОДИМЫЙ ОБЪЕМ ТОРАКОПЛАСТИКИ</w:t>
      </w:r>
    </w:p>
    <w:p>
      <w:r>
        <w:rPr>
          <w:b/>
        </w:rPr>
        <w:t xml:space="preserve">1: </w:t>
      </w:r>
      <w:r>
        <w:t>I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II</w:t>
      </w:r>
    </w:p>
    <w:p>
      <w:r>
        <w:rPr>
          <w:b/>
        </w:rPr>
        <w:t xml:space="preserve">4: </w:t>
      </w:r>
      <w:r>
        <w:t>IV</w:t>
      </w:r>
    </w:p>
    <w:p>
      <w:r>
        <w:t xml:space="preserve">Правильный ответ: </w:t>
      </w:r>
      <w:r>
        <w:rPr>
          <w:b/>
        </w:rPr>
        <w:t>I</w:t>
      </w:r>
    </w:p>
    <w:p>
      <w:pPr>
        <w:pStyle w:val="Heading2"/>
      </w:pPr>
      <w:r>
        <w:t>СРЕДНЯЯ ДЛИНА МОЧЕИСПУСКАТЕЛЬНОГО КАНАЛА МУЖЧИНЫ СОСТАВЛЯЕТ __ СМ</w:t>
      </w:r>
    </w:p>
    <w:p>
      <w:r>
        <w:rPr>
          <w:b/>
        </w:rPr>
        <w:t xml:space="preserve">1: </w:t>
      </w:r>
      <w:r>
        <w:t>18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3-5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18</w:t>
      </w:r>
    </w:p>
    <w:p>
      <w:pPr>
        <w:pStyle w:val="Heading2"/>
      </w:pPr>
      <w:r>
        <w:t>ОПЕРАЦИЯ ФУНДОПЛИКАЦИИ ПРИМЕНЯЕТСЯ ПРИ</w:t>
      </w:r>
    </w:p>
    <w:p>
      <w:r>
        <w:rPr>
          <w:b/>
        </w:rPr>
        <w:t xml:space="preserve">1: </w:t>
      </w:r>
      <w:r>
        <w:t>рубцовой стриктуре нижней трети пищевода</w:t>
      </w:r>
    </w:p>
    <w:p>
      <w:r>
        <w:rPr>
          <w:b/>
        </w:rPr>
        <w:t xml:space="preserve">2: </w:t>
      </w:r>
      <w:r>
        <w:t>эпифренальном дивертикуле пищевода</w:t>
      </w:r>
    </w:p>
    <w:p>
      <w:r>
        <w:rPr>
          <w:b/>
        </w:rPr>
        <w:t xml:space="preserve">3: </w:t>
      </w:r>
      <w:r>
        <w:t>рефлюкс-эзофагите</w:t>
      </w:r>
    </w:p>
    <w:p>
      <w:r>
        <w:rPr>
          <w:b/>
        </w:rPr>
        <w:t xml:space="preserve">4: </w:t>
      </w:r>
      <w:r>
        <w:t>кардиоспазме</w:t>
      </w:r>
    </w:p>
    <w:p>
      <w:r>
        <w:t xml:space="preserve">Правильный ответ: </w:t>
      </w:r>
      <w:r>
        <w:rPr>
          <w:b/>
        </w:rPr>
        <w:t>рефлюкс-эзофагите</w:t>
      </w:r>
    </w:p>
    <w:p>
      <w:pPr>
        <w:pStyle w:val="Heading2"/>
      </w:pPr>
      <w:r>
        <w:t>НАИБОЛЕЕ ПОЗДНО КЛИНИЧЕСКИ ПРОЯВЛЯЕТСЯ РАК</w:t>
      </w:r>
    </w:p>
    <w:p>
      <w:r>
        <w:rPr>
          <w:b/>
        </w:rPr>
        <w:t xml:space="preserve">1: </w:t>
      </w:r>
      <w:r>
        <w:t>пилорического канала</w:t>
      </w:r>
    </w:p>
    <w:p>
      <w:r>
        <w:rPr>
          <w:b/>
        </w:rPr>
        <w:t xml:space="preserve">2: </w:t>
      </w:r>
      <w:r>
        <w:t>тела желудка</w:t>
      </w:r>
    </w:p>
    <w:p>
      <w:r>
        <w:rPr>
          <w:b/>
        </w:rPr>
        <w:t xml:space="preserve">3: </w:t>
      </w:r>
      <w:r>
        <w:t>кардиального отдела</w:t>
      </w:r>
    </w:p>
    <w:p>
      <w:r>
        <w:rPr>
          <w:b/>
        </w:rPr>
        <w:t xml:space="preserve">4: </w:t>
      </w:r>
      <w:r>
        <w:t>субкардиального отдела</w:t>
      </w:r>
    </w:p>
    <w:p>
      <w:r>
        <w:t xml:space="preserve">Правильный ответ: </w:t>
      </w:r>
      <w:r>
        <w:rPr>
          <w:b/>
        </w:rPr>
        <w:t>тела желудка</w:t>
      </w:r>
    </w:p>
    <w:p>
      <w:pPr>
        <w:pStyle w:val="Heading2"/>
      </w:pPr>
      <w:r>
        <w:t>ПЕРВОЕ МЕСТО В СТРУКТУРЕЗАБОЛЕВАЕМОСТИ ЗЛОКАЧЕСТВЕННЫМИ ОПУХОЛЯМИ У МУЖЧИН ЗАНИМАЕТ РАК</w:t>
      </w:r>
    </w:p>
    <w:p>
      <w:r>
        <w:rPr>
          <w:b/>
        </w:rPr>
        <w:t xml:space="preserve">1: </w:t>
      </w:r>
      <w:r>
        <w:t>кишечника</w:t>
      </w:r>
    </w:p>
    <w:p>
      <w:r>
        <w:rPr>
          <w:b/>
        </w:rPr>
        <w:t xml:space="preserve">2: </w:t>
      </w:r>
      <w:r>
        <w:t>легких</w:t>
      </w:r>
    </w:p>
    <w:p>
      <w:r>
        <w:rPr>
          <w:b/>
        </w:rPr>
        <w:t xml:space="preserve">3: </w:t>
      </w:r>
      <w:r>
        <w:t>кожи</w:t>
      </w:r>
    </w:p>
    <w:p>
      <w:r>
        <w:rPr>
          <w:b/>
        </w:rPr>
        <w:t xml:space="preserve">4: </w:t>
      </w:r>
      <w:r>
        <w:t>желудка</w:t>
      </w:r>
    </w:p>
    <w:p>
      <w:r>
        <w:t xml:space="preserve">Правильный ответ: </w:t>
      </w:r>
      <w:r>
        <w:rPr>
          <w:b/>
        </w:rPr>
        <w:t>легких</w:t>
      </w:r>
    </w:p>
    <w:p>
      <w:pPr>
        <w:pStyle w:val="Heading2"/>
      </w:pPr>
      <w:r>
        <w:t>СТАНДАРТНОЙ ПРИ РАДИКАЛЬНОМ ОПЕРАТИВНОМ ЛЕЧЕНИИ РАКА ТЕЛА ЖЕЛУДКА СЧИТАЕТСЯ ЛИМФОДИССЕКЦИЯ В ОБЪЕМЕ</w:t>
      </w:r>
    </w:p>
    <w:p>
      <w:r>
        <w:rPr>
          <w:b/>
        </w:rPr>
        <w:t xml:space="preserve">1: </w:t>
      </w:r>
      <w:r>
        <w:t>D2</w:t>
      </w:r>
    </w:p>
    <w:p>
      <w:r>
        <w:rPr>
          <w:b/>
        </w:rPr>
        <w:t xml:space="preserve">2: </w:t>
      </w:r>
      <w:r>
        <w:t>2F</w:t>
      </w:r>
    </w:p>
    <w:p>
      <w:r>
        <w:rPr>
          <w:b/>
        </w:rPr>
        <w:t xml:space="preserve">3: </w:t>
      </w:r>
      <w:r>
        <w:t>D1</w:t>
      </w:r>
    </w:p>
    <w:p>
      <w:r>
        <w:rPr>
          <w:b/>
        </w:rPr>
        <w:t xml:space="preserve">4: </w:t>
      </w:r>
      <w:r>
        <w:t>D3</w:t>
      </w:r>
    </w:p>
    <w:p>
      <w:r>
        <w:t xml:space="preserve">Правильный ответ: </w:t>
      </w:r>
      <w:r>
        <w:rPr>
          <w:b/>
        </w:rPr>
        <w:t>D2</w:t>
      </w:r>
    </w:p>
    <w:p>
      <w:pPr>
        <w:pStyle w:val="Heading2"/>
      </w:pPr>
      <w:r>
        <w:t>РЕНТГЕНОЛОГИЧЕСКИМ ПРИЗНАКОМ, СВИДЕТЕЛЬСТВУЮЩИМ О ТЯЖЕЛОЙ ФОРМЕ ПЕРИТОНИТА, ЯВЛЯЕТСЯ</w:t>
      </w:r>
    </w:p>
    <w:p>
      <w:r>
        <w:rPr>
          <w:b/>
        </w:rPr>
        <w:t xml:space="preserve">1: </w:t>
      </w:r>
      <w:r>
        <w:t>раздутая ободочная кишка</w:t>
      </w:r>
    </w:p>
    <w:p>
      <w:r>
        <w:rPr>
          <w:b/>
        </w:rPr>
        <w:t xml:space="preserve">2: </w:t>
      </w:r>
      <w:r>
        <w:t>симптом Вейсса</w:t>
      </w:r>
    </w:p>
    <w:p>
      <w:r>
        <w:rPr>
          <w:b/>
        </w:rPr>
        <w:t xml:space="preserve">3: </w:t>
      </w:r>
      <w:r>
        <w:t>чаша Клойбера</w:t>
      </w:r>
    </w:p>
    <w:p>
      <w:r>
        <w:rPr>
          <w:b/>
        </w:rPr>
        <w:t xml:space="preserve">4: </w:t>
      </w:r>
      <w:r>
        <w:t>симптом Склярова</w:t>
      </w:r>
    </w:p>
    <w:p>
      <w:r>
        <w:t xml:space="preserve">Правильный ответ: </w:t>
      </w:r>
      <w:r>
        <w:rPr>
          <w:b/>
        </w:rPr>
        <w:t>чаша Клойбера</w:t>
      </w:r>
    </w:p>
    <w:p>
      <w:pPr>
        <w:pStyle w:val="Heading2"/>
      </w:pPr>
      <w:r>
        <w:t>РЕНТГЕНОЛОГИЧЕСКИМ ПРИЗНАКОМ ПРИСУТСТВИЯ АСПЕРГИЛЛЕЗА В ЛЕГКИХ СЧИТАЕТСЯ</w:t>
      </w:r>
    </w:p>
    <w:p>
      <w:r>
        <w:rPr>
          <w:b/>
        </w:rPr>
        <w:t xml:space="preserve">1: </w:t>
      </w:r>
      <w:r>
        <w:t>симптом погремушки (гантельки)</w:t>
      </w:r>
    </w:p>
    <w:p>
      <w:r>
        <w:rPr>
          <w:b/>
        </w:rPr>
        <w:t xml:space="preserve">2: </w:t>
      </w:r>
      <w:r>
        <w:t>наличие полости деструкции</w:t>
      </w:r>
    </w:p>
    <w:p>
      <w:r>
        <w:rPr>
          <w:b/>
        </w:rPr>
        <w:t xml:space="preserve">3: </w:t>
      </w:r>
      <w:r>
        <w:t>наличие кистозной трансформации</w:t>
      </w:r>
    </w:p>
    <w:p>
      <w:r>
        <w:rPr>
          <w:b/>
        </w:rPr>
        <w:t xml:space="preserve">4: </w:t>
      </w:r>
      <w:r>
        <w:t>наличие множественных очагов диссеминации</w:t>
      </w:r>
    </w:p>
    <w:p>
      <w:r>
        <w:t xml:space="preserve">Правильный ответ: </w:t>
      </w:r>
      <w:r>
        <w:rPr>
          <w:b/>
        </w:rPr>
        <w:t>симптом погремушки (гантельки)</w:t>
      </w:r>
    </w:p>
    <w:p>
      <w:pPr>
        <w:pStyle w:val="Heading2"/>
      </w:pPr>
      <w:r>
        <w:t>К МЕРОПРИЯТИЯМ УСПЕШНОГО ЛЕЧЕНИЯ ОСТРОГО ГЕМАТОГЕННОГО ОСТЕОМИЕЛИТА ОТНОСЯТ</w:t>
      </w:r>
    </w:p>
    <w:p>
      <w:r>
        <w:rPr>
          <w:b/>
        </w:rPr>
        <w:t xml:space="preserve">1: </w:t>
      </w:r>
      <w:r>
        <w:t>массаж конечности</w:t>
      </w:r>
    </w:p>
    <w:p>
      <w:r>
        <w:rPr>
          <w:b/>
        </w:rPr>
        <w:t xml:space="preserve">2: </w:t>
      </w:r>
      <w:r>
        <w:t>иммобилизацию конечности гипсовой повязкой</w:t>
      </w:r>
    </w:p>
    <w:p>
      <w:r>
        <w:rPr>
          <w:b/>
        </w:rPr>
        <w:t xml:space="preserve">3: </w:t>
      </w:r>
      <w:r>
        <w:t>скелетное вытяжение</w:t>
      </w:r>
    </w:p>
    <w:p>
      <w:r>
        <w:rPr>
          <w:b/>
        </w:rPr>
        <w:t xml:space="preserve">4: </w:t>
      </w:r>
      <w:r>
        <w:t>активные движения в суставах конечности</w:t>
      </w:r>
    </w:p>
    <w:p>
      <w:r>
        <w:t xml:space="preserve">Правильный ответ: </w:t>
      </w:r>
      <w:r>
        <w:rPr>
          <w:b/>
        </w:rPr>
        <w:t>иммобилизацию конечности гипсовой повязкой</w:t>
      </w:r>
    </w:p>
    <w:p>
      <w:pPr>
        <w:pStyle w:val="Heading2"/>
      </w:pPr>
      <w:r>
        <w:t>ВОРСИНЧАТЫЕ АДЕНОМЫ НАИБОЛЕЕ ЧАСТО ЛОКАЛИЗУЮТСЯ В ___ КИШКЕ</w:t>
      </w:r>
    </w:p>
    <w:p>
      <w:r>
        <w:rPr>
          <w:b/>
        </w:rPr>
        <w:t xml:space="preserve">1: </w:t>
      </w:r>
      <w:r>
        <w:t>поперечно-ободочной кишке и восходящей</w:t>
      </w:r>
    </w:p>
    <w:p>
      <w:r>
        <w:rPr>
          <w:b/>
        </w:rPr>
        <w:t xml:space="preserve">2: </w:t>
      </w:r>
      <w:r>
        <w:t>прямой кишке и сигмовидной</w:t>
      </w:r>
    </w:p>
    <w:p>
      <w:r>
        <w:rPr>
          <w:b/>
        </w:rPr>
        <w:t xml:space="preserve">3: </w:t>
      </w:r>
      <w:r>
        <w:t>сигмовидной кишке и нисходящей</w:t>
      </w:r>
    </w:p>
    <w:p>
      <w:r>
        <w:rPr>
          <w:b/>
        </w:rPr>
        <w:t xml:space="preserve">4: </w:t>
      </w:r>
      <w:r>
        <w:t>восходящей кишке и сигмовидной</w:t>
      </w:r>
    </w:p>
    <w:p>
      <w:r>
        <w:t xml:space="preserve">Правильный ответ: </w:t>
      </w:r>
      <w:r>
        <w:rPr>
          <w:b/>
        </w:rPr>
        <w:t>прямой кишке и сигмовидной</w:t>
      </w:r>
    </w:p>
    <w:p>
      <w:pPr>
        <w:pStyle w:val="Heading2"/>
      </w:pPr>
      <w:r>
        <w:t>ХАРАКТЕРНЫМИ ЛАБОРАТОРНЫМИ ИЗМЕНЕНИЯМИ ПРИ ОСТРОМ ГЕМАТОГЕННОМ ОСТЕОМИЕЛИТЕ ЯВЛЯЮТСЯ</w:t>
      </w:r>
    </w:p>
    <w:p>
      <w:r>
        <w:rPr>
          <w:b/>
        </w:rPr>
        <w:t xml:space="preserve">1: </w:t>
      </w:r>
      <w:r>
        <w:t>лимфоцитоз и моноцитоз</w:t>
      </w:r>
    </w:p>
    <w:p>
      <w:r>
        <w:rPr>
          <w:b/>
        </w:rPr>
        <w:t xml:space="preserve">2: </w:t>
      </w:r>
      <w:r>
        <w:t>нейтропения и лимфопения</w:t>
      </w:r>
    </w:p>
    <w:p>
      <w:r>
        <w:rPr>
          <w:b/>
        </w:rPr>
        <w:t xml:space="preserve">3: </w:t>
      </w:r>
      <w:r>
        <w:t>лейкоцитоз и нейтрофилия</w:t>
      </w:r>
    </w:p>
    <w:p>
      <w:r>
        <w:rPr>
          <w:b/>
        </w:rPr>
        <w:t xml:space="preserve">4: </w:t>
      </w:r>
      <w:r>
        <w:t>моноцитоз и эозинопения</w:t>
      </w:r>
    </w:p>
    <w:p>
      <w:r>
        <w:t xml:space="preserve">Правильный ответ: </w:t>
      </w:r>
      <w:r>
        <w:rPr>
          <w:b/>
        </w:rPr>
        <w:t>лейкоцитоз и нейтрофилия</w:t>
      </w:r>
    </w:p>
    <w:p>
      <w:pPr>
        <w:pStyle w:val="Heading2"/>
      </w:pPr>
      <w:r>
        <w:t>ТОКСИЧЕСКАЯ ФАЗА ПЕРИТОНИТА РАЗВИВАЕТСЯ В ТЕЧЕНИЕ ______ ЧАСОВ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24</w:t>
      </w:r>
    </w:p>
    <w:p>
      <w:r>
        <w:rPr>
          <w:b/>
        </w:rPr>
        <w:t xml:space="preserve">3: </w:t>
      </w:r>
      <w:r>
        <w:t>48</w:t>
      </w:r>
    </w:p>
    <w:p>
      <w:r>
        <w:rPr>
          <w:b/>
        </w:rPr>
        <w:t xml:space="preserve">4: </w:t>
      </w:r>
      <w:r>
        <w:t>72</w:t>
      </w:r>
    </w:p>
    <w:p>
      <w:r>
        <w:t xml:space="preserve">Правильный ответ: </w:t>
      </w:r>
      <w:r>
        <w:rPr>
          <w:b/>
        </w:rPr>
        <w:t>72</w:t>
      </w:r>
    </w:p>
    <w:p>
      <w:pPr>
        <w:pStyle w:val="Heading2"/>
      </w:pPr>
      <w:r>
        <w:t>В СООТВЕТСТВИИ С ФЗ № 323 ОТ 21.11.2011 г. «ОБ ОСНОВАХ ОХРАНЫ ЗДОРОВЬЯ ГРАЖДАН В РОССИЙСКОЙ ФЕДЕРАЦИИ» ПАЦИЕНТ ИМЕЕТ ПРАВО НА ВЫБОР</w:t>
      </w:r>
    </w:p>
    <w:p>
      <w:r>
        <w:rPr>
          <w:b/>
        </w:rPr>
        <w:t xml:space="preserve">1: </w:t>
      </w:r>
      <w:r>
        <w:t>методик инструментального обследования</w:t>
      </w:r>
    </w:p>
    <w:p>
      <w:r>
        <w:rPr>
          <w:b/>
        </w:rPr>
        <w:t xml:space="preserve">2: </w:t>
      </w:r>
      <w:r>
        <w:t>методик лабораторного исследования</w:t>
      </w:r>
    </w:p>
    <w:p>
      <w:r>
        <w:rPr>
          <w:b/>
        </w:rPr>
        <w:t xml:space="preserve">3: </w:t>
      </w:r>
      <w:r>
        <w:t>лекарственных средств при лечении в стационаре</w:t>
      </w:r>
    </w:p>
    <w:p>
      <w:r>
        <w:rPr>
          <w:b/>
        </w:rPr>
        <w:t xml:space="preserve">4: </w:t>
      </w:r>
      <w:r>
        <w:t>врача и медицинской организации</w:t>
      </w:r>
    </w:p>
    <w:p>
      <w:r>
        <w:t xml:space="preserve">Правильный ответ: </w:t>
      </w:r>
      <w:r>
        <w:rPr>
          <w:b/>
        </w:rPr>
        <w:t>врача и медицинской организации</w:t>
      </w:r>
    </w:p>
    <w:p>
      <w:pPr>
        <w:pStyle w:val="Heading2"/>
      </w:pPr>
      <w:r>
        <w:t>ПРИ РАССЕЧЕНИИ ЖИМБЕРНАТОВОЙ СВЯЗКИ ПРИ УЩЕМЛЕННОЙ БЕДРЕННОЙ ГРЫЖЕ ВОЗМОЖНО ПОВРЕЖДЕНИЕ СОСУДА, КОТОРЫМ ЯВЛЯЕТСЯ</w:t>
      </w:r>
    </w:p>
    <w:p>
      <w:r>
        <w:rPr>
          <w:b/>
        </w:rPr>
        <w:t xml:space="preserve">1: </w:t>
      </w:r>
      <w:r>
        <w:t>нижняя брыжеечная артерия</w:t>
      </w:r>
    </w:p>
    <w:p>
      <w:r>
        <w:rPr>
          <w:b/>
        </w:rPr>
        <w:t xml:space="preserve">2: </w:t>
      </w:r>
      <w:r>
        <w:t>запирательная артерия</w:t>
      </w:r>
    </w:p>
    <w:p>
      <w:r>
        <w:rPr>
          <w:b/>
        </w:rPr>
        <w:t xml:space="preserve">3: </w:t>
      </w:r>
      <w:r>
        <w:t>бедренная артерия</w:t>
      </w:r>
    </w:p>
    <w:p>
      <w:r>
        <w:rPr>
          <w:b/>
        </w:rPr>
        <w:t xml:space="preserve">4: </w:t>
      </w:r>
      <w:r>
        <w:t>бедренная вена</w:t>
      </w:r>
    </w:p>
    <w:p>
      <w:r>
        <w:t xml:space="preserve">Правильный ответ: </w:t>
      </w:r>
      <w:r>
        <w:rPr>
          <w:b/>
        </w:rPr>
        <w:t>запирательная артерия</w:t>
      </w:r>
    </w:p>
    <w:p>
      <w:pPr>
        <w:pStyle w:val="Heading2"/>
      </w:pPr>
      <w:r>
        <w:t>К НАИБОЛЕЕ РАННИМ СИМПТОМАМ ПЕЧЕНОЧНОЙ ЭНЦЕФАЛОПАТИИ ОТНОСЯТ</w:t>
      </w:r>
    </w:p>
    <w:p>
      <w:r>
        <w:rPr>
          <w:b/>
        </w:rPr>
        <w:t xml:space="preserve">1: </w:t>
      </w:r>
      <w:r>
        <w:t>гипотермию</w:t>
      </w:r>
    </w:p>
    <w:p>
      <w:r>
        <w:rPr>
          <w:b/>
        </w:rPr>
        <w:t xml:space="preserve">2: </w:t>
      </w:r>
      <w:r>
        <w:t>психомоторное возбуждение</w:t>
      </w:r>
    </w:p>
    <w:p>
      <w:r>
        <w:rPr>
          <w:b/>
        </w:rPr>
        <w:t xml:space="preserve">3: </w:t>
      </w:r>
      <w:r>
        <w:t>лихорадку</w:t>
      </w:r>
    </w:p>
    <w:p>
      <w:r>
        <w:rPr>
          <w:b/>
        </w:rPr>
        <w:t xml:space="preserve">4: </w:t>
      </w:r>
      <w:r>
        <w:t>сердечно-сосудистые нарушения</w:t>
      </w:r>
    </w:p>
    <w:p>
      <w:r>
        <w:t xml:space="preserve">Правильный ответ: </w:t>
      </w:r>
      <w:r>
        <w:rPr>
          <w:b/>
        </w:rPr>
        <w:t>психомоторное возбуждение</w:t>
      </w:r>
    </w:p>
    <w:p>
      <w:pPr>
        <w:pStyle w:val="Heading2"/>
      </w:pPr>
      <w:r>
        <w:t>ЧЕТКО ОЧЕРЧЕННОЕ ЗАТЕНЕНИЕ ОКРУГЛОЙ ФОРМЫ БОЛЕЕ 12 ММ В ДИАМЕТРЕ ХАРАКТЕРНО ДЛЯ СИНДРОМА</w:t>
      </w:r>
    </w:p>
    <w:p>
      <w:r>
        <w:rPr>
          <w:b/>
        </w:rPr>
        <w:t xml:space="preserve">1: </w:t>
      </w:r>
      <w:r>
        <w:t>милиарной диссеминации</w:t>
      </w:r>
    </w:p>
    <w:p>
      <w:r>
        <w:rPr>
          <w:b/>
        </w:rPr>
        <w:t xml:space="preserve">2: </w:t>
      </w:r>
      <w:r>
        <w:t>облаковидной инфильтрации</w:t>
      </w:r>
    </w:p>
    <w:p>
      <w:r>
        <w:rPr>
          <w:b/>
        </w:rPr>
        <w:t xml:space="preserve">3: </w:t>
      </w:r>
      <w:r>
        <w:t>круглой тени</w:t>
      </w:r>
    </w:p>
    <w:p>
      <w:r>
        <w:rPr>
          <w:b/>
        </w:rPr>
        <w:t xml:space="preserve">4: </w:t>
      </w:r>
      <w:r>
        <w:t>кольцевидной тени</w:t>
      </w:r>
    </w:p>
    <w:p>
      <w:r>
        <w:t xml:space="preserve">Правильный ответ: </w:t>
      </w:r>
      <w:r>
        <w:rPr>
          <w:b/>
        </w:rPr>
        <w:t>круглой тени</w:t>
      </w:r>
    </w:p>
    <w:p>
      <w:pPr>
        <w:pStyle w:val="Heading2"/>
      </w:pPr>
      <w:r>
        <w:t>В НАСТОЯЩЕЕ ВРЕМЯ НАИБОЛЕЕ РЕСУРСОЁМКОЙ ЯВЛЯЕТСЯ _________ ПОМОЩЬ</w:t>
      </w:r>
    </w:p>
    <w:p>
      <w:r>
        <w:rPr>
          <w:b/>
        </w:rPr>
        <w:t xml:space="preserve">1: </w:t>
      </w:r>
      <w:r>
        <w:t>скорая медицинская помощь</w:t>
      </w:r>
    </w:p>
    <w:p>
      <w:r>
        <w:rPr>
          <w:b/>
        </w:rPr>
        <w:t xml:space="preserve">2: </w:t>
      </w:r>
      <w:r>
        <w:t>стационарная</w:t>
      </w:r>
    </w:p>
    <w:p>
      <w:r>
        <w:rPr>
          <w:b/>
        </w:rPr>
        <w:t xml:space="preserve">3: </w:t>
      </w:r>
      <w:r>
        <w:t>санаторно-курортная</w:t>
      </w:r>
    </w:p>
    <w:p>
      <w:r>
        <w:rPr>
          <w:b/>
        </w:rPr>
        <w:t xml:space="preserve">4: </w:t>
      </w:r>
      <w:r>
        <w:t>амбулаторно-поликлиническая</w:t>
      </w:r>
    </w:p>
    <w:p>
      <w:r>
        <w:t xml:space="preserve">Правильный ответ: </w:t>
      </w:r>
      <w:r>
        <w:rPr>
          <w:b/>
        </w:rPr>
        <w:t>стационарная</w:t>
      </w:r>
    </w:p>
    <w:p>
      <w:pPr>
        <w:pStyle w:val="Heading2"/>
      </w:pPr>
      <w:r>
        <w:t>К ФАКТОРАМ РИСКА КАМНЕОБРАЗОВАНИЯ ОТНОСЯТ</w:t>
      </w:r>
    </w:p>
    <w:p>
      <w:r>
        <w:rPr>
          <w:b/>
        </w:rPr>
        <w:t xml:space="preserve">1: </w:t>
      </w:r>
      <w:r>
        <w:t>перенесенные оперативные вмешательства на мочевом пузыре</w:t>
      </w:r>
    </w:p>
    <w:p>
      <w:r>
        <w:rPr>
          <w:b/>
        </w:rPr>
        <w:t xml:space="preserve">2: </w:t>
      </w:r>
      <w:r>
        <w:t>новообразования мочевого пузыря</w:t>
      </w:r>
    </w:p>
    <w:p>
      <w:r>
        <w:rPr>
          <w:b/>
        </w:rPr>
        <w:t xml:space="preserve">3: </w:t>
      </w:r>
      <w:r>
        <w:t>высокое содержание мочевины и креатинина в крови</w:t>
      </w:r>
    </w:p>
    <w:p>
      <w:r>
        <w:rPr>
          <w:b/>
        </w:rPr>
        <w:t xml:space="preserve">4: </w:t>
      </w:r>
      <w:r>
        <w:t>уратурию, оксалатурию</w:t>
      </w:r>
    </w:p>
    <w:p>
      <w:r>
        <w:t xml:space="preserve">Правильный ответ: </w:t>
      </w:r>
      <w:r>
        <w:rPr>
          <w:b/>
        </w:rPr>
        <w:t>уратурию, оксалатурию</w:t>
      </w:r>
    </w:p>
    <w:p>
      <w:pPr>
        <w:pStyle w:val="Heading2"/>
      </w:pPr>
      <w:r>
        <w:t>К СПЕЦИФИЧЕСКИМ ОСЛОЖНЕНИЯМ ПОСЛЕ ВЫПОЛНЕНИЯ ЭНДОСКОПИЧЕСКОГО НЕЙРОЛИЗИСА НЕ ОТНОСЯТ</w:t>
      </w:r>
    </w:p>
    <w:p>
      <w:r>
        <w:rPr>
          <w:b/>
        </w:rPr>
        <w:t xml:space="preserve">1: </w:t>
      </w:r>
      <w:r>
        <w:t>запоры</w:t>
      </w:r>
    </w:p>
    <w:p>
      <w:r>
        <w:rPr>
          <w:b/>
        </w:rPr>
        <w:t xml:space="preserve">2: </w:t>
      </w:r>
      <w:r>
        <w:t>парапанкреатический абсцесс</w:t>
      </w:r>
    </w:p>
    <w:p>
      <w:r>
        <w:rPr>
          <w:b/>
        </w:rPr>
        <w:t xml:space="preserve">3: </w:t>
      </w:r>
      <w:r>
        <w:t>гипотонию</w:t>
      </w:r>
    </w:p>
    <w:p>
      <w:r>
        <w:rPr>
          <w:b/>
        </w:rPr>
        <w:t xml:space="preserve">4: </w:t>
      </w:r>
      <w:r>
        <w:t>обострение болевого синдрома</w:t>
      </w:r>
    </w:p>
    <w:p>
      <w:r>
        <w:t xml:space="preserve">Правильный ответ: </w:t>
      </w:r>
      <w:r>
        <w:rPr>
          <w:b/>
        </w:rPr>
        <w:t>запоры</w:t>
      </w:r>
    </w:p>
    <w:p>
      <w:pPr>
        <w:pStyle w:val="Heading2"/>
      </w:pPr>
      <w:r>
        <w:t>ХРОНИЧЕСКАЯ СТАДИЯ ГЕМАТОГЕННОГО ОСТЕОМИЕЛИТА РАЗВИВАЕТСЯ ЧЕРЕЗ ______ СУТОК ОТ НАЧАЛА ЗАБОЛЕВАНИЯ</w:t>
      </w:r>
    </w:p>
    <w:p>
      <w:r>
        <w:rPr>
          <w:b/>
        </w:rPr>
        <w:t xml:space="preserve">1: </w:t>
      </w:r>
      <w:r>
        <w:t>14-20</w:t>
      </w:r>
    </w:p>
    <w:p>
      <w:r>
        <w:rPr>
          <w:b/>
        </w:rPr>
        <w:t xml:space="preserve">2: </w:t>
      </w:r>
      <w:r>
        <w:t>40-60</w:t>
      </w:r>
    </w:p>
    <w:p>
      <w:r>
        <w:rPr>
          <w:b/>
        </w:rPr>
        <w:t xml:space="preserve">3: </w:t>
      </w:r>
      <w:r>
        <w:t>7-10</w:t>
      </w:r>
    </w:p>
    <w:p>
      <w:r>
        <w:rPr>
          <w:b/>
        </w:rPr>
        <w:t xml:space="preserve">4: </w:t>
      </w:r>
      <w:r>
        <w:t>21-35</w:t>
      </w:r>
    </w:p>
    <w:p>
      <w:r>
        <w:t xml:space="preserve">Правильный ответ: </w:t>
      </w:r>
      <w:r>
        <w:rPr>
          <w:b/>
        </w:rPr>
        <w:t>40-60</w:t>
      </w:r>
    </w:p>
    <w:p>
      <w:pPr>
        <w:pStyle w:val="Heading2"/>
      </w:pPr>
      <w:r>
        <w:t>МЕХАНИЗМОМ ЛЕЧЕБНОГО ДЕЙСТВИЯ ПРЕПАРАТОВ СИЛИКОНА НА РУБЦЫ ЯВЛЯЕТСЯ</w:t>
      </w:r>
    </w:p>
    <w:p>
      <w:r>
        <w:rPr>
          <w:b/>
        </w:rPr>
        <w:t xml:space="preserve">1: </w:t>
      </w:r>
      <w:r>
        <w:t>снижение уровня кровоснабжения рубца</w:t>
      </w:r>
    </w:p>
    <w:p>
      <w:r>
        <w:rPr>
          <w:b/>
        </w:rPr>
        <w:t xml:space="preserve">2: </w:t>
      </w:r>
      <w:r>
        <w:t>протезирование утраченной функции рогового слоя, нормализация водного баланса кожи</w:t>
      </w:r>
    </w:p>
    <w:p>
      <w:r>
        <w:rPr>
          <w:b/>
        </w:rPr>
        <w:t xml:space="preserve">3: </w:t>
      </w:r>
      <w:r>
        <w:t>индукция апоптоза фибробластов</w:t>
      </w:r>
    </w:p>
    <w:p>
      <w:r>
        <w:rPr>
          <w:b/>
        </w:rPr>
        <w:t xml:space="preserve">4: </w:t>
      </w:r>
      <w:r>
        <w:t>регуляция клеточного цикла, утолщение эпидермиса и рогового слоя</w:t>
      </w:r>
    </w:p>
    <w:p>
      <w:r>
        <w:t xml:space="preserve">Правильный ответ: </w:t>
      </w:r>
      <w:r>
        <w:rPr>
          <w:b/>
        </w:rPr>
        <w:t>протезирование утраченной функции рогового слоя, нормализация водного баланса кожи</w:t>
      </w:r>
    </w:p>
    <w:p>
      <w:pPr>
        <w:pStyle w:val="Heading2"/>
      </w:pPr>
      <w:r>
        <w:t>КРОВОТЕЧЕНИЕ В РАННЕМ ПОСЛЕОПЕРАЦИОННОМ ПЕРИОДЕ ПОСЛЕ РЕЗЕКЦИИ ЖЕЛУДКА ЧАЩЕ ВСЕГО ЯВЛЯЕТСЯ СЛЕДСТВИЕМ</w:t>
      </w:r>
    </w:p>
    <w:p>
      <w:r>
        <w:rPr>
          <w:b/>
        </w:rPr>
        <w:t xml:space="preserve">1: </w:t>
      </w:r>
      <w:r>
        <w:t>недостаточного гемостаза в процессе операции</w:t>
      </w:r>
    </w:p>
    <w:p>
      <w:r>
        <w:rPr>
          <w:b/>
        </w:rPr>
        <w:t xml:space="preserve">2: </w:t>
      </w:r>
      <w:r>
        <w:t>травмы при интубации</w:t>
      </w:r>
    </w:p>
    <w:p>
      <w:r>
        <w:rPr>
          <w:b/>
        </w:rPr>
        <w:t xml:space="preserve">3: </w:t>
      </w:r>
      <w:r>
        <w:t>нарушения гемостаза</w:t>
      </w:r>
    </w:p>
    <w:p>
      <w:r>
        <w:rPr>
          <w:b/>
        </w:rPr>
        <w:t xml:space="preserve">4: </w:t>
      </w:r>
      <w:r>
        <w:t>язвы анастомоза</w:t>
      </w:r>
    </w:p>
    <w:p>
      <w:r>
        <w:t xml:space="preserve">Правильный ответ: </w:t>
      </w:r>
      <w:r>
        <w:rPr>
          <w:b/>
        </w:rPr>
        <w:t>недостаточного гемостаза в процессе операции</w:t>
      </w:r>
    </w:p>
    <w:p>
      <w:pPr>
        <w:pStyle w:val="Heading2"/>
      </w:pPr>
      <w:r>
        <w:t>ПОД РЕГИОНАРНОЙ АНТИСЕПТИКОЙ СЛЕДУЕТ ПОНИМАТЬ ВВЕДЕНИЕ АНТИСЕПТИКА В</w:t>
      </w:r>
    </w:p>
    <w:p>
      <w:r>
        <w:rPr>
          <w:b/>
        </w:rPr>
        <w:t xml:space="preserve">1: </w:t>
      </w:r>
      <w:r>
        <w:t>сосуд, питающий область очага</w:t>
      </w:r>
    </w:p>
    <w:p>
      <w:r>
        <w:rPr>
          <w:b/>
        </w:rPr>
        <w:t xml:space="preserve">2: </w:t>
      </w:r>
      <w:r>
        <w:t>мягкие ткани конечности</w:t>
      </w:r>
    </w:p>
    <w:p>
      <w:r>
        <w:rPr>
          <w:b/>
        </w:rPr>
        <w:t xml:space="preserve">3: </w:t>
      </w:r>
      <w:r>
        <w:t>желудочно-кишечный тракт</w:t>
      </w:r>
    </w:p>
    <w:p>
      <w:r>
        <w:rPr>
          <w:b/>
        </w:rPr>
        <w:t xml:space="preserve">4: </w:t>
      </w:r>
      <w:r>
        <w:t>полость сустава</w:t>
      </w:r>
    </w:p>
    <w:p>
      <w:r>
        <w:t xml:space="preserve">Правильный ответ: </w:t>
      </w:r>
      <w:r>
        <w:rPr>
          <w:b/>
        </w:rPr>
        <w:t>сосуд, питающий область очага</w:t>
      </w:r>
    </w:p>
    <w:p>
      <w:pPr>
        <w:pStyle w:val="Heading2"/>
      </w:pPr>
      <w:r>
        <w:t>БОЛЕВОЙ СИНДРОМ ПРИ НЕКРОТИЗИРУЮЩЕМ ФАСЦИИТЕ ХАРАКТЕРИЗУЕТСЯ</w:t>
      </w:r>
    </w:p>
    <w:p>
      <w:r>
        <w:rPr>
          <w:b/>
        </w:rPr>
        <w:t xml:space="preserve">1: </w:t>
      </w:r>
      <w:r>
        <w:t>интенсивностью боли, которая не соответствует прочим физикальным данным, распространяется за пределы очага инфекции, имеет тенденцию к уменьшению по мере прогрессирования заболевания</w:t>
      </w:r>
    </w:p>
    <w:p>
      <w:r>
        <w:rPr>
          <w:b/>
        </w:rPr>
        <w:t xml:space="preserve">2: </w:t>
      </w:r>
      <w:r>
        <w:t>отсутствием боли</w:t>
      </w:r>
    </w:p>
    <w:p>
      <w:r>
        <w:rPr>
          <w:b/>
        </w:rPr>
        <w:t xml:space="preserve">3: </w:t>
      </w:r>
      <w:r>
        <w:t>резкой болезненностью над очагом инфекции, усиливающейся по мере прогрессирования заболевания</w:t>
      </w:r>
    </w:p>
    <w:p>
      <w:r>
        <w:rPr>
          <w:b/>
        </w:rPr>
        <w:t xml:space="preserve">4: </w:t>
      </w:r>
      <w:r>
        <w:t>слабо выраженным болевым синдромом, распространяющимся строго над очагом инфекции, имеющим тенденцию к уменьшению по мере прогрессирования заболевания</w:t>
      </w:r>
    </w:p>
    <w:p>
      <w:r>
        <w:t xml:space="preserve">Правильный ответ: </w:t>
      </w:r>
      <w:r>
        <w:rPr>
          <w:b/>
        </w:rPr>
        <w:t>интенсивностью боли, которая не соответствует прочим физикальным данным, распространяется за пределы очага инфекции, имеет тенденцию к уменьшению по мере прогрессирования заболевания</w:t>
      </w:r>
    </w:p>
    <w:p>
      <w:pPr>
        <w:pStyle w:val="Heading2"/>
      </w:pPr>
      <w:r>
        <w:t>ИНФУЗИОННАЯ ТЕРАПИЯ ПРИ ТЯЖЕЛОМ СЕПСИСЕ И СЕПТИЧЕСКОМ ШОКЕ ПРОВОДИТСЯ</w:t>
      </w:r>
    </w:p>
    <w:p>
      <w:r>
        <w:rPr>
          <w:b/>
        </w:rPr>
        <w:t xml:space="preserve">1: </w:t>
      </w:r>
      <w:r>
        <w:t>только коллоидами</w:t>
      </w:r>
    </w:p>
    <w:p>
      <w:r>
        <w:rPr>
          <w:b/>
        </w:rPr>
        <w:t xml:space="preserve">2: </w:t>
      </w:r>
      <w:r>
        <w:t>только кристаллоидами</w:t>
      </w:r>
    </w:p>
    <w:p>
      <w:r>
        <w:rPr>
          <w:b/>
        </w:rPr>
        <w:t xml:space="preserve">3: </w:t>
      </w:r>
      <w:r>
        <w:t>кристаллоидами и коллоидами, за исключением гидроэтилированных крахмалов</w:t>
      </w:r>
    </w:p>
    <w:p>
      <w:r>
        <w:rPr>
          <w:b/>
        </w:rPr>
        <w:t xml:space="preserve">4: </w:t>
      </w:r>
      <w:r>
        <w:t>кристаллоидами, коллоидами, включая гидроэтилированные крахмалы</w:t>
      </w:r>
    </w:p>
    <w:p>
      <w:r>
        <w:t xml:space="preserve">Правильный ответ: </w:t>
      </w:r>
      <w:r>
        <w:rPr>
          <w:b/>
        </w:rPr>
        <w:t>кристаллоидами и коллоидами, за исключением гидроэтилированных крахмалов</w:t>
      </w:r>
    </w:p>
    <w:p>
      <w:pPr>
        <w:pStyle w:val="Heading2"/>
      </w:pPr>
      <w:r>
        <w:t>РЕНТГЕНОЛОГИЧЕСКИЕ ПРИЗНАКИ ОСТЕОПОРОЗА КОСТИ ПРИ ОСТРОМ ГЕМАТОГЕННОМ ОСТЕОМИЕЛИТЕ НАБЛЮДАЮТСЯ ЧЕРЕЗ ___ ОТ НАЧАЛА ЗАБОЛЕВАНИЯ</w:t>
      </w:r>
    </w:p>
    <w:p>
      <w:r>
        <w:rPr>
          <w:b/>
        </w:rPr>
        <w:t xml:space="preserve">1: </w:t>
      </w:r>
      <w:r>
        <w:t>4–5 недель</w:t>
      </w:r>
    </w:p>
    <w:p>
      <w:r>
        <w:rPr>
          <w:b/>
        </w:rPr>
        <w:t xml:space="preserve">2: </w:t>
      </w:r>
      <w:r>
        <w:t>2–3 недели</w:t>
      </w:r>
    </w:p>
    <w:p>
      <w:r>
        <w:rPr>
          <w:b/>
        </w:rPr>
        <w:t xml:space="preserve">3: </w:t>
      </w:r>
      <w:r>
        <w:t>5–7 дней</w:t>
      </w:r>
    </w:p>
    <w:p>
      <w:r>
        <w:rPr>
          <w:b/>
        </w:rPr>
        <w:t xml:space="preserve">4: </w:t>
      </w:r>
      <w:r>
        <w:t>8–12 дней</w:t>
      </w:r>
    </w:p>
    <w:p>
      <w:r>
        <w:t xml:space="preserve">Правильный ответ: </w:t>
      </w:r>
      <w:r>
        <w:rPr>
          <w:b/>
        </w:rPr>
        <w:t>2–3 недели</w:t>
      </w:r>
    </w:p>
    <w:p>
      <w:pPr>
        <w:pStyle w:val="Heading2"/>
      </w:pPr>
      <w:r>
        <w:t>В СТАДИИ ПЕРИТОНИТА ПРИ ПРОБОДНОЙ ЯЗВЕ ЖЕЛУДКА И 12-ПЕРСТНОЙ КИШКИ ИМЕЮТ ЗНАЧЕНИЕ СИМПТОМЫ</w:t>
      </w:r>
    </w:p>
    <w:p>
      <w:r>
        <w:rPr>
          <w:b/>
        </w:rPr>
        <w:t xml:space="preserve">1: </w:t>
      </w:r>
      <w:r>
        <w:t>Образцова</w:t>
      </w:r>
    </w:p>
    <w:p>
      <w:r>
        <w:rPr>
          <w:b/>
        </w:rPr>
        <w:t xml:space="preserve">2: </w:t>
      </w:r>
      <w:r>
        <w:t>Менделя</w:t>
      </w:r>
    </w:p>
    <w:p>
      <w:r>
        <w:rPr>
          <w:b/>
        </w:rPr>
        <w:t xml:space="preserve">3: </w:t>
      </w:r>
      <w:r>
        <w:t>Щеткина - Блюмберга</w:t>
      </w:r>
    </w:p>
    <w:p>
      <w:r>
        <w:rPr>
          <w:b/>
        </w:rPr>
        <w:t xml:space="preserve">4: </w:t>
      </w:r>
      <w:r>
        <w:t>Крымова</w:t>
      </w:r>
    </w:p>
    <w:p>
      <w:r>
        <w:t xml:space="preserve">Правильный ответ: </w:t>
      </w:r>
      <w:r>
        <w:rPr>
          <w:b/>
        </w:rPr>
        <w:t>Щеткина - Блюмберга</w:t>
      </w:r>
    </w:p>
    <w:p>
      <w:pPr>
        <w:pStyle w:val="Heading2"/>
      </w:pPr>
      <w:r>
        <w:t>ПРИ ЛЕЧЕНИИ ТЯЖЕЛЫХ ФОРМ ОСТРОГО ПАНКРЕАТИТА НАИБОЛЕЕ ЭФФЕКТИВНО ПРОВЕСТИ</w:t>
      </w:r>
    </w:p>
    <w:p>
      <w:r>
        <w:rPr>
          <w:b/>
        </w:rPr>
        <w:t xml:space="preserve">1: </w:t>
      </w:r>
      <w:r>
        <w:t>экстракорпоральную детоксикацию</w:t>
      </w:r>
    </w:p>
    <w:p>
      <w:r>
        <w:rPr>
          <w:b/>
        </w:rPr>
        <w:t xml:space="preserve">2: </w:t>
      </w:r>
      <w:r>
        <w:t>переливание сенсибилизированной плазмы</w:t>
      </w:r>
    </w:p>
    <w:p>
      <w:r>
        <w:rPr>
          <w:b/>
        </w:rPr>
        <w:t xml:space="preserve">3: </w:t>
      </w:r>
      <w:r>
        <w:t>гемотрансфузию одногруппной крови</w:t>
      </w:r>
    </w:p>
    <w:p>
      <w:r>
        <w:rPr>
          <w:b/>
        </w:rPr>
        <w:t xml:space="preserve">4: </w:t>
      </w:r>
      <w:r>
        <w:t>антиферментную терапию</w:t>
      </w:r>
    </w:p>
    <w:p>
      <w:r>
        <w:t xml:space="preserve">Правильный ответ: </w:t>
      </w:r>
      <w:r>
        <w:rPr>
          <w:b/>
        </w:rPr>
        <w:t>экстракорпоральную детоксикацию</w:t>
      </w:r>
    </w:p>
    <w:p>
      <w:pPr>
        <w:pStyle w:val="Heading2"/>
      </w:pPr>
      <w:r>
        <w:t>К РАДИКАЛЬНОМУ ЛЕЧЕНИЮ ЗАКРЫТОЙ ТРАВМЫ ГРУДНОЙ КЛЕТКИ С ПОВРЕЖДЕНИЕМ БРОНХА ОТНОСЯТ</w:t>
      </w:r>
    </w:p>
    <w:p>
      <w:r>
        <w:rPr>
          <w:b/>
        </w:rPr>
        <w:t xml:space="preserve">1: </w:t>
      </w:r>
      <w:r>
        <w:t>медикаментозную терапию, наблюдение</w:t>
      </w:r>
    </w:p>
    <w:p>
      <w:r>
        <w:rPr>
          <w:b/>
        </w:rPr>
        <w:t xml:space="preserve">2: </w:t>
      </w:r>
      <w:r>
        <w:t>дренирование по Бюлау</w:t>
      </w:r>
    </w:p>
    <w:p>
      <w:r>
        <w:rPr>
          <w:b/>
        </w:rPr>
        <w:t xml:space="preserve">3: </w:t>
      </w:r>
      <w:r>
        <w:t>экстренную торакотомию, ушивание бронха</w:t>
      </w:r>
    </w:p>
    <w:p>
      <w:r>
        <w:rPr>
          <w:b/>
        </w:rPr>
        <w:t xml:space="preserve">4: </w:t>
      </w:r>
      <w:r>
        <w:t>бронхоскопию, обтурацию бронха</w:t>
      </w:r>
    </w:p>
    <w:p>
      <w:r>
        <w:t xml:space="preserve">Правильный ответ: </w:t>
      </w:r>
      <w:r>
        <w:rPr>
          <w:b/>
        </w:rPr>
        <w:t>экстренную торакотомию, ушивание бронха</w:t>
      </w:r>
    </w:p>
    <w:p>
      <w:pPr>
        <w:pStyle w:val="Heading2"/>
      </w:pPr>
      <w:r>
        <w:t>ПРИБОРОМ С КЛАПАННЫМ МЕХАНИЗМОМ, РЕГУЛИРУЮЩИМ ПОДАЧУ СЖАТОГО ГАЗА ИЗ БАЛЛОНА В БРЮШНУЮ ПОЛОСТЬ ПРИ ЛАПАРОСКОПИИ, ЯВЛЯЕТСЯ</w:t>
      </w:r>
    </w:p>
    <w:p>
      <w:r>
        <w:rPr>
          <w:b/>
        </w:rPr>
        <w:t xml:space="preserve">1: </w:t>
      </w:r>
      <w:r>
        <w:t>вентилятор</w:t>
      </w:r>
    </w:p>
    <w:p>
      <w:r>
        <w:rPr>
          <w:b/>
        </w:rPr>
        <w:t xml:space="preserve">2: </w:t>
      </w:r>
      <w:r>
        <w:t>инсуфлятор</w:t>
      </w:r>
    </w:p>
    <w:p>
      <w:r>
        <w:rPr>
          <w:b/>
        </w:rPr>
        <w:t xml:space="preserve">3: </w:t>
      </w:r>
      <w:r>
        <w:t>инфузомат</w:t>
      </w:r>
    </w:p>
    <w:p>
      <w:r>
        <w:rPr>
          <w:b/>
        </w:rPr>
        <w:t xml:space="preserve">4: </w:t>
      </w:r>
      <w:r>
        <w:t>лапароскоп</w:t>
      </w:r>
    </w:p>
    <w:p>
      <w:r>
        <w:t xml:space="preserve">Правильный ответ: </w:t>
      </w:r>
      <w:r>
        <w:rPr>
          <w:b/>
        </w:rPr>
        <w:t>инсуфлятор</w:t>
      </w:r>
    </w:p>
    <w:p>
      <w:pPr>
        <w:pStyle w:val="Heading2"/>
      </w:pPr>
      <w:r>
        <w:t>МЕДИАЛЬНЫЙ ЭПИКОНДИЛИТ ЛОКТЕВОГО СУСТАВА ВСТРЕЧАЕТСЯ У</w:t>
      </w:r>
    </w:p>
    <w:p>
      <w:r>
        <w:rPr>
          <w:b/>
        </w:rPr>
        <w:t xml:space="preserve">1: </w:t>
      </w:r>
      <w:r>
        <w:t>теннисистов</w:t>
      </w:r>
    </w:p>
    <w:p>
      <w:r>
        <w:rPr>
          <w:b/>
        </w:rPr>
        <w:t xml:space="preserve">2: </w:t>
      </w:r>
      <w:r>
        <w:t>футболистов</w:t>
      </w:r>
    </w:p>
    <w:p>
      <w:r>
        <w:rPr>
          <w:b/>
        </w:rPr>
        <w:t xml:space="preserve">3: </w:t>
      </w:r>
      <w:r>
        <w:t>игроков в гольф</w:t>
      </w:r>
    </w:p>
    <w:p>
      <w:r>
        <w:rPr>
          <w:b/>
        </w:rPr>
        <w:t xml:space="preserve">4: </w:t>
      </w:r>
      <w:r>
        <w:t>хоккеистов</w:t>
      </w:r>
    </w:p>
    <w:p>
      <w:r>
        <w:t xml:space="preserve">Правильный ответ: </w:t>
      </w:r>
      <w:r>
        <w:rPr>
          <w:b/>
        </w:rPr>
        <w:t>игроков в гольф</w:t>
      </w:r>
    </w:p>
    <w:p>
      <w:pPr>
        <w:pStyle w:val="Heading2"/>
      </w:pPr>
      <w:r>
        <w:t>МЕСТНОЕ ЛЕЧЕНИЕ ГНОЙНОГО ЛИМФАДЕНИТА ВКЛЮЧАЕТ</w:t>
      </w:r>
    </w:p>
    <w:p>
      <w:r>
        <w:rPr>
          <w:b/>
        </w:rPr>
        <w:t xml:space="preserve">1: </w:t>
      </w:r>
      <w:r>
        <w:t>наложение первичного шва</w:t>
      </w:r>
    </w:p>
    <w:p>
      <w:r>
        <w:rPr>
          <w:b/>
        </w:rPr>
        <w:t xml:space="preserve">2: </w:t>
      </w:r>
      <w:r>
        <w:t>мазь Вишневского при гнойном расплавлении тканей</w:t>
      </w:r>
    </w:p>
    <w:p>
      <w:r>
        <w:rPr>
          <w:b/>
        </w:rPr>
        <w:t xml:space="preserve">3: </w:t>
      </w:r>
      <w:r>
        <w:t>хирургическую обработку гнойного очага</w:t>
      </w:r>
    </w:p>
    <w:p>
      <w:r>
        <w:rPr>
          <w:b/>
        </w:rPr>
        <w:t xml:space="preserve">4: </w:t>
      </w:r>
      <w:r>
        <w:t>кожную пластику для закрытия дефекта тканей</w:t>
      </w:r>
    </w:p>
    <w:p>
      <w:r>
        <w:t xml:space="preserve">Правильный ответ: </w:t>
      </w:r>
      <w:r>
        <w:rPr>
          <w:b/>
        </w:rPr>
        <w:t>хирургическую обработку гнойного очага</w:t>
      </w:r>
    </w:p>
    <w:p>
      <w:pPr>
        <w:pStyle w:val="Heading2"/>
      </w:pPr>
      <w:r>
        <w:t>ЗА ФИКСАЦИЮ ДЕФОРМАЦИЙ ПРИ СИНДРОМЕ ДИАБЕТИЧЕСКОЙ СТОПЫ ОТВЕЧАЕТ</w:t>
      </w:r>
    </w:p>
    <w:p>
      <w:r>
        <w:rPr>
          <w:b/>
        </w:rPr>
        <w:t xml:space="preserve">1: </w:t>
      </w:r>
      <w:r>
        <w:t>атрофия</w:t>
      </w:r>
    </w:p>
    <w:p>
      <w:r>
        <w:rPr>
          <w:b/>
        </w:rPr>
        <w:t xml:space="preserve">2: </w:t>
      </w:r>
      <w:r>
        <w:t>утрата защитной чувствительности</w:t>
      </w:r>
    </w:p>
    <w:p>
      <w:r>
        <w:rPr>
          <w:b/>
        </w:rPr>
        <w:t xml:space="preserve">3: </w:t>
      </w:r>
      <w:r>
        <w:t>уменьшение мышечной силы</w:t>
      </w:r>
    </w:p>
    <w:p>
      <w:r>
        <w:rPr>
          <w:b/>
        </w:rPr>
        <w:t xml:space="preserve">4: </w:t>
      </w:r>
      <w:r>
        <w:t>гликозилирование</w:t>
      </w:r>
    </w:p>
    <w:p>
      <w:r>
        <w:t xml:space="preserve">Правильный ответ: </w:t>
      </w:r>
      <w:r>
        <w:rPr>
          <w:b/>
        </w:rPr>
        <w:t>гликозилирование</w:t>
      </w:r>
    </w:p>
    <w:p>
      <w:pPr>
        <w:pStyle w:val="Heading2"/>
      </w:pPr>
      <w:r>
        <w:t>ПРИ ОПЕРАЦИИ ПО БЕРГМАНУ ПО ПОВОДУ ВОДЯНКИ ЯИЧКА</w:t>
      </w:r>
    </w:p>
    <w:p>
      <w:r>
        <w:rPr>
          <w:b/>
        </w:rPr>
        <w:t xml:space="preserve">1: </w:t>
      </w:r>
      <w:r>
        <w:t>влагалищную оболочку отсепаровывают тупым путём и отсекают</w:t>
      </w:r>
    </w:p>
    <w:p>
      <w:r>
        <w:rPr>
          <w:b/>
        </w:rPr>
        <w:t xml:space="preserve">2: </w:t>
      </w:r>
      <w:r>
        <w:t>вывернутые края влагалищной оболочки не отсекают, их сшивают отдельными узловыми швами</w:t>
      </w:r>
    </w:p>
    <w:p>
      <w:r>
        <w:rPr>
          <w:b/>
        </w:rPr>
        <w:t xml:space="preserve">3: </w:t>
      </w:r>
      <w:r>
        <w:t>на остатки влагалищной оболочки накладывают непрерывный шов из рассасывающегося материла</w:t>
      </w:r>
    </w:p>
    <w:p>
      <w:r>
        <w:rPr>
          <w:b/>
        </w:rPr>
        <w:t xml:space="preserve">4: </w:t>
      </w:r>
      <w:r>
        <w:t>влагалищную оболочку рассекают</w:t>
      </w:r>
    </w:p>
    <w:p>
      <w:r>
        <w:t xml:space="preserve">Правильный ответ: </w:t>
      </w:r>
      <w:r>
        <w:rPr>
          <w:b/>
        </w:rPr>
        <w:t>влагалищную оболочку рассекают</w:t>
      </w:r>
    </w:p>
    <w:p>
      <w:pPr>
        <w:pStyle w:val="Heading2"/>
      </w:pPr>
      <w:r>
        <w:t>АБСОЛЮТНЫМ ПРОТИВОПОКАЗАНИЕМ К АУТОДЕРМОПЛАСТИКЕ ЯВЛЯЕТСЯ</w:t>
      </w:r>
    </w:p>
    <w:p>
      <w:r>
        <w:rPr>
          <w:b/>
        </w:rPr>
        <w:t xml:space="preserve">1: </w:t>
      </w:r>
      <w:r>
        <w:t>длительное существование ран</w:t>
      </w:r>
    </w:p>
    <w:p>
      <w:r>
        <w:rPr>
          <w:b/>
        </w:rPr>
        <w:t xml:space="preserve">2: </w:t>
      </w:r>
      <w:r>
        <w:t>гипопротеинемия</w:t>
      </w:r>
    </w:p>
    <w:p>
      <w:r>
        <w:rPr>
          <w:b/>
        </w:rPr>
        <w:t xml:space="preserve">3: </w:t>
      </w:r>
      <w:r>
        <w:t>некротическая раневая поверхность</w:t>
      </w:r>
    </w:p>
    <w:p>
      <w:r>
        <w:rPr>
          <w:b/>
        </w:rPr>
        <w:t xml:space="preserve">4: </w:t>
      </w:r>
      <w:r>
        <w:t>наличие микрофлоры в ране</w:t>
      </w:r>
    </w:p>
    <w:p>
      <w:r>
        <w:t xml:space="preserve">Правильный ответ: </w:t>
      </w:r>
      <w:r>
        <w:rPr>
          <w:b/>
        </w:rPr>
        <w:t>некротическая раневая поверхность</w:t>
      </w:r>
    </w:p>
    <w:p>
      <w:pPr>
        <w:pStyle w:val="Heading2"/>
      </w:pPr>
      <w:r>
        <w:t>ТИПАМИ УЩЕМЛЕНИЯ С ТОЧКИ ЗРЕНИЯ МЕХАНИЗМА ВОЗНИКНОВЕНИЯ УЩЕМЛЕННОЙ ГРЫЖИ ЯВЛЯЮТСЯ</w:t>
      </w:r>
    </w:p>
    <w:p>
      <w:r>
        <w:rPr>
          <w:b/>
        </w:rPr>
        <w:t xml:space="preserve">1: </w:t>
      </w:r>
      <w:r>
        <w:t>эластическое и каловое</w:t>
      </w:r>
    </w:p>
    <w:p>
      <w:r>
        <w:rPr>
          <w:b/>
        </w:rPr>
        <w:t xml:space="preserve">2: </w:t>
      </w:r>
      <w:r>
        <w:t>каловое и ретроградное</w:t>
      </w:r>
    </w:p>
    <w:p>
      <w:r>
        <w:rPr>
          <w:b/>
        </w:rPr>
        <w:t xml:space="preserve">3: </w:t>
      </w:r>
      <w:r>
        <w:t>эластическое, каловое и ретроградное</w:t>
      </w:r>
    </w:p>
    <w:p>
      <w:r>
        <w:rPr>
          <w:b/>
        </w:rPr>
        <w:t xml:space="preserve">4: </w:t>
      </w:r>
      <w:r>
        <w:t>эластическое и ретроградное</w:t>
      </w:r>
    </w:p>
    <w:p>
      <w:r>
        <w:t xml:space="preserve">Правильный ответ: </w:t>
      </w:r>
      <w:r>
        <w:rPr>
          <w:b/>
        </w:rPr>
        <w:t>эластическое и каловое</w:t>
      </w:r>
    </w:p>
    <w:p>
      <w:pPr>
        <w:pStyle w:val="Heading2"/>
      </w:pPr>
      <w:r>
        <w:t>ИНКУБАЦИОННЫЙ ПЕРИОД ПРИ ВИЧ-ИНФЕКЦИИ ДЛИТСЯ ОТ</w:t>
      </w:r>
    </w:p>
    <w:p>
      <w:r>
        <w:rPr>
          <w:b/>
        </w:rPr>
        <w:t xml:space="preserve">1: </w:t>
      </w:r>
      <w:r>
        <w:t>4 до 6 недель</w:t>
      </w:r>
    </w:p>
    <w:p>
      <w:r>
        <w:rPr>
          <w:b/>
        </w:rPr>
        <w:t xml:space="preserve">2: </w:t>
      </w:r>
      <w:r>
        <w:t>6 нед до 8 месяцев</w:t>
      </w:r>
    </w:p>
    <w:p>
      <w:r>
        <w:rPr>
          <w:b/>
        </w:rPr>
        <w:t xml:space="preserve">3: </w:t>
      </w:r>
      <w:r>
        <w:t>2–4 недель до 12 месяцев</w:t>
      </w:r>
    </w:p>
    <w:p>
      <w:r>
        <w:rPr>
          <w:b/>
        </w:rPr>
        <w:t xml:space="preserve">4: </w:t>
      </w:r>
      <w:r>
        <w:t>2 до 12 месяцев</w:t>
      </w:r>
    </w:p>
    <w:p>
      <w:r>
        <w:t xml:space="preserve">Правильный ответ: </w:t>
      </w:r>
      <w:r>
        <w:rPr>
          <w:b/>
        </w:rPr>
        <w:t>2–4 недель до 12 месяцев</w:t>
      </w:r>
    </w:p>
    <w:p>
      <w:pPr>
        <w:pStyle w:val="Heading2"/>
      </w:pPr>
      <w:r>
        <w:t>В ПОНЯТИЕ ПЕРВИЧНО-УЩЕМЛЕННЫЕ ГРЫЖИ ВКЛЮЧАЮТ ГРЫЖИ, КОТОРЫЕ УЩЕМЛЯЮТСЯ</w:t>
      </w:r>
    </w:p>
    <w:p>
      <w:r>
        <w:rPr>
          <w:b/>
        </w:rPr>
        <w:t xml:space="preserve">1: </w:t>
      </w:r>
      <w:r>
        <w:t>непосредственно в момент своего появления, без предшествующего грыжевого анамнеза</w:t>
      </w:r>
    </w:p>
    <w:p>
      <w:r>
        <w:rPr>
          <w:b/>
        </w:rPr>
        <w:t xml:space="preserve">2: </w:t>
      </w:r>
      <w:r>
        <w:t>первый раз с момента появления грыжи</w:t>
      </w:r>
    </w:p>
    <w:p>
      <w:r>
        <w:rPr>
          <w:b/>
        </w:rPr>
        <w:t xml:space="preserve">3: </w:t>
      </w:r>
      <w:r>
        <w:t>первый раз в течение 6 месяцев от момента появления грыжи</w:t>
      </w:r>
    </w:p>
    <w:p>
      <w:r>
        <w:rPr>
          <w:b/>
        </w:rPr>
        <w:t xml:space="preserve">4: </w:t>
      </w:r>
      <w:r>
        <w:t>первый раз в течение 1 месяца с момента появления грыжи</w:t>
      </w:r>
    </w:p>
    <w:p>
      <w:r>
        <w:t xml:space="preserve">Правильный ответ: </w:t>
      </w:r>
      <w:r>
        <w:rPr>
          <w:b/>
        </w:rPr>
        <w:t>непосредственно в момент своего появления, без предшествующего грыжевого анамнеза</w:t>
      </w:r>
    </w:p>
    <w:p>
      <w:pPr>
        <w:pStyle w:val="Heading2"/>
      </w:pPr>
      <w:r>
        <w:t>СПЕЦИФИЧЕСКИМ ОСЛОЖНЕНИЕМ РОЖИ ЯВЛЯЕТСЯ</w:t>
      </w:r>
    </w:p>
    <w:p>
      <w:r>
        <w:rPr>
          <w:b/>
        </w:rPr>
        <w:t xml:space="preserve">1: </w:t>
      </w:r>
      <w:r>
        <w:t>сепсис</w:t>
      </w:r>
    </w:p>
    <w:p>
      <w:r>
        <w:rPr>
          <w:b/>
        </w:rPr>
        <w:t xml:space="preserve">2: </w:t>
      </w:r>
      <w:r>
        <w:t>тромбофлебит</w:t>
      </w:r>
    </w:p>
    <w:p>
      <w:r>
        <w:rPr>
          <w:b/>
        </w:rPr>
        <w:t xml:space="preserve">3: </w:t>
      </w:r>
      <w:r>
        <w:t>лимфаденит</w:t>
      </w:r>
    </w:p>
    <w:p>
      <w:r>
        <w:rPr>
          <w:b/>
        </w:rPr>
        <w:t xml:space="preserve">4: </w:t>
      </w:r>
      <w:r>
        <w:t>лимфангоит</w:t>
      </w:r>
    </w:p>
    <w:p>
      <w:r>
        <w:t xml:space="preserve">Правильный ответ: </w:t>
      </w:r>
      <w:r>
        <w:rPr>
          <w:b/>
        </w:rPr>
        <w:t>тромбофлебит</w:t>
      </w:r>
    </w:p>
    <w:p>
      <w:pPr>
        <w:pStyle w:val="Heading2"/>
      </w:pPr>
      <w:r>
        <w:t>ОСНОВНЫМ ФАКТОРОМ, ОГРАНИЧИВАЮЩИМ ТРАНСПЛАНТАЦИЮ, ЯВЛЯЕТСЯ</w:t>
      </w:r>
    </w:p>
    <w:p>
      <w:r>
        <w:rPr>
          <w:b/>
        </w:rPr>
        <w:t xml:space="preserve">1: </w:t>
      </w:r>
      <w:r>
        <w:t>отсутствие центров выполняющих трансплантации</w:t>
      </w:r>
    </w:p>
    <w:p>
      <w:r>
        <w:rPr>
          <w:b/>
        </w:rPr>
        <w:t xml:space="preserve">2: </w:t>
      </w:r>
      <w:r>
        <w:t>недостаток донорских органов</w:t>
      </w:r>
    </w:p>
    <w:p>
      <w:r>
        <w:rPr>
          <w:b/>
        </w:rPr>
        <w:t xml:space="preserve">3: </w:t>
      </w:r>
      <w:r>
        <w:t>отсутствие законодательной базы</w:t>
      </w:r>
    </w:p>
    <w:p>
      <w:r>
        <w:rPr>
          <w:b/>
        </w:rPr>
        <w:t xml:space="preserve">4: </w:t>
      </w:r>
      <w:r>
        <w:t>недостаток пациентов (реципиентов)</w:t>
      </w:r>
    </w:p>
    <w:p>
      <w:r>
        <w:t xml:space="preserve">Правильный ответ: </w:t>
      </w:r>
      <w:r>
        <w:rPr>
          <w:b/>
        </w:rPr>
        <w:t>недостаток донорских органов</w:t>
      </w:r>
    </w:p>
    <w:p>
      <w:pPr>
        <w:pStyle w:val="Heading2"/>
      </w:pPr>
      <w:r>
        <w:t>СИНДРОМ ТОТАЛЬНОГО ИЛИ СУБТОТАЛЬНОГО ЗАТЕМНЕНИЯ НА РЕНТГЕНОГРАММЕ ЛЕГКИХ, БЕЗ СМЕЩЕНИЯ СРЕДОСТЕНИЯ СООТВЕТСТВУЕТ</w:t>
      </w:r>
    </w:p>
    <w:p>
      <w:r>
        <w:rPr>
          <w:b/>
        </w:rPr>
        <w:t xml:space="preserve">1: </w:t>
      </w:r>
      <w:r>
        <w:t>ателектазу легкого</w:t>
      </w:r>
    </w:p>
    <w:p>
      <w:r>
        <w:rPr>
          <w:b/>
        </w:rPr>
        <w:t xml:space="preserve">2: </w:t>
      </w:r>
      <w:r>
        <w:t>воспалительной инфильтрации</w:t>
      </w:r>
    </w:p>
    <w:p>
      <w:r>
        <w:rPr>
          <w:b/>
        </w:rPr>
        <w:t xml:space="preserve">3: </w:t>
      </w:r>
      <w:r>
        <w:t>циррозу легких</w:t>
      </w:r>
    </w:p>
    <w:p>
      <w:r>
        <w:rPr>
          <w:b/>
        </w:rPr>
        <w:t xml:space="preserve">4: </w:t>
      </w:r>
      <w:r>
        <w:t>аплазии легкого</w:t>
      </w:r>
    </w:p>
    <w:p>
      <w:r>
        <w:t xml:space="preserve">Правильный ответ: </w:t>
      </w:r>
      <w:r>
        <w:rPr>
          <w:b/>
        </w:rPr>
        <w:t>воспалительной инфильтрации</w:t>
      </w:r>
    </w:p>
    <w:p>
      <w:pPr>
        <w:pStyle w:val="Heading2"/>
      </w:pPr>
      <w:r>
        <w:t>ПРИ ПЕРФОРАЦИИ ОСТРОЙ ЯЗВЫ ЖЕЛУДКА НАБЛЮДАЮТ</w:t>
      </w:r>
    </w:p>
    <w:p>
      <w:r>
        <w:rPr>
          <w:b/>
        </w:rPr>
        <w:t xml:space="preserve">1: </w:t>
      </w:r>
      <w:r>
        <w:t>икоту</w:t>
      </w:r>
    </w:p>
    <w:p>
      <w:r>
        <w:rPr>
          <w:b/>
        </w:rPr>
        <w:t xml:space="preserve">2: </w:t>
      </w:r>
      <w:r>
        <w:t>диарею</w:t>
      </w:r>
    </w:p>
    <w:p>
      <w:r>
        <w:rPr>
          <w:b/>
        </w:rPr>
        <w:t xml:space="preserve">3: </w:t>
      </w:r>
      <w:r>
        <w:t>стихание боли</w:t>
      </w:r>
    </w:p>
    <w:p>
      <w:r>
        <w:rPr>
          <w:b/>
        </w:rPr>
        <w:t xml:space="preserve">4: </w:t>
      </w:r>
      <w:r>
        <w:t>усиление боли</w:t>
      </w:r>
    </w:p>
    <w:p>
      <w:r>
        <w:t xml:space="preserve">Правильный ответ: </w:t>
      </w:r>
      <w:r>
        <w:rPr>
          <w:b/>
        </w:rPr>
        <w:t>усиление боли</w:t>
      </w:r>
    </w:p>
    <w:p>
      <w:pPr>
        <w:pStyle w:val="Heading2"/>
      </w:pPr>
      <w:r>
        <w:t>ЗАДАЧА ПЕРВИЧНОЙ ХИРУРГИЧЕСКОЙ ОБРАБОТКИ РАНЫ ЗАКЛЮЧАЕТСЯ В</w:t>
      </w:r>
    </w:p>
    <w:p>
      <w:r>
        <w:rPr>
          <w:b/>
        </w:rPr>
        <w:t xml:space="preserve">1: </w:t>
      </w:r>
      <w:r>
        <w:t>иссечении деструктурированных и нежизнеспособных тканей</w:t>
      </w:r>
    </w:p>
    <w:p>
      <w:r>
        <w:rPr>
          <w:b/>
        </w:rPr>
        <w:t xml:space="preserve">2: </w:t>
      </w:r>
      <w:r>
        <w:t>выполнении туалета раны</w:t>
      </w:r>
    </w:p>
    <w:p>
      <w:r>
        <w:rPr>
          <w:b/>
        </w:rPr>
        <w:t xml:space="preserve">3: </w:t>
      </w:r>
      <w:r>
        <w:t>подготовке к вторичной хирургической обработке</w:t>
      </w:r>
    </w:p>
    <w:p>
      <w:r>
        <w:rPr>
          <w:b/>
        </w:rPr>
        <w:t xml:space="preserve">4: </w:t>
      </w:r>
      <w:r>
        <w:t>полной ликвидации микробной контаминации в ране</w:t>
      </w:r>
    </w:p>
    <w:p>
      <w:r>
        <w:t xml:space="preserve">Правильный ответ: </w:t>
      </w:r>
      <w:r>
        <w:rPr>
          <w:b/>
        </w:rPr>
        <w:t>иссечении деструктурированных и нежизнеспособных тканей</w:t>
      </w:r>
    </w:p>
    <w:p>
      <w:pPr>
        <w:pStyle w:val="Heading2"/>
      </w:pPr>
      <w:r>
        <w:t>НАИБОЛЕЕ ЧАСТЫЙ ВАРИАНТ КРОВОСНАБЖЕНИЯ ВЕРХНЕЙ ДОЛИ ПРАВОГО ЛЕГКОГО ВКЛЮЧАЕТ _______ СТВОЛ ЛЕГОЧНОЙ АРТЕРИИ И _____</w:t>
      </w:r>
    </w:p>
    <w:p>
      <w:r>
        <w:rPr>
          <w:b/>
        </w:rPr>
        <w:t xml:space="preserve">1: </w:t>
      </w:r>
      <w:r>
        <w:t>междолевой; А1</w:t>
      </w:r>
    </w:p>
    <w:p>
      <w:r>
        <w:rPr>
          <w:b/>
        </w:rPr>
        <w:t xml:space="preserve">2: </w:t>
      </w:r>
      <w:r>
        <w:t>промежуточный; А4-5</w:t>
      </w:r>
    </w:p>
    <w:p>
      <w:r>
        <w:rPr>
          <w:b/>
        </w:rPr>
        <w:t xml:space="preserve">3: </w:t>
      </w:r>
      <w:r>
        <w:t>верхушечный; А3</w:t>
      </w:r>
    </w:p>
    <w:p>
      <w:r>
        <w:rPr>
          <w:b/>
        </w:rPr>
        <w:t xml:space="preserve">4: </w:t>
      </w:r>
      <w:r>
        <w:t>передний; А2</w:t>
      </w:r>
    </w:p>
    <w:p>
      <w:r>
        <w:t xml:space="preserve">Правильный ответ: </w:t>
      </w:r>
      <w:r>
        <w:rPr>
          <w:b/>
        </w:rPr>
        <w:t>передний; А2</w:t>
      </w:r>
    </w:p>
    <w:p>
      <w:pPr>
        <w:pStyle w:val="Heading2"/>
      </w:pPr>
      <w:r>
        <w:t>НАИБОЛЕЕ ХАРАКТЕРНЫМ ПРИЗНАКОМ НЕОБРАТИМОЙ ОСТРОЙ ИШЕМИИ КОНЕЧНОСТЕЙ ЯВЛЯЕТСЯ</w:t>
      </w:r>
    </w:p>
    <w:p>
      <w:r>
        <w:rPr>
          <w:b/>
        </w:rPr>
        <w:t xml:space="preserve">1: </w:t>
      </w:r>
      <w:r>
        <w:t>плегия конечности</w:t>
      </w:r>
    </w:p>
    <w:p>
      <w:r>
        <w:rPr>
          <w:b/>
        </w:rPr>
        <w:t xml:space="preserve">2: </w:t>
      </w:r>
      <w:r>
        <w:t>жалоба при нагрузке на конечность</w:t>
      </w:r>
    </w:p>
    <w:p>
      <w:r>
        <w:rPr>
          <w:b/>
        </w:rPr>
        <w:t xml:space="preserve">3: </w:t>
      </w:r>
      <w:r>
        <w:t>мышечная контрактура</w:t>
      </w:r>
    </w:p>
    <w:p>
      <w:r>
        <w:rPr>
          <w:b/>
        </w:rPr>
        <w:t xml:space="preserve">4: </w:t>
      </w:r>
      <w:r>
        <w:t>анестезия дистальных отделов конечности</w:t>
      </w:r>
    </w:p>
    <w:p>
      <w:r>
        <w:t xml:space="preserve">Правильный ответ: </w:t>
      </w:r>
      <w:r>
        <w:rPr>
          <w:b/>
        </w:rPr>
        <w:t>мышечная контрактура</w:t>
      </w:r>
    </w:p>
    <w:p>
      <w:pPr>
        <w:pStyle w:val="Heading2"/>
      </w:pPr>
      <w:r>
        <w:t>ОПЕРАЦИЕЙ ВЫБОРА ПРИ ЭМБОЛИИ ПОЧЕЧНОЙ АРТЕРИИ БЕЗ ЕЕ СТЕНОТИЧЕСКОГО ПОРАЖЕНИЯ ЯВЛЯЕТСЯ</w:t>
      </w:r>
    </w:p>
    <w:p>
      <w:r>
        <w:rPr>
          <w:b/>
        </w:rPr>
        <w:t xml:space="preserve">1: </w:t>
      </w:r>
      <w:r>
        <w:t>протезирование почечной артерии синтетическим протезом</w:t>
      </w:r>
    </w:p>
    <w:p>
      <w:r>
        <w:rPr>
          <w:b/>
        </w:rPr>
        <w:t xml:space="preserve">2: </w:t>
      </w:r>
      <w:r>
        <w:t>тромбэмболэктомия</w:t>
      </w:r>
    </w:p>
    <w:p>
      <w:r>
        <w:rPr>
          <w:b/>
        </w:rPr>
        <w:t xml:space="preserve">3: </w:t>
      </w:r>
      <w:r>
        <w:t>шунтирование почечной артерии аутовеной</w:t>
      </w:r>
    </w:p>
    <w:p>
      <w:r>
        <w:rPr>
          <w:b/>
        </w:rPr>
        <w:t xml:space="preserve">4: </w:t>
      </w:r>
      <w:r>
        <w:t>протезирование почечной артерии аутовеной</w:t>
      </w:r>
    </w:p>
    <w:p>
      <w:r>
        <w:t xml:space="preserve">Правильный ответ: </w:t>
      </w:r>
      <w:r>
        <w:rPr>
          <w:b/>
        </w:rPr>
        <w:t>тромбэмболэктомия</w:t>
      </w:r>
    </w:p>
    <w:p>
      <w:pPr>
        <w:pStyle w:val="Heading2"/>
      </w:pPr>
      <w:r>
        <w:t>ПОЛНОЕ НЕЗАРАЩЕНИЯ УРАХУСА ПРОЯВЛЯЕТСЯ</w:t>
      </w:r>
    </w:p>
    <w:p>
      <w:r>
        <w:rPr>
          <w:b/>
        </w:rPr>
        <w:t xml:space="preserve">1: </w:t>
      </w:r>
      <w:r>
        <w:t>мочевым свищом в области пупка</w:t>
      </w:r>
    </w:p>
    <w:p>
      <w:r>
        <w:rPr>
          <w:b/>
        </w:rPr>
        <w:t xml:space="preserve">2: </w:t>
      </w:r>
      <w:r>
        <w:t>желчным свищом</w:t>
      </w:r>
    </w:p>
    <w:p>
      <w:r>
        <w:rPr>
          <w:b/>
        </w:rPr>
        <w:t xml:space="preserve">3: </w:t>
      </w:r>
      <w:r>
        <w:t>меккелевым дивертикулом</w:t>
      </w:r>
    </w:p>
    <w:p>
      <w:r>
        <w:rPr>
          <w:b/>
        </w:rPr>
        <w:t xml:space="preserve">4: </w:t>
      </w:r>
      <w:r>
        <w:t>дивертикулом мочевого пузыря</w:t>
      </w:r>
    </w:p>
    <w:p>
      <w:r>
        <w:t xml:space="preserve">Правильный ответ: </w:t>
      </w:r>
      <w:r>
        <w:rPr>
          <w:b/>
        </w:rPr>
        <w:t>мочевым свищом в области пупка</w:t>
      </w:r>
    </w:p>
    <w:p>
      <w:pPr>
        <w:pStyle w:val="Heading2"/>
      </w:pPr>
      <w:r>
        <w:t>У ПАЦИЕНТА С ОЖОГОМ СУСТАВА ОПЕРАЦИЮ АРТРОТОМИИ ПРИ ГНОЙНОМ АРТРИТЕ ПРОИЗВОДЯТ ПРИ</w:t>
      </w:r>
    </w:p>
    <w:p>
      <w:r>
        <w:rPr>
          <w:b/>
        </w:rPr>
        <w:t xml:space="preserve">1: </w:t>
      </w:r>
      <w:r>
        <w:t>многократных  повторных пункциях сустава, не дающих стойкого положительного эффекта</w:t>
      </w:r>
    </w:p>
    <w:p>
      <w:r>
        <w:rPr>
          <w:b/>
        </w:rPr>
        <w:t xml:space="preserve">2: </w:t>
      </w:r>
      <w:r>
        <w:t>резко выраженном болевом синдроме</w:t>
      </w:r>
    </w:p>
    <w:p>
      <w:r>
        <w:rPr>
          <w:b/>
        </w:rPr>
        <w:t xml:space="preserve">3: </w:t>
      </w:r>
      <w:r>
        <w:t>разрушении связочного аппарата сустава</w:t>
      </w:r>
    </w:p>
    <w:p>
      <w:r>
        <w:rPr>
          <w:b/>
        </w:rPr>
        <w:t xml:space="preserve">4: </w:t>
      </w:r>
      <w:r>
        <w:t>наличии гноя в полости сустава</w:t>
      </w:r>
    </w:p>
    <w:p>
      <w:r>
        <w:t xml:space="preserve">Правильный ответ: </w:t>
      </w:r>
      <w:r>
        <w:rPr>
          <w:b/>
        </w:rPr>
        <w:t>многократных  повторных пункциях сустава, не дающих стойкого положительного эффекта</w:t>
      </w:r>
    </w:p>
    <w:p>
      <w:pPr>
        <w:pStyle w:val="Heading2"/>
      </w:pPr>
      <w:r>
        <w:t>НАЛОЖЕНИЕ 40% МАЗИ САЛИЦИЛОВОЙ КИСЛОТЫ ОДНОМОМЕНТНО ДОПУСТИМО НА СУХОЙ ОЖОГОВЫЙ СТРУП НА ПЛОЩАДИ НЕ БОЛЕЕ ____% ПОВЕРХНОСТИ ТЕЛА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15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РАСПОЛОЖЕНИЕ ЦЕНТРА ОПУХОЛИ ПИЩЕВОДА ВЛИЯЕТ НА</w:t>
      </w:r>
    </w:p>
    <w:p>
      <w:r>
        <w:rPr>
          <w:b/>
        </w:rPr>
        <w:t xml:space="preserve">1: </w:t>
      </w:r>
      <w:r>
        <w:t>подбор схемы химиотерапии</w:t>
      </w:r>
    </w:p>
    <w:p>
      <w:r>
        <w:rPr>
          <w:b/>
        </w:rPr>
        <w:t xml:space="preserve">2: </w:t>
      </w:r>
      <w:r>
        <w:t>принципы классификации при плоскоклеточном раке пищевода</w:t>
      </w:r>
    </w:p>
    <w:p>
      <w:r>
        <w:rPr>
          <w:b/>
        </w:rPr>
        <w:t xml:space="preserve">3: </w:t>
      </w:r>
      <w:r>
        <w:t>выбор метода и объёма хирургического вмешательства</w:t>
      </w:r>
    </w:p>
    <w:p>
      <w:r>
        <w:rPr>
          <w:b/>
        </w:rPr>
        <w:t xml:space="preserve">4: </w:t>
      </w:r>
      <w:r>
        <w:t>выбор метода радиотерапии</w:t>
      </w:r>
    </w:p>
    <w:p>
      <w:r>
        <w:t xml:space="preserve">Правильный ответ: </w:t>
      </w:r>
      <w:r>
        <w:rPr>
          <w:b/>
        </w:rPr>
        <w:t>выбор метода и объёма хирургического вмешательства</w:t>
      </w:r>
    </w:p>
    <w:p>
      <w:pPr>
        <w:pStyle w:val="Heading2"/>
      </w:pPr>
      <w:r>
        <w:t>ОПТИМАЛЬНЫМ УРОВНЕМ ЦЕЛЕВОГО СРЕДНЕГО АРТЕРИАЛЬНОГО ДАВЛЕНИЯ ПРИ СЕПТИЧЕСКОМ ШОКЕ У ПАЦИЕНТОВ С ОЖОГОВОЙ ТРАВМОЙ ЯВЛЯЕТСЯ ДАВЛЕНИЕ ___ ММ РТ.СТ. (РТУТНОГО СТОЛБА)</w:t>
      </w:r>
    </w:p>
    <w:p>
      <w:r>
        <w:rPr>
          <w:b/>
        </w:rPr>
        <w:t xml:space="preserve">1: </w:t>
      </w:r>
      <w:r>
        <w:t>более 75</w:t>
      </w:r>
    </w:p>
    <w:p>
      <w:r>
        <w:rPr>
          <w:b/>
        </w:rPr>
        <w:t xml:space="preserve">2: </w:t>
      </w:r>
      <w:r>
        <w:t>более 85</w:t>
      </w:r>
    </w:p>
    <w:p>
      <w:r>
        <w:rPr>
          <w:b/>
        </w:rPr>
        <w:t xml:space="preserve">3: </w:t>
      </w:r>
      <w:r>
        <w:t>более 65</w:t>
      </w:r>
    </w:p>
    <w:p>
      <w:r>
        <w:rPr>
          <w:b/>
        </w:rPr>
        <w:t xml:space="preserve">4: </w:t>
      </w:r>
      <w:r>
        <w:t>менее 65</w:t>
      </w:r>
    </w:p>
    <w:p>
      <w:r>
        <w:t xml:space="preserve">Правильный ответ: </w:t>
      </w:r>
      <w:r>
        <w:rPr>
          <w:b/>
        </w:rPr>
        <w:t>более 65</w:t>
      </w:r>
    </w:p>
    <w:p>
      <w:pPr>
        <w:pStyle w:val="Heading2"/>
      </w:pPr>
      <w:r>
        <w:t>ЕСЛИ У ПАЦИЕНТА С УЩЕМЛЕННОЙ ПАХОВОЙ ГРЫЖЕЙ НА ОБЗОРНОЙ РЕНТГЕНОГРАММЕ НАБЛЮДАЛИСЬ ПНЕВМАТИЗИРОВАННЫЕ ПЕТЛИ ТОНКОЙ КИШКИ, ЧАШИ КЛОЙБЕРА, ТО УЩЕМЛЕННЫМ ОРГАНОМ ЯВЛЯЕТСЯ</w:t>
      </w:r>
    </w:p>
    <w:p>
      <w:r>
        <w:rPr>
          <w:b/>
        </w:rPr>
        <w:t xml:space="preserve">1: </w:t>
      </w:r>
      <w:r>
        <w:t>желудок</w:t>
      </w:r>
    </w:p>
    <w:p>
      <w:r>
        <w:rPr>
          <w:b/>
        </w:rPr>
        <w:t xml:space="preserve">2: </w:t>
      </w:r>
      <w:r>
        <w:t>сигмовидная кишка</w:t>
      </w:r>
    </w:p>
    <w:p>
      <w:r>
        <w:rPr>
          <w:b/>
        </w:rPr>
        <w:t xml:space="preserve">3: </w:t>
      </w:r>
      <w:r>
        <w:t>сальник</w:t>
      </w:r>
    </w:p>
    <w:p>
      <w:r>
        <w:rPr>
          <w:b/>
        </w:rPr>
        <w:t xml:space="preserve">4: </w:t>
      </w:r>
      <w:r>
        <w:t>тонкая кишка</w:t>
      </w:r>
    </w:p>
    <w:p>
      <w:r>
        <w:t xml:space="preserve">Правильный ответ: </w:t>
      </w:r>
      <w:r>
        <w:rPr>
          <w:b/>
        </w:rPr>
        <w:t>тонкая кишка</w:t>
      </w:r>
    </w:p>
    <w:p>
      <w:pPr>
        <w:pStyle w:val="Heading2"/>
      </w:pPr>
      <w:r>
        <w:t>ПО ЭТИОЛОГИЧЕСКОМУ ПРИЗНАКУ ОСТЕОМИЕЛИТ БЫВАЕТ</w:t>
      </w:r>
    </w:p>
    <w:p>
      <w:r>
        <w:rPr>
          <w:b/>
        </w:rPr>
        <w:t xml:space="preserve">1: </w:t>
      </w:r>
      <w:r>
        <w:t>неспецифический, туберкулезный</w:t>
      </w:r>
    </w:p>
    <w:p>
      <w:r>
        <w:rPr>
          <w:b/>
        </w:rPr>
        <w:t xml:space="preserve">2: </w:t>
      </w:r>
      <w:r>
        <w:t>стафилококковый, специфический</w:t>
      </w:r>
    </w:p>
    <w:p>
      <w:r>
        <w:rPr>
          <w:b/>
        </w:rPr>
        <w:t xml:space="preserve">3: </w:t>
      </w:r>
      <w:r>
        <w:t>специфический, неспецифический</w:t>
      </w:r>
    </w:p>
    <w:p>
      <w:r>
        <w:rPr>
          <w:b/>
        </w:rPr>
        <w:t xml:space="preserve">4: </w:t>
      </w:r>
      <w:r>
        <w:t>стрептококковый, стафилококковый, специфический</w:t>
      </w:r>
    </w:p>
    <w:p>
      <w:r>
        <w:t xml:space="preserve">Правильный ответ: </w:t>
      </w:r>
      <w:r>
        <w:rPr>
          <w:b/>
        </w:rPr>
        <w:t>специфический, неспецифический</w:t>
      </w:r>
    </w:p>
    <w:p>
      <w:pPr>
        <w:pStyle w:val="Heading2"/>
      </w:pPr>
      <w:r>
        <w:t>ПРИНЦИП РАДИКАЛЬНОГО УДАЛЕНИЯ ОПУХОЛИ ВМЕСТЕ С ЗОНАМИ РЕГИОНАРНОГОМЕТАСТАЗИРОВАНИЯ НАЗЫВАЕТСЯ</w:t>
      </w:r>
    </w:p>
    <w:p>
      <w:r>
        <w:rPr>
          <w:b/>
        </w:rPr>
        <w:t xml:space="preserve">1: </w:t>
      </w:r>
      <w:r>
        <w:t>антибластикой</w:t>
      </w:r>
    </w:p>
    <w:p>
      <w:r>
        <w:rPr>
          <w:b/>
        </w:rPr>
        <w:t xml:space="preserve">2: </w:t>
      </w:r>
      <w:r>
        <w:t>системной терапией</w:t>
      </w:r>
    </w:p>
    <w:p>
      <w:r>
        <w:rPr>
          <w:b/>
        </w:rPr>
        <w:t xml:space="preserve">3: </w:t>
      </w:r>
      <w:r>
        <w:t>адъювантной терапией</w:t>
      </w:r>
    </w:p>
    <w:p>
      <w:r>
        <w:rPr>
          <w:b/>
        </w:rPr>
        <w:t xml:space="preserve">4: </w:t>
      </w:r>
      <w:r>
        <w:t>абластикой</w:t>
      </w:r>
    </w:p>
    <w:p>
      <w:r>
        <w:t xml:space="preserve">Правильный ответ: </w:t>
      </w:r>
      <w:r>
        <w:rPr>
          <w:b/>
        </w:rPr>
        <w:t>абластикой</w:t>
      </w:r>
    </w:p>
    <w:p>
      <w:pPr>
        <w:pStyle w:val="Heading2"/>
      </w:pPr>
      <w:r>
        <w:t>ОБТУРАЦИОННАЯ ФОРМА РАКА ХАРАКТЕРНА ДЛЯ __________ КИШКИ</w:t>
      </w:r>
    </w:p>
    <w:p>
      <w:r>
        <w:rPr>
          <w:b/>
        </w:rPr>
        <w:t xml:space="preserve">1: </w:t>
      </w:r>
      <w:r>
        <w:t>правой половины ободочной</w:t>
      </w:r>
    </w:p>
    <w:p>
      <w:r>
        <w:rPr>
          <w:b/>
        </w:rPr>
        <w:t xml:space="preserve">2: </w:t>
      </w:r>
      <w:r>
        <w:t>подвздошной</w:t>
      </w:r>
    </w:p>
    <w:p>
      <w:r>
        <w:rPr>
          <w:b/>
        </w:rPr>
        <w:t xml:space="preserve">3: </w:t>
      </w:r>
      <w:r>
        <w:t>левой половины ободочной</w:t>
      </w:r>
    </w:p>
    <w:p>
      <w:r>
        <w:rPr>
          <w:b/>
        </w:rPr>
        <w:t xml:space="preserve">4: </w:t>
      </w:r>
      <w:r>
        <w:t>слепой</w:t>
      </w:r>
    </w:p>
    <w:p>
      <w:r>
        <w:t xml:space="preserve">Правильный ответ: </w:t>
      </w:r>
      <w:r>
        <w:rPr>
          <w:b/>
        </w:rPr>
        <w:t>левой половины ободочной</w:t>
      </w:r>
    </w:p>
    <w:p>
      <w:pPr>
        <w:pStyle w:val="Heading2"/>
      </w:pPr>
      <w:r>
        <w:t>РЕНТГЕНОЛОГИЧЕСКИМ ПРИЗНАКОМ ПЕРИФЕРИЧЕСКОГО РАКА ЛЕГКОГО С РАСПАДОМ ЯВЛЯЕТСЯ</w:t>
      </w:r>
    </w:p>
    <w:p>
      <w:r>
        <w:rPr>
          <w:b/>
        </w:rPr>
        <w:t xml:space="preserve">1: </w:t>
      </w:r>
      <w:r>
        <w:t>полостное образование в легком</w:t>
      </w:r>
    </w:p>
    <w:p>
      <w:r>
        <w:rPr>
          <w:b/>
        </w:rPr>
        <w:t xml:space="preserve">2: </w:t>
      </w:r>
      <w:r>
        <w:t>сегментарный ателектаз</w:t>
      </w:r>
    </w:p>
    <w:p>
      <w:r>
        <w:rPr>
          <w:b/>
        </w:rPr>
        <w:t xml:space="preserve">3: </w:t>
      </w:r>
      <w:r>
        <w:t>экссудативный плеврит</w:t>
      </w:r>
    </w:p>
    <w:p>
      <w:r>
        <w:rPr>
          <w:b/>
        </w:rPr>
        <w:t xml:space="preserve">4: </w:t>
      </w:r>
      <w:r>
        <w:t>бугристый узел с дорожкой к корню легкого</w:t>
      </w:r>
    </w:p>
    <w:p>
      <w:r>
        <w:t xml:space="preserve">Правильный ответ: </w:t>
      </w:r>
      <w:r>
        <w:rPr>
          <w:b/>
        </w:rPr>
        <w:t>полостное образование в легком</w:t>
      </w:r>
    </w:p>
    <w:p>
      <w:pPr>
        <w:pStyle w:val="Heading2"/>
      </w:pPr>
      <w:r>
        <w:t>ПРИ ОСТРОМ ГНОЙНОМ ОСТЕОМИЕЛИТЕ НЕ ВОЗМОЖНО ВЫПОЛНЕНИЕ</w:t>
      </w:r>
    </w:p>
    <w:p>
      <w:r>
        <w:rPr>
          <w:b/>
        </w:rPr>
        <w:t xml:space="preserve">1: </w:t>
      </w:r>
      <w:r>
        <w:t>костно-пластической ампутации</w:t>
      </w:r>
    </w:p>
    <w:p>
      <w:r>
        <w:rPr>
          <w:b/>
        </w:rPr>
        <w:t xml:space="preserve">2: </w:t>
      </w:r>
      <w:r>
        <w:t>вскрытия флегмоны</w:t>
      </w:r>
    </w:p>
    <w:p>
      <w:r>
        <w:rPr>
          <w:b/>
        </w:rPr>
        <w:t xml:space="preserve">3: </w:t>
      </w:r>
      <w:r>
        <w:t>вскрытия надкостницы</w:t>
      </w:r>
    </w:p>
    <w:p>
      <w:r>
        <w:rPr>
          <w:b/>
        </w:rPr>
        <w:t xml:space="preserve">4: </w:t>
      </w:r>
      <w:r>
        <w:t>секвестректомии</w:t>
      </w:r>
    </w:p>
    <w:p>
      <w:r>
        <w:t xml:space="preserve">Правильный ответ: </w:t>
      </w:r>
      <w:r>
        <w:rPr>
          <w:b/>
        </w:rPr>
        <w:t>костно-пластической ампутации</w:t>
      </w:r>
    </w:p>
    <w:p>
      <w:pPr>
        <w:pStyle w:val="Heading2"/>
      </w:pPr>
      <w:r>
        <w:t>ДЛЯ ОБРАБОТКИ ГНОЙНЫХ РАН ПЕРЕКИСИ ВОДОРОДА РАСТВОР НАИБОЛЕЕ ЧАСТО ИСПОЛЬЗУЕТСЯ В КОНЦЕНТРАЦИИ___ %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ПРИ ОСТРОМ РАСШИРЕНИИ ЖЕЛУДКА В ПОСЛЕОПЕРАЦИОННОМ ПЕРИОДЕ БОЛЬНОМУ СЛЕДУЕТ</w:t>
      </w:r>
    </w:p>
    <w:p>
      <w:r>
        <w:rPr>
          <w:b/>
        </w:rPr>
        <w:t xml:space="preserve">1: </w:t>
      </w:r>
      <w:r>
        <w:t>наложить гастроэнтероанастомоз по Вольфлеру</w:t>
      </w:r>
    </w:p>
    <w:p>
      <w:r>
        <w:rPr>
          <w:b/>
        </w:rPr>
        <w:t xml:space="preserve">2: </w:t>
      </w:r>
      <w:r>
        <w:t>установить постоянную аспирацию желудочного содержимого с коррекцией водно-электролитного состава</w:t>
      </w:r>
    </w:p>
    <w:p>
      <w:r>
        <w:rPr>
          <w:b/>
        </w:rPr>
        <w:t xml:space="preserve">3: </w:t>
      </w:r>
      <w:r>
        <w:t>ввести спазмолитики</w:t>
      </w:r>
    </w:p>
    <w:p>
      <w:r>
        <w:rPr>
          <w:b/>
        </w:rPr>
        <w:t xml:space="preserve">4: </w:t>
      </w:r>
      <w:r>
        <w:t>осуществлять эвакуацию желудочного содержимого 2 раза в сутки</w:t>
      </w:r>
    </w:p>
    <w:p>
      <w:r>
        <w:t xml:space="preserve">Правильный ответ: </w:t>
      </w:r>
      <w:r>
        <w:rPr>
          <w:b/>
        </w:rPr>
        <w:t>установить постоянную аспирацию желудочного содержимого с коррекцией водно-электролитного состава</w:t>
      </w:r>
    </w:p>
    <w:p>
      <w:pPr>
        <w:pStyle w:val="Heading2"/>
      </w:pPr>
      <w:r>
        <w:t>ПРИ ДЛИТЕЛЬНОЙ ОПЕРАЦИИ НЕОБХОДИМОСТЬ ВВЕДЕНИЯ ДОПОЛНИТЕЛЬНОЙ ДОЗЫ АНТИБИОТИКА ДЛЯ ПРОФИЛАКТИКИ ОПРЕДЕЛЯЕТСЯ ЕГО</w:t>
      </w:r>
    </w:p>
    <w:p>
      <w:r>
        <w:rPr>
          <w:b/>
        </w:rPr>
        <w:t xml:space="preserve">1: </w:t>
      </w:r>
      <w:r>
        <w:t>преимущественным путем выведения</w:t>
      </w:r>
    </w:p>
    <w:p>
      <w:r>
        <w:rPr>
          <w:b/>
        </w:rPr>
        <w:t xml:space="preserve">2: </w:t>
      </w:r>
      <w:r>
        <w:t>интервалом между введением</w:t>
      </w:r>
    </w:p>
    <w:p>
      <w:r>
        <w:rPr>
          <w:b/>
        </w:rPr>
        <w:t xml:space="preserve">3: </w:t>
      </w:r>
      <w:r>
        <w:t>периодом полувыведения</w:t>
      </w:r>
    </w:p>
    <w:p>
      <w:r>
        <w:rPr>
          <w:b/>
        </w:rPr>
        <w:t xml:space="preserve">4: </w:t>
      </w:r>
      <w:r>
        <w:t>клиренсом креатинина</w:t>
      </w:r>
    </w:p>
    <w:p>
      <w:r>
        <w:t xml:space="preserve">Правильный ответ: </w:t>
      </w:r>
      <w:r>
        <w:rPr>
          <w:b/>
        </w:rPr>
        <w:t>периодом полувыведения</w:t>
      </w:r>
    </w:p>
    <w:p>
      <w:pPr>
        <w:pStyle w:val="Heading2"/>
      </w:pPr>
      <w:r>
        <w:t>ДЛЯ ИСКЛЮЧЕНИЯ ____ ПОЖИЛЫМ ПАЦИЕНТАМ С ГРЫЖАМИ БЕЛОЙ ЛИНИИ ЖИВОТА ПЕРЕД ОПЕРАЦИЕЙ ОБСЛЕДУЮТ ЖЕЛУДОК</w:t>
      </w:r>
    </w:p>
    <w:p>
      <w:r>
        <w:rPr>
          <w:b/>
        </w:rPr>
        <w:t xml:space="preserve">1: </w:t>
      </w:r>
      <w:r>
        <w:t>опухоли желудка</w:t>
      </w:r>
    </w:p>
    <w:p>
      <w:r>
        <w:rPr>
          <w:b/>
        </w:rPr>
        <w:t xml:space="preserve">2: </w:t>
      </w:r>
      <w:r>
        <w:t>эрозивного гастрита</w:t>
      </w:r>
    </w:p>
    <w:p>
      <w:r>
        <w:rPr>
          <w:b/>
        </w:rPr>
        <w:t xml:space="preserve">3: </w:t>
      </w:r>
      <w:r>
        <w:t>гастростаза</w:t>
      </w:r>
    </w:p>
    <w:p>
      <w:r>
        <w:rPr>
          <w:b/>
        </w:rPr>
        <w:t xml:space="preserve">4: </w:t>
      </w:r>
      <w:r>
        <w:t>внутрибрюшной гипертензии</w:t>
      </w:r>
    </w:p>
    <w:p>
      <w:r>
        <w:t xml:space="preserve">Правильный ответ: </w:t>
      </w:r>
      <w:r>
        <w:rPr>
          <w:b/>
        </w:rPr>
        <w:t>опухоли желудка</w:t>
      </w:r>
    </w:p>
    <w:p>
      <w:pPr>
        <w:pStyle w:val="Heading2"/>
      </w:pPr>
      <w:r>
        <w:t>ДЛЯ БУБОНА ПРИ ЧУМЕ ХАРАКТЕРНЫ</w:t>
      </w:r>
    </w:p>
    <w:p>
      <w:r>
        <w:rPr>
          <w:b/>
        </w:rPr>
        <w:t xml:space="preserve">1: </w:t>
      </w:r>
      <w:r>
        <w:t>кожа обычной окраски, безболезненность</w:t>
      </w:r>
    </w:p>
    <w:p>
      <w:r>
        <w:rPr>
          <w:b/>
        </w:rPr>
        <w:t xml:space="preserve">2: </w:t>
      </w:r>
      <w:r>
        <w:t>гиперемия кожи, периаденит, болезненность</w:t>
      </w:r>
    </w:p>
    <w:p>
      <w:r>
        <w:rPr>
          <w:b/>
        </w:rPr>
        <w:t xml:space="preserve">3: </w:t>
      </w:r>
      <w:r>
        <w:t>четкая конфигурация лимфоузлов, безболезненность</w:t>
      </w:r>
    </w:p>
    <w:p>
      <w:r>
        <w:rPr>
          <w:b/>
        </w:rPr>
        <w:t xml:space="preserve">4: </w:t>
      </w:r>
      <w:r>
        <w:t>гиперемия кожи, безболезненность</w:t>
      </w:r>
    </w:p>
    <w:p>
      <w:r>
        <w:t xml:space="preserve">Правильный ответ: </w:t>
      </w:r>
      <w:r>
        <w:rPr>
          <w:b/>
        </w:rPr>
        <w:t>гиперемия кожи, периаденит, болезненность</w:t>
      </w:r>
    </w:p>
    <w:p>
      <w:pPr>
        <w:pStyle w:val="Heading2"/>
      </w:pPr>
      <w:r>
        <w:t>СПОНТАННЫЙ РАЗРЫВ ВСЕХ СЛОЕВ СТЕНКИ ПИЩЕВОДА ХАРАКТЕРЕН ДЛЯ СИНДРОМА</w:t>
      </w:r>
    </w:p>
    <w:p>
      <w:r>
        <w:rPr>
          <w:b/>
        </w:rPr>
        <w:t xml:space="preserve">1: </w:t>
      </w:r>
      <w:r>
        <w:t>Туретта</w:t>
      </w:r>
    </w:p>
    <w:p>
      <w:r>
        <w:rPr>
          <w:b/>
        </w:rPr>
        <w:t xml:space="preserve">2: </w:t>
      </w:r>
      <w:r>
        <w:t>Золлингера-Эллисона</w:t>
      </w:r>
    </w:p>
    <w:p>
      <w:r>
        <w:rPr>
          <w:b/>
        </w:rPr>
        <w:t xml:space="preserve">3: </w:t>
      </w:r>
      <w:r>
        <w:t>Рейно</w:t>
      </w:r>
    </w:p>
    <w:p>
      <w:r>
        <w:rPr>
          <w:b/>
        </w:rPr>
        <w:t xml:space="preserve">4: </w:t>
      </w:r>
      <w:r>
        <w:t>Бурхаве</w:t>
      </w:r>
    </w:p>
    <w:p>
      <w:r>
        <w:t xml:space="preserve">Правильный ответ: </w:t>
      </w:r>
      <w:r>
        <w:rPr>
          <w:b/>
        </w:rPr>
        <w:t>Бурхаве</w:t>
      </w:r>
    </w:p>
    <w:p>
      <w:pPr>
        <w:pStyle w:val="Heading2"/>
      </w:pPr>
      <w:r>
        <w:t>НАИБОЛЕЕ ЧАСТЫМ ОСЛОЖНЕНИЕМ ПОСЛЕ ПЕРЕЛОМА ТАРАННОЙ КОСТИ ЯВЛЯЕТСЯ</w:t>
      </w:r>
    </w:p>
    <w:p>
      <w:r>
        <w:rPr>
          <w:b/>
        </w:rPr>
        <w:t xml:space="preserve">1: </w:t>
      </w:r>
      <w:r>
        <w:t>ложный сустав</w:t>
      </w:r>
    </w:p>
    <w:p>
      <w:r>
        <w:rPr>
          <w:b/>
        </w:rPr>
        <w:t xml:space="preserve">2: </w:t>
      </w:r>
      <w:r>
        <w:t>асептический некроз таранной кости</w:t>
      </w:r>
    </w:p>
    <w:p>
      <w:r>
        <w:rPr>
          <w:b/>
        </w:rPr>
        <w:t xml:space="preserve">3: </w:t>
      </w:r>
      <w:r>
        <w:t>артроз голеностопного сустава</w:t>
      </w:r>
    </w:p>
    <w:p>
      <w:r>
        <w:rPr>
          <w:b/>
        </w:rPr>
        <w:t xml:space="preserve">4: </w:t>
      </w:r>
      <w:r>
        <w:t>остеомиелит</w:t>
      </w:r>
    </w:p>
    <w:p>
      <w:r>
        <w:t xml:space="preserve">Правильный ответ: </w:t>
      </w:r>
      <w:r>
        <w:rPr>
          <w:b/>
        </w:rPr>
        <w:t>асептический некроз таранной кости</w:t>
      </w:r>
    </w:p>
    <w:p>
      <w:pPr>
        <w:pStyle w:val="Heading2"/>
      </w:pPr>
      <w:r>
        <w:t>ОЖОГОВЫЙ ШОК МОЖЕТ РАЗВИТЬСЯ ПРИ ОГРАНИЧЕННЫХ ПОРАЖЕНИЯХ В ОБЛАСТИ</w:t>
      </w:r>
    </w:p>
    <w:p>
      <w:r>
        <w:rPr>
          <w:b/>
        </w:rPr>
        <w:t xml:space="preserve">1: </w:t>
      </w:r>
      <w:r>
        <w:t>кистей</w:t>
      </w:r>
    </w:p>
    <w:p>
      <w:r>
        <w:rPr>
          <w:b/>
        </w:rPr>
        <w:t xml:space="preserve">2: </w:t>
      </w:r>
      <w:r>
        <w:t>задней поверхности туловища</w:t>
      </w:r>
    </w:p>
    <w:p>
      <w:r>
        <w:rPr>
          <w:b/>
        </w:rPr>
        <w:t xml:space="preserve">3: </w:t>
      </w:r>
      <w:r>
        <w:t>ягодиц</w:t>
      </w:r>
    </w:p>
    <w:p>
      <w:r>
        <w:rPr>
          <w:b/>
        </w:rPr>
        <w:t xml:space="preserve">4: </w:t>
      </w:r>
      <w:r>
        <w:t>живота</w:t>
      </w:r>
    </w:p>
    <w:p>
      <w:r>
        <w:t xml:space="preserve">Правильный ответ: </w:t>
      </w:r>
      <w:r>
        <w:rPr>
          <w:b/>
        </w:rPr>
        <w:t>кистей</w:t>
      </w:r>
    </w:p>
    <w:p>
      <w:pPr>
        <w:pStyle w:val="Heading2"/>
      </w:pPr>
      <w:r>
        <w:t>ДОЗА ДАБИГАТРАНА ДЛЯ ПАЦИЕНТОВ СТАРШЕ 75 ЛЕТ, С УМЕРЕННЫМ НАРУШЕНИЕМ ФУНКЦИИ ПОЧЕК (КЛИРЕНС КРЕАТИНИНА 30-50 МЛ/МИН), ПРИНИМАЮЩИХ АМИОДАРОН, ВЕРАПАМИЛ, ХИНИДИН) СОСТАВЛЯЕТ _______ В СУТКИ ПО ________ МГ</w:t>
      </w:r>
    </w:p>
    <w:p>
      <w:r>
        <w:rPr>
          <w:b/>
        </w:rPr>
        <w:t xml:space="preserve">1: </w:t>
      </w:r>
      <w:r>
        <w:t>два раза, 110</w:t>
      </w:r>
    </w:p>
    <w:p>
      <w:r>
        <w:rPr>
          <w:b/>
        </w:rPr>
        <w:t xml:space="preserve">2: </w:t>
      </w:r>
      <w:r>
        <w:t>один раз, 220</w:t>
      </w:r>
    </w:p>
    <w:p>
      <w:r>
        <w:rPr>
          <w:b/>
        </w:rPr>
        <w:t xml:space="preserve">3: </w:t>
      </w:r>
      <w:r>
        <w:t>один раз, 150</w:t>
      </w:r>
    </w:p>
    <w:p>
      <w:r>
        <w:rPr>
          <w:b/>
        </w:rPr>
        <w:t xml:space="preserve">4: </w:t>
      </w:r>
      <w:r>
        <w:t>два раза, 75</w:t>
      </w:r>
    </w:p>
    <w:p>
      <w:r>
        <w:t xml:space="preserve">Правильный ответ: </w:t>
      </w:r>
      <w:r>
        <w:rPr>
          <w:b/>
        </w:rPr>
        <w:t>один раз, 150</w:t>
      </w:r>
    </w:p>
    <w:p>
      <w:pPr>
        <w:pStyle w:val="Heading2"/>
      </w:pPr>
      <w:r>
        <w:t>СЕТЧАТЫЙ ЛИМФАНГИТ ОТЛИЧАЕТСЯ ОТ РОЖИ</w:t>
      </w:r>
    </w:p>
    <w:p>
      <w:r>
        <w:rPr>
          <w:b/>
        </w:rPr>
        <w:t xml:space="preserve">1: </w:t>
      </w:r>
      <w:r>
        <w:t>отсутствием гиперемии кожи</w:t>
      </w:r>
    </w:p>
    <w:p>
      <w:r>
        <w:rPr>
          <w:b/>
        </w:rPr>
        <w:t xml:space="preserve">2: </w:t>
      </w:r>
      <w:r>
        <w:t>поражением в основном слизистой оболочки</w:t>
      </w:r>
    </w:p>
    <w:p>
      <w:r>
        <w:rPr>
          <w:b/>
        </w:rPr>
        <w:t xml:space="preserve">3: </w:t>
      </w:r>
      <w:r>
        <w:t>отсутствием повышения температуры тела</w:t>
      </w:r>
    </w:p>
    <w:p>
      <w:r>
        <w:rPr>
          <w:b/>
        </w:rPr>
        <w:t xml:space="preserve">4: </w:t>
      </w:r>
      <w:r>
        <w:t>локализацией инфекции в сосочковом слое кожи</w:t>
      </w:r>
    </w:p>
    <w:p>
      <w:r>
        <w:t xml:space="preserve">Правильный ответ: </w:t>
      </w:r>
      <w:r>
        <w:rPr>
          <w:b/>
        </w:rPr>
        <w:t>локализацией инфекции в сосочковом слое кожи</w:t>
      </w:r>
    </w:p>
    <w:p>
      <w:pPr>
        <w:pStyle w:val="Heading2"/>
      </w:pPr>
      <w:r>
        <w:t>К МЕСТНЫМ ПОЗДНИМ ОСЛОЖНЕНИЯМ ПОСЛЕ ПЕРЕСАДКИ СВОБОДНОЙ КОЖИ У БОЛЬНЫХ С ПОСЛЕДСТВИЯМИ ТЕРМИЧЕСКОЙ ТРАВМЫ ОТНОСЯТ</w:t>
      </w:r>
    </w:p>
    <w:p>
      <w:r>
        <w:rPr>
          <w:b/>
        </w:rPr>
        <w:t xml:space="preserve">1: </w:t>
      </w:r>
      <w:r>
        <w:t>парастезии</w:t>
      </w:r>
    </w:p>
    <w:p>
      <w:r>
        <w:rPr>
          <w:b/>
        </w:rPr>
        <w:t xml:space="preserve">2: </w:t>
      </w:r>
      <w:r>
        <w:t>некроз лоскута</w:t>
      </w:r>
    </w:p>
    <w:p>
      <w:r>
        <w:rPr>
          <w:b/>
        </w:rPr>
        <w:t xml:space="preserve">3: </w:t>
      </w:r>
      <w:r>
        <w:t>гематому</w:t>
      </w:r>
    </w:p>
    <w:p>
      <w:r>
        <w:rPr>
          <w:b/>
        </w:rPr>
        <w:t xml:space="preserve">4: </w:t>
      </w:r>
      <w:r>
        <w:t>гиперпигментацию</w:t>
      </w:r>
    </w:p>
    <w:p>
      <w:r>
        <w:t xml:space="preserve">Правильный ответ: </w:t>
      </w:r>
      <w:r>
        <w:rPr>
          <w:b/>
        </w:rPr>
        <w:t>гиперпигментацию</w:t>
      </w:r>
    </w:p>
    <w:p>
      <w:pPr>
        <w:pStyle w:val="Heading2"/>
      </w:pPr>
      <w:r>
        <w:t>К ПОЗДНИМ ОСЛОЖНЕНИЯМ ТРАВМЫ ГРУДИ ОТНОСЯТ</w:t>
      </w:r>
    </w:p>
    <w:p>
      <w:r>
        <w:rPr>
          <w:b/>
        </w:rPr>
        <w:t xml:space="preserve">1: </w:t>
      </w:r>
      <w:r>
        <w:t>ХОБЛ (хроническая обструктивная болезнь легких)</w:t>
      </w:r>
    </w:p>
    <w:p>
      <w:r>
        <w:rPr>
          <w:b/>
        </w:rPr>
        <w:t xml:space="preserve">2: </w:t>
      </w:r>
      <w:r>
        <w:t>ДВС (диссеминированное внутрисосудистое свёртывание)-синдром</w:t>
      </w:r>
    </w:p>
    <w:p>
      <w:r>
        <w:rPr>
          <w:b/>
        </w:rPr>
        <w:t xml:space="preserve">3: </w:t>
      </w:r>
      <w:r>
        <w:t>пневмонию</w:t>
      </w:r>
    </w:p>
    <w:p>
      <w:r>
        <w:rPr>
          <w:b/>
        </w:rPr>
        <w:t xml:space="preserve">4: </w:t>
      </w:r>
      <w:r>
        <w:t>фиброторакс с функциональной потерей легочной функции</w:t>
      </w:r>
    </w:p>
    <w:p>
      <w:r>
        <w:t xml:space="preserve">Правильный ответ: </w:t>
      </w:r>
      <w:r>
        <w:rPr>
          <w:b/>
        </w:rPr>
        <w:t>фиброторакс с функциональной потерей легочной функции</w:t>
      </w:r>
    </w:p>
    <w:p>
      <w:pPr>
        <w:pStyle w:val="Heading2"/>
      </w:pPr>
      <w:r>
        <w:t>ПОКАЗАНИЯМИ ДЛЯ ГОСПИТАЛИЗАЦИИ ВЗРОСЛЫХ ПАЦИЕНТОВ ЯВЛЯЮТСЯ ОЖОГИ ___ % ПОВЕРХНОСТИ ТЕЛА</w:t>
      </w:r>
    </w:p>
    <w:p>
      <w:r>
        <w:rPr>
          <w:b/>
        </w:rPr>
        <w:t xml:space="preserve">1: </w:t>
      </w:r>
      <w:r>
        <w:t>II степени до 5</w:t>
      </w:r>
    </w:p>
    <w:p>
      <w:r>
        <w:rPr>
          <w:b/>
        </w:rPr>
        <w:t xml:space="preserve">2: </w:t>
      </w:r>
      <w:r>
        <w:t>I до 15</w:t>
      </w:r>
    </w:p>
    <w:p>
      <w:r>
        <w:rPr>
          <w:b/>
        </w:rPr>
        <w:t xml:space="preserve">3: </w:t>
      </w:r>
      <w:r>
        <w:t>I-II степени до 10</w:t>
      </w:r>
    </w:p>
    <w:p>
      <w:r>
        <w:rPr>
          <w:b/>
        </w:rPr>
        <w:t xml:space="preserve">4: </w:t>
      </w:r>
      <w:r>
        <w:t>I-II степени от 10</w:t>
      </w:r>
    </w:p>
    <w:p>
      <w:r>
        <w:t xml:space="preserve">Правильный ответ: </w:t>
      </w:r>
      <w:r>
        <w:rPr>
          <w:b/>
        </w:rPr>
        <w:t>I-II степени от 10</w:t>
      </w:r>
    </w:p>
    <w:p>
      <w:pPr>
        <w:pStyle w:val="Heading2"/>
      </w:pPr>
      <w:r>
        <w:t>ОСНОВНОЙ ПРИЧИНОЙ РАЗВИТИЯ СТЕРНОМЕДИАСТИНИТА НА СЕГОДНЯШНИЙ ДЕНЬ ЯВЛЯЕТСЯ</w:t>
      </w:r>
    </w:p>
    <w:p>
      <w:r>
        <w:rPr>
          <w:b/>
        </w:rPr>
        <w:t xml:space="preserve">1: </w:t>
      </w:r>
      <w:r>
        <w:t>гематогеннное поражение грудины (гематогенный остеомиелит)</w:t>
      </w:r>
    </w:p>
    <w:p>
      <w:r>
        <w:rPr>
          <w:b/>
        </w:rPr>
        <w:t xml:space="preserve">2: </w:t>
      </w:r>
      <w:r>
        <w:t>воспаление вследствие специфической инфекции</w:t>
      </w:r>
    </w:p>
    <w:p>
      <w:r>
        <w:rPr>
          <w:b/>
        </w:rPr>
        <w:t xml:space="preserve">3: </w:t>
      </w:r>
      <w:r>
        <w:t>травма грудиной клетки, связанная с переломами и ушибами грудины</w:t>
      </w:r>
    </w:p>
    <w:p>
      <w:r>
        <w:rPr>
          <w:b/>
        </w:rPr>
        <w:t xml:space="preserve">4: </w:t>
      </w:r>
      <w:r>
        <w:t>операция с использованием черезгрудинного доступа (стернотомии)</w:t>
      </w:r>
    </w:p>
    <w:p>
      <w:r>
        <w:t xml:space="preserve">Правильный ответ: </w:t>
      </w:r>
      <w:r>
        <w:rPr>
          <w:b/>
        </w:rPr>
        <w:t>операция с использованием черезгрудинного доступа (стернотомии)</w:t>
      </w:r>
    </w:p>
    <w:p>
      <w:pPr>
        <w:pStyle w:val="Heading2"/>
      </w:pPr>
      <w:r>
        <w:t>К НАИБОЛЕЕ ЧАСТЫМ ЭТИОЛОГИЧЕСКИМ ПРИЧИНАМ ОСТРОГО ПАНКРЕАТИТА ОТНОСЯТ</w:t>
      </w:r>
    </w:p>
    <w:p>
      <w:r>
        <w:rPr>
          <w:b/>
        </w:rPr>
        <w:t xml:space="preserve">1: </w:t>
      </w:r>
      <w:r>
        <w:t>желчнокаменную болезнь, патологию желчевыводящих путей</w:t>
      </w:r>
    </w:p>
    <w:p>
      <w:r>
        <w:rPr>
          <w:b/>
        </w:rPr>
        <w:t xml:space="preserve">2: </w:t>
      </w:r>
      <w:r>
        <w:t>гипертриглицеридемию</w:t>
      </w:r>
    </w:p>
    <w:p>
      <w:r>
        <w:rPr>
          <w:b/>
        </w:rPr>
        <w:t xml:space="preserve">3: </w:t>
      </w:r>
      <w:r>
        <w:t>гиперкальцемию</w:t>
      </w:r>
    </w:p>
    <w:p>
      <w:r>
        <w:rPr>
          <w:b/>
        </w:rPr>
        <w:t xml:space="preserve">4: </w:t>
      </w:r>
      <w:r>
        <w:t>алкоголь</w:t>
      </w:r>
    </w:p>
    <w:p>
      <w:r>
        <w:t xml:space="preserve">Правильный ответ: </w:t>
      </w:r>
      <w:r>
        <w:rPr>
          <w:b/>
        </w:rPr>
        <w:t>желчнокаменную болезнь, патологию желчевыводящих путей</w:t>
      </w:r>
    </w:p>
    <w:p>
      <w:pPr>
        <w:pStyle w:val="Heading2"/>
      </w:pPr>
      <w:r>
        <w:t>УЗЕЛ ВИРХОВА ОТНОСИТСЯ К ГРУППЕ ___ ЛИМФОУЗЛОВ</w:t>
      </w:r>
    </w:p>
    <w:p>
      <w:r>
        <w:rPr>
          <w:b/>
        </w:rPr>
        <w:t xml:space="preserve">1: </w:t>
      </w:r>
      <w:r>
        <w:t>подключичных</w:t>
      </w:r>
    </w:p>
    <w:p>
      <w:r>
        <w:rPr>
          <w:b/>
        </w:rPr>
        <w:t xml:space="preserve">2: </w:t>
      </w:r>
      <w:r>
        <w:t>надключичных</w:t>
      </w:r>
    </w:p>
    <w:p>
      <w:r>
        <w:rPr>
          <w:b/>
        </w:rPr>
        <w:t xml:space="preserve">3: </w:t>
      </w:r>
      <w:r>
        <w:t>передних грудных</w:t>
      </w:r>
    </w:p>
    <w:p>
      <w:r>
        <w:rPr>
          <w:b/>
        </w:rPr>
        <w:t xml:space="preserve">4: </w:t>
      </w:r>
      <w:r>
        <w:t>межлопаточных</w:t>
      </w:r>
    </w:p>
    <w:p>
      <w:r>
        <w:t xml:space="preserve">Правильный ответ: </w:t>
      </w:r>
      <w:r>
        <w:rPr>
          <w:b/>
        </w:rPr>
        <w:t>надключичных</w:t>
      </w:r>
    </w:p>
    <w:p>
      <w:pPr>
        <w:pStyle w:val="Heading2"/>
      </w:pPr>
      <w:r>
        <w:t>ПРИ ОСТРОМ МАСТИТЕ РАДИАЛЬНЫЕ РАЗРЕЗЫ ВЫПОЛНЯЮТ, ЕСЛИ ГНОЙНИК ЛОКАЛИЗУЕТСЯ</w:t>
      </w:r>
    </w:p>
    <w:p>
      <w:r>
        <w:rPr>
          <w:b/>
        </w:rPr>
        <w:t xml:space="preserve">1: </w:t>
      </w:r>
      <w:r>
        <w:t>интрамаммарно</w:t>
      </w:r>
    </w:p>
    <w:p>
      <w:r>
        <w:rPr>
          <w:b/>
        </w:rPr>
        <w:t xml:space="preserve">2: </w:t>
      </w:r>
      <w:r>
        <w:t>ретромаммарно</w:t>
      </w:r>
    </w:p>
    <w:p>
      <w:r>
        <w:rPr>
          <w:b/>
        </w:rPr>
        <w:t xml:space="preserve">3: </w:t>
      </w:r>
      <w:r>
        <w:t>субареолярно</w:t>
      </w:r>
    </w:p>
    <w:p>
      <w:r>
        <w:rPr>
          <w:b/>
        </w:rPr>
        <w:t xml:space="preserve">4: </w:t>
      </w:r>
      <w:r>
        <w:t>парамаммарно</w:t>
      </w:r>
    </w:p>
    <w:p>
      <w:r>
        <w:t xml:space="preserve">Правильный ответ: </w:t>
      </w:r>
      <w:r>
        <w:rPr>
          <w:b/>
        </w:rPr>
        <w:t>интрамаммарно</w:t>
      </w:r>
    </w:p>
    <w:p>
      <w:pPr>
        <w:pStyle w:val="Heading2"/>
      </w:pPr>
      <w:r>
        <w:t>DIEP ЛОСКУТОМ НАЗЫВАЮТ</w:t>
      </w:r>
    </w:p>
    <w:p>
      <w:r>
        <w:rPr>
          <w:b/>
        </w:rPr>
        <w:t xml:space="preserve">1: </w:t>
      </w:r>
      <w:r>
        <w:t>свободный кожно-жировой-мышечный лоскут на перфорантах ягодичной артерии</w:t>
      </w:r>
    </w:p>
    <w:p>
      <w:r>
        <w:rPr>
          <w:b/>
        </w:rPr>
        <w:t xml:space="preserve">2: </w:t>
      </w:r>
      <w:r>
        <w:t>торако-дорсальный лоскут</w:t>
      </w:r>
    </w:p>
    <w:p>
      <w:r>
        <w:rPr>
          <w:b/>
        </w:rPr>
        <w:t xml:space="preserve">3: </w:t>
      </w:r>
      <w:r>
        <w:t>свободный кожно-жировой лоскут на основе перфорантов глубокой нижней эпигастральной артерии</w:t>
      </w:r>
    </w:p>
    <w:p>
      <w:r>
        <w:rPr>
          <w:b/>
        </w:rPr>
        <w:t xml:space="preserve">4: </w:t>
      </w:r>
      <w:r>
        <w:t>поперечный лоскут прямой мышцы живота</w:t>
      </w:r>
    </w:p>
    <w:p>
      <w:r>
        <w:t xml:space="preserve">Правильный ответ: </w:t>
      </w:r>
      <w:r>
        <w:rPr>
          <w:b/>
        </w:rPr>
        <w:t>свободный кожно-жировой лоскут на основе перфорантов глубокой нижней эпигастральной артерии</w:t>
      </w:r>
    </w:p>
    <w:p>
      <w:pPr>
        <w:pStyle w:val="Heading2"/>
      </w:pPr>
      <w:r>
        <w:t>ИНФОРМАЦИЕЙ О ВРАЧЕБНОЙ ТАЙНЕ РАСПОРЯЖАЕТСЯ</w:t>
      </w:r>
    </w:p>
    <w:p>
      <w:r>
        <w:rPr>
          <w:b/>
        </w:rPr>
        <w:t xml:space="preserve">1: </w:t>
      </w:r>
      <w:r>
        <w:t>сотрудник органов внутренних дел</w:t>
      </w:r>
    </w:p>
    <w:p>
      <w:r>
        <w:rPr>
          <w:b/>
        </w:rPr>
        <w:t xml:space="preserve">2: </w:t>
      </w:r>
      <w:r>
        <w:t>руководитель лечебного учреждения</w:t>
      </w:r>
    </w:p>
    <w:p>
      <w:r>
        <w:rPr>
          <w:b/>
        </w:rPr>
        <w:t xml:space="preserve">3: </w:t>
      </w:r>
      <w:r>
        <w:t>лечащий врач</w:t>
      </w:r>
    </w:p>
    <w:p>
      <w:r>
        <w:rPr>
          <w:b/>
        </w:rPr>
        <w:t xml:space="preserve">4: </w:t>
      </w:r>
      <w:r>
        <w:t>пациент</w:t>
      </w:r>
    </w:p>
    <w:p>
      <w:r>
        <w:t xml:space="preserve">Правильный ответ: </w:t>
      </w:r>
      <w:r>
        <w:rPr>
          <w:b/>
        </w:rPr>
        <w:t>пациент</w:t>
      </w:r>
    </w:p>
    <w:p>
      <w:pPr>
        <w:pStyle w:val="Heading2"/>
      </w:pPr>
      <w:r>
        <w:t>К ОСНОВНЫМ ОРГАНАМ «МИШЕНЯМ» МЕТАСТАЗИРОВАНИЯ ПОЧЕЧНО-КЛЕТОЧНОГО РАКА ОТНОСЯТ</w:t>
      </w:r>
    </w:p>
    <w:p>
      <w:r>
        <w:rPr>
          <w:b/>
        </w:rPr>
        <w:t xml:space="preserve">1: </w:t>
      </w:r>
      <w:r>
        <w:t>печень, органы малого таза, надпочечники</w:t>
      </w:r>
    </w:p>
    <w:p>
      <w:r>
        <w:rPr>
          <w:b/>
        </w:rPr>
        <w:t xml:space="preserve">2: </w:t>
      </w:r>
      <w:r>
        <w:t>легкие, кости, мозг, щитовидную железу, органы малого таза</w:t>
      </w:r>
    </w:p>
    <w:p>
      <w:r>
        <w:rPr>
          <w:b/>
        </w:rPr>
        <w:t xml:space="preserve">3: </w:t>
      </w:r>
      <w:r>
        <w:t>печень, кожу, мозг, органы мошонки</w:t>
      </w:r>
    </w:p>
    <w:p>
      <w:r>
        <w:rPr>
          <w:b/>
        </w:rPr>
        <w:t xml:space="preserve">4: </w:t>
      </w:r>
      <w:r>
        <w:t>молочные железы, печень - у женщин, органы мошонки, печень-у мужчин</w:t>
      </w:r>
    </w:p>
    <w:p>
      <w:r>
        <w:t xml:space="preserve">Правильный ответ: </w:t>
      </w:r>
      <w:r>
        <w:rPr>
          <w:b/>
        </w:rPr>
        <w:t>легкие, кости, мозг, щитовидную железу, органы малого таза</w:t>
      </w:r>
    </w:p>
    <w:p>
      <w:pPr>
        <w:pStyle w:val="Heading2"/>
      </w:pPr>
      <w:r>
        <w:t>ПОЯВЛЕНИЕ ИЛИ УСИЛЕНИЕ БОЛЕЙ ПРИ ПОКОЛАЧИВАНИИ КРАЕМ ЛАДОНИ ПО ПРАВОЙ РЕБЕРНОЙ ДУГЕ НАЗЫВАЕТСЯ СИМПТОМОМ</w:t>
      </w:r>
    </w:p>
    <w:p>
      <w:r>
        <w:rPr>
          <w:b/>
        </w:rPr>
        <w:t xml:space="preserve">1: </w:t>
      </w:r>
      <w:r>
        <w:t>Георгиевского-Мюсси</w:t>
      </w:r>
    </w:p>
    <w:p>
      <w:r>
        <w:rPr>
          <w:b/>
        </w:rPr>
        <w:t xml:space="preserve">2: </w:t>
      </w:r>
      <w:r>
        <w:t>Курвуазье</w:t>
      </w:r>
    </w:p>
    <w:p>
      <w:r>
        <w:rPr>
          <w:b/>
        </w:rPr>
        <w:t xml:space="preserve">3: </w:t>
      </w:r>
      <w:r>
        <w:t>Мерфи</w:t>
      </w:r>
    </w:p>
    <w:p>
      <w:r>
        <w:rPr>
          <w:b/>
        </w:rPr>
        <w:t xml:space="preserve">4: </w:t>
      </w:r>
      <w:r>
        <w:t>Ортнера-Грекова</w:t>
      </w:r>
    </w:p>
    <w:p>
      <w:r>
        <w:t xml:space="preserve">Правильный ответ: </w:t>
      </w:r>
      <w:r>
        <w:rPr>
          <w:b/>
        </w:rPr>
        <w:t>Ортнера-Грекова</w:t>
      </w:r>
    </w:p>
    <w:p>
      <w:pPr>
        <w:pStyle w:val="Heading2"/>
      </w:pPr>
      <w:r>
        <w:t>ПРАВЫЙ ВОЗВРАТНЫЙ ГОРТАННЫЙ НЕРВ ОГИБАЕТ ПРАВУЮ ПОДКЛЮЧИЧНУЮ АРТЕРИЮ СНИЗУ И СЗАДИ И ПОДНИМАЕТСЯ ПО ___ СТОРОНЕ ПИЩЕВОДА К ГОРТАНИ</w:t>
      </w:r>
    </w:p>
    <w:p>
      <w:r>
        <w:rPr>
          <w:b/>
        </w:rPr>
        <w:t xml:space="preserve">1: </w:t>
      </w:r>
      <w:r>
        <w:t>правой боковой</w:t>
      </w:r>
    </w:p>
    <w:p>
      <w:r>
        <w:rPr>
          <w:b/>
        </w:rPr>
        <w:t xml:space="preserve">2: </w:t>
      </w:r>
      <w:r>
        <w:t>левой боковой</w:t>
      </w:r>
    </w:p>
    <w:p>
      <w:r>
        <w:rPr>
          <w:b/>
        </w:rPr>
        <w:t xml:space="preserve">3: </w:t>
      </w:r>
      <w:r>
        <w:t>передней</w:t>
      </w:r>
    </w:p>
    <w:p>
      <w:r>
        <w:rPr>
          <w:b/>
        </w:rPr>
        <w:t xml:space="preserve">4: </w:t>
      </w:r>
      <w:r>
        <w:t>задней</w:t>
      </w:r>
    </w:p>
    <w:p>
      <w:r>
        <w:t xml:space="preserve">Правильный ответ: </w:t>
      </w:r>
      <w:r>
        <w:rPr>
          <w:b/>
        </w:rPr>
        <w:t>правой боковой</w:t>
      </w:r>
    </w:p>
    <w:p>
      <w:pPr>
        <w:pStyle w:val="Heading2"/>
      </w:pPr>
      <w:r>
        <w:t>СИНДРОМУ КОЛЬЦЕВИДНОЙ ТЕНИ НА РЕНТГЕНОГРАММЕ ЛЕГКИХ СООТВЕТСТВУЕТ</w:t>
      </w:r>
    </w:p>
    <w:p>
      <w:r>
        <w:rPr>
          <w:b/>
        </w:rPr>
        <w:t xml:space="preserve">1: </w:t>
      </w:r>
      <w:r>
        <w:t>пневмония</w:t>
      </w:r>
    </w:p>
    <w:p>
      <w:r>
        <w:rPr>
          <w:b/>
        </w:rPr>
        <w:t xml:space="preserve">2: </w:t>
      </w:r>
      <w:r>
        <w:t>воздушная киста легкого</w:t>
      </w:r>
    </w:p>
    <w:p>
      <w:r>
        <w:rPr>
          <w:b/>
        </w:rPr>
        <w:t xml:space="preserve">3: </w:t>
      </w:r>
      <w:r>
        <w:t>ателектаз легкого</w:t>
      </w:r>
    </w:p>
    <w:p>
      <w:r>
        <w:rPr>
          <w:b/>
        </w:rPr>
        <w:t xml:space="preserve">4: </w:t>
      </w:r>
      <w:r>
        <w:t>центральный рак легкого</w:t>
      </w:r>
    </w:p>
    <w:p>
      <w:r>
        <w:t xml:space="preserve">Правильный ответ: </w:t>
      </w:r>
      <w:r>
        <w:rPr>
          <w:b/>
        </w:rPr>
        <w:t>воздушная киста легкого</w:t>
      </w:r>
    </w:p>
    <w:p>
      <w:pPr>
        <w:pStyle w:val="Heading2"/>
      </w:pPr>
      <w:r>
        <w:t>ОСТРЫЙ ПИЕЛОНЕФРИТ У ЖЕНЩИН ЧАЩЕ ВСЕГО РАЗВИВАЕТСЯ ВСЛЕДСТВИЕ</w:t>
      </w:r>
    </w:p>
    <w:p>
      <w:r>
        <w:rPr>
          <w:b/>
        </w:rPr>
        <w:t xml:space="preserve">1: </w:t>
      </w:r>
      <w:r>
        <w:t xml:space="preserve">обструктивных уропатий </w:t>
      </w:r>
    </w:p>
    <w:p>
      <w:r>
        <w:rPr>
          <w:b/>
        </w:rPr>
        <w:t xml:space="preserve">2: </w:t>
      </w:r>
      <w:r>
        <w:t xml:space="preserve">урогенитальной инфекции </w:t>
      </w:r>
    </w:p>
    <w:p>
      <w:r>
        <w:rPr>
          <w:b/>
        </w:rPr>
        <w:t xml:space="preserve">3: </w:t>
      </w:r>
      <w:r>
        <w:t>врожденных аномалий развития мочеполовой системы</w:t>
      </w:r>
    </w:p>
    <w:p>
      <w:r>
        <w:rPr>
          <w:b/>
        </w:rPr>
        <w:t xml:space="preserve">4: </w:t>
      </w:r>
      <w:r>
        <w:t xml:space="preserve">сахарного диабета </w:t>
      </w:r>
    </w:p>
    <w:p>
      <w:r>
        <w:t xml:space="preserve">Правильный ответ: </w:t>
      </w:r>
      <w:r>
        <w:rPr>
          <w:b/>
        </w:rPr>
        <w:t xml:space="preserve">урогенитальной инфекции </w:t>
      </w:r>
    </w:p>
    <w:p>
      <w:pPr>
        <w:pStyle w:val="Heading2"/>
      </w:pPr>
      <w:r>
        <w:t>НАИБОЛЕЕ ХАРАКТЕРНЫМ СИМПТОМОМ В МОМЕНТ ПРОБОДЕНИЯ ЯЗВЫ ЖЕЛУДКА ИЛИ ДВЕНАДЦАТИПЕРСТНОЙ КИШКИ ЯВЛЯЕТСЯ</w:t>
      </w:r>
    </w:p>
    <w:p>
      <w:r>
        <w:rPr>
          <w:b/>
        </w:rPr>
        <w:t xml:space="preserve">1: </w:t>
      </w:r>
      <w:r>
        <w:t>схваткообразная боль</w:t>
      </w:r>
    </w:p>
    <w:p>
      <w:r>
        <w:rPr>
          <w:b/>
        </w:rPr>
        <w:t xml:space="preserve">2: </w:t>
      </w:r>
      <w:r>
        <w:t>внезапная (кинжальная) боль</w:t>
      </w:r>
    </w:p>
    <w:p>
      <w:r>
        <w:rPr>
          <w:b/>
        </w:rPr>
        <w:t xml:space="preserve">3: </w:t>
      </w:r>
      <w:r>
        <w:t>тахикардия</w:t>
      </w:r>
    </w:p>
    <w:p>
      <w:r>
        <w:rPr>
          <w:b/>
        </w:rPr>
        <w:t xml:space="preserve">4: </w:t>
      </w:r>
      <w:r>
        <w:t>жидкий стул</w:t>
      </w:r>
    </w:p>
    <w:p>
      <w:r>
        <w:t xml:space="preserve">Правильный ответ: </w:t>
      </w:r>
      <w:r>
        <w:rPr>
          <w:b/>
        </w:rPr>
        <w:t>внезапная (кинжальная) боль</w:t>
      </w:r>
    </w:p>
    <w:p>
      <w:pPr>
        <w:pStyle w:val="Heading2"/>
      </w:pPr>
      <w:r>
        <w:t>ПРИ ПАНДАКТИЛИТЕ СЛЕДУЕТ ВЫПОЛНИТЬ</w:t>
      </w:r>
    </w:p>
    <w:p>
      <w:r>
        <w:rPr>
          <w:b/>
        </w:rPr>
        <w:t xml:space="preserve">1: </w:t>
      </w:r>
      <w:r>
        <w:t>ампутацию пальца</w:t>
      </w:r>
    </w:p>
    <w:p>
      <w:r>
        <w:rPr>
          <w:b/>
        </w:rPr>
        <w:t xml:space="preserve">2: </w:t>
      </w:r>
      <w:r>
        <w:t>иссечение некротизированных тканей</w:t>
      </w:r>
    </w:p>
    <w:p>
      <w:r>
        <w:rPr>
          <w:b/>
        </w:rPr>
        <w:t xml:space="preserve">3: </w:t>
      </w:r>
      <w:r>
        <w:t>вскрытие и дренирование гнойников на уровне всех фаланг</w:t>
      </w:r>
    </w:p>
    <w:p>
      <w:r>
        <w:rPr>
          <w:b/>
        </w:rPr>
        <w:t xml:space="preserve">4: </w:t>
      </w:r>
      <w:r>
        <w:t>рассечение некротизированных тканей</w:t>
      </w:r>
    </w:p>
    <w:p>
      <w:r>
        <w:t xml:space="preserve">Правильный ответ: </w:t>
      </w:r>
      <w:r>
        <w:rPr>
          <w:b/>
        </w:rPr>
        <w:t>ампутацию пальца</w:t>
      </w:r>
    </w:p>
    <w:p>
      <w:pPr>
        <w:pStyle w:val="Heading2"/>
      </w:pPr>
      <w:r>
        <w:t>НАИБОЛЕЕ ЭФФЕКТИВНЫМ МЕТОДОМ В РЕКОНСТРУКЦИИ МОЛОЧНОЙ ЖЕЛЕЗЫ ЯВЛЯЕТСЯ ПРИМЕНЕНИЕ _______ ЛОСКУТА</w:t>
      </w:r>
    </w:p>
    <w:p>
      <w:r>
        <w:rPr>
          <w:b/>
        </w:rPr>
        <w:t xml:space="preserve">1: </w:t>
      </w:r>
      <w:r>
        <w:t>TRAM</w:t>
      </w:r>
    </w:p>
    <w:p>
      <w:r>
        <w:rPr>
          <w:b/>
        </w:rPr>
        <w:t xml:space="preserve">2: </w:t>
      </w:r>
      <w:r>
        <w:t>GAP</w:t>
      </w:r>
    </w:p>
    <w:p>
      <w:r>
        <w:rPr>
          <w:b/>
        </w:rPr>
        <w:t xml:space="preserve">3: </w:t>
      </w:r>
      <w:r>
        <w:t>торако-дорсального</w:t>
      </w:r>
    </w:p>
    <w:p>
      <w:r>
        <w:rPr>
          <w:b/>
        </w:rPr>
        <w:t xml:space="preserve">4: </w:t>
      </w:r>
      <w:r>
        <w:t>DIEP</w:t>
      </w:r>
    </w:p>
    <w:p>
      <w:r>
        <w:t xml:space="preserve">Правильный ответ: </w:t>
      </w:r>
      <w:r>
        <w:rPr>
          <w:b/>
        </w:rPr>
        <w:t>DIEP</w:t>
      </w:r>
    </w:p>
    <w:p>
      <w:pPr>
        <w:pStyle w:val="Heading2"/>
      </w:pPr>
      <w:r>
        <w:t>ПРИ ПЕРЕСАДКЕ РАСЩЕПЛЕННОГО КОЖНОГО ТРАНСПЛАНТАТА НЕ ОТМЕЧАЮТ</w:t>
      </w:r>
    </w:p>
    <w:p>
      <w:r>
        <w:rPr>
          <w:b/>
        </w:rPr>
        <w:t xml:space="preserve">1: </w:t>
      </w:r>
      <w:r>
        <w:t>лизис</w:t>
      </w:r>
    </w:p>
    <w:p>
      <w:r>
        <w:rPr>
          <w:b/>
        </w:rPr>
        <w:t xml:space="preserve">2: </w:t>
      </w:r>
      <w:r>
        <w:t>гематому</w:t>
      </w:r>
    </w:p>
    <w:p>
      <w:r>
        <w:rPr>
          <w:b/>
        </w:rPr>
        <w:t xml:space="preserve">3: </w:t>
      </w:r>
      <w:r>
        <w:t>тромбоз сосудов</w:t>
      </w:r>
    </w:p>
    <w:p>
      <w:r>
        <w:rPr>
          <w:b/>
        </w:rPr>
        <w:t xml:space="preserve">4: </w:t>
      </w:r>
      <w:r>
        <w:t>некроз</w:t>
      </w:r>
    </w:p>
    <w:p>
      <w:r>
        <w:t xml:space="preserve">Правильный ответ: </w:t>
      </w:r>
      <w:r>
        <w:rPr>
          <w:b/>
        </w:rPr>
        <w:t>тромбоз сосудов</w:t>
      </w:r>
    </w:p>
    <w:p>
      <w:pPr>
        <w:pStyle w:val="Heading2"/>
      </w:pPr>
      <w:r>
        <w:t>КРУГЛУЮ ТЕНЬ НА РЕНТГЕНОГРАММЕ ГРУДНОЙ КЛЕТКИ ОБРАЗУЕТ</w:t>
      </w:r>
    </w:p>
    <w:p>
      <w:r>
        <w:rPr>
          <w:b/>
        </w:rPr>
        <w:t xml:space="preserve">1: </w:t>
      </w:r>
      <w:r>
        <w:t>инфарктная пневмония</w:t>
      </w:r>
    </w:p>
    <w:p>
      <w:r>
        <w:rPr>
          <w:b/>
        </w:rPr>
        <w:t xml:space="preserve">2: </w:t>
      </w:r>
      <w:r>
        <w:t>ателектаз</w:t>
      </w:r>
    </w:p>
    <w:p>
      <w:r>
        <w:rPr>
          <w:b/>
        </w:rPr>
        <w:t xml:space="preserve">3: </w:t>
      </w:r>
      <w:r>
        <w:t>киста</w:t>
      </w:r>
    </w:p>
    <w:p>
      <w:r>
        <w:rPr>
          <w:b/>
        </w:rPr>
        <w:t xml:space="preserve">4: </w:t>
      </w:r>
      <w:r>
        <w:t>булла</w:t>
      </w:r>
    </w:p>
    <w:p>
      <w:r>
        <w:t xml:space="preserve">Правильный ответ: </w:t>
      </w:r>
      <w:r>
        <w:rPr>
          <w:b/>
        </w:rPr>
        <w:t>киста</w:t>
      </w:r>
    </w:p>
    <w:p>
      <w:pPr>
        <w:pStyle w:val="Heading2"/>
      </w:pPr>
      <w:r>
        <w:t>К ОПУХОЛЕВЫМ МАРКЕРАМ, ИСПОЛЬЗУЮЩИМСЯ В ДИАГНОСТИКЕ И МОНИТОРИНГЕ ГЕРМИНОГЕННЫХ ЗЛОКАЧЕСТВЕННЫХ ОПУХОЛЕЙ ЯИЧКА ОТНОСЯТ</w:t>
      </w:r>
    </w:p>
    <w:p>
      <w:r>
        <w:rPr>
          <w:b/>
        </w:rPr>
        <w:t xml:space="preserve">1: </w:t>
      </w:r>
      <w:r>
        <w:t>СА-19-9 (опухолеассоциированного антиген)</w:t>
      </w:r>
    </w:p>
    <w:p>
      <w:r>
        <w:rPr>
          <w:b/>
        </w:rPr>
        <w:t xml:space="preserve">2: </w:t>
      </w:r>
      <w:r>
        <w:t>простат-специфический антиген (ПСА) общий, простат-специфический антиген (ПСА) свободный</w:t>
      </w:r>
    </w:p>
    <w:p>
      <w:r>
        <w:rPr>
          <w:b/>
        </w:rPr>
        <w:t xml:space="preserve">3: </w:t>
      </w:r>
      <w:r>
        <w:t>антиген плоскоклеточной карциномы</w:t>
      </w:r>
    </w:p>
    <w:p>
      <w:r>
        <w:rPr>
          <w:b/>
        </w:rPr>
        <w:t xml:space="preserve">4: </w:t>
      </w:r>
      <w:r>
        <w:t>лактатдегидрогеназу, альфа-фетопротеин</w:t>
      </w:r>
    </w:p>
    <w:p>
      <w:r>
        <w:t xml:space="preserve">Правильный ответ: </w:t>
      </w:r>
      <w:r>
        <w:rPr>
          <w:b/>
        </w:rPr>
        <w:t>лактатдегидрогеназу, альфа-фетопротеин</w:t>
      </w:r>
    </w:p>
    <w:p>
      <w:pPr>
        <w:pStyle w:val="Heading2"/>
      </w:pPr>
      <w:r>
        <w:t>ПЕРЕЛОМОМ ПИЛОНА НАЗЫВАЕТСЯ ПЕРЕЛОМ</w:t>
      </w:r>
    </w:p>
    <w:p>
      <w:r>
        <w:rPr>
          <w:b/>
        </w:rPr>
        <w:t xml:space="preserve">1: </w:t>
      </w:r>
      <w:r>
        <w:t>лодыжек голени</w:t>
      </w:r>
    </w:p>
    <w:p>
      <w:r>
        <w:rPr>
          <w:b/>
        </w:rPr>
        <w:t xml:space="preserve">2: </w:t>
      </w:r>
      <w:r>
        <w:t>таранной кости</w:t>
      </w:r>
    </w:p>
    <w:p>
      <w:r>
        <w:rPr>
          <w:b/>
        </w:rPr>
        <w:t xml:space="preserve">3: </w:t>
      </w:r>
      <w:r>
        <w:t>дистального метафиза большеберцовой кости со смещением отломков</w:t>
      </w:r>
    </w:p>
    <w:p>
      <w:r>
        <w:rPr>
          <w:b/>
        </w:rPr>
        <w:t xml:space="preserve">4: </w:t>
      </w:r>
      <w:r>
        <w:t>костей стопы</w:t>
      </w:r>
    </w:p>
    <w:p>
      <w:r>
        <w:t xml:space="preserve">Правильный ответ: </w:t>
      </w:r>
      <w:r>
        <w:rPr>
          <w:b/>
        </w:rPr>
        <w:t>дистального метафиза большеберцовой кости со смещением отломков</w:t>
      </w:r>
    </w:p>
    <w:p>
      <w:pPr>
        <w:pStyle w:val="Heading2"/>
      </w:pPr>
      <w:r>
        <w:t>ДЛЯ ВОЗНИКНОВЕНИЯ ИНВАГИНАЦИИ НАИБОЛЕЕ ХАРАКТЕРНЫМ ЯВЛЯЕТСЯ ВОЗРАСТ</w:t>
      </w:r>
    </w:p>
    <w:p>
      <w:r>
        <w:rPr>
          <w:b/>
        </w:rPr>
        <w:t xml:space="preserve">1: </w:t>
      </w:r>
      <w:r>
        <w:t>2-3 года</w:t>
      </w:r>
    </w:p>
    <w:p>
      <w:r>
        <w:rPr>
          <w:b/>
        </w:rPr>
        <w:t xml:space="preserve">2: </w:t>
      </w:r>
      <w:r>
        <w:t>4-5 лет</w:t>
      </w:r>
    </w:p>
    <w:p>
      <w:r>
        <w:rPr>
          <w:b/>
        </w:rPr>
        <w:t xml:space="preserve">3: </w:t>
      </w:r>
      <w:r>
        <w:t>1-2 года</w:t>
      </w:r>
    </w:p>
    <w:p>
      <w:r>
        <w:rPr>
          <w:b/>
        </w:rPr>
        <w:t xml:space="preserve">4: </w:t>
      </w:r>
      <w:r>
        <w:t>4-9 месяцев</w:t>
      </w:r>
    </w:p>
    <w:p>
      <w:r>
        <w:t xml:space="preserve">Правильный ответ: </w:t>
      </w:r>
      <w:r>
        <w:rPr>
          <w:b/>
        </w:rPr>
        <w:t>4-9 месяцев</w:t>
      </w:r>
    </w:p>
    <w:p>
      <w:pPr>
        <w:pStyle w:val="Heading2"/>
      </w:pPr>
      <w:r>
        <w:t>ОСЛОЖНЕНИЕМ ТУБЕРКУЛЕЗА ВНЕЛЕГОЧНОЙ ЛОКАЛИЗАЦИИ ЯВЛЯЕТСЯ</w:t>
      </w:r>
    </w:p>
    <w:p>
      <w:r>
        <w:rPr>
          <w:b/>
        </w:rPr>
        <w:t xml:space="preserve">1: </w:t>
      </w:r>
      <w:r>
        <w:t>спонтанный пневмоторакс</w:t>
      </w:r>
    </w:p>
    <w:p>
      <w:r>
        <w:rPr>
          <w:b/>
        </w:rPr>
        <w:t xml:space="preserve">2: </w:t>
      </w:r>
      <w:r>
        <w:t>стеноз главного бронха</w:t>
      </w:r>
    </w:p>
    <w:p>
      <w:r>
        <w:rPr>
          <w:b/>
        </w:rPr>
        <w:t xml:space="preserve">3: </w:t>
      </w:r>
      <w:r>
        <w:t>кровохарканье</w:t>
      </w:r>
    </w:p>
    <w:p>
      <w:r>
        <w:rPr>
          <w:b/>
        </w:rPr>
        <w:t xml:space="preserve">4: </w:t>
      </w:r>
      <w:r>
        <w:t>легочное кровотечение</w:t>
      </w:r>
    </w:p>
    <w:p>
      <w:r>
        <w:t xml:space="preserve">Правильный ответ: </w:t>
      </w:r>
      <w:r>
        <w:rPr>
          <w:b/>
        </w:rPr>
        <w:t>стеноз главного бронха</w:t>
      </w:r>
    </w:p>
    <w:p>
      <w:pPr>
        <w:pStyle w:val="Heading2"/>
      </w:pPr>
      <w:r>
        <w:t>ПРИ ВНУТРИ ИЛИ ВНЕЛЕГОЧНОЙ СЕКВЕСТРАЦИИ ПРОВОДЯТ</w:t>
      </w:r>
    </w:p>
    <w:p>
      <w:r>
        <w:rPr>
          <w:b/>
        </w:rPr>
        <w:t xml:space="preserve">1: </w:t>
      </w:r>
      <w:r>
        <w:t>антикоагулянтную терапию</w:t>
      </w:r>
    </w:p>
    <w:p>
      <w:r>
        <w:rPr>
          <w:b/>
        </w:rPr>
        <w:t xml:space="preserve">2: </w:t>
      </w:r>
      <w:r>
        <w:t>эмболизациию</w:t>
      </w:r>
    </w:p>
    <w:p>
      <w:r>
        <w:rPr>
          <w:b/>
        </w:rPr>
        <w:t xml:space="preserve">3: </w:t>
      </w:r>
      <w:r>
        <w:t>хирургическоге лечение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хирургическоге лечение</w:t>
      </w:r>
    </w:p>
    <w:p>
      <w:pPr>
        <w:pStyle w:val="Heading2"/>
      </w:pPr>
      <w:r>
        <w:t>___ ОТОБРАЖАЕТСЯ НА РЕНТГЕНОГРАММЕ СИНДРОМОМ ОБШИРНОЙ ДИССЕМИНАЦИИ</w:t>
      </w:r>
    </w:p>
    <w:p>
      <w:r>
        <w:rPr>
          <w:b/>
        </w:rPr>
        <w:t xml:space="preserve">1: </w:t>
      </w:r>
      <w:r>
        <w:t>периферический рак</w:t>
      </w:r>
    </w:p>
    <w:p>
      <w:r>
        <w:rPr>
          <w:b/>
        </w:rPr>
        <w:t xml:space="preserve">2: </w:t>
      </w:r>
      <w:r>
        <w:t>диссеминированный туберкулез</w:t>
      </w:r>
    </w:p>
    <w:p>
      <w:r>
        <w:rPr>
          <w:b/>
        </w:rPr>
        <w:t xml:space="preserve">3: </w:t>
      </w:r>
      <w:r>
        <w:t>вторичная очаговая пневмония</w:t>
      </w:r>
    </w:p>
    <w:p>
      <w:r>
        <w:rPr>
          <w:b/>
        </w:rPr>
        <w:t xml:space="preserve">4: </w:t>
      </w:r>
      <w:r>
        <w:t>дольковый ателектаз</w:t>
      </w:r>
    </w:p>
    <w:p>
      <w:r>
        <w:t xml:space="preserve">Правильный ответ: </w:t>
      </w:r>
      <w:r>
        <w:rPr>
          <w:b/>
        </w:rPr>
        <w:t>диссеминированный туберкулез</w:t>
      </w:r>
    </w:p>
    <w:p>
      <w:pPr>
        <w:pStyle w:val="Heading2"/>
      </w:pPr>
      <w:r>
        <w:t>ГРЫЖЕВОЙ МЕШОК ЧАЩЕ БЫВАЕТ МНОГОКАМЕРНЫМ С ДОПОЛНИТЕЛЬНЫМИ ПЕРЕГОРОДКАМИ, КАРМАНАМИ, КИСТАМИ ПРИ ГРЫЖАХ</w:t>
      </w:r>
    </w:p>
    <w:p>
      <w:r>
        <w:rPr>
          <w:b/>
        </w:rPr>
        <w:t xml:space="preserve">1: </w:t>
      </w:r>
      <w:r>
        <w:t>пупочных</w:t>
      </w:r>
    </w:p>
    <w:p>
      <w:r>
        <w:rPr>
          <w:b/>
        </w:rPr>
        <w:t xml:space="preserve">2: </w:t>
      </w:r>
      <w:r>
        <w:t>послеоперационных вентральных</w:t>
      </w:r>
    </w:p>
    <w:p>
      <w:r>
        <w:rPr>
          <w:b/>
        </w:rPr>
        <w:t xml:space="preserve">3: </w:t>
      </w:r>
      <w:r>
        <w:t>паховых</w:t>
      </w:r>
    </w:p>
    <w:p>
      <w:r>
        <w:rPr>
          <w:b/>
        </w:rPr>
        <w:t xml:space="preserve">4: </w:t>
      </w:r>
      <w:r>
        <w:t>бедренных</w:t>
      </w:r>
    </w:p>
    <w:p>
      <w:r>
        <w:t xml:space="preserve">Правильный ответ: </w:t>
      </w:r>
      <w:r>
        <w:rPr>
          <w:b/>
        </w:rPr>
        <w:t>послеоперационных вентральных</w:t>
      </w:r>
    </w:p>
    <w:p>
      <w:pPr>
        <w:pStyle w:val="Heading2"/>
      </w:pPr>
      <w:r>
        <w:t>БОЛЬНОМУ 64 ЛЕТ С ВОЗНИКШИМ ЧЕРЕЗ ПОЛГОДА РЕЦИДИВОМ ПОСЛЕ ОПЕРАЦИИ ПО ПОВОДУ ПАХОВОЙ ГРЫЖИ РЕКОМЕНДУЕТСЯ</w:t>
      </w:r>
    </w:p>
    <w:p>
      <w:r>
        <w:rPr>
          <w:b/>
        </w:rPr>
        <w:t xml:space="preserve">1: </w:t>
      </w:r>
      <w:r>
        <w:t>наблюдение, операция при ущемлении грыжи</w:t>
      </w:r>
    </w:p>
    <w:p>
      <w:r>
        <w:rPr>
          <w:b/>
        </w:rPr>
        <w:t xml:space="preserve">2: </w:t>
      </w:r>
      <w:r>
        <w:t>плановая операция до развития осложнений или увеличения грыжи</w:t>
      </w:r>
    </w:p>
    <w:p>
      <w:r>
        <w:rPr>
          <w:b/>
        </w:rPr>
        <w:t xml:space="preserve">3: </w:t>
      </w:r>
      <w:r>
        <w:t>наблюдение с исключением тяжелой физической нагрузки</w:t>
      </w:r>
    </w:p>
    <w:p>
      <w:r>
        <w:rPr>
          <w:b/>
        </w:rPr>
        <w:t xml:space="preserve">4: </w:t>
      </w:r>
      <w:r>
        <w:t>операция при прогрессирующем увеличении грыжи</w:t>
      </w:r>
    </w:p>
    <w:p>
      <w:r>
        <w:t xml:space="preserve">Правильный ответ: </w:t>
      </w:r>
      <w:r>
        <w:rPr>
          <w:b/>
        </w:rPr>
        <w:t>плановая операция до развития осложнений или увеличения грыжи</w:t>
      </w:r>
    </w:p>
    <w:p>
      <w:pPr>
        <w:pStyle w:val="Heading2"/>
      </w:pPr>
      <w:r>
        <w:t>К МЕРОПРИЯТИЯМ, НАИБОЛЕЕ ЭФФЕКТИВНО ПРЕПЯТСТВУЮЩИМ ИНФИЦИРОВАНИЮ РАНЫ, ОТНОСЯТ</w:t>
      </w:r>
    </w:p>
    <w:p>
      <w:r>
        <w:rPr>
          <w:b/>
        </w:rPr>
        <w:t xml:space="preserve">1: </w:t>
      </w:r>
      <w:r>
        <w:t>ПХО раны и наложение асептической повязки</w:t>
      </w:r>
    </w:p>
    <w:p>
      <w:r>
        <w:rPr>
          <w:b/>
        </w:rPr>
        <w:t xml:space="preserve">2: </w:t>
      </w:r>
      <w:r>
        <w:t>промывку раны физиологическим раствором</w:t>
      </w:r>
    </w:p>
    <w:p>
      <w:r>
        <w:rPr>
          <w:b/>
        </w:rPr>
        <w:t xml:space="preserve">3: </w:t>
      </w:r>
      <w:r>
        <w:t>смазывание краёв раны раствором Йода</w:t>
      </w:r>
    </w:p>
    <w:p>
      <w:r>
        <w:rPr>
          <w:b/>
        </w:rPr>
        <w:t xml:space="preserve">4: </w:t>
      </w:r>
      <w:r>
        <w:t>промывку раны водным раствором Хлоргексидина</w:t>
      </w:r>
    </w:p>
    <w:p>
      <w:r>
        <w:t xml:space="preserve">Правильный ответ: </w:t>
      </w:r>
      <w:r>
        <w:rPr>
          <w:b/>
        </w:rPr>
        <w:t>ПХО раны и наложение асептической повязки</w:t>
      </w:r>
    </w:p>
    <w:p>
      <w:pPr>
        <w:pStyle w:val="Heading2"/>
      </w:pPr>
      <w:r>
        <w:t>К СИМПТОМУ ОСТРОЙ ОККЛЮЗИИ БЕДРЕННОЙ АРТЕРИИ ОТНОСЯТ</w:t>
      </w:r>
    </w:p>
    <w:p>
      <w:r>
        <w:rPr>
          <w:b/>
        </w:rPr>
        <w:t xml:space="preserve">1: </w:t>
      </w:r>
      <w:r>
        <w:t>отсутствие пульсации и похолодание конечности</w:t>
      </w:r>
    </w:p>
    <w:p>
      <w:r>
        <w:rPr>
          <w:b/>
        </w:rPr>
        <w:t xml:space="preserve">2: </w:t>
      </w:r>
      <w:r>
        <w:t>отек стопы</w:t>
      </w:r>
    </w:p>
    <w:p>
      <w:r>
        <w:rPr>
          <w:b/>
        </w:rPr>
        <w:t xml:space="preserve">3: </w:t>
      </w:r>
      <w:r>
        <w:t>гиперемию конечности</w:t>
      </w:r>
    </w:p>
    <w:p>
      <w:r>
        <w:rPr>
          <w:b/>
        </w:rPr>
        <w:t xml:space="preserve">4: </w:t>
      </w:r>
      <w:r>
        <w:t>коллапс</w:t>
      </w:r>
    </w:p>
    <w:p>
      <w:r>
        <w:t xml:space="preserve">Правильный ответ: </w:t>
      </w:r>
      <w:r>
        <w:rPr>
          <w:b/>
        </w:rPr>
        <w:t>отсутствие пульсации и похолодание конечности</w:t>
      </w:r>
    </w:p>
    <w:p>
      <w:pPr>
        <w:pStyle w:val="Heading2"/>
      </w:pPr>
      <w:r>
        <w:t>К ПОЗДНИМ СИМПТОМАМ ЦЕНТРАЛЬНОГО РАКА ЛЕГКОГО НЕ ОТНОСИТСЯ</w:t>
      </w:r>
    </w:p>
    <w:p>
      <w:r>
        <w:rPr>
          <w:b/>
        </w:rPr>
        <w:t xml:space="preserve">1: </w:t>
      </w:r>
      <w:r>
        <w:t>экссудативный плеврит</w:t>
      </w:r>
    </w:p>
    <w:p>
      <w:r>
        <w:rPr>
          <w:b/>
        </w:rPr>
        <w:t xml:space="preserve">2: </w:t>
      </w:r>
      <w:r>
        <w:t>синдром «верхней полой вены»</w:t>
      </w:r>
    </w:p>
    <w:p>
      <w:r>
        <w:rPr>
          <w:b/>
        </w:rPr>
        <w:t xml:space="preserve">3: </w:t>
      </w:r>
      <w:r>
        <w:t>ателектаз легкого с одной стороны</w:t>
      </w:r>
    </w:p>
    <w:p>
      <w:r>
        <w:rPr>
          <w:b/>
        </w:rPr>
        <w:t xml:space="preserve">4: </w:t>
      </w:r>
      <w:r>
        <w:t>сухой надсадный кашель</w:t>
      </w:r>
    </w:p>
    <w:p>
      <w:r>
        <w:t xml:space="preserve">Правильный ответ: </w:t>
      </w:r>
      <w:r>
        <w:rPr>
          <w:b/>
        </w:rPr>
        <w:t>сухой надсадный кашель</w:t>
      </w:r>
    </w:p>
    <w:p>
      <w:pPr>
        <w:pStyle w:val="Heading2"/>
      </w:pPr>
      <w:r>
        <w:t>МЕТОДОМ ВЫБОРА В ДИАГНОСТИКЕ КАЛЬКУЛЕЗНОГО ХОЛЕЦИСТИТА ЯВЛЯЕТСЯ</w:t>
      </w:r>
    </w:p>
    <w:p>
      <w:r>
        <w:rPr>
          <w:b/>
        </w:rPr>
        <w:t xml:space="preserve">1: </w:t>
      </w:r>
      <w:r>
        <w:t>эндоскопическая ретроградная холангиопанкреатография</w:t>
      </w:r>
    </w:p>
    <w:p>
      <w:r>
        <w:rPr>
          <w:b/>
        </w:rPr>
        <w:t xml:space="preserve">2: </w:t>
      </w:r>
      <w:r>
        <w:t>ультразвуковое исследование</w:t>
      </w:r>
    </w:p>
    <w:p>
      <w:r>
        <w:rPr>
          <w:b/>
        </w:rPr>
        <w:t xml:space="preserve">3: </w:t>
      </w:r>
      <w:r>
        <w:t>лапароскопия</w:t>
      </w:r>
    </w:p>
    <w:p>
      <w:r>
        <w:rPr>
          <w:b/>
        </w:rPr>
        <w:t xml:space="preserve">4: </w:t>
      </w:r>
      <w:r>
        <w:t>обзорный рентгеновский снимок брюшной полости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ПРИ ЛЕЧЕНИИ КАТАМИНЕАЛЬНОГО ПНЕВМОТОРАКСА ДОЛЖНО БЫТЬ ПРОВЕДЕНО ЛЕЧЕНИЕ, ВКЛЮЧАЮЩЕЕ</w:t>
      </w:r>
    </w:p>
    <w:p>
      <w:r>
        <w:rPr>
          <w:b/>
        </w:rPr>
        <w:t xml:space="preserve">1: </w:t>
      </w:r>
      <w:r>
        <w:t>установку заплатки на легкое</w:t>
      </w:r>
    </w:p>
    <w:p>
      <w:r>
        <w:rPr>
          <w:b/>
        </w:rPr>
        <w:t xml:space="preserve">2: </w:t>
      </w:r>
      <w:r>
        <w:t>перикардиопексию</w:t>
      </w:r>
    </w:p>
    <w:p>
      <w:r>
        <w:rPr>
          <w:b/>
        </w:rPr>
        <w:t xml:space="preserve">3: </w:t>
      </w:r>
      <w:r>
        <w:t>устранение дефекта диафрагмы</w:t>
      </w:r>
    </w:p>
    <w:p>
      <w:r>
        <w:rPr>
          <w:b/>
        </w:rPr>
        <w:t xml:space="preserve">4: </w:t>
      </w:r>
      <w:r>
        <w:t>декортикацию легкого</w:t>
      </w:r>
    </w:p>
    <w:p>
      <w:r>
        <w:t xml:space="preserve">Правильный ответ: </w:t>
      </w:r>
      <w:r>
        <w:rPr>
          <w:b/>
        </w:rPr>
        <w:t>устранение дефекта диафрагмы</w:t>
      </w:r>
    </w:p>
    <w:p>
      <w:pPr>
        <w:pStyle w:val="Heading2"/>
      </w:pPr>
      <w:r>
        <w:t>СУЛЬФАНИЛАМИДЫ ЯВЛЯЮТСЯ</w:t>
      </w:r>
    </w:p>
    <w:p>
      <w:r>
        <w:rPr>
          <w:b/>
        </w:rPr>
        <w:t xml:space="preserve">1: </w:t>
      </w:r>
      <w:r>
        <w:t>ингибиторами синтеза нуклеодидов</w:t>
      </w:r>
    </w:p>
    <w:p>
      <w:r>
        <w:rPr>
          <w:b/>
        </w:rPr>
        <w:t xml:space="preserve">2: </w:t>
      </w:r>
      <w:r>
        <w:t>антибиотиками, нарушающими функции клеточных мембран</w:t>
      </w:r>
    </w:p>
    <w:p>
      <w:r>
        <w:rPr>
          <w:b/>
        </w:rPr>
        <w:t xml:space="preserve">3: </w:t>
      </w:r>
      <w:r>
        <w:t>ингибиторами синтеза ДНК на уровне ДНК-гиразы</w:t>
      </w:r>
    </w:p>
    <w:p>
      <w:r>
        <w:rPr>
          <w:b/>
        </w:rPr>
        <w:t xml:space="preserve">4: </w:t>
      </w:r>
      <w:r>
        <w:t>антибиотиками, подавляющими синтез белка на уровне рибосом</w:t>
      </w:r>
    </w:p>
    <w:p>
      <w:r>
        <w:t xml:space="preserve">Правильный ответ: </w:t>
      </w:r>
      <w:r>
        <w:rPr>
          <w:b/>
        </w:rPr>
        <w:t>антибиотиками, нарушающими функции клеточных мембран</w:t>
      </w:r>
    </w:p>
    <w:p>
      <w:pPr>
        <w:pStyle w:val="Heading2"/>
      </w:pPr>
      <w:r>
        <w:t>ТРАНСПЛАНТАЦИЯ КУЛЬТИВИРОВАННЫХ АЛЛОФИБРОБЛАСТОВ ПРИ ЛЕЧЕНИИ ОБШИРНЫХ ГЛУБОКИХ ОЖОГОВ ИСПОЛЬЗУЕТСЯ В КОМБИНАЦИИ С</w:t>
      </w:r>
    </w:p>
    <w:p>
      <w:r>
        <w:rPr>
          <w:b/>
        </w:rPr>
        <w:t xml:space="preserve">1: </w:t>
      </w:r>
      <w:r>
        <w:t>ксенопластикой</w:t>
      </w:r>
    </w:p>
    <w:p>
      <w:r>
        <w:rPr>
          <w:b/>
        </w:rPr>
        <w:t xml:space="preserve">2: </w:t>
      </w:r>
      <w:r>
        <w:t>пластикой расщепленным перфорированным трансплантатом</w:t>
      </w:r>
    </w:p>
    <w:p>
      <w:r>
        <w:rPr>
          <w:b/>
        </w:rPr>
        <w:t xml:space="preserve">3: </w:t>
      </w:r>
      <w:r>
        <w:t>микроаутодермопластикой</w:t>
      </w:r>
    </w:p>
    <w:p>
      <w:r>
        <w:rPr>
          <w:b/>
        </w:rPr>
        <w:t xml:space="preserve">4: </w:t>
      </w:r>
      <w:r>
        <w:t>MEEK-трансплантацией</w:t>
      </w:r>
    </w:p>
    <w:p>
      <w:r>
        <w:t xml:space="preserve">Правильный ответ: </w:t>
      </w:r>
      <w:r>
        <w:rPr>
          <w:b/>
        </w:rPr>
        <w:t>пластикой расщепленным перфорированным трансплантатом</w:t>
      </w:r>
    </w:p>
    <w:p>
      <w:pPr>
        <w:pStyle w:val="Heading2"/>
      </w:pPr>
      <w:r>
        <w:t>ОБОСНОВАННОЕ КЛИНИЧЕСКОЕ ПОДОЗРЕНИЕ НА РАНЕНИЕ СЕРДЦА МОЖЕТ ОСНОВЫВАТЬСЯ</w:t>
      </w:r>
    </w:p>
    <w:p>
      <w:r>
        <w:rPr>
          <w:b/>
        </w:rPr>
        <w:t xml:space="preserve">1: </w:t>
      </w:r>
      <w:r>
        <w:t>на рентгенограмме сердца</w:t>
      </w:r>
    </w:p>
    <w:p>
      <w:r>
        <w:rPr>
          <w:b/>
        </w:rPr>
        <w:t xml:space="preserve">2: </w:t>
      </w:r>
      <w:r>
        <w:t>только на показателях гемограммы, триаде Бека, феномене парадоксального пульса</w:t>
      </w:r>
    </w:p>
    <w:p>
      <w:r>
        <w:rPr>
          <w:b/>
        </w:rPr>
        <w:t xml:space="preserve">3: </w:t>
      </w:r>
      <w:r>
        <w:t>только на показателях гемограммы и локализации раны (по И.И. Грекову)</w:t>
      </w:r>
    </w:p>
    <w:p>
      <w:r>
        <w:rPr>
          <w:b/>
        </w:rPr>
        <w:t xml:space="preserve">4: </w:t>
      </w:r>
      <w:r>
        <w:t>на локализации раны (по И.И. Грекову), триаде Бека, феномене парадоксального пульса</w:t>
      </w:r>
    </w:p>
    <w:p>
      <w:r>
        <w:t xml:space="preserve">Правильный ответ: </w:t>
      </w:r>
      <w:r>
        <w:rPr>
          <w:b/>
        </w:rPr>
        <w:t>на локализации раны (по И.И. Грекову), триаде Бека, феномене парадоксального пульса</w:t>
      </w:r>
    </w:p>
    <w:p>
      <w:pPr>
        <w:pStyle w:val="Heading2"/>
      </w:pPr>
      <w:r>
        <w:t>С НАИБОЛЬШЕЙ ЭФФЕКТИВНОСТЬЮ ЦЕЛЕСООБРАЗНО ИСПОЛЬЗОВАТЬ ДЛЯ ВЕРИФИКАЦИИ ХАРАКТЕРА ОЧАГОВОГО ПОРАЖЕНИЯ ПОДЖЕЛУДОЧНОЙ ЖЕЛЕЗЫ</w:t>
      </w:r>
    </w:p>
    <w:p>
      <w:r>
        <w:rPr>
          <w:b/>
        </w:rPr>
        <w:t xml:space="preserve">1: </w:t>
      </w:r>
      <w:r>
        <w:t xml:space="preserve">пункционную биопсию под визуальным (эхография, компьютерная томография) контролем </w:t>
      </w:r>
    </w:p>
    <w:p>
      <w:r>
        <w:rPr>
          <w:b/>
        </w:rPr>
        <w:t xml:space="preserve">2: </w:t>
      </w:r>
      <w:r>
        <w:t>МРТ (магнитно-резонансная томография)</w:t>
      </w:r>
    </w:p>
    <w:p>
      <w:r>
        <w:rPr>
          <w:b/>
        </w:rPr>
        <w:t xml:space="preserve">3: </w:t>
      </w:r>
      <w:r>
        <w:t>УЗИ (ультразвуковое исследование)</w:t>
      </w:r>
    </w:p>
    <w:p>
      <w:r>
        <w:rPr>
          <w:b/>
        </w:rPr>
        <w:t xml:space="preserve">4: </w:t>
      </w:r>
      <w:r>
        <w:t>МСКТ (мультиспиральная компьютерная томография)</w:t>
      </w:r>
    </w:p>
    <w:p>
      <w:r>
        <w:t xml:space="preserve">Правильный ответ: </w:t>
      </w:r>
      <w:r>
        <w:rPr>
          <w:b/>
        </w:rPr>
        <w:t xml:space="preserve">пункционную биопсию под визуальным (эхография, компьютерная томография) контролем </w:t>
      </w:r>
    </w:p>
    <w:p>
      <w:pPr>
        <w:pStyle w:val="Heading2"/>
      </w:pPr>
      <w:r>
        <w:t>ВРОЖДЕННЫМ ПОРОКОМ РАЗВИТИЯ КРУПНЫХ СОСУДОВ ЯВЛЯЕТСЯ</w:t>
      </w:r>
    </w:p>
    <w:p>
      <w:r>
        <w:rPr>
          <w:b/>
        </w:rPr>
        <w:t xml:space="preserve">1: </w:t>
      </w:r>
      <w:r>
        <w:t>"голова медузы"</w:t>
      </w:r>
    </w:p>
    <w:p>
      <w:r>
        <w:rPr>
          <w:b/>
        </w:rPr>
        <w:t xml:space="preserve">2: </w:t>
      </w:r>
      <w:r>
        <w:t>транспозиция сосудов</w:t>
      </w:r>
    </w:p>
    <w:p>
      <w:r>
        <w:rPr>
          <w:b/>
        </w:rPr>
        <w:t xml:space="preserve">3: </w:t>
      </w:r>
      <w:r>
        <w:t>ложная аневризма</w:t>
      </w:r>
    </w:p>
    <w:p>
      <w:r>
        <w:rPr>
          <w:b/>
        </w:rPr>
        <w:t xml:space="preserve">4: </w:t>
      </w:r>
      <w:r>
        <w:t>варикозное расширение подкожных вен</w:t>
      </w:r>
    </w:p>
    <w:p>
      <w:r>
        <w:t xml:space="preserve">Правильный ответ: </w:t>
      </w:r>
      <w:r>
        <w:rPr>
          <w:b/>
        </w:rPr>
        <w:t>транспозиция сосудов</w:t>
      </w:r>
    </w:p>
    <w:p>
      <w:pPr>
        <w:pStyle w:val="Heading2"/>
      </w:pPr>
      <w:r>
        <w:t>СМЕЩЕНИЕ ДРЕНАЖА ОТ ЗАДАННОЙ ЕМУ ПРОЕКЦИИ ПРИ ДРЕНИРОВАНИИ БРЮШНОЙ ПОЛОСТИ ПРЕДУПРЕЖДАЕТСЯ</w:t>
      </w:r>
    </w:p>
    <w:p>
      <w:r>
        <w:rPr>
          <w:b/>
        </w:rPr>
        <w:t xml:space="preserve">1: </w:t>
      </w:r>
      <w:r>
        <w:t>фиксированием дренажа к брюшной стенке шёлком</w:t>
      </w:r>
    </w:p>
    <w:p>
      <w:r>
        <w:rPr>
          <w:b/>
        </w:rPr>
        <w:t xml:space="preserve">2: </w:t>
      </w:r>
      <w:r>
        <w:t>ограничением движений больного</w:t>
      </w:r>
    </w:p>
    <w:p>
      <w:r>
        <w:rPr>
          <w:b/>
        </w:rPr>
        <w:t xml:space="preserve">3: </w:t>
      </w:r>
      <w:r>
        <w:t>использованием направителя при установке дренажа</w:t>
      </w:r>
    </w:p>
    <w:p>
      <w:r>
        <w:rPr>
          <w:b/>
        </w:rPr>
        <w:t xml:space="preserve">4: </w:t>
      </w:r>
      <w:r>
        <w:t>транслигаментарным проведением дренажа</w:t>
      </w:r>
    </w:p>
    <w:p>
      <w:r>
        <w:t xml:space="preserve">Правильный ответ: </w:t>
      </w:r>
      <w:r>
        <w:rPr>
          <w:b/>
        </w:rPr>
        <w:t>транслигаментарным проведением дренажа</w:t>
      </w:r>
    </w:p>
    <w:p>
      <w:pPr>
        <w:pStyle w:val="Heading2"/>
      </w:pPr>
      <w:r>
        <w:t>ОТНОСИТЕЛЬНЫМ ПРОТИВОПОКАЗАНИЕМ К ПЛАНОВОЙ ЭГДС (ЭЗОФАГОГАСТРОДУОДЕНОСКОПИЯ) ЯВЛЯЮТСЯ</w:t>
      </w:r>
    </w:p>
    <w:p>
      <w:r>
        <w:rPr>
          <w:b/>
        </w:rPr>
        <w:t xml:space="preserve">1: </w:t>
      </w:r>
      <w:r>
        <w:t>стенокардия напряжения</w:t>
      </w:r>
    </w:p>
    <w:p>
      <w:r>
        <w:rPr>
          <w:b/>
        </w:rPr>
        <w:t xml:space="preserve">2: </w:t>
      </w:r>
      <w:r>
        <w:t>варикозное расширение вен пищевода 3 степени</w:t>
      </w:r>
    </w:p>
    <w:p>
      <w:r>
        <w:rPr>
          <w:b/>
        </w:rPr>
        <w:t xml:space="preserve">3: </w:t>
      </w:r>
      <w:r>
        <w:t>воспалительное заболевание миндалин, глотки, органов дыхания</w:t>
      </w:r>
    </w:p>
    <w:p>
      <w:r>
        <w:rPr>
          <w:b/>
        </w:rPr>
        <w:t xml:space="preserve">4: </w:t>
      </w:r>
      <w:r>
        <w:t>ахалазия кардии 3 - 4 стадии</w:t>
      </w:r>
    </w:p>
    <w:p>
      <w:r>
        <w:t xml:space="preserve">Правильный ответ: </w:t>
      </w:r>
      <w:r>
        <w:rPr>
          <w:b/>
        </w:rPr>
        <w:t>воспалительное заболевание миндалин, глотки, органов дыхания</w:t>
      </w:r>
    </w:p>
    <w:p>
      <w:pPr>
        <w:pStyle w:val="Heading2"/>
      </w:pPr>
      <w:r>
        <w:t>ОДНОЙ ИЗ ФУНКЦИЙ, КОТОРАЯ ОТНОСИТСЯ К ОСТЕОСИНТЕЗУ ПЛАСТИНОЙ, ЯВЛЯЕТСЯ</w:t>
      </w:r>
    </w:p>
    <w:p>
      <w:r>
        <w:rPr>
          <w:b/>
        </w:rPr>
        <w:t xml:space="preserve">1: </w:t>
      </w:r>
      <w:r>
        <w:t>опора</w:t>
      </w:r>
    </w:p>
    <w:p>
      <w:r>
        <w:rPr>
          <w:b/>
        </w:rPr>
        <w:t xml:space="preserve">2: </w:t>
      </w:r>
      <w:r>
        <w:t>отсутствие компрессии</w:t>
      </w:r>
    </w:p>
    <w:p>
      <w:r>
        <w:rPr>
          <w:b/>
        </w:rPr>
        <w:t xml:space="preserve">3: </w:t>
      </w:r>
      <w:r>
        <w:t>блокирование</w:t>
      </w:r>
    </w:p>
    <w:p>
      <w:r>
        <w:rPr>
          <w:b/>
        </w:rPr>
        <w:t xml:space="preserve">4: </w:t>
      </w:r>
      <w:r>
        <w:t>относительная стабильность</w:t>
      </w:r>
    </w:p>
    <w:p>
      <w:r>
        <w:t xml:space="preserve">Правильный ответ: </w:t>
      </w:r>
      <w:r>
        <w:rPr>
          <w:b/>
        </w:rPr>
        <w:t>опора</w:t>
      </w:r>
    </w:p>
    <w:p>
      <w:pPr>
        <w:pStyle w:val="Heading2"/>
      </w:pPr>
      <w:r>
        <w:t>ИСТИННОЙ АНЕВРИЗМОЙ НАЗЫВАЕТСЯ</w:t>
      </w:r>
    </w:p>
    <w:p>
      <w:r>
        <w:rPr>
          <w:b/>
        </w:rPr>
        <w:t xml:space="preserve">1: </w:t>
      </w:r>
      <w:r>
        <w:t>расслоение стенки артерии</w:t>
      </w:r>
    </w:p>
    <w:p>
      <w:r>
        <w:rPr>
          <w:b/>
        </w:rPr>
        <w:t xml:space="preserve">2: </w:t>
      </w:r>
      <w:r>
        <w:t>расширение вены</w:t>
      </w:r>
    </w:p>
    <w:p>
      <w:r>
        <w:rPr>
          <w:b/>
        </w:rPr>
        <w:t xml:space="preserve">3: </w:t>
      </w:r>
      <w:r>
        <w:t>патологическое выпячивание стенки сердца или сосуда</w:t>
      </w:r>
    </w:p>
    <w:p>
      <w:r>
        <w:rPr>
          <w:b/>
        </w:rPr>
        <w:t xml:space="preserve">4: </w:t>
      </w:r>
      <w:r>
        <w:t>разрыв сосудистой стенки с образованием гематомы</w:t>
      </w:r>
    </w:p>
    <w:p>
      <w:r>
        <w:t xml:space="preserve">Правильный ответ: </w:t>
      </w:r>
      <w:r>
        <w:rPr>
          <w:b/>
        </w:rPr>
        <w:t>патологическое выпячивание стенки сердца или сосуда</w:t>
      </w:r>
    </w:p>
    <w:p>
      <w:pPr>
        <w:pStyle w:val="Heading2"/>
      </w:pPr>
      <w:r>
        <w:t>ДЛЯ ПРОВЕДЕНИЯ ПАССИВНОЙ СПЕЦИФИЧЕСКОЙ ИММУНОТЕРАПИИ ПРИМЕНЯЕТСЯ</w:t>
      </w:r>
    </w:p>
    <w:p>
      <w:r>
        <w:rPr>
          <w:b/>
        </w:rPr>
        <w:t xml:space="preserve">1: </w:t>
      </w:r>
      <w:r>
        <w:t>антистафилококковый иммуноглобулин</w:t>
      </w:r>
    </w:p>
    <w:p>
      <w:r>
        <w:rPr>
          <w:b/>
        </w:rPr>
        <w:t xml:space="preserve">2: </w:t>
      </w:r>
      <w:r>
        <w:t>пентоксил</w:t>
      </w:r>
    </w:p>
    <w:p>
      <w:r>
        <w:rPr>
          <w:b/>
        </w:rPr>
        <w:t xml:space="preserve">3: </w:t>
      </w:r>
      <w:r>
        <w:t>лейкоцитарная масса</w:t>
      </w:r>
    </w:p>
    <w:p>
      <w:r>
        <w:rPr>
          <w:b/>
        </w:rPr>
        <w:t xml:space="preserve">4: </w:t>
      </w:r>
      <w:r>
        <w:t>тималин</w:t>
      </w:r>
    </w:p>
    <w:p>
      <w:r>
        <w:t xml:space="preserve">Правильный ответ: </w:t>
      </w:r>
      <w:r>
        <w:rPr>
          <w:b/>
        </w:rPr>
        <w:t>антистафилококковый иммуноглобулин</w:t>
      </w:r>
    </w:p>
    <w:p>
      <w:pPr>
        <w:pStyle w:val="Heading2"/>
      </w:pPr>
      <w:r>
        <w:t>СОВРЕМЕННУЮ СИТУАЦИЮ ПО АНТИБИОТИКОРЕЗИСТЕНТНОСТИ ОПРЕДЕЛЯЕТ ___ УСТОЙЧИВОСТЬ</w:t>
      </w:r>
    </w:p>
    <w:p>
      <w:r>
        <w:rPr>
          <w:b/>
        </w:rPr>
        <w:t xml:space="preserve">1: </w:t>
      </w:r>
      <w:r>
        <w:t>геномная</w:t>
      </w:r>
    </w:p>
    <w:p>
      <w:r>
        <w:rPr>
          <w:b/>
        </w:rPr>
        <w:t xml:space="preserve">2: </w:t>
      </w:r>
      <w:r>
        <w:t>приобретённая</w:t>
      </w:r>
    </w:p>
    <w:p>
      <w:r>
        <w:rPr>
          <w:b/>
        </w:rPr>
        <w:t xml:space="preserve">3: </w:t>
      </w:r>
      <w:r>
        <w:t>природная</w:t>
      </w:r>
    </w:p>
    <w:p>
      <w:r>
        <w:rPr>
          <w:b/>
        </w:rPr>
        <w:t xml:space="preserve">4: </w:t>
      </w:r>
      <w:r>
        <w:t>хромосомная</w:t>
      </w:r>
    </w:p>
    <w:p>
      <w:r>
        <w:t xml:space="preserve">Правильный ответ: </w:t>
      </w:r>
      <w:r>
        <w:rPr>
          <w:b/>
        </w:rPr>
        <w:t>приобретённая</w:t>
      </w:r>
    </w:p>
    <w:p>
      <w:pPr>
        <w:pStyle w:val="Heading2"/>
      </w:pPr>
      <w:r>
        <w:t>ОСТРАЯ СТАДИЯ ГЕМАТОГЕННОГО ОСТЕОМИЕЛИТА ДЛИТСЯ____ДНЕЙ</w:t>
      </w:r>
    </w:p>
    <w:p>
      <w:r>
        <w:rPr>
          <w:b/>
        </w:rPr>
        <w:t xml:space="preserve">1: </w:t>
      </w:r>
      <w:r>
        <w:t>7-10</w:t>
      </w:r>
    </w:p>
    <w:p>
      <w:r>
        <w:rPr>
          <w:b/>
        </w:rPr>
        <w:t xml:space="preserve">2: </w:t>
      </w:r>
      <w:r>
        <w:t>21-35</w:t>
      </w:r>
    </w:p>
    <w:p>
      <w:r>
        <w:rPr>
          <w:b/>
        </w:rPr>
        <w:t xml:space="preserve">3: </w:t>
      </w:r>
      <w:r>
        <w:t>1-2</w:t>
      </w:r>
    </w:p>
    <w:p>
      <w:r>
        <w:rPr>
          <w:b/>
        </w:rPr>
        <w:t xml:space="preserve">4: </w:t>
      </w:r>
      <w:r>
        <w:t>14-21</w:t>
      </w:r>
    </w:p>
    <w:p>
      <w:r>
        <w:t xml:space="preserve">Правильный ответ: </w:t>
      </w:r>
      <w:r>
        <w:rPr>
          <w:b/>
        </w:rPr>
        <w:t>7-10</w:t>
      </w:r>
    </w:p>
    <w:p>
      <w:pPr>
        <w:pStyle w:val="Heading2"/>
      </w:pPr>
      <w:r>
        <w:t>СУЩЕСТВУЮТ ___ СЛОИ ДЕРМЫ</w:t>
      </w:r>
    </w:p>
    <w:p>
      <w:r>
        <w:rPr>
          <w:b/>
        </w:rPr>
        <w:t xml:space="preserve">1: </w:t>
      </w:r>
      <w:r>
        <w:t>сосочковый и сетчатый</w:t>
      </w:r>
    </w:p>
    <w:p>
      <w:r>
        <w:rPr>
          <w:b/>
        </w:rPr>
        <w:t xml:space="preserve">2: </w:t>
      </w:r>
      <w:r>
        <w:t>блестящий и сетчатый</w:t>
      </w:r>
    </w:p>
    <w:p>
      <w:r>
        <w:rPr>
          <w:b/>
        </w:rPr>
        <w:t xml:space="preserve">3: </w:t>
      </w:r>
      <w:r>
        <w:t>базальный и шиповатый</w:t>
      </w:r>
    </w:p>
    <w:p>
      <w:r>
        <w:rPr>
          <w:b/>
        </w:rPr>
        <w:t xml:space="preserve">4: </w:t>
      </w:r>
      <w:r>
        <w:t>зернистый и сосочковый</w:t>
      </w:r>
    </w:p>
    <w:p>
      <w:r>
        <w:t xml:space="preserve">Правильный ответ: </w:t>
      </w:r>
      <w:r>
        <w:rPr>
          <w:b/>
        </w:rPr>
        <w:t>сосочковый и сетчатый</w:t>
      </w:r>
    </w:p>
    <w:p>
      <w:pPr>
        <w:pStyle w:val="Heading2"/>
      </w:pPr>
      <w:r>
        <w:t>ПРИ ВЛАЖНОЙ ГАНГРЕНЕ ПРЕОБЛАДАЕТ ___ ТИП НЕКРОЗА</w:t>
      </w:r>
    </w:p>
    <w:p>
      <w:r>
        <w:rPr>
          <w:b/>
        </w:rPr>
        <w:t xml:space="preserve">1: </w:t>
      </w:r>
      <w:r>
        <w:t>коагуляционный</w:t>
      </w:r>
    </w:p>
    <w:p>
      <w:r>
        <w:rPr>
          <w:b/>
        </w:rPr>
        <w:t xml:space="preserve">2: </w:t>
      </w:r>
      <w:r>
        <w:t>смешанный</w:t>
      </w:r>
    </w:p>
    <w:p>
      <w:r>
        <w:rPr>
          <w:b/>
        </w:rPr>
        <w:t xml:space="preserve">3: </w:t>
      </w:r>
      <w:r>
        <w:t>анаэробный</w:t>
      </w:r>
    </w:p>
    <w:p>
      <w:r>
        <w:rPr>
          <w:b/>
        </w:rPr>
        <w:t xml:space="preserve">4: </w:t>
      </w:r>
      <w:r>
        <w:t>колликвационный</w:t>
      </w:r>
    </w:p>
    <w:p>
      <w:r>
        <w:t xml:space="preserve">Правильный ответ: </w:t>
      </w:r>
      <w:r>
        <w:rPr>
          <w:b/>
        </w:rPr>
        <w:t>колликвационный</w:t>
      </w:r>
    </w:p>
    <w:p>
      <w:pPr>
        <w:pStyle w:val="Heading2"/>
      </w:pPr>
      <w:r>
        <w:t>«ШУМ ПЛЕСКА» В ЭПИГАСТРАЛЬНОЙ ОБЛАСТИ ЯВЛЯЕТСЯ КЛИНИЧЕСКИМ ПРОЯВЛЕНИЕМ</w:t>
      </w:r>
    </w:p>
    <w:p>
      <w:r>
        <w:rPr>
          <w:b/>
        </w:rPr>
        <w:t xml:space="preserve">1: </w:t>
      </w:r>
      <w:r>
        <w:t>пенетрации язвы желудка в малый сальник</w:t>
      </w:r>
    </w:p>
    <w:p>
      <w:r>
        <w:rPr>
          <w:b/>
        </w:rPr>
        <w:t xml:space="preserve">2: </w:t>
      </w:r>
      <w:r>
        <w:t>желудочно-кишечного кровотечения</w:t>
      </w:r>
    </w:p>
    <w:p>
      <w:r>
        <w:rPr>
          <w:b/>
        </w:rPr>
        <w:t xml:space="preserve">3: </w:t>
      </w:r>
      <w:r>
        <w:t>стеноза выходного отдела желудка</w:t>
      </w:r>
    </w:p>
    <w:p>
      <w:r>
        <w:rPr>
          <w:b/>
        </w:rPr>
        <w:t xml:space="preserve">4: </w:t>
      </w:r>
      <w:r>
        <w:t>перфоративной язвы желудка</w:t>
      </w:r>
    </w:p>
    <w:p>
      <w:r>
        <w:t xml:space="preserve">Правильный ответ: </w:t>
      </w:r>
      <w:r>
        <w:rPr>
          <w:b/>
        </w:rPr>
        <w:t>стеноза выходного отдела желудка</w:t>
      </w:r>
    </w:p>
    <w:p>
      <w:pPr>
        <w:pStyle w:val="Heading2"/>
      </w:pPr>
      <w:r>
        <w:t>ПОКАЗАНИЕМ К СТЕНТИРОВАНИЮ МОЧЕТОЧНИКА ЯВЛЯЕТСЯ НАЛИЧИЕ У ПАЦИЕНТА</w:t>
      </w:r>
    </w:p>
    <w:p>
      <w:r>
        <w:rPr>
          <w:b/>
        </w:rPr>
        <w:t xml:space="preserve">1: </w:t>
      </w:r>
      <w:r>
        <w:t>гнойного баланита</w:t>
      </w:r>
    </w:p>
    <w:p>
      <w:r>
        <w:rPr>
          <w:b/>
        </w:rPr>
        <w:t xml:space="preserve">2: </w:t>
      </w:r>
      <w:r>
        <w:t>острого уретрита</w:t>
      </w:r>
    </w:p>
    <w:p>
      <w:r>
        <w:rPr>
          <w:b/>
        </w:rPr>
        <w:t xml:space="preserve">3: </w:t>
      </w:r>
      <w:r>
        <w:t>обструктивного пиелонефрита</w:t>
      </w:r>
    </w:p>
    <w:p>
      <w:r>
        <w:rPr>
          <w:b/>
        </w:rPr>
        <w:t xml:space="preserve">4: </w:t>
      </w:r>
      <w:r>
        <w:t>необструктивного пиелонефрита</w:t>
      </w:r>
    </w:p>
    <w:p>
      <w:r>
        <w:t xml:space="preserve">Правильный ответ: </w:t>
      </w:r>
      <w:r>
        <w:rPr>
          <w:b/>
        </w:rPr>
        <w:t>обструктивного пиелонефрита</w:t>
      </w:r>
    </w:p>
    <w:p>
      <w:pPr>
        <w:pStyle w:val="Heading2"/>
      </w:pPr>
      <w:r>
        <w:t>ПРИ АСИСТОЛИИ НА ЭКГ (ЭЛЕКТРОКАРДИОГРАММА) ОТМЕЧАЕТСЯ</w:t>
      </w:r>
    </w:p>
    <w:p>
      <w:r>
        <w:rPr>
          <w:b/>
        </w:rPr>
        <w:t xml:space="preserve">1: </w:t>
      </w:r>
      <w:r>
        <w:t>изолиния</w:t>
      </w:r>
    </w:p>
    <w:p>
      <w:r>
        <w:rPr>
          <w:b/>
        </w:rPr>
        <w:t xml:space="preserve">2: </w:t>
      </w:r>
      <w:r>
        <w:t>несимметричность комплексов QRS</w:t>
      </w:r>
    </w:p>
    <w:p>
      <w:r>
        <w:rPr>
          <w:b/>
        </w:rPr>
        <w:t xml:space="preserve">3: </w:t>
      </w:r>
      <w:r>
        <w:t>подъем сегмента ST</w:t>
      </w:r>
    </w:p>
    <w:p>
      <w:r>
        <w:rPr>
          <w:b/>
        </w:rPr>
        <w:t xml:space="preserve">4: </w:t>
      </w:r>
      <w:r>
        <w:t>отрицательный зубец Т</w:t>
      </w:r>
    </w:p>
    <w:p>
      <w:r>
        <w:t xml:space="preserve">Правильный ответ: </w:t>
      </w:r>
      <w:r>
        <w:rPr>
          <w:b/>
        </w:rPr>
        <w:t>изолиния</w:t>
      </w:r>
    </w:p>
    <w:p>
      <w:pPr>
        <w:pStyle w:val="Heading2"/>
      </w:pPr>
      <w:r>
        <w:t>СОГРЕВАНИЕ ПАЦИЕНТА С ОБЩЕЙ ГИПОТЕРМИЕЙ ТЯЖЕЛОЙ СТЕПЕНИ ОСУЩЕСТВЛЯЮТ ПУТЕМ НАРУЖНОГО СОГРЕВАНИЯ ТЕПЛЫМ ВОЗДУХОМ И</w:t>
      </w:r>
    </w:p>
    <w:p>
      <w:r>
        <w:rPr>
          <w:b/>
        </w:rPr>
        <w:t xml:space="preserve">1: </w:t>
      </w:r>
      <w:r>
        <w:t>наружного согревания путем укутывания в одеяла, перорального введения теплых растворов глюкозы (температура 35-40оС)</w:t>
      </w:r>
    </w:p>
    <w:p>
      <w:r>
        <w:rPr>
          <w:b/>
        </w:rPr>
        <w:t xml:space="preserve">2: </w:t>
      </w:r>
      <w:r>
        <w:t>ректального орошения теплой водой, внутривенного введения теплых растворов (температура 40-45оС)</w:t>
      </w:r>
    </w:p>
    <w:p>
      <w:r>
        <w:rPr>
          <w:b/>
        </w:rPr>
        <w:t xml:space="preserve">3: </w:t>
      </w:r>
      <w:r>
        <w:t>наружного согревания в теплой ванне, перорального введения теплой воды (чая)</w:t>
      </w:r>
    </w:p>
    <w:p>
      <w:r>
        <w:rPr>
          <w:b/>
        </w:rPr>
        <w:t xml:space="preserve">4: </w:t>
      </w:r>
      <w:r>
        <w:t>промывания желудка теплым раствором, внутривенного введения теплых растворов (температура 35-40оС)</w:t>
      </w:r>
    </w:p>
    <w:p>
      <w:r>
        <w:t xml:space="preserve">Правильный ответ: </w:t>
      </w:r>
      <w:r>
        <w:rPr>
          <w:b/>
        </w:rPr>
        <w:t>промывания желудка теплым раствором, внутривенного введения теплых растворов (температура 35-40оС)</w:t>
      </w:r>
    </w:p>
    <w:p>
      <w:pPr>
        <w:pStyle w:val="Heading2"/>
      </w:pPr>
      <w:r>
        <w:t>ПРИ АНОРЕКТАЛЬНОЙ АТРЕЗИИ У НОВОРОЖДЕННОГО РЕКТО-УРЕТРАЛЬНЫЙ СВИЩ МОЖНО УСТАНОВИТЬ НА ОСНОВЕ</w:t>
      </w:r>
    </w:p>
    <w:p>
      <w:r>
        <w:rPr>
          <w:b/>
        </w:rPr>
        <w:t xml:space="preserve">1: </w:t>
      </w:r>
      <w:r>
        <w:t>уретроскопии</w:t>
      </w:r>
    </w:p>
    <w:p>
      <w:r>
        <w:rPr>
          <w:b/>
        </w:rPr>
        <w:t xml:space="preserve">2: </w:t>
      </w:r>
      <w:r>
        <w:t>УЗИ мочевого пузыря</w:t>
      </w:r>
    </w:p>
    <w:p>
      <w:r>
        <w:rPr>
          <w:b/>
        </w:rPr>
        <w:t xml:space="preserve">3: </w:t>
      </w:r>
      <w:r>
        <w:t>общего анализа мочи</w:t>
      </w:r>
    </w:p>
    <w:p>
      <w:r>
        <w:rPr>
          <w:b/>
        </w:rPr>
        <w:t xml:space="preserve">4: </w:t>
      </w:r>
      <w:r>
        <w:t>катетеризации уретры</w:t>
      </w:r>
    </w:p>
    <w:p>
      <w:r>
        <w:t xml:space="preserve">Правильный ответ: </w:t>
      </w:r>
      <w:r>
        <w:rPr>
          <w:b/>
        </w:rPr>
        <w:t>общего анализа мочи</w:t>
      </w:r>
    </w:p>
    <w:p>
      <w:pPr>
        <w:pStyle w:val="Heading2"/>
      </w:pPr>
      <w:r>
        <w:t>ПЕРВООЧЕРЕДНОЙ ЗАДАЧЕЙ ПРИ ОКАЗАНИИ ПЕРВОЙ ПОМОЩИ ПРИ ЭЛЕКТРОТРАВМАХ ЯВЛЯЕТСЯ</w:t>
      </w:r>
    </w:p>
    <w:p>
      <w:r>
        <w:rPr>
          <w:b/>
        </w:rPr>
        <w:t xml:space="preserve">1: </w:t>
      </w:r>
      <w:r>
        <w:t>инфузионная терапия</w:t>
      </w:r>
    </w:p>
    <w:p>
      <w:r>
        <w:rPr>
          <w:b/>
        </w:rPr>
        <w:t xml:space="preserve">2: </w:t>
      </w:r>
      <w:r>
        <w:t>перевязка</w:t>
      </w:r>
    </w:p>
    <w:p>
      <w:r>
        <w:rPr>
          <w:b/>
        </w:rPr>
        <w:t xml:space="preserve">3: </w:t>
      </w:r>
      <w:r>
        <w:t>обезболивание</w:t>
      </w:r>
    </w:p>
    <w:p>
      <w:r>
        <w:rPr>
          <w:b/>
        </w:rPr>
        <w:t xml:space="preserve">4: </w:t>
      </w:r>
      <w:r>
        <w:t>устранение действия электрического тока</w:t>
      </w:r>
    </w:p>
    <w:p>
      <w:r>
        <w:t xml:space="preserve">Правильный ответ: </w:t>
      </w:r>
      <w:r>
        <w:rPr>
          <w:b/>
        </w:rPr>
        <w:t>устранение действия электрического тока</w:t>
      </w:r>
    </w:p>
    <w:p>
      <w:pPr>
        <w:pStyle w:val="Heading2"/>
      </w:pPr>
      <w:r>
        <w:t>ХОЛЕЦИСТЭКТОМИЮ ОТ ДНА СЛЕДУЕТ ВЫПОЛНЯТЬ ПРИ НАЛИЧИИ</w:t>
      </w:r>
    </w:p>
    <w:p>
      <w:r>
        <w:rPr>
          <w:b/>
        </w:rPr>
        <w:t xml:space="preserve">1: </w:t>
      </w:r>
      <w:r>
        <w:t>воспалительного инфильтрата в области шейки желчного пузыря</w:t>
      </w:r>
    </w:p>
    <w:p>
      <w:r>
        <w:rPr>
          <w:b/>
        </w:rPr>
        <w:t xml:space="preserve">2: </w:t>
      </w:r>
      <w:r>
        <w:t>явлений острого холангита</w:t>
      </w:r>
    </w:p>
    <w:p>
      <w:r>
        <w:rPr>
          <w:b/>
        </w:rPr>
        <w:t xml:space="preserve">3: </w:t>
      </w:r>
      <w:r>
        <w:t>сморщенного желчного пузыря</w:t>
      </w:r>
    </w:p>
    <w:p>
      <w:r>
        <w:rPr>
          <w:b/>
        </w:rPr>
        <w:t xml:space="preserve">4: </w:t>
      </w:r>
      <w:r>
        <w:t>вколоченного конкремента шейки желчного пузыря</w:t>
      </w:r>
    </w:p>
    <w:p>
      <w:r>
        <w:t xml:space="preserve">Правильный ответ: </w:t>
      </w:r>
      <w:r>
        <w:rPr>
          <w:b/>
        </w:rPr>
        <w:t>воспалительного инфильтрата в области шейки желчного пузыря</w:t>
      </w:r>
    </w:p>
    <w:p>
      <w:pPr>
        <w:pStyle w:val="Heading2"/>
      </w:pPr>
      <w:r>
        <w:t>ЦИСТОЛИТОТРИПТОРЫ С РАЗДВИГАЮЩИМИСЯ БРАНШАМИ, В КОТОРЫЕ ПОД КОНТРОЛЕМ      ЗРЕНИЯ ЗАХВАТЫВАЮТ КАМЕНЬ И РАЗДАВЛИВАЮТ ЕГО НА ФРАГМЕНТЫ, ОТНОСЯТСЯ К ___ ТИПУ</w:t>
      </w:r>
    </w:p>
    <w:p>
      <w:r>
        <w:rPr>
          <w:b/>
        </w:rPr>
        <w:t xml:space="preserve">1: </w:t>
      </w:r>
      <w:r>
        <w:t>бесконтактному</w:t>
      </w:r>
    </w:p>
    <w:p>
      <w:r>
        <w:rPr>
          <w:b/>
        </w:rPr>
        <w:t xml:space="preserve">2: </w:t>
      </w:r>
      <w:r>
        <w:t>плазменному</w:t>
      </w:r>
    </w:p>
    <w:p>
      <w:r>
        <w:rPr>
          <w:b/>
        </w:rPr>
        <w:t xml:space="preserve">3: </w:t>
      </w:r>
      <w:r>
        <w:t>лазерному</w:t>
      </w:r>
    </w:p>
    <w:p>
      <w:r>
        <w:rPr>
          <w:b/>
        </w:rPr>
        <w:t xml:space="preserve">4: </w:t>
      </w:r>
      <w:r>
        <w:t>механическому</w:t>
      </w:r>
    </w:p>
    <w:p>
      <w:r>
        <w:t xml:space="preserve">Правильный ответ: </w:t>
      </w:r>
      <w:r>
        <w:rPr>
          <w:b/>
        </w:rPr>
        <w:t>механическому</w:t>
      </w:r>
    </w:p>
    <w:p>
      <w:pPr>
        <w:pStyle w:val="Heading2"/>
      </w:pPr>
      <w:r>
        <w:t>СИМВОЛ «Т» В АББРЕВИАТУРЕ «TNM» ОБОЗНАЧАЕТ</w:t>
      </w:r>
    </w:p>
    <w:p>
      <w:r>
        <w:rPr>
          <w:b/>
        </w:rPr>
        <w:t xml:space="preserve">1: </w:t>
      </w:r>
      <w:r>
        <w:t>наличие осложнений</w:t>
      </w:r>
    </w:p>
    <w:p>
      <w:r>
        <w:rPr>
          <w:b/>
        </w:rPr>
        <w:t xml:space="preserve">2: </w:t>
      </w:r>
      <w:r>
        <w:t>наличие отдаленных метастазов</w:t>
      </w:r>
    </w:p>
    <w:p>
      <w:r>
        <w:rPr>
          <w:b/>
        </w:rPr>
        <w:t xml:space="preserve">3: </w:t>
      </w:r>
      <w:r>
        <w:t>состояние регионарных лимфатических узлов</w:t>
      </w:r>
    </w:p>
    <w:p>
      <w:r>
        <w:rPr>
          <w:b/>
        </w:rPr>
        <w:t xml:space="preserve">4: </w:t>
      </w:r>
      <w:r>
        <w:t>размеры опухоли</w:t>
      </w:r>
    </w:p>
    <w:p>
      <w:r>
        <w:t xml:space="preserve">Правильный ответ: </w:t>
      </w:r>
      <w:r>
        <w:rPr>
          <w:b/>
        </w:rPr>
        <w:t>размеры опухоли</w:t>
      </w:r>
    </w:p>
    <w:p>
      <w:pPr>
        <w:pStyle w:val="Heading2"/>
      </w:pPr>
      <w:r>
        <w:t>ЛЕЧЕБНАЯ ТАКТИКА ПРИ ОСТРОЙ ИШЕМИИ IIIБ СТЕПЕНИ ПО КЛАССИФИКАЦИИ САВЕЛЬЕВА-ЗАТЕВАХИНА ВКЛЮЧАЕТ</w:t>
      </w:r>
    </w:p>
    <w:p>
      <w:r>
        <w:rPr>
          <w:b/>
        </w:rPr>
        <w:t xml:space="preserve">1: </w:t>
      </w:r>
      <w:r>
        <w:t>попытку реконструктивной операции</w:t>
      </w:r>
    </w:p>
    <w:p>
      <w:r>
        <w:rPr>
          <w:b/>
        </w:rPr>
        <w:t xml:space="preserve">2: </w:t>
      </w:r>
      <w:r>
        <w:t>операцию на симпатической нервной системе</w:t>
      </w:r>
    </w:p>
    <w:p>
      <w:r>
        <w:rPr>
          <w:b/>
        </w:rPr>
        <w:t xml:space="preserve">3: </w:t>
      </w:r>
      <w:r>
        <w:t>ампутацию</w:t>
      </w:r>
    </w:p>
    <w:p>
      <w:r>
        <w:rPr>
          <w:b/>
        </w:rPr>
        <w:t xml:space="preserve">4: </w:t>
      </w:r>
      <w:r>
        <w:t>гемосорбцию или гемодиализ, а затем восстановительную операцию</w:t>
      </w:r>
    </w:p>
    <w:p>
      <w:r>
        <w:t xml:space="preserve">Правильный ответ: </w:t>
      </w:r>
      <w:r>
        <w:rPr>
          <w:b/>
        </w:rPr>
        <w:t>ампутацию</w:t>
      </w:r>
    </w:p>
    <w:p>
      <w:pPr>
        <w:pStyle w:val="Heading2"/>
      </w:pPr>
      <w:r>
        <w:t>ОПАСНОСТЬ СТРАНГУЛЯЦИОННОЙ НЕПРОХОДИМОСТИ СВЯЗАНА С</w:t>
      </w:r>
    </w:p>
    <w:p>
      <w:r>
        <w:rPr>
          <w:b/>
        </w:rPr>
        <w:t xml:space="preserve">1: </w:t>
      </w:r>
      <w:r>
        <w:t>первичным ишемическим повреждением кишечника</w:t>
      </w:r>
    </w:p>
    <w:p>
      <w:r>
        <w:rPr>
          <w:b/>
        </w:rPr>
        <w:t xml:space="preserve">2: </w:t>
      </w:r>
      <w:r>
        <w:t>обструкцией просвета кишки</w:t>
      </w:r>
    </w:p>
    <w:p>
      <w:r>
        <w:rPr>
          <w:b/>
        </w:rPr>
        <w:t xml:space="preserve">3: </w:t>
      </w:r>
      <w:r>
        <w:t>развитием перфорации кишки</w:t>
      </w:r>
    </w:p>
    <w:p>
      <w:r>
        <w:rPr>
          <w:b/>
        </w:rPr>
        <w:t xml:space="preserve">4: </w:t>
      </w:r>
      <w:r>
        <w:t>отсроченным ишемическим повреждением кишечника</w:t>
      </w:r>
    </w:p>
    <w:p>
      <w:r>
        <w:t xml:space="preserve">Правильный ответ: </w:t>
      </w:r>
      <w:r>
        <w:rPr>
          <w:b/>
        </w:rPr>
        <w:t>первичным ишемическим повреждением кишечника</w:t>
      </w:r>
    </w:p>
    <w:p>
      <w:pPr>
        <w:pStyle w:val="Heading2"/>
      </w:pPr>
      <w:r>
        <w:t>К ОСНОВНОЙ ПРИЧИНЕ ВОЗНИКНОВЕНИЯ СИНДРОМА ПЕДЖЕТТА-ШРЕТТЕРА ОТНОСЯТ</w:t>
      </w:r>
    </w:p>
    <w:p>
      <w:r>
        <w:rPr>
          <w:b/>
        </w:rPr>
        <w:t xml:space="preserve">1: </w:t>
      </w:r>
      <w:r>
        <w:t>врождённые множественные артериально-венозные фистулы</w:t>
      </w:r>
    </w:p>
    <w:p>
      <w:r>
        <w:rPr>
          <w:b/>
        </w:rPr>
        <w:t xml:space="preserve">2: </w:t>
      </w:r>
      <w:r>
        <w:t>тромбоз наружной яремной вены</w:t>
      </w:r>
    </w:p>
    <w:p>
      <w:r>
        <w:rPr>
          <w:b/>
        </w:rPr>
        <w:t xml:space="preserve">3: </w:t>
      </w:r>
      <w:r>
        <w:t>одновременные висцеральные и париетальные эмболии</w:t>
      </w:r>
    </w:p>
    <w:p>
      <w:r>
        <w:rPr>
          <w:b/>
        </w:rPr>
        <w:t xml:space="preserve">4: </w:t>
      </w:r>
      <w:r>
        <w:t>тромбоз подключичной вены</w:t>
      </w:r>
    </w:p>
    <w:p>
      <w:r>
        <w:t xml:space="preserve">Правильный ответ: </w:t>
      </w:r>
      <w:r>
        <w:rPr>
          <w:b/>
        </w:rPr>
        <w:t>тромбоз подключичной вены</w:t>
      </w:r>
    </w:p>
    <w:p>
      <w:pPr>
        <w:pStyle w:val="Heading2"/>
      </w:pPr>
      <w:r>
        <w:t>ПАРАПЕЛЬВИКАЛЬНЫЕ КИСТЫ ХАРАКТЕРИЗУЮТСЯ</w:t>
      </w:r>
    </w:p>
    <w:p>
      <w:r>
        <w:rPr>
          <w:b/>
        </w:rPr>
        <w:t xml:space="preserve">1: </w:t>
      </w:r>
      <w:r>
        <w:t>связью с лоханкой или чашечками</w:t>
      </w:r>
    </w:p>
    <w:p>
      <w:r>
        <w:rPr>
          <w:b/>
        </w:rPr>
        <w:t xml:space="preserve">2: </w:t>
      </w:r>
      <w:r>
        <w:t>отсутствием связи с лоханкой и чашечками</w:t>
      </w:r>
    </w:p>
    <w:p>
      <w:r>
        <w:rPr>
          <w:b/>
        </w:rPr>
        <w:t xml:space="preserve">3: </w:t>
      </w:r>
      <w:r>
        <w:t>локализацией в области почечного синуса</w:t>
      </w:r>
    </w:p>
    <w:p>
      <w:r>
        <w:rPr>
          <w:b/>
        </w:rPr>
        <w:t xml:space="preserve">4: </w:t>
      </w:r>
      <w:r>
        <w:t>отсутствием локализации в области почечного синуса</w:t>
      </w:r>
    </w:p>
    <w:p>
      <w:r>
        <w:t xml:space="preserve">Правильный ответ: </w:t>
      </w:r>
      <w:r>
        <w:rPr>
          <w:b/>
        </w:rPr>
        <w:t>отсутствием связи с лоханкой и чашечками</w:t>
      </w:r>
    </w:p>
    <w:p>
      <w:pPr>
        <w:pStyle w:val="Heading2"/>
      </w:pPr>
      <w:r>
        <w:t>К НАИБОЛЕЕ ПАТОГЕНЕТИЧЕСКИ ОБОСНОВАННОМУ МЕТОДУ КОНСЕРВАТИВНОЙ ТЕРАПИИ ПОСТТРОМБОФЛЕБЕТИЧЕСКОГО СИНДРОМА ОТНОСЯТ</w:t>
      </w:r>
    </w:p>
    <w:p>
      <w:r>
        <w:rPr>
          <w:b/>
        </w:rPr>
        <w:t xml:space="preserve">1: </w:t>
      </w:r>
      <w:r>
        <w:t>лечебную физкультуру</w:t>
      </w:r>
    </w:p>
    <w:p>
      <w:r>
        <w:rPr>
          <w:b/>
        </w:rPr>
        <w:t xml:space="preserve">2: </w:t>
      </w:r>
      <w:r>
        <w:t>физиопроцедуры на основе магнитного поля</w:t>
      </w:r>
    </w:p>
    <w:p>
      <w:r>
        <w:rPr>
          <w:b/>
        </w:rPr>
        <w:t xml:space="preserve">3: </w:t>
      </w:r>
      <w:r>
        <w:t>медикаментозную терапию венотониками</w:t>
      </w:r>
    </w:p>
    <w:p>
      <w:r>
        <w:rPr>
          <w:b/>
        </w:rPr>
        <w:t xml:space="preserve">4: </w:t>
      </w:r>
      <w:r>
        <w:t>компрессионную поддерживающую терапию</w:t>
      </w:r>
    </w:p>
    <w:p>
      <w:r>
        <w:t xml:space="preserve">Правильный ответ: </w:t>
      </w:r>
      <w:r>
        <w:rPr>
          <w:b/>
        </w:rPr>
        <w:t>компрессионную поддерживающую терапию</w:t>
      </w:r>
    </w:p>
    <w:p>
      <w:pPr>
        <w:pStyle w:val="Heading2"/>
      </w:pPr>
      <w:r>
        <w:t>ГЕПАТИТ С ПОДТВЕРЖДАЕТСЯ ОБНАРУЖЕНИЕМ В КРОВИ АНТИ-___</w:t>
      </w:r>
    </w:p>
    <w:p>
      <w:r>
        <w:rPr>
          <w:b/>
        </w:rPr>
        <w:t xml:space="preserve">1: </w:t>
      </w:r>
      <w:r>
        <w:t>НВV</w:t>
      </w:r>
    </w:p>
    <w:p>
      <w:r>
        <w:rPr>
          <w:b/>
        </w:rPr>
        <w:t xml:space="preserve">2: </w:t>
      </w:r>
      <w:r>
        <w:t>HCV</w:t>
      </w:r>
    </w:p>
    <w:p>
      <w:r>
        <w:rPr>
          <w:b/>
        </w:rPr>
        <w:t xml:space="preserve">3: </w:t>
      </w:r>
      <w:r>
        <w:t>HBc lgG</w:t>
      </w:r>
    </w:p>
    <w:p>
      <w:r>
        <w:rPr>
          <w:b/>
        </w:rPr>
        <w:t xml:space="preserve">4: </w:t>
      </w:r>
      <w:r>
        <w:t>CMV</w:t>
      </w:r>
    </w:p>
    <w:p>
      <w:r>
        <w:t xml:space="preserve">Правильный ответ: </w:t>
      </w:r>
      <w:r>
        <w:rPr>
          <w:b/>
        </w:rPr>
        <w:t>HCV</w:t>
      </w:r>
    </w:p>
    <w:p>
      <w:pPr>
        <w:pStyle w:val="Heading2"/>
      </w:pPr>
      <w:r>
        <w:t>ОСНОВНЫМ МЕТОДОМ ЛЕЧЕНИЯ ПЕРЕЛОМА ПРОКСИМАЛЬНОГО ОТДЕЛА БЕДРА ЯВЛЯЕТСЯ</w:t>
      </w:r>
    </w:p>
    <w:p>
      <w:r>
        <w:rPr>
          <w:b/>
        </w:rPr>
        <w:t xml:space="preserve">1: </w:t>
      </w:r>
      <w:r>
        <w:t>малоинвазивный остеосинтез</w:t>
      </w:r>
    </w:p>
    <w:p>
      <w:r>
        <w:rPr>
          <w:b/>
        </w:rPr>
        <w:t xml:space="preserve">2: </w:t>
      </w:r>
      <w:r>
        <w:t>фиксация ортезом</w:t>
      </w:r>
    </w:p>
    <w:p>
      <w:r>
        <w:rPr>
          <w:b/>
        </w:rPr>
        <w:t xml:space="preserve">3: </w:t>
      </w:r>
      <w:r>
        <w:t>скелетное вытяжение</w:t>
      </w:r>
    </w:p>
    <w:p>
      <w:r>
        <w:rPr>
          <w:b/>
        </w:rPr>
        <w:t xml:space="preserve">4: </w:t>
      </w:r>
      <w:r>
        <w:t>фиксация гипсовой повязкой</w:t>
      </w:r>
    </w:p>
    <w:p>
      <w:r>
        <w:t xml:space="preserve">Правильный ответ: </w:t>
      </w:r>
      <w:r>
        <w:rPr>
          <w:b/>
        </w:rPr>
        <w:t>малоинвазивный остеосинтез</w:t>
      </w:r>
    </w:p>
    <w:p>
      <w:pPr>
        <w:pStyle w:val="Heading2"/>
      </w:pPr>
      <w:r>
        <w:t>ИРРИТАТИВНЫЙ КОНТАКТНЫЙ ДЕРМАТИТ ВЫЗЫВАЕТ</w:t>
      </w:r>
    </w:p>
    <w:p>
      <w:r>
        <w:rPr>
          <w:b/>
        </w:rPr>
        <w:t xml:space="preserve">1: </w:t>
      </w:r>
      <w:r>
        <w:t>контакт с едким веществом — моющие жидкости, ядовитый плющ</w:t>
      </w:r>
    </w:p>
    <w:p>
      <w:r>
        <w:rPr>
          <w:b/>
        </w:rPr>
        <w:t xml:space="preserve">2: </w:t>
      </w:r>
      <w:r>
        <w:t>аллергическая реакция на определенное вещество (латекс, парфюм)</w:t>
      </w:r>
    </w:p>
    <w:p>
      <w:r>
        <w:rPr>
          <w:b/>
        </w:rPr>
        <w:t xml:space="preserve">3: </w:t>
      </w:r>
      <w:r>
        <w:t>аллергическая реакция на препарат, принимаемый перорально</w:t>
      </w:r>
    </w:p>
    <w:p>
      <w:r>
        <w:rPr>
          <w:b/>
        </w:rPr>
        <w:t xml:space="preserve">4: </w:t>
      </w:r>
      <w:r>
        <w:t>психологический ответ на стрессовое событие</w:t>
      </w:r>
    </w:p>
    <w:p>
      <w:r>
        <w:t xml:space="preserve">Правильный ответ: </w:t>
      </w:r>
      <w:r>
        <w:rPr>
          <w:b/>
        </w:rPr>
        <w:t>контакт с едким веществом — моющие жидкости, ядовитый плющ</w:t>
      </w:r>
    </w:p>
    <w:p>
      <w:pPr>
        <w:pStyle w:val="Heading2"/>
      </w:pPr>
      <w:r>
        <w:t>ПРИ ЛОКАЛИЗОВАННОМ ПРОЦЕССЕ С ПРИЗНАКАМИ МЕСТНОГО РАСПРОСТРАНЕНИЯ ОПУХОЛЕВОГО ПРОЦЕССА ПОКАЗАНО ПРОВЕСТИ</w:t>
      </w:r>
    </w:p>
    <w:p>
      <w:r>
        <w:rPr>
          <w:b/>
        </w:rPr>
        <w:t xml:space="preserve">1: </w:t>
      </w:r>
      <w:r>
        <w:t>химиотерапию</w:t>
      </w:r>
    </w:p>
    <w:p>
      <w:r>
        <w:rPr>
          <w:b/>
        </w:rPr>
        <w:t xml:space="preserve">2: </w:t>
      </w:r>
      <w:r>
        <w:t>хирургическое лечение</w:t>
      </w:r>
    </w:p>
    <w:p>
      <w:r>
        <w:rPr>
          <w:b/>
        </w:rPr>
        <w:t xml:space="preserve">3: </w:t>
      </w:r>
      <w:r>
        <w:t>динамическое лечение</w:t>
      </w:r>
    </w:p>
    <w:p>
      <w:r>
        <w:rPr>
          <w:b/>
        </w:rPr>
        <w:t xml:space="preserve">4: </w:t>
      </w:r>
      <w:r>
        <w:t>комбинированное лечение</w:t>
      </w:r>
    </w:p>
    <w:p>
      <w:r>
        <w:t xml:space="preserve">Правильный ответ: </w:t>
      </w:r>
      <w:r>
        <w:rPr>
          <w:b/>
        </w:rPr>
        <w:t>комбинированное лечение</w:t>
      </w:r>
    </w:p>
    <w:p>
      <w:pPr>
        <w:pStyle w:val="Heading2"/>
      </w:pPr>
      <w:r>
        <w:t>ШЕЙКА МЕШКА БЕДРЕННОЙ ГРЫЖИ РАСПОЛОЖЕНА</w:t>
      </w:r>
    </w:p>
    <w:p>
      <w:r>
        <w:rPr>
          <w:b/>
        </w:rPr>
        <w:t xml:space="preserve">1: </w:t>
      </w:r>
      <w:r>
        <w:t>латеральнее бедренных сосудов</w:t>
      </w:r>
    </w:p>
    <w:p>
      <w:r>
        <w:rPr>
          <w:b/>
        </w:rPr>
        <w:t xml:space="preserve">2: </w:t>
      </w:r>
      <w:r>
        <w:t>медиальнее связки Купера</w:t>
      </w:r>
    </w:p>
    <w:p>
      <w:r>
        <w:rPr>
          <w:b/>
        </w:rPr>
        <w:t xml:space="preserve">3: </w:t>
      </w:r>
      <w:r>
        <w:t>кпереди от круглой связки</w:t>
      </w:r>
    </w:p>
    <w:p>
      <w:r>
        <w:rPr>
          <w:b/>
        </w:rPr>
        <w:t xml:space="preserve">4: </w:t>
      </w:r>
      <w:r>
        <w:t>медиальнее бедренных сосудов</w:t>
      </w:r>
    </w:p>
    <w:p>
      <w:r>
        <w:t xml:space="preserve">Правильный ответ: </w:t>
      </w:r>
      <w:r>
        <w:rPr>
          <w:b/>
        </w:rPr>
        <w:t>медиальнее бедренных сосудов</w:t>
      </w:r>
    </w:p>
    <w:p>
      <w:pPr>
        <w:pStyle w:val="Heading2"/>
      </w:pPr>
      <w:r>
        <w:t>ВЫЯВЛЕНИЕ ЭХИНОКОККОЗА ЛЕГКИХ ЯВЛЯЕТСЯ ПОКАЗАНИЕМ ДЛЯ</w:t>
      </w:r>
    </w:p>
    <w:p>
      <w:r>
        <w:rPr>
          <w:b/>
        </w:rPr>
        <w:t xml:space="preserve">1: </w:t>
      </w:r>
      <w:r>
        <w:t>хирургического лечения</w:t>
      </w:r>
    </w:p>
    <w:p>
      <w:r>
        <w:rPr>
          <w:b/>
        </w:rPr>
        <w:t xml:space="preserve">2: </w:t>
      </w:r>
      <w:r>
        <w:t>курса антибактериальной терапии</w:t>
      </w:r>
    </w:p>
    <w:p>
      <w:r>
        <w:rPr>
          <w:b/>
        </w:rPr>
        <w:t xml:space="preserve">3: </w:t>
      </w:r>
      <w:r>
        <w:t>курса противопаразитарной терапии</w:t>
      </w:r>
    </w:p>
    <w:p>
      <w:r>
        <w:rPr>
          <w:b/>
        </w:rPr>
        <w:t xml:space="preserve">4: </w:t>
      </w:r>
      <w:r>
        <w:t>динамического наблюдения</w:t>
      </w:r>
    </w:p>
    <w:p>
      <w:r>
        <w:t xml:space="preserve">Правильный ответ: </w:t>
      </w:r>
      <w:r>
        <w:rPr>
          <w:b/>
        </w:rPr>
        <w:t>хирургического лечения</w:t>
      </w:r>
    </w:p>
    <w:p>
      <w:pPr>
        <w:pStyle w:val="Heading2"/>
      </w:pPr>
      <w:r>
        <w:t>УТОЧНЕНИЮ ДИАГНОЗА ОСТРОГО ПАНКРЕАТИТА ВО ВРЕМЯ ЛАПАРОСКОПИИ ПОМОГАЮТ</w:t>
      </w:r>
    </w:p>
    <w:p>
      <w:r>
        <w:rPr>
          <w:b/>
        </w:rPr>
        <w:t xml:space="preserve">1: </w:t>
      </w:r>
      <w:r>
        <w:t>медикаментозная блокада круглой связки печени и исследование экссудата на ферментативную активность</w:t>
      </w:r>
    </w:p>
    <w:p>
      <w:r>
        <w:rPr>
          <w:b/>
        </w:rPr>
        <w:t xml:space="preserve">2: </w:t>
      </w:r>
      <w:r>
        <w:t>гистологическое исследование участка жирового некроза и инструментальная пальпация</w:t>
      </w:r>
    </w:p>
    <w:p>
      <w:r>
        <w:rPr>
          <w:b/>
        </w:rPr>
        <w:t xml:space="preserve">3: </w:t>
      </w:r>
      <w:r>
        <w:t>инструментальная пальпация и дренирование желчного пузыря</w:t>
      </w:r>
    </w:p>
    <w:p>
      <w:r>
        <w:rPr>
          <w:b/>
        </w:rPr>
        <w:t xml:space="preserve">4: </w:t>
      </w:r>
      <w:r>
        <w:t>вскрытие мезоколон и капсулы поджелудочной железы</w:t>
      </w:r>
    </w:p>
    <w:p>
      <w:r>
        <w:t xml:space="preserve">Правильный ответ: </w:t>
      </w:r>
      <w:r>
        <w:rPr>
          <w:b/>
        </w:rPr>
        <w:t>медикаментозная блокада круглой связки печени и исследование экссудата на ферментативную активность</w:t>
      </w:r>
    </w:p>
    <w:p>
      <w:pPr>
        <w:pStyle w:val="Heading2"/>
      </w:pPr>
      <w:r>
        <w:t>К ПЕРВОЙ ПОМОЩИ ПРИ ТЕРМИЧЕСКИХ ОЖОГАХ ОТНОСЯТ</w:t>
      </w:r>
    </w:p>
    <w:p>
      <w:r>
        <w:rPr>
          <w:b/>
        </w:rPr>
        <w:t xml:space="preserve">1: </w:t>
      </w:r>
      <w:r>
        <w:t>обработку кожи раствором Люголя</w:t>
      </w:r>
    </w:p>
    <w:p>
      <w:r>
        <w:rPr>
          <w:b/>
        </w:rPr>
        <w:t xml:space="preserve">2: </w:t>
      </w:r>
      <w:r>
        <w:t>вскрытие образовавшихся пузырей</w:t>
      </w:r>
    </w:p>
    <w:p>
      <w:r>
        <w:rPr>
          <w:b/>
        </w:rPr>
        <w:t xml:space="preserve">3: </w:t>
      </w:r>
      <w:r>
        <w:t>местное применение холода</w:t>
      </w:r>
    </w:p>
    <w:p>
      <w:r>
        <w:rPr>
          <w:b/>
        </w:rPr>
        <w:t xml:space="preserve">4: </w:t>
      </w:r>
      <w:r>
        <w:t>наложения мазевой повязки</w:t>
      </w:r>
    </w:p>
    <w:p>
      <w:r>
        <w:t xml:space="preserve">Правильный ответ: </w:t>
      </w:r>
      <w:r>
        <w:rPr>
          <w:b/>
        </w:rPr>
        <w:t>местное применение холода</w:t>
      </w:r>
    </w:p>
    <w:p>
      <w:pPr>
        <w:pStyle w:val="Heading2"/>
      </w:pPr>
      <w:r>
        <w:t>АБСОЛЮТНЫМ ПОКАЗАНИЕМ К ЭЗОФАГЭКТОМИИ ПРИ ПЕРФОРАЦИИ ПИЩЕВОДА ЯВЛЯЕТСЯ</w:t>
      </w:r>
    </w:p>
    <w:p>
      <w:r>
        <w:rPr>
          <w:b/>
        </w:rPr>
        <w:t xml:space="preserve">1: </w:t>
      </w:r>
      <w:r>
        <w:t>протяженный (более 5 см) и полный поперечный разрыв пищевода</w:t>
      </w:r>
    </w:p>
    <w:p>
      <w:r>
        <w:rPr>
          <w:b/>
        </w:rPr>
        <w:t xml:space="preserve">2: </w:t>
      </w:r>
      <w:r>
        <w:t>дефект стенки до 0,5 см в шейном отделе пищевода</w:t>
      </w:r>
    </w:p>
    <w:p>
      <w:r>
        <w:rPr>
          <w:b/>
        </w:rPr>
        <w:t xml:space="preserve">3: </w:t>
      </w:r>
      <w:r>
        <w:t>дефект стенки до 1 см с отграниченным затеком в заднее средостение</w:t>
      </w:r>
    </w:p>
    <w:p>
      <w:r>
        <w:rPr>
          <w:b/>
        </w:rPr>
        <w:t xml:space="preserve">4: </w:t>
      </w:r>
      <w:r>
        <w:t>дефект стенки до 2 см с отграниченным затеком в заднее средостение</w:t>
      </w:r>
    </w:p>
    <w:p>
      <w:r>
        <w:t xml:space="preserve">Правильный ответ: </w:t>
      </w:r>
      <w:r>
        <w:rPr>
          <w:b/>
        </w:rPr>
        <w:t>протяженный (более 5 см) и полный поперечный разрыв пищевода</w:t>
      </w:r>
    </w:p>
    <w:p>
      <w:pPr>
        <w:pStyle w:val="Heading2"/>
      </w:pPr>
      <w:r>
        <w:t>БОЛЬНЫМ ПОКАЗАНО ВЫПОЛНЕНИЕ РЕЗЕКЦИИ ПЕЧЕНИ ПО ПОВОДУ ОДИНОЧНЫХ МЕТАСТАЗОВ ПРИ УСЛОВИИ РАДИКАЛЬНОГО ХИРУРГИЧЕСКОГО ЛЕЧЕНИЯ</w:t>
      </w:r>
    </w:p>
    <w:p>
      <w:r>
        <w:rPr>
          <w:b/>
        </w:rPr>
        <w:t xml:space="preserve">1: </w:t>
      </w:r>
      <w:r>
        <w:t>рака толстой кишки</w:t>
      </w:r>
    </w:p>
    <w:p>
      <w:r>
        <w:rPr>
          <w:b/>
        </w:rPr>
        <w:t xml:space="preserve">2: </w:t>
      </w:r>
      <w:r>
        <w:t>рака желудка</w:t>
      </w:r>
    </w:p>
    <w:p>
      <w:r>
        <w:rPr>
          <w:b/>
        </w:rPr>
        <w:t xml:space="preserve">3: </w:t>
      </w:r>
      <w:r>
        <w:t>рака поджелудочной железы</w:t>
      </w:r>
    </w:p>
    <w:p>
      <w:r>
        <w:rPr>
          <w:b/>
        </w:rPr>
        <w:t xml:space="preserve">4: </w:t>
      </w:r>
      <w:r>
        <w:t>меланомы кожи</w:t>
      </w:r>
    </w:p>
    <w:p>
      <w:r>
        <w:t xml:space="preserve">Правильный ответ: </w:t>
      </w:r>
      <w:r>
        <w:rPr>
          <w:b/>
        </w:rPr>
        <w:t>рака толстой кишки</w:t>
      </w:r>
    </w:p>
    <w:p>
      <w:pPr>
        <w:pStyle w:val="Heading2"/>
      </w:pPr>
      <w:r>
        <w:t>ПРИ ПОЯВЛЕНИИ ПРИЗНАКОВ ГЕМОТРАНСФУЗИОННОГО ШОКА ПРИ ПЕРЕЛИВАНИИ КРОВИ НЕОБХОДИМО</w:t>
      </w:r>
    </w:p>
    <w:p>
      <w:r>
        <w:rPr>
          <w:b/>
        </w:rPr>
        <w:t xml:space="preserve">1: </w:t>
      </w:r>
      <w:r>
        <w:t>уменьшить скорость и продолжать гемотрансфузию</w:t>
      </w:r>
    </w:p>
    <w:p>
      <w:r>
        <w:rPr>
          <w:b/>
        </w:rPr>
        <w:t xml:space="preserve">2: </w:t>
      </w:r>
      <w:r>
        <w:t>продолжить гемотранфузию и срочно ввести наркотики</w:t>
      </w:r>
    </w:p>
    <w:p>
      <w:r>
        <w:rPr>
          <w:b/>
        </w:rPr>
        <w:t xml:space="preserve">3: </w:t>
      </w:r>
      <w:r>
        <w:t>сменить систему и вводить кровезаменители</w:t>
      </w:r>
    </w:p>
    <w:p>
      <w:r>
        <w:rPr>
          <w:b/>
        </w:rPr>
        <w:t xml:space="preserve">4: </w:t>
      </w:r>
      <w:r>
        <w:t>отключить систему, удалить иглу из вены</w:t>
      </w:r>
    </w:p>
    <w:p>
      <w:r>
        <w:t xml:space="preserve">Правильный ответ: </w:t>
      </w:r>
      <w:r>
        <w:rPr>
          <w:b/>
        </w:rPr>
        <w:t>сменить систему и вводить кровезаменители</w:t>
      </w:r>
    </w:p>
    <w:p>
      <w:pPr>
        <w:pStyle w:val="Heading2"/>
      </w:pPr>
      <w:r>
        <w:t>ДЛЯ ПЛАСТИКИ ДЕФЕКТА ПРИ ПОСТЛУЧЕВОМ ОСТЕОМИЕЛИТЕ ЗОНЫ ЛУЧЕВОЙ ТЕРАПИИ РАКА МОЛОЧНОЙ ЖЕЛЕЗЫ ОБЫЧНО ПРИМЕНЯЮТ</w:t>
      </w:r>
    </w:p>
    <w:p>
      <w:r>
        <w:rPr>
          <w:b/>
        </w:rPr>
        <w:t xml:space="preserve">1: </w:t>
      </w:r>
      <w:r>
        <w:t>большую грудную мышцу</w:t>
      </w:r>
    </w:p>
    <w:p>
      <w:r>
        <w:rPr>
          <w:b/>
        </w:rPr>
        <w:t xml:space="preserve">2: </w:t>
      </w:r>
      <w:r>
        <w:t>кожную пластику по Лимбергу</w:t>
      </w:r>
    </w:p>
    <w:p>
      <w:r>
        <w:rPr>
          <w:b/>
        </w:rPr>
        <w:t xml:space="preserve">3: </w:t>
      </w:r>
      <w:r>
        <w:t>кожно-мышечный лоскут широчайшей мышцы спины</w:t>
      </w:r>
    </w:p>
    <w:p>
      <w:r>
        <w:rPr>
          <w:b/>
        </w:rPr>
        <w:t xml:space="preserve">4: </w:t>
      </w:r>
      <w:r>
        <w:t>зубчатые мышцы</w:t>
      </w:r>
    </w:p>
    <w:p>
      <w:r>
        <w:t xml:space="preserve">Правильный ответ: </w:t>
      </w:r>
      <w:r>
        <w:rPr>
          <w:b/>
        </w:rPr>
        <w:t>кожно-мышечный лоскут широчайшей мышцы спины</w:t>
      </w:r>
    </w:p>
    <w:p>
      <w:pPr>
        <w:pStyle w:val="Heading2"/>
      </w:pPr>
      <w:r>
        <w:t>ТРЕУГОЛЬНИК ЛАЙМЕРА ОГРАНИЧЕН</w:t>
      </w:r>
    </w:p>
    <w:p>
      <w:r>
        <w:rPr>
          <w:b/>
        </w:rPr>
        <w:t xml:space="preserve">1: </w:t>
      </w:r>
      <w:r>
        <w:t>констриктором глотки, пучками продольных мышц пищевода</w:t>
      </w:r>
    </w:p>
    <w:p>
      <w:r>
        <w:rPr>
          <w:b/>
        </w:rPr>
        <w:t xml:space="preserve">2: </w:t>
      </w:r>
      <w:r>
        <w:t>констрикторами глотки</w:t>
      </w:r>
    </w:p>
    <w:p>
      <w:r>
        <w:rPr>
          <w:b/>
        </w:rPr>
        <w:t xml:space="preserve">3: </w:t>
      </w:r>
      <w:r>
        <w:t>перстневидно-глоточной мышцей и констрикторами глотки</w:t>
      </w:r>
    </w:p>
    <w:p>
      <w:r>
        <w:rPr>
          <w:b/>
        </w:rPr>
        <w:t xml:space="preserve">4: </w:t>
      </w:r>
      <w:r>
        <w:t>перстневидно-глоточной мышцей, пучками продольных мышц пищевода</w:t>
      </w:r>
    </w:p>
    <w:p>
      <w:r>
        <w:t xml:space="preserve">Правильный ответ: </w:t>
      </w:r>
      <w:r>
        <w:rPr>
          <w:b/>
        </w:rPr>
        <w:t>перстневидно-глоточной мышцей, пучками продольных мышц пищевода</w:t>
      </w:r>
    </w:p>
    <w:p>
      <w:pPr>
        <w:pStyle w:val="Heading2"/>
      </w:pPr>
      <w:r>
        <w:t>ОСНОВНЫМ МЕТОДОМ ГЕМОСТАЗА ПРИ ЯЗВЕННОМ ГАСТРОДУОДЕНАЛЬНОМ КРОВОТЕЧЕНИИ ЯВЛЯЕТСЯ ___ МЕТОД</w:t>
      </w:r>
    </w:p>
    <w:p>
      <w:r>
        <w:rPr>
          <w:b/>
        </w:rPr>
        <w:t xml:space="preserve">1: </w:t>
      </w:r>
      <w:r>
        <w:t>хирургический</w:t>
      </w:r>
    </w:p>
    <w:p>
      <w:r>
        <w:rPr>
          <w:b/>
        </w:rPr>
        <w:t xml:space="preserve">2: </w:t>
      </w:r>
      <w:r>
        <w:t>эндоскопический</w:t>
      </w:r>
    </w:p>
    <w:p>
      <w:r>
        <w:rPr>
          <w:b/>
        </w:rPr>
        <w:t xml:space="preserve">3: </w:t>
      </w:r>
      <w:r>
        <w:t>ангиографический</w:t>
      </w:r>
    </w:p>
    <w:p>
      <w:r>
        <w:rPr>
          <w:b/>
        </w:rPr>
        <w:t xml:space="preserve">4: </w:t>
      </w:r>
      <w:r>
        <w:t>медикаментозный</w:t>
      </w:r>
    </w:p>
    <w:p>
      <w:r>
        <w:t xml:space="preserve">Правильный ответ: </w:t>
      </w:r>
      <w:r>
        <w:rPr>
          <w:b/>
        </w:rPr>
        <w:t>эндоскопический</w:t>
      </w:r>
    </w:p>
    <w:p>
      <w:pPr>
        <w:pStyle w:val="Heading2"/>
      </w:pPr>
      <w:r>
        <w:t>ДЛЯ ПРОГНОЗИРОВАНИЯ ТЯЖЕСТИ ОЖОГОВОЙ БОЛЕЗНИ В ОЧАГЕ ЧС (ЧРЕЗВЫЧАЙНАЯ СИТУАЦИЯ) У БОЛЬНОГО ИСПОЛЬЗУЮТ</w:t>
      </w:r>
    </w:p>
    <w:p>
      <w:r>
        <w:rPr>
          <w:b/>
        </w:rPr>
        <w:t xml:space="preserve">1: </w:t>
      </w:r>
      <w:r>
        <w:t>правило «Девяток»</w:t>
      </w:r>
    </w:p>
    <w:p>
      <w:r>
        <w:rPr>
          <w:b/>
        </w:rPr>
        <w:t xml:space="preserve">2: </w:t>
      </w:r>
      <w:r>
        <w:t>формулу Паркланда</w:t>
      </w:r>
    </w:p>
    <w:p>
      <w:r>
        <w:rPr>
          <w:b/>
        </w:rPr>
        <w:t xml:space="preserve">3: </w:t>
      </w:r>
      <w:r>
        <w:t>скицу Вилявина</w:t>
      </w:r>
    </w:p>
    <w:p>
      <w:r>
        <w:rPr>
          <w:b/>
        </w:rPr>
        <w:t xml:space="preserve">4: </w:t>
      </w:r>
      <w:r>
        <w:t>индекс Бо</w:t>
      </w:r>
    </w:p>
    <w:p>
      <w:r>
        <w:t xml:space="preserve">Правильный ответ: </w:t>
      </w:r>
      <w:r>
        <w:rPr>
          <w:b/>
        </w:rPr>
        <w:t>индекс Бо</w:t>
      </w:r>
    </w:p>
    <w:p>
      <w:pPr>
        <w:pStyle w:val="Heading2"/>
      </w:pPr>
      <w:r>
        <w:t>ВОСПАЛИТЕЛЬНАЯ КОНТРАКТУРА НИЖНЕЙ ЧЕЛЮСТИ, ПРОЯВЛЯЮЩАЯСЯ В ОГРАНИЧЕННОМ И БОЛЕЗНЕННОМ ОТКРЫВАНИИ РТА, ВОЗНИКАЕТ ПРИ ЛОКАЛИЗАЦИИ ГНОЙНО-ВОСПАЛИТЕЛЬНОГО ПРОЦЕССА В ОБЛАСТИ ___ МЫШЦЫ</w:t>
      </w:r>
    </w:p>
    <w:p>
      <w:r>
        <w:rPr>
          <w:b/>
        </w:rPr>
        <w:t xml:space="preserve">1: </w:t>
      </w:r>
      <w:r>
        <w:t>височной</w:t>
      </w:r>
    </w:p>
    <w:p>
      <w:r>
        <w:rPr>
          <w:b/>
        </w:rPr>
        <w:t xml:space="preserve">2: </w:t>
      </w:r>
      <w:r>
        <w:t>подглазничной</w:t>
      </w:r>
    </w:p>
    <w:p>
      <w:r>
        <w:rPr>
          <w:b/>
        </w:rPr>
        <w:t xml:space="preserve">3: </w:t>
      </w:r>
      <w:r>
        <w:t>жевательной</w:t>
      </w:r>
    </w:p>
    <w:p>
      <w:r>
        <w:rPr>
          <w:b/>
        </w:rPr>
        <w:t xml:space="preserve">4: </w:t>
      </w:r>
      <w:r>
        <w:t>скуловой</w:t>
      </w:r>
    </w:p>
    <w:p>
      <w:r>
        <w:t xml:space="preserve">Правильный ответ: </w:t>
      </w:r>
      <w:r>
        <w:rPr>
          <w:b/>
        </w:rPr>
        <w:t>жевательной</w:t>
      </w:r>
    </w:p>
    <w:p>
      <w:pPr>
        <w:pStyle w:val="Heading2"/>
      </w:pPr>
      <w:r>
        <w:t>___ НЕ ОТНОСИТСЯ К ХИРУРГИЧЕСКИМ ОСЛОЖНЕНИЯМ ОЖОГОВОЙ БОЛЕЗНИ</w:t>
      </w:r>
    </w:p>
    <w:p>
      <w:r>
        <w:rPr>
          <w:b/>
        </w:rPr>
        <w:t xml:space="preserve">1: </w:t>
      </w:r>
      <w:r>
        <w:t>синдром верхней брыжеечной артерии</w:t>
      </w:r>
    </w:p>
    <w:p>
      <w:r>
        <w:rPr>
          <w:b/>
        </w:rPr>
        <w:t xml:space="preserve">2: </w:t>
      </w:r>
      <w:r>
        <w:t>язва Курлинга</w:t>
      </w:r>
    </w:p>
    <w:p>
      <w:r>
        <w:rPr>
          <w:b/>
        </w:rPr>
        <w:t xml:space="preserve">3: </w:t>
      </w:r>
      <w:r>
        <w:t>парез кишечника</w:t>
      </w:r>
    </w:p>
    <w:p>
      <w:r>
        <w:rPr>
          <w:b/>
        </w:rPr>
        <w:t xml:space="preserve">4: </w:t>
      </w:r>
      <w:r>
        <w:t>острый панкреатит</w:t>
      </w:r>
    </w:p>
    <w:p>
      <w:r>
        <w:t xml:space="preserve">Правильный ответ: </w:t>
      </w:r>
      <w:r>
        <w:rPr>
          <w:b/>
        </w:rPr>
        <w:t>синдром верхней брыжеечной артерии</w:t>
      </w:r>
    </w:p>
    <w:p>
      <w:pPr>
        <w:pStyle w:val="Heading2"/>
      </w:pPr>
      <w:r>
        <w:t>ПРИ НЕРЕЗЕКТАБЕЛЬНОМ РАКЕ СРЕДНЕЙ ТРЕТИ ПИЩЕВОДА С ПОЛНОЙ ОБТУРАЦИЕЙ ПРОСВЕТА И ДИСФАГИЕЙ 4 СТЕПЕНИ ЦЕЛЕСООБРАЗНО ВЫПОЛНИТЬ</w:t>
      </w:r>
    </w:p>
    <w:p>
      <w:r>
        <w:rPr>
          <w:b/>
        </w:rPr>
        <w:t xml:space="preserve">1: </w:t>
      </w:r>
      <w:r>
        <w:t>загрудинную шунтирующую эзофагопластику</w:t>
      </w:r>
    </w:p>
    <w:p>
      <w:r>
        <w:rPr>
          <w:b/>
        </w:rPr>
        <w:t xml:space="preserve">2: </w:t>
      </w:r>
      <w:r>
        <w:t>эзофагостомию</w:t>
      </w:r>
    </w:p>
    <w:p>
      <w:r>
        <w:rPr>
          <w:b/>
        </w:rPr>
        <w:t xml:space="preserve">3: </w:t>
      </w:r>
      <w:r>
        <w:t>еюностомию</w:t>
      </w:r>
    </w:p>
    <w:p>
      <w:r>
        <w:rPr>
          <w:b/>
        </w:rPr>
        <w:t xml:space="preserve">4: </w:t>
      </w:r>
      <w:r>
        <w:t>гастростомию</w:t>
      </w:r>
    </w:p>
    <w:p>
      <w:r>
        <w:t xml:space="preserve">Правильный ответ: </w:t>
      </w:r>
      <w:r>
        <w:rPr>
          <w:b/>
        </w:rPr>
        <w:t>гастростомию</w:t>
      </w:r>
    </w:p>
    <w:p>
      <w:pPr>
        <w:pStyle w:val="Heading2"/>
      </w:pPr>
      <w:r>
        <w:t>ЭПИТЕЛИЗАЦИЯ КРАЕВ РАНЫ, ЗАЖИВАЮЩЕЙ ВТОРИЧНЫМ НАТЯЖЕНИЕМ, ЗАКАНЧИВАЕТСЯ В/ВО ___ ФАЗЕ ЗАЖИВЛЕНИЯ</w:t>
      </w:r>
    </w:p>
    <w:p>
      <w:r>
        <w:rPr>
          <w:b/>
        </w:rPr>
        <w:t xml:space="preserve">1: </w:t>
      </w:r>
      <w:r>
        <w:t>второй</w:t>
      </w:r>
    </w:p>
    <w:p>
      <w:r>
        <w:rPr>
          <w:b/>
        </w:rPr>
        <w:t xml:space="preserve">2: </w:t>
      </w:r>
      <w:r>
        <w:t>четвертой</w:t>
      </w:r>
    </w:p>
    <w:p>
      <w:r>
        <w:rPr>
          <w:b/>
        </w:rPr>
        <w:t xml:space="preserve">3: </w:t>
      </w:r>
      <w:r>
        <w:t>первой</w:t>
      </w:r>
    </w:p>
    <w:p>
      <w:r>
        <w:rPr>
          <w:b/>
        </w:rPr>
        <w:t xml:space="preserve">4: </w:t>
      </w:r>
      <w:r>
        <w:t>третьей</w:t>
      </w:r>
    </w:p>
    <w:p>
      <w:r>
        <w:t xml:space="preserve">Правильный ответ: </w:t>
      </w:r>
      <w:r>
        <w:rPr>
          <w:b/>
        </w:rPr>
        <w:t>третьей</w:t>
      </w:r>
    </w:p>
    <w:p>
      <w:pPr>
        <w:pStyle w:val="Heading2"/>
      </w:pPr>
      <w:r>
        <w:t>СУБСТРАТОМ БОЛЕЗНИ КАСТЛЕМАНА ВЫСТУПАЕТ</w:t>
      </w:r>
    </w:p>
    <w:p>
      <w:r>
        <w:rPr>
          <w:b/>
        </w:rPr>
        <w:t xml:space="preserve">1: </w:t>
      </w:r>
      <w:r>
        <w:t>идиопатический пневмосклероз</w:t>
      </w:r>
    </w:p>
    <w:p>
      <w:r>
        <w:rPr>
          <w:b/>
        </w:rPr>
        <w:t xml:space="preserve">2: </w:t>
      </w:r>
      <w:r>
        <w:t>аберрантный внутригрудной зоб</w:t>
      </w:r>
    </w:p>
    <w:p>
      <w:r>
        <w:rPr>
          <w:b/>
        </w:rPr>
        <w:t xml:space="preserve">3: </w:t>
      </w:r>
      <w:r>
        <w:t>хондродисплазия реберных хрящей в проекции сочленения с грудиной</w:t>
      </w:r>
    </w:p>
    <w:p>
      <w:r>
        <w:rPr>
          <w:b/>
        </w:rPr>
        <w:t xml:space="preserve">4: </w:t>
      </w:r>
      <w:r>
        <w:t>ангиофолликулярная гиперплазия лимфатических узлов средостения</w:t>
      </w:r>
    </w:p>
    <w:p>
      <w:r>
        <w:t xml:space="preserve">Правильный ответ: </w:t>
      </w:r>
      <w:r>
        <w:rPr>
          <w:b/>
        </w:rPr>
        <w:t>ангиофолликулярная гиперплазия лимфатических узлов средостения</w:t>
      </w:r>
    </w:p>
    <w:p>
      <w:pPr>
        <w:pStyle w:val="Heading2"/>
      </w:pPr>
      <w:r>
        <w:t>ПРИ СВЕЖИХ ПОВРЕЖДЕНИЯХ ДВЕНАДЦАТИПЕРСТНОЙ КИШКИ ПОКАЗАНО ВЫПОЛНИТЬ</w:t>
      </w:r>
    </w:p>
    <w:p>
      <w:r>
        <w:rPr>
          <w:b/>
        </w:rPr>
        <w:t xml:space="preserve">1: </w:t>
      </w:r>
      <w:r>
        <w:t>резекцию 2/3 желудка с резекцией двенадцатиперстной кишки</w:t>
      </w:r>
    </w:p>
    <w:p>
      <w:r>
        <w:rPr>
          <w:b/>
        </w:rPr>
        <w:t xml:space="preserve">2: </w:t>
      </w:r>
      <w:r>
        <w:t>ушивание ее раны, декомпрессию двенадцатиперстной кишки</w:t>
      </w:r>
    </w:p>
    <w:p>
      <w:r>
        <w:rPr>
          <w:b/>
        </w:rPr>
        <w:t xml:space="preserve">3: </w:t>
      </w:r>
      <w:r>
        <w:t>ушивание ее раны и холецистэктомию</w:t>
      </w:r>
    </w:p>
    <w:p>
      <w:r>
        <w:rPr>
          <w:b/>
        </w:rPr>
        <w:t xml:space="preserve">4: </w:t>
      </w:r>
      <w:r>
        <w:t>гастродуоденостомию по Финнею</w:t>
      </w:r>
    </w:p>
    <w:p>
      <w:r>
        <w:t xml:space="preserve">Правильный ответ: </w:t>
      </w:r>
      <w:r>
        <w:rPr>
          <w:b/>
        </w:rPr>
        <w:t>ушивание ее раны, декомпрессию двенадцатиперстной кишки</w:t>
      </w:r>
    </w:p>
    <w:p>
      <w:pPr>
        <w:pStyle w:val="Heading2"/>
      </w:pPr>
      <w:r>
        <w:t>К ФИЗИЧЕСКОМУ МЕТОДУ ВОЗДЕЙСТВИЯ НА РАНУ, ОСНОВАННОМУ НА ИЗМЕНЕНИИ ВНЕШНЕГО ДАВЛЕНИЯ ВОЗДУШНОЙ СРЕДЫ ОТНОСЯТ</w:t>
      </w:r>
    </w:p>
    <w:p>
      <w:r>
        <w:rPr>
          <w:b/>
        </w:rPr>
        <w:t xml:space="preserve">1: </w:t>
      </w:r>
      <w:r>
        <w:t>обработку пульсирующей струей жидкости</w:t>
      </w:r>
    </w:p>
    <w:p>
      <w:r>
        <w:rPr>
          <w:b/>
        </w:rPr>
        <w:t xml:space="preserve">2: </w:t>
      </w:r>
      <w:r>
        <w:t>низкочастотную магнитотерапию</w:t>
      </w:r>
    </w:p>
    <w:p>
      <w:r>
        <w:rPr>
          <w:b/>
        </w:rPr>
        <w:t xml:space="preserve">3: </w:t>
      </w:r>
      <w:r>
        <w:t>использование гидрохирургической системы</w:t>
      </w:r>
    </w:p>
    <w:p>
      <w:r>
        <w:rPr>
          <w:b/>
        </w:rPr>
        <w:t xml:space="preserve">4: </w:t>
      </w:r>
      <w:r>
        <w:t>вакуумную терапию</w:t>
      </w:r>
    </w:p>
    <w:p>
      <w:r>
        <w:t xml:space="preserve">Правильный ответ: </w:t>
      </w:r>
      <w:r>
        <w:rPr>
          <w:b/>
        </w:rPr>
        <w:t>вакуумную терапию</w:t>
      </w:r>
    </w:p>
    <w:p>
      <w:pPr>
        <w:pStyle w:val="Heading2"/>
      </w:pPr>
      <w:r>
        <w:t>ПРОГРАММА ГОСУДАРСТВЕННЫХ ГАРАНТИЙ БЕСПЛАТНОГО ОКАЗАНИЯ ГРАЖДАНАМ МЕДИЦИНСКОЙ ПОМОЩИ ПРИНИМАЕТСЯ НА (В ГОДАХ)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НАИБОЛЕЕ ЧАСТО ДИСФАГИЕЙ ПРОЯВЛЯЕТСЯ РАК ЖЕЛУДКА, ЛОКАЛИЗУЮЩИЙСЯ В</w:t>
      </w:r>
    </w:p>
    <w:p>
      <w:r>
        <w:rPr>
          <w:b/>
        </w:rPr>
        <w:t xml:space="preserve">1: </w:t>
      </w:r>
      <w:r>
        <w:t>своде</w:t>
      </w:r>
    </w:p>
    <w:p>
      <w:r>
        <w:rPr>
          <w:b/>
        </w:rPr>
        <w:t xml:space="preserve">2: </w:t>
      </w:r>
      <w:r>
        <w:t>теле</w:t>
      </w:r>
    </w:p>
    <w:p>
      <w:r>
        <w:rPr>
          <w:b/>
        </w:rPr>
        <w:t xml:space="preserve">3: </w:t>
      </w:r>
      <w:r>
        <w:t>антральном отделе</w:t>
      </w:r>
    </w:p>
    <w:p>
      <w:r>
        <w:rPr>
          <w:b/>
        </w:rPr>
        <w:t xml:space="preserve">4: </w:t>
      </w:r>
      <w:r>
        <w:t>кардиальном отделе</w:t>
      </w:r>
    </w:p>
    <w:p>
      <w:r>
        <w:t xml:space="preserve">Правильный ответ: </w:t>
      </w:r>
      <w:r>
        <w:rPr>
          <w:b/>
        </w:rPr>
        <w:t>кардиальном отделе</w:t>
      </w:r>
    </w:p>
    <w:p>
      <w:pPr>
        <w:pStyle w:val="Heading2"/>
      </w:pPr>
      <w:r>
        <w:t>ОСМОТР ПАЦИЕНТА С ОЖОГОМ ВРАЧОМ-ХИРУРГОМ ИЛИ ОСМОТР ВРАЧОМ-ТРАВМАТОЛОГОМ-ОРТОПЕДОМ ДОЛЖЕН БЫТЬ ВЫПОЛНЕН НЕ ПОЗДНЕЕ ___ ОТ МОМЕНТА ПОСТУПЛЕНИЯ В СТАЦИОНАР</w:t>
      </w:r>
    </w:p>
    <w:p>
      <w:r>
        <w:rPr>
          <w:b/>
        </w:rPr>
        <w:t xml:space="preserve">1: </w:t>
      </w:r>
      <w:r>
        <w:t>2 часов</w:t>
      </w:r>
    </w:p>
    <w:p>
      <w:r>
        <w:rPr>
          <w:b/>
        </w:rPr>
        <w:t xml:space="preserve">2: </w:t>
      </w:r>
      <w:r>
        <w:t>1 часа</w:t>
      </w:r>
    </w:p>
    <w:p>
      <w:r>
        <w:rPr>
          <w:b/>
        </w:rPr>
        <w:t xml:space="preserve">3: </w:t>
      </w:r>
      <w:r>
        <w:t>12 часов</w:t>
      </w:r>
    </w:p>
    <w:p>
      <w:r>
        <w:rPr>
          <w:b/>
        </w:rPr>
        <w:t xml:space="preserve">4: </w:t>
      </w:r>
      <w:r>
        <w:t>1 суток</w:t>
      </w:r>
    </w:p>
    <w:p>
      <w:r>
        <w:t xml:space="preserve">Правильный ответ: </w:t>
      </w:r>
      <w:r>
        <w:rPr>
          <w:b/>
        </w:rPr>
        <w:t>1 часа</w:t>
      </w:r>
    </w:p>
    <w:p>
      <w:pPr>
        <w:pStyle w:val="Heading2"/>
      </w:pPr>
      <w:r>
        <w:t>К ИСТОЧНИКАМ ИНФЕКЦИИ ПРИ ГЕПАТИТЕ С ОТНОСЯТ</w:t>
      </w:r>
    </w:p>
    <w:p>
      <w:r>
        <w:rPr>
          <w:b/>
        </w:rPr>
        <w:t xml:space="preserve">1: </w:t>
      </w:r>
      <w:r>
        <w:t>наркомана</w:t>
      </w:r>
    </w:p>
    <w:p>
      <w:r>
        <w:rPr>
          <w:b/>
        </w:rPr>
        <w:t xml:space="preserve">2: </w:t>
      </w:r>
      <w:r>
        <w:t>больного</w:t>
      </w:r>
    </w:p>
    <w:p>
      <w:r>
        <w:rPr>
          <w:b/>
        </w:rPr>
        <w:t xml:space="preserve">3: </w:t>
      </w:r>
      <w:r>
        <w:t>кровь</w:t>
      </w:r>
    </w:p>
    <w:p>
      <w:r>
        <w:rPr>
          <w:b/>
        </w:rPr>
        <w:t xml:space="preserve">4: </w:t>
      </w:r>
      <w:r>
        <w:t>предметы обихода больного</w:t>
      </w:r>
    </w:p>
    <w:p>
      <w:r>
        <w:t xml:space="preserve">Правильный ответ: </w:t>
      </w:r>
      <w:r>
        <w:rPr>
          <w:b/>
        </w:rPr>
        <w:t>больного</w:t>
      </w:r>
    </w:p>
    <w:p>
      <w:pPr>
        <w:pStyle w:val="Heading2"/>
      </w:pPr>
      <w:r>
        <w:t>ТЕРМОИНГАЛЯЦИОНОЕ ПОРАЖЕНИЕ ПО ТЯЖЕСТИ УСЛОВНО ПРИРАВНИВАЕТСЯ К ГЛУБОКОМУ ОЖОГУ ___ % ПОВЕРХНОСТИ ТЕЛА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РЕНТГЕНОЛОГИЧЕСКАЯ КАРТИНА ПОСЛЕ ПРАВОСТОРОННЕЙ ПНЕВМОНЭКТОМИИ ХАРАКТЕРИЗУЕТСЯ</w:t>
      </w:r>
    </w:p>
    <w:p>
      <w:r>
        <w:rPr>
          <w:b/>
        </w:rPr>
        <w:t xml:space="preserve">1: </w:t>
      </w:r>
      <w:r>
        <w:t>тотальным затенением слева</w:t>
      </w:r>
    </w:p>
    <w:p>
      <w:r>
        <w:rPr>
          <w:b/>
        </w:rPr>
        <w:t xml:space="preserve">2: </w:t>
      </w:r>
      <w:r>
        <w:t>смещением средостения в противоположную сторону</w:t>
      </w:r>
    </w:p>
    <w:p>
      <w:r>
        <w:rPr>
          <w:b/>
        </w:rPr>
        <w:t xml:space="preserve">3: </w:t>
      </w:r>
      <w:r>
        <w:t>тотальным просветлением слева</w:t>
      </w:r>
    </w:p>
    <w:p>
      <w:r>
        <w:rPr>
          <w:b/>
        </w:rPr>
        <w:t xml:space="preserve">4: </w:t>
      </w:r>
      <w:r>
        <w:t>тотальным затенением справа</w:t>
      </w:r>
    </w:p>
    <w:p>
      <w:r>
        <w:t xml:space="preserve">Правильный ответ: </w:t>
      </w:r>
      <w:r>
        <w:rPr>
          <w:b/>
        </w:rPr>
        <w:t>тотальным затенением справа</w:t>
      </w:r>
    </w:p>
    <w:p>
      <w:pPr>
        <w:pStyle w:val="Heading2"/>
      </w:pPr>
      <w:r>
        <w:t>ПРИНЦИП СТЯГИВАНИЯ НАИБОЛЕЕ УМЕСТЕН В СЛУЧАЕ ПЕРЕЛОМА</w:t>
      </w:r>
    </w:p>
    <w:p>
      <w:r>
        <w:rPr>
          <w:b/>
        </w:rPr>
        <w:t xml:space="preserve">1: </w:t>
      </w:r>
      <w:r>
        <w:t>метафиза</w:t>
      </w:r>
    </w:p>
    <w:p>
      <w:r>
        <w:rPr>
          <w:b/>
        </w:rPr>
        <w:t xml:space="preserve">2: </w:t>
      </w:r>
      <w:r>
        <w:t>суставной локализации</w:t>
      </w:r>
    </w:p>
    <w:p>
      <w:r>
        <w:rPr>
          <w:b/>
        </w:rPr>
        <w:t xml:space="preserve">3: </w:t>
      </w:r>
      <w:r>
        <w:t>апофиза</w:t>
      </w:r>
    </w:p>
    <w:p>
      <w:r>
        <w:rPr>
          <w:b/>
        </w:rPr>
        <w:t xml:space="preserve">4: </w:t>
      </w:r>
      <w:r>
        <w:t>эпиметафиза</w:t>
      </w:r>
    </w:p>
    <w:p>
      <w:r>
        <w:t xml:space="preserve">Правильный ответ: </w:t>
      </w:r>
      <w:r>
        <w:rPr>
          <w:b/>
        </w:rPr>
        <w:t>апофиза</w:t>
      </w:r>
    </w:p>
    <w:p>
      <w:pPr>
        <w:pStyle w:val="Heading2"/>
      </w:pPr>
      <w:r>
        <w:t>К КЛИНИЧЕСКИМ СИМПТОМАМ ПОРАЖЕНИЯ ЖКТ (ЖЕЛУДОЧНО-КИШЕЧНЫЙ ТРАКТ) ПРИ ТЯЖЕЛОМ ОЖОГОВОМ ШОКЕ ОТНОСЯТ</w:t>
      </w:r>
    </w:p>
    <w:p>
      <w:r>
        <w:rPr>
          <w:b/>
        </w:rPr>
        <w:t xml:space="preserve">1: </w:t>
      </w:r>
      <w:r>
        <w:t>рвоту и парез кишечника</w:t>
      </w:r>
    </w:p>
    <w:p>
      <w:r>
        <w:rPr>
          <w:b/>
        </w:rPr>
        <w:t xml:space="preserve">2: </w:t>
      </w:r>
      <w:r>
        <w:t>отрыжку</w:t>
      </w:r>
    </w:p>
    <w:p>
      <w:r>
        <w:rPr>
          <w:b/>
        </w:rPr>
        <w:t xml:space="preserve">3: </w:t>
      </w:r>
      <w:r>
        <w:t>изжогу</w:t>
      </w:r>
    </w:p>
    <w:p>
      <w:r>
        <w:rPr>
          <w:b/>
        </w:rPr>
        <w:t xml:space="preserve">4: </w:t>
      </w:r>
      <w:r>
        <w:t>боль в животе</w:t>
      </w:r>
    </w:p>
    <w:p>
      <w:r>
        <w:t xml:space="preserve">Правильный ответ: </w:t>
      </w:r>
      <w:r>
        <w:rPr>
          <w:b/>
        </w:rPr>
        <w:t>рвоту и парез кишечника</w:t>
      </w:r>
    </w:p>
    <w:p>
      <w:pPr>
        <w:pStyle w:val="Heading2"/>
      </w:pPr>
      <w:r>
        <w:t>БОЛЬНОЙ С УЩЕМЛЕННОЙ ПАХОВО-МОШОНОЧНОЙ ГРЫЖЕЙ ПОСТУПИЛ НА 3 СУТКИ ОТ НАЧАЛА ЗАБОЛЕВАНИЯ С ТЕМПЕРАТУРОЙ 39 °С, ГИПЕРЕМИЕЙ, ИНФИЛЬТРАЦИЕЙ И ОТЁКОМ МОШОНКИ, ЭТО СВИДЕТЕЛЬСТВУЕТ О/ОБ</w:t>
      </w:r>
    </w:p>
    <w:p>
      <w:r>
        <w:rPr>
          <w:b/>
        </w:rPr>
        <w:t xml:space="preserve">1: </w:t>
      </w:r>
      <w:r>
        <w:t>некрозе яичка</w:t>
      </w:r>
    </w:p>
    <w:p>
      <w:r>
        <w:rPr>
          <w:b/>
        </w:rPr>
        <w:t xml:space="preserve">2: </w:t>
      </w:r>
      <w:r>
        <w:t>флегмоне грыжевого мешка</w:t>
      </w:r>
    </w:p>
    <w:p>
      <w:r>
        <w:rPr>
          <w:b/>
        </w:rPr>
        <w:t xml:space="preserve">3: </w:t>
      </w:r>
      <w:r>
        <w:t>водянке яичка</w:t>
      </w:r>
    </w:p>
    <w:p>
      <w:r>
        <w:rPr>
          <w:b/>
        </w:rPr>
        <w:t xml:space="preserve">4: </w:t>
      </w:r>
      <w:r>
        <w:t>остром орхите</w:t>
      </w:r>
    </w:p>
    <w:p>
      <w:r>
        <w:t xml:space="preserve">Правильный ответ: </w:t>
      </w:r>
      <w:r>
        <w:rPr>
          <w:b/>
        </w:rPr>
        <w:t>флегмоне грыжевого мешка</w:t>
      </w:r>
    </w:p>
    <w:p>
      <w:pPr>
        <w:pStyle w:val="Heading2"/>
      </w:pPr>
      <w:r>
        <w:t>КЛАПАННЫЙ ПНЕВМОТОРАКС ХАРАКТЕРИЗУЕТСЯ</w:t>
      </w:r>
    </w:p>
    <w:p>
      <w:r>
        <w:rPr>
          <w:b/>
        </w:rPr>
        <w:t xml:space="preserve">1: </w:t>
      </w:r>
      <w:r>
        <w:t>отсутствием сообщения внешней среды с плевральной полостью</w:t>
      </w:r>
    </w:p>
    <w:p>
      <w:r>
        <w:rPr>
          <w:b/>
        </w:rPr>
        <w:t xml:space="preserve">2: </w:t>
      </w:r>
      <w:r>
        <w:t>сообщением внешней среды с плевральной полостью на выдохе</w:t>
      </w:r>
    </w:p>
    <w:p>
      <w:r>
        <w:rPr>
          <w:b/>
        </w:rPr>
        <w:t xml:space="preserve">3: </w:t>
      </w:r>
      <w:r>
        <w:t>сообщением внешней среды с плевральной полостью на вдохе</w:t>
      </w:r>
    </w:p>
    <w:p>
      <w:r>
        <w:rPr>
          <w:b/>
        </w:rPr>
        <w:t xml:space="preserve">4: </w:t>
      </w:r>
      <w:r>
        <w:t>постоянным сообщением внешней среды с плевральной полостью</w:t>
      </w:r>
    </w:p>
    <w:p>
      <w:r>
        <w:t xml:space="preserve">Правильный ответ: </w:t>
      </w:r>
      <w:r>
        <w:rPr>
          <w:b/>
        </w:rPr>
        <w:t>сообщением внешней среды с плевральной полостью на вдохе</w:t>
      </w:r>
    </w:p>
    <w:p>
      <w:pPr>
        <w:pStyle w:val="Heading2"/>
      </w:pPr>
      <w:r>
        <w:t>ПРИ ФОРМИРОВАНИИ ГЕПАТИКОЕЮНОАНАСТОМОЗА ДЛИНА ПЕТЛИ ТОЩЕЙ КИШКИ, ВЫКЛЮЧЕННОЙ ПО РУ, ДОЛЖНА БЫТЬ (В СМ)</w:t>
      </w:r>
    </w:p>
    <w:p>
      <w:r>
        <w:rPr>
          <w:b/>
        </w:rPr>
        <w:t xml:space="preserve">1: </w:t>
      </w:r>
      <w:r>
        <w:t>50-70</w:t>
      </w:r>
    </w:p>
    <w:p>
      <w:r>
        <w:rPr>
          <w:b/>
        </w:rPr>
        <w:t xml:space="preserve">2: </w:t>
      </w:r>
      <w:r>
        <w:t>30-50</w:t>
      </w:r>
    </w:p>
    <w:p>
      <w:r>
        <w:rPr>
          <w:b/>
        </w:rPr>
        <w:t xml:space="preserve">3: </w:t>
      </w:r>
      <w:r>
        <w:t>90-120</w:t>
      </w:r>
    </w:p>
    <w:p>
      <w:r>
        <w:rPr>
          <w:b/>
        </w:rPr>
        <w:t xml:space="preserve">4: </w:t>
      </w:r>
      <w:r>
        <w:t>70-90</w:t>
      </w:r>
    </w:p>
    <w:p>
      <w:r>
        <w:t xml:space="preserve">Правильный ответ: </w:t>
      </w:r>
      <w:r>
        <w:rPr>
          <w:b/>
        </w:rPr>
        <w:t>70-90</w:t>
      </w:r>
    </w:p>
    <w:p>
      <w:pPr>
        <w:pStyle w:val="Heading2"/>
      </w:pPr>
      <w:r>
        <w:t>ПОЛИС ОБЯЗАТЕЛЬНОГО МЕДИЦИНСКОГО СТРАХОВАНИЯ ЯВЛЯЕТСЯ ДОКУМЕНТОМ, УДОСТОВЕРЯЮЩИМ ПРАВО ЗАСТРАХОВАННОГО ЛИЦА НА</w:t>
      </w:r>
    </w:p>
    <w:p>
      <w:r>
        <w:rPr>
          <w:b/>
        </w:rPr>
        <w:t xml:space="preserve">1: </w:t>
      </w:r>
      <w:r>
        <w:t>бесплатное оказание медицинской помощи на всей территории РФ</w:t>
      </w:r>
    </w:p>
    <w:p>
      <w:r>
        <w:rPr>
          <w:b/>
        </w:rPr>
        <w:t xml:space="preserve">2: </w:t>
      </w:r>
      <w:r>
        <w:t>оказание медицинской помощи на платной основе</w:t>
      </w:r>
    </w:p>
    <w:p>
      <w:r>
        <w:rPr>
          <w:b/>
        </w:rPr>
        <w:t xml:space="preserve">3: </w:t>
      </w:r>
      <w:r>
        <w:t>получение страховой выплаты в результате стойкой утраты работоспособности</w:t>
      </w:r>
    </w:p>
    <w:p>
      <w:r>
        <w:rPr>
          <w:b/>
        </w:rPr>
        <w:t xml:space="preserve">4: </w:t>
      </w:r>
      <w:r>
        <w:t>оплату листка временной нетрудоспособности</w:t>
      </w:r>
    </w:p>
    <w:p>
      <w:r>
        <w:t xml:space="preserve">Правильный ответ: </w:t>
      </w:r>
      <w:r>
        <w:rPr>
          <w:b/>
        </w:rPr>
        <w:t>бесплатное оказание медицинской помощи на всей территории РФ</w:t>
      </w:r>
    </w:p>
    <w:p>
      <w:pPr>
        <w:pStyle w:val="Heading2"/>
      </w:pPr>
      <w:r>
        <w:t>К МНОЖЕСТВЕННЫМ ТРАВМАМ ЖИВОТА ОТНОСЯТ</w:t>
      </w:r>
    </w:p>
    <w:p>
      <w:r>
        <w:rPr>
          <w:b/>
        </w:rPr>
        <w:t xml:space="preserve">1: </w:t>
      </w:r>
      <w:r>
        <w:t>ранения печени, селезенки и желудка</w:t>
      </w:r>
    </w:p>
    <w:p>
      <w:r>
        <w:rPr>
          <w:b/>
        </w:rPr>
        <w:t xml:space="preserve">2: </w:t>
      </w:r>
      <w:r>
        <w:t>ранение легкого и перелом позвоночника</w:t>
      </w:r>
    </w:p>
    <w:p>
      <w:r>
        <w:rPr>
          <w:b/>
        </w:rPr>
        <w:t xml:space="preserve">3: </w:t>
      </w:r>
      <w:r>
        <w:t>перелом костей таза и перелом позвоночника</w:t>
      </w:r>
    </w:p>
    <w:p>
      <w:r>
        <w:rPr>
          <w:b/>
        </w:rPr>
        <w:t xml:space="preserve">4: </w:t>
      </w:r>
      <w:r>
        <w:t>ранение печени и перелом бедренной кости</w:t>
      </w:r>
    </w:p>
    <w:p>
      <w:r>
        <w:t xml:space="preserve">Правильный ответ: </w:t>
      </w:r>
      <w:r>
        <w:rPr>
          <w:b/>
        </w:rPr>
        <w:t>ранения печени, селезенки и желудка</w:t>
      </w:r>
    </w:p>
    <w:p>
      <w:pPr>
        <w:pStyle w:val="Heading2"/>
      </w:pPr>
      <w:r>
        <w:t>ЛЕЧЕНИЕ РАНЫ В ПЕРВОЙ ФАЗЕ ТЕЧЕНИЯ РАНЕВОГО ПРОЦЕССА ВКЛЮЧАЕТ</w:t>
      </w:r>
    </w:p>
    <w:p>
      <w:r>
        <w:rPr>
          <w:b/>
        </w:rPr>
        <w:t xml:space="preserve">1: </w:t>
      </w:r>
      <w:r>
        <w:t>стимуляцию эпителизации раны</w:t>
      </w:r>
    </w:p>
    <w:p>
      <w:r>
        <w:rPr>
          <w:b/>
        </w:rPr>
        <w:t xml:space="preserve">2: </w:t>
      </w:r>
      <w:r>
        <w:t>стимулирование процессов очищения раны</w:t>
      </w:r>
    </w:p>
    <w:p>
      <w:r>
        <w:rPr>
          <w:b/>
        </w:rPr>
        <w:t xml:space="preserve">3: </w:t>
      </w:r>
      <w:r>
        <w:t>адаптацию краев раны</w:t>
      </w:r>
    </w:p>
    <w:p>
      <w:r>
        <w:rPr>
          <w:b/>
        </w:rPr>
        <w:t xml:space="preserve">4: </w:t>
      </w:r>
      <w:r>
        <w:t>стимулирование роста грануляций</w:t>
      </w:r>
    </w:p>
    <w:p>
      <w:r>
        <w:t xml:space="preserve">Правильный ответ: </w:t>
      </w:r>
      <w:r>
        <w:rPr>
          <w:b/>
        </w:rPr>
        <w:t>стимулирование процессов очищения раны</w:t>
      </w:r>
    </w:p>
    <w:p>
      <w:pPr>
        <w:pStyle w:val="Heading2"/>
      </w:pPr>
      <w:r>
        <w:t>НАИБОЛЕЕ ЧАСТЫМ ВОЗБУДИТЕЛЕМ ОСТРОГО ГЕМАТОГЕННОГО ОСТЕОМИЕЛИТА ЯВЛЯЕТСЯ</w:t>
      </w:r>
    </w:p>
    <w:p>
      <w:r>
        <w:rPr>
          <w:b/>
        </w:rPr>
        <w:t xml:space="preserve">1: </w:t>
      </w:r>
      <w:r>
        <w:t>золотистый стафилококк</w:t>
      </w:r>
    </w:p>
    <w:p>
      <w:r>
        <w:rPr>
          <w:b/>
        </w:rPr>
        <w:t xml:space="preserve">2: </w:t>
      </w:r>
      <w:r>
        <w:t>столбнячная клостридия</w:t>
      </w:r>
    </w:p>
    <w:p>
      <w:r>
        <w:rPr>
          <w:b/>
        </w:rPr>
        <w:t xml:space="preserve">3: </w:t>
      </w:r>
      <w:r>
        <w:t>эпидермальный стафилокк</w:t>
      </w:r>
    </w:p>
    <w:p>
      <w:r>
        <w:rPr>
          <w:b/>
        </w:rPr>
        <w:t xml:space="preserve">4: </w:t>
      </w:r>
      <w:r>
        <w:t>синегнойная палочка</w:t>
      </w:r>
    </w:p>
    <w:p>
      <w:r>
        <w:t xml:space="preserve">Правильный ответ: </w:t>
      </w:r>
      <w:r>
        <w:rPr>
          <w:b/>
        </w:rPr>
        <w:t>золотистый стафилококк</w:t>
      </w:r>
    </w:p>
    <w:p>
      <w:pPr>
        <w:pStyle w:val="Heading2"/>
      </w:pPr>
      <w:r>
        <w:t>ПЕПСИНОГЕН, ЖЕЛУДОЧНУЮ ЛИПАЗУ И ПРОХИМОЗИН СЕКРЕТИРУЮТ</w:t>
      </w:r>
    </w:p>
    <w:p>
      <w:r>
        <w:rPr>
          <w:b/>
        </w:rPr>
        <w:t xml:space="preserve">1: </w:t>
      </w:r>
      <w:r>
        <w:t>добавочные клетки фундальных желез желудка</w:t>
      </w:r>
    </w:p>
    <w:p>
      <w:r>
        <w:rPr>
          <w:b/>
        </w:rPr>
        <w:t xml:space="preserve">2: </w:t>
      </w:r>
      <w:r>
        <w:t>главные клетки фундальных желез желудка</w:t>
      </w:r>
    </w:p>
    <w:p>
      <w:r>
        <w:rPr>
          <w:b/>
        </w:rPr>
        <w:t xml:space="preserve">3: </w:t>
      </w:r>
      <w:r>
        <w:t>клетки антральных желез</w:t>
      </w:r>
    </w:p>
    <w:p>
      <w:r>
        <w:rPr>
          <w:b/>
        </w:rPr>
        <w:t xml:space="preserve">4: </w:t>
      </w:r>
      <w:r>
        <w:t>обкладочные клетки фундальных желез желудка</w:t>
      </w:r>
    </w:p>
    <w:p>
      <w:r>
        <w:t xml:space="preserve">Правильный ответ: </w:t>
      </w:r>
      <w:r>
        <w:rPr>
          <w:b/>
        </w:rPr>
        <w:t>главные клетки фундальных желез желудка</w:t>
      </w:r>
    </w:p>
    <w:p>
      <w:pPr>
        <w:pStyle w:val="Heading2"/>
      </w:pPr>
      <w:r>
        <w:t>К МИНИИНВАЗИВНОМУ МЕТОДУ ЛЕЧЕНИЯ ДИВЕРТИКУЛА ЦЕНКЕРА ОТНОСЯТ</w:t>
      </w:r>
    </w:p>
    <w:p>
      <w:r>
        <w:rPr>
          <w:b/>
        </w:rPr>
        <w:t xml:space="preserve">1: </w:t>
      </w:r>
      <w:r>
        <w:t>крикофарингеальную миотомию и иссечение или подшивание дивертикула</w:t>
      </w:r>
    </w:p>
    <w:p>
      <w:r>
        <w:rPr>
          <w:b/>
        </w:rPr>
        <w:t xml:space="preserve">2: </w:t>
      </w:r>
      <w:r>
        <w:t>операцию Геллера</w:t>
      </w:r>
    </w:p>
    <w:p>
      <w:r>
        <w:rPr>
          <w:b/>
        </w:rPr>
        <w:t xml:space="preserve">3: </w:t>
      </w:r>
      <w:r>
        <w:t>операцию Белщ</w:t>
      </w:r>
    </w:p>
    <w:p>
      <w:r>
        <w:rPr>
          <w:b/>
        </w:rPr>
        <w:t xml:space="preserve">4: </w:t>
      </w:r>
      <w:r>
        <w:t>фундопликацию по Ниссену</w:t>
      </w:r>
    </w:p>
    <w:p>
      <w:r>
        <w:t xml:space="preserve">Правильный ответ: </w:t>
      </w:r>
      <w:r>
        <w:rPr>
          <w:b/>
        </w:rPr>
        <w:t>крикофарингеальную миотомию и иссечение или подшивание дивертикула</w:t>
      </w:r>
    </w:p>
    <w:p>
      <w:pPr>
        <w:pStyle w:val="Heading2"/>
      </w:pPr>
      <w:r>
        <w:t>К ДОБРОКАЧЕСТВЕННЫМ ОПУХОЛЯМ КОСТЕЙ ОТНОСИТСЯ</w:t>
      </w:r>
    </w:p>
    <w:p>
      <w:r>
        <w:rPr>
          <w:b/>
        </w:rPr>
        <w:t xml:space="preserve">1: </w:t>
      </w:r>
      <w:r>
        <w:t>компактная остеома</w:t>
      </w:r>
    </w:p>
    <w:p>
      <w:r>
        <w:rPr>
          <w:b/>
        </w:rPr>
        <w:t xml:space="preserve">2: </w:t>
      </w:r>
      <w:r>
        <w:t>фибросаркома кости</w:t>
      </w:r>
    </w:p>
    <w:p>
      <w:r>
        <w:rPr>
          <w:b/>
        </w:rPr>
        <w:t xml:space="preserve">3: </w:t>
      </w:r>
      <w:r>
        <w:t>остеогенная саркома G1</w:t>
      </w:r>
    </w:p>
    <w:p>
      <w:r>
        <w:rPr>
          <w:b/>
        </w:rPr>
        <w:t xml:space="preserve">4: </w:t>
      </w:r>
      <w:r>
        <w:t>ангиосаркома кости</w:t>
      </w:r>
    </w:p>
    <w:p>
      <w:r>
        <w:t xml:space="preserve">Правильный ответ: </w:t>
      </w:r>
      <w:r>
        <w:rPr>
          <w:b/>
        </w:rPr>
        <w:t>компактная остеома</w:t>
      </w:r>
    </w:p>
    <w:p>
      <w:pPr>
        <w:pStyle w:val="Heading2"/>
      </w:pPr>
      <w:r>
        <w:t>К ВИРУСНЫМ ГЕПАТИТАМ С ПАРЕНТЕРАЛЬНЫМ МЕХАНИЗМОМ ПЕРЕДАЧИ НЕ ОТНОСИТСЯ ГЕПАТИТ</w:t>
      </w:r>
    </w:p>
    <w:p>
      <w:r>
        <w:rPr>
          <w:b/>
        </w:rPr>
        <w:t xml:space="preserve">1: </w:t>
      </w:r>
      <w:r>
        <w:t>А</w:t>
      </w:r>
    </w:p>
    <w:p>
      <w:r>
        <w:rPr>
          <w:b/>
        </w:rPr>
        <w:t xml:space="preserve">2: </w:t>
      </w:r>
      <w:r>
        <w:t>С</w:t>
      </w:r>
    </w:p>
    <w:p>
      <w:r>
        <w:rPr>
          <w:b/>
        </w:rPr>
        <w:t xml:space="preserve">3: </w:t>
      </w:r>
      <w:r>
        <w:t>Д</w:t>
      </w:r>
    </w:p>
    <w:p>
      <w:r>
        <w:rPr>
          <w:b/>
        </w:rPr>
        <w:t xml:space="preserve">4: </w:t>
      </w:r>
      <w:r>
        <w:t>В</w:t>
      </w:r>
    </w:p>
    <w:p>
      <w:r>
        <w:t xml:space="preserve">Правильный ответ: </w:t>
      </w:r>
      <w:r>
        <w:rPr>
          <w:b/>
        </w:rPr>
        <w:t>А</w:t>
      </w:r>
    </w:p>
    <w:p>
      <w:pPr>
        <w:pStyle w:val="Heading2"/>
      </w:pPr>
      <w:r>
        <w:t>ИНДЕКС ФРАНКА У ПОСТРАДАВШЕГО 67 ЛЕТ С ОБЩЕЙ ПЛОЩАДЬЮ ОЖОГОВОГО ПОРАЖЕНИЯ 30% П.Т. (ПОВЕРХНОСТИ ТЕЛА), ИЗ КОТОРЫХ ПЛОЩАДЬ ГЛУБОКОГО ПОРАЖЕНИЯ СОСТАВЛЯЕТ 10% П.Т., РАВЕН</w:t>
      </w:r>
    </w:p>
    <w:p>
      <w:r>
        <w:rPr>
          <w:b/>
        </w:rPr>
        <w:t xml:space="preserve">1: </w:t>
      </w:r>
      <w:r>
        <w:t>70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117</w:t>
      </w:r>
    </w:p>
    <w:p>
      <w:r>
        <w:rPr>
          <w:b/>
        </w:rPr>
        <w:t xml:space="preserve">4: </w:t>
      </w:r>
      <w:r>
        <w:t>97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ДЛЯ РАНЫ В ФАЗУ ЭКССУДАЦИИ ХАРАКТЕРНО НАЛИЧИЕ</w:t>
      </w:r>
    </w:p>
    <w:p>
      <w:r>
        <w:rPr>
          <w:b/>
        </w:rPr>
        <w:t xml:space="preserve">1: </w:t>
      </w:r>
      <w:r>
        <w:t>грануляционной ткани</w:t>
      </w:r>
    </w:p>
    <w:p>
      <w:r>
        <w:rPr>
          <w:b/>
        </w:rPr>
        <w:t xml:space="preserve">2: </w:t>
      </w:r>
      <w:r>
        <w:t>некроза тканей</w:t>
      </w:r>
    </w:p>
    <w:p>
      <w:r>
        <w:rPr>
          <w:b/>
        </w:rPr>
        <w:t xml:space="preserve">3: </w:t>
      </w:r>
      <w:r>
        <w:t>склеротической ткани</w:t>
      </w:r>
    </w:p>
    <w:p>
      <w:r>
        <w:rPr>
          <w:b/>
        </w:rPr>
        <w:t xml:space="preserve">4: </w:t>
      </w:r>
      <w:r>
        <w:t>краевой эпителизации</w:t>
      </w:r>
    </w:p>
    <w:p>
      <w:r>
        <w:t xml:space="preserve">Правильный ответ: </w:t>
      </w:r>
      <w:r>
        <w:rPr>
          <w:b/>
        </w:rPr>
        <w:t>некроза тканей</w:t>
      </w:r>
    </w:p>
    <w:p>
      <w:pPr>
        <w:pStyle w:val="Heading2"/>
      </w:pPr>
      <w:r>
        <w:t>ПРОТИВОПОКАЗАНИЕМ К ПЕРЕЛИВАНИЮ КРОВИ ЯВЛЯЕТСЯ</w:t>
      </w:r>
    </w:p>
    <w:p>
      <w:r>
        <w:rPr>
          <w:b/>
        </w:rPr>
        <w:t xml:space="preserve">1: </w:t>
      </w:r>
      <w:r>
        <w:t>тяжелая операция</w:t>
      </w:r>
    </w:p>
    <w:p>
      <w:r>
        <w:rPr>
          <w:b/>
        </w:rPr>
        <w:t xml:space="preserve">2: </w:t>
      </w:r>
      <w:r>
        <w:t>шок</w:t>
      </w:r>
    </w:p>
    <w:p>
      <w:r>
        <w:rPr>
          <w:b/>
        </w:rPr>
        <w:t xml:space="preserve">3: </w:t>
      </w:r>
      <w:r>
        <w:t>тяжелая печеночная недостаточность</w:t>
      </w:r>
    </w:p>
    <w:p>
      <w:r>
        <w:rPr>
          <w:b/>
        </w:rPr>
        <w:t xml:space="preserve">4: </w:t>
      </w:r>
      <w:r>
        <w:t>снижение артериального давления</w:t>
      </w:r>
    </w:p>
    <w:p>
      <w:r>
        <w:t xml:space="preserve">Правильный ответ: </w:t>
      </w:r>
      <w:r>
        <w:rPr>
          <w:b/>
        </w:rPr>
        <w:t>тяжелая печеночная недостаточность</w:t>
      </w:r>
    </w:p>
    <w:p>
      <w:pPr>
        <w:pStyle w:val="Heading2"/>
      </w:pPr>
      <w:r>
        <w:t>К НАИБОЛЕЕ ЧАСТЫМ И ЗНАЧИМЫМ ИСТОЧНИКАМ БАКТЕРИАЛЬНОЙ КОНТАМИНАЦИИ ПРИ ПАНКРЕОНЕКРОЗЕ ОТНОСЯТ</w:t>
      </w:r>
    </w:p>
    <w:p>
      <w:r>
        <w:rPr>
          <w:b/>
        </w:rPr>
        <w:t xml:space="preserve">1: </w:t>
      </w:r>
      <w:r>
        <w:t>двенадцатиперстную кишку</w:t>
      </w:r>
    </w:p>
    <w:p>
      <w:r>
        <w:rPr>
          <w:b/>
        </w:rPr>
        <w:t xml:space="preserve">2: </w:t>
      </w:r>
      <w:r>
        <w:t>толстую кишку</w:t>
      </w:r>
    </w:p>
    <w:p>
      <w:r>
        <w:rPr>
          <w:b/>
        </w:rPr>
        <w:t xml:space="preserve">3: </w:t>
      </w:r>
      <w:r>
        <w:t>желчные протоки</w:t>
      </w:r>
    </w:p>
    <w:p>
      <w:r>
        <w:rPr>
          <w:b/>
        </w:rPr>
        <w:t xml:space="preserve">4: </w:t>
      </w:r>
      <w:r>
        <w:t>экстраабдоминальные очаги инфекции</w:t>
      </w:r>
    </w:p>
    <w:p>
      <w:r>
        <w:t xml:space="preserve">Правильный ответ: </w:t>
      </w:r>
      <w:r>
        <w:rPr>
          <w:b/>
        </w:rPr>
        <w:t>толстую кишку</w:t>
      </w:r>
    </w:p>
    <w:p>
      <w:pPr>
        <w:pStyle w:val="Heading2"/>
      </w:pPr>
      <w:r>
        <w:t>ПОВЕРХНОСТНЫЕ ГЕМАТОМЫ МЯГКИХ ТКАНЕЙ ЛИЦА ВОЗНИКАЮТ ПРИ ПОВРЕЖДЕНИИ СОСУДОВ, РАСПОЛОЖЕННЫХ _________________________________ МЯГКИХ ТКАНЕЙ ЛИЦА</w:t>
      </w:r>
    </w:p>
    <w:p>
      <w:r>
        <w:rPr>
          <w:b/>
        </w:rPr>
        <w:t xml:space="preserve">1: </w:t>
      </w:r>
      <w:r>
        <w:t>в клетчаточных пространствах</w:t>
      </w:r>
    </w:p>
    <w:p>
      <w:r>
        <w:rPr>
          <w:b/>
        </w:rPr>
        <w:t xml:space="preserve">2: </w:t>
      </w:r>
      <w:r>
        <w:t>в толще мышечной ткани</w:t>
      </w:r>
    </w:p>
    <w:p>
      <w:r>
        <w:rPr>
          <w:b/>
        </w:rPr>
        <w:t xml:space="preserve">3: </w:t>
      </w:r>
      <w:r>
        <w:t>в подкожно-жировой клетчатке</w:t>
      </w:r>
    </w:p>
    <w:p>
      <w:r>
        <w:rPr>
          <w:b/>
        </w:rPr>
        <w:t xml:space="preserve">4: </w:t>
      </w:r>
      <w:r>
        <w:t>под надкостницей костей лицевого скелета</w:t>
      </w:r>
    </w:p>
    <w:p>
      <w:r>
        <w:t xml:space="preserve">Правильный ответ: </w:t>
      </w:r>
      <w:r>
        <w:rPr>
          <w:b/>
        </w:rPr>
        <w:t>в подкожно-жировой клетчатке</w:t>
      </w:r>
    </w:p>
    <w:p>
      <w:pPr>
        <w:pStyle w:val="Heading2"/>
      </w:pPr>
      <w:r>
        <w:t>АБСОЛЮТНЫМ ЛАБОРАТОРНЫМ ПОКАЗАНИЕМ ДЛЯ ВВЕДЕНИЯ ТРОМБОКОНЦЕНТРАТА ЯВЛЯЕТСЯ КОЛИЧЕСТВО ТРОМБОЦИТОВ</w:t>
      </w:r>
    </w:p>
    <w:p>
      <w:r>
        <w:rPr>
          <w:b/>
        </w:rPr>
        <w:t xml:space="preserve">1: </w:t>
      </w:r>
      <w:r>
        <w:t>в периферической крови реципиента 70×109 /л и менее</w:t>
      </w:r>
    </w:p>
    <w:p>
      <w:r>
        <w:rPr>
          <w:b/>
        </w:rPr>
        <w:t xml:space="preserve">2: </w:t>
      </w:r>
      <w:r>
        <w:t>в периферической крови реципиента 100×109 /л и менее</w:t>
      </w:r>
    </w:p>
    <w:p>
      <w:r>
        <w:rPr>
          <w:b/>
        </w:rPr>
        <w:t xml:space="preserve">3: </w:t>
      </w:r>
      <w:r>
        <w:t>менее 20×109 /л при наличии кровоточивости</w:t>
      </w:r>
    </w:p>
    <w:p>
      <w:r>
        <w:rPr>
          <w:b/>
        </w:rPr>
        <w:t xml:space="preserve">4: </w:t>
      </w:r>
      <w:r>
        <w:t>в периферической крови реципиента 50×109 /л и менее</w:t>
      </w:r>
    </w:p>
    <w:p>
      <w:r>
        <w:t xml:space="preserve">Правильный ответ: </w:t>
      </w:r>
      <w:r>
        <w:rPr>
          <w:b/>
        </w:rPr>
        <w:t>менее 20×109 /л при наличии кровоточивости</w:t>
      </w:r>
    </w:p>
    <w:p>
      <w:pPr>
        <w:pStyle w:val="Heading2"/>
      </w:pPr>
      <w:r>
        <w:t>ПРИ ПЕРЕЛИВАНИИ ЭРИТРОЦИТАРНОЙ МАССЫ ГИПЕРКАЛИЕМИЯ ОБУСЛОВЛЕНА</w:t>
      </w:r>
    </w:p>
    <w:p>
      <w:r>
        <w:rPr>
          <w:b/>
        </w:rPr>
        <w:t xml:space="preserve">1: </w:t>
      </w:r>
      <w:r>
        <w:t>избытком введенного белка</w:t>
      </w:r>
    </w:p>
    <w:p>
      <w:r>
        <w:rPr>
          <w:b/>
        </w:rPr>
        <w:t xml:space="preserve">2: </w:t>
      </w:r>
      <w:r>
        <w:t>введением большого количества жидкости</w:t>
      </w:r>
    </w:p>
    <w:p>
      <w:r>
        <w:rPr>
          <w:b/>
        </w:rPr>
        <w:t xml:space="preserve">3: </w:t>
      </w:r>
      <w:r>
        <w:t>распадом эритроцитов при хранении</w:t>
      </w:r>
    </w:p>
    <w:p>
      <w:r>
        <w:rPr>
          <w:b/>
        </w:rPr>
        <w:t xml:space="preserve">4: </w:t>
      </w:r>
      <w:r>
        <w:t>избытком лимоннокислого натрия</w:t>
      </w:r>
    </w:p>
    <w:p>
      <w:r>
        <w:t xml:space="preserve">Правильный ответ: </w:t>
      </w:r>
      <w:r>
        <w:rPr>
          <w:b/>
        </w:rPr>
        <w:t>распадом эритроцитов при хранении</w:t>
      </w:r>
    </w:p>
    <w:p>
      <w:pPr>
        <w:pStyle w:val="Heading2"/>
      </w:pPr>
      <w:r>
        <w:t>ПОД АУТОГЕННОЙ ТРАНСПЛАНТАЦИЕЙ ПОНИМАЮТ ТРАНСПЛАНТАЦИЮ, КОГДА ПРИ ЗАБОРЕ И ПЕРЕСАДКЕ ТКАНЕЙ ДОНОР И РЕЦИПИЕНТ</w:t>
      </w:r>
    </w:p>
    <w:p>
      <w:r>
        <w:rPr>
          <w:b/>
        </w:rPr>
        <w:t xml:space="preserve">1: </w:t>
      </w:r>
      <w:r>
        <w:t>родственники первой ступени</w:t>
      </w:r>
    </w:p>
    <w:p>
      <w:r>
        <w:rPr>
          <w:b/>
        </w:rPr>
        <w:t xml:space="preserve">2: </w:t>
      </w:r>
      <w:r>
        <w:t>принадлежат к разным биологическим видам</w:t>
      </w:r>
    </w:p>
    <w:p>
      <w:r>
        <w:rPr>
          <w:b/>
        </w:rPr>
        <w:t xml:space="preserve">3: </w:t>
      </w:r>
      <w:r>
        <w:t>одно и то же лицо</w:t>
      </w:r>
    </w:p>
    <w:p>
      <w:r>
        <w:rPr>
          <w:b/>
        </w:rPr>
        <w:t xml:space="preserve">4: </w:t>
      </w:r>
      <w:r>
        <w:t>однояйцевые близнецы</w:t>
      </w:r>
    </w:p>
    <w:p>
      <w:r>
        <w:t xml:space="preserve">Правильный ответ: </w:t>
      </w:r>
      <w:r>
        <w:rPr>
          <w:b/>
        </w:rPr>
        <w:t>одно и то же лицо</w:t>
      </w:r>
    </w:p>
    <w:p>
      <w:pPr>
        <w:pStyle w:val="Heading2"/>
      </w:pPr>
      <w:r>
        <w:t>ПРИ РАКЕ СИГМОВИДНОЙ КИШКИ ПРОИЗВОДИТСЯ РАДИКАЛЬНАЯ ОПЕРАЦИЯ</w:t>
      </w:r>
    </w:p>
    <w:p>
      <w:r>
        <w:rPr>
          <w:b/>
        </w:rPr>
        <w:t xml:space="preserve">1: </w:t>
      </w:r>
      <w:r>
        <w:t>левосторонняя гемиколэктомия</w:t>
      </w:r>
    </w:p>
    <w:p>
      <w:r>
        <w:rPr>
          <w:b/>
        </w:rPr>
        <w:t xml:space="preserve">2: </w:t>
      </w:r>
      <w:r>
        <w:t>передняя резекция</w:t>
      </w:r>
    </w:p>
    <w:p>
      <w:r>
        <w:rPr>
          <w:b/>
        </w:rPr>
        <w:t xml:space="preserve">3: </w:t>
      </w:r>
      <w:r>
        <w:t>операция Липмана</w:t>
      </w:r>
    </w:p>
    <w:p>
      <w:r>
        <w:rPr>
          <w:b/>
        </w:rPr>
        <w:t xml:space="preserve">4: </w:t>
      </w:r>
      <w:r>
        <w:t>резекция сигмовидной кишки</w:t>
      </w:r>
    </w:p>
    <w:p>
      <w:r>
        <w:t xml:space="preserve">Правильный ответ: </w:t>
      </w:r>
      <w:r>
        <w:rPr>
          <w:b/>
        </w:rPr>
        <w:t>резекция сигмовидной кишки</w:t>
      </w:r>
    </w:p>
    <w:p>
      <w:pPr>
        <w:pStyle w:val="Heading2"/>
      </w:pPr>
      <w:r>
        <w:t>НАИБОЛЕЕ БЕЗОПАСНЫМ МЕТОДОМ БУЖИРОВАНИЯ ПИЩЕВОДА ЯВЛЯЕТСЯ</w:t>
      </w:r>
    </w:p>
    <w:p>
      <w:r>
        <w:rPr>
          <w:b/>
        </w:rPr>
        <w:t xml:space="preserve">1: </w:t>
      </w:r>
      <w:r>
        <w:t>ортоградное бужирование вслепую</w:t>
      </w:r>
    </w:p>
    <w:p>
      <w:r>
        <w:rPr>
          <w:b/>
        </w:rPr>
        <w:t xml:space="preserve">2: </w:t>
      </w:r>
      <w:r>
        <w:t>ретроградное бужирование за нитку</w:t>
      </w:r>
    </w:p>
    <w:p>
      <w:r>
        <w:rPr>
          <w:b/>
        </w:rPr>
        <w:t xml:space="preserve">3: </w:t>
      </w:r>
      <w:r>
        <w:t>ортоградное бужирование по струне полыми рентгеноконтрастными бужами</w:t>
      </w:r>
    </w:p>
    <w:p>
      <w:r>
        <w:rPr>
          <w:b/>
        </w:rPr>
        <w:t xml:space="preserve">4: </w:t>
      </w:r>
      <w:r>
        <w:t>бужирование через рот только под эндоскопическим контролем</w:t>
      </w:r>
    </w:p>
    <w:p>
      <w:r>
        <w:t xml:space="preserve">Правильный ответ: </w:t>
      </w:r>
      <w:r>
        <w:rPr>
          <w:b/>
        </w:rPr>
        <w:t>ортоградное бужирование по струне полыми рентгеноконтрастными бужами</w:t>
      </w:r>
    </w:p>
    <w:p>
      <w:pPr>
        <w:pStyle w:val="Heading2"/>
      </w:pPr>
      <w:r>
        <w:t>АНГИОГРАФИЯ ОБЛАДАЕТ НАИМЕНЬШЕЙ ИНФОРМАТИВНОСТЬЮ В ДИАГНОСТИКЕ ОПУХОЛЕЙ</w:t>
      </w:r>
    </w:p>
    <w:p>
      <w:r>
        <w:rPr>
          <w:b/>
        </w:rPr>
        <w:t xml:space="preserve">1: </w:t>
      </w:r>
      <w:r>
        <w:t>забрюшинных неорганных</w:t>
      </w:r>
    </w:p>
    <w:p>
      <w:r>
        <w:rPr>
          <w:b/>
        </w:rPr>
        <w:t xml:space="preserve">2: </w:t>
      </w:r>
      <w:r>
        <w:t>печени</w:t>
      </w:r>
    </w:p>
    <w:p>
      <w:r>
        <w:rPr>
          <w:b/>
        </w:rPr>
        <w:t xml:space="preserve">3: </w:t>
      </w:r>
      <w:r>
        <w:t>почек</w:t>
      </w:r>
    </w:p>
    <w:p>
      <w:r>
        <w:rPr>
          <w:b/>
        </w:rPr>
        <w:t xml:space="preserve">4: </w:t>
      </w:r>
      <w:r>
        <w:t>желудочно-кишечного тракта</w:t>
      </w:r>
    </w:p>
    <w:p>
      <w:r>
        <w:t xml:space="preserve">Правильный ответ: </w:t>
      </w:r>
      <w:r>
        <w:rPr>
          <w:b/>
        </w:rPr>
        <w:t>желудочно-кишечного тракта</w:t>
      </w:r>
    </w:p>
    <w:p>
      <w:pPr>
        <w:pStyle w:val="Heading2"/>
      </w:pPr>
      <w:r>
        <w:t>ПРИЧИНОЙ МЕХАНИЧЕСКОЙ ЖЕЛТУХИ НЕ ЯВЛЯЕТСЯ</w:t>
      </w:r>
    </w:p>
    <w:p>
      <w:r>
        <w:rPr>
          <w:b/>
        </w:rPr>
        <w:t xml:space="preserve">1: </w:t>
      </w:r>
      <w:r>
        <w:t>опухоль большого дуоденального сосочка</w:t>
      </w:r>
    </w:p>
    <w:p>
      <w:r>
        <w:rPr>
          <w:b/>
        </w:rPr>
        <w:t xml:space="preserve">2: </w:t>
      </w:r>
      <w:r>
        <w:t>вклиненный конкремент большого дуоденального сосочка</w:t>
      </w:r>
    </w:p>
    <w:p>
      <w:r>
        <w:rPr>
          <w:b/>
        </w:rPr>
        <w:t xml:space="preserve">3: </w:t>
      </w:r>
      <w:r>
        <w:t>гепатит</w:t>
      </w:r>
    </w:p>
    <w:p>
      <w:r>
        <w:rPr>
          <w:b/>
        </w:rPr>
        <w:t xml:space="preserve">4: </w:t>
      </w:r>
      <w:r>
        <w:t>опухоль головки поджелудочной железы</w:t>
      </w:r>
    </w:p>
    <w:p>
      <w:r>
        <w:t xml:space="preserve">Правильный ответ: </w:t>
      </w:r>
      <w:r>
        <w:rPr>
          <w:b/>
        </w:rPr>
        <w:t>гепатит</w:t>
      </w:r>
    </w:p>
    <w:p>
      <w:pPr>
        <w:pStyle w:val="Heading2"/>
      </w:pPr>
      <w:r>
        <w:t>ФОРМА АНАЭРОБНОЙ ГАЗОВОЙ ГАНГРЕНЫ, ПРИ КОТОРОЙ ОТМЕЧАЕТСЯ НАИБОЛЕЕ ТЯЖЕЛОЕ ТЕЧЕНИЕ, НАЗЫВАЕТСЯ</w:t>
      </w:r>
    </w:p>
    <w:p>
      <w:r>
        <w:rPr>
          <w:b/>
        </w:rPr>
        <w:t xml:space="preserve">1: </w:t>
      </w:r>
      <w:r>
        <w:t>межмышечная</w:t>
      </w:r>
    </w:p>
    <w:p>
      <w:r>
        <w:rPr>
          <w:b/>
        </w:rPr>
        <w:t xml:space="preserve">2: </w:t>
      </w:r>
      <w:r>
        <w:t>эпифасциальная</w:t>
      </w:r>
    </w:p>
    <w:p>
      <w:r>
        <w:rPr>
          <w:b/>
        </w:rPr>
        <w:t xml:space="preserve">3: </w:t>
      </w:r>
      <w:r>
        <w:t>субфасциальная</w:t>
      </w:r>
    </w:p>
    <w:p>
      <w:r>
        <w:rPr>
          <w:b/>
        </w:rPr>
        <w:t xml:space="preserve">4: </w:t>
      </w:r>
      <w:r>
        <w:t>подкожная</w:t>
      </w:r>
    </w:p>
    <w:p>
      <w:r>
        <w:t xml:space="preserve">Правильный ответ: </w:t>
      </w:r>
      <w:r>
        <w:rPr>
          <w:b/>
        </w:rPr>
        <w:t>субфасциальная</w:t>
      </w:r>
    </w:p>
    <w:p>
      <w:pPr>
        <w:pStyle w:val="Heading2"/>
      </w:pPr>
      <w:r>
        <w:t>ОСНОВНЫМ ДЕЙСТВУЮЩИМ ФАКТОРОМ ПРИ АКТИВНОМ ДРЕНИРОВАНИИ ГНОЙНОЙ РАНЫ ЯВЛЯЕТСЯ</w:t>
      </w:r>
    </w:p>
    <w:p>
      <w:r>
        <w:rPr>
          <w:b/>
        </w:rPr>
        <w:t xml:space="preserve">1: </w:t>
      </w:r>
      <w:r>
        <w:t>антибактериальное действие</w:t>
      </w:r>
    </w:p>
    <w:p>
      <w:r>
        <w:rPr>
          <w:b/>
        </w:rPr>
        <w:t xml:space="preserve">2: </w:t>
      </w:r>
      <w:r>
        <w:t>предупреждение генерализации инфекции</w:t>
      </w:r>
    </w:p>
    <w:p>
      <w:r>
        <w:rPr>
          <w:b/>
        </w:rPr>
        <w:t xml:space="preserve">3: </w:t>
      </w:r>
      <w:r>
        <w:t>механическое очищение очага</w:t>
      </w:r>
    </w:p>
    <w:p>
      <w:r>
        <w:rPr>
          <w:b/>
        </w:rPr>
        <w:t xml:space="preserve">4: </w:t>
      </w:r>
      <w:r>
        <w:t>предупреждение воспалительного процесса</w:t>
      </w:r>
    </w:p>
    <w:p>
      <w:r>
        <w:t xml:space="preserve">Правильный ответ: </w:t>
      </w:r>
      <w:r>
        <w:rPr>
          <w:b/>
        </w:rPr>
        <w:t>механическое очищение очага</w:t>
      </w:r>
    </w:p>
    <w:p>
      <w:pPr>
        <w:pStyle w:val="Heading2"/>
      </w:pPr>
      <w:r>
        <w:t>НА ГНОЙНУЮ РАНУ РАННИЙ ВТОРИЧНЫЙ ШОВ НАКЛАДЫВАЮТ</w:t>
      </w:r>
    </w:p>
    <w:p>
      <w:r>
        <w:rPr>
          <w:b/>
        </w:rPr>
        <w:t xml:space="preserve">1: </w:t>
      </w:r>
      <w:r>
        <w:t>до развития грануляционной ткани</w:t>
      </w:r>
    </w:p>
    <w:p>
      <w:r>
        <w:rPr>
          <w:b/>
        </w:rPr>
        <w:t xml:space="preserve">2: </w:t>
      </w:r>
      <w:r>
        <w:t>на гранулирующую рану</w:t>
      </w:r>
    </w:p>
    <w:p>
      <w:r>
        <w:rPr>
          <w:b/>
        </w:rPr>
        <w:t xml:space="preserve">3: </w:t>
      </w:r>
      <w:r>
        <w:t>на фоне гнойного воспаления</w:t>
      </w:r>
    </w:p>
    <w:p>
      <w:r>
        <w:rPr>
          <w:b/>
        </w:rPr>
        <w:t xml:space="preserve">4: </w:t>
      </w:r>
      <w:r>
        <w:t>после созревания рубцовой ткани</w:t>
      </w:r>
    </w:p>
    <w:p>
      <w:r>
        <w:t xml:space="preserve">Правильный ответ: </w:t>
      </w:r>
      <w:r>
        <w:rPr>
          <w:b/>
        </w:rPr>
        <w:t>на гранулирующую рану</w:t>
      </w:r>
    </w:p>
    <w:p>
      <w:pPr>
        <w:pStyle w:val="Heading2"/>
      </w:pPr>
      <w:r>
        <w:t>К ПРЕПАРАТАМ, ЛЕЧЕБНЫЙ ЭФФЕКТ КОТОРЫХ НЕ ЗАВИСИТ ОТ РЕАКЦИИ МОЧИ, ОТНОСЯТ</w:t>
      </w:r>
    </w:p>
    <w:p>
      <w:r>
        <w:rPr>
          <w:b/>
        </w:rPr>
        <w:t xml:space="preserve">1: </w:t>
      </w:r>
      <w:r>
        <w:t>полусинтетические пенициллины</w:t>
      </w:r>
    </w:p>
    <w:p>
      <w:r>
        <w:rPr>
          <w:b/>
        </w:rPr>
        <w:t xml:space="preserve">2: </w:t>
      </w:r>
      <w:r>
        <w:t>фуразолидон</w:t>
      </w:r>
    </w:p>
    <w:p>
      <w:r>
        <w:rPr>
          <w:b/>
        </w:rPr>
        <w:t xml:space="preserve">3: </w:t>
      </w:r>
      <w:r>
        <w:t>левомицетин</w:t>
      </w:r>
    </w:p>
    <w:p>
      <w:r>
        <w:rPr>
          <w:b/>
        </w:rPr>
        <w:t xml:space="preserve">4: </w:t>
      </w:r>
      <w:r>
        <w:t>ристомицин</w:t>
      </w:r>
    </w:p>
    <w:p>
      <w:r>
        <w:t xml:space="preserve">Правильный ответ: </w:t>
      </w:r>
      <w:r>
        <w:rPr>
          <w:b/>
        </w:rPr>
        <w:t>полусинтетические пенициллины</w:t>
      </w:r>
    </w:p>
    <w:p>
      <w:pPr>
        <w:pStyle w:val="Heading2"/>
      </w:pPr>
      <w:r>
        <w:t>ОСНОВНЫМ СКРИНИНГОВЫМ МЕТОДОМ ДИАГНОСТИКИ ЗАБОЛЕВАНИЙ МОЛОЧНОЙ ЖЕЛЕЗЫ У ПАЦИЕНТОК ПОСЛЕ 40 ЛЕТ ЯВЛЯЕТСЯ</w:t>
      </w:r>
    </w:p>
    <w:p>
      <w:r>
        <w:rPr>
          <w:b/>
        </w:rPr>
        <w:t xml:space="preserve">1: </w:t>
      </w:r>
      <w:r>
        <w:t>маммография</w:t>
      </w:r>
    </w:p>
    <w:p>
      <w:r>
        <w:rPr>
          <w:b/>
        </w:rPr>
        <w:t xml:space="preserve">2: </w:t>
      </w:r>
      <w:r>
        <w:t>МРТ (магнитно-резонансная томография) молочной железы</w:t>
      </w:r>
    </w:p>
    <w:p>
      <w:r>
        <w:rPr>
          <w:b/>
        </w:rPr>
        <w:t xml:space="preserve">3: </w:t>
      </w:r>
      <w:r>
        <w:t>УЗИ (ультразвуковое исследование) молочной железы</w:t>
      </w:r>
    </w:p>
    <w:p>
      <w:r>
        <w:rPr>
          <w:b/>
        </w:rPr>
        <w:t xml:space="preserve">4: </w:t>
      </w:r>
      <w:r>
        <w:t>термография</w:t>
      </w:r>
    </w:p>
    <w:p>
      <w:r>
        <w:t xml:space="preserve">Правильный ответ: </w:t>
      </w:r>
      <w:r>
        <w:rPr>
          <w:b/>
        </w:rPr>
        <w:t>маммография</w:t>
      </w:r>
    </w:p>
    <w:p>
      <w:pPr>
        <w:pStyle w:val="Heading2"/>
      </w:pPr>
      <w: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ЗАБОЛЕВАНИЯ, ЯВЛЯЕТСЯ</w:t>
      </w:r>
    </w:p>
    <w:p>
      <w:r>
        <w:rPr>
          <w:b/>
        </w:rPr>
        <w:t xml:space="preserve">1: </w:t>
      </w:r>
      <w:r>
        <w:t>клиентом</w:t>
      </w:r>
    </w:p>
    <w:p>
      <w:r>
        <w:rPr>
          <w:b/>
        </w:rPr>
        <w:t xml:space="preserve">2: </w:t>
      </w:r>
      <w:r>
        <w:t>пострадавшим</w:t>
      </w:r>
    </w:p>
    <w:p>
      <w:r>
        <w:rPr>
          <w:b/>
        </w:rPr>
        <w:t xml:space="preserve">3: </w:t>
      </w:r>
      <w:r>
        <w:t>получателем медицинских услуг</w:t>
      </w:r>
    </w:p>
    <w:p>
      <w:r>
        <w:rPr>
          <w:b/>
        </w:rPr>
        <w:t xml:space="preserve">4: </w:t>
      </w:r>
      <w:r>
        <w:t>пациентом</w:t>
      </w:r>
    </w:p>
    <w:p>
      <w:r>
        <w:t xml:space="preserve">Правильный ответ: </w:t>
      </w:r>
      <w:r>
        <w:rPr>
          <w:b/>
        </w:rPr>
        <w:t>пациентом</w:t>
      </w:r>
    </w:p>
    <w:p>
      <w:pPr>
        <w:pStyle w:val="Heading2"/>
      </w:pPr>
      <w:r>
        <w:t>НЕФРОЛИТОТРИПСИЯ ВЫПОЛНЯЕТСЯ С ЦЕЛЬЮ</w:t>
      </w:r>
    </w:p>
    <w:p>
      <w:r>
        <w:rPr>
          <w:b/>
        </w:rPr>
        <w:t xml:space="preserve">1: </w:t>
      </w:r>
      <w:r>
        <w:t>диагностики</w:t>
      </w:r>
    </w:p>
    <w:p>
      <w:r>
        <w:rPr>
          <w:b/>
        </w:rPr>
        <w:t xml:space="preserve">2: </w:t>
      </w:r>
      <w:r>
        <w:t>биопсии опухолей мочеточника</w:t>
      </w:r>
    </w:p>
    <w:p>
      <w:r>
        <w:rPr>
          <w:b/>
        </w:rPr>
        <w:t xml:space="preserve">3: </w:t>
      </w:r>
      <w:r>
        <w:t>литотрипсии и экстракции камней</w:t>
      </w:r>
    </w:p>
    <w:p>
      <w:r>
        <w:rPr>
          <w:b/>
        </w:rPr>
        <w:t xml:space="preserve">4: </w:t>
      </w:r>
      <w:r>
        <w:t>ретроградного стентирования мочеточника</w:t>
      </w:r>
    </w:p>
    <w:p>
      <w:r>
        <w:t xml:space="preserve">Правильный ответ: </w:t>
      </w:r>
      <w:r>
        <w:rPr>
          <w:b/>
        </w:rPr>
        <w:t>литотрипсии и экстракции камней</w:t>
      </w:r>
    </w:p>
    <w:p>
      <w:pPr>
        <w:pStyle w:val="Heading2"/>
      </w:pPr>
      <w:r>
        <w:t>ПРИ ВНЕБРЮШНОЙ ТРАВМЕ МОЧЕВОГО ПУЗЫРЯ ОБЯЗАТЕЛЬНЫМ РЕНТГЕНОГРАФИЧЕСКИМ ИССЛЕДОВАНИЕМ ЯВЛЯЕТСЯ</w:t>
      </w:r>
    </w:p>
    <w:p>
      <w:r>
        <w:rPr>
          <w:b/>
        </w:rPr>
        <w:t xml:space="preserve">1: </w:t>
      </w:r>
      <w:r>
        <w:t>ретроградная уретроцистография</w:t>
      </w:r>
    </w:p>
    <w:p>
      <w:r>
        <w:rPr>
          <w:b/>
        </w:rPr>
        <w:t xml:space="preserve">2: </w:t>
      </w:r>
      <w:r>
        <w:t>цистоскопия</w:t>
      </w:r>
    </w:p>
    <w:p>
      <w:r>
        <w:rPr>
          <w:b/>
        </w:rPr>
        <w:t xml:space="preserve">3: </w:t>
      </w:r>
      <w:r>
        <w:t>пневмоцистография</w:t>
      </w:r>
    </w:p>
    <w:p>
      <w:r>
        <w:rPr>
          <w:b/>
        </w:rPr>
        <w:t xml:space="preserve">4: </w:t>
      </w:r>
      <w:r>
        <w:t>уретрография</w:t>
      </w:r>
    </w:p>
    <w:p>
      <w:r>
        <w:t xml:space="preserve">Правильный ответ: </w:t>
      </w:r>
      <w:r>
        <w:rPr>
          <w:b/>
        </w:rPr>
        <w:t>ретроградная уретроцистография</w:t>
      </w:r>
    </w:p>
    <w:p>
      <w:pPr>
        <w:pStyle w:val="Heading2"/>
      </w:pPr>
      <w:r>
        <w:t>ОСТРЫЙ ХОЛЕЦИСТИТ РАЗВИВАЕТСЯ ЧАЩЕ У БОЛЬНЫХ</w:t>
      </w:r>
    </w:p>
    <w:p>
      <w:r>
        <w:rPr>
          <w:b/>
        </w:rPr>
        <w:t xml:space="preserve">1: </w:t>
      </w:r>
      <w:r>
        <w:t>у детей</w:t>
      </w:r>
    </w:p>
    <w:p>
      <w:r>
        <w:rPr>
          <w:b/>
        </w:rPr>
        <w:t xml:space="preserve">2: </w:t>
      </w:r>
      <w:r>
        <w:t>среднего возраста</w:t>
      </w:r>
    </w:p>
    <w:p>
      <w:r>
        <w:rPr>
          <w:b/>
        </w:rPr>
        <w:t xml:space="preserve">3: </w:t>
      </w:r>
      <w:r>
        <w:t>пожилого возраста</w:t>
      </w:r>
    </w:p>
    <w:p>
      <w:r>
        <w:rPr>
          <w:b/>
        </w:rPr>
        <w:t xml:space="preserve">4: </w:t>
      </w:r>
      <w:r>
        <w:t>молодого возраста</w:t>
      </w:r>
    </w:p>
    <w:p>
      <w:r>
        <w:t xml:space="preserve">Правильный ответ: </w:t>
      </w:r>
      <w:r>
        <w:rPr>
          <w:b/>
        </w:rPr>
        <w:t>пожилого возраста</w:t>
      </w:r>
    </w:p>
    <w:p>
      <w:pPr>
        <w:pStyle w:val="Heading2"/>
      </w:pPr>
      <w:r>
        <w:t>ДЛЯ ВЫЯВЛЕНИЯ НОСИТЕЛЬСТВА S.AUREUS ИССЛЕДУЮТ</w:t>
      </w:r>
    </w:p>
    <w:p>
      <w:r>
        <w:rPr>
          <w:b/>
        </w:rPr>
        <w:t xml:space="preserve">1: </w:t>
      </w:r>
      <w:r>
        <w:t>мазки из зева и носа</w:t>
      </w:r>
    </w:p>
    <w:p>
      <w:r>
        <w:rPr>
          <w:b/>
        </w:rPr>
        <w:t xml:space="preserve">2: </w:t>
      </w:r>
      <w:r>
        <w:t>кровь</w:t>
      </w:r>
    </w:p>
    <w:p>
      <w:r>
        <w:rPr>
          <w:b/>
        </w:rPr>
        <w:t xml:space="preserve">3: </w:t>
      </w:r>
      <w:r>
        <w:t>мокроту</w:t>
      </w:r>
    </w:p>
    <w:p>
      <w:r>
        <w:rPr>
          <w:b/>
        </w:rPr>
        <w:t xml:space="preserve">4: </w:t>
      </w:r>
      <w:r>
        <w:t>ликвор</w:t>
      </w:r>
    </w:p>
    <w:p>
      <w:r>
        <w:t xml:space="preserve">Правильный ответ: </w:t>
      </w:r>
      <w:r>
        <w:rPr>
          <w:b/>
        </w:rPr>
        <w:t>мазки из зева и носа</w:t>
      </w:r>
    </w:p>
    <w:p>
      <w:pPr>
        <w:pStyle w:val="Heading2"/>
      </w:pPr>
      <w:r>
        <w:t>ОБЪЕКТИВНУЮ ОЦЕНКУ ТЯЖЕСТИ ПЕРИТОНИТА ПРОВОДЯТ НА ОСНОВАНИИ</w:t>
      </w:r>
    </w:p>
    <w:p>
      <w:r>
        <w:rPr>
          <w:b/>
        </w:rPr>
        <w:t xml:space="preserve">1: </w:t>
      </w:r>
      <w:r>
        <w:t>копрограммы</w:t>
      </w:r>
    </w:p>
    <w:p>
      <w:r>
        <w:rPr>
          <w:b/>
        </w:rPr>
        <w:t xml:space="preserve">2: </w:t>
      </w:r>
      <w:r>
        <w:t>бактериологического исследования крови</w:t>
      </w:r>
    </w:p>
    <w:p>
      <w:r>
        <w:rPr>
          <w:b/>
        </w:rPr>
        <w:t xml:space="preserve">3: </w:t>
      </w:r>
      <w:r>
        <w:t>индекса массы тела</w:t>
      </w:r>
    </w:p>
    <w:p>
      <w:r>
        <w:rPr>
          <w:b/>
        </w:rPr>
        <w:t xml:space="preserve">4: </w:t>
      </w:r>
      <w:r>
        <w:t>мангеймского индекса перитонита</w:t>
      </w:r>
    </w:p>
    <w:p>
      <w:r>
        <w:t xml:space="preserve">Правильный ответ: </w:t>
      </w:r>
      <w:r>
        <w:rPr>
          <w:b/>
        </w:rPr>
        <w:t>мангеймского индекса перитонита</w:t>
      </w:r>
    </w:p>
    <w:p>
      <w:pPr>
        <w:pStyle w:val="Heading2"/>
      </w:pPr>
      <w:r>
        <w:t>МНОГОКАМЕРНЫЙ ГРЫЖЕВОЙ МЕШОК С ДОПОЛНИТЕЛЬНЫМИ КАРМАНАМИ, ПЕРЕГОРОДКАМИ И КИСТАМИ ИМЕЮТ ГРЫЖИ</w:t>
      </w:r>
    </w:p>
    <w:p>
      <w:r>
        <w:rPr>
          <w:b/>
        </w:rPr>
        <w:t xml:space="preserve">1: </w:t>
      </w:r>
      <w:r>
        <w:t>пупочные</w:t>
      </w:r>
    </w:p>
    <w:p>
      <w:r>
        <w:rPr>
          <w:b/>
        </w:rPr>
        <w:t xml:space="preserve">2: </w:t>
      </w:r>
      <w:r>
        <w:t>послеоперационные вентральные</w:t>
      </w:r>
    </w:p>
    <w:p>
      <w:r>
        <w:rPr>
          <w:b/>
        </w:rPr>
        <w:t xml:space="preserve">3: </w:t>
      </w:r>
      <w:r>
        <w:t>бедренные</w:t>
      </w:r>
    </w:p>
    <w:p>
      <w:r>
        <w:rPr>
          <w:b/>
        </w:rPr>
        <w:t xml:space="preserve">4: </w:t>
      </w:r>
      <w:r>
        <w:t>паховые</w:t>
      </w:r>
    </w:p>
    <w:p>
      <w:r>
        <w:t xml:space="preserve">Правильный ответ: </w:t>
      </w:r>
      <w:r>
        <w:rPr>
          <w:b/>
        </w:rPr>
        <w:t>послеоперационные вентральные</w:t>
      </w:r>
    </w:p>
    <w:p>
      <w:pPr>
        <w:pStyle w:val="Heading2"/>
      </w:pPr>
      <w:r>
        <w:t>СТЯГИВАЮЩИЙ ВИНТ ДОЛЖЕН РАСПОЛАГАТЬСЯ ОТНОСИТЕЛЬНО ПЛОСКОСТИ ПЕРЕЛОМА</w:t>
      </w:r>
    </w:p>
    <w:p>
      <w:r>
        <w:rPr>
          <w:b/>
        </w:rPr>
        <w:t xml:space="preserve">1: </w:t>
      </w:r>
      <w:r>
        <w:t>параллельно</w:t>
      </w:r>
    </w:p>
    <w:p>
      <w:r>
        <w:rPr>
          <w:b/>
        </w:rPr>
        <w:t xml:space="preserve">2: </w:t>
      </w:r>
      <w:r>
        <w:t>под прямым углом</w:t>
      </w:r>
    </w:p>
    <w:p>
      <w:r>
        <w:rPr>
          <w:b/>
        </w:rPr>
        <w:t xml:space="preserve">3: </w:t>
      </w:r>
      <w:r>
        <w:t>под углом в 50 градусов</w:t>
      </w:r>
    </w:p>
    <w:p>
      <w:r>
        <w:rPr>
          <w:b/>
        </w:rPr>
        <w:t xml:space="preserve">4: </w:t>
      </w:r>
      <w:r>
        <w:t>под углом в 30 градусов</w:t>
      </w:r>
    </w:p>
    <w:p>
      <w:r>
        <w:t xml:space="preserve">Правильный ответ: </w:t>
      </w:r>
      <w:r>
        <w:rPr>
          <w:b/>
        </w:rPr>
        <w:t>под прямым углом</w:t>
      </w:r>
    </w:p>
    <w:p>
      <w:pPr>
        <w:pStyle w:val="Heading2"/>
      </w:pPr>
      <w:r>
        <w:t>ПРИ РАНЕНИЯХ СРЕДНЕЙ ТРЕТИ СИГМОВИДНОЙ КИШКИ С ПРИЗНАКАМИ ПЕРИТОНИТА ВЫПОЛНЯЮТ</w:t>
      </w:r>
    </w:p>
    <w:p>
      <w:r>
        <w:rPr>
          <w:b/>
        </w:rPr>
        <w:t xml:space="preserve">1: </w:t>
      </w:r>
      <w:r>
        <w:t>ушивание раны и формирование двуствольной трансверзостомы</w:t>
      </w:r>
    </w:p>
    <w:p>
      <w:r>
        <w:rPr>
          <w:b/>
        </w:rPr>
        <w:t xml:space="preserve">2: </w:t>
      </w:r>
      <w:r>
        <w:t>ушивание раны</w:t>
      </w:r>
    </w:p>
    <w:p>
      <w:r>
        <w:rPr>
          <w:b/>
        </w:rPr>
        <w:t xml:space="preserve">3: </w:t>
      </w:r>
      <w:r>
        <w:t>операцию типа Гартмана</w:t>
      </w:r>
    </w:p>
    <w:p>
      <w:r>
        <w:rPr>
          <w:b/>
        </w:rPr>
        <w:t xml:space="preserve">4: </w:t>
      </w:r>
      <w:r>
        <w:t>операцию Микулича</w:t>
      </w:r>
    </w:p>
    <w:p>
      <w:r>
        <w:t xml:space="preserve">Правильный ответ: </w:t>
      </w:r>
      <w:r>
        <w:rPr>
          <w:b/>
        </w:rPr>
        <w:t>операцию типа Гартмана</w:t>
      </w:r>
    </w:p>
    <w:p>
      <w:pPr>
        <w:pStyle w:val="Heading2"/>
      </w:pPr>
      <w:r>
        <w:t>ОПТИМАЛЬНЫМ МЕТОДОМ ДИАГНОСТИКИ ПОВРЕЖДЕНИЯ СВЯЗОК КОЛЕННОГО СУСТАВА ЯВЛЯЕТСЯ</w:t>
      </w:r>
    </w:p>
    <w:p>
      <w:r>
        <w:rPr>
          <w:b/>
        </w:rPr>
        <w:t xml:space="preserve">1: </w:t>
      </w:r>
      <w:r>
        <w:t>рентгенография</w:t>
      </w:r>
    </w:p>
    <w:p>
      <w:r>
        <w:rPr>
          <w:b/>
        </w:rPr>
        <w:t xml:space="preserve">2: </w:t>
      </w:r>
      <w:r>
        <w:t>УЗИ (ультразвуковое исследование)</w:t>
      </w:r>
    </w:p>
    <w:p>
      <w:r>
        <w:rPr>
          <w:b/>
        </w:rPr>
        <w:t xml:space="preserve">3: </w:t>
      </w:r>
      <w:r>
        <w:t>МРТ (магнитно-резонансная томография)</w:t>
      </w:r>
    </w:p>
    <w:p>
      <w:r>
        <w:rPr>
          <w:b/>
        </w:rPr>
        <w:t xml:space="preserve">4: </w:t>
      </w:r>
      <w:r>
        <w:t>КТ (компьютерная томография)</w:t>
      </w:r>
    </w:p>
    <w:p>
      <w:r>
        <w:t xml:space="preserve">Правильный ответ: </w:t>
      </w:r>
      <w:r>
        <w:rPr>
          <w:b/>
        </w:rPr>
        <w:t>МРТ (магнитно-резонансная томография)</w:t>
      </w:r>
    </w:p>
    <w:p>
      <w:pPr>
        <w:pStyle w:val="Heading2"/>
      </w:pPr>
      <w:r>
        <w:t>ХАРАКТЕРНЫМ КЛИНИЧЕСКИМ СИМПТОМОМ ПРИ ПОРАЖЕНИИ ЛЕВОГО ВОЗВРАТНОГО НЕРВА ЯВЛЯЕТСЯ</w:t>
      </w:r>
    </w:p>
    <w:p>
      <w:r>
        <w:rPr>
          <w:b/>
        </w:rPr>
        <w:t xml:space="preserve">1: </w:t>
      </w:r>
      <w:r>
        <w:t>анизокория</w:t>
      </w:r>
    </w:p>
    <w:p>
      <w:r>
        <w:rPr>
          <w:b/>
        </w:rPr>
        <w:t xml:space="preserve">2: </w:t>
      </w:r>
      <w:r>
        <w:t>ларингоспазм</w:t>
      </w:r>
    </w:p>
    <w:p>
      <w:r>
        <w:rPr>
          <w:b/>
        </w:rPr>
        <w:t xml:space="preserve">3: </w:t>
      </w:r>
      <w:r>
        <w:t>осиплость голоса</w:t>
      </w:r>
    </w:p>
    <w:p>
      <w:r>
        <w:rPr>
          <w:b/>
        </w:rPr>
        <w:t xml:space="preserve">4: </w:t>
      </w:r>
      <w:r>
        <w:t>бронхоспазм</w:t>
      </w:r>
    </w:p>
    <w:p>
      <w:r>
        <w:t xml:space="preserve">Правильный ответ: </w:t>
      </w:r>
      <w:r>
        <w:rPr>
          <w:b/>
        </w:rPr>
        <w:t>осиплость голоса</w:t>
      </w:r>
    </w:p>
    <w:p>
      <w:pPr>
        <w:pStyle w:val="Heading2"/>
      </w:pPr>
      <w:r>
        <w:t>У БОЛЬНОГО, СТРАДАЮЩЕГО АЛКОГОЛИЗМОМ, ПОЯВИЛИСЬ ЖАЛОБЫ НА ДИСФАГИЮ, ЧУВСТВО ИНОРОДНОГО ТЕЛА В ГОРЛЕ, ПОХУДАНИЕ, СЛЕДУЕТ ЗАПОДОЗРИТЬ</w:t>
      </w:r>
    </w:p>
    <w:p>
      <w:r>
        <w:rPr>
          <w:b/>
        </w:rPr>
        <w:t xml:space="preserve">1: </w:t>
      </w:r>
      <w:r>
        <w:t>дивертикул ценкера</w:t>
      </w:r>
    </w:p>
    <w:p>
      <w:r>
        <w:rPr>
          <w:b/>
        </w:rPr>
        <w:t xml:space="preserve">2: </w:t>
      </w:r>
      <w:r>
        <w:t>эрозивный эзофагит</w:t>
      </w:r>
    </w:p>
    <w:p>
      <w:r>
        <w:rPr>
          <w:b/>
        </w:rPr>
        <w:t xml:space="preserve">3: </w:t>
      </w:r>
      <w:r>
        <w:t>злокачественное образование пищевода</w:t>
      </w:r>
    </w:p>
    <w:p>
      <w:r>
        <w:rPr>
          <w:b/>
        </w:rPr>
        <w:t xml:space="preserve">4: </w:t>
      </w:r>
      <w:r>
        <w:t>ахалазию кардии</w:t>
      </w:r>
    </w:p>
    <w:p>
      <w:r>
        <w:t xml:space="preserve">Правильный ответ: </w:t>
      </w:r>
      <w:r>
        <w:rPr>
          <w:b/>
        </w:rPr>
        <w:t>злокачественное образование пищевода</w:t>
      </w:r>
    </w:p>
    <w:p>
      <w:pPr>
        <w:pStyle w:val="Heading2"/>
      </w:pPr>
      <w:r>
        <w:t>ЕСЛИ ПРИ ПЕРЕЛИВАНИИ КРОВИ СОСТОЯНИЕ БОЛЬНОГО УХУДШИЛОСЬ, ПОЯВИЛАСЬ БОЛЬ В ПОЯСНИЦЕ И ЗА ГРУДИНОЙ, ТО ЭТО УКАЗЫВАЕТ НА</w:t>
      </w:r>
    </w:p>
    <w:p>
      <w:r>
        <w:rPr>
          <w:b/>
        </w:rPr>
        <w:t xml:space="preserve">1: </w:t>
      </w:r>
      <w:r>
        <w:t>геморрагический шок</w:t>
      </w:r>
    </w:p>
    <w:p>
      <w:r>
        <w:rPr>
          <w:b/>
        </w:rPr>
        <w:t xml:space="preserve">2: </w:t>
      </w:r>
      <w:r>
        <w:t>гемотрансфузионный шок</w:t>
      </w:r>
    </w:p>
    <w:p>
      <w:r>
        <w:rPr>
          <w:b/>
        </w:rPr>
        <w:t xml:space="preserve">3: </w:t>
      </w:r>
      <w:r>
        <w:t>пирогенную реакцию</w:t>
      </w:r>
    </w:p>
    <w:p>
      <w:r>
        <w:rPr>
          <w:b/>
        </w:rPr>
        <w:t xml:space="preserve">4: </w:t>
      </w:r>
      <w:r>
        <w:t>цитратный шок</w:t>
      </w:r>
    </w:p>
    <w:p>
      <w:r>
        <w:t xml:space="preserve">Правильный ответ: </w:t>
      </w:r>
      <w:r>
        <w:rPr>
          <w:b/>
        </w:rPr>
        <w:t>гемотрансфузионный шок</w:t>
      </w:r>
    </w:p>
    <w:p>
      <w:pPr>
        <w:pStyle w:val="Heading2"/>
      </w:pPr>
      <w:r>
        <w:t>ВЫПОЛНЕНИЕ НЕКРОТОМИИ ПОКАЗАНО, ЕСЛИ У БОЛЬНОГО</w:t>
      </w:r>
    </w:p>
    <w:p>
      <w:r>
        <w:rPr>
          <w:b/>
        </w:rPr>
        <w:t xml:space="preserve">1: </w:t>
      </w:r>
      <w:r>
        <w:t>глубокий ожог области лица</w:t>
      </w:r>
    </w:p>
    <w:p>
      <w:r>
        <w:rPr>
          <w:b/>
        </w:rPr>
        <w:t xml:space="preserve">2: </w:t>
      </w:r>
      <w:r>
        <w:t>ожог наружной поверхности голени</w:t>
      </w:r>
    </w:p>
    <w:p>
      <w:r>
        <w:rPr>
          <w:b/>
        </w:rPr>
        <w:t xml:space="preserve">3: </w:t>
      </w:r>
      <w:r>
        <w:t>ожог тыльной поверхности кистей</w:t>
      </w:r>
    </w:p>
    <w:p>
      <w:r>
        <w:rPr>
          <w:b/>
        </w:rPr>
        <w:t xml:space="preserve">4: </w:t>
      </w:r>
      <w:r>
        <w:t>циркулярные глубокие ожоги грудной клетки</w:t>
      </w:r>
    </w:p>
    <w:p>
      <w:r>
        <w:t xml:space="preserve">Правильный ответ: </w:t>
      </w:r>
      <w:r>
        <w:rPr>
          <w:b/>
        </w:rPr>
        <w:t>циркулярные глубокие ожоги грудной клетки</w:t>
      </w:r>
    </w:p>
    <w:p>
      <w:pPr>
        <w:pStyle w:val="Heading2"/>
      </w:pPr>
      <w:r>
        <w:t>ОСНОВНЫМ ЛУЧЕВЫМ МЕТОДОМ СТАДИРОВАНИЯ РАКА ЛЕГКОГО ЯВЛЯЕТСЯ</w:t>
      </w:r>
    </w:p>
    <w:p>
      <w:r>
        <w:rPr>
          <w:b/>
        </w:rPr>
        <w:t xml:space="preserve">1: </w:t>
      </w:r>
      <w:r>
        <w:t>рентгенография</w:t>
      </w:r>
    </w:p>
    <w:p>
      <w:r>
        <w:rPr>
          <w:b/>
        </w:rPr>
        <w:t xml:space="preserve">2: </w:t>
      </w:r>
      <w:r>
        <w:t>бронхография</w:t>
      </w:r>
    </w:p>
    <w:p>
      <w:r>
        <w:rPr>
          <w:b/>
        </w:rPr>
        <w:t xml:space="preserve">3: </w:t>
      </w:r>
      <w:r>
        <w:t>компьютерная томография</w:t>
      </w:r>
    </w:p>
    <w:p>
      <w:r>
        <w:rPr>
          <w:b/>
        </w:rPr>
        <w:t xml:space="preserve">4: </w:t>
      </w:r>
      <w:r>
        <w:t>магнитно-резонансная томография</w:t>
      </w:r>
    </w:p>
    <w:p>
      <w:r>
        <w:t xml:space="preserve">Правильный ответ: </w:t>
      </w:r>
      <w:r>
        <w:rPr>
          <w:b/>
        </w:rPr>
        <w:t>компьютерная томография</w:t>
      </w:r>
    </w:p>
    <w:p>
      <w:pPr>
        <w:pStyle w:val="Heading2"/>
      </w:pPr>
      <w:r>
        <w:t>МЕЛЕНА (MELAENA) – ЭТО</w:t>
      </w:r>
    </w:p>
    <w:p>
      <w:r>
        <w:rPr>
          <w:b/>
        </w:rPr>
        <w:t xml:space="preserve">1: </w:t>
      </w:r>
      <w:r>
        <w:t>рвота кровью</w:t>
      </w:r>
    </w:p>
    <w:p>
      <w:r>
        <w:rPr>
          <w:b/>
        </w:rPr>
        <w:t xml:space="preserve">2: </w:t>
      </w:r>
      <w:r>
        <w:t>рвота «кофейной гущей»</w:t>
      </w:r>
    </w:p>
    <w:p>
      <w:r>
        <w:rPr>
          <w:b/>
        </w:rPr>
        <w:t xml:space="preserve">3: </w:t>
      </w:r>
      <w:r>
        <w:t>билирубин в кале</w:t>
      </w:r>
    </w:p>
    <w:p>
      <w:r>
        <w:rPr>
          <w:b/>
        </w:rPr>
        <w:t xml:space="preserve">4: </w:t>
      </w:r>
      <w:r>
        <w:t>«дегтеобразный» стул</w:t>
      </w:r>
    </w:p>
    <w:p>
      <w:r>
        <w:t xml:space="preserve">Правильный ответ: </w:t>
      </w:r>
      <w:r>
        <w:rPr>
          <w:b/>
        </w:rPr>
        <w:t>«дегтеобразный» стул</w:t>
      </w:r>
    </w:p>
    <w:p>
      <w:pPr>
        <w:pStyle w:val="Heading2"/>
      </w:pPr>
      <w:r>
        <w:t>РЕАБИЛИТАЦИОННЫЕ МЕРОПРИЯТИЯ ИНВАЛИДА ОСУЩЕСТВЛЯЮТСЯ НА ОСНОВАНИИ</w:t>
      </w:r>
    </w:p>
    <w:p>
      <w:r>
        <w:rPr>
          <w:b/>
        </w:rPr>
        <w:t xml:space="preserve">1: </w:t>
      </w:r>
      <w:r>
        <w:t>полиса обязательного медицинского страхования</w:t>
      </w:r>
    </w:p>
    <w:p>
      <w:r>
        <w:rPr>
          <w:b/>
        </w:rPr>
        <w:t xml:space="preserve">2: </w:t>
      </w:r>
      <w:r>
        <w:t>индивидуальной программы реабилитации инвалида</w:t>
      </w:r>
    </w:p>
    <w:p>
      <w:r>
        <w:rPr>
          <w:b/>
        </w:rPr>
        <w:t xml:space="preserve">3: </w:t>
      </w:r>
      <w:r>
        <w:t>программы добровольного медицинского страхования</w:t>
      </w:r>
    </w:p>
    <w:p>
      <w:r>
        <w:rPr>
          <w:b/>
        </w:rPr>
        <w:t xml:space="preserve">4: </w:t>
      </w:r>
      <w:r>
        <w:t>свидетельства об инвалидности</w:t>
      </w:r>
    </w:p>
    <w:p>
      <w:r>
        <w:t xml:space="preserve">Правильный ответ: </w:t>
      </w:r>
      <w:r>
        <w:rPr>
          <w:b/>
        </w:rPr>
        <w:t>индивидуальной программы реабилитации инвалида</w:t>
      </w:r>
    </w:p>
    <w:p>
      <w:pPr>
        <w:pStyle w:val="Heading2"/>
      </w:pPr>
      <w:r>
        <w:t>ЕСЛИ ЧЕЛОВЕК ЗАБОЛЕЛ ВО ВРЕМЯ КОМАНДИРОВКИ, ЛИСТОК НЕТРУДОСПОСОБНОСТИ ВЫДАЕТСЯ</w:t>
      </w:r>
    </w:p>
    <w:p>
      <w:r>
        <w:rPr>
          <w:b/>
        </w:rPr>
        <w:t xml:space="preserve">1: </w:t>
      </w:r>
      <w:r>
        <w:t>поликлиникой по месту жительства со дня возвращения из командировки</w:t>
      </w:r>
    </w:p>
    <w:p>
      <w:r>
        <w:rPr>
          <w:b/>
        </w:rPr>
        <w:t xml:space="preserve">2: </w:t>
      </w:r>
      <w:r>
        <w:t>выдается только справка о заболевании по месту командировки</w:t>
      </w:r>
    </w:p>
    <w:p>
      <w:r>
        <w:rPr>
          <w:b/>
        </w:rPr>
        <w:t xml:space="preserve">3: </w:t>
      </w:r>
      <w:r>
        <w:t>медицинским учреждением по месту командировки</w:t>
      </w:r>
    </w:p>
    <w:p>
      <w:r>
        <w:rPr>
          <w:b/>
        </w:rPr>
        <w:t xml:space="preserve">4: </w:t>
      </w:r>
      <w:r>
        <w:t>поликлиникой по месту жительства со дня заболевания</w:t>
      </w:r>
    </w:p>
    <w:p>
      <w:r>
        <w:t xml:space="preserve">Правильный ответ: </w:t>
      </w:r>
      <w:r>
        <w:rPr>
          <w:b/>
        </w:rPr>
        <w:t>медицинским учреждением по месту командировки</w:t>
      </w:r>
    </w:p>
    <w:p>
      <w:pPr>
        <w:pStyle w:val="Heading2"/>
      </w:pPr>
      <w:r>
        <w:t>ПО КЛАССИФИКАЦИИ ФОРЕСТА ПРИ ДИАГНОСТИКЕ ЯЗВЕННОГО КРОВОТЕЧЕНИЯ ПЛОТНО ФИКСИРОВАННЫЙ К ЯЗВЕННОМУ КРАТЕРУ ТРОМБ-СГУСТОК СООТВЕТСТВУЕТ ___ СТАДИИ</w:t>
      </w:r>
    </w:p>
    <w:p>
      <w:r>
        <w:rPr>
          <w:b/>
        </w:rPr>
        <w:t xml:space="preserve">1: </w:t>
      </w:r>
      <w:r>
        <w:t>FIIb</w:t>
      </w:r>
    </w:p>
    <w:p>
      <w:r>
        <w:rPr>
          <w:b/>
        </w:rPr>
        <w:t xml:space="preserve">2: </w:t>
      </w:r>
      <w:r>
        <w:t>FIIc</w:t>
      </w:r>
    </w:p>
    <w:p>
      <w:r>
        <w:rPr>
          <w:b/>
        </w:rPr>
        <w:t xml:space="preserve">3: </w:t>
      </w:r>
      <w:r>
        <w:t>FIIa</w:t>
      </w:r>
    </w:p>
    <w:p>
      <w:r>
        <w:rPr>
          <w:b/>
        </w:rPr>
        <w:t xml:space="preserve">4: </w:t>
      </w:r>
      <w:r>
        <w:t>FIII</w:t>
      </w:r>
    </w:p>
    <w:p>
      <w:r>
        <w:t xml:space="preserve">Правильный ответ: </w:t>
      </w:r>
      <w:r>
        <w:rPr>
          <w:b/>
        </w:rPr>
        <w:t>FIIb</w:t>
      </w:r>
    </w:p>
    <w:p>
      <w:pPr>
        <w:pStyle w:val="Heading2"/>
      </w:pPr>
      <w:r>
        <w:t>ПРИЗНАКАМИ ПЕРЕЛОМА ПЯТОЧНОЙ КОСТИ ЯВЛЯЮТСЯ</w:t>
      </w:r>
    </w:p>
    <w:p>
      <w:r>
        <w:rPr>
          <w:b/>
        </w:rPr>
        <w:t xml:space="preserve">1: </w:t>
      </w:r>
      <w:r>
        <w:t>боли в области пяточной кости, уплощение свода стопы, деформация голеностопного сустава, опущение верхушек лодыжек на стороне перелома пяточной кости</w:t>
      </w:r>
    </w:p>
    <w:p>
      <w:r>
        <w:rPr>
          <w:b/>
        </w:rPr>
        <w:t xml:space="preserve">2: </w:t>
      </w:r>
      <w:r>
        <w:t>боль в области расположения пяточной кости, отсутствие деформации голеностопного сустава</w:t>
      </w:r>
    </w:p>
    <w:p>
      <w:r>
        <w:rPr>
          <w:b/>
        </w:rPr>
        <w:t xml:space="preserve">3: </w:t>
      </w:r>
      <w:r>
        <w:t>деформация голеностопного сустава, смещение внутренней лодыжки вверх</w:t>
      </w:r>
    </w:p>
    <w:p>
      <w:r>
        <w:rPr>
          <w:b/>
        </w:rPr>
        <w:t xml:space="preserve">4: </w:t>
      </w:r>
      <w:r>
        <w:t>гемартроз голеностопного сустава, уплощение внутреннего свода стопы</w:t>
      </w:r>
    </w:p>
    <w:p>
      <w:r>
        <w:t xml:space="preserve">Правильный ответ: </w:t>
      </w:r>
      <w:r>
        <w:rPr>
          <w:b/>
        </w:rPr>
        <w:t>боли в области пяточной кости, уплощение свода стопы, деформация голеностопного сустава, опущение верхушек лодыжек на стороне перелома пяточной кости</w:t>
      </w:r>
    </w:p>
    <w:p>
      <w:pPr>
        <w:pStyle w:val="Heading2"/>
      </w:pPr>
      <w:r>
        <w:t>К НАИБОЛЕЕ ЧАСТЫМ ОСЛОЖНЕНИЯМ СО СТОРОНЫ ЖКТ (ЖЕЛУДОЧНО-КИШЕЧНЫЙ ТРАКТ) У ТЯЖЕЛООБОЖЖЕННЫХ ОТНОСЯТ</w:t>
      </w:r>
    </w:p>
    <w:p>
      <w:r>
        <w:rPr>
          <w:b/>
        </w:rPr>
        <w:t xml:space="preserve">1: </w:t>
      </w:r>
      <w:r>
        <w:t>острый панкреатит</w:t>
      </w:r>
    </w:p>
    <w:p>
      <w:r>
        <w:rPr>
          <w:b/>
        </w:rPr>
        <w:t xml:space="preserve">2: </w:t>
      </w:r>
      <w:r>
        <w:t>острый холецистит</w:t>
      </w:r>
    </w:p>
    <w:p>
      <w:r>
        <w:rPr>
          <w:b/>
        </w:rPr>
        <w:t xml:space="preserve">3: </w:t>
      </w:r>
      <w:r>
        <w:t>острую эрозию и язву ЖКТ (желудочно-кишечный тракт)</w:t>
      </w:r>
    </w:p>
    <w:p>
      <w:r>
        <w:rPr>
          <w:b/>
        </w:rPr>
        <w:t xml:space="preserve">4: </w:t>
      </w:r>
      <w:r>
        <w:t>кишечную непроходимость</w:t>
      </w:r>
    </w:p>
    <w:p>
      <w:r>
        <w:t xml:space="preserve">Правильный ответ: </w:t>
      </w:r>
      <w:r>
        <w:rPr>
          <w:b/>
        </w:rPr>
        <w:t>острую эрозию и язву ЖКТ (желудочно-кишечный тракт)</w:t>
      </w:r>
    </w:p>
    <w:p>
      <w:pPr>
        <w:pStyle w:val="Heading2"/>
      </w:pPr>
      <w:r>
        <w:t>МАГИСТРАЛЬНЫМ СОСУДОМ, ЛЕЖАЩИМ НА КУПОЛЕ ПЛЕВРЫ, ЯВЛЯЕТСЯ</w:t>
      </w:r>
    </w:p>
    <w:p>
      <w:r>
        <w:rPr>
          <w:b/>
        </w:rPr>
        <w:t xml:space="preserve">1: </w:t>
      </w:r>
      <w:r>
        <w:t>общая сонная артерия</w:t>
      </w:r>
    </w:p>
    <w:p>
      <w:r>
        <w:rPr>
          <w:b/>
        </w:rPr>
        <w:t xml:space="preserve">2: </w:t>
      </w:r>
      <w:r>
        <w:t>нижняя щитовидная артерия</w:t>
      </w:r>
    </w:p>
    <w:p>
      <w:r>
        <w:rPr>
          <w:b/>
        </w:rPr>
        <w:t xml:space="preserve">3: </w:t>
      </w:r>
      <w:r>
        <w:t>подключичная вена</w:t>
      </w:r>
    </w:p>
    <w:p>
      <w:r>
        <w:rPr>
          <w:b/>
        </w:rPr>
        <w:t xml:space="preserve">4: </w:t>
      </w:r>
      <w:r>
        <w:t>подключичная артерия</w:t>
      </w:r>
    </w:p>
    <w:p>
      <w:r>
        <w:t xml:space="preserve">Правильный ответ: </w:t>
      </w:r>
      <w:r>
        <w:rPr>
          <w:b/>
        </w:rPr>
        <w:t>подключичная артерия</w:t>
      </w:r>
    </w:p>
    <w:p>
      <w:pPr>
        <w:pStyle w:val="Heading2"/>
      </w:pPr>
      <w:r>
        <w:t>НАИБОЛЕЕ ЧАСТОЙ ПРИЧИНОЙ НЕСОСТОЯТЕЛЬНОСТИ ШВОВ КУЛЬТИ ДВЕНАДЦАТИПЕРСТНОЙ КИШКИ ПОСЛЕ РЕЗЕКЦИИ ЖЕЛУДКА ЯВЛЯЕТСЯ</w:t>
      </w:r>
    </w:p>
    <w:p>
      <w:r>
        <w:rPr>
          <w:b/>
        </w:rPr>
        <w:t xml:space="preserve">1: </w:t>
      </w:r>
      <w:r>
        <w:t>дуоденостаз</w:t>
      </w:r>
    </w:p>
    <w:p>
      <w:r>
        <w:rPr>
          <w:b/>
        </w:rPr>
        <w:t xml:space="preserve">2: </w:t>
      </w:r>
      <w:r>
        <w:t>гипотензия во время операции</w:t>
      </w:r>
    </w:p>
    <w:p>
      <w:r>
        <w:rPr>
          <w:b/>
        </w:rPr>
        <w:t xml:space="preserve">3: </w:t>
      </w:r>
      <w:r>
        <w:t>аксиальный поворот тонкой кишки</w:t>
      </w:r>
    </w:p>
    <w:p>
      <w:r>
        <w:rPr>
          <w:b/>
        </w:rPr>
        <w:t xml:space="preserve">4: </w:t>
      </w:r>
      <w:r>
        <w:t>гипопротеинемия</w:t>
      </w:r>
    </w:p>
    <w:p>
      <w:r>
        <w:t xml:space="preserve">Правильный ответ: </w:t>
      </w:r>
      <w:r>
        <w:rPr>
          <w:b/>
        </w:rPr>
        <w:t>дуоденостаз</w:t>
      </w:r>
    </w:p>
    <w:p>
      <w:pPr>
        <w:pStyle w:val="Heading2"/>
      </w:pPr>
      <w:r>
        <w:t>ПРИ КОЛИТИЧЕСКОМ ВАРИАНТЕ ДИЗЕНТЕРИИ НАБЛЮДАЕТСЯ СТУЛ</w:t>
      </w:r>
    </w:p>
    <w:p>
      <w:r>
        <w:rPr>
          <w:b/>
        </w:rPr>
        <w:t xml:space="preserve">1: </w:t>
      </w:r>
      <w:r>
        <w:t>обильный типа «мясных помоев»</w:t>
      </w:r>
    </w:p>
    <w:p>
      <w:r>
        <w:rPr>
          <w:b/>
        </w:rPr>
        <w:t xml:space="preserve">2: </w:t>
      </w:r>
      <w:r>
        <w:t>обильный водянистый</w:t>
      </w:r>
    </w:p>
    <w:p>
      <w:r>
        <w:rPr>
          <w:b/>
        </w:rPr>
        <w:t xml:space="preserve">3: </w:t>
      </w:r>
      <w:r>
        <w:t>типа «малинового желе»</w:t>
      </w:r>
    </w:p>
    <w:p>
      <w:r>
        <w:rPr>
          <w:b/>
        </w:rPr>
        <w:t xml:space="preserve">4: </w:t>
      </w:r>
      <w:r>
        <w:t>скудный со слизью и прожилками крови</w:t>
      </w:r>
    </w:p>
    <w:p>
      <w:r>
        <w:t xml:space="preserve">Правильный ответ: </w:t>
      </w:r>
      <w:r>
        <w:rPr>
          <w:b/>
        </w:rPr>
        <w:t>скудный со слизью и прожилками крови</w:t>
      </w:r>
    </w:p>
    <w:p>
      <w:pPr>
        <w:pStyle w:val="Heading2"/>
      </w:pPr>
      <w:r>
        <w:t>К ПРОТИВОПОКАЗАНИЯМ К НАЗНАЧЕНИЮ ЛФК У БОЛЬНЫХ ПОСЛЕ ОПЕРАЦИИ НА ОРГАНАХ БРЮШНОЙ ПОЛОСТИ ОТНОСЯТ</w:t>
      </w:r>
    </w:p>
    <w:p>
      <w:r>
        <w:rPr>
          <w:b/>
        </w:rPr>
        <w:t xml:space="preserve">1: </w:t>
      </w:r>
      <w:r>
        <w:t>боли при движениях в послеоперационной зоне</w:t>
      </w:r>
    </w:p>
    <w:p>
      <w:r>
        <w:rPr>
          <w:b/>
        </w:rPr>
        <w:t xml:space="preserve">2: </w:t>
      </w:r>
      <w:r>
        <w:t>тяжелое состояние больного, обусловленное послеоперационными осложнениями, в том числе перитонитом</w:t>
      </w:r>
    </w:p>
    <w:p>
      <w:r>
        <w:rPr>
          <w:b/>
        </w:rPr>
        <w:t xml:space="preserve">3: </w:t>
      </w:r>
      <w:r>
        <w:t>ранний послеоперационный период</w:t>
      </w:r>
    </w:p>
    <w:p>
      <w:r>
        <w:rPr>
          <w:b/>
        </w:rPr>
        <w:t xml:space="preserve">4: </w:t>
      </w:r>
      <w:r>
        <w:t>застойную пневмонию с субфебрильной температурой тела</w:t>
      </w:r>
    </w:p>
    <w:p>
      <w:r>
        <w:t xml:space="preserve">Правильный ответ: </w:t>
      </w:r>
      <w:r>
        <w:rPr>
          <w:b/>
        </w:rPr>
        <w:t>тяжелое состояние больного, обусловленное послеоперационными осложнениями, в том числе перитонитом</w:t>
      </w:r>
    </w:p>
    <w:p>
      <w:pPr>
        <w:pStyle w:val="Heading2"/>
      </w:pPr>
      <w:r>
        <w:t>КОМПЛЕКС МЕРОПРИЯТИЙ ПО ВЕДЕНИЮ ПОСТРАДАВШИХ С ОЖОГОВЫМ ШОКОМ НА ДОГОСПИТАЛЬНОМ ЭТАПЕ ВКЛЮЧАЕТ: ИНФУЗИОННУЮ ТЕРАПИЮ</w:t>
      </w:r>
    </w:p>
    <w:p>
      <w:r>
        <w:rPr>
          <w:b/>
        </w:rPr>
        <w:t xml:space="preserve">1: </w:t>
      </w:r>
      <w:r>
        <w:t>местную обработку ожога</w:t>
      </w:r>
    </w:p>
    <w:p>
      <w:r>
        <w:rPr>
          <w:b/>
        </w:rPr>
        <w:t xml:space="preserve">2: </w:t>
      </w:r>
      <w:r>
        <w:t>обезболивание, согревание</w:t>
      </w:r>
    </w:p>
    <w:p>
      <w:r>
        <w:rPr>
          <w:b/>
        </w:rPr>
        <w:t xml:space="preserve">3: </w:t>
      </w:r>
      <w:r>
        <w:t>обезболивание, местную обработку ожога</w:t>
      </w:r>
    </w:p>
    <w:p>
      <w:r>
        <w:rPr>
          <w:b/>
        </w:rPr>
        <w:t xml:space="preserve">4: </w:t>
      </w:r>
      <w:r>
        <w:t>обезболивание, наложение повязок, оксигенотерапию</w:t>
      </w:r>
    </w:p>
    <w:p>
      <w:r>
        <w:t xml:space="preserve">Правильный ответ: </w:t>
      </w:r>
      <w:r>
        <w:rPr>
          <w:b/>
        </w:rPr>
        <w:t>обезболивание, наложение повязок, оксигенотерапию</w:t>
      </w:r>
    </w:p>
    <w:p>
      <w:pPr>
        <w:pStyle w:val="Heading2"/>
      </w:pPr>
      <w:r>
        <w:t>ПРОТИВОПОКАЗАНИЕМ ДЛЯ РЕТРОГРАДНОЙ ЭНДОСКОПИЧЕСКОЙ ХОЛАНГИОГРАФИИ ЯВЛЯЕТСЯ</w:t>
      </w:r>
    </w:p>
    <w:p>
      <w:r>
        <w:rPr>
          <w:b/>
        </w:rPr>
        <w:t xml:space="preserve">1: </w:t>
      </w:r>
      <w:r>
        <w:t>хронический панкреатит</w:t>
      </w:r>
    </w:p>
    <w:p>
      <w:r>
        <w:rPr>
          <w:b/>
        </w:rPr>
        <w:t xml:space="preserve">2: </w:t>
      </w:r>
      <w:r>
        <w:t>острый панкреатит</w:t>
      </w:r>
    </w:p>
    <w:p>
      <w:r>
        <w:rPr>
          <w:b/>
        </w:rPr>
        <w:t xml:space="preserve">3: </w:t>
      </w:r>
      <w:r>
        <w:t>наличие конкрементов в панкреатических протоках</w:t>
      </w:r>
    </w:p>
    <w:p>
      <w:r>
        <w:rPr>
          <w:b/>
        </w:rPr>
        <w:t xml:space="preserve">4: </w:t>
      </w:r>
      <w:r>
        <w:t>механическая желтуха</w:t>
      </w:r>
    </w:p>
    <w:p>
      <w:r>
        <w:t xml:space="preserve">Правильный ответ: </w:t>
      </w:r>
      <w:r>
        <w:rPr>
          <w:b/>
        </w:rPr>
        <w:t>острый панкреатит</w:t>
      </w:r>
    </w:p>
    <w:p>
      <w:pPr>
        <w:pStyle w:val="Heading2"/>
      </w:pPr>
      <w:r>
        <w:t>ЖИЗНЕУГРОЖАЮЩИМ ОСЛОЖНЕНИЕМ ПОСЛЕ ТОТАЛЬНОГО ЭНДОПРОТЕЗИРОВАНИЯ ТАЗОБЕДРЕННОГО СУСТАВА ЯВЛЯЕТСЯ</w:t>
      </w:r>
    </w:p>
    <w:p>
      <w:r>
        <w:rPr>
          <w:b/>
        </w:rPr>
        <w:t xml:space="preserve">1: </w:t>
      </w:r>
      <w:r>
        <w:t>вывих головки протеза</w:t>
      </w:r>
    </w:p>
    <w:p>
      <w:r>
        <w:rPr>
          <w:b/>
        </w:rPr>
        <w:t xml:space="preserve">2: </w:t>
      </w:r>
      <w:r>
        <w:t>глубокая парапротезная инфекция</w:t>
      </w:r>
    </w:p>
    <w:p>
      <w:r>
        <w:rPr>
          <w:b/>
        </w:rPr>
        <w:t xml:space="preserve">3: </w:t>
      </w:r>
      <w:r>
        <w:t>разная длина нижних конечностей</w:t>
      </w:r>
    </w:p>
    <w:p>
      <w:r>
        <w:rPr>
          <w:b/>
        </w:rPr>
        <w:t xml:space="preserve">4: </w:t>
      </w:r>
      <w:r>
        <w:t>асептическая нестабильность компонентов протеза</w:t>
      </w:r>
    </w:p>
    <w:p>
      <w:r>
        <w:t xml:space="preserve">Правильный ответ: </w:t>
      </w:r>
      <w:r>
        <w:rPr>
          <w:b/>
        </w:rPr>
        <w:t>глубокая парапротезная инфекция</w:t>
      </w:r>
    </w:p>
    <w:p>
      <w:pPr>
        <w:pStyle w:val="Heading2"/>
      </w:pPr>
      <w:r>
        <w:t>ЛОКАЛЬНОЕ ПОВЫШЕНИЕ ПРОЗРАЧНОСТИ ЛЕГОЧНОГО ПОЛЯ ХАРАКТЕРНО ДЛЯ СИНДРОМА</w:t>
      </w:r>
    </w:p>
    <w:p>
      <w:r>
        <w:rPr>
          <w:b/>
        </w:rPr>
        <w:t xml:space="preserve">1: </w:t>
      </w:r>
      <w:r>
        <w:t>тотального затемнения</w:t>
      </w:r>
    </w:p>
    <w:p>
      <w:r>
        <w:rPr>
          <w:b/>
        </w:rPr>
        <w:t xml:space="preserve">2: </w:t>
      </w:r>
      <w:r>
        <w:t>ограниченного просветления</w:t>
      </w:r>
    </w:p>
    <w:p>
      <w:r>
        <w:rPr>
          <w:b/>
        </w:rPr>
        <w:t xml:space="preserve">3: </w:t>
      </w:r>
      <w:r>
        <w:t>милиарной диссеминации</w:t>
      </w:r>
    </w:p>
    <w:p>
      <w:r>
        <w:rPr>
          <w:b/>
        </w:rPr>
        <w:t xml:space="preserve">4: </w:t>
      </w:r>
      <w:r>
        <w:t>облаковидной инфильтрации</w:t>
      </w:r>
    </w:p>
    <w:p>
      <w:r>
        <w:t xml:space="preserve">Правильный ответ: </w:t>
      </w:r>
      <w:r>
        <w:rPr>
          <w:b/>
        </w:rPr>
        <w:t>ограниченного просветления</w:t>
      </w:r>
    </w:p>
    <w:p>
      <w:pPr>
        <w:pStyle w:val="Heading2"/>
      </w:pPr>
      <w:r>
        <w:t>ОПТИМАЛЬНАЯ МОЩНОСТЬ ХИРУРГИЧЕСКОГО ОТДЕЛЕНИЯ СОСТАВЛЯЕТ ОТ ____ ДО_________ КОЕК</w:t>
      </w:r>
    </w:p>
    <w:p>
      <w:r>
        <w:rPr>
          <w:b/>
        </w:rPr>
        <w:t xml:space="preserve">1: </w:t>
      </w:r>
      <w:r>
        <w:t>20; 30</w:t>
      </w:r>
    </w:p>
    <w:p>
      <w:r>
        <w:rPr>
          <w:b/>
        </w:rPr>
        <w:t xml:space="preserve">2: </w:t>
      </w:r>
      <w:r>
        <w:t>30; 40</w:t>
      </w:r>
    </w:p>
    <w:p>
      <w:r>
        <w:rPr>
          <w:b/>
        </w:rPr>
        <w:t xml:space="preserve">3: </w:t>
      </w:r>
      <w:r>
        <w:t>60; 80</w:t>
      </w:r>
    </w:p>
    <w:p>
      <w:r>
        <w:rPr>
          <w:b/>
        </w:rPr>
        <w:t xml:space="preserve">4: </w:t>
      </w:r>
      <w:r>
        <w:t>40; 60</w:t>
      </w:r>
    </w:p>
    <w:p>
      <w:r>
        <w:t xml:space="preserve">Правильный ответ: </w:t>
      </w:r>
      <w:r>
        <w:rPr>
          <w:b/>
        </w:rPr>
        <w:t>60; 80</w:t>
      </w:r>
    </w:p>
    <w:p>
      <w:pPr>
        <w:pStyle w:val="Heading2"/>
      </w:pPr>
      <w:r>
        <w:t>К НАТУРАЛЬНЫМ НЕРАССАСЫВАЮЩИМСЯ ШОВНЫМ МАТЕРИАЛАМ ОТНОСИТСЯ</w:t>
      </w:r>
    </w:p>
    <w:p>
      <w:r>
        <w:rPr>
          <w:b/>
        </w:rPr>
        <w:t xml:space="preserve">1: </w:t>
      </w:r>
      <w:r>
        <w:t>кетгут</w:t>
      </w:r>
    </w:p>
    <w:p>
      <w:r>
        <w:rPr>
          <w:b/>
        </w:rPr>
        <w:t xml:space="preserve">2: </w:t>
      </w:r>
      <w:r>
        <w:t>шелк</w:t>
      </w:r>
    </w:p>
    <w:p>
      <w:r>
        <w:rPr>
          <w:b/>
        </w:rPr>
        <w:t xml:space="preserve">3: </w:t>
      </w:r>
      <w:r>
        <w:t>дексон</w:t>
      </w:r>
    </w:p>
    <w:p>
      <w:r>
        <w:rPr>
          <w:b/>
        </w:rPr>
        <w:t xml:space="preserve">4: </w:t>
      </w:r>
      <w:r>
        <w:t>пролен</w:t>
      </w:r>
    </w:p>
    <w:p>
      <w:r>
        <w:t xml:space="preserve">Правильный ответ: </w:t>
      </w:r>
      <w:r>
        <w:rPr>
          <w:b/>
        </w:rPr>
        <w:t>шелк</w:t>
      </w:r>
    </w:p>
    <w:p>
      <w:pPr>
        <w:pStyle w:val="Heading2"/>
      </w:pPr>
      <w:r>
        <w:t>ОСНОВНЫМ МЕТОДОМ ДИАГНОСТИКИ ЯЗВЕННОЙ БОЛЕЗНИ ЖЕЛУДКА ЯВЛЯЕТСЯ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обзорная рентгенография органов брюшной полости</w:t>
      </w:r>
    </w:p>
    <w:p>
      <w:r>
        <w:rPr>
          <w:b/>
        </w:rPr>
        <w:t xml:space="preserve">3: </w:t>
      </w:r>
      <w:r>
        <w:t>фиброгастроскопия</w:t>
      </w:r>
    </w:p>
    <w:p>
      <w:r>
        <w:rPr>
          <w:b/>
        </w:rPr>
        <w:t xml:space="preserve">4: </w:t>
      </w:r>
      <w:r>
        <w:t>клинический анализ крови</w:t>
      </w:r>
    </w:p>
    <w:p>
      <w:r>
        <w:t xml:space="preserve">Правильный ответ: </w:t>
      </w:r>
      <w:r>
        <w:rPr>
          <w:b/>
        </w:rPr>
        <w:t>фиброгастроскопия</w:t>
      </w:r>
    </w:p>
    <w:p>
      <w:pPr>
        <w:pStyle w:val="Heading2"/>
      </w:pPr>
      <w:r>
        <w:t>ПРИЗНАК, ПОЗВОЛЯЮЩИЙ ОТЛИЧИТЬ ЦИРРОЗ ПЕЧЕНИ ОТ ПЕРВИЧНОГО РАКА ПЕЧЕНИ, ЭТО</w:t>
      </w:r>
    </w:p>
    <w:p>
      <w:r>
        <w:rPr>
          <w:b/>
        </w:rPr>
        <w:t xml:space="preserve">1: </w:t>
      </w:r>
      <w:r>
        <w:t>повышение уровня аминотрансфераз</w:t>
      </w:r>
    </w:p>
    <w:p>
      <w:r>
        <w:rPr>
          <w:b/>
        </w:rPr>
        <w:t xml:space="preserve">2: </w:t>
      </w:r>
      <w:r>
        <w:t>повышение уровня билирубина</w:t>
      </w:r>
    </w:p>
    <w:p>
      <w:r>
        <w:rPr>
          <w:b/>
        </w:rPr>
        <w:t xml:space="preserve">3: </w:t>
      </w:r>
      <w:r>
        <w:t>отсутствие в крови а-фетопротеина</w:t>
      </w:r>
    </w:p>
    <w:p>
      <w:r>
        <w:rPr>
          <w:b/>
        </w:rPr>
        <w:t xml:space="preserve">4: </w:t>
      </w:r>
      <w:r>
        <w:t>желтуха</w:t>
      </w:r>
    </w:p>
    <w:p>
      <w:r>
        <w:t xml:space="preserve">Правильный ответ: </w:t>
      </w:r>
      <w:r>
        <w:rPr>
          <w:b/>
        </w:rPr>
        <w:t>отсутствие в крови а-фетопротеина</w:t>
      </w:r>
    </w:p>
    <w:p>
      <w:pPr>
        <w:pStyle w:val="Heading2"/>
      </w:pPr>
      <w:r>
        <w:t>К ОСНОВНЫМ МЕТОДАМ ЛЕЧЕНИЯ ЛИМФАНГИТА ОТНОСЯТ</w:t>
      </w:r>
    </w:p>
    <w:p>
      <w:r>
        <w:rPr>
          <w:b/>
        </w:rPr>
        <w:t xml:space="preserve">1: </w:t>
      </w:r>
      <w:r>
        <w:t>широкий разрез по ходу пораженных лимфатических сосудов</w:t>
      </w:r>
    </w:p>
    <w:p>
      <w:r>
        <w:rPr>
          <w:b/>
        </w:rPr>
        <w:t xml:space="preserve">2: </w:t>
      </w:r>
      <w:r>
        <w:t>местное лечение с мазями на ПЭГ (полиэтиленгликоль) основе</w:t>
      </w:r>
    </w:p>
    <w:p>
      <w:r>
        <w:rPr>
          <w:b/>
        </w:rPr>
        <w:t xml:space="preserve">3: </w:t>
      </w:r>
      <w:r>
        <w:t>хирургическую обработку гнойного очага и антибактериальную терапию</w:t>
      </w:r>
    </w:p>
    <w:p>
      <w:r>
        <w:rPr>
          <w:b/>
        </w:rPr>
        <w:t xml:space="preserve">4: </w:t>
      </w:r>
      <w:r>
        <w:t>только антибактериальную терапию</w:t>
      </w:r>
    </w:p>
    <w:p>
      <w:r>
        <w:t xml:space="preserve">Правильный ответ: </w:t>
      </w:r>
      <w:r>
        <w:rPr>
          <w:b/>
        </w:rPr>
        <w:t>хирургическую обработку гнойного очага и антибактериальную терапию</w:t>
      </w:r>
    </w:p>
    <w:p>
      <w:pPr>
        <w:pStyle w:val="Heading2"/>
      </w:pPr>
      <w:r>
        <w:t>ПРИ ХИМИЧЕСКОЙ ТРАВМЕ ПИЩЕВОДА НАИБОЛЕЕ ВЫРАЖЕННЫЕ ИЗМЕНЕНИЯ ЛОКАЛИЗУЮТСЯ В</w:t>
      </w:r>
    </w:p>
    <w:p>
      <w:r>
        <w:rPr>
          <w:b/>
        </w:rPr>
        <w:t xml:space="preserve">1: </w:t>
      </w:r>
      <w:r>
        <w:t>абдоминальном отделе пищевода</w:t>
      </w:r>
    </w:p>
    <w:p>
      <w:r>
        <w:rPr>
          <w:b/>
        </w:rPr>
        <w:t xml:space="preserve">2: </w:t>
      </w:r>
      <w:r>
        <w:t>местах физиологических сужений</w:t>
      </w:r>
    </w:p>
    <w:p>
      <w:r>
        <w:rPr>
          <w:b/>
        </w:rPr>
        <w:t xml:space="preserve">3: </w:t>
      </w:r>
      <w:r>
        <w:t>грудном отделе пищевода</w:t>
      </w:r>
    </w:p>
    <w:p>
      <w:r>
        <w:rPr>
          <w:b/>
        </w:rPr>
        <w:t xml:space="preserve">4: </w:t>
      </w:r>
      <w:r>
        <w:t>области кардии</w:t>
      </w:r>
    </w:p>
    <w:p>
      <w:r>
        <w:t xml:space="preserve">Правильный ответ: </w:t>
      </w:r>
      <w:r>
        <w:rPr>
          <w:b/>
        </w:rPr>
        <w:t>местах физиологических сужений</w:t>
      </w:r>
    </w:p>
    <w:p>
      <w:pPr>
        <w:pStyle w:val="Heading2"/>
      </w:pPr>
      <w:r>
        <w:t>ВАРИКОЗНОЕ РАСШИРЕНИЕ ВЕН ПИЩЕВОДА И КАРДИАЛЬНОГО ОТДЕЛА ЖЕЛУДКА НАИБОЛЕЕ ЧАСТО ВСТРЕЧАЕТСЯ ПРИ</w:t>
      </w:r>
    </w:p>
    <w:p>
      <w:r>
        <w:rPr>
          <w:b/>
        </w:rPr>
        <w:t xml:space="preserve">1: </w:t>
      </w:r>
      <w:r>
        <w:t>метастатическом поражении печени</w:t>
      </w:r>
    </w:p>
    <w:p>
      <w:r>
        <w:rPr>
          <w:b/>
        </w:rPr>
        <w:t xml:space="preserve">2: </w:t>
      </w:r>
      <w:r>
        <w:t>синдроме Мирриззи</w:t>
      </w:r>
    </w:p>
    <w:p>
      <w:r>
        <w:rPr>
          <w:b/>
        </w:rPr>
        <w:t xml:space="preserve">3: </w:t>
      </w:r>
      <w:r>
        <w:t>циррозе печени</w:t>
      </w:r>
    </w:p>
    <w:p>
      <w:r>
        <w:rPr>
          <w:b/>
        </w:rPr>
        <w:t xml:space="preserve">4: </w:t>
      </w:r>
      <w:r>
        <w:t>вирусном гепатите</w:t>
      </w:r>
    </w:p>
    <w:p>
      <w:r>
        <w:t xml:space="preserve">Правильный ответ: </w:t>
      </w:r>
      <w:r>
        <w:rPr>
          <w:b/>
        </w:rPr>
        <w:t>циррозе печени</w:t>
      </w:r>
    </w:p>
    <w:p>
      <w:pPr>
        <w:pStyle w:val="Heading2"/>
      </w:pPr>
      <w:r>
        <w:t>НЕКРОТИЧЕСКИЙ ФАСЦИИТ С ЛОКАЛИЗАЦИЕЙ В ПРОМЕЖНОСТИ НАЗЫВАЕТСЯ</w:t>
      </w:r>
    </w:p>
    <w:p>
      <w:r>
        <w:rPr>
          <w:b/>
        </w:rPr>
        <w:t xml:space="preserve">1: </w:t>
      </w:r>
      <w:r>
        <w:t>гангрена Фурнье</w:t>
      </w:r>
    </w:p>
    <w:p>
      <w:r>
        <w:rPr>
          <w:b/>
        </w:rPr>
        <w:t xml:space="preserve">2: </w:t>
      </w:r>
      <w:r>
        <w:t>марантическая гангрена</w:t>
      </w:r>
    </w:p>
    <w:p>
      <w:r>
        <w:rPr>
          <w:b/>
        </w:rPr>
        <w:t xml:space="preserve">3: </w:t>
      </w:r>
      <w:r>
        <w:t>гангрена Meleney’s</w:t>
      </w:r>
    </w:p>
    <w:p>
      <w:r>
        <w:rPr>
          <w:b/>
        </w:rPr>
        <w:t xml:space="preserve">4: </w:t>
      </w:r>
      <w:r>
        <w:t>нома</w:t>
      </w:r>
    </w:p>
    <w:p>
      <w:r>
        <w:t xml:space="preserve">Правильный ответ: </w:t>
      </w:r>
      <w:r>
        <w:rPr>
          <w:b/>
        </w:rPr>
        <w:t>гангрена Фурнье</w:t>
      </w:r>
    </w:p>
    <w:p>
      <w:pPr>
        <w:pStyle w:val="Heading2"/>
      </w:pPr>
      <w:r>
        <w:t>ПРИ УЩЕМЛЕННЫХ ГРЫЖАХ НАЗНАЧЕНИЕ АНТИБИОТИКОВ В ПОСЛЕОПЕРАЦИОННОМ ПЕРИОДЕ С ЛЕЧЕБНОЙ ЦЕЛЬЮ РЕКОМЕНДУЕТСЯ У ПАЦИЕНТОВ</w:t>
      </w:r>
    </w:p>
    <w:p>
      <w:r>
        <w:rPr>
          <w:b/>
        </w:rPr>
        <w:t xml:space="preserve">1: </w:t>
      </w:r>
      <w:r>
        <w:t>после резекции тонкой кишки и толстой кишки</w:t>
      </w:r>
    </w:p>
    <w:p>
      <w:r>
        <w:rPr>
          <w:b/>
        </w:rPr>
        <w:t xml:space="preserve">2: </w:t>
      </w:r>
      <w:r>
        <w:t>только после резекции толстой кишки</w:t>
      </w:r>
    </w:p>
    <w:p>
      <w:r>
        <w:rPr>
          <w:b/>
        </w:rPr>
        <w:t xml:space="preserve">3: </w:t>
      </w:r>
      <w:r>
        <w:t>только после резекции тонкой кишки</w:t>
      </w:r>
    </w:p>
    <w:p>
      <w:r>
        <w:rPr>
          <w:b/>
        </w:rPr>
        <w:t xml:space="preserve">4: </w:t>
      </w:r>
      <w:r>
        <w:t>с перитонитом</w:t>
      </w:r>
    </w:p>
    <w:p>
      <w:r>
        <w:t xml:space="preserve">Правильный ответ: </w:t>
      </w:r>
      <w:r>
        <w:rPr>
          <w:b/>
        </w:rPr>
        <w:t>с перитонитом</w:t>
      </w:r>
    </w:p>
    <w:p>
      <w:pPr>
        <w:pStyle w:val="Heading2"/>
      </w:pPr>
      <w:r>
        <w:t>ПРИ СБОРЕ АНАМНЕЗА ЗАБОЛЕВАНИЯ У БОЛЬНЫХ С ОСТРЫМ АППЕНДИЦИТОМ НАБЛЮДАЕТСЯ СИМПТОМ</w:t>
      </w:r>
    </w:p>
    <w:p>
      <w:r>
        <w:rPr>
          <w:b/>
        </w:rPr>
        <w:t xml:space="preserve">1: </w:t>
      </w:r>
      <w:r>
        <w:t>Бартомье-Михельсона</w:t>
      </w:r>
    </w:p>
    <w:p>
      <w:r>
        <w:rPr>
          <w:b/>
        </w:rPr>
        <w:t xml:space="preserve">2: </w:t>
      </w:r>
      <w:r>
        <w:t>Воскресенского</w:t>
      </w:r>
    </w:p>
    <w:p>
      <w:r>
        <w:rPr>
          <w:b/>
        </w:rPr>
        <w:t xml:space="preserve">3: </w:t>
      </w:r>
      <w:r>
        <w:t>Кохера-Волковича</w:t>
      </w:r>
    </w:p>
    <w:p>
      <w:r>
        <w:rPr>
          <w:b/>
        </w:rPr>
        <w:t xml:space="preserve">4: </w:t>
      </w:r>
      <w:r>
        <w:t>Щеткина-Блюмберга</w:t>
      </w:r>
    </w:p>
    <w:p>
      <w:r>
        <w:t xml:space="preserve">Правильный ответ: </w:t>
      </w:r>
      <w:r>
        <w:rPr>
          <w:b/>
        </w:rPr>
        <w:t>Кохера-Волковича</w:t>
      </w:r>
    </w:p>
    <w:p>
      <w:pPr>
        <w:pStyle w:val="Heading2"/>
      </w:pPr>
      <w:r>
        <w:t>К ПРОЯВЛЕНИЯМ БОЛЕЗНИ БЮРГЕРА ОТНОСЯТ</w:t>
      </w:r>
    </w:p>
    <w:p>
      <w:r>
        <w:rPr>
          <w:b/>
        </w:rPr>
        <w:t xml:space="preserve">1: </w:t>
      </w:r>
      <w:r>
        <w:t>трофические язвы</w:t>
      </w:r>
    </w:p>
    <w:p>
      <w:r>
        <w:rPr>
          <w:b/>
        </w:rPr>
        <w:t xml:space="preserve">2: </w:t>
      </w:r>
      <w:r>
        <w:t>перемежающую хромоту</w:t>
      </w:r>
    </w:p>
    <w:p>
      <w:r>
        <w:rPr>
          <w:b/>
        </w:rPr>
        <w:t xml:space="preserve">3: </w:t>
      </w:r>
      <w:r>
        <w:t>мигрирующий тромбофлебит</w:t>
      </w:r>
    </w:p>
    <w:p>
      <w:r>
        <w:rPr>
          <w:b/>
        </w:rPr>
        <w:t xml:space="preserve">4: </w:t>
      </w:r>
      <w:r>
        <w:t>отсутствие пульсации на бедренной артерии</w:t>
      </w:r>
    </w:p>
    <w:p>
      <w:r>
        <w:t xml:space="preserve">Правильный ответ: </w:t>
      </w:r>
      <w:r>
        <w:rPr>
          <w:b/>
        </w:rPr>
        <w:t>мигрирующий тромбофлебит</w:t>
      </w:r>
    </w:p>
    <w:p>
      <w:pPr>
        <w:pStyle w:val="Heading2"/>
      </w:pPr>
      <w:r>
        <w:t>ЛЕЧЕБНАЯ ТАКТИКА ПРИ ИШЕМИИ IIIБ СТЕПЕНИ ПО КЛАССИФИКАЦИИ САВЕЛЬЕВА-ЗАТЕВАХИНА ВКЛЮЧАЕТ</w:t>
      </w:r>
    </w:p>
    <w:p>
      <w:r>
        <w:rPr>
          <w:b/>
        </w:rPr>
        <w:t xml:space="preserve">1: </w:t>
      </w:r>
      <w:r>
        <w:t>операцию на симпатической нервной системе</w:t>
      </w:r>
    </w:p>
    <w:p>
      <w:r>
        <w:rPr>
          <w:b/>
        </w:rPr>
        <w:t xml:space="preserve">2: </w:t>
      </w:r>
      <w:r>
        <w:t>попытку реконструктивной операции</w:t>
      </w:r>
    </w:p>
    <w:p>
      <w:r>
        <w:rPr>
          <w:b/>
        </w:rPr>
        <w:t xml:space="preserve">3: </w:t>
      </w:r>
      <w:r>
        <w:t>ампутацию</w:t>
      </w:r>
    </w:p>
    <w:p>
      <w:r>
        <w:rPr>
          <w:b/>
        </w:rPr>
        <w:t xml:space="preserve">4: </w:t>
      </w:r>
      <w:r>
        <w:t>гемосорбцию или гемодиализ, а затем восстановительную операцию</w:t>
      </w:r>
    </w:p>
    <w:p>
      <w:r>
        <w:t xml:space="preserve">Правильный ответ: </w:t>
      </w:r>
      <w:r>
        <w:rPr>
          <w:b/>
        </w:rPr>
        <w:t>ампутацию</w:t>
      </w:r>
    </w:p>
    <w:p>
      <w:pPr>
        <w:pStyle w:val="Heading2"/>
      </w:pPr>
      <w:r>
        <w:t>ЦЕЛЛЮЛИТОМ НАЗЫВАЕТСЯ</w:t>
      </w:r>
    </w:p>
    <w:p>
      <w:r>
        <w:rPr>
          <w:b/>
        </w:rPr>
        <w:t xml:space="preserve">1: </w:t>
      </w:r>
      <w:r>
        <w:t>гнойное воспаление подкожной клетчатки</w:t>
      </w:r>
    </w:p>
    <w:p>
      <w:r>
        <w:rPr>
          <w:b/>
        </w:rPr>
        <w:t xml:space="preserve">2: </w:t>
      </w:r>
      <w:r>
        <w:t>некротическое поражение подкожной клетчатки с участием анаэробных микроорганизмов</w:t>
      </w:r>
    </w:p>
    <w:p>
      <w:r>
        <w:rPr>
          <w:b/>
        </w:rPr>
        <w:t xml:space="preserve">3: </w:t>
      </w:r>
      <w:r>
        <w:t>прогрессирующий отек подкожной клетчатки</w:t>
      </w:r>
    </w:p>
    <w:p>
      <w:r>
        <w:rPr>
          <w:b/>
        </w:rPr>
        <w:t xml:space="preserve">4: </w:t>
      </w:r>
      <w:r>
        <w:t>воспалительное заболевание подкожной клетчатки</w:t>
      </w:r>
    </w:p>
    <w:p>
      <w:r>
        <w:t xml:space="preserve">Правильный ответ: </w:t>
      </w:r>
      <w:r>
        <w:rPr>
          <w:b/>
        </w:rPr>
        <w:t>некротическое поражение подкожной клетчатки с участием анаэробных микроорганизмов</w:t>
      </w:r>
    </w:p>
    <w:p>
      <w:pPr>
        <w:pStyle w:val="Heading2"/>
      </w:pPr>
      <w:r>
        <w:t>ПРИ ПОДОЗРЕНИИ НА КРОВОТЕЧЕНИЕ ИЗ ВАРИКОЗНО РАСШИРЕННЫХ ВЕН ПИЩЕВОДА И ЖЕЛУДКА САМИМ ИНФОРМАТИВНЫМ МЕТОДОМ ДИАГНОСТИКИ ЯВЛЯЕТСЯ</w:t>
      </w:r>
    </w:p>
    <w:p>
      <w:r>
        <w:rPr>
          <w:b/>
        </w:rPr>
        <w:t xml:space="preserve">1: </w:t>
      </w:r>
      <w:r>
        <w:t>лабораторный</w:t>
      </w:r>
    </w:p>
    <w:p>
      <w:r>
        <w:rPr>
          <w:b/>
        </w:rPr>
        <w:t xml:space="preserve">2: </w:t>
      </w:r>
      <w:r>
        <w:t>ультразвуковой</w:t>
      </w:r>
    </w:p>
    <w:p>
      <w:r>
        <w:rPr>
          <w:b/>
        </w:rPr>
        <w:t xml:space="preserve">3: </w:t>
      </w:r>
      <w:r>
        <w:t>рентгенологический</w:t>
      </w:r>
    </w:p>
    <w:p>
      <w:r>
        <w:rPr>
          <w:b/>
        </w:rPr>
        <w:t xml:space="preserve">4: </w:t>
      </w:r>
      <w:r>
        <w:t>эндоскопический</w:t>
      </w:r>
    </w:p>
    <w:p>
      <w:r>
        <w:t xml:space="preserve">Правильный ответ: </w:t>
      </w:r>
      <w:r>
        <w:rPr>
          <w:b/>
        </w:rPr>
        <w:t>эндоскопический</w:t>
      </w:r>
    </w:p>
    <w:p>
      <w:pPr>
        <w:pStyle w:val="Heading2"/>
      </w:pPr>
      <w:r>
        <w:t>ОПУХОЛЕВУЮ НЕПРОХОДИМОСТЬ ОТНОСЯТ К</w:t>
      </w:r>
    </w:p>
    <w:p>
      <w:r>
        <w:rPr>
          <w:b/>
        </w:rPr>
        <w:t xml:space="preserve">1: </w:t>
      </w:r>
      <w:r>
        <w:t>механической странгуляционной</w:t>
      </w:r>
    </w:p>
    <w:p>
      <w:r>
        <w:rPr>
          <w:b/>
        </w:rPr>
        <w:t xml:space="preserve">2: </w:t>
      </w:r>
      <w:r>
        <w:t>механической обтурационной</w:t>
      </w:r>
    </w:p>
    <w:p>
      <w:r>
        <w:rPr>
          <w:b/>
        </w:rPr>
        <w:t xml:space="preserve">3: </w:t>
      </w:r>
      <w:r>
        <w:t>спаечной</w:t>
      </w:r>
    </w:p>
    <w:p>
      <w:r>
        <w:rPr>
          <w:b/>
        </w:rPr>
        <w:t xml:space="preserve">4: </w:t>
      </w:r>
      <w:r>
        <w:t>динамической</w:t>
      </w:r>
    </w:p>
    <w:p>
      <w:r>
        <w:t xml:space="preserve">Правильный ответ: </w:t>
      </w:r>
      <w:r>
        <w:rPr>
          <w:b/>
        </w:rPr>
        <w:t>механической обтурационной</w:t>
      </w:r>
    </w:p>
    <w:p>
      <w:pPr>
        <w:pStyle w:val="Heading2"/>
      </w:pPr>
      <w:r>
        <w:t>СОГЛАСНО КЛАССИФИКАЦИИ ВСЕМИРНОЙ ОРГАНИЗАЦИИ ЗДРАВООХРАНЕНИЯ ПРИ II СТЕПЕНИ ЗОБ</w:t>
      </w:r>
    </w:p>
    <w:p>
      <w:r>
        <w:rPr>
          <w:b/>
        </w:rPr>
        <w:t xml:space="preserve">1: </w:t>
      </w:r>
      <w:r>
        <w:t>отсутствует</w:t>
      </w:r>
    </w:p>
    <w:p>
      <w:r>
        <w:rPr>
          <w:b/>
        </w:rPr>
        <w:t xml:space="preserve">2: </w:t>
      </w:r>
      <w:r>
        <w:t>пальпируется, но не просматривается</w:t>
      </w:r>
    </w:p>
    <w:p>
      <w:r>
        <w:rPr>
          <w:b/>
        </w:rPr>
        <w:t xml:space="preserve">3: </w:t>
      </w:r>
      <w:r>
        <w:t>огромных размеров с явлениями сдавливания окружающих тканей</w:t>
      </w:r>
    </w:p>
    <w:p>
      <w:r>
        <w:rPr>
          <w:b/>
        </w:rPr>
        <w:t xml:space="preserve">4: </w:t>
      </w:r>
      <w:r>
        <w:t>пальпируется и виден на глаз</w:t>
      </w:r>
    </w:p>
    <w:p>
      <w:r>
        <w:t xml:space="preserve">Правильный ответ: </w:t>
      </w:r>
      <w:r>
        <w:rPr>
          <w:b/>
        </w:rPr>
        <w:t>пальпируется и виден на глаз</w:t>
      </w:r>
    </w:p>
    <w:p>
      <w:pPr>
        <w:pStyle w:val="Heading2"/>
      </w:pPr>
      <w:r>
        <w:t>ПОЛНЫЙ СБРОС КОНТРАСТНОГО ВЕЩЕСТВА ИЗ ПРОТОКОВ ПОДЖЕЛУДОЧНОЙ ЖЕЛЕЗЫ В НОРМЕ НАСТУПАЕТ ЧЕРЕЗ (В МИН)</w:t>
      </w:r>
    </w:p>
    <w:p>
      <w:r>
        <w:rPr>
          <w:b/>
        </w:rPr>
        <w:t xml:space="preserve">1: </w:t>
      </w:r>
      <w:r>
        <w:t>1-2</w:t>
      </w:r>
    </w:p>
    <w:p>
      <w:r>
        <w:rPr>
          <w:b/>
        </w:rPr>
        <w:t xml:space="preserve">2: </w:t>
      </w:r>
      <w:r>
        <w:t>3-4</w:t>
      </w:r>
    </w:p>
    <w:p>
      <w:r>
        <w:rPr>
          <w:b/>
        </w:rPr>
        <w:t xml:space="preserve">3: </w:t>
      </w:r>
      <w:r>
        <w:t>7-8</w:t>
      </w:r>
    </w:p>
    <w:p>
      <w:r>
        <w:rPr>
          <w:b/>
        </w:rPr>
        <w:t xml:space="preserve">4: </w:t>
      </w:r>
      <w:r>
        <w:t>5-6</w:t>
      </w:r>
    </w:p>
    <w:p>
      <w:r>
        <w:t xml:space="preserve">Правильный ответ: </w:t>
      </w:r>
      <w:r>
        <w:rPr>
          <w:b/>
        </w:rPr>
        <w:t>1-2</w:t>
      </w:r>
    </w:p>
    <w:p>
      <w:pPr>
        <w:pStyle w:val="Heading2"/>
      </w:pPr>
      <w:r>
        <w:t>СКОЛЬКО ПЕРИОДОВ ОЖОГОВОЙ БОЛЕЗНИ ВЫДЕЛЯЮТ В НАСТОЯЩИЙ МОМЕНТ?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АНАТОМИЧЕСКИМ ОРИЕНТИРОМ ГРАНИЦЫ ЗАДНЕЙ ПОВЕРХНОСТИ ГОЛОВКИ ПОДЖЕЛУДОЧНОЙ ЖЕЛЕЗЫ СЛУЖИТ</w:t>
      </w:r>
    </w:p>
    <w:p>
      <w:r>
        <w:rPr>
          <w:b/>
        </w:rPr>
        <w:t xml:space="preserve">1: </w:t>
      </w:r>
      <w:r>
        <w:t xml:space="preserve">гастродуоденальная артерия </w:t>
      </w:r>
    </w:p>
    <w:p>
      <w:r>
        <w:rPr>
          <w:b/>
        </w:rPr>
        <w:t xml:space="preserve">2: </w:t>
      </w:r>
      <w:r>
        <w:t xml:space="preserve">нижняя полая вена </w:t>
      </w:r>
    </w:p>
    <w:p>
      <w:r>
        <w:rPr>
          <w:b/>
        </w:rPr>
        <w:t xml:space="preserve">3: </w:t>
      </w:r>
      <w:r>
        <w:t xml:space="preserve">горизонтальная часть двенадцатиперстной кишки </w:t>
      </w:r>
    </w:p>
    <w:p>
      <w:r>
        <w:rPr>
          <w:b/>
        </w:rPr>
        <w:t xml:space="preserve">4: </w:t>
      </w:r>
      <w:r>
        <w:t xml:space="preserve">позвоночный столб </w:t>
      </w:r>
    </w:p>
    <w:p>
      <w:r>
        <w:t xml:space="preserve">Правильный ответ: </w:t>
      </w:r>
      <w:r>
        <w:rPr>
          <w:b/>
        </w:rPr>
        <w:t xml:space="preserve">нижняя полая вена </w:t>
      </w:r>
    </w:p>
    <w:p>
      <w:pPr>
        <w:pStyle w:val="Heading2"/>
      </w:pPr>
      <w:r>
        <w:t>У ПАЦИЕНТОВ ВЫСОКОГО РИСКА ОПЕРАТИВНОГО ВМЕШАТЕЛЬСТВА ПРИ УСТАНОВЛЕННОМ ДИАГНОЗЕ «ОСТРЫЙ ХОЛЕЦИСТИТ» ПОКАЗАНИЕМ ЯВЛЯЕТСЯ</w:t>
      </w:r>
    </w:p>
    <w:p>
      <w:r>
        <w:rPr>
          <w:b/>
        </w:rPr>
        <w:t xml:space="preserve">1: </w:t>
      </w:r>
      <w:r>
        <w:t>лапароскопическая холецистэктомия</w:t>
      </w:r>
    </w:p>
    <w:p>
      <w:r>
        <w:rPr>
          <w:b/>
        </w:rPr>
        <w:t xml:space="preserve">2: </w:t>
      </w:r>
      <w:r>
        <w:t>чрескожная чреспеченочная холецистостомия</w:t>
      </w:r>
    </w:p>
    <w:p>
      <w:r>
        <w:rPr>
          <w:b/>
        </w:rPr>
        <w:t xml:space="preserve">3: </w:t>
      </w:r>
      <w:r>
        <w:t>традиционная холецистэктомия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чрескожная чреспеченочная холецистостомия</w:t>
      </w:r>
    </w:p>
    <w:p>
      <w:pPr>
        <w:pStyle w:val="Heading2"/>
      </w:pPr>
      <w:r>
        <w:t>ВАРИКОЗНО РАСШИРЕННЫЕ ВЕНЫ ПИЩЕВОДА МОЖНО ВЫЯВИТЬ ПРИ</w:t>
      </w:r>
    </w:p>
    <w:p>
      <w:r>
        <w:rPr>
          <w:b/>
        </w:rPr>
        <w:t xml:space="preserve">1: </w:t>
      </w:r>
      <w:r>
        <w:t>эзофагодуоденоскопии</w:t>
      </w:r>
    </w:p>
    <w:p>
      <w:r>
        <w:rPr>
          <w:b/>
        </w:rPr>
        <w:t xml:space="preserve">2: </w:t>
      </w:r>
      <w:r>
        <w:t>лапароскопии</w:t>
      </w:r>
    </w:p>
    <w:p>
      <w:r>
        <w:rPr>
          <w:b/>
        </w:rPr>
        <w:t xml:space="preserve">3: </w:t>
      </w:r>
      <w:r>
        <w:t>ангиографии печени</w:t>
      </w:r>
    </w:p>
    <w:p>
      <w:r>
        <w:rPr>
          <w:b/>
        </w:rPr>
        <w:t xml:space="preserve">4: </w:t>
      </w:r>
      <w:r>
        <w:t>ЭРХПГ (эндоскопическая ретроградная холангиопанкреатография)</w:t>
      </w:r>
    </w:p>
    <w:p>
      <w:r>
        <w:t xml:space="preserve">Правильный ответ: </w:t>
      </w:r>
      <w:r>
        <w:rPr>
          <w:b/>
        </w:rPr>
        <w:t>эзофагодуоденоскопии</w:t>
      </w:r>
    </w:p>
    <w:p>
      <w:pPr>
        <w:pStyle w:val="Heading2"/>
      </w:pPr>
      <w:r>
        <w:t>ОПЕРАТИВНОЕ ЛЕЧЕНИЕ НЕФРОПТОЗА ПОКАЗАНО ПРИ</w:t>
      </w:r>
    </w:p>
    <w:p>
      <w:r>
        <w:rPr>
          <w:b/>
        </w:rPr>
        <w:t xml:space="preserve">1: </w:t>
      </w:r>
      <w:r>
        <w:t>I стадии нефроптоза</w:t>
      </w:r>
    </w:p>
    <w:p>
      <w:r>
        <w:rPr>
          <w:b/>
        </w:rPr>
        <w:t xml:space="preserve">2: </w:t>
      </w:r>
      <w:r>
        <w:t>гипотонии</w:t>
      </w:r>
    </w:p>
    <w:p>
      <w:r>
        <w:rPr>
          <w:b/>
        </w:rPr>
        <w:t xml:space="preserve">3: </w:t>
      </w:r>
      <w:r>
        <w:t>болях в области почки, лишающих больного трудоспособности</w:t>
      </w:r>
    </w:p>
    <w:p>
      <w:r>
        <w:rPr>
          <w:b/>
        </w:rPr>
        <w:t xml:space="preserve">4: </w:t>
      </w:r>
      <w:r>
        <w:t>острой задержки мочи</w:t>
      </w:r>
    </w:p>
    <w:p>
      <w:r>
        <w:t xml:space="preserve">Правильный ответ: </w:t>
      </w:r>
      <w:r>
        <w:rPr>
          <w:b/>
        </w:rPr>
        <w:t>болях в области почки, лишающих больного трудоспособности</w:t>
      </w:r>
    </w:p>
    <w:p>
      <w:pPr>
        <w:pStyle w:val="Heading2"/>
      </w:pPr>
      <w:r>
        <w:t>ПРЕПАРАТОМ ВЫБОРА ДЛЯ ЭМПИРИЧЕСКОЙ ВНУТРИВЕННОЙ ТЕРАПИИ ИМЛАНТАТ-АССОЦИИРОВАННОЙ ИНФЕКЦИИ ЯВЛЯЕТСЯ</w:t>
      </w:r>
    </w:p>
    <w:p>
      <w:r>
        <w:rPr>
          <w:b/>
        </w:rPr>
        <w:t xml:space="preserve">1: </w:t>
      </w:r>
      <w:r>
        <w:t>полимиксин</w:t>
      </w:r>
    </w:p>
    <w:p>
      <w:r>
        <w:rPr>
          <w:b/>
        </w:rPr>
        <w:t xml:space="preserve">2: </w:t>
      </w:r>
      <w:r>
        <w:t>ванкомицин</w:t>
      </w:r>
    </w:p>
    <w:p>
      <w:r>
        <w:rPr>
          <w:b/>
        </w:rPr>
        <w:t xml:space="preserve">3: </w:t>
      </w:r>
      <w:r>
        <w:t>имипенем</w:t>
      </w:r>
    </w:p>
    <w:p>
      <w:r>
        <w:rPr>
          <w:b/>
        </w:rPr>
        <w:t xml:space="preserve">4: </w:t>
      </w:r>
      <w:r>
        <w:t>гентамицин</w:t>
      </w:r>
    </w:p>
    <w:p>
      <w:r>
        <w:t xml:space="preserve">Правильный ответ: </w:t>
      </w:r>
      <w:r>
        <w:rPr>
          <w:b/>
        </w:rPr>
        <w:t>ванкомицин</w:t>
      </w:r>
    </w:p>
    <w:p>
      <w:pPr>
        <w:pStyle w:val="Heading2"/>
      </w:pPr>
      <w:r>
        <w:t>СОБЛЮДЕНИЕ ВРАЧЕБНОЙ ТАЙНЫ ЯВЛЯЕТСЯ ОДНИМ ИЗ ОСНОВНЫХ __________ ОХРАНЫ ЗДОРОВЬЯ</w:t>
      </w:r>
    </w:p>
    <w:p>
      <w:r>
        <w:rPr>
          <w:b/>
        </w:rPr>
        <w:t xml:space="preserve">1: </w:t>
      </w:r>
      <w:r>
        <w:t>критериев</w:t>
      </w:r>
    </w:p>
    <w:p>
      <w:r>
        <w:rPr>
          <w:b/>
        </w:rPr>
        <w:t xml:space="preserve">2: </w:t>
      </w:r>
      <w:r>
        <w:t>факторов</w:t>
      </w:r>
    </w:p>
    <w:p>
      <w:r>
        <w:rPr>
          <w:b/>
        </w:rPr>
        <w:t xml:space="preserve">3: </w:t>
      </w:r>
      <w:r>
        <w:t>индикаторов</w:t>
      </w:r>
    </w:p>
    <w:p>
      <w:r>
        <w:rPr>
          <w:b/>
        </w:rPr>
        <w:t xml:space="preserve">4: </w:t>
      </w:r>
      <w:r>
        <w:t>принципов</w:t>
      </w:r>
    </w:p>
    <w:p>
      <w:r>
        <w:t xml:space="preserve">Правильный ответ: </w:t>
      </w:r>
      <w:r>
        <w:rPr>
          <w:b/>
        </w:rPr>
        <w:t>принципов</w:t>
      </w:r>
    </w:p>
    <w:p>
      <w:pPr>
        <w:pStyle w:val="Heading2"/>
      </w:pPr>
      <w:r>
        <w:t>ЭМБОЛООПАСНЫЕ ТРОМБОЗЫ НАИБОЛЕЕ ЧАСТО РАЗВИВАЮТСЯ В</w:t>
      </w:r>
    </w:p>
    <w:p>
      <w:r>
        <w:rPr>
          <w:b/>
        </w:rPr>
        <w:t xml:space="preserve">1: </w:t>
      </w:r>
      <w:r>
        <w:t>венах таза</w:t>
      </w:r>
    </w:p>
    <w:p>
      <w:r>
        <w:rPr>
          <w:b/>
        </w:rPr>
        <w:t xml:space="preserve">2: </w:t>
      </w:r>
      <w:r>
        <w:t>глубоких венах нижних конечностей</w:t>
      </w:r>
    </w:p>
    <w:p>
      <w:r>
        <w:rPr>
          <w:b/>
        </w:rPr>
        <w:t xml:space="preserve">3: </w:t>
      </w:r>
      <w:r>
        <w:t>нижней полой вене</w:t>
      </w:r>
    </w:p>
    <w:p>
      <w:r>
        <w:rPr>
          <w:b/>
        </w:rPr>
        <w:t xml:space="preserve">4: </w:t>
      </w:r>
      <w:r>
        <w:t>подкожных венах нижних конечностей</w:t>
      </w:r>
    </w:p>
    <w:p>
      <w:r>
        <w:t xml:space="preserve">Правильный ответ: </w:t>
      </w:r>
      <w:r>
        <w:rPr>
          <w:b/>
        </w:rPr>
        <w:t>глубоких венах нижних конечностей</w:t>
      </w:r>
    </w:p>
    <w:p>
      <w:pPr>
        <w:pStyle w:val="Heading2"/>
      </w:pPr>
      <w:r>
        <w:t>К ХАРАКТЕРНЫМ ПРИЗНАКАМ ОСТРОГО ТРОМБОЗА ГЛУБОКИХ ВЕН НИЖНИХ КОНЕЧНОСТЕЙ ОТНОСЯТ</w:t>
      </w:r>
    </w:p>
    <w:p>
      <w:r>
        <w:rPr>
          <w:b/>
        </w:rPr>
        <w:t xml:space="preserve">1: </w:t>
      </w:r>
      <w:r>
        <w:t>резкий отёк нижней конечности</w:t>
      </w:r>
    </w:p>
    <w:p>
      <w:r>
        <w:rPr>
          <w:b/>
        </w:rPr>
        <w:t xml:space="preserve">2: </w:t>
      </w:r>
      <w:r>
        <w:t>отёк и гиперемию по ходу поражённых вен</w:t>
      </w:r>
    </w:p>
    <w:p>
      <w:r>
        <w:rPr>
          <w:b/>
        </w:rPr>
        <w:t xml:space="preserve">3: </w:t>
      </w:r>
      <w:r>
        <w:t>некроз пальцев стоп</w:t>
      </w:r>
    </w:p>
    <w:p>
      <w:r>
        <w:rPr>
          <w:b/>
        </w:rPr>
        <w:t xml:space="preserve">4: </w:t>
      </w:r>
      <w:r>
        <w:t>похолодание стопы</w:t>
      </w:r>
    </w:p>
    <w:p>
      <w:r>
        <w:t xml:space="preserve">Правильный ответ: </w:t>
      </w:r>
      <w:r>
        <w:rPr>
          <w:b/>
        </w:rPr>
        <w:t>резкий отёк нижней конечности</w:t>
      </w:r>
    </w:p>
    <w:p>
      <w:pPr>
        <w:pStyle w:val="Heading2"/>
      </w:pPr>
      <w:r>
        <w:t>ПРИ ЛЕЧЕНИИ ПУПОЧНЫХ ГРЫЖ У ДЕТЕЙ ИСПОЛЬЗУЕТСЯ ПЛАСТИКА ПО</w:t>
      </w:r>
    </w:p>
    <w:p>
      <w:r>
        <w:rPr>
          <w:b/>
        </w:rPr>
        <w:t xml:space="preserve">1: </w:t>
      </w:r>
      <w:r>
        <w:t>Мартынову</w:t>
      </w:r>
    </w:p>
    <w:p>
      <w:r>
        <w:rPr>
          <w:b/>
        </w:rPr>
        <w:t xml:space="preserve">2: </w:t>
      </w:r>
      <w:r>
        <w:t>Мейо</w:t>
      </w:r>
    </w:p>
    <w:p>
      <w:r>
        <w:rPr>
          <w:b/>
        </w:rPr>
        <w:t xml:space="preserve">3: </w:t>
      </w:r>
      <w:r>
        <w:t>Сапешко</w:t>
      </w:r>
    </w:p>
    <w:p>
      <w:r>
        <w:rPr>
          <w:b/>
        </w:rPr>
        <w:t xml:space="preserve">4: </w:t>
      </w:r>
      <w:r>
        <w:t>Лексеру</w:t>
      </w:r>
    </w:p>
    <w:p>
      <w:r>
        <w:t xml:space="preserve">Правильный ответ: </w:t>
      </w:r>
      <w:r>
        <w:rPr>
          <w:b/>
        </w:rPr>
        <w:t>Лексеру</w:t>
      </w:r>
    </w:p>
    <w:p>
      <w:pPr>
        <w:pStyle w:val="Heading2"/>
      </w:pPr>
      <w:r>
        <w:t>ПРИ ДИАГНОСТИКЕ ОКРУГЛЫХ ОБРАЗОВАНИЙ ДО 2 СМ НАИБОЛЕЕ ЭФФЕКТИВНО ПРОВОДИТЬ</w:t>
      </w:r>
    </w:p>
    <w:p>
      <w:r>
        <w:rPr>
          <w:b/>
        </w:rPr>
        <w:t xml:space="preserve">1: </w:t>
      </w:r>
      <w:r>
        <w:t>компьютерную томографию</w:t>
      </w:r>
    </w:p>
    <w:p>
      <w:r>
        <w:rPr>
          <w:b/>
        </w:rPr>
        <w:t xml:space="preserve">2: </w:t>
      </w:r>
      <w:r>
        <w:t>рентгеноскопию</w:t>
      </w:r>
    </w:p>
    <w:p>
      <w:r>
        <w:rPr>
          <w:b/>
        </w:rPr>
        <w:t xml:space="preserve">3: </w:t>
      </w:r>
      <w:r>
        <w:t>рентгенографию</w:t>
      </w:r>
    </w:p>
    <w:p>
      <w:r>
        <w:rPr>
          <w:b/>
        </w:rPr>
        <w:t xml:space="preserve">4: </w:t>
      </w:r>
      <w:r>
        <w:t>бронхографию</w:t>
      </w:r>
    </w:p>
    <w:p>
      <w:r>
        <w:t xml:space="preserve">Правильный ответ: </w:t>
      </w:r>
      <w:r>
        <w:rPr>
          <w:b/>
        </w:rPr>
        <w:t>компьютерную томографию</w:t>
      </w:r>
    </w:p>
    <w:p>
      <w:pPr>
        <w:pStyle w:val="Heading2"/>
      </w:pPr>
      <w:r>
        <w:t>ХРОНИЧЕСКИЙ АБСЦЕСС ОТЛИЧАЕТСЯ ОТ ОСТРОГО</w:t>
      </w:r>
    </w:p>
    <w:p>
      <w:r>
        <w:rPr>
          <w:b/>
        </w:rPr>
        <w:t xml:space="preserve">1: </w:t>
      </w:r>
      <w:r>
        <w:t>содержимым</w:t>
      </w:r>
    </w:p>
    <w:p>
      <w:r>
        <w:rPr>
          <w:b/>
        </w:rPr>
        <w:t xml:space="preserve">2: </w:t>
      </w:r>
      <w:r>
        <w:t>размером</w:t>
      </w:r>
    </w:p>
    <w:p>
      <w:r>
        <w:rPr>
          <w:b/>
        </w:rPr>
        <w:t xml:space="preserve">3: </w:t>
      </w:r>
      <w:r>
        <w:t>формой</w:t>
      </w:r>
    </w:p>
    <w:p>
      <w:r>
        <w:rPr>
          <w:b/>
        </w:rPr>
        <w:t xml:space="preserve">4: </w:t>
      </w:r>
      <w:r>
        <w:t>строением стенки</w:t>
      </w:r>
    </w:p>
    <w:p>
      <w:r>
        <w:t xml:space="preserve">Правильный ответ: </w:t>
      </w:r>
      <w:r>
        <w:rPr>
          <w:b/>
        </w:rPr>
        <w:t>строением стенки</w:t>
      </w:r>
    </w:p>
    <w:p>
      <w:pPr>
        <w:pStyle w:val="Heading2"/>
      </w:pPr>
      <w:r>
        <w:t>ЛИМФАТИЧЕСКИМ УЗЛОМ ЗОРГИУСА НАЗЫВАЕТСЯ УЗЕЛ</w:t>
      </w:r>
    </w:p>
    <w:p>
      <w:r>
        <w:rPr>
          <w:b/>
        </w:rPr>
        <w:t xml:space="preserve">1: </w:t>
      </w:r>
      <w:r>
        <w:t>ближайший к верхне-наружному квадранту в группе передних грудных лимфатические узлов</w:t>
      </w:r>
    </w:p>
    <w:p>
      <w:r>
        <w:rPr>
          <w:b/>
        </w:rPr>
        <w:t xml:space="preserve">2: </w:t>
      </w:r>
      <w:r>
        <w:t>располагающийся по нижнему краю ключицы</w:t>
      </w:r>
    </w:p>
    <w:p>
      <w:r>
        <w:rPr>
          <w:b/>
        </w:rPr>
        <w:t xml:space="preserve">3: </w:t>
      </w:r>
      <w:r>
        <w:t>из группы межлопаточных лимфоузлов</w:t>
      </w:r>
    </w:p>
    <w:p>
      <w:r>
        <w:rPr>
          <w:b/>
        </w:rPr>
        <w:t xml:space="preserve">4: </w:t>
      </w:r>
      <w:r>
        <w:t>входящий в группу подлопаточных лимфатических узлов</w:t>
      </w:r>
    </w:p>
    <w:p>
      <w:r>
        <w:t xml:space="preserve">Правильный ответ: </w:t>
      </w:r>
      <w:r>
        <w:rPr>
          <w:b/>
        </w:rPr>
        <w:t>ближайший к верхне-наружному квадранту в группе передних грудных лимфатические узлов</w:t>
      </w:r>
    </w:p>
    <w:p>
      <w:pPr>
        <w:pStyle w:val="Heading2"/>
      </w:pPr>
      <w:r>
        <w:t>ОПЕРАТИВНОЕ ЛЕЧЕНИЕ ПЕРЕЛОМА ШЕЙКИ БЕДРЕННОЙ КОСТИ У ПОЖИЛЫХ ЛЮДЕЙ НЕОБХОДИМО ПРОВОДИТЬ НА ___ СУТКИ ПОСЛЕ ПЕРЕЛОМА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6-14</w:t>
      </w:r>
    </w:p>
    <w:p>
      <w:r>
        <w:rPr>
          <w:b/>
        </w:rPr>
        <w:t xml:space="preserve">3: </w:t>
      </w:r>
      <w:r>
        <w:t>3-5</w:t>
      </w:r>
    </w:p>
    <w:p>
      <w:r>
        <w:rPr>
          <w:b/>
        </w:rPr>
        <w:t xml:space="preserve">4: </w:t>
      </w:r>
      <w:r>
        <w:t>1-2</w:t>
      </w:r>
    </w:p>
    <w:p>
      <w:r>
        <w:t xml:space="preserve">Правильный ответ: </w:t>
      </w:r>
      <w:r>
        <w:rPr>
          <w:b/>
        </w:rPr>
        <w:t>1-2</w:t>
      </w:r>
    </w:p>
    <w:p>
      <w:pPr>
        <w:pStyle w:val="Heading2"/>
      </w:pPr>
      <w:r>
        <w:t>К ПРОТИВОПОКАЗАНИЯМ ОПЕРАТИВНОГО ЛЕЧЕНИЯ БОЛЬНЫХ С АНЕВРИЗМОЙ ГРУДНОЙ АОРТЫ ОТНОСЯТ</w:t>
      </w:r>
    </w:p>
    <w:p>
      <w:r>
        <w:rPr>
          <w:b/>
        </w:rPr>
        <w:t xml:space="preserve">1: </w:t>
      </w:r>
      <w:r>
        <w:t>эмфизему лёгких</w:t>
      </w:r>
    </w:p>
    <w:p>
      <w:r>
        <w:rPr>
          <w:b/>
        </w:rPr>
        <w:t xml:space="preserve">2: </w:t>
      </w:r>
      <w:r>
        <w:t>варикозную болезнь вен нижних конечностей</w:t>
      </w:r>
    </w:p>
    <w:p>
      <w:r>
        <w:rPr>
          <w:b/>
        </w:rPr>
        <w:t xml:space="preserve">3: </w:t>
      </w:r>
      <w:r>
        <w:t>гипертоническую болезнь</w:t>
      </w:r>
    </w:p>
    <w:p>
      <w:r>
        <w:rPr>
          <w:b/>
        </w:rPr>
        <w:t xml:space="preserve">4: </w:t>
      </w:r>
      <w:r>
        <w:t>острые расстройства мозгового кровообращения</w:t>
      </w:r>
    </w:p>
    <w:p>
      <w:r>
        <w:t xml:space="preserve">Правильный ответ: </w:t>
      </w:r>
      <w:r>
        <w:rPr>
          <w:b/>
        </w:rPr>
        <w:t>острые расстройства мозгового кровообращения</w:t>
      </w:r>
    </w:p>
    <w:p>
      <w:pPr>
        <w:pStyle w:val="Heading2"/>
      </w:pPr>
      <w:r>
        <w:t>БОЛЬНОМУ ПОСЛЕ ПЕРЕНЕСЕННОГО УШИВАНИЯ МАЛИГНИЗИРОВАННОЙ ПЕРФОРАТИВНОЙ ЯЗВЫ ЖЕЛУДКА ПОКАЗАНО ПРОВЕДЕНИЕ</w:t>
      </w:r>
    </w:p>
    <w:p>
      <w:r>
        <w:rPr>
          <w:b/>
        </w:rPr>
        <w:t xml:space="preserve">1: </w:t>
      </w:r>
      <w:r>
        <w:t>противоязвенной и антихеликобактерной терапии под наблюдением</w:t>
      </w:r>
    </w:p>
    <w:p>
      <w:r>
        <w:rPr>
          <w:b/>
        </w:rPr>
        <w:t xml:space="preserve">2: </w:t>
      </w:r>
      <w:r>
        <w:t>гастрэктомии после обследования</w:t>
      </w:r>
    </w:p>
    <w:p>
      <w:r>
        <w:rPr>
          <w:b/>
        </w:rPr>
        <w:t xml:space="preserve">3: </w:t>
      </w:r>
      <w:r>
        <w:t>ваготомии с дренирующей желудок операцией через 2–3 месяца</w:t>
      </w:r>
    </w:p>
    <w:p>
      <w:r>
        <w:rPr>
          <w:b/>
        </w:rPr>
        <w:t xml:space="preserve">4: </w:t>
      </w:r>
      <w:r>
        <w:t>резекции желудка через 2–3 месяца</w:t>
      </w:r>
    </w:p>
    <w:p>
      <w:r>
        <w:t xml:space="preserve">Правильный ответ: </w:t>
      </w:r>
      <w:r>
        <w:rPr>
          <w:b/>
        </w:rPr>
        <w:t>гастрэктомии после обследования</w:t>
      </w:r>
    </w:p>
    <w:p>
      <w:pPr>
        <w:pStyle w:val="Heading2"/>
      </w:pPr>
      <w:r>
        <w:t>ОСНОВНОЙ ПРИЧИНОЙ ГИПОПЕРФУЗИИ ПРИ ОЖОГОВОМ ШОКЕ ЯВЛЯЕТСЯ</w:t>
      </w:r>
    </w:p>
    <w:p>
      <w:r>
        <w:rPr>
          <w:b/>
        </w:rPr>
        <w:t xml:space="preserve">1: </w:t>
      </w:r>
      <w:r>
        <w:t>низкий сердечный выброс за счет нарушения сократимости</w:t>
      </w:r>
    </w:p>
    <w:p>
      <w:r>
        <w:rPr>
          <w:b/>
        </w:rPr>
        <w:t xml:space="preserve">2: </w:t>
      </w:r>
      <w:r>
        <w:t>гемическое нарушение транспорта кислорода</w:t>
      </w:r>
    </w:p>
    <w:p>
      <w:r>
        <w:rPr>
          <w:b/>
        </w:rPr>
        <w:t xml:space="preserve">3: </w:t>
      </w:r>
      <w:r>
        <w:t>потеря внутрисосудистой жидкости</w:t>
      </w:r>
    </w:p>
    <w:p>
      <w:r>
        <w:rPr>
          <w:b/>
        </w:rPr>
        <w:t xml:space="preserve">4: </w:t>
      </w:r>
      <w:r>
        <w:t>снижение системного сосудистого сопротивления</w:t>
      </w:r>
    </w:p>
    <w:p>
      <w:r>
        <w:t xml:space="preserve">Правильный ответ: </w:t>
      </w:r>
      <w:r>
        <w:rPr>
          <w:b/>
        </w:rPr>
        <w:t>потеря внутрисосудистой жидкости</w:t>
      </w:r>
    </w:p>
    <w:p>
      <w:pPr>
        <w:pStyle w:val="Heading2"/>
      </w:pPr>
      <w:r>
        <w:t>ДЛЯ ГИСТОЛОГИЧЕСКОГО ИЗУЧЕНИЯ ЧАЩЕ ИСПОЛЬЗУЕТСЯ ПРЕПАРАТ В ВИДЕ</w:t>
      </w:r>
    </w:p>
    <w:p>
      <w:r>
        <w:rPr>
          <w:b/>
        </w:rPr>
        <w:t xml:space="preserve">1: </w:t>
      </w:r>
      <w:r>
        <w:t>пленки</w:t>
      </w:r>
    </w:p>
    <w:p>
      <w:r>
        <w:rPr>
          <w:b/>
        </w:rPr>
        <w:t xml:space="preserve">2: </w:t>
      </w:r>
      <w:r>
        <w:t>тонкого среза ткани</w:t>
      </w:r>
    </w:p>
    <w:p>
      <w:r>
        <w:rPr>
          <w:b/>
        </w:rPr>
        <w:t xml:space="preserve">3: </w:t>
      </w:r>
      <w:r>
        <w:t>отпечатка</w:t>
      </w:r>
    </w:p>
    <w:p>
      <w:r>
        <w:rPr>
          <w:b/>
        </w:rPr>
        <w:t xml:space="preserve">4: </w:t>
      </w:r>
      <w:r>
        <w:t>мазка</w:t>
      </w:r>
    </w:p>
    <w:p>
      <w:r>
        <w:t xml:space="preserve">Правильный ответ: </w:t>
      </w:r>
      <w:r>
        <w:rPr>
          <w:b/>
        </w:rPr>
        <w:t>тонкого среза ткани</w:t>
      </w:r>
    </w:p>
    <w:p>
      <w:pPr>
        <w:pStyle w:val="Heading2"/>
      </w:pPr>
      <w:r>
        <w:t>ХАРАКТЕРНЫМ ПРИЗНАКОМ ОЖОГА ГОРТАНИ ЯВЛЯЕТСЯ</w:t>
      </w:r>
    </w:p>
    <w:p>
      <w:r>
        <w:rPr>
          <w:b/>
        </w:rPr>
        <w:t xml:space="preserve">1: </w:t>
      </w:r>
      <w:r>
        <w:t>боль в горле при глотании</w:t>
      </w:r>
    </w:p>
    <w:p>
      <w:r>
        <w:rPr>
          <w:b/>
        </w:rPr>
        <w:t xml:space="preserve">2: </w:t>
      </w:r>
      <w:r>
        <w:t>гиперемия и отек слизистой глотки</w:t>
      </w:r>
    </w:p>
    <w:p>
      <w:r>
        <w:rPr>
          <w:b/>
        </w:rPr>
        <w:t xml:space="preserve">3: </w:t>
      </w:r>
      <w:r>
        <w:t>осиплость голоса и затруднение дыхания</w:t>
      </w:r>
    </w:p>
    <w:p>
      <w:r>
        <w:rPr>
          <w:b/>
        </w:rPr>
        <w:t xml:space="preserve">4: </w:t>
      </w:r>
      <w:r>
        <w:t>кровотечение изо рта</w:t>
      </w:r>
    </w:p>
    <w:p>
      <w:r>
        <w:t xml:space="preserve">Правильный ответ: </w:t>
      </w:r>
      <w:r>
        <w:rPr>
          <w:b/>
        </w:rPr>
        <w:t>осиплость голоса и затруднение дыхания</w:t>
      </w:r>
    </w:p>
    <w:p>
      <w:pPr>
        <w:pStyle w:val="Heading2"/>
      </w:pPr>
      <w:r>
        <w:t>СТЕПЕНЬ ОПЕРАЦИОННОГО РИСКА У БОЛЬНЫХ РАКОМ ОРГАНОВ БИЛИОПАНКРЕАТОДУОДЕНАЛЬНОЙ ЗОНЫ ОБУСЛОВЛЕНА В ПЕРВУЮ ОЧЕРЕДЬ</w:t>
      </w:r>
    </w:p>
    <w:p>
      <w:r>
        <w:rPr>
          <w:b/>
        </w:rPr>
        <w:t xml:space="preserve">1: </w:t>
      </w:r>
      <w:r>
        <w:t>наличием сопутствующих заболеваний</w:t>
      </w:r>
    </w:p>
    <w:p>
      <w:r>
        <w:rPr>
          <w:b/>
        </w:rPr>
        <w:t xml:space="preserve">2: </w:t>
      </w:r>
      <w:r>
        <w:t>нарушением питания и потерей массы тела</w:t>
      </w:r>
    </w:p>
    <w:p>
      <w:r>
        <w:rPr>
          <w:b/>
        </w:rPr>
        <w:t xml:space="preserve">3: </w:t>
      </w:r>
      <w:r>
        <w:t>возрастом больного</w:t>
      </w:r>
    </w:p>
    <w:p>
      <w:r>
        <w:rPr>
          <w:b/>
        </w:rPr>
        <w:t xml:space="preserve">4: </w:t>
      </w:r>
      <w:r>
        <w:t>наличием длительной механической желтухи</w:t>
      </w:r>
    </w:p>
    <w:p>
      <w:r>
        <w:t xml:space="preserve">Правильный ответ: </w:t>
      </w:r>
      <w:r>
        <w:rPr>
          <w:b/>
        </w:rPr>
        <w:t>наличием длительной механической желтухи</w:t>
      </w:r>
    </w:p>
    <w:p>
      <w:pPr>
        <w:pStyle w:val="Heading2"/>
      </w:pPr>
      <w:r>
        <w:t>ДЛЯ ОСТАНОВКИ КРОВОТЕЧЕНИЯ ИЗ ВАРИКОЗНО РАСШИРЕННЫХ ВЕН ПИЩЕВОДА ПРИМЕНЯЮТ</w:t>
      </w:r>
    </w:p>
    <w:p>
      <w:r>
        <w:rPr>
          <w:b/>
        </w:rPr>
        <w:t xml:space="preserve">1: </w:t>
      </w:r>
      <w:r>
        <w:t>постановку зонда Блэкмора</w:t>
      </w:r>
    </w:p>
    <w:p>
      <w:r>
        <w:rPr>
          <w:b/>
        </w:rPr>
        <w:t xml:space="preserve">2: </w:t>
      </w:r>
      <w:r>
        <w:t>спленоренальный анастомоз</w:t>
      </w:r>
    </w:p>
    <w:p>
      <w:r>
        <w:rPr>
          <w:b/>
        </w:rPr>
        <w:t xml:space="preserve">3: </w:t>
      </w:r>
      <w:r>
        <w:t>методику TIPS</w:t>
      </w:r>
    </w:p>
    <w:p>
      <w:r>
        <w:rPr>
          <w:b/>
        </w:rPr>
        <w:t xml:space="preserve">4: </w:t>
      </w:r>
      <w:r>
        <w:t>транссекцию желудка</w:t>
      </w:r>
    </w:p>
    <w:p>
      <w:r>
        <w:t xml:space="preserve">Правильный ответ: </w:t>
      </w:r>
      <w:r>
        <w:rPr>
          <w:b/>
        </w:rPr>
        <w:t>постановку зонда Блэкмора</w:t>
      </w:r>
    </w:p>
    <w:p>
      <w:pPr>
        <w:pStyle w:val="Heading2"/>
      </w:pPr>
      <w:r>
        <w:t>ДЛЯ ИЗМЕРЕНИЯ ПЛОЩАДИ ОЖОГОВОЙ ПОВЕРХНОСТИ ЦЕЛЕСООБРАЗНО ИСПОЛЬЗОВАТЬ</w:t>
      </w:r>
    </w:p>
    <w:p>
      <w:r>
        <w:rPr>
          <w:b/>
        </w:rPr>
        <w:t xml:space="preserve">1: </w:t>
      </w:r>
      <w:r>
        <w:t>правило ладони</w:t>
      </w:r>
    </w:p>
    <w:p>
      <w:r>
        <w:rPr>
          <w:b/>
        </w:rPr>
        <w:t xml:space="preserve">2: </w:t>
      </w:r>
      <w:r>
        <w:t>шкалу Глазго</w:t>
      </w:r>
    </w:p>
    <w:p>
      <w:r>
        <w:rPr>
          <w:b/>
        </w:rPr>
        <w:t xml:space="preserve">3: </w:t>
      </w:r>
      <w:r>
        <w:t>схему Крайчика</w:t>
      </w:r>
    </w:p>
    <w:p>
      <w:r>
        <w:rPr>
          <w:b/>
        </w:rPr>
        <w:t xml:space="preserve">4: </w:t>
      </w:r>
      <w:r>
        <w:t>формулу Эванса</w:t>
      </w:r>
    </w:p>
    <w:p>
      <w:r>
        <w:t xml:space="preserve">Правильный ответ: </w:t>
      </w:r>
      <w:r>
        <w:rPr>
          <w:b/>
        </w:rPr>
        <w:t>правило ладони</w:t>
      </w:r>
    </w:p>
    <w:p>
      <w:pPr>
        <w:pStyle w:val="Heading2"/>
      </w:pPr>
      <w:r>
        <w:t>КАРДИАЛЬНОЙ ПРИЧИНОЙ СИНКОПАЛЬНЫХ СОСТОЯНИЙ, ПРЕИМУЩЕСТВЕННО ВОЗНИКАЮЩИХ ЗА СЧЕТ УМЕНЬШЕНИЯ ВЫБРОСА ИЗ ЛЕВОГО ЖЕЛУДОЧКА, ЯВЛЯЕТСЯ</w:t>
      </w:r>
    </w:p>
    <w:p>
      <w:r>
        <w:rPr>
          <w:b/>
        </w:rPr>
        <w:t xml:space="preserve">1: </w:t>
      </w:r>
      <w:r>
        <w:t>тампонада сердца</w:t>
      </w:r>
    </w:p>
    <w:p>
      <w:r>
        <w:rPr>
          <w:b/>
        </w:rPr>
        <w:t xml:space="preserve">2: </w:t>
      </w:r>
      <w:r>
        <w:t>первичная легочная гипертония</w:t>
      </w:r>
    </w:p>
    <w:p>
      <w:r>
        <w:rPr>
          <w:b/>
        </w:rPr>
        <w:t xml:space="preserve">3: </w:t>
      </w:r>
      <w:r>
        <w:t>стеноз устья аорты</w:t>
      </w:r>
    </w:p>
    <w:p>
      <w:r>
        <w:rPr>
          <w:b/>
        </w:rPr>
        <w:t xml:space="preserve">4: </w:t>
      </w:r>
      <w:r>
        <w:t>миксома правого предсердия</w:t>
      </w:r>
    </w:p>
    <w:p>
      <w:r>
        <w:t xml:space="preserve">Правильный ответ: </w:t>
      </w:r>
      <w:r>
        <w:rPr>
          <w:b/>
        </w:rPr>
        <w:t>стеноз устья аорты</w:t>
      </w:r>
    </w:p>
    <w:p>
      <w:pPr>
        <w:pStyle w:val="Heading2"/>
      </w:pPr>
      <w:r>
        <w:t>РЕНТГЕНОСКОПИЯ ОРГАНОВ ГРУДНОЙ КЛЕТКИ ДАЕТ ВОЗМОЖНОСТЬ ИЗУЧИТЬ</w:t>
      </w:r>
    </w:p>
    <w:p>
      <w:r>
        <w:rPr>
          <w:b/>
        </w:rPr>
        <w:t xml:space="preserve">1: </w:t>
      </w:r>
      <w:r>
        <w:t>подвижность верхушек легких</w:t>
      </w:r>
    </w:p>
    <w:p>
      <w:r>
        <w:rPr>
          <w:b/>
        </w:rPr>
        <w:t xml:space="preserve">2: </w:t>
      </w:r>
      <w:r>
        <w:t>изменения бронхиальной структуры</w:t>
      </w:r>
    </w:p>
    <w:p>
      <w:r>
        <w:rPr>
          <w:b/>
        </w:rPr>
        <w:t xml:space="preserve">3: </w:t>
      </w:r>
      <w:r>
        <w:t>изменения легочного рисунка</w:t>
      </w:r>
    </w:p>
    <w:p>
      <w:r>
        <w:rPr>
          <w:b/>
        </w:rPr>
        <w:t xml:space="preserve">4: </w:t>
      </w:r>
      <w:r>
        <w:t>подвижность диафрагмы</w:t>
      </w:r>
    </w:p>
    <w:p>
      <w:r>
        <w:t xml:space="preserve">Правильный ответ: </w:t>
      </w:r>
      <w:r>
        <w:rPr>
          <w:b/>
        </w:rPr>
        <w:t>подвижность диафрагмы</w:t>
      </w:r>
    </w:p>
    <w:p>
      <w:pPr>
        <w:pStyle w:val="Heading2"/>
      </w:pPr>
      <w:r>
        <w:t>К РЕНТГЕНОНЕГАТИВНЫМ ТИПАМ КАМНЕЙ ОТНОСЯТ</w:t>
      </w:r>
    </w:p>
    <w:p>
      <w:r>
        <w:rPr>
          <w:b/>
        </w:rPr>
        <w:t xml:space="preserve">1: </w:t>
      </w:r>
      <w:r>
        <w:t>только ураты (мочекислые)</w:t>
      </w:r>
    </w:p>
    <w:p>
      <w:r>
        <w:rPr>
          <w:b/>
        </w:rPr>
        <w:t xml:space="preserve">2: </w:t>
      </w:r>
      <w:r>
        <w:t>ураты и оксалаты</w:t>
      </w:r>
    </w:p>
    <w:p>
      <w:r>
        <w:rPr>
          <w:b/>
        </w:rPr>
        <w:t xml:space="preserve">3: </w:t>
      </w:r>
      <w:r>
        <w:t>только фосфаты</w:t>
      </w:r>
    </w:p>
    <w:p>
      <w:r>
        <w:rPr>
          <w:b/>
        </w:rPr>
        <w:t xml:space="preserve">4: </w:t>
      </w:r>
      <w:r>
        <w:t>фосфаты и ураты</w:t>
      </w:r>
    </w:p>
    <w:p>
      <w:r>
        <w:t xml:space="preserve">Правильный ответ: </w:t>
      </w:r>
      <w:r>
        <w:rPr>
          <w:b/>
        </w:rPr>
        <w:t>только ураты (мочекислые)</w:t>
      </w:r>
    </w:p>
    <w:p>
      <w:pPr>
        <w:pStyle w:val="Heading2"/>
      </w:pPr>
      <w:r>
        <w:t>НАИБОЛЕЕ ЧАСТО АССОЦИИРУЮТСЯ С ВОЗНИКНОВЕНИЕМ ОСТЕОХОНДРОПАТИЙ ПРЕПАРАТЫ ИЗ ГРУППЫ</w:t>
      </w:r>
    </w:p>
    <w:p>
      <w:r>
        <w:rPr>
          <w:b/>
        </w:rPr>
        <w:t xml:space="preserve">1: </w:t>
      </w:r>
      <w:r>
        <w:t>глюкокортикоидов</w:t>
      </w:r>
    </w:p>
    <w:p>
      <w:r>
        <w:rPr>
          <w:b/>
        </w:rPr>
        <w:t xml:space="preserve">2: </w:t>
      </w:r>
      <w:r>
        <w:t>нестероидных противовоспалительных</w:t>
      </w:r>
    </w:p>
    <w:p>
      <w:r>
        <w:rPr>
          <w:b/>
        </w:rPr>
        <w:t xml:space="preserve">3: </w:t>
      </w:r>
      <w:r>
        <w:t>противоэпилептических</w:t>
      </w:r>
    </w:p>
    <w:p>
      <w:r>
        <w:rPr>
          <w:b/>
        </w:rPr>
        <w:t xml:space="preserve">4: </w:t>
      </w:r>
      <w:r>
        <w:t>контрацептических</w:t>
      </w:r>
    </w:p>
    <w:p>
      <w:r>
        <w:t xml:space="preserve">Правильный ответ: </w:t>
      </w:r>
      <w:r>
        <w:rPr>
          <w:b/>
        </w:rPr>
        <w:t>глюкокортикоидов</w:t>
      </w:r>
    </w:p>
    <w:p>
      <w:pPr>
        <w:pStyle w:val="Heading2"/>
      </w:pPr>
      <w:r>
        <w:t>К АНТИСЕПТИКАМ ГРУППЫ ГАЛОИДОВ ОТНОСЯТСЯ</w:t>
      </w:r>
    </w:p>
    <w:p>
      <w:r>
        <w:rPr>
          <w:b/>
        </w:rPr>
        <w:t xml:space="preserve">1: </w:t>
      </w:r>
      <w:r>
        <w:t>хлорамин Б, йодонат, калия перманганат</w:t>
      </w:r>
    </w:p>
    <w:p>
      <w:r>
        <w:rPr>
          <w:b/>
        </w:rPr>
        <w:t xml:space="preserve">2: </w:t>
      </w:r>
      <w:r>
        <w:t>сулема, фенол, хлорамин б</w:t>
      </w:r>
    </w:p>
    <w:p>
      <w:r>
        <w:rPr>
          <w:b/>
        </w:rPr>
        <w:t xml:space="preserve">3: </w:t>
      </w:r>
      <w:r>
        <w:t>йодонат, лизоформ, спирт</w:t>
      </w:r>
    </w:p>
    <w:p>
      <w:r>
        <w:rPr>
          <w:b/>
        </w:rPr>
        <w:t xml:space="preserve">4: </w:t>
      </w:r>
      <w:r>
        <w:t>хлорамин Б, йодонат, раствор йода</w:t>
      </w:r>
    </w:p>
    <w:p>
      <w:r>
        <w:t xml:space="preserve">Правильный ответ: </w:t>
      </w:r>
      <w:r>
        <w:rPr>
          <w:b/>
        </w:rPr>
        <w:t>хлорамин Б, йодонат, раствор йода</w:t>
      </w:r>
    </w:p>
    <w:p>
      <w:pPr>
        <w:pStyle w:val="Heading2"/>
      </w:pPr>
      <w:r>
        <w:t>БОЛЬШИНСТВО ДОБРОКАЧЕСТВЕННЫХ ОПУХОЛЕЙ ПИЩЕВОДА ЯВЛЯЮТСЯ</w:t>
      </w:r>
    </w:p>
    <w:p>
      <w:r>
        <w:rPr>
          <w:b/>
        </w:rPr>
        <w:t xml:space="preserve">1: </w:t>
      </w:r>
      <w:r>
        <w:t>фибромами</w:t>
      </w:r>
    </w:p>
    <w:p>
      <w:r>
        <w:rPr>
          <w:b/>
        </w:rPr>
        <w:t xml:space="preserve">2: </w:t>
      </w:r>
      <w:r>
        <w:t>липомами</w:t>
      </w:r>
    </w:p>
    <w:p>
      <w:r>
        <w:rPr>
          <w:b/>
        </w:rPr>
        <w:t xml:space="preserve">3: </w:t>
      </w:r>
      <w:r>
        <w:t>лейомиомами</w:t>
      </w:r>
    </w:p>
    <w:p>
      <w:r>
        <w:rPr>
          <w:b/>
        </w:rPr>
        <w:t xml:space="preserve">4: </w:t>
      </w:r>
      <w:r>
        <w:t>рабдомиомами</w:t>
      </w:r>
    </w:p>
    <w:p>
      <w:r>
        <w:t xml:space="preserve">Правильный ответ: </w:t>
      </w:r>
      <w:r>
        <w:rPr>
          <w:b/>
        </w:rPr>
        <w:t>лейомиомами</w:t>
      </w:r>
    </w:p>
    <w:p>
      <w:pPr>
        <w:pStyle w:val="Heading2"/>
      </w:pPr>
      <w:r>
        <w:t>ХРОНИЧЕСКИЙ БРОНХИАЛЬНЫЙ СВИЩ БОЛЕЕ 1 СМ ЯВЛЯЕТСЯ ПОКАЗАНИЕМ ДЛЯ</w:t>
      </w:r>
    </w:p>
    <w:p>
      <w:r>
        <w:rPr>
          <w:b/>
        </w:rPr>
        <w:t xml:space="preserve">1: </w:t>
      </w:r>
      <w:r>
        <w:t>выполнения операций на культе бронха</w:t>
      </w:r>
    </w:p>
    <w:p>
      <w:r>
        <w:rPr>
          <w:b/>
        </w:rPr>
        <w:t xml:space="preserve">2: </w:t>
      </w:r>
      <w:r>
        <w:t>динамического наблюдения и консервативной терапии</w:t>
      </w:r>
    </w:p>
    <w:p>
      <w:r>
        <w:rPr>
          <w:b/>
        </w:rPr>
        <w:t xml:space="preserve">3: </w:t>
      </w:r>
      <w:r>
        <w:t>сочетанного применения местных и эндоскопических методов лечения</w:t>
      </w:r>
    </w:p>
    <w:p>
      <w:r>
        <w:rPr>
          <w:b/>
        </w:rPr>
        <w:t xml:space="preserve">4: </w:t>
      </w:r>
      <w:r>
        <w:t>использования эндоскопических методов лечения</w:t>
      </w:r>
    </w:p>
    <w:p>
      <w:r>
        <w:t xml:space="preserve">Правильный ответ: </w:t>
      </w:r>
      <w:r>
        <w:rPr>
          <w:b/>
        </w:rPr>
        <w:t>выполнения операций на культе бронха</w:t>
      </w:r>
    </w:p>
    <w:p>
      <w:pPr>
        <w:pStyle w:val="Heading2"/>
      </w:pPr>
      <w:r>
        <w:t>КАКИЕ ПРЕПАРАТЫ ОТНОСЯТСЯ К ГРУППЕ ФЛЕБОДИНАМИЧЕСКОГО ДЕЙСТВИЯ?</w:t>
      </w:r>
    </w:p>
    <w:p>
      <w:r>
        <w:rPr>
          <w:b/>
        </w:rPr>
        <w:t xml:space="preserve">1: </w:t>
      </w:r>
      <w:r>
        <w:t>троксевазин, венорутон, детралекс, эндотелон</w:t>
      </w:r>
    </w:p>
    <w:p>
      <w:r>
        <w:rPr>
          <w:b/>
        </w:rPr>
        <w:t xml:space="preserve">2: </w:t>
      </w:r>
      <w:r>
        <w:t>детралекс, эндотелон, аэсцин, гливанол, аспирин, гепарин</w:t>
      </w:r>
    </w:p>
    <w:p>
      <w:r>
        <w:rPr>
          <w:b/>
        </w:rPr>
        <w:t xml:space="preserve">3: </w:t>
      </w:r>
      <w:r>
        <w:t>троксевазин, трентал, венорутон, детралекс</w:t>
      </w:r>
    </w:p>
    <w:p>
      <w:r>
        <w:rPr>
          <w:b/>
        </w:rPr>
        <w:t xml:space="preserve">4: </w:t>
      </w:r>
      <w:r>
        <w:t>венорутон, фенилин, трентал, троксевазин</w:t>
      </w:r>
    </w:p>
    <w:p>
      <w:r>
        <w:t xml:space="preserve">Правильный ответ: </w:t>
      </w:r>
      <w:r>
        <w:rPr>
          <w:b/>
        </w:rPr>
        <w:t>троксевазин, венорутон, детралекс, эндотелон</w:t>
      </w:r>
    </w:p>
    <w:p>
      <w:pPr>
        <w:pStyle w:val="Heading2"/>
      </w:pPr>
      <w:r>
        <w:t>ЗЛОКАЧЕСТВЕННУЮ ОПУХОЛЬ, ИСХОДЯЩУЮ ИЗ МЕЗЕНХИМАЛЬНОГО РОСТКА, НАЗЫВАЮТ</w:t>
      </w:r>
    </w:p>
    <w:p>
      <w:r>
        <w:rPr>
          <w:b/>
        </w:rPr>
        <w:t xml:space="preserve">1: </w:t>
      </w:r>
      <w:r>
        <w:t>лейкоз</w:t>
      </w:r>
    </w:p>
    <w:p>
      <w:r>
        <w:rPr>
          <w:b/>
        </w:rPr>
        <w:t xml:space="preserve">2: </w:t>
      </w:r>
      <w:r>
        <w:t>невус</w:t>
      </w:r>
    </w:p>
    <w:p>
      <w:r>
        <w:rPr>
          <w:b/>
        </w:rPr>
        <w:t xml:space="preserve">3: </w:t>
      </w:r>
      <w:r>
        <w:t>саркома</w:t>
      </w:r>
    </w:p>
    <w:p>
      <w:r>
        <w:rPr>
          <w:b/>
        </w:rPr>
        <w:t xml:space="preserve">4: </w:t>
      </w:r>
      <w:r>
        <w:t>меланома</w:t>
      </w:r>
    </w:p>
    <w:p>
      <w:r>
        <w:t xml:space="preserve">Правильный ответ: </w:t>
      </w:r>
      <w:r>
        <w:rPr>
          <w:b/>
        </w:rPr>
        <w:t>саркома</w:t>
      </w:r>
    </w:p>
    <w:p>
      <w:pPr>
        <w:pStyle w:val="Heading2"/>
      </w:pPr>
      <w:r>
        <w:t>МНОГОЧИСЛЕННЫЕ ПОЛИМОРФНЫЕ ОЧАГИ УПЛОТНЕНИЯ С НЕЧЕТКИМИ КОНТУРАМИ, ЧАСТО СЛИВАЮЩИМИСЯ ДРУГ С ДРУГОМ НА РЕНТГЕНОГРАММЕ, ХАРАКТЕРНЫ ДЛЯ ___ ЛЕГКИХ</w:t>
      </w:r>
    </w:p>
    <w:p>
      <w:r>
        <w:rPr>
          <w:b/>
        </w:rPr>
        <w:t xml:space="preserve">1: </w:t>
      </w:r>
      <w:r>
        <w:t>эмфиземы</w:t>
      </w:r>
    </w:p>
    <w:p>
      <w:r>
        <w:rPr>
          <w:b/>
        </w:rPr>
        <w:t xml:space="preserve">2: </w:t>
      </w:r>
      <w:r>
        <w:t>интерстициальной инфильтрации</w:t>
      </w:r>
    </w:p>
    <w:p>
      <w:r>
        <w:rPr>
          <w:b/>
        </w:rPr>
        <w:t xml:space="preserve">3: </w:t>
      </w:r>
      <w:r>
        <w:t>долевой инфильтрации</w:t>
      </w:r>
    </w:p>
    <w:p>
      <w:r>
        <w:rPr>
          <w:b/>
        </w:rPr>
        <w:t xml:space="preserve">4: </w:t>
      </w:r>
      <w:r>
        <w:t>очаговой инфильтрации</w:t>
      </w:r>
    </w:p>
    <w:p>
      <w:r>
        <w:t xml:space="preserve">Правильный ответ: </w:t>
      </w:r>
      <w:r>
        <w:rPr>
          <w:b/>
        </w:rPr>
        <w:t>очаговой инфильтрации</w:t>
      </w:r>
    </w:p>
    <w:p>
      <w:pPr>
        <w:pStyle w:val="Heading2"/>
      </w:pPr>
      <w:r>
        <w:t>ЕСЛИ У РЕБЕНКА ИНВАГИНАЦИЯ БОЛЕЕ 24 ЧАСОВ С ВЫРАЖЕННОЙ КАРТИНОЙ НЕПРОХОДИМОСТИ, ТО ВЫПОЛНЯЮТ</w:t>
      </w:r>
    </w:p>
    <w:p>
      <w:r>
        <w:rPr>
          <w:b/>
        </w:rPr>
        <w:t xml:space="preserve">1: </w:t>
      </w:r>
      <w:r>
        <w:t>поперечную лапаротомию</w:t>
      </w:r>
    </w:p>
    <w:p>
      <w:r>
        <w:rPr>
          <w:b/>
        </w:rPr>
        <w:t xml:space="preserve">2: </w:t>
      </w:r>
      <w:r>
        <w:t>разрез в правой подвздошной области</w:t>
      </w:r>
    </w:p>
    <w:p>
      <w:r>
        <w:rPr>
          <w:b/>
        </w:rPr>
        <w:t xml:space="preserve">3: </w:t>
      </w:r>
      <w:r>
        <w:t>параректальный доступ справа</w:t>
      </w:r>
    </w:p>
    <w:p>
      <w:r>
        <w:rPr>
          <w:b/>
        </w:rPr>
        <w:t xml:space="preserve">4: </w:t>
      </w:r>
      <w:r>
        <w:t>срединную лапаротомию</w:t>
      </w:r>
    </w:p>
    <w:p>
      <w:r>
        <w:t xml:space="preserve">Правильный ответ: </w:t>
      </w:r>
      <w:r>
        <w:rPr>
          <w:b/>
        </w:rPr>
        <w:t>срединную лапаротомию</w:t>
      </w:r>
    </w:p>
    <w:p>
      <w:pPr>
        <w:pStyle w:val="Heading2"/>
      </w:pPr>
      <w:r>
        <w:t>РЕКОМЕНДУЕТСЯ ИСПОЛЬЗОВАТЬ ТЕМП ДИУРЕЗА В КАЧЕСТВЕ КРИТЕРИЯ АДЕКВАТНОСТИ ИНФУЗИОННОЙ ТЕРАПИИ У ВЗРОСЛЫХ С ОЖОГАМИ ___ МЛ/КГ МАССЫ ТЕЛА В ЧАС</w:t>
      </w:r>
    </w:p>
    <w:p>
      <w:r>
        <w:rPr>
          <w:b/>
        </w:rPr>
        <w:t xml:space="preserve">1: </w:t>
      </w:r>
      <w:r>
        <w:t>0,1-0,3</w:t>
      </w:r>
    </w:p>
    <w:p>
      <w:r>
        <w:rPr>
          <w:b/>
        </w:rPr>
        <w:t xml:space="preserve">2: </w:t>
      </w:r>
      <w:r>
        <w:t>0,5-1</w:t>
      </w:r>
    </w:p>
    <w:p>
      <w:r>
        <w:rPr>
          <w:b/>
        </w:rPr>
        <w:t xml:space="preserve">3: </w:t>
      </w:r>
      <w:r>
        <w:t>более 1</w:t>
      </w:r>
    </w:p>
    <w:p>
      <w:r>
        <w:rPr>
          <w:b/>
        </w:rPr>
        <w:t xml:space="preserve">4: </w:t>
      </w:r>
      <w:r>
        <w:t>0,3-0,5</w:t>
      </w:r>
    </w:p>
    <w:p>
      <w:r>
        <w:t xml:space="preserve">Правильный ответ: </w:t>
      </w:r>
      <w:r>
        <w:rPr>
          <w:b/>
        </w:rPr>
        <w:t>0,3-0,5</w:t>
      </w:r>
    </w:p>
    <w:p>
      <w:pPr>
        <w:pStyle w:val="Heading2"/>
      </w:pPr>
      <w:r>
        <w:t>ГИПЕРТЕРМИЯ В ПЕРИОДЕ ОСТРОЙ ОЖОГОВОЙ ТОКСЕМИИ СВЯЗАНА В ОСНОВНОМ С</w:t>
      </w:r>
    </w:p>
    <w:p>
      <w:r>
        <w:rPr>
          <w:b/>
        </w:rPr>
        <w:t xml:space="preserve">1: </w:t>
      </w:r>
      <w:r>
        <w:t>парезом ЖКТ (желудочно-кишечный тракт)</w:t>
      </w:r>
    </w:p>
    <w:p>
      <w:r>
        <w:rPr>
          <w:b/>
        </w:rPr>
        <w:t xml:space="preserve">2: </w:t>
      </w:r>
      <w:r>
        <w:t>малоподвижностью больного</w:t>
      </w:r>
    </w:p>
    <w:p>
      <w:r>
        <w:rPr>
          <w:b/>
        </w:rPr>
        <w:t xml:space="preserve">3: </w:t>
      </w:r>
      <w:r>
        <w:t>большой плазмопотерей</w:t>
      </w:r>
    </w:p>
    <w:p>
      <w:r>
        <w:rPr>
          <w:b/>
        </w:rPr>
        <w:t xml:space="preserve">4: </w:t>
      </w:r>
      <w:r>
        <w:t>интоксикацией тканевого происхождения</w:t>
      </w:r>
    </w:p>
    <w:p>
      <w:r>
        <w:t xml:space="preserve">Правильный ответ: </w:t>
      </w:r>
      <w:r>
        <w:rPr>
          <w:b/>
        </w:rPr>
        <w:t>интоксикацией тканевого происхождения</w:t>
      </w:r>
    </w:p>
    <w:p>
      <w:pPr>
        <w:pStyle w:val="Heading2"/>
      </w:pPr>
      <w:r>
        <w:t>ПРИ УЩЕМЛЕННОЙ ГРЫЖЕ В ОТЛИЧИЕ ОТ НЕУЩЕМЛЕННОЙ ВО ВРЕМЯ ОПЕРАЦИИ НЕОБХОДИМО</w:t>
      </w:r>
    </w:p>
    <w:p>
      <w:r>
        <w:rPr>
          <w:b/>
        </w:rPr>
        <w:t xml:space="preserve">1: </w:t>
      </w:r>
      <w:r>
        <w:t>вначале рассечь ущемленное кольцо</w:t>
      </w:r>
    </w:p>
    <w:p>
      <w:r>
        <w:rPr>
          <w:b/>
        </w:rPr>
        <w:t xml:space="preserve">2: </w:t>
      </w:r>
      <w:r>
        <w:t>выполнить резекцию ущемленных образований (кишки, сальник)</w:t>
      </w:r>
    </w:p>
    <w:p>
      <w:r>
        <w:rPr>
          <w:b/>
        </w:rPr>
        <w:t xml:space="preserve">3: </w:t>
      </w:r>
      <w:r>
        <w:t>сделать лапаротомию</w:t>
      </w:r>
    </w:p>
    <w:p>
      <w:r>
        <w:rPr>
          <w:b/>
        </w:rPr>
        <w:t xml:space="preserve">4: </w:t>
      </w:r>
      <w:r>
        <w:t>вначале рассечь грыжевой мешок</w:t>
      </w:r>
    </w:p>
    <w:p>
      <w:r>
        <w:t xml:space="preserve">Правильный ответ: </w:t>
      </w:r>
      <w:r>
        <w:rPr>
          <w:b/>
        </w:rPr>
        <w:t>вначале рассечь грыжевой мешок</w:t>
      </w:r>
    </w:p>
    <w:p>
      <w:pPr>
        <w:pStyle w:val="Heading2"/>
      </w:pPr>
      <w:r>
        <w:t>ЕСЛИ ПРИ ИССЛЕДОВАНИИ КИСЛОТНО-ЩЕЛОЧНОГО СОСТОЯНИЯ У ОБОЖЖЕННОГО В ПЕРИОДЕ ОЖОГОВОГО ШОКА ВЕ-15 МЭКВ/Л, А РН-7,29, ПОСТРАДАВШЕМУ ПОКАЗАНО ВВЕСТИ</w:t>
      </w:r>
    </w:p>
    <w:p>
      <w:r>
        <w:rPr>
          <w:b/>
        </w:rPr>
        <w:t xml:space="preserve">1: </w:t>
      </w:r>
      <w:r>
        <w:t>маннитол</w:t>
      </w:r>
    </w:p>
    <w:p>
      <w:r>
        <w:rPr>
          <w:b/>
        </w:rPr>
        <w:t xml:space="preserve">2: </w:t>
      </w:r>
      <w:r>
        <w:t>бикарбоната натрия раствор 5%</w:t>
      </w:r>
    </w:p>
    <w:p>
      <w:r>
        <w:rPr>
          <w:b/>
        </w:rPr>
        <w:t xml:space="preserve">3: </w:t>
      </w:r>
      <w:r>
        <w:t>глюкозы раствор 5%</w:t>
      </w:r>
    </w:p>
    <w:p>
      <w:r>
        <w:rPr>
          <w:b/>
        </w:rPr>
        <w:t xml:space="preserve">4: </w:t>
      </w:r>
      <w:r>
        <w:t>лактосол</w:t>
      </w:r>
    </w:p>
    <w:p>
      <w:r>
        <w:t xml:space="preserve">Правильный ответ: </w:t>
      </w:r>
      <w:r>
        <w:rPr>
          <w:b/>
        </w:rPr>
        <w:t>бикарбоната натрия раствор 5%</w:t>
      </w:r>
    </w:p>
    <w:p>
      <w:pPr>
        <w:pStyle w:val="Heading2"/>
      </w:pPr>
      <w:r>
        <w:t>ОПАСНОСТЬ ФАСЦИТОМИИ СОСТОИТ В ТОМ, ЧТО МОЖЕТ ПРОИЗОЙТИ</w:t>
      </w:r>
    </w:p>
    <w:p>
      <w:r>
        <w:rPr>
          <w:b/>
        </w:rPr>
        <w:t xml:space="preserve">1: </w:t>
      </w:r>
      <w:r>
        <w:t>повреждение сосудисто-нервного пучка</w:t>
      </w:r>
    </w:p>
    <w:p>
      <w:r>
        <w:rPr>
          <w:b/>
        </w:rPr>
        <w:t xml:space="preserve">2: </w:t>
      </w:r>
      <w:r>
        <w:t>наступление травматического шока</w:t>
      </w:r>
    </w:p>
    <w:p>
      <w:r>
        <w:rPr>
          <w:b/>
        </w:rPr>
        <w:t xml:space="preserve">3: </w:t>
      </w:r>
      <w:r>
        <w:t>перелом костей</w:t>
      </w:r>
    </w:p>
    <w:p>
      <w:r>
        <w:rPr>
          <w:b/>
        </w:rPr>
        <w:t xml:space="preserve">4: </w:t>
      </w:r>
      <w:r>
        <w:t>увеличение плазмопотери через рану</w:t>
      </w:r>
    </w:p>
    <w:p>
      <w:r>
        <w:t xml:space="preserve">Правильный ответ: </w:t>
      </w:r>
      <w:r>
        <w:rPr>
          <w:b/>
        </w:rPr>
        <w:t>повреждение сосудисто-нервного пучка</w:t>
      </w:r>
    </w:p>
    <w:p>
      <w:pPr>
        <w:pStyle w:val="Heading2"/>
      </w:pPr>
      <w:r>
        <w:t>МАКСИМАЛЬНАЯ КРОВОПОТЕРЯ ПРИ ПРОВЕДЕНИИ ПЕРВИЧНОЙ ХИРУРГИЧЕСКОЙ НЕКРЭКТОМИИ У ДЕТЕЙ НАБЛЮДАЕТСЯ ПРИ ГЛУБОКИХ ОЖОГОВЫХ РАНАХ В ОБЛАСТИ</w:t>
      </w:r>
    </w:p>
    <w:p>
      <w:r>
        <w:rPr>
          <w:b/>
        </w:rPr>
        <w:t xml:space="preserve">1: </w:t>
      </w:r>
      <w:r>
        <w:t>грудной клетки</w:t>
      </w:r>
    </w:p>
    <w:p>
      <w:r>
        <w:rPr>
          <w:b/>
        </w:rPr>
        <w:t xml:space="preserve">2: </w:t>
      </w:r>
      <w:r>
        <w:t>задней поверхности туловища</w:t>
      </w:r>
    </w:p>
    <w:p>
      <w:r>
        <w:rPr>
          <w:b/>
        </w:rPr>
        <w:t xml:space="preserve">3: </w:t>
      </w:r>
      <w:r>
        <w:t>ягодиц</w:t>
      </w:r>
    </w:p>
    <w:p>
      <w:r>
        <w:rPr>
          <w:b/>
        </w:rPr>
        <w:t xml:space="preserve">4: </w:t>
      </w:r>
      <w:r>
        <w:t>кисти</w:t>
      </w:r>
    </w:p>
    <w:p>
      <w:r>
        <w:t xml:space="preserve">Правильный ответ: </w:t>
      </w:r>
      <w:r>
        <w:rPr>
          <w:b/>
        </w:rPr>
        <w:t>кисти</w:t>
      </w:r>
    </w:p>
    <w:p>
      <w:pPr>
        <w:pStyle w:val="Heading2"/>
      </w:pPr>
      <w:r>
        <w:t>СИМПТОМ ВОЗДУШНОЙ БРОНХОГРАФИИ ХАРАКТЕРЕН ДЛЯ</w:t>
      </w:r>
    </w:p>
    <w:p>
      <w:r>
        <w:rPr>
          <w:b/>
        </w:rPr>
        <w:t xml:space="preserve">1: </w:t>
      </w:r>
      <w:r>
        <w:t>центрального рака легкого</w:t>
      </w:r>
    </w:p>
    <w:p>
      <w:r>
        <w:rPr>
          <w:b/>
        </w:rPr>
        <w:t xml:space="preserve">2: </w:t>
      </w:r>
      <w:r>
        <w:t>гидроторакса</w:t>
      </w:r>
    </w:p>
    <w:p>
      <w:r>
        <w:rPr>
          <w:b/>
        </w:rPr>
        <w:t xml:space="preserve">3: </w:t>
      </w:r>
      <w:r>
        <w:t>пневмонии</w:t>
      </w:r>
    </w:p>
    <w:p>
      <w:r>
        <w:rPr>
          <w:b/>
        </w:rPr>
        <w:t xml:space="preserve">4: </w:t>
      </w:r>
      <w:r>
        <w:t>периферического рака лёгкого</w:t>
      </w:r>
    </w:p>
    <w:p>
      <w:r>
        <w:t xml:space="preserve">Правильный ответ: </w:t>
      </w:r>
      <w:r>
        <w:rPr>
          <w:b/>
        </w:rPr>
        <w:t>пневмонии</w:t>
      </w:r>
    </w:p>
    <w:p>
      <w:pPr>
        <w:pStyle w:val="Heading2"/>
      </w:pPr>
      <w:r>
        <w:t>НАИБОЛЕЕ ЧАСТО ОСТРЫЙ ХОЛЕЦИСТИТ ОСЛОЖНЯЕТСЯ</w:t>
      </w:r>
    </w:p>
    <w:p>
      <w:r>
        <w:rPr>
          <w:b/>
        </w:rPr>
        <w:t xml:space="preserve">1: </w:t>
      </w:r>
      <w:r>
        <w:t>распространенным перитонитом</w:t>
      </w:r>
    </w:p>
    <w:p>
      <w:r>
        <w:rPr>
          <w:b/>
        </w:rPr>
        <w:t xml:space="preserve">2: </w:t>
      </w:r>
      <w:r>
        <w:t>перивезикальным инфильтратом</w:t>
      </w:r>
    </w:p>
    <w:p>
      <w:r>
        <w:rPr>
          <w:b/>
        </w:rPr>
        <w:t xml:space="preserve">3: </w:t>
      </w:r>
      <w:r>
        <w:t>перивезикальным абсцессом</w:t>
      </w:r>
    </w:p>
    <w:p>
      <w:r>
        <w:rPr>
          <w:b/>
        </w:rPr>
        <w:t xml:space="preserve">4: </w:t>
      </w:r>
      <w:r>
        <w:t>пузырно-кишечными свищами</w:t>
      </w:r>
    </w:p>
    <w:p>
      <w:r>
        <w:t xml:space="preserve">Правильный ответ: </w:t>
      </w:r>
      <w:r>
        <w:rPr>
          <w:b/>
        </w:rPr>
        <w:t>перивезикальным инфильтратом</w:t>
      </w:r>
    </w:p>
    <w:p>
      <w:pPr>
        <w:pStyle w:val="Heading2"/>
      </w:pPr>
      <w:r>
        <w:t>В НАСТОЯЩЕЕ ВРЕМЯ ВЫПОЛНЕНИЕ ТРАНСХИАТАЛЬНОЙ ЭКСТИРПАЦИИ ПИЩЕВОДА ПРЕДПОЛАГАЕТ ВЫПОЛНЕНИЕ</w:t>
      </w:r>
    </w:p>
    <w:p>
      <w:r>
        <w:rPr>
          <w:b/>
        </w:rPr>
        <w:t xml:space="preserve">1: </w:t>
      </w:r>
      <w:r>
        <w:t>сагиттальной диафрагмотомии по А.Г. Савиных</w:t>
      </w:r>
    </w:p>
    <w:p>
      <w:r>
        <w:rPr>
          <w:b/>
        </w:rPr>
        <w:t xml:space="preserve">2: </w:t>
      </w:r>
      <w:r>
        <w:t>стернотомии</w:t>
      </w:r>
    </w:p>
    <w:p>
      <w:r>
        <w:rPr>
          <w:b/>
        </w:rPr>
        <w:t xml:space="preserve">3: </w:t>
      </w:r>
      <w:r>
        <w:t>доступа по Федорову</w:t>
      </w:r>
    </w:p>
    <w:p>
      <w:r>
        <w:rPr>
          <w:b/>
        </w:rPr>
        <w:t xml:space="preserve">4: </w:t>
      </w:r>
      <w:r>
        <w:t>внеплеврального доступа к средостению по Насилову</w:t>
      </w:r>
    </w:p>
    <w:p>
      <w:r>
        <w:t xml:space="preserve">Правильный ответ: </w:t>
      </w:r>
      <w:r>
        <w:rPr>
          <w:b/>
        </w:rPr>
        <w:t>сагиттальной диафрагмотомии по А.Г. Савиных</w:t>
      </w:r>
    </w:p>
    <w:p>
      <w:pPr>
        <w:pStyle w:val="Heading2"/>
      </w:pPr>
      <w:r>
        <w:t>ПРИ АБСЦЕССЕ МОЛОЧНОЙ ЖЕЛЕЗЫ ВЫПОЛНЯЮТ</w:t>
      </w:r>
    </w:p>
    <w:p>
      <w:r>
        <w:rPr>
          <w:b/>
        </w:rPr>
        <w:t xml:space="preserve">1: </w:t>
      </w:r>
      <w:r>
        <w:t>системную антибиотикотерапию</w:t>
      </w:r>
    </w:p>
    <w:p>
      <w:r>
        <w:rPr>
          <w:b/>
        </w:rPr>
        <w:t xml:space="preserve">2: </w:t>
      </w:r>
      <w:r>
        <w:t>вскрытие и дренирование гнойного очага</w:t>
      </w:r>
    </w:p>
    <w:p>
      <w:r>
        <w:rPr>
          <w:b/>
        </w:rPr>
        <w:t xml:space="preserve">3: </w:t>
      </w:r>
      <w:r>
        <w:t>физиотерапевтическое лечение</w:t>
      </w:r>
    </w:p>
    <w:p>
      <w:r>
        <w:rPr>
          <w:b/>
        </w:rPr>
        <w:t xml:space="preserve">4: </w:t>
      </w:r>
      <w:r>
        <w:t>консервативное лечение</w:t>
      </w:r>
    </w:p>
    <w:p>
      <w:r>
        <w:t xml:space="preserve">Правильный ответ: </w:t>
      </w:r>
      <w:r>
        <w:rPr>
          <w:b/>
        </w:rPr>
        <w:t>вскрытие и дренирование гнойного очага</w:t>
      </w:r>
    </w:p>
    <w:p>
      <w:pPr>
        <w:pStyle w:val="Heading2"/>
      </w:pPr>
      <w:r>
        <w:t>КАРДИОТОКСИЧЕСКОЕ ДЕЙСТВИЕ ГИПЕРКАЛИЕМИИ КУПИРУЕТСЯ ВВЕДЕНИЕМ</w:t>
      </w:r>
    </w:p>
    <w:p>
      <w:r>
        <w:rPr>
          <w:b/>
        </w:rPr>
        <w:t xml:space="preserve">1: </w:t>
      </w:r>
      <w:r>
        <w:t>эфедрина гидрохлорида</w:t>
      </w:r>
    </w:p>
    <w:p>
      <w:r>
        <w:rPr>
          <w:b/>
        </w:rPr>
        <w:t xml:space="preserve">2: </w:t>
      </w:r>
      <w:r>
        <w:t>препаратов кальция</w:t>
      </w:r>
    </w:p>
    <w:p>
      <w:r>
        <w:rPr>
          <w:b/>
        </w:rPr>
        <w:t xml:space="preserve">3: </w:t>
      </w:r>
      <w:r>
        <w:t>адреналина гидрохлорида</w:t>
      </w:r>
    </w:p>
    <w:p>
      <w:r>
        <w:rPr>
          <w:b/>
        </w:rPr>
        <w:t xml:space="preserve">4: </w:t>
      </w:r>
      <w:r>
        <w:t>глюкокортикостероидов</w:t>
      </w:r>
    </w:p>
    <w:p>
      <w:r>
        <w:t xml:space="preserve">Правильный ответ: </w:t>
      </w:r>
      <w:r>
        <w:rPr>
          <w:b/>
        </w:rPr>
        <w:t>препаратов кальция</w:t>
      </w:r>
    </w:p>
    <w:p>
      <w:pPr>
        <w:pStyle w:val="Heading2"/>
      </w:pPr>
      <w:r>
        <w:t>ПРИ ЛЕГОЧНОЙ ГИПЕРТЕНЗИИ В СИСТЕМЕ МАЛОГО КРУГА КРОВООБРАЩЕНИЯ ОТМЕЧАЕТСЯ</w:t>
      </w:r>
    </w:p>
    <w:p>
      <w:r>
        <w:rPr>
          <w:b/>
        </w:rPr>
        <w:t xml:space="preserve">1: </w:t>
      </w:r>
      <w:r>
        <w:t>небольшое увеличение легочных вен</w:t>
      </w:r>
    </w:p>
    <w:p>
      <w:r>
        <w:rPr>
          <w:b/>
        </w:rPr>
        <w:t xml:space="preserve">2: </w:t>
      </w:r>
      <w:r>
        <w:t>резкое увеличение легочной артерии</w:t>
      </w:r>
    </w:p>
    <w:p>
      <w:r>
        <w:rPr>
          <w:b/>
        </w:rPr>
        <w:t xml:space="preserve">3: </w:t>
      </w:r>
      <w:r>
        <w:t>западение и смещение легочной артерии</w:t>
      </w:r>
    </w:p>
    <w:p>
      <w:r>
        <w:rPr>
          <w:b/>
        </w:rPr>
        <w:t xml:space="preserve">4: </w:t>
      </w:r>
      <w:r>
        <w:t>резкое увеличение и смещение легочных вен</w:t>
      </w:r>
    </w:p>
    <w:p>
      <w:r>
        <w:t xml:space="preserve">Правильный ответ: </w:t>
      </w:r>
      <w:r>
        <w:rPr>
          <w:b/>
        </w:rPr>
        <w:t>резкое увеличение легочной артерии</w:t>
      </w:r>
    </w:p>
    <w:p>
      <w:pPr>
        <w:pStyle w:val="Heading2"/>
      </w:pPr>
      <w:r>
        <w:t>СКОЛЬКО ВРЕМЕНИ ОБРАБАТЫВАЮТ РУКИ В РАСТВОРЕ «ПЕРВОМУРА»?</w:t>
      </w:r>
    </w:p>
    <w:p>
      <w:r>
        <w:rPr>
          <w:b/>
        </w:rPr>
        <w:t xml:space="preserve">1: </w:t>
      </w:r>
      <w:r>
        <w:t>2-3 минуты</w:t>
      </w:r>
    </w:p>
    <w:p>
      <w:r>
        <w:rPr>
          <w:b/>
        </w:rPr>
        <w:t xml:space="preserve">2: </w:t>
      </w:r>
      <w:r>
        <w:t>1-2 минуты</w:t>
      </w:r>
    </w:p>
    <w:p>
      <w:r>
        <w:rPr>
          <w:b/>
        </w:rPr>
        <w:t xml:space="preserve">3: </w:t>
      </w:r>
      <w:r>
        <w:t>3 минуты</w:t>
      </w:r>
    </w:p>
    <w:p>
      <w:r>
        <w:rPr>
          <w:b/>
        </w:rPr>
        <w:t xml:space="preserve">4: </w:t>
      </w:r>
      <w:r>
        <w:t>1 минуту</w:t>
      </w:r>
    </w:p>
    <w:p>
      <w:r>
        <w:t xml:space="preserve">Правильный ответ: </w:t>
      </w:r>
      <w:r>
        <w:rPr>
          <w:b/>
        </w:rPr>
        <w:t>1 минуту</w:t>
      </w:r>
    </w:p>
    <w:p>
      <w:pPr>
        <w:pStyle w:val="Heading2"/>
      </w:pPr>
      <w:r>
        <w:t>ДЛЯ УШИБА ЛЕГКОГО ПРИ РЕНТГЕНОЛОГИЧЕСКОМ ИССЛЕДОВАНИИ ХАРАКТЕРНЫМ ПРИЗНАКОМ ЯВЛЯЕТСЯ</w:t>
      </w:r>
    </w:p>
    <w:p>
      <w:r>
        <w:rPr>
          <w:b/>
        </w:rPr>
        <w:t xml:space="preserve">1: </w:t>
      </w:r>
      <w:r>
        <w:t>затемнение легочного поля</w:t>
      </w:r>
    </w:p>
    <w:p>
      <w:r>
        <w:rPr>
          <w:b/>
        </w:rPr>
        <w:t xml:space="preserve">2: </w:t>
      </w:r>
      <w:r>
        <w:t>смещение средостения</w:t>
      </w:r>
    </w:p>
    <w:p>
      <w:r>
        <w:rPr>
          <w:b/>
        </w:rPr>
        <w:t xml:space="preserve">3: </w:t>
      </w:r>
      <w:r>
        <w:t>светлая полоска воздуха в мягких тканях</w:t>
      </w:r>
    </w:p>
    <w:p>
      <w:r>
        <w:rPr>
          <w:b/>
        </w:rPr>
        <w:t xml:space="preserve">4: </w:t>
      </w:r>
      <w:r>
        <w:t>кольцевидная тень</w:t>
      </w:r>
    </w:p>
    <w:p>
      <w:r>
        <w:t xml:space="preserve">Правильный ответ: </w:t>
      </w:r>
      <w:r>
        <w:rPr>
          <w:b/>
        </w:rPr>
        <w:t>затемнение легочного поля</w:t>
      </w:r>
    </w:p>
    <w:p>
      <w:pPr>
        <w:pStyle w:val="Heading2"/>
      </w:pPr>
      <w:r>
        <w:t>НАИБОЛЕЕ СЕЛЕКТИВНЫЙ МЕТОД ХИРУРГИЧЕСКОЙ ОБРАБОТКИ “МОЗАИЧНЫХ” ОЖОГОВЫХ РАН II-III СТЕПЕНИ ЯВЛЯЕТСЯ</w:t>
      </w:r>
    </w:p>
    <w:p>
      <w:r>
        <w:rPr>
          <w:b/>
        </w:rPr>
        <w:t xml:space="preserve">1: </w:t>
      </w:r>
      <w:r>
        <w:t>применение металлических щеток</w:t>
      </w:r>
    </w:p>
    <w:p>
      <w:r>
        <w:rPr>
          <w:b/>
        </w:rPr>
        <w:t xml:space="preserve">2: </w:t>
      </w:r>
      <w:r>
        <w:t>хирургическая обработка с использованием дерматома</w:t>
      </w:r>
    </w:p>
    <w:p>
      <w:r>
        <w:rPr>
          <w:b/>
        </w:rPr>
        <w:t xml:space="preserve">3: </w:t>
      </w:r>
      <w:r>
        <w:t>туалет ран стерильными салфетками</w:t>
      </w:r>
    </w:p>
    <w:p>
      <w:r>
        <w:rPr>
          <w:b/>
        </w:rPr>
        <w:t xml:space="preserve">4: </w:t>
      </w:r>
      <w:r>
        <w:t>гидрохирургическая обработка ран</w:t>
      </w:r>
    </w:p>
    <w:p>
      <w:r>
        <w:t xml:space="preserve">Правильный ответ: </w:t>
      </w:r>
      <w:r>
        <w:rPr>
          <w:b/>
        </w:rPr>
        <w:t>гидрохирургическая обработка ран</w:t>
      </w:r>
    </w:p>
    <w:p>
      <w:pPr>
        <w:pStyle w:val="Heading2"/>
      </w:pPr>
      <w:r>
        <w:t>СИНДРОМОМ ПАНКОСТА НАЗЫВАЕТСЯ ПОРАЖЕНИЕ</w:t>
      </w:r>
    </w:p>
    <w:p>
      <w:r>
        <w:rPr>
          <w:b/>
        </w:rPr>
        <w:t xml:space="preserve">1: </w:t>
      </w:r>
      <w:r>
        <w:t>I ребра, подключичной вены, симпатического ствола</w:t>
      </w:r>
    </w:p>
    <w:p>
      <w:r>
        <w:rPr>
          <w:b/>
        </w:rPr>
        <w:t xml:space="preserve">2: </w:t>
      </w:r>
      <w:r>
        <w:t>I ребра, подключичной вены, плечевого сплетения</w:t>
      </w:r>
    </w:p>
    <w:p>
      <w:r>
        <w:rPr>
          <w:b/>
        </w:rPr>
        <w:t xml:space="preserve">3: </w:t>
      </w:r>
      <w:r>
        <w:t>I ребра, плечевого сплетения, симпатического ствола</w:t>
      </w:r>
    </w:p>
    <w:p>
      <w:r>
        <w:rPr>
          <w:b/>
        </w:rPr>
        <w:t xml:space="preserve">4: </w:t>
      </w:r>
      <w:r>
        <w:t>плечеголовной вены, подключичной артерии, диафрагмальный, блуждающий, возвратный нервы, звездчатого ганглия</w:t>
      </w:r>
    </w:p>
    <w:p>
      <w:r>
        <w:t xml:space="preserve">Правильный ответ: </w:t>
      </w:r>
      <w:r>
        <w:rPr>
          <w:b/>
        </w:rPr>
        <w:t>плечеголовной вены, подключичной артерии, диафрагмальный, блуждающий, возвратный нервы, звездчатого ганглия</w:t>
      </w:r>
    </w:p>
    <w:p>
      <w:pPr>
        <w:pStyle w:val="Heading2"/>
      </w:pPr>
      <w:r>
        <w:t>НАИБОЛЕЕ РАДИОЧУВСТВИТЕЛЬНОЙ ЯВЛЯЕТСЯ</w:t>
      </w:r>
    </w:p>
    <w:p>
      <w:r>
        <w:rPr>
          <w:b/>
        </w:rPr>
        <w:t xml:space="preserve">1: </w:t>
      </w:r>
      <w:r>
        <w:t>ретикулосаркома</w:t>
      </w:r>
    </w:p>
    <w:p>
      <w:r>
        <w:rPr>
          <w:b/>
        </w:rPr>
        <w:t xml:space="preserve">2: </w:t>
      </w:r>
      <w:r>
        <w:t>остеогенная саркома</w:t>
      </w:r>
    </w:p>
    <w:p>
      <w:r>
        <w:rPr>
          <w:b/>
        </w:rPr>
        <w:t xml:space="preserve">3: </w:t>
      </w:r>
      <w:r>
        <w:t>саркома Юинга</w:t>
      </w:r>
    </w:p>
    <w:p>
      <w:r>
        <w:rPr>
          <w:b/>
        </w:rPr>
        <w:t xml:space="preserve">4: </w:t>
      </w:r>
      <w:r>
        <w:t>фибросаркома</w:t>
      </w:r>
    </w:p>
    <w:p>
      <w:r>
        <w:t xml:space="preserve">Правильный ответ: </w:t>
      </w:r>
      <w:r>
        <w:rPr>
          <w:b/>
        </w:rPr>
        <w:t>саркома Юинга</w:t>
      </w:r>
    </w:p>
    <w:p>
      <w:pPr>
        <w:pStyle w:val="Heading2"/>
      </w:pPr>
      <w:r>
        <w:t>ОЖОГОВЫЙ ШОК ОТНОСИТСЯ К КАТЕГОРИИ</w:t>
      </w:r>
    </w:p>
    <w:p>
      <w:r>
        <w:rPr>
          <w:b/>
        </w:rPr>
        <w:t xml:space="preserve">1: </w:t>
      </w:r>
      <w:r>
        <w:t>гиповолемического</w:t>
      </w:r>
    </w:p>
    <w:p>
      <w:r>
        <w:rPr>
          <w:b/>
        </w:rPr>
        <w:t xml:space="preserve">2: </w:t>
      </w:r>
      <w:r>
        <w:t>травматического</w:t>
      </w:r>
    </w:p>
    <w:p>
      <w:r>
        <w:rPr>
          <w:b/>
        </w:rPr>
        <w:t xml:space="preserve">3: </w:t>
      </w:r>
      <w:r>
        <w:t>анафилактического</w:t>
      </w:r>
    </w:p>
    <w:p>
      <w:r>
        <w:rPr>
          <w:b/>
        </w:rPr>
        <w:t xml:space="preserve">4: </w:t>
      </w:r>
      <w:r>
        <w:t>гипергликемического</w:t>
      </w:r>
    </w:p>
    <w:p>
      <w:r>
        <w:t xml:space="preserve">Правильный ответ: </w:t>
      </w:r>
      <w:r>
        <w:rPr>
          <w:b/>
        </w:rPr>
        <w:t>гиповолемического</w:t>
      </w:r>
    </w:p>
    <w:p>
      <w:pPr>
        <w:pStyle w:val="Heading2"/>
      </w:pPr>
      <w:r>
        <w:t>ЩИПКОВАЯ БИОПСИЯ ПЕЧЕНИ ПРИ ЛАПАРОСКОПИИ ПОКАЗАНА ПРИ ОЧАГОВЫХ</w:t>
      </w:r>
    </w:p>
    <w:p>
      <w:r>
        <w:rPr>
          <w:b/>
        </w:rPr>
        <w:t xml:space="preserve">1: </w:t>
      </w:r>
      <w:r>
        <w:t>некистозных заболеваниях и диффузных заболеваниях печени без проявления фиброза в ней</w:t>
      </w:r>
    </w:p>
    <w:p>
      <w:r>
        <w:rPr>
          <w:b/>
        </w:rPr>
        <w:t xml:space="preserve">2: </w:t>
      </w:r>
      <w:r>
        <w:t>кистозных заболеваниях и диффузных заболеваниях печени без проявления фиброза в ней</w:t>
      </w:r>
    </w:p>
    <w:p>
      <w:r>
        <w:rPr>
          <w:b/>
        </w:rPr>
        <w:t xml:space="preserve">3: </w:t>
      </w:r>
      <w:r>
        <w:t>некистозных заболеваниях и диффузно-фиброзных заболеваниях</w:t>
      </w:r>
    </w:p>
    <w:p>
      <w:r>
        <w:rPr>
          <w:b/>
        </w:rPr>
        <w:t xml:space="preserve">4: </w:t>
      </w:r>
      <w:r>
        <w:t>кистозных заболеваниях и диффузно-фиброзных заболеваниях</w:t>
      </w:r>
    </w:p>
    <w:p>
      <w:r>
        <w:t xml:space="preserve">Правильный ответ: </w:t>
      </w:r>
      <w:r>
        <w:rPr>
          <w:b/>
        </w:rPr>
        <w:t>некистозных заболеваниях и диффузно-фиброзных заболеваниях</w:t>
      </w:r>
    </w:p>
    <w:p>
      <w:pPr>
        <w:pStyle w:val="Heading2"/>
      </w:pPr>
      <w:r>
        <w:t>ДЛЯ ПАРЕНТЕРАЛЬНЫХ ВИРУСНЫХ ГЕПАТИТОВ НЕ ХАРАКТЕРНО ЯВЛЕНИЕ</w:t>
      </w:r>
    </w:p>
    <w:p>
      <w:r>
        <w:rPr>
          <w:b/>
        </w:rPr>
        <w:t xml:space="preserve">1: </w:t>
      </w:r>
      <w:r>
        <w:t>вирусоносительства</w:t>
      </w:r>
    </w:p>
    <w:p>
      <w:r>
        <w:rPr>
          <w:b/>
        </w:rPr>
        <w:t xml:space="preserve">2: </w:t>
      </w:r>
      <w:r>
        <w:t>постоянной вирусемии</w:t>
      </w:r>
    </w:p>
    <w:p>
      <w:r>
        <w:rPr>
          <w:b/>
        </w:rPr>
        <w:t xml:space="preserve">3: </w:t>
      </w:r>
      <w:r>
        <w:t>кратковременной вирусемии</w:t>
      </w:r>
    </w:p>
    <w:p>
      <w:r>
        <w:rPr>
          <w:b/>
        </w:rPr>
        <w:t xml:space="preserve">4: </w:t>
      </w:r>
      <w:r>
        <w:t>осложнений - цирроза и первичной карциномы печени</w:t>
      </w:r>
    </w:p>
    <w:p>
      <w:r>
        <w:t xml:space="preserve">Правильный ответ: </w:t>
      </w:r>
      <w:r>
        <w:rPr>
          <w:b/>
        </w:rPr>
        <w:t>кратковременной вирусемии</w:t>
      </w:r>
    </w:p>
    <w:p>
      <w:pPr>
        <w:pStyle w:val="Heading2"/>
      </w:pPr>
      <w:r>
        <w:t>ТОКСИЧЕСКАЯ ДИЛЯТАЦИЯ ОБОДОЧНОЙ КИШКИ ПРИ НЕСПЕЦИФИЧЕСКОМ ЯЗВЕННОМ КОЛИТЕ МОЖЕТ ОСЛОЖНЯТЬСЯ</w:t>
      </w:r>
    </w:p>
    <w:p>
      <w:r>
        <w:rPr>
          <w:b/>
        </w:rPr>
        <w:t xml:space="preserve">1: </w:t>
      </w:r>
      <w:r>
        <w:t>перфорацией</w:t>
      </w:r>
    </w:p>
    <w:p>
      <w:r>
        <w:rPr>
          <w:b/>
        </w:rPr>
        <w:t xml:space="preserve">2: </w:t>
      </w:r>
      <w:r>
        <w:t>кровотечением из прямой кишки</w:t>
      </w:r>
    </w:p>
    <w:p>
      <w:r>
        <w:rPr>
          <w:b/>
        </w:rPr>
        <w:t xml:space="preserve">3: </w:t>
      </w:r>
      <w:r>
        <w:t>острым аппендицитом</w:t>
      </w:r>
    </w:p>
    <w:p>
      <w:r>
        <w:rPr>
          <w:b/>
        </w:rPr>
        <w:t xml:space="preserve">4: </w:t>
      </w:r>
      <w:r>
        <w:t>формированием дивертикулов</w:t>
      </w:r>
    </w:p>
    <w:p>
      <w:r>
        <w:t xml:space="preserve">Правильный ответ: </w:t>
      </w:r>
      <w:r>
        <w:rPr>
          <w:b/>
        </w:rPr>
        <w:t>перфорацией</w:t>
      </w:r>
    </w:p>
    <w:p>
      <w:pPr>
        <w:pStyle w:val="Heading2"/>
      </w:pPr>
      <w:r>
        <w:t>ОСТРАЯ ГИПОПАРАТИРЕОИДНАЯ ТЕТАНИЯ ПОСЛЕ ОПЕРАЦИЙ НА ЩИТОВИДНОЙ ЖЕЛЕЗЕ МОЖЕТ РАЗВИТЬСЯ В БЛИЖАЙШИЕ (В ЧАСАХ)</w:t>
      </w:r>
    </w:p>
    <w:p>
      <w:r>
        <w:rPr>
          <w:b/>
        </w:rPr>
        <w:t xml:space="preserve">1: </w:t>
      </w:r>
      <w:r>
        <w:t>8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СИМПТОМОМ, ХАРАКТЕРНЫМ ДЛЯ КРИТИЧЕСКОЙ ИШЕМИИ НИЖНИХ КОНЕЧНОСТЕЙ, ЯВЛЯЕТСЯ</w:t>
      </w:r>
    </w:p>
    <w:p>
      <w:r>
        <w:rPr>
          <w:b/>
        </w:rPr>
        <w:t xml:space="preserve">1: </w:t>
      </w:r>
      <w:r>
        <w:t>похолодание нижних конечностей</w:t>
      </w:r>
    </w:p>
    <w:p>
      <w:r>
        <w:rPr>
          <w:b/>
        </w:rPr>
        <w:t xml:space="preserve">2: </w:t>
      </w:r>
      <w:r>
        <w:t>боль в покое</w:t>
      </w:r>
    </w:p>
    <w:p>
      <w:r>
        <w:rPr>
          <w:b/>
        </w:rPr>
        <w:t xml:space="preserve">3: </w:t>
      </w:r>
      <w:r>
        <w:t>перемежающая хромота на расстоянии более 500 метров</w:t>
      </w:r>
    </w:p>
    <w:p>
      <w:r>
        <w:rPr>
          <w:b/>
        </w:rPr>
        <w:t xml:space="preserve">4: </w:t>
      </w:r>
      <w:r>
        <w:t>перемежающая хромота на расстоянии более 100 метров</w:t>
      </w:r>
    </w:p>
    <w:p>
      <w:r>
        <w:t xml:space="preserve">Правильный ответ: </w:t>
      </w:r>
      <w:r>
        <w:rPr>
          <w:b/>
        </w:rPr>
        <w:t>боль в покое</w:t>
      </w:r>
    </w:p>
    <w:p>
      <w:pPr>
        <w:pStyle w:val="Heading2"/>
      </w:pPr>
      <w:r>
        <w:t>НАИБОЛЕЕ ЧАСТОЙ ПРИЧИНОЙ РАЗВИТИЯ ОБЛИТЕРИРУЮЩИХ ЗАБОЛЕВАНИЙ ПЕРИФЕРИЧЕСКИХ АРТЕРИЙ  ЯВЛЯЕТСЯ</w:t>
      </w:r>
    </w:p>
    <w:p>
      <w:r>
        <w:rPr>
          <w:b/>
        </w:rPr>
        <w:t xml:space="preserve">1: </w:t>
      </w:r>
      <w:r>
        <w:t>артериальная гипертензия</w:t>
      </w:r>
    </w:p>
    <w:p>
      <w:r>
        <w:rPr>
          <w:b/>
        </w:rPr>
        <w:t xml:space="preserve">2: </w:t>
      </w:r>
      <w:r>
        <w:t>курение</w:t>
      </w:r>
    </w:p>
    <w:p>
      <w:r>
        <w:rPr>
          <w:b/>
        </w:rPr>
        <w:t xml:space="preserve">3: </w:t>
      </w:r>
      <w:r>
        <w:t>травма</w:t>
      </w:r>
    </w:p>
    <w:p>
      <w:r>
        <w:rPr>
          <w:b/>
        </w:rPr>
        <w:t xml:space="preserve">4: </w:t>
      </w:r>
      <w:r>
        <w:t>атеросклероз</w:t>
      </w:r>
    </w:p>
    <w:p>
      <w:r>
        <w:t xml:space="preserve">Правильный ответ: </w:t>
      </w:r>
      <w:r>
        <w:rPr>
          <w:b/>
        </w:rPr>
        <w:t>атеросклероз</w:t>
      </w:r>
    </w:p>
    <w:p>
      <w:pPr>
        <w:pStyle w:val="Heading2"/>
      </w:pPr>
      <w:r>
        <w:t>ПРИ РЕЗЕКЦИИ ПРИВОДЯЩЕГО ОТДЕЛА УЩЕМЛЕННОЙ КИШКИ ОТСТУПАЮТ ___ СМ</w:t>
      </w:r>
    </w:p>
    <w:p>
      <w:r>
        <w:rPr>
          <w:b/>
        </w:rPr>
        <w:t xml:space="preserve">1: </w:t>
      </w:r>
      <w:r>
        <w:t>5-10</w:t>
      </w:r>
    </w:p>
    <w:p>
      <w:r>
        <w:rPr>
          <w:b/>
        </w:rPr>
        <w:t xml:space="preserve">2: </w:t>
      </w:r>
      <w:r>
        <w:t>10-20</w:t>
      </w:r>
    </w:p>
    <w:p>
      <w:r>
        <w:rPr>
          <w:b/>
        </w:rPr>
        <w:t xml:space="preserve">3: </w:t>
      </w:r>
      <w:r>
        <w:t>20-25</w:t>
      </w:r>
    </w:p>
    <w:p>
      <w:r>
        <w:rPr>
          <w:b/>
        </w:rPr>
        <w:t xml:space="preserve">4: </w:t>
      </w:r>
      <w:r>
        <w:t>30-40</w:t>
      </w:r>
    </w:p>
    <w:p>
      <w:r>
        <w:t xml:space="preserve">Правильный ответ: </w:t>
      </w:r>
      <w:r>
        <w:rPr>
          <w:b/>
        </w:rPr>
        <w:t>30-40</w:t>
      </w:r>
    </w:p>
    <w:p>
      <w:pPr>
        <w:pStyle w:val="Heading2"/>
      </w:pPr>
      <w:r>
        <w:t>ПРИ ФЛЕГМОНЕ СРЕДИННОГО ЛАДОННОГО ПРОСТРАНСТВА КИСТИ ОСНОВНЫМ ЯВЛЯЕТСЯ ЛЕЧЕНИЕ</w:t>
      </w:r>
    </w:p>
    <w:p>
      <w:r>
        <w:rPr>
          <w:b/>
        </w:rPr>
        <w:t xml:space="preserve">1: </w:t>
      </w:r>
      <w:r>
        <w:t>антибактериальное</w:t>
      </w:r>
    </w:p>
    <w:p>
      <w:r>
        <w:rPr>
          <w:b/>
        </w:rPr>
        <w:t xml:space="preserve">2: </w:t>
      </w:r>
      <w:r>
        <w:t>хирургическое</w:t>
      </w:r>
    </w:p>
    <w:p>
      <w:r>
        <w:rPr>
          <w:b/>
        </w:rPr>
        <w:t xml:space="preserve">3: </w:t>
      </w:r>
      <w:r>
        <w:t>симптоматическое</w:t>
      </w:r>
    </w:p>
    <w:p>
      <w:r>
        <w:rPr>
          <w:b/>
        </w:rPr>
        <w:t xml:space="preserve">4: </w:t>
      </w:r>
      <w:r>
        <w:t>физиотерапевтическое</w:t>
      </w:r>
    </w:p>
    <w:p>
      <w:r>
        <w:t xml:space="preserve">Правильный ответ: </w:t>
      </w:r>
      <w:r>
        <w:rPr>
          <w:b/>
        </w:rPr>
        <w:t>хирургическое</w:t>
      </w:r>
    </w:p>
    <w:p>
      <w:pPr>
        <w:pStyle w:val="Heading2"/>
      </w:pPr>
      <w:r>
        <w:t>ЦЕЛЬЮ АНТИКОАГУЛЯНТНОЙ ТЕРАПИИ В ЛЕЧЕНИИ ТРОМБОЗА ВЕН ЯВЛЯЕТСЯ</w:t>
      </w:r>
    </w:p>
    <w:p>
      <w:r>
        <w:rPr>
          <w:b/>
        </w:rPr>
        <w:t xml:space="preserve">1: </w:t>
      </w:r>
      <w:r>
        <w:t>изменение внутренней оболочки сосудов</w:t>
      </w:r>
    </w:p>
    <w:p>
      <w:r>
        <w:rPr>
          <w:b/>
        </w:rPr>
        <w:t xml:space="preserve">2: </w:t>
      </w:r>
      <w:r>
        <w:t>фибринолиз</w:t>
      </w:r>
    </w:p>
    <w:p>
      <w:r>
        <w:rPr>
          <w:b/>
        </w:rPr>
        <w:t xml:space="preserve">3: </w:t>
      </w:r>
      <w:r>
        <w:t>приостановление роста тромба</w:t>
      </w:r>
    </w:p>
    <w:p>
      <w:r>
        <w:rPr>
          <w:b/>
        </w:rPr>
        <w:t xml:space="preserve">4: </w:t>
      </w:r>
      <w:r>
        <w:t>гемоделюция</w:t>
      </w:r>
    </w:p>
    <w:p>
      <w:r>
        <w:t xml:space="preserve">Правильный ответ: </w:t>
      </w:r>
      <w:r>
        <w:rPr>
          <w:b/>
        </w:rPr>
        <w:t>приостановление роста тромба</w:t>
      </w:r>
    </w:p>
    <w:p>
      <w:pPr>
        <w:pStyle w:val="Heading2"/>
      </w:pPr>
      <w:r>
        <w:t>СИМУЛЬТАННАЯ ОПЕРАЦИЯ НАПРАВЛЕНА НА</w:t>
      </w:r>
    </w:p>
    <w:p>
      <w:r>
        <w:rPr>
          <w:b/>
        </w:rPr>
        <w:t xml:space="preserve">1: </w:t>
      </w:r>
      <w:r>
        <w:t>полное излечение от болезни оперативным путём</w:t>
      </w:r>
    </w:p>
    <w:p>
      <w:r>
        <w:rPr>
          <w:b/>
        </w:rPr>
        <w:t xml:space="preserve">2: </w:t>
      </w:r>
      <w:r>
        <w:t>ликвидацию ведущего признака заболевания</w:t>
      </w:r>
    </w:p>
    <w:p>
      <w:r>
        <w:rPr>
          <w:b/>
        </w:rPr>
        <w:t xml:space="preserve">3: </w:t>
      </w:r>
      <w:r>
        <w:t>устранение последствий заболевания без его излечения</w:t>
      </w:r>
    </w:p>
    <w:p>
      <w:r>
        <w:rPr>
          <w:b/>
        </w:rPr>
        <w:t xml:space="preserve">4: </w:t>
      </w:r>
      <w:r>
        <w:t>одновременное пособие по поводу разных заболеваний</w:t>
      </w:r>
    </w:p>
    <w:p>
      <w:r>
        <w:t xml:space="preserve">Правильный ответ: </w:t>
      </w:r>
      <w:r>
        <w:rPr>
          <w:b/>
        </w:rPr>
        <w:t>одновременное пособие по поводу разных заболеваний</w:t>
      </w:r>
    </w:p>
    <w:p>
      <w:pPr>
        <w:pStyle w:val="Heading2"/>
      </w:pPr>
      <w:r>
        <w:t>АБСОЛЮТНЫМ ПОКАЗАНИЕМ К ХОЛЕДОХОТОМИИ ЯВЛЯЕТСЯ</w:t>
      </w:r>
    </w:p>
    <w:p>
      <w:r>
        <w:rPr>
          <w:b/>
        </w:rPr>
        <w:t xml:space="preserve">1: </w:t>
      </w:r>
      <w:r>
        <w:t>стриктура терминального отдела холедоха</w:t>
      </w:r>
    </w:p>
    <w:p>
      <w:r>
        <w:rPr>
          <w:b/>
        </w:rPr>
        <w:t xml:space="preserve">2: </w:t>
      </w:r>
      <w:r>
        <w:t>холедохолитиаз</w:t>
      </w:r>
    </w:p>
    <w:p>
      <w:r>
        <w:rPr>
          <w:b/>
        </w:rPr>
        <w:t xml:space="preserve">3: </w:t>
      </w:r>
      <w:r>
        <w:t>острый холангит</w:t>
      </w:r>
    </w:p>
    <w:p>
      <w:r>
        <w:rPr>
          <w:b/>
        </w:rPr>
        <w:t xml:space="preserve">4: </w:t>
      </w:r>
      <w:r>
        <w:t>расширение внепеченочных желчных протоков</w:t>
      </w:r>
    </w:p>
    <w:p>
      <w:r>
        <w:t xml:space="preserve">Правильный ответ: </w:t>
      </w:r>
      <w:r>
        <w:rPr>
          <w:b/>
        </w:rPr>
        <w:t>холедохолитиаз</w:t>
      </w:r>
    </w:p>
    <w:p>
      <w:pPr>
        <w:pStyle w:val="Heading2"/>
      </w:pPr>
      <w:r>
        <w:t>ВЫЯВЛЕНИЕ НА ОБЗОРНОЙ РЕНГЕНОГРАММЕ ОРГАНОВ БРЮШНОЙ ПОЛОСТИ ЧАШ КЛОЙБЕРА И ГОРИЗОНТАЛЬНЫХ УРОВНЕЙ ЖИДКОСТИ СВИДЕТЕЛЬСТВУЕТ О НАЛИЧИИ У БОЛЬНОГО</w:t>
      </w:r>
    </w:p>
    <w:p>
      <w:r>
        <w:rPr>
          <w:b/>
        </w:rPr>
        <w:t xml:space="preserve">1: </w:t>
      </w:r>
      <w:r>
        <w:t>острого холецистита</w:t>
      </w:r>
    </w:p>
    <w:p>
      <w:r>
        <w:rPr>
          <w:b/>
        </w:rPr>
        <w:t xml:space="preserve">2: </w:t>
      </w:r>
      <w:r>
        <w:t>острой кишечной непроходимости</w:t>
      </w:r>
    </w:p>
    <w:p>
      <w:r>
        <w:rPr>
          <w:b/>
        </w:rPr>
        <w:t xml:space="preserve">3: </w:t>
      </w:r>
      <w:r>
        <w:t>острого панкреатита</w:t>
      </w:r>
    </w:p>
    <w:p>
      <w:r>
        <w:rPr>
          <w:b/>
        </w:rPr>
        <w:t xml:space="preserve">4: </w:t>
      </w:r>
      <w:r>
        <w:t>перфоративной язвы желудка</w:t>
      </w:r>
    </w:p>
    <w:p>
      <w:r>
        <w:t xml:space="preserve">Правильный ответ: </w:t>
      </w:r>
      <w:r>
        <w:rPr>
          <w:b/>
        </w:rPr>
        <w:t>острой кишечной непроходимости</w:t>
      </w:r>
    </w:p>
    <w:p>
      <w:pPr>
        <w:pStyle w:val="Heading2"/>
      </w:pPr>
      <w:r>
        <w:t>ЭКСТРЕННУЮ СПЕЦИФИЧЕСКУЮ ПРОФИЛАКТИКУ СТОЛБНЯКА ПРОВОДЯТ</w:t>
      </w:r>
    </w:p>
    <w:p>
      <w:r>
        <w:rPr>
          <w:b/>
        </w:rPr>
        <w:t xml:space="preserve">1: </w:t>
      </w:r>
      <w:r>
        <w:t>столбнячным анатоксином</w:t>
      </w:r>
    </w:p>
    <w:p>
      <w:r>
        <w:rPr>
          <w:b/>
        </w:rPr>
        <w:t xml:space="preserve">2: </w:t>
      </w:r>
      <w:r>
        <w:t>столбнячной вакциной</w:t>
      </w:r>
    </w:p>
    <w:p>
      <w:r>
        <w:rPr>
          <w:b/>
        </w:rPr>
        <w:t xml:space="preserve">3: </w:t>
      </w:r>
      <w:r>
        <w:t>антибиотиками</w:t>
      </w:r>
    </w:p>
    <w:p>
      <w:r>
        <w:rPr>
          <w:b/>
        </w:rPr>
        <w:t xml:space="preserve">4: </w:t>
      </w:r>
      <w:r>
        <w:t>бактериофагом</w:t>
      </w:r>
    </w:p>
    <w:p>
      <w:r>
        <w:t xml:space="preserve">Правильный ответ: </w:t>
      </w:r>
      <w:r>
        <w:rPr>
          <w:b/>
        </w:rPr>
        <w:t>столбнячным анатоксином</w:t>
      </w:r>
    </w:p>
    <w:p>
      <w:pPr>
        <w:pStyle w:val="Heading2"/>
      </w:pPr>
      <w:r>
        <w:t>ИЗМЕНЕНИЕ КЛИНИЧЕСКОЙ КАРТИНЫ У БОЛЬНОГО С ГЕМОРРОЕМ, ХАРАКТЕРИЗУЮЩЕЕСЯ РЕЗКИМИ БОЛЯМИ ПОСЛЕ ДЕФЕКАЦИИ, СТУЛОБОЯЗНЬЮ, ДЛИТЕЛЬНОСТЬЮ БОЛЕВОГО ПАРОКСИЗМА 6-8 ЧАСОВ, НЕ СНИМАЮЩЕГОСЯ АНАЛЬГЕТИКАМИ, СВЯЗАНО С</w:t>
      </w:r>
    </w:p>
    <w:p>
      <w:r>
        <w:rPr>
          <w:b/>
        </w:rPr>
        <w:t xml:space="preserve">1: </w:t>
      </w:r>
      <w:r>
        <w:t>сфинктеритом</w:t>
      </w:r>
    </w:p>
    <w:p>
      <w:r>
        <w:rPr>
          <w:b/>
        </w:rPr>
        <w:t xml:space="preserve">2: </w:t>
      </w:r>
      <w:r>
        <w:t>тромбозом геморроидальных узлов</w:t>
      </w:r>
    </w:p>
    <w:p>
      <w:r>
        <w:rPr>
          <w:b/>
        </w:rPr>
        <w:t xml:space="preserve">3: </w:t>
      </w:r>
      <w:r>
        <w:t>парапроктитом</w:t>
      </w:r>
    </w:p>
    <w:p>
      <w:r>
        <w:rPr>
          <w:b/>
        </w:rPr>
        <w:t xml:space="preserve">4: </w:t>
      </w:r>
      <w:r>
        <w:t>трещиной анального канала</w:t>
      </w:r>
    </w:p>
    <w:p>
      <w:r>
        <w:t xml:space="preserve">Правильный ответ: </w:t>
      </w:r>
      <w:r>
        <w:rPr>
          <w:b/>
        </w:rPr>
        <w:t>трещиной анального канала</w:t>
      </w:r>
    </w:p>
    <w:p>
      <w:pPr>
        <w:pStyle w:val="Heading2"/>
      </w:pPr>
      <w:r>
        <w:t>СОВРЕМЕННОЙ ТЕОРИЕЙ, ОБЪЯСНЯЮЩЕЙ ЭТИОЛОГИЮ ОБЛИТЕРИРУЮЩЕГО ТРОМБАНГИТА, ЯВЛЯЕТСЯ</w:t>
      </w:r>
    </w:p>
    <w:p>
      <w:r>
        <w:rPr>
          <w:b/>
        </w:rPr>
        <w:t xml:space="preserve">1: </w:t>
      </w:r>
      <w:r>
        <w:t>инфекционно-аллергическая</w:t>
      </w:r>
    </w:p>
    <w:p>
      <w:r>
        <w:rPr>
          <w:b/>
        </w:rPr>
        <w:t xml:space="preserve">2: </w:t>
      </w:r>
      <w:r>
        <w:t>эндокринная</w:t>
      </w:r>
    </w:p>
    <w:p>
      <w:r>
        <w:rPr>
          <w:b/>
        </w:rPr>
        <w:t xml:space="preserve">3: </w:t>
      </w:r>
      <w:r>
        <w:t>тромбогенная</w:t>
      </w:r>
    </w:p>
    <w:p>
      <w:r>
        <w:rPr>
          <w:b/>
        </w:rPr>
        <w:t xml:space="preserve">4: </w:t>
      </w:r>
      <w:r>
        <w:t>кортико-висцеральная</w:t>
      </w:r>
    </w:p>
    <w:p>
      <w:r>
        <w:t xml:space="preserve">Правильный ответ: </w:t>
      </w:r>
      <w:r>
        <w:rPr>
          <w:b/>
        </w:rPr>
        <w:t>инфекционно-аллергическая</w:t>
      </w:r>
    </w:p>
    <w:p>
      <w:pPr>
        <w:pStyle w:val="Heading2"/>
      </w:pPr>
      <w:r>
        <w:t>ЦИТОМЕГАЛОВИРУСНАЯ ИНФЕКЦИЯ ПОСЛЕ ТРАНСПЛАНТАЦИИ ПОЧКИ МОЖЕТ МАНИФЕСТИРОВАТЬ</w:t>
      </w:r>
    </w:p>
    <w:p>
      <w:r>
        <w:rPr>
          <w:b/>
        </w:rPr>
        <w:t xml:space="preserve">1: </w:t>
      </w:r>
      <w:r>
        <w:t>колитом</w:t>
      </w:r>
    </w:p>
    <w:p>
      <w:r>
        <w:rPr>
          <w:b/>
        </w:rPr>
        <w:t xml:space="preserve">2: </w:t>
      </w:r>
      <w:r>
        <w:t>спондилоартритом</w:t>
      </w:r>
    </w:p>
    <w:p>
      <w:r>
        <w:rPr>
          <w:b/>
        </w:rPr>
        <w:t xml:space="preserve">3: </w:t>
      </w:r>
      <w:r>
        <w:t>пиелитом</w:t>
      </w:r>
    </w:p>
    <w:p>
      <w:r>
        <w:rPr>
          <w:b/>
        </w:rPr>
        <w:t xml:space="preserve">4: </w:t>
      </w:r>
      <w:r>
        <w:t>периоститом</w:t>
      </w:r>
    </w:p>
    <w:p>
      <w:r>
        <w:t xml:space="preserve">Правильный ответ: </w:t>
      </w:r>
      <w:r>
        <w:rPr>
          <w:b/>
        </w:rPr>
        <w:t>колитом</w:t>
      </w:r>
    </w:p>
    <w:p>
      <w:pPr>
        <w:pStyle w:val="Heading2"/>
      </w:pPr>
      <w:r>
        <w:t>ПРОДОЛЖИТЕЛЬНОСТЬ ПЕРИОДА ОСТРОЙ ОЖОГОВОЙ ТОКСЕМИИ СОСТАВЛЯЕТ</w:t>
      </w:r>
    </w:p>
    <w:p>
      <w:r>
        <w:rPr>
          <w:b/>
        </w:rPr>
        <w:t xml:space="preserve">1: </w:t>
      </w:r>
      <w:r>
        <w:t>20 суток</w:t>
      </w:r>
    </w:p>
    <w:p>
      <w:r>
        <w:rPr>
          <w:b/>
        </w:rPr>
        <w:t xml:space="preserve">2: </w:t>
      </w:r>
      <w:r>
        <w:t>8-10 суток</w:t>
      </w:r>
    </w:p>
    <w:p>
      <w:r>
        <w:rPr>
          <w:b/>
        </w:rPr>
        <w:t xml:space="preserve">3: </w:t>
      </w:r>
      <w:r>
        <w:t>2 месяца</w:t>
      </w:r>
    </w:p>
    <w:p>
      <w:r>
        <w:rPr>
          <w:b/>
        </w:rPr>
        <w:t xml:space="preserve">4: </w:t>
      </w:r>
      <w:r>
        <w:t>5-7 суток</w:t>
      </w:r>
    </w:p>
    <w:p>
      <w:r>
        <w:t xml:space="preserve">Правильный ответ: </w:t>
      </w:r>
      <w:r>
        <w:rPr>
          <w:b/>
        </w:rPr>
        <w:t>5-7 суток</w:t>
      </w:r>
    </w:p>
    <w:p>
      <w:pPr>
        <w:pStyle w:val="Heading2"/>
      </w:pPr>
      <w:r>
        <w:t>СРЕДИ ОПУХОЛЕЙ ПОЧКИ У ВЗРОСЛОГО НАСЕЛЕНИЯ ЧАЩЕ ВСЕГО ВСТРЕЧАЕТСЯ</w:t>
      </w:r>
    </w:p>
    <w:p>
      <w:r>
        <w:rPr>
          <w:b/>
        </w:rPr>
        <w:t xml:space="preserve">1: </w:t>
      </w:r>
      <w:r>
        <w:t xml:space="preserve">ангиома почки </w:t>
      </w:r>
    </w:p>
    <w:p>
      <w:r>
        <w:rPr>
          <w:b/>
        </w:rPr>
        <w:t xml:space="preserve">2: </w:t>
      </w:r>
      <w:r>
        <w:t xml:space="preserve">цистаденокарцинома почки </w:t>
      </w:r>
    </w:p>
    <w:p>
      <w:r>
        <w:rPr>
          <w:b/>
        </w:rPr>
        <w:t xml:space="preserve">3: </w:t>
      </w:r>
      <w:r>
        <w:t xml:space="preserve">почечноклеточный рак </w:t>
      </w:r>
    </w:p>
    <w:p>
      <w:r>
        <w:rPr>
          <w:b/>
        </w:rPr>
        <w:t xml:space="preserve">4: </w:t>
      </w:r>
      <w:r>
        <w:t xml:space="preserve">онкоцитома почки </w:t>
      </w:r>
    </w:p>
    <w:p>
      <w:r>
        <w:t xml:space="preserve">Правильный ответ: </w:t>
      </w:r>
      <w:r>
        <w:rPr>
          <w:b/>
        </w:rPr>
        <w:t xml:space="preserve">почечноклеточный рак </w:t>
      </w:r>
    </w:p>
    <w:p>
      <w:pPr>
        <w:pStyle w:val="Heading2"/>
      </w:pPr>
      <w:r>
        <w:t>ЭКСПЕРТИЗА ВРЕМЕННОЙ НЕТРУДОСПОСОБНОСТИ ПРОВОДИТСЯ ЛЕЧАЩИМ ВРАЧОМ, КОТОРЫЙ ________ ФОРМИРУЕТ (ВЫДАЕТ) ГРАЖДАНАМ ЛИСТКИ НЕТРУДОСПОСОБНОСТИ СРОКОМ ДО ПЯТНАДЦАТИ КАЛЕНДАРНЫХ ДНЕЙ ВКЛЮЧИТЕЛЬНО</w:t>
      </w:r>
    </w:p>
    <w:p>
      <w:r>
        <w:rPr>
          <w:b/>
        </w:rPr>
        <w:t xml:space="preserve">1: </w:t>
      </w:r>
      <w:r>
        <w:t>с учетом пожеланий пациента</w:t>
      </w:r>
    </w:p>
    <w:p>
      <w:r>
        <w:rPr>
          <w:b/>
        </w:rPr>
        <w:t xml:space="preserve">2: </w:t>
      </w:r>
      <w:r>
        <w:t>по согласованию с заведующим отделением</w:t>
      </w:r>
    </w:p>
    <w:p>
      <w:r>
        <w:rPr>
          <w:b/>
        </w:rPr>
        <w:t xml:space="preserve">3: </w:t>
      </w:r>
      <w:r>
        <w:t>по решению врачебной комиссии</w:t>
      </w:r>
    </w:p>
    <w:p>
      <w:r>
        <w:rPr>
          <w:b/>
        </w:rPr>
        <w:t xml:space="preserve">4: </w:t>
      </w:r>
      <w:r>
        <w:t>единолично</w:t>
      </w:r>
    </w:p>
    <w:p>
      <w:r>
        <w:t xml:space="preserve">Правильный ответ: </w:t>
      </w:r>
      <w:r>
        <w:rPr>
          <w:b/>
        </w:rPr>
        <w:t>единолично</w:t>
      </w:r>
    </w:p>
    <w:p>
      <w:pPr>
        <w:pStyle w:val="Heading2"/>
      </w:pPr>
      <w:r>
        <w:t>РАДИКАЛЬНАЯ ТРОМБЭКТОМИЯ ИЗ БЕДРЕННЫХ ВЕН ПОКАЗАНА</w:t>
      </w:r>
    </w:p>
    <w:p>
      <w:r>
        <w:rPr>
          <w:b/>
        </w:rPr>
        <w:t xml:space="preserve">1: </w:t>
      </w:r>
      <w:r>
        <w:t>при тромбозе подколенной вены</w:t>
      </w:r>
    </w:p>
    <w:p>
      <w:r>
        <w:rPr>
          <w:b/>
        </w:rPr>
        <w:t xml:space="preserve">2: </w:t>
      </w:r>
      <w:r>
        <w:t>в случаях рано диагностированных сегментарных венозных тромбозов в течение первых 5 суток заболевания у молодых активных пациентов</w:t>
      </w:r>
    </w:p>
    <w:p>
      <w:r>
        <w:rPr>
          <w:b/>
        </w:rPr>
        <w:t xml:space="preserve">3: </w:t>
      </w:r>
      <w:r>
        <w:t>при тромбозе поверхностной бедренной вены до устья глубокой бедренной вены</w:t>
      </w:r>
    </w:p>
    <w:p>
      <w:r>
        <w:rPr>
          <w:b/>
        </w:rPr>
        <w:t xml:space="preserve">4: </w:t>
      </w:r>
      <w:r>
        <w:t>при тромбозе суральных вен</w:t>
      </w:r>
    </w:p>
    <w:p>
      <w:r>
        <w:t xml:space="preserve">Правильный ответ: </w:t>
      </w:r>
      <w:r>
        <w:rPr>
          <w:b/>
        </w:rPr>
        <w:t>в случаях рано диагностированных сегментарных венозных тромбозов в течение первых 5 суток заболевания у молодых активных пациентов</w:t>
      </w:r>
    </w:p>
    <w:p>
      <w:pPr>
        <w:pStyle w:val="Heading2"/>
      </w:pPr>
      <w:r>
        <w:t>ОБЩИМИ ФАКТОРАМИ РИСКА РАЗВИТИЯ ИБС (ИШЕМИЧЕСКАЯ БОЛЕЗНЬ СЕРДЦА) И ВНЕЗАПНОЙ СМЕРТИ СРЕДИ ЛИЦ С ИБС ЯВЛЯЮТСЯ</w:t>
      </w:r>
    </w:p>
    <w:p>
      <w:r>
        <w:rPr>
          <w:b/>
        </w:rPr>
        <w:t xml:space="preserve">1: </w:t>
      </w:r>
      <w:r>
        <w:t>пароксизмы фибрилляции предсердий</w:t>
      </w:r>
    </w:p>
    <w:p>
      <w:r>
        <w:rPr>
          <w:b/>
        </w:rPr>
        <w:t xml:space="preserve">2: </w:t>
      </w:r>
      <w:r>
        <w:t>удлинение интервала QT, диффузный кардиосклероз</w:t>
      </w:r>
    </w:p>
    <w:p>
      <w:r>
        <w:rPr>
          <w:b/>
        </w:rPr>
        <w:t xml:space="preserve">3: </w:t>
      </w:r>
      <w:r>
        <w:t>желудочковые экстрасистолы</w:t>
      </w:r>
    </w:p>
    <w:p>
      <w:r>
        <w:rPr>
          <w:b/>
        </w:rPr>
        <w:t xml:space="preserve">4: </w:t>
      </w:r>
      <w:r>
        <w:t>дислипидемия, артериальная гипертония, сахарный диабет</w:t>
      </w:r>
    </w:p>
    <w:p>
      <w:r>
        <w:t xml:space="preserve">Правильный ответ: </w:t>
      </w:r>
      <w:r>
        <w:rPr>
          <w:b/>
        </w:rPr>
        <w:t>дислипидемия, артериальная гипертония, сахарный диабет</w:t>
      </w:r>
    </w:p>
    <w:p>
      <w:pPr>
        <w:pStyle w:val="Heading2"/>
      </w:pPr>
      <w:r>
        <w:t>К ДОБРОКАЧЕСТВЕННЫМ ЭПИТЕЛИАЛЬНЫМ ОПУХОЛЯМ ПОДЖЕЛУДОЧНОЙ ЖЕЛЕЗЫ НЕ ОТНОСЯТ</w:t>
      </w:r>
    </w:p>
    <w:p>
      <w:r>
        <w:rPr>
          <w:b/>
        </w:rPr>
        <w:t xml:space="preserve">1: </w:t>
      </w:r>
      <w:r>
        <w:t>фиброму</w:t>
      </w:r>
    </w:p>
    <w:p>
      <w:r>
        <w:rPr>
          <w:b/>
        </w:rPr>
        <w:t xml:space="preserve">2: </w:t>
      </w:r>
      <w:r>
        <w:t>аденому</w:t>
      </w:r>
    </w:p>
    <w:p>
      <w:r>
        <w:rPr>
          <w:b/>
        </w:rPr>
        <w:t xml:space="preserve">3: </w:t>
      </w:r>
      <w:r>
        <w:t>папиллому</w:t>
      </w:r>
    </w:p>
    <w:p>
      <w:r>
        <w:rPr>
          <w:b/>
        </w:rPr>
        <w:t xml:space="preserve">4: </w:t>
      </w:r>
      <w:r>
        <w:t>цистаденому</w:t>
      </w:r>
    </w:p>
    <w:p>
      <w:r>
        <w:t xml:space="preserve">Правильный ответ: </w:t>
      </w:r>
      <w:r>
        <w:rPr>
          <w:b/>
        </w:rPr>
        <w:t>фиброму</w:t>
      </w:r>
    </w:p>
    <w:p>
      <w:pPr>
        <w:pStyle w:val="Heading2"/>
      </w:pPr>
      <w:r>
        <w:t>В ГИНЕКОЛОГИИ ПОКАЗАНИЕМ К ЭКСКРЕТОРНОЙ УРОГРАФИИ ЯВЛЯЕТСЯ</w:t>
      </w:r>
    </w:p>
    <w:p>
      <w:r>
        <w:rPr>
          <w:b/>
        </w:rPr>
        <w:t xml:space="preserve">1: </w:t>
      </w:r>
      <w:r>
        <w:t>оценка функции почек и мочевого пузыря</w:t>
      </w:r>
    </w:p>
    <w:p>
      <w:r>
        <w:rPr>
          <w:b/>
        </w:rPr>
        <w:t xml:space="preserve">2: </w:t>
      </w:r>
      <w:r>
        <w:t>подозрение на перфорацию матки</w:t>
      </w:r>
    </w:p>
    <w:p>
      <w:r>
        <w:rPr>
          <w:b/>
        </w:rPr>
        <w:t xml:space="preserve">3: </w:t>
      </w:r>
      <w:r>
        <w:t>выявление экстрагенитального эндометриоза</w:t>
      </w:r>
    </w:p>
    <w:p>
      <w:r>
        <w:rPr>
          <w:b/>
        </w:rPr>
        <w:t xml:space="preserve">4: </w:t>
      </w:r>
      <w:r>
        <w:t>диагностика рака шейки матки</w:t>
      </w:r>
    </w:p>
    <w:p>
      <w:r>
        <w:t xml:space="preserve">Правильный ответ: </w:t>
      </w:r>
      <w:r>
        <w:rPr>
          <w:b/>
        </w:rPr>
        <w:t>оценка функции почек и мочевого пузыря</w:t>
      </w:r>
    </w:p>
    <w:p>
      <w:pPr>
        <w:pStyle w:val="Heading2"/>
      </w:pPr>
      <w:r>
        <w:t>СИНДРОМОМ ТУБЕРКУЛЕМЫ НА РЕНТГЕНОГРАММЕ ЯВЛЯЕТСЯ</w:t>
      </w:r>
    </w:p>
    <w:p>
      <w:r>
        <w:rPr>
          <w:b/>
        </w:rPr>
        <w:t xml:space="preserve">1: </w:t>
      </w:r>
      <w:r>
        <w:t>просветление</w:t>
      </w:r>
    </w:p>
    <w:p>
      <w:r>
        <w:rPr>
          <w:b/>
        </w:rPr>
        <w:t xml:space="preserve">2: </w:t>
      </w:r>
      <w:r>
        <w:t>кольцевидная тень</w:t>
      </w:r>
    </w:p>
    <w:p>
      <w:r>
        <w:rPr>
          <w:b/>
        </w:rPr>
        <w:t xml:space="preserve">3: </w:t>
      </w:r>
      <w:r>
        <w:t>круглая тень</w:t>
      </w:r>
    </w:p>
    <w:p>
      <w:r>
        <w:rPr>
          <w:b/>
        </w:rPr>
        <w:t xml:space="preserve">4: </w:t>
      </w:r>
      <w:r>
        <w:t>тотальное затемнение</w:t>
      </w:r>
    </w:p>
    <w:p>
      <w:r>
        <w:t xml:space="preserve">Правильный ответ: </w:t>
      </w:r>
      <w:r>
        <w:rPr>
          <w:b/>
        </w:rPr>
        <w:t>круглая тень</w:t>
      </w:r>
    </w:p>
    <w:p>
      <w:pPr>
        <w:pStyle w:val="Heading2"/>
      </w:pPr>
      <w:r>
        <w:t>ПОСЛЕОПЕРАЦИОННЫЕ ЭМБОЛИИ ЛЕГОЧНОЙ АРТЕРИИ ЧАЩЕ ВСЕГО ЯВЛЯЮТСЯ СЛЕДСТВИЕМ</w:t>
      </w:r>
    </w:p>
    <w:p>
      <w:r>
        <w:rPr>
          <w:b/>
        </w:rPr>
        <w:t xml:space="preserve">1: </w:t>
      </w:r>
      <w:r>
        <w:t>флеботромбозов</w:t>
      </w:r>
    </w:p>
    <w:p>
      <w:r>
        <w:rPr>
          <w:b/>
        </w:rPr>
        <w:t xml:space="preserve">2: </w:t>
      </w:r>
      <w:r>
        <w:t>флегмон</w:t>
      </w:r>
    </w:p>
    <w:p>
      <w:r>
        <w:rPr>
          <w:b/>
        </w:rPr>
        <w:t xml:space="preserve">3: </w:t>
      </w:r>
      <w:r>
        <w:t>эндартериита</w:t>
      </w:r>
    </w:p>
    <w:p>
      <w:r>
        <w:rPr>
          <w:b/>
        </w:rPr>
        <w:t xml:space="preserve">4: </w:t>
      </w:r>
      <w:r>
        <w:t>абсцессов</w:t>
      </w:r>
    </w:p>
    <w:p>
      <w:r>
        <w:t xml:space="preserve">Правильный ответ: </w:t>
      </w:r>
      <w:r>
        <w:rPr>
          <w:b/>
        </w:rPr>
        <w:t>флеботромбозов</w:t>
      </w:r>
    </w:p>
    <w:p>
      <w:pPr>
        <w:pStyle w:val="Heading2"/>
      </w:pPr>
      <w:r>
        <w:t>ПРИ ОСТАТОЧНОЙ ПОЛОСТИ КИСТЫ ПЕЧЕНИ ОБЪЕМОМ ДО 100 МЛ ДЛЯ СКЛЕРОЗИРОВАНИЯ ИСПОЛЬЗУЕТСЯ РАСТВОР СПИРТА (В %)</w:t>
      </w:r>
    </w:p>
    <w:p>
      <w:r>
        <w:rPr>
          <w:b/>
        </w:rPr>
        <w:t xml:space="preserve">1: </w:t>
      </w:r>
      <w:r>
        <w:t>96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40</w:t>
      </w:r>
    </w:p>
    <w:p>
      <w:r>
        <w:rPr>
          <w:b/>
        </w:rPr>
        <w:t xml:space="preserve">4: </w:t>
      </w:r>
      <w:r>
        <w:t>72</w:t>
      </w:r>
    </w:p>
    <w:p>
      <w:r>
        <w:t xml:space="preserve">Правильный ответ: </w:t>
      </w:r>
      <w:r>
        <w:rPr>
          <w:b/>
        </w:rPr>
        <w:t>96</w:t>
      </w:r>
    </w:p>
    <w:p>
      <w:pPr>
        <w:pStyle w:val="Heading2"/>
      </w:pPr>
      <w:r>
        <w:t>ОБЪЕМ ИНФУЗИОННО-ТРАНСФУЗИОННОЙ ТЕРАПИИ В 1 СУТКИ У ТЯЖЕЛООБОЖЖЕННЫХ СОСТАВЛЯЕТ 1/2 СУТОЧНОГО ОБЪЕМА ЗА ПЕРВЫЕ ___ ЧАСОВ И ВТОРУЮ ПОЛОВИНУ ЗА ___ ЧАСОВ</w:t>
      </w:r>
    </w:p>
    <w:p>
      <w:r>
        <w:rPr>
          <w:b/>
        </w:rPr>
        <w:t xml:space="preserve">1: </w:t>
      </w:r>
      <w:r>
        <w:t>8; 16</w:t>
      </w:r>
    </w:p>
    <w:p>
      <w:r>
        <w:rPr>
          <w:b/>
        </w:rPr>
        <w:t xml:space="preserve">2: </w:t>
      </w:r>
      <w:r>
        <w:t>6; 18</w:t>
      </w:r>
    </w:p>
    <w:p>
      <w:r>
        <w:rPr>
          <w:b/>
        </w:rPr>
        <w:t xml:space="preserve">3: </w:t>
      </w:r>
      <w:r>
        <w:t>12; 12</w:t>
      </w:r>
    </w:p>
    <w:p>
      <w:r>
        <w:rPr>
          <w:b/>
        </w:rPr>
        <w:t xml:space="preserve">4: </w:t>
      </w:r>
      <w:r>
        <w:t>16; 8</w:t>
      </w:r>
    </w:p>
    <w:p>
      <w:r>
        <w:t xml:space="preserve">Правильный ответ: </w:t>
      </w:r>
      <w:r>
        <w:rPr>
          <w:b/>
        </w:rPr>
        <w:t>8; 16</w:t>
      </w:r>
    </w:p>
    <w:p>
      <w:pPr>
        <w:pStyle w:val="Heading2"/>
      </w:pPr>
      <w:r>
        <w:t>___ ПАНАРИЦИЙ НЕ СУЩЕСТВУЕТ</w:t>
      </w:r>
    </w:p>
    <w:p>
      <w:r>
        <w:rPr>
          <w:b/>
        </w:rPr>
        <w:t xml:space="preserve">1: </w:t>
      </w:r>
      <w:r>
        <w:t>суставный</w:t>
      </w:r>
    </w:p>
    <w:p>
      <w:r>
        <w:rPr>
          <w:b/>
        </w:rPr>
        <w:t xml:space="preserve">2: </w:t>
      </w:r>
      <w:r>
        <w:t>подкожный</w:t>
      </w:r>
    </w:p>
    <w:p>
      <w:r>
        <w:rPr>
          <w:b/>
        </w:rPr>
        <w:t xml:space="preserve">3: </w:t>
      </w:r>
      <w:r>
        <w:t>хрящевой</w:t>
      </w:r>
    </w:p>
    <w:p>
      <w:r>
        <w:rPr>
          <w:b/>
        </w:rPr>
        <w:t xml:space="preserve">4: </w:t>
      </w:r>
      <w:r>
        <w:t>кожный</w:t>
      </w:r>
    </w:p>
    <w:p>
      <w:r>
        <w:t xml:space="preserve">Правильный ответ: </w:t>
      </w:r>
      <w:r>
        <w:rPr>
          <w:b/>
        </w:rPr>
        <w:t>хрящевой</w:t>
      </w:r>
    </w:p>
    <w:p>
      <w:pPr>
        <w:pStyle w:val="Heading2"/>
      </w:pPr>
      <w:r>
        <w:t>ТОЛЩИНА ПОЛНОСЛОЙНОГО СВОБОДНОГО КОЖНОГО ЛОСКУТА СОСТАВЛЯЕТ__ММ</w:t>
      </w:r>
    </w:p>
    <w:p>
      <w:r>
        <w:rPr>
          <w:b/>
        </w:rPr>
        <w:t xml:space="preserve">1: </w:t>
      </w:r>
      <w:r>
        <w:t>0,6-0,7</w:t>
      </w:r>
    </w:p>
    <w:p>
      <w:r>
        <w:rPr>
          <w:b/>
        </w:rPr>
        <w:t xml:space="preserve">2: </w:t>
      </w:r>
      <w:r>
        <w:t>0,5-0,6</w:t>
      </w:r>
    </w:p>
    <w:p>
      <w:r>
        <w:rPr>
          <w:b/>
        </w:rPr>
        <w:t xml:space="preserve">3: </w:t>
      </w:r>
      <w:r>
        <w:t>0,2-0,4</w:t>
      </w:r>
    </w:p>
    <w:p>
      <w:r>
        <w:rPr>
          <w:b/>
        </w:rPr>
        <w:t xml:space="preserve">4: </w:t>
      </w:r>
      <w:r>
        <w:t>0,8-1,0</w:t>
      </w:r>
    </w:p>
    <w:p>
      <w:r>
        <w:t xml:space="preserve">Правильный ответ: </w:t>
      </w:r>
      <w:r>
        <w:rPr>
          <w:b/>
        </w:rPr>
        <w:t>0,8-1,0</w:t>
      </w:r>
    </w:p>
    <w:p>
      <w:pPr>
        <w:pStyle w:val="Heading2"/>
      </w:pPr>
      <w:r>
        <w:t>НАИБОЛЕЕ ЧАСТЫМ СИМПТОМОМ, ХАРАКТЕРНЫМ ДЛЯ СКОЛЬЗЯЩЕЙ ГРЫЖИ ПИЩЕВОДНОГО ОТВЕРСТИЯ ДИАФРАГМЫ, ЯВЛЯЕТСЯ</w:t>
      </w:r>
    </w:p>
    <w:p>
      <w:r>
        <w:rPr>
          <w:b/>
        </w:rPr>
        <w:t xml:space="preserve">1: </w:t>
      </w:r>
      <w:r>
        <w:t>частая изжога</w:t>
      </w:r>
    </w:p>
    <w:p>
      <w:r>
        <w:rPr>
          <w:b/>
        </w:rPr>
        <w:t xml:space="preserve">2: </w:t>
      </w:r>
      <w:r>
        <w:t>частая рвота желудочным содержимым</w:t>
      </w:r>
    </w:p>
    <w:p>
      <w:r>
        <w:rPr>
          <w:b/>
        </w:rPr>
        <w:t xml:space="preserve">3: </w:t>
      </w:r>
      <w:r>
        <w:t>дисфагия</w:t>
      </w:r>
    </w:p>
    <w:p>
      <w:r>
        <w:rPr>
          <w:b/>
        </w:rPr>
        <w:t xml:space="preserve">4: </w:t>
      </w:r>
      <w:r>
        <w:t>неустойчивый стул</w:t>
      </w:r>
    </w:p>
    <w:p>
      <w:r>
        <w:t xml:space="preserve">Правильный ответ: </w:t>
      </w:r>
      <w:r>
        <w:rPr>
          <w:b/>
        </w:rPr>
        <w:t>частая изжога</w:t>
      </w:r>
    </w:p>
    <w:p>
      <w:pPr>
        <w:pStyle w:val="Heading2"/>
      </w:pPr>
      <w:r>
        <w:t>РАННЕЕ БУЖИРОВАНИЕ ПИЩЕВОДА ПРИ ОЖОГОВЫХ СТРИКТУРАХ НАЧИНАЮТ С ___ ДНЕЙ</w:t>
      </w:r>
    </w:p>
    <w:p>
      <w:r>
        <w:rPr>
          <w:b/>
        </w:rPr>
        <w:t xml:space="preserve">1: </w:t>
      </w:r>
      <w:r>
        <w:t>1-3</w:t>
      </w:r>
    </w:p>
    <w:p>
      <w:r>
        <w:rPr>
          <w:b/>
        </w:rPr>
        <w:t xml:space="preserve">2: </w:t>
      </w:r>
      <w:r>
        <w:t>8-10</w:t>
      </w:r>
    </w:p>
    <w:p>
      <w:r>
        <w:rPr>
          <w:b/>
        </w:rPr>
        <w:t xml:space="preserve">3: </w:t>
      </w:r>
      <w:r>
        <w:t>15-20</w:t>
      </w:r>
    </w:p>
    <w:p>
      <w:r>
        <w:rPr>
          <w:b/>
        </w:rPr>
        <w:t xml:space="preserve">4: </w:t>
      </w:r>
      <w:r>
        <w:t>30-35</w:t>
      </w:r>
    </w:p>
    <w:p>
      <w:r>
        <w:t xml:space="preserve">Правильный ответ: </w:t>
      </w:r>
      <w:r>
        <w:rPr>
          <w:b/>
        </w:rPr>
        <w:t>8-10</w:t>
      </w:r>
    </w:p>
    <w:p>
      <w:pPr>
        <w:pStyle w:val="Heading2"/>
      </w:pPr>
      <w:r>
        <w:t>ГЕМАТОМА ХАРАКТЕРИЗУЕТСЯ</w:t>
      </w:r>
    </w:p>
    <w:p>
      <w:r>
        <w:rPr>
          <w:b/>
        </w:rPr>
        <w:t xml:space="preserve">1: </w:t>
      </w:r>
      <w:r>
        <w:t>скоплением крови, ограниченным тканями</w:t>
      </w:r>
    </w:p>
    <w:p>
      <w:r>
        <w:rPr>
          <w:b/>
        </w:rPr>
        <w:t xml:space="preserve">2: </w:t>
      </w:r>
      <w:r>
        <w:t>пропитыванием кровью какой-либо ткани</w:t>
      </w:r>
    </w:p>
    <w:p>
      <w:r>
        <w:rPr>
          <w:b/>
        </w:rPr>
        <w:t xml:space="preserve">3: </w:t>
      </w:r>
      <w:r>
        <w:t>скоплением крови в брюшной полости</w:t>
      </w:r>
    </w:p>
    <w:p>
      <w:r>
        <w:rPr>
          <w:b/>
        </w:rPr>
        <w:t xml:space="preserve">4: </w:t>
      </w:r>
      <w:r>
        <w:t>скоплением крови в плевральной полости</w:t>
      </w:r>
    </w:p>
    <w:p>
      <w:r>
        <w:t xml:space="preserve">Правильный ответ: </w:t>
      </w:r>
      <w:r>
        <w:rPr>
          <w:b/>
        </w:rPr>
        <w:t>скоплением крови, ограниченным тканями</w:t>
      </w:r>
    </w:p>
    <w:p>
      <w:pPr>
        <w:pStyle w:val="Heading2"/>
      </w:pPr>
      <w:r>
        <w:t>К МЕТОДАМ ВРЕМЕННОГО СПОСОБА ОСТАНОВКИ КРОВОТЕЧЕНИЯ ОТНОСЯТ</w:t>
      </w:r>
    </w:p>
    <w:p>
      <w:r>
        <w:rPr>
          <w:b/>
        </w:rPr>
        <w:t xml:space="preserve">1: </w:t>
      </w:r>
      <w:r>
        <w:t>наложение лигатуры</w:t>
      </w:r>
    </w:p>
    <w:p>
      <w:r>
        <w:rPr>
          <w:b/>
        </w:rPr>
        <w:t xml:space="preserve">2: </w:t>
      </w:r>
      <w:r>
        <w:t>ушивание дефекта сосуда</w:t>
      </w:r>
    </w:p>
    <w:p>
      <w:r>
        <w:rPr>
          <w:b/>
        </w:rPr>
        <w:t xml:space="preserve">3: </w:t>
      </w:r>
      <w:r>
        <w:t>тампонаду, наложение зажима, давящей повязки или жгута</w:t>
      </w:r>
    </w:p>
    <w:p>
      <w:r>
        <w:rPr>
          <w:b/>
        </w:rPr>
        <w:t xml:space="preserve">4: </w:t>
      </w:r>
      <w:r>
        <w:t>временное шунтирование</w:t>
      </w:r>
    </w:p>
    <w:p>
      <w:r>
        <w:t xml:space="preserve">Правильный ответ: </w:t>
      </w:r>
      <w:r>
        <w:rPr>
          <w:b/>
        </w:rPr>
        <w:t>тампонаду, наложение зажима, давящей повязки или жгута</w:t>
      </w:r>
    </w:p>
    <w:p>
      <w:pPr>
        <w:pStyle w:val="Heading2"/>
      </w:pPr>
      <w:r>
        <w:t>ГЕМАНГИОМА ПЕЧЕНИ ХАРАКТЕРИЗУЕТСЯ ___ ЦВЕТОМ</w:t>
      </w:r>
    </w:p>
    <w:p>
      <w:r>
        <w:rPr>
          <w:b/>
        </w:rPr>
        <w:t xml:space="preserve">1: </w:t>
      </w:r>
      <w:r>
        <w:t>нечеткими контурами, неправильной формой и синеватым или красноватым</w:t>
      </w:r>
    </w:p>
    <w:p>
      <w:r>
        <w:rPr>
          <w:b/>
        </w:rPr>
        <w:t xml:space="preserve">2: </w:t>
      </w:r>
      <w:r>
        <w:t>четкими контурами, округлой формой и синеватым или красноватым</w:t>
      </w:r>
    </w:p>
    <w:p>
      <w:r>
        <w:rPr>
          <w:b/>
        </w:rPr>
        <w:t xml:space="preserve">3: </w:t>
      </w:r>
      <w:r>
        <w:t>четкими контурами, округлой формой и желтоватым</w:t>
      </w:r>
    </w:p>
    <w:p>
      <w:r>
        <w:rPr>
          <w:b/>
        </w:rPr>
        <w:t xml:space="preserve">4: </w:t>
      </w:r>
      <w:r>
        <w:t>четкими контурами, неправильной формой и синеватым или красноватым</w:t>
      </w:r>
    </w:p>
    <w:p>
      <w:r>
        <w:t xml:space="preserve">Правильный ответ: </w:t>
      </w:r>
      <w:r>
        <w:rPr>
          <w:b/>
        </w:rPr>
        <w:t>четкими контурами, округлой формой и синеватым или красноватым</w:t>
      </w:r>
    </w:p>
    <w:p>
      <w:pPr>
        <w:pStyle w:val="Heading2"/>
      </w:pPr>
      <w:r>
        <w:t>ДЛЯ ГНОЙНОГО ТЕНДОВАГИНИТА 4-ГО ПАЛЬЦА КИСТИ НЕ ХАРАКТЕРНЫМ ЯВЛЯЕТСЯ</w:t>
      </w:r>
    </w:p>
    <w:p>
      <w:r>
        <w:rPr>
          <w:b/>
        </w:rPr>
        <w:t xml:space="preserve">1: </w:t>
      </w:r>
      <w:r>
        <w:t>болезненность в области шиловидного отростка луча</w:t>
      </w:r>
    </w:p>
    <w:p>
      <w:r>
        <w:rPr>
          <w:b/>
        </w:rPr>
        <w:t xml:space="preserve">2: </w:t>
      </w:r>
      <w:r>
        <w:t>отек тыла кисти</w:t>
      </w:r>
    </w:p>
    <w:p>
      <w:r>
        <w:rPr>
          <w:b/>
        </w:rPr>
        <w:t xml:space="preserve">3: </w:t>
      </w:r>
      <w:r>
        <w:t>фиксированное положение пальцев в положении легкого сгибания</w:t>
      </w:r>
    </w:p>
    <w:p>
      <w:r>
        <w:rPr>
          <w:b/>
        </w:rPr>
        <w:t xml:space="preserve">4: </w:t>
      </w:r>
      <w:r>
        <w:t>резкая болезненность по ходу ладонной поверхности кисти</w:t>
      </w:r>
    </w:p>
    <w:p>
      <w:r>
        <w:t xml:space="preserve">Правильный ответ: </w:t>
      </w:r>
      <w:r>
        <w:rPr>
          <w:b/>
        </w:rPr>
        <w:t>болезненность в области шиловидного отростка луча</w:t>
      </w:r>
    </w:p>
    <w:p>
      <w:pPr>
        <w:pStyle w:val="Heading2"/>
      </w:pPr>
      <w:r>
        <w:t>ИНТОКСИКАЦИЯ И АНЕМИЯ НАИБОЛЕЕ ХАРАКТЕРНЫ ДЛЯ РАКА ____ КИШКИ</w:t>
      </w:r>
    </w:p>
    <w:p>
      <w:r>
        <w:rPr>
          <w:b/>
        </w:rPr>
        <w:t xml:space="preserve">1: </w:t>
      </w:r>
      <w:r>
        <w:t>сигмовидной</w:t>
      </w:r>
    </w:p>
    <w:p>
      <w:r>
        <w:rPr>
          <w:b/>
        </w:rPr>
        <w:t xml:space="preserve">2: </w:t>
      </w:r>
      <w:r>
        <w:t>поперечной ободочной</w:t>
      </w:r>
    </w:p>
    <w:p>
      <w:r>
        <w:rPr>
          <w:b/>
        </w:rPr>
        <w:t xml:space="preserve">3: </w:t>
      </w:r>
      <w:r>
        <w:t>нисходящей ободочной</w:t>
      </w:r>
    </w:p>
    <w:p>
      <w:r>
        <w:rPr>
          <w:b/>
        </w:rPr>
        <w:t xml:space="preserve">4: </w:t>
      </w:r>
      <w:r>
        <w:t>восходящей ободочной</w:t>
      </w:r>
    </w:p>
    <w:p>
      <w:r>
        <w:t xml:space="preserve">Правильный ответ: </w:t>
      </w:r>
      <w:r>
        <w:rPr>
          <w:b/>
        </w:rPr>
        <w:t>восходящей ободочной</w:t>
      </w:r>
    </w:p>
    <w:p>
      <w:pPr>
        <w:pStyle w:val="Heading2"/>
      </w:pPr>
      <w:r>
        <w:t>ТИПИЧНЫМ СИМПТОМОМ ДЛЯ НАЧАЛЬНОГО ПЕРИОДА ОСТРОГО АППЕНДИЦИТА ЯВЛЯЕТСЯ</w:t>
      </w:r>
    </w:p>
    <w:p>
      <w:r>
        <w:rPr>
          <w:b/>
        </w:rPr>
        <w:t xml:space="preserve">1: </w:t>
      </w:r>
      <w:r>
        <w:t>наличие опоясывающих болей с многократной рвотой</w:t>
      </w:r>
    </w:p>
    <w:p>
      <w:r>
        <w:rPr>
          <w:b/>
        </w:rPr>
        <w:t xml:space="preserve">2: </w:t>
      </w:r>
      <w:r>
        <w:t>разлитая болезненность и наличие признаков разлитого перитонита</w:t>
      </w:r>
    </w:p>
    <w:p>
      <w:r>
        <w:rPr>
          <w:b/>
        </w:rPr>
        <w:t xml:space="preserve">3: </w:t>
      </w:r>
      <w:r>
        <w:t>наличие схваткообразных болей в животе в сочетании с диареей</w:t>
      </w:r>
    </w:p>
    <w:p>
      <w:r>
        <w:rPr>
          <w:b/>
        </w:rPr>
        <w:t xml:space="preserve">4: </w:t>
      </w:r>
      <w:r>
        <w:t>появление болей в верхнем отделе живота со смещением в течение 6 часов в правую подвздошную область</w:t>
      </w:r>
    </w:p>
    <w:p>
      <w:r>
        <w:t xml:space="preserve">Правильный ответ: </w:t>
      </w:r>
      <w:r>
        <w:rPr>
          <w:b/>
        </w:rPr>
        <w:t>появление болей в верхнем отделе живота со смещением в течение 6 часов в правую подвздошную область</w:t>
      </w:r>
    </w:p>
    <w:p>
      <w:pPr>
        <w:pStyle w:val="Heading2"/>
      </w:pPr>
      <w:r>
        <w:t>ПОКАЗАНИЕМ К ЭКСТРЕННОЙ ОПЕРАЦИИ ЯВЛЯЕТСЯ ОСТРАЯ _____ КИШЕЧНАЯ НЕПРОХОДИМОСТЬ</w:t>
      </w:r>
    </w:p>
    <w:p>
      <w:r>
        <w:rPr>
          <w:b/>
        </w:rPr>
        <w:t xml:space="preserve">1: </w:t>
      </w:r>
      <w:r>
        <w:t>спастическая</w:t>
      </w:r>
    </w:p>
    <w:p>
      <w:r>
        <w:rPr>
          <w:b/>
        </w:rPr>
        <w:t xml:space="preserve">2: </w:t>
      </w:r>
      <w:r>
        <w:t>странгуляционная</w:t>
      </w:r>
    </w:p>
    <w:p>
      <w:r>
        <w:rPr>
          <w:b/>
        </w:rPr>
        <w:t xml:space="preserve">3: </w:t>
      </w:r>
      <w:r>
        <w:t>динамическая</w:t>
      </w:r>
    </w:p>
    <w:p>
      <w:r>
        <w:rPr>
          <w:b/>
        </w:rPr>
        <w:t xml:space="preserve">4: </w:t>
      </w:r>
      <w:r>
        <w:t>паралитическая</w:t>
      </w:r>
    </w:p>
    <w:p>
      <w:r>
        <w:t xml:space="preserve">Правильный ответ: </w:t>
      </w:r>
      <w:r>
        <w:rPr>
          <w:b/>
        </w:rPr>
        <w:t>странгуляционная</w:t>
      </w:r>
    </w:p>
    <w:p>
      <w:pPr>
        <w:pStyle w:val="Heading2"/>
      </w:pPr>
      <w:r>
        <w:t>ПРОТИВОПОКАЗАНИЕМ К ПРОВЕДЕНИЮ РЕТРОГРАДНОЙ ПАНКРЕАТОХОЛАНГИОГРАФИИ В ПЛАНОВОМ ПОРЯДКЕ ЯВЛЯЕТСЯ</w:t>
      </w:r>
    </w:p>
    <w:p>
      <w:r>
        <w:rPr>
          <w:b/>
        </w:rPr>
        <w:t xml:space="preserve">1: </w:t>
      </w:r>
      <w:r>
        <w:t>острый панкреатит и обострение хронического панкреатита</w:t>
      </w:r>
    </w:p>
    <w:p>
      <w:r>
        <w:rPr>
          <w:b/>
        </w:rPr>
        <w:t xml:space="preserve">2: </w:t>
      </w:r>
      <w:r>
        <w:t>повышенная чувствительность к йодсодержащим препаратам</w:t>
      </w:r>
    </w:p>
    <w:p>
      <w:r>
        <w:rPr>
          <w:b/>
        </w:rPr>
        <w:t xml:space="preserve">3: </w:t>
      </w:r>
      <w:r>
        <w:t>острый холецистит</w:t>
      </w:r>
    </w:p>
    <w:p>
      <w:r>
        <w:rPr>
          <w:b/>
        </w:rPr>
        <w:t xml:space="preserve">4: </w:t>
      </w:r>
      <w:r>
        <w:t>механическая желтуха</w:t>
      </w:r>
    </w:p>
    <w:p>
      <w:r>
        <w:t xml:space="preserve">Правильный ответ: </w:t>
      </w:r>
      <w:r>
        <w:rPr>
          <w:b/>
        </w:rPr>
        <w:t>острый панкреатит и обострение хронического панкреатита</w:t>
      </w:r>
    </w:p>
    <w:p>
      <w:pPr>
        <w:pStyle w:val="Heading2"/>
      </w:pPr>
      <w:r>
        <w:t>К МЕСТНЫМ СИМПТОМАМ РАНЫ ОТНОСЯТ</w:t>
      </w:r>
    </w:p>
    <w:p>
      <w:r>
        <w:rPr>
          <w:b/>
        </w:rPr>
        <w:t xml:space="preserve">1: </w:t>
      </w:r>
      <w:r>
        <w:t>шок, кровотечение, зияние</w:t>
      </w:r>
    </w:p>
    <w:p>
      <w:r>
        <w:rPr>
          <w:b/>
        </w:rPr>
        <w:t xml:space="preserve">2: </w:t>
      </w:r>
      <w:r>
        <w:t>боль, инфекцию, кровотечение</w:t>
      </w:r>
    </w:p>
    <w:p>
      <w:r>
        <w:rPr>
          <w:b/>
        </w:rPr>
        <w:t xml:space="preserve">3: </w:t>
      </w:r>
      <w:r>
        <w:t>кровотечение, боль, зияние</w:t>
      </w:r>
    </w:p>
    <w:p>
      <w:r>
        <w:rPr>
          <w:b/>
        </w:rPr>
        <w:t xml:space="preserve">4: </w:t>
      </w:r>
      <w:r>
        <w:t>кровотечение, боль, анемию</w:t>
      </w:r>
    </w:p>
    <w:p>
      <w:r>
        <w:t xml:space="preserve">Правильный ответ: </w:t>
      </w:r>
      <w:r>
        <w:rPr>
          <w:b/>
        </w:rPr>
        <w:t>кровотечение, боль, зияние</w:t>
      </w:r>
    </w:p>
    <w:p>
      <w:pPr>
        <w:pStyle w:val="Heading2"/>
      </w:pPr>
      <w:r>
        <w:t>ДЛЯ УТОЧНЕНИЯ ДИАГНОЗА КРОВОТОЧАЩЕЙ ЯЗВЫ ЖЕЛУДКА В ПЕРВУЮ ОЧЕРЕДЬ НЕОБХОДИМО СДЕЛАТЬ</w:t>
      </w:r>
    </w:p>
    <w:p>
      <w:r>
        <w:rPr>
          <w:b/>
        </w:rPr>
        <w:t xml:space="preserve">1: </w:t>
      </w:r>
      <w:r>
        <w:t>анализ кала на скрытую кровь</w:t>
      </w:r>
    </w:p>
    <w:p>
      <w:r>
        <w:rPr>
          <w:b/>
        </w:rPr>
        <w:t xml:space="preserve">2: </w:t>
      </w:r>
      <w:r>
        <w:t>рентгеноскопию желудка</w:t>
      </w:r>
    </w:p>
    <w:p>
      <w:r>
        <w:rPr>
          <w:b/>
        </w:rPr>
        <w:t xml:space="preserve">3: </w:t>
      </w:r>
      <w:r>
        <w:t>эзофагогастродуоденоскопию</w:t>
      </w:r>
    </w:p>
    <w:p>
      <w:r>
        <w:rPr>
          <w:b/>
        </w:rPr>
        <w:t xml:space="preserve">4: </w:t>
      </w:r>
      <w:r>
        <w:t>анализ крови на гемоглобин и гематокрит</w:t>
      </w:r>
    </w:p>
    <w:p>
      <w:r>
        <w:t xml:space="preserve">Правильный ответ: </w:t>
      </w:r>
      <w:r>
        <w:rPr>
          <w:b/>
        </w:rPr>
        <w:t>эзофагогастродуоденоскопию</w:t>
      </w:r>
    </w:p>
    <w:p>
      <w:pPr>
        <w:pStyle w:val="Heading2"/>
      </w:pPr>
      <w:r>
        <w:t>У БОЛЬНЫХ ПАХОВЫМИ ГРЫЖАМИ К БОЛЕЕ РАННЕМУ ВОЗВРАЩЕНИЮ К ПОВСЕДНЕВНОЙ ДЕЯТЕЛЬНОСТИ ПРИВОДИТ ГЕРНИОПЛАСТИКА ПО МЕТОДИКЕ</w:t>
      </w:r>
    </w:p>
    <w:p>
      <w:r>
        <w:rPr>
          <w:b/>
        </w:rPr>
        <w:t xml:space="preserve">1: </w:t>
      </w:r>
      <w:r>
        <w:t>Лихтенштейна</w:t>
      </w:r>
    </w:p>
    <w:p>
      <w:r>
        <w:rPr>
          <w:b/>
        </w:rPr>
        <w:t xml:space="preserve">2: </w:t>
      </w:r>
      <w:r>
        <w:t>Бассини</w:t>
      </w:r>
    </w:p>
    <w:p>
      <w:r>
        <w:rPr>
          <w:b/>
        </w:rPr>
        <w:t xml:space="preserve">3: </w:t>
      </w:r>
      <w:r>
        <w:t>Шулдайса</w:t>
      </w:r>
    </w:p>
    <w:p>
      <w:r>
        <w:rPr>
          <w:b/>
        </w:rPr>
        <w:t xml:space="preserve">4: </w:t>
      </w:r>
      <w:r>
        <w:t>лапароскопической</w:t>
      </w:r>
    </w:p>
    <w:p>
      <w:r>
        <w:t xml:space="preserve">Правильный ответ: </w:t>
      </w:r>
      <w:r>
        <w:rPr>
          <w:b/>
        </w:rPr>
        <w:t>лапароскопической</w:t>
      </w:r>
    </w:p>
    <w:p>
      <w:pPr>
        <w:pStyle w:val="Heading2"/>
      </w:pPr>
      <w:r>
        <w:t>В СТРУКТУРЕ ОНКОПАТОЛОГИИ ЖЕЛУДОЧНО-КИШЕЧНОГО ТРАКТА РАК ОБОДОЧНОЙ КИШКИ</w:t>
      </w:r>
    </w:p>
    <w:p>
      <w:r>
        <w:rPr>
          <w:b/>
        </w:rPr>
        <w:t xml:space="preserve">1: </w:t>
      </w:r>
      <w:r>
        <w:t>не входит в пятерку лидеров</w:t>
      </w:r>
    </w:p>
    <w:p>
      <w:r>
        <w:rPr>
          <w:b/>
        </w:rPr>
        <w:t xml:space="preserve">2: </w:t>
      </w:r>
      <w:r>
        <w:t>на 2-3 месте</w:t>
      </w:r>
    </w:p>
    <w:p>
      <w:r>
        <w:rPr>
          <w:b/>
        </w:rPr>
        <w:t xml:space="preserve">3: </w:t>
      </w:r>
      <w:r>
        <w:t>на 4-5 месте</w:t>
      </w:r>
    </w:p>
    <w:p>
      <w:r>
        <w:rPr>
          <w:b/>
        </w:rPr>
        <w:t xml:space="preserve">4: </w:t>
      </w:r>
      <w:r>
        <w:t>на 1 месте</w:t>
      </w:r>
    </w:p>
    <w:p>
      <w:r>
        <w:t xml:space="preserve">Правильный ответ: </w:t>
      </w:r>
      <w:r>
        <w:rPr>
          <w:b/>
        </w:rPr>
        <w:t>на 2-3 месте</w:t>
      </w:r>
    </w:p>
    <w:p>
      <w:pPr>
        <w:pStyle w:val="Heading2"/>
      </w:pPr>
      <w:r>
        <w:t>СТЕНТ ДЮМОНА ИСПОЛЬЗУЮТ ПРИ СТЕНОЗЕ</w:t>
      </w:r>
    </w:p>
    <w:p>
      <w:r>
        <w:rPr>
          <w:b/>
        </w:rPr>
        <w:t xml:space="preserve">1: </w:t>
      </w:r>
      <w:r>
        <w:t>желчных путей</w:t>
      </w:r>
    </w:p>
    <w:p>
      <w:r>
        <w:rPr>
          <w:b/>
        </w:rPr>
        <w:t xml:space="preserve">2: </w:t>
      </w:r>
      <w:r>
        <w:t>гортани</w:t>
      </w:r>
    </w:p>
    <w:p>
      <w:r>
        <w:rPr>
          <w:b/>
        </w:rPr>
        <w:t xml:space="preserve">3: </w:t>
      </w:r>
      <w:r>
        <w:t>трахеи</w:t>
      </w:r>
    </w:p>
    <w:p>
      <w:r>
        <w:rPr>
          <w:b/>
        </w:rPr>
        <w:t xml:space="preserve">4: </w:t>
      </w:r>
      <w:r>
        <w:t>пищевода</w:t>
      </w:r>
    </w:p>
    <w:p>
      <w:r>
        <w:t xml:space="preserve">Правильный ответ: </w:t>
      </w:r>
      <w:r>
        <w:rPr>
          <w:b/>
        </w:rPr>
        <w:t>трахеи</w:t>
      </w:r>
    </w:p>
    <w:p>
      <w:pPr>
        <w:pStyle w:val="Heading2"/>
      </w:pPr>
      <w:r>
        <w:t>СИНДРОМ ОГРАНИЧЕННОГО ЗАТЕМНЕНИЯ В НИЖНИХ БОКОВЫХ ОТДЕЛАХ ЛЕГОЧНОГО ПОЛЯ, В ОБЛАСТИ КОСТО-ДИАФРАГМАЛЬНОГО СИНУСА, С КОСОЙ ГРАНИЦЕЙ (ЛИНИЯ ЭЛЛИСА-ДЕМУАЗО) ХАРАКТЕРЕН ДЛЯ</w:t>
      </w:r>
    </w:p>
    <w:p>
      <w:r>
        <w:rPr>
          <w:b/>
        </w:rPr>
        <w:t xml:space="preserve">1: </w:t>
      </w:r>
      <w:r>
        <w:t>диафрагмальной грыжи</w:t>
      </w:r>
    </w:p>
    <w:p>
      <w:r>
        <w:rPr>
          <w:b/>
        </w:rPr>
        <w:t xml:space="preserve">2: </w:t>
      </w:r>
      <w:r>
        <w:t>воспалительной инфильтрации</w:t>
      </w:r>
    </w:p>
    <w:p>
      <w:r>
        <w:rPr>
          <w:b/>
        </w:rPr>
        <w:t xml:space="preserve">3: </w:t>
      </w:r>
      <w:r>
        <w:t>жидкости в плевральной полости</w:t>
      </w:r>
    </w:p>
    <w:p>
      <w:r>
        <w:rPr>
          <w:b/>
        </w:rPr>
        <w:t xml:space="preserve">4: </w:t>
      </w:r>
      <w:r>
        <w:t>инфаркта легкого</w:t>
      </w:r>
    </w:p>
    <w:p>
      <w:r>
        <w:t xml:space="preserve">Правильный ответ: </w:t>
      </w:r>
      <w:r>
        <w:rPr>
          <w:b/>
        </w:rPr>
        <w:t>жидкости в плевральной полости</w:t>
      </w:r>
    </w:p>
    <w:p>
      <w:pPr>
        <w:pStyle w:val="Heading2"/>
      </w:pPr>
      <w:r>
        <w:t>ПОСЛЕ ЛАПАРОТОМИИ НОРМАЛЬНАЯ ПЕРИСТАЛЬТИКА ЖЕЛУДКА ОБЫЧНО ВОССТАНАВЛИВАЕТСЯ</w:t>
      </w:r>
    </w:p>
    <w:p>
      <w:r>
        <w:rPr>
          <w:b/>
        </w:rPr>
        <w:t xml:space="preserve">1: </w:t>
      </w:r>
      <w:r>
        <w:t>через 24 часа</w:t>
      </w:r>
    </w:p>
    <w:p>
      <w:r>
        <w:rPr>
          <w:b/>
        </w:rPr>
        <w:t xml:space="preserve">2: </w:t>
      </w:r>
      <w:r>
        <w:t>через 3 суток</w:t>
      </w:r>
    </w:p>
    <w:p>
      <w:r>
        <w:rPr>
          <w:b/>
        </w:rPr>
        <w:t xml:space="preserve">3: </w:t>
      </w:r>
      <w:r>
        <w:t>через 4 часа</w:t>
      </w:r>
    </w:p>
    <w:p>
      <w:r>
        <w:rPr>
          <w:b/>
        </w:rPr>
        <w:t xml:space="preserve">4: </w:t>
      </w:r>
      <w:r>
        <w:t>немедленно</w:t>
      </w:r>
    </w:p>
    <w:p>
      <w:r>
        <w:t xml:space="preserve">Правильный ответ: </w:t>
      </w:r>
      <w:r>
        <w:rPr>
          <w:b/>
        </w:rPr>
        <w:t>через 24 часа</w:t>
      </w:r>
    </w:p>
    <w:p>
      <w:pPr>
        <w:pStyle w:val="Heading2"/>
      </w:pPr>
      <w:r>
        <w:t>В ДИАГНОСТИКЕ ХРОНИЧЕСКОГО ГЕМАТОГЕННОГО ОСТЕОМИЕЛИТА НЕ ИСПОЛЬЗУЕТСЯ МЕТОД</w:t>
      </w:r>
    </w:p>
    <w:p>
      <w:r>
        <w:rPr>
          <w:b/>
        </w:rPr>
        <w:t xml:space="preserve">1: </w:t>
      </w:r>
      <w:r>
        <w:t>ультразвукового исследования</w:t>
      </w:r>
    </w:p>
    <w:p>
      <w:r>
        <w:rPr>
          <w:b/>
        </w:rPr>
        <w:t xml:space="preserve">2: </w:t>
      </w:r>
      <w:r>
        <w:t>контрастной фистулографии</w:t>
      </w:r>
    </w:p>
    <w:p>
      <w:r>
        <w:rPr>
          <w:b/>
        </w:rPr>
        <w:t xml:space="preserve">3: </w:t>
      </w:r>
      <w:r>
        <w:t>лимфографии</w:t>
      </w:r>
    </w:p>
    <w:p>
      <w:r>
        <w:rPr>
          <w:b/>
        </w:rPr>
        <w:t xml:space="preserve">4: </w:t>
      </w:r>
      <w:r>
        <w:t>рентгенографии</w:t>
      </w:r>
    </w:p>
    <w:p>
      <w:r>
        <w:t xml:space="preserve">Правильный ответ: </w:t>
      </w:r>
      <w:r>
        <w:rPr>
          <w:b/>
        </w:rPr>
        <w:t>лимфографии</w:t>
      </w:r>
    </w:p>
    <w:p>
      <w:pPr>
        <w:pStyle w:val="Heading2"/>
      </w:pPr>
      <w:r>
        <w:t>НУТРИТИВНАЯ ПОДДЕРЖКА ТЯЖЕЛООБОЖЖЕННЫМ НАЗНАЧАЕТСЯ В ПЕРВЫЕ ___ ЧАСА/ЧАСОВ ПОСЛЕ ТРАВМЫ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12</w:t>
      </w:r>
    </w:p>
    <w:p>
      <w:r>
        <w:rPr>
          <w:b/>
        </w:rPr>
        <w:t xml:space="preserve">4: </w:t>
      </w:r>
      <w:r>
        <w:t>24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ЭКОНОМНАЯ РЕЗЕКЦИЯ ЖЕЛУДКА, ВЫПОЛНЕННАЯ ПО ПОВОДУ ЯЗВЕННОЙ БОЛЕЗНИ, ЧАЩЕ ПРИВОДИТ К ВОЗНИКНОВЕНИЮ</w:t>
      </w:r>
    </w:p>
    <w:p>
      <w:r>
        <w:rPr>
          <w:b/>
        </w:rPr>
        <w:t xml:space="preserve">1: </w:t>
      </w:r>
      <w:r>
        <w:t>синдрома «малого желудка»</w:t>
      </w:r>
    </w:p>
    <w:p>
      <w:r>
        <w:rPr>
          <w:b/>
        </w:rPr>
        <w:t xml:space="preserve">2: </w:t>
      </w:r>
      <w:r>
        <w:t>пептической язвы анастомоза</w:t>
      </w:r>
    </w:p>
    <w:p>
      <w:r>
        <w:rPr>
          <w:b/>
        </w:rPr>
        <w:t xml:space="preserve">3: </w:t>
      </w:r>
      <w:r>
        <w:t>демпинг-синдрома</w:t>
      </w:r>
    </w:p>
    <w:p>
      <w:r>
        <w:rPr>
          <w:b/>
        </w:rPr>
        <w:t xml:space="preserve">4: </w:t>
      </w:r>
      <w:r>
        <w:t>синдрома «приводящей петли»</w:t>
      </w:r>
    </w:p>
    <w:p>
      <w:r>
        <w:t xml:space="preserve">Правильный ответ: </w:t>
      </w:r>
      <w:r>
        <w:rPr>
          <w:b/>
        </w:rPr>
        <w:t>пептической язвы анастомоза</w:t>
      </w:r>
    </w:p>
    <w:p>
      <w:pPr>
        <w:pStyle w:val="Heading2"/>
      </w:pPr>
      <w:r>
        <w:t>В ПЕРВУЮ ОЧЕРЕДЬ РАК ПИЩЕВОДА МЕТАСТАЗИРУЕТ В ___ ЛИМФАТИЧЕСКИЕ УЗЛЫ</w:t>
      </w:r>
    </w:p>
    <w:p>
      <w:r>
        <w:rPr>
          <w:b/>
        </w:rPr>
        <w:t xml:space="preserve">1: </w:t>
      </w:r>
      <w:r>
        <w:t>надключичные</w:t>
      </w:r>
    </w:p>
    <w:p>
      <w:r>
        <w:rPr>
          <w:b/>
        </w:rPr>
        <w:t xml:space="preserve">2: </w:t>
      </w:r>
      <w:r>
        <w:t>перибронхиальные</w:t>
      </w:r>
    </w:p>
    <w:p>
      <w:r>
        <w:rPr>
          <w:b/>
        </w:rPr>
        <w:t xml:space="preserve">3: </w:t>
      </w:r>
      <w:r>
        <w:t>околопищеводные</w:t>
      </w:r>
    </w:p>
    <w:p>
      <w:r>
        <w:rPr>
          <w:b/>
        </w:rPr>
        <w:t xml:space="preserve">4: </w:t>
      </w:r>
      <w:r>
        <w:t>эпигастральные</w:t>
      </w:r>
    </w:p>
    <w:p>
      <w:r>
        <w:t xml:space="preserve">Правильный ответ: </w:t>
      </w:r>
      <w:r>
        <w:rPr>
          <w:b/>
        </w:rPr>
        <w:t>околопищеводные</w:t>
      </w:r>
    </w:p>
    <w:p>
      <w:pPr>
        <w:pStyle w:val="Heading2"/>
      </w:pPr>
      <w:r>
        <w:t>ПРЕПАРАТОМ, СОДЕРЖАЩИМ AG+, БЕЗОПАСНЫМ К ПРИМЕНЕНИЮ У ДЕТЕЙ ЯВЛЯЕТСЯ</w:t>
      </w:r>
    </w:p>
    <w:p>
      <w:r>
        <w:rPr>
          <w:b/>
        </w:rPr>
        <w:t xml:space="preserve">1: </w:t>
      </w:r>
      <w:r>
        <w:t>дермазин</w:t>
      </w:r>
    </w:p>
    <w:p>
      <w:r>
        <w:rPr>
          <w:b/>
        </w:rPr>
        <w:t xml:space="preserve">2: </w:t>
      </w:r>
      <w:r>
        <w:t>куриозин</w:t>
      </w:r>
    </w:p>
    <w:p>
      <w:r>
        <w:rPr>
          <w:b/>
        </w:rPr>
        <w:t xml:space="preserve">3: </w:t>
      </w:r>
      <w:r>
        <w:t>левомеколь</w:t>
      </w:r>
    </w:p>
    <w:p>
      <w:r>
        <w:rPr>
          <w:b/>
        </w:rPr>
        <w:t xml:space="preserve">4: </w:t>
      </w:r>
      <w:r>
        <w:t>дерматикс</w:t>
      </w:r>
    </w:p>
    <w:p>
      <w:r>
        <w:t xml:space="preserve">Правильный ответ: </w:t>
      </w:r>
      <w:r>
        <w:rPr>
          <w:b/>
        </w:rPr>
        <w:t>дермазин</w:t>
      </w:r>
    </w:p>
    <w:p>
      <w:pPr>
        <w:pStyle w:val="Heading2"/>
      </w:pPr>
      <w:r>
        <w:t>ИСПОЛЬЗОВАНИЕ СЕТЧАТЫХ ЭНДОПРОТЕЗОВ ПРИ ВЫПОЛНЕНИИ ФУНДОПЛИКАЦИИ ПО ПОВОДУ РЕФЛЮКС-ЭЗОФАГИТА, ЖЕЛУДОЧНЫХ ГРЫЖ ПИЩЕВОДНОГО ОТВЕРСТИЯ ДИАФРАГМЫ СОПРЯЖЕНО С РИСКОМ</w:t>
      </w:r>
    </w:p>
    <w:p>
      <w:r>
        <w:rPr>
          <w:b/>
        </w:rPr>
        <w:t xml:space="preserve">1: </w:t>
      </w:r>
      <w:r>
        <w:t>вторичного укорочения пищевода</w:t>
      </w:r>
    </w:p>
    <w:p>
      <w:r>
        <w:rPr>
          <w:b/>
        </w:rPr>
        <w:t xml:space="preserve">2: </w:t>
      </w:r>
      <w:r>
        <w:t>перфорации пищевода</w:t>
      </w:r>
    </w:p>
    <w:p>
      <w:r>
        <w:rPr>
          <w:b/>
        </w:rPr>
        <w:t xml:space="preserve">3: </w:t>
      </w:r>
      <w:r>
        <w:t>синдрома избыточного бактериального роста кишечника</w:t>
      </w:r>
    </w:p>
    <w:p>
      <w:r>
        <w:rPr>
          <w:b/>
        </w:rPr>
        <w:t xml:space="preserve">4: </w:t>
      </w:r>
      <w:r>
        <w:t>миграции фундопликационной манжеты</w:t>
      </w:r>
    </w:p>
    <w:p>
      <w:r>
        <w:t xml:space="preserve">Правильный ответ: </w:t>
      </w:r>
      <w:r>
        <w:rPr>
          <w:b/>
        </w:rPr>
        <w:t>перфорации пищевода</w:t>
      </w:r>
    </w:p>
    <w:p>
      <w:pPr>
        <w:pStyle w:val="Heading2"/>
      </w:pPr>
      <w:r>
        <w:t>РЕЖЕ ВСЕГО РАК МОЛОЧНОЙ ЖЕЛЕЗЫ МЕТАСТАЗИРУЕТ В</w:t>
      </w:r>
    </w:p>
    <w:p>
      <w:r>
        <w:rPr>
          <w:b/>
        </w:rPr>
        <w:t xml:space="preserve">1: </w:t>
      </w:r>
      <w:r>
        <w:t>плевру</w:t>
      </w:r>
    </w:p>
    <w:p>
      <w:r>
        <w:rPr>
          <w:b/>
        </w:rPr>
        <w:t xml:space="preserve">2: </w:t>
      </w:r>
      <w:r>
        <w:t>мозг</w:t>
      </w:r>
    </w:p>
    <w:p>
      <w:r>
        <w:rPr>
          <w:b/>
        </w:rPr>
        <w:t xml:space="preserve">3: </w:t>
      </w:r>
      <w:r>
        <w:t>легкие</w:t>
      </w:r>
    </w:p>
    <w:p>
      <w:r>
        <w:rPr>
          <w:b/>
        </w:rPr>
        <w:t xml:space="preserve">4: </w:t>
      </w:r>
      <w:r>
        <w:t>кости</w:t>
      </w:r>
    </w:p>
    <w:p>
      <w:r>
        <w:t xml:space="preserve">Правильный ответ: </w:t>
      </w:r>
      <w:r>
        <w:rPr>
          <w:b/>
        </w:rPr>
        <w:t>мозг</w:t>
      </w:r>
    </w:p>
    <w:p>
      <w:pPr>
        <w:pStyle w:val="Heading2"/>
      </w:pPr>
      <w:r>
        <w:t>КРОВЯНИСТЫЕ ВЫДЕЛЕНИЯ ИЗ ПРЯМОЙ КИШКИ МОГУТ БЫТЬ ПРИ КИШЕЧНОЙ НЕПРОХОДИМОСТИ</w:t>
      </w:r>
    </w:p>
    <w:p>
      <w:r>
        <w:rPr>
          <w:b/>
        </w:rPr>
        <w:t xml:space="preserve">1: </w:t>
      </w:r>
      <w:r>
        <w:t>спастической</w:t>
      </w:r>
    </w:p>
    <w:p>
      <w:r>
        <w:rPr>
          <w:b/>
        </w:rPr>
        <w:t xml:space="preserve">2: </w:t>
      </w:r>
      <w:r>
        <w:t>инвагинационной</w:t>
      </w:r>
    </w:p>
    <w:p>
      <w:r>
        <w:rPr>
          <w:b/>
        </w:rPr>
        <w:t xml:space="preserve">3: </w:t>
      </w:r>
      <w:r>
        <w:t>странгуляционной</w:t>
      </w:r>
    </w:p>
    <w:p>
      <w:r>
        <w:rPr>
          <w:b/>
        </w:rPr>
        <w:t xml:space="preserve">4: </w:t>
      </w:r>
      <w:r>
        <w:t>спаечной</w:t>
      </w:r>
    </w:p>
    <w:p>
      <w:r>
        <w:t xml:space="preserve">Правильный ответ: </w:t>
      </w:r>
      <w:r>
        <w:rPr>
          <w:b/>
        </w:rPr>
        <w:t>инвагинационной</w:t>
      </w:r>
    </w:p>
    <w:p>
      <w:pPr>
        <w:pStyle w:val="Heading2"/>
      </w:pPr>
      <w:r>
        <w:t>ГЕМОРРОИДЭКТОМИЯ ПОКАЗАНА ПРИ</w:t>
      </w:r>
    </w:p>
    <w:p>
      <w:r>
        <w:rPr>
          <w:b/>
        </w:rPr>
        <w:t xml:space="preserve">1: </w:t>
      </w:r>
      <w:r>
        <w:t>анальном зуде</w:t>
      </w:r>
    </w:p>
    <w:p>
      <w:r>
        <w:rPr>
          <w:b/>
        </w:rPr>
        <w:t xml:space="preserve">2: </w:t>
      </w:r>
      <w:r>
        <w:t>выпадении геморроидальных узлов 1 ст.</w:t>
      </w:r>
    </w:p>
    <w:p>
      <w:r>
        <w:rPr>
          <w:b/>
        </w:rPr>
        <w:t xml:space="preserve">3: </w:t>
      </w:r>
      <w:r>
        <w:t>болевом синдроме при дефекации</w:t>
      </w:r>
    </w:p>
    <w:p>
      <w:r>
        <w:rPr>
          <w:b/>
        </w:rPr>
        <w:t xml:space="preserve">4: </w:t>
      </w:r>
      <w:r>
        <w:t>выпадении геморроидальных узлов 3 ст.</w:t>
      </w:r>
    </w:p>
    <w:p>
      <w:r>
        <w:t xml:space="preserve">Правильный ответ: </w:t>
      </w:r>
      <w:r>
        <w:rPr>
          <w:b/>
        </w:rPr>
        <w:t>выпадении геморроидальных узлов 3 ст.</w:t>
      </w:r>
    </w:p>
    <w:p>
      <w:pPr>
        <w:pStyle w:val="Heading2"/>
      </w:pPr>
      <w:r>
        <w:t>ПРИ НАЛИЧИИ БОЛИ, ЧУВСТВА РАСПИРАНИЯ В ОБЛАСТИ РАНЫ, ОТЕКА И ГАЗОВОЙ КРЕПИТАЦИИ В ОБЛАСТИ РАНЫ МОЖНО ДУМАТЬ О</w:t>
      </w:r>
    </w:p>
    <w:p>
      <w:r>
        <w:rPr>
          <w:b/>
        </w:rPr>
        <w:t xml:space="preserve">1: </w:t>
      </w:r>
      <w:r>
        <w:t>анаэробной раневой инфекции</w:t>
      </w:r>
    </w:p>
    <w:p>
      <w:r>
        <w:rPr>
          <w:b/>
        </w:rPr>
        <w:t xml:space="preserve">2: </w:t>
      </w:r>
      <w:r>
        <w:t>некротизирующем фасциите</w:t>
      </w:r>
    </w:p>
    <w:p>
      <w:r>
        <w:rPr>
          <w:b/>
        </w:rPr>
        <w:t xml:space="preserve">3: </w:t>
      </w:r>
      <w:r>
        <w:t>рожистом воспалении</w:t>
      </w:r>
    </w:p>
    <w:p>
      <w:r>
        <w:rPr>
          <w:b/>
        </w:rPr>
        <w:t xml:space="preserve">4: </w:t>
      </w:r>
      <w:r>
        <w:t>столбняке</w:t>
      </w:r>
    </w:p>
    <w:p>
      <w:r>
        <w:t xml:space="preserve">Правильный ответ: </w:t>
      </w:r>
      <w:r>
        <w:rPr>
          <w:b/>
        </w:rPr>
        <w:t>анаэробной раневой инфекции</w:t>
      </w:r>
    </w:p>
    <w:p>
      <w:pPr>
        <w:pStyle w:val="Heading2"/>
      </w:pPr>
      <w:r>
        <w:t>АНАТОМИЧЕСКИМИ ОБРАЗОВАНИЯМИ, ПРИЛЕЖАЩИМИ К ПИЩЕВОДУ СПЕРЕДИ НЕПОСРЕДСТВЕННО ПОД БИФУРКАЦИЕЙ ТРАХЕИ, СЧИТАЮТ _____ И _______</w:t>
      </w:r>
    </w:p>
    <w:p>
      <w:r>
        <w:rPr>
          <w:b/>
        </w:rPr>
        <w:t xml:space="preserve">1: </w:t>
      </w:r>
      <w:r>
        <w:t>перикард; левое предсердие</w:t>
      </w:r>
    </w:p>
    <w:p>
      <w:r>
        <w:rPr>
          <w:b/>
        </w:rPr>
        <w:t xml:space="preserve">2: </w:t>
      </w:r>
      <w:r>
        <w:t>правое предсердие; правый желудочек</w:t>
      </w:r>
    </w:p>
    <w:p>
      <w:r>
        <w:rPr>
          <w:b/>
        </w:rPr>
        <w:t xml:space="preserve">3: </w:t>
      </w:r>
      <w:r>
        <w:t>легочные вены; правое предсердие</w:t>
      </w:r>
    </w:p>
    <w:p>
      <w:r>
        <w:rPr>
          <w:b/>
        </w:rPr>
        <w:t xml:space="preserve">4: </w:t>
      </w:r>
      <w:r>
        <w:t>легочные артерии; левое предсердие</w:t>
      </w:r>
    </w:p>
    <w:p>
      <w:r>
        <w:t xml:space="preserve">Правильный ответ: </w:t>
      </w:r>
      <w:r>
        <w:rPr>
          <w:b/>
        </w:rPr>
        <w:t>перикард; левое предсердие</w:t>
      </w:r>
    </w:p>
    <w:p>
      <w:pPr>
        <w:pStyle w:val="Heading2"/>
      </w:pPr>
      <w:r>
        <w:t>К ДОБРОКАЧЕСТВЕННЫМ ЗАБОЛЕВАНИЯМ ПИЩЕВОДА ОТНОСИТСЯ</w:t>
      </w:r>
    </w:p>
    <w:p>
      <w:r>
        <w:rPr>
          <w:b/>
        </w:rPr>
        <w:t xml:space="preserve">1: </w:t>
      </w:r>
      <w:r>
        <w:t>плоскоклеточный рак</w:t>
      </w:r>
    </w:p>
    <w:p>
      <w:r>
        <w:rPr>
          <w:b/>
        </w:rPr>
        <w:t xml:space="preserve">2: </w:t>
      </w:r>
      <w:r>
        <w:t>лейомиома</w:t>
      </w:r>
    </w:p>
    <w:p>
      <w:r>
        <w:rPr>
          <w:b/>
        </w:rPr>
        <w:t xml:space="preserve">3: </w:t>
      </w:r>
      <w:r>
        <w:t>аденокарцинома</w:t>
      </w:r>
    </w:p>
    <w:p>
      <w:r>
        <w:rPr>
          <w:b/>
        </w:rPr>
        <w:t xml:space="preserve">4: </w:t>
      </w:r>
      <w:r>
        <w:t>меланома</w:t>
      </w:r>
    </w:p>
    <w:p>
      <w:r>
        <w:t xml:space="preserve">Правильный ответ: </w:t>
      </w:r>
      <w:r>
        <w:rPr>
          <w:b/>
        </w:rPr>
        <w:t>лейомиома</w:t>
      </w:r>
    </w:p>
    <w:p>
      <w:pPr>
        <w:pStyle w:val="Heading2"/>
      </w:pPr>
      <w:r>
        <w:t>ПОВРЕЖДЕНИЕ ОДНИМ РАНЯЩИМ ПРЕДМЕТОМ ДВУХ И БОЛЕЕ РАЗЛИЧНЫХ АНАТОМО-ФУНКЦИОНАЛЬНЫХ ГРУПП (ПЕРЕЛОМ КОСТИ+ПОВРЕЖДЕНИЕ ОРГАНОВ БРЮШНОЙ ПОЛОСТИ; ПЕРЕЛОМ КОСТИ+ЧЕРЕПНО-МОЗГОВАЯ ТРАВМА) НАЗЫВАЮТ</w:t>
      </w:r>
    </w:p>
    <w:p>
      <w:r>
        <w:rPr>
          <w:b/>
        </w:rPr>
        <w:t xml:space="preserve">1: </w:t>
      </w:r>
      <w:r>
        <w:t>множественным</w:t>
      </w:r>
    </w:p>
    <w:p>
      <w:r>
        <w:rPr>
          <w:b/>
        </w:rPr>
        <w:t xml:space="preserve">2: </w:t>
      </w:r>
      <w:r>
        <w:t>комбинированным</w:t>
      </w:r>
    </w:p>
    <w:p>
      <w:r>
        <w:rPr>
          <w:b/>
        </w:rPr>
        <w:t xml:space="preserve">3: </w:t>
      </w:r>
      <w:r>
        <w:t>сочетанным</w:t>
      </w:r>
    </w:p>
    <w:p>
      <w:r>
        <w:rPr>
          <w:b/>
        </w:rPr>
        <w:t xml:space="preserve">4: </w:t>
      </w:r>
      <w:r>
        <w:t>сложным</w:t>
      </w:r>
    </w:p>
    <w:p>
      <w:r>
        <w:t xml:space="preserve">Правильный ответ: </w:t>
      </w:r>
      <w:r>
        <w:rPr>
          <w:b/>
        </w:rPr>
        <w:t>сочетанным</w:t>
      </w:r>
    </w:p>
    <w:p>
      <w:pPr>
        <w:pStyle w:val="Heading2"/>
      </w:pPr>
      <w:r>
        <w:t>АУТОДЕРМОПЛАСТИКОЙ НАЗЫВАЕТСЯ ПЕРЕСАДКА</w:t>
      </w:r>
    </w:p>
    <w:p>
      <w:r>
        <w:rPr>
          <w:b/>
        </w:rPr>
        <w:t xml:space="preserve">1: </w:t>
      </w:r>
      <w:r>
        <w:t>обработанной кожи животного</w:t>
      </w:r>
    </w:p>
    <w:p>
      <w:r>
        <w:rPr>
          <w:b/>
        </w:rPr>
        <w:t xml:space="preserve">2: </w:t>
      </w:r>
      <w:r>
        <w:t>собственного кожного трансплантата больного</w:t>
      </w:r>
    </w:p>
    <w:p>
      <w:r>
        <w:rPr>
          <w:b/>
        </w:rPr>
        <w:t xml:space="preserve">3: </w:t>
      </w:r>
      <w:r>
        <w:t>трупной человеческой кожи</w:t>
      </w:r>
    </w:p>
    <w:p>
      <w:r>
        <w:rPr>
          <w:b/>
        </w:rPr>
        <w:t xml:space="preserve">4: </w:t>
      </w:r>
      <w:r>
        <w:t>перемещенного кожно-жирового лоскута</w:t>
      </w:r>
    </w:p>
    <w:p>
      <w:r>
        <w:t xml:space="preserve">Правильный ответ: </w:t>
      </w:r>
      <w:r>
        <w:rPr>
          <w:b/>
        </w:rPr>
        <w:t>собственного кожного трансплантата больного</w:t>
      </w:r>
    </w:p>
    <w:p>
      <w:pPr>
        <w:pStyle w:val="Heading2"/>
      </w:pPr>
      <w:r>
        <w:t>ВОЗМОЖНЫМ ОСЛОЖНЕНИЕМ ПОСЛЕ РАДИКАЛЬНЫХ ОПЕРАЦИЙ НА ЛЕГКИХ МОЖЕТ БЫТЬ</w:t>
      </w:r>
    </w:p>
    <w:p>
      <w:r>
        <w:rPr>
          <w:b/>
        </w:rPr>
        <w:t xml:space="preserve">1: </w:t>
      </w:r>
      <w:r>
        <w:t>эмпиема плевры</w:t>
      </w:r>
    </w:p>
    <w:p>
      <w:r>
        <w:rPr>
          <w:b/>
        </w:rPr>
        <w:t xml:space="preserve">2: </w:t>
      </w:r>
      <w:r>
        <w:t>дисфагия</w:t>
      </w:r>
    </w:p>
    <w:p>
      <w:r>
        <w:rPr>
          <w:b/>
        </w:rPr>
        <w:t xml:space="preserve">3: </w:t>
      </w:r>
      <w:r>
        <w:t>формирование дивертикула пищевода</w:t>
      </w:r>
    </w:p>
    <w:p>
      <w:r>
        <w:rPr>
          <w:b/>
        </w:rPr>
        <w:t xml:space="preserve">4: </w:t>
      </w:r>
      <w:r>
        <w:t>стридор</w:t>
      </w:r>
    </w:p>
    <w:p>
      <w:r>
        <w:t xml:space="preserve">Правильный ответ: </w:t>
      </w:r>
      <w:r>
        <w:rPr>
          <w:b/>
        </w:rPr>
        <w:t>эмпиема плевры</w:t>
      </w:r>
    </w:p>
    <w:p>
      <w:pPr>
        <w:pStyle w:val="Heading2"/>
      </w:pPr>
      <w:r>
        <w:t>К ОСНОВНОМУ КЛИНИЧЕСКОМУ СИМПТОМУ ЯЗВЕННОГО КОЛИТА ОТНОСЯТ</w:t>
      </w:r>
    </w:p>
    <w:p>
      <w:r>
        <w:rPr>
          <w:b/>
        </w:rPr>
        <w:t xml:space="preserve">1: </w:t>
      </w:r>
      <w:r>
        <w:t>частый жидкий стул с примесью крови</w:t>
      </w:r>
    </w:p>
    <w:p>
      <w:r>
        <w:rPr>
          <w:b/>
        </w:rPr>
        <w:t xml:space="preserve">2: </w:t>
      </w:r>
      <w:r>
        <w:t>запоры</w:t>
      </w:r>
    </w:p>
    <w:p>
      <w:r>
        <w:rPr>
          <w:b/>
        </w:rPr>
        <w:t xml:space="preserve">3: </w:t>
      </w:r>
      <w:r>
        <w:t>боли в эпигастрии</w:t>
      </w:r>
    </w:p>
    <w:p>
      <w:r>
        <w:rPr>
          <w:b/>
        </w:rPr>
        <w:t xml:space="preserve">4: </w:t>
      </w:r>
      <w:r>
        <w:t>рвоту</w:t>
      </w:r>
    </w:p>
    <w:p>
      <w:r>
        <w:t xml:space="preserve">Правильный ответ: </w:t>
      </w:r>
      <w:r>
        <w:rPr>
          <w:b/>
        </w:rPr>
        <w:t>частый жидкий стул с примесью крови</w:t>
      </w:r>
    </w:p>
    <w:p>
      <w:pPr>
        <w:pStyle w:val="Heading2"/>
      </w:pPr>
      <w:r>
        <w:t>ПРИ ТРАВМЕ СОСУДОВ С ИШЕМИЕЙ III СТЕПЕНИ И ВОЗНИКНОВЕНИЕМ КОНТРАКТУРЫ КОНЕЧНОСТИ ВОССТАНОВИТЕЛЬНАЯ ОПЕРАЦИЯ НА АРТЕРИЯХ ДОЛЖНА БЫТЬ ВЫПОЛНЕНА</w:t>
      </w:r>
    </w:p>
    <w:p>
      <w:r>
        <w:rPr>
          <w:b/>
        </w:rPr>
        <w:t xml:space="preserve">1: </w:t>
      </w:r>
      <w:r>
        <w:t>в первые 12 - 24 часа</w:t>
      </w:r>
    </w:p>
    <w:p>
      <w:r>
        <w:rPr>
          <w:b/>
        </w:rPr>
        <w:t xml:space="preserve">2: </w:t>
      </w:r>
      <w:r>
        <w:t>в первые 48 часов</w:t>
      </w:r>
    </w:p>
    <w:p>
      <w:r>
        <w:rPr>
          <w:b/>
        </w:rPr>
        <w:t xml:space="preserve">3: </w:t>
      </w:r>
      <w:r>
        <w:t>через 6-8 часов</w:t>
      </w:r>
    </w:p>
    <w:p>
      <w:r>
        <w:rPr>
          <w:b/>
        </w:rPr>
        <w:t xml:space="preserve">4: </w:t>
      </w:r>
      <w:r>
        <w:t>немедленно</w:t>
      </w:r>
    </w:p>
    <w:p>
      <w:r>
        <w:t xml:space="preserve">Правильный ответ: </w:t>
      </w:r>
      <w:r>
        <w:rPr>
          <w:b/>
        </w:rPr>
        <w:t>немедленно</w:t>
      </w:r>
    </w:p>
    <w:p>
      <w:pPr>
        <w:pStyle w:val="Heading2"/>
      </w:pPr>
      <w:r>
        <w:t>В ТЕЧЕНИЕ 7 СУТОК ПОСЛЕ ИНГАЛЯЦИОННОЙ ТРАВМЫ РЕКОМЕНДУЮТСЯ ПРОВОДИТЬ ИНГАЛЯЦИИ</w:t>
      </w:r>
    </w:p>
    <w:p>
      <w:r>
        <w:rPr>
          <w:b/>
        </w:rPr>
        <w:t xml:space="preserve">1: </w:t>
      </w:r>
      <w:r>
        <w:t>муколитиков и ферментов</w:t>
      </w:r>
    </w:p>
    <w:p>
      <w:r>
        <w:rPr>
          <w:b/>
        </w:rPr>
        <w:t xml:space="preserve">2: </w:t>
      </w:r>
      <w:r>
        <w:t>гормонов и ферментов</w:t>
      </w:r>
    </w:p>
    <w:p>
      <w:r>
        <w:rPr>
          <w:b/>
        </w:rPr>
        <w:t xml:space="preserve">3: </w:t>
      </w:r>
      <w:r>
        <w:t>муколитиков и гормонов</w:t>
      </w:r>
    </w:p>
    <w:p>
      <w:r>
        <w:rPr>
          <w:b/>
        </w:rPr>
        <w:t xml:space="preserve">4: </w:t>
      </w:r>
      <w:r>
        <w:t>муколитиков и гепарина</w:t>
      </w:r>
    </w:p>
    <w:p>
      <w:r>
        <w:t xml:space="preserve">Правильный ответ: </w:t>
      </w:r>
      <w:r>
        <w:rPr>
          <w:b/>
        </w:rPr>
        <w:t>муколитиков и гепарина</w:t>
      </w:r>
    </w:p>
    <w:p>
      <w:pPr>
        <w:pStyle w:val="Heading2"/>
      </w:pPr>
      <w:r>
        <w:t>ПО ОТНОШЕНИЮ К ВНЕШНЕЙ СРЕДЕ РАЗЛИЧАЮТ _____________ КРОВОТЕЧЕНИЯ</w:t>
      </w:r>
    </w:p>
    <w:p>
      <w:r>
        <w:rPr>
          <w:b/>
        </w:rPr>
        <w:t xml:space="preserve">1: </w:t>
      </w:r>
      <w:r>
        <w:t>первичные, вторичные</w:t>
      </w:r>
    </w:p>
    <w:p>
      <w:r>
        <w:rPr>
          <w:b/>
        </w:rPr>
        <w:t xml:space="preserve">2: </w:t>
      </w:r>
      <w:r>
        <w:t>наружные, внутренние, скрытые</w:t>
      </w:r>
    </w:p>
    <w:p>
      <w:r>
        <w:rPr>
          <w:b/>
        </w:rPr>
        <w:t xml:space="preserve">3: </w:t>
      </w:r>
      <w:r>
        <w:t>ранние, поздние</w:t>
      </w:r>
    </w:p>
    <w:p>
      <w:r>
        <w:rPr>
          <w:b/>
        </w:rPr>
        <w:t xml:space="preserve">4: </w:t>
      </w:r>
      <w:r>
        <w:t>артериальные, венозные, капиллярные</w:t>
      </w:r>
    </w:p>
    <w:p>
      <w:r>
        <w:t xml:space="preserve">Правильный ответ: </w:t>
      </w:r>
      <w:r>
        <w:rPr>
          <w:b/>
        </w:rPr>
        <w:t>наружные, внутренние, скрытые</w:t>
      </w:r>
    </w:p>
    <w:p>
      <w:pPr>
        <w:pStyle w:val="Heading2"/>
      </w:pPr>
      <w:r>
        <w:t>РЕГУРГИТАЦИЯ ПИЩИ В ТРАХЕОБРОНХИАЛЬНОЕ ДЕРЕВО, ХРОНИЧЕСКИЙ АСПИРАЦИОННЫЙ СИНДРОМ СВИДЕТЕЛЬСТВУЮТ О НАЛИЧИИ У ПАЦИЕНТА</w:t>
      </w:r>
    </w:p>
    <w:p>
      <w:r>
        <w:rPr>
          <w:b/>
        </w:rPr>
        <w:t xml:space="preserve">1: </w:t>
      </w:r>
      <w:r>
        <w:t>трахео-пищеводного свища</w:t>
      </w:r>
    </w:p>
    <w:p>
      <w:r>
        <w:rPr>
          <w:b/>
        </w:rPr>
        <w:t xml:space="preserve">2: </w:t>
      </w:r>
      <w:r>
        <w:t>эрозивного эзофагита</w:t>
      </w:r>
    </w:p>
    <w:p>
      <w:r>
        <w:rPr>
          <w:b/>
        </w:rPr>
        <w:t xml:space="preserve">3: </w:t>
      </w:r>
      <w:r>
        <w:t>пищеводно-медиастинального свища</w:t>
      </w:r>
    </w:p>
    <w:p>
      <w:r>
        <w:rPr>
          <w:b/>
        </w:rPr>
        <w:t xml:space="preserve">4: </w:t>
      </w:r>
      <w:r>
        <w:t>пищеводно-плеврального свища</w:t>
      </w:r>
    </w:p>
    <w:p>
      <w:r>
        <w:t xml:space="preserve">Правильный ответ: </w:t>
      </w:r>
      <w:r>
        <w:rPr>
          <w:b/>
        </w:rPr>
        <w:t>трахео-пищеводного свища</w:t>
      </w:r>
    </w:p>
    <w:p>
      <w:pPr>
        <w:pStyle w:val="Heading2"/>
      </w:pPr>
      <w:r>
        <w:t>ПРИ ОЖОГОВОМ ШОКЕ СГУЩЕНИЕ КРОВИ ПРОИСХОДИТ В СЛЕДСТВИИ</w:t>
      </w:r>
    </w:p>
    <w:p>
      <w:r>
        <w:rPr>
          <w:b/>
        </w:rPr>
        <w:t xml:space="preserve">1: </w:t>
      </w:r>
      <w:r>
        <w:t>повышенной потливости</w:t>
      </w:r>
    </w:p>
    <w:p>
      <w:r>
        <w:rPr>
          <w:b/>
        </w:rPr>
        <w:t xml:space="preserve">2: </w:t>
      </w:r>
      <w:r>
        <w:t>введения диуретиков</w:t>
      </w:r>
    </w:p>
    <w:p>
      <w:r>
        <w:rPr>
          <w:b/>
        </w:rPr>
        <w:t xml:space="preserve">3: </w:t>
      </w:r>
      <w:r>
        <w:t>повышенной плазмопотери</w:t>
      </w:r>
    </w:p>
    <w:p>
      <w:r>
        <w:rPr>
          <w:b/>
        </w:rPr>
        <w:t xml:space="preserve">4: </w:t>
      </w:r>
      <w:r>
        <w:t>повышенной температуры тела</w:t>
      </w:r>
    </w:p>
    <w:p>
      <w:r>
        <w:t xml:space="preserve">Правильный ответ: </w:t>
      </w:r>
      <w:r>
        <w:rPr>
          <w:b/>
        </w:rPr>
        <w:t>повышенной плазмопотери</w:t>
      </w:r>
    </w:p>
    <w:p>
      <w:pPr>
        <w:pStyle w:val="Heading2"/>
      </w:pPr>
      <w:r>
        <w:t>ПРИ ОПЕРАЦИИ ГЕЛЛЕРА ПРИ КАРДИОСПАЗМЕ ВЫПОЛНЯЕТСЯ</w:t>
      </w:r>
    </w:p>
    <w:p>
      <w:r>
        <w:rPr>
          <w:b/>
        </w:rPr>
        <w:t xml:space="preserve">1: </w:t>
      </w:r>
      <w:r>
        <w:t>резекция абдоминального отдела пищевода и кардии</w:t>
      </w:r>
    </w:p>
    <w:p>
      <w:r>
        <w:rPr>
          <w:b/>
        </w:rPr>
        <w:t xml:space="preserve">2: </w:t>
      </w:r>
      <w:r>
        <w:t>формирование эзофагофундоанастомоза</w:t>
      </w:r>
    </w:p>
    <w:p>
      <w:r>
        <w:rPr>
          <w:b/>
        </w:rPr>
        <w:t xml:space="preserve">3: </w:t>
      </w:r>
      <w:r>
        <w:t>внеслизистая эзофагокардиомиотомия</w:t>
      </w:r>
    </w:p>
    <w:p>
      <w:r>
        <w:rPr>
          <w:b/>
        </w:rPr>
        <w:t xml:space="preserve">4: </w:t>
      </w:r>
      <w:r>
        <w:t>экстирпация пищевода с эзофагопластикой</w:t>
      </w:r>
    </w:p>
    <w:p>
      <w:r>
        <w:t xml:space="preserve">Правильный ответ: </w:t>
      </w:r>
      <w:r>
        <w:rPr>
          <w:b/>
        </w:rPr>
        <w:t>внеслизистая эзофагокардиомиотомия</w:t>
      </w:r>
    </w:p>
    <w:p>
      <w:pPr>
        <w:pStyle w:val="Heading2"/>
      </w:pPr>
      <w:r>
        <w:t>ПРИ ОЖОГАХ II СТЕПЕНИ ПОВРЕЖДАЮТСЯ</w:t>
      </w:r>
    </w:p>
    <w:p>
      <w:r>
        <w:rPr>
          <w:b/>
        </w:rPr>
        <w:t xml:space="preserve">1: </w:t>
      </w:r>
      <w:r>
        <w:t>только базальный и шиповатый слой эпидермиса</w:t>
      </w:r>
    </w:p>
    <w:p>
      <w:r>
        <w:rPr>
          <w:b/>
        </w:rPr>
        <w:t xml:space="preserve">2: </w:t>
      </w:r>
      <w:r>
        <w:t>все слои эпидермиса до сосочкового слоя дермы</w:t>
      </w:r>
    </w:p>
    <w:p>
      <w:r>
        <w:rPr>
          <w:b/>
        </w:rPr>
        <w:t xml:space="preserve">3: </w:t>
      </w:r>
      <w:r>
        <w:t>слои до сетчатого слоя дермы</w:t>
      </w:r>
    </w:p>
    <w:p>
      <w:r>
        <w:rPr>
          <w:b/>
        </w:rPr>
        <w:t xml:space="preserve">4: </w:t>
      </w:r>
      <w:r>
        <w:t>только роговой и зернистый слой эпидермиса</w:t>
      </w:r>
    </w:p>
    <w:p>
      <w:r>
        <w:t xml:space="preserve">Правильный ответ: </w:t>
      </w:r>
      <w:r>
        <w:rPr>
          <w:b/>
        </w:rPr>
        <w:t>все слои эпидермиса до сосочкового слоя дермы</w:t>
      </w:r>
    </w:p>
    <w:p>
      <w:pPr>
        <w:pStyle w:val="Heading2"/>
      </w:pPr>
      <w:r>
        <w:t>ФОЛЛИКУЛИТОМ НАЗЫВАЕТСЯ</w:t>
      </w:r>
    </w:p>
    <w:p>
      <w:r>
        <w:rPr>
          <w:b/>
        </w:rPr>
        <w:t xml:space="preserve">1: </w:t>
      </w:r>
      <w:r>
        <w:t>плотная, болезненная, коническая или полушаровидная папула с пустулой на вершине, окруженная островоспалительным красным венчиком</w:t>
      </w:r>
    </w:p>
    <w:p>
      <w:r>
        <w:rPr>
          <w:b/>
        </w:rPr>
        <w:t xml:space="preserve">2: </w:t>
      </w:r>
      <w:r>
        <w:t>гнойное воспаление мягких тканей губы</w:t>
      </w:r>
    </w:p>
    <w:p>
      <w:r>
        <w:rPr>
          <w:b/>
        </w:rPr>
        <w:t xml:space="preserve">3: </w:t>
      </w:r>
      <w:r>
        <w:t>серозное воспаление мягких тканей губы</w:t>
      </w:r>
    </w:p>
    <w:p>
      <w:r>
        <w:rPr>
          <w:b/>
        </w:rPr>
        <w:t xml:space="preserve">4: </w:t>
      </w:r>
      <w:r>
        <w:t>пустула, пронизанная в центре волосом, которая ограничивается воспалением поверхностной расширенной части тела волосяного фолликула</w:t>
      </w:r>
    </w:p>
    <w:p>
      <w:r>
        <w:t xml:space="preserve">Правильный ответ: </w:t>
      </w:r>
      <w:r>
        <w:rPr>
          <w:b/>
        </w:rPr>
        <w:t>пустула, пронизанная в центре волосом, которая ограничивается воспалением поверхностной расширенной части тела волосяного фолликула</w:t>
      </w:r>
    </w:p>
    <w:p>
      <w:pPr>
        <w:pStyle w:val="Heading2"/>
      </w:pPr>
      <w:r>
        <w:t>СТРАХОВОЙ МЕДИЦИНСКИЙ ПОЛИС ИМЕЕТ СИЛУ</w:t>
      </w:r>
    </w:p>
    <w:p>
      <w:r>
        <w:rPr>
          <w:b/>
        </w:rPr>
        <w:t xml:space="preserve">1: </w:t>
      </w:r>
      <w:r>
        <w:t>только на территории того субъекта Российской Федерации, где выдан страховой полис</w:t>
      </w:r>
    </w:p>
    <w:p>
      <w:r>
        <w:rPr>
          <w:b/>
        </w:rPr>
        <w:t xml:space="preserve">2: </w:t>
      </w:r>
      <w:r>
        <w:t>только на территории других государств, с которыми Российская Федерация имеет дипломатические отношения</w:t>
      </w:r>
    </w:p>
    <w:p>
      <w:r>
        <w:rPr>
          <w:b/>
        </w:rPr>
        <w:t xml:space="preserve">3: </w:t>
      </w:r>
      <w:r>
        <w:t>только на территории того субъекта Российской Федерации, где проживает застрахованный</w:t>
      </w:r>
    </w:p>
    <w:p>
      <w:r>
        <w:rPr>
          <w:b/>
        </w:rPr>
        <w:t xml:space="preserve">4: </w:t>
      </w:r>
      <w:r>
        <w:t>на всей территории Российской Федерации</w:t>
      </w:r>
    </w:p>
    <w:p>
      <w:r>
        <w:t xml:space="preserve">Правильный ответ: </w:t>
      </w:r>
      <w:r>
        <w:rPr>
          <w:b/>
        </w:rPr>
        <w:t>на всей территории Российской Федерации</w:t>
      </w:r>
    </w:p>
    <w:p>
      <w:pPr>
        <w:pStyle w:val="Heading2"/>
      </w:pPr>
      <w:r>
        <w:t>ГИСТОЛОГИЧЕСКИ ДОБРОКАЧЕСТВЕННАЯ ОПУХОЛЬ МЫШЕЧНОЙ ТКАНИ ЭТО</w:t>
      </w:r>
    </w:p>
    <w:p>
      <w:r>
        <w:rPr>
          <w:b/>
        </w:rPr>
        <w:t xml:space="preserve">1: </w:t>
      </w:r>
      <w:r>
        <w:t>тератома</w:t>
      </w:r>
    </w:p>
    <w:p>
      <w:r>
        <w:rPr>
          <w:b/>
        </w:rPr>
        <w:t xml:space="preserve">2: </w:t>
      </w:r>
      <w:r>
        <w:t>рабдомиосаркома</w:t>
      </w:r>
    </w:p>
    <w:p>
      <w:r>
        <w:rPr>
          <w:b/>
        </w:rPr>
        <w:t xml:space="preserve">3: </w:t>
      </w:r>
      <w:r>
        <w:t>рабдомиома</w:t>
      </w:r>
    </w:p>
    <w:p>
      <w:r>
        <w:rPr>
          <w:b/>
        </w:rPr>
        <w:t xml:space="preserve">4: </w:t>
      </w:r>
      <w:r>
        <w:t>липома</w:t>
      </w:r>
    </w:p>
    <w:p>
      <w:r>
        <w:t xml:space="preserve">Правильный ответ: </w:t>
      </w:r>
      <w:r>
        <w:rPr>
          <w:b/>
        </w:rPr>
        <w:t>рабдомиома</w:t>
      </w:r>
    </w:p>
    <w:p>
      <w:pPr>
        <w:pStyle w:val="Heading2"/>
      </w:pPr>
      <w:r>
        <w:t>ПРИ ПОДОЗРЕНИИ НА ЖЕЛУДОЧНО-КИШЕЧНОЕ КРОВОТЕЧЕНИЕ В ПЕРВУЮ ОЧЕРЕДЬ ПАЦИЕНТУ НЕОБХОДИМО ВЫПОЛНИТЬ</w:t>
      </w:r>
    </w:p>
    <w:p>
      <w:r>
        <w:rPr>
          <w:b/>
        </w:rPr>
        <w:t xml:space="preserve">1: </w:t>
      </w:r>
      <w:r>
        <w:t>лапароскопию</w:t>
      </w:r>
    </w:p>
    <w:p>
      <w:r>
        <w:rPr>
          <w:b/>
        </w:rPr>
        <w:t xml:space="preserve">2: </w:t>
      </w:r>
      <w:r>
        <w:t>компьютерную томографию</w:t>
      </w:r>
    </w:p>
    <w:p>
      <w:r>
        <w:rPr>
          <w:b/>
        </w:rPr>
        <w:t xml:space="preserve">3: </w:t>
      </w:r>
      <w:r>
        <w:t>фиброгастроскопию</w:t>
      </w:r>
    </w:p>
    <w:p>
      <w:r>
        <w:rPr>
          <w:b/>
        </w:rPr>
        <w:t xml:space="preserve">4: </w:t>
      </w:r>
      <w:r>
        <w:t>УЗИ (ультразвуковое исследование) желудка</w:t>
      </w:r>
    </w:p>
    <w:p>
      <w:r>
        <w:t xml:space="preserve">Правильный ответ: </w:t>
      </w:r>
      <w:r>
        <w:rPr>
          <w:b/>
        </w:rPr>
        <w:t>фиброгастроскопию</w:t>
      </w:r>
    </w:p>
    <w:p>
      <w:pPr>
        <w:pStyle w:val="Heading2"/>
      </w:pPr>
      <w:r>
        <w:t>ОДНИМ ИЗ ВАЖНЕЙШИХ КОМПОНЕНТОВ ЛЕЧЕНИЯ ПРИ СЕПСИСЕ ЯВЛЯЕТСЯ</w:t>
      </w:r>
    </w:p>
    <w:p>
      <w:r>
        <w:rPr>
          <w:b/>
        </w:rPr>
        <w:t xml:space="preserve">1: </w:t>
      </w:r>
      <w:r>
        <w:t>антибиотикотерапия</w:t>
      </w:r>
    </w:p>
    <w:p>
      <w:r>
        <w:rPr>
          <w:b/>
        </w:rPr>
        <w:t xml:space="preserve">2: </w:t>
      </w:r>
      <w:r>
        <w:t>витаминотерапия</w:t>
      </w:r>
    </w:p>
    <w:p>
      <w:r>
        <w:rPr>
          <w:b/>
        </w:rPr>
        <w:t xml:space="preserve">3: </w:t>
      </w:r>
      <w:r>
        <w:t>физиотерапевтические процедуры</w:t>
      </w:r>
    </w:p>
    <w:p>
      <w:r>
        <w:rPr>
          <w:b/>
        </w:rPr>
        <w:t xml:space="preserve">4: </w:t>
      </w:r>
      <w:r>
        <w:t>лечебная физкультура</w:t>
      </w:r>
    </w:p>
    <w:p>
      <w:r>
        <w:t xml:space="preserve">Правильный ответ: </w:t>
      </w:r>
      <w:r>
        <w:rPr>
          <w:b/>
        </w:rPr>
        <w:t>антибиотикотерапия</w:t>
      </w:r>
    </w:p>
    <w:p>
      <w:pPr>
        <w:pStyle w:val="Heading2"/>
      </w:pPr>
      <w:r>
        <w:t>СИМПТОМ ДИСФАГИЯ ОБОЗНАЧАЕТ</w:t>
      </w:r>
    </w:p>
    <w:p>
      <w:r>
        <w:rPr>
          <w:b/>
        </w:rPr>
        <w:t xml:space="preserve">1: </w:t>
      </w:r>
      <w:r>
        <w:t>боль при глотании при прохождении пищи по пищеводу</w:t>
      </w:r>
    </w:p>
    <w:p>
      <w:r>
        <w:rPr>
          <w:b/>
        </w:rPr>
        <w:t xml:space="preserve">2: </w:t>
      </w:r>
      <w:r>
        <w:t>чувство жжения за грудиной</w:t>
      </w:r>
    </w:p>
    <w:p>
      <w:r>
        <w:rPr>
          <w:b/>
        </w:rPr>
        <w:t xml:space="preserve">3: </w:t>
      </w:r>
      <w:r>
        <w:t>охриплость голоса</w:t>
      </w:r>
    </w:p>
    <w:p>
      <w:r>
        <w:rPr>
          <w:b/>
        </w:rPr>
        <w:t xml:space="preserve">4: </w:t>
      </w:r>
      <w:r>
        <w:t>ощущение затруднения при прохождении пищи по пищеводу</w:t>
      </w:r>
    </w:p>
    <w:p>
      <w:r>
        <w:t xml:space="preserve">Правильный ответ: </w:t>
      </w:r>
      <w:r>
        <w:rPr>
          <w:b/>
        </w:rPr>
        <w:t>ощущение затруднения при прохождении пищи по пищеводу</w:t>
      </w:r>
    </w:p>
    <w:p>
      <w:pPr>
        <w:pStyle w:val="Heading2"/>
      </w:pPr>
      <w:r>
        <w:t>ЕСЛИ ГРАЖДАНИН СТРАДАЕТ ЗАБОЛЕВАНИЕМ, ПРЕДСТАВЛЯЮЩИМ ОПАСНОСТЬ ДЛЯ ОКРУЖАЮЩИХ, ТО МЕДИЦИНСКОЕ ВМЕШАТЕЛЬСТВО ДОПУСКАЕТСЯ</w:t>
      </w:r>
    </w:p>
    <w:p>
      <w:r>
        <w:rPr>
          <w:b/>
        </w:rPr>
        <w:t xml:space="preserve">1: </w:t>
      </w:r>
      <w:r>
        <w:t>с устного согласия гражданина или родственников</w:t>
      </w:r>
    </w:p>
    <w:p>
      <w:r>
        <w:rPr>
          <w:b/>
        </w:rPr>
        <w:t xml:space="preserve">2: </w:t>
      </w:r>
      <w:r>
        <w:t>по письменному согласию гражданина или его законного представителя</w:t>
      </w:r>
    </w:p>
    <w:p>
      <w:r>
        <w:rPr>
          <w:b/>
        </w:rPr>
        <w:t xml:space="preserve">3: </w:t>
      </w:r>
      <w:r>
        <w:t>по приказу главного врача</w:t>
      </w:r>
    </w:p>
    <w:p>
      <w:r>
        <w:rPr>
          <w:b/>
        </w:rPr>
        <w:t xml:space="preserve">4: </w:t>
      </w:r>
      <w:r>
        <w:t>без согласия гражданина</w:t>
      </w:r>
    </w:p>
    <w:p>
      <w:r>
        <w:t xml:space="preserve">Правильный ответ: </w:t>
      </w:r>
      <w:r>
        <w:rPr>
          <w:b/>
        </w:rPr>
        <w:t>без согласия гражданина</w:t>
      </w:r>
    </w:p>
    <w:p>
      <w:pPr>
        <w:pStyle w:val="Heading2"/>
      </w:pPr>
      <w:r>
        <w:t>УЗ (УЛЬТРАЗВУКОВАЯ) КАРТИНА ЖИРОВОГО ГЕПАТОЗА ЗАКЛЮЧАЕТСЯ В</w:t>
      </w:r>
    </w:p>
    <w:p>
      <w:r>
        <w:rPr>
          <w:b/>
        </w:rPr>
        <w:t xml:space="preserve">1: </w:t>
      </w:r>
      <w:r>
        <w:t>увеличенной по размерам печени со снижением отражательной способности печеночной ткани к ультразвуку</w:t>
      </w:r>
    </w:p>
    <w:p>
      <w:r>
        <w:rPr>
          <w:b/>
        </w:rPr>
        <w:t xml:space="preserve">2: </w:t>
      </w:r>
      <w:r>
        <w:t>уменьшенной по размерам печени повышенной эхогенности с расширением портальной системы</w:t>
      </w:r>
    </w:p>
    <w:p>
      <w:r>
        <w:rPr>
          <w:b/>
        </w:rPr>
        <w:t xml:space="preserve">3: </w:t>
      </w:r>
      <w:r>
        <w:t>нормальной по размерам печени, с повышенной эхогенностью и уменьшением количества трабекуллярных структур по периферии, с быстрым затуханием эхо-сигнала</w:t>
      </w:r>
    </w:p>
    <w:p>
      <w:r>
        <w:rPr>
          <w:b/>
        </w:rPr>
        <w:t xml:space="preserve">4: </w:t>
      </w:r>
      <w:r>
        <w:t>увеличенной по размерам печени с понижением эхогенности паренхимы</w:t>
      </w:r>
    </w:p>
    <w:p>
      <w:r>
        <w:t xml:space="preserve">Правильный ответ: </w:t>
      </w:r>
      <w:r>
        <w:rPr>
          <w:b/>
        </w:rPr>
        <w:t>нормальной по размерам печени, с повышенной эхогенностью и уменьшением количества трабекуллярных структур по периферии, с быстрым затуханием эхо-сигнала</w:t>
      </w:r>
    </w:p>
    <w:p>
      <w:pPr>
        <w:pStyle w:val="Heading2"/>
      </w:pPr>
      <w:r>
        <w:t>НАИЛУЧШИМ СПОСОБОМ УДАЛЕНИЯ НЕКРОТИЧЕСКИХ ТКАНЕЙ ПРИ СИНДРОМЕ ДИАБЕТИЧЕСКОЙ СТОПЫ ЯВЛЯЕТСЯ</w:t>
      </w:r>
    </w:p>
    <w:p>
      <w:r>
        <w:rPr>
          <w:b/>
        </w:rPr>
        <w:t xml:space="preserve">1: </w:t>
      </w:r>
      <w:r>
        <w:t>кератолитические мази</w:t>
      </w:r>
    </w:p>
    <w:p>
      <w:r>
        <w:rPr>
          <w:b/>
        </w:rPr>
        <w:t xml:space="preserve">2: </w:t>
      </w:r>
      <w:r>
        <w:t>хирургическая некрэктомия под наркозом в операционной</w:t>
      </w:r>
    </w:p>
    <w:p>
      <w:r>
        <w:rPr>
          <w:b/>
        </w:rPr>
        <w:t xml:space="preserve">3: </w:t>
      </w:r>
      <w:r>
        <w:t>иссечение некроза на перевязках</w:t>
      </w:r>
    </w:p>
    <w:p>
      <w:r>
        <w:rPr>
          <w:b/>
        </w:rPr>
        <w:t xml:space="preserve">4: </w:t>
      </w:r>
      <w:r>
        <w:t>химическая некрэктомия</w:t>
      </w:r>
    </w:p>
    <w:p>
      <w:r>
        <w:t xml:space="preserve">Правильный ответ: </w:t>
      </w:r>
      <w:r>
        <w:rPr>
          <w:b/>
        </w:rPr>
        <w:t>хирургическая некрэктомия под наркозом в операционной</w:t>
      </w:r>
    </w:p>
    <w:p>
      <w:pPr>
        <w:pStyle w:val="Heading2"/>
      </w:pPr>
      <w:r>
        <w:t>НАИБОЛЕЕ ФИЗИОЛОГИЧНЫМ АНАСТОМОЗОМ ПРИ ВРОЖДЕННОЙ ВЫСОКОЙ КИШЕЧНОЙ НЕПРОХОДИМОСТИ ЯВЛЯЕТСЯ</w:t>
      </w:r>
    </w:p>
    <w:p>
      <w:r>
        <w:rPr>
          <w:b/>
        </w:rPr>
        <w:t xml:space="preserve">1: </w:t>
      </w:r>
      <w:r>
        <w:t>дуоденодуоденостомия</w:t>
      </w:r>
    </w:p>
    <w:p>
      <w:r>
        <w:rPr>
          <w:b/>
        </w:rPr>
        <w:t xml:space="preserve">2: </w:t>
      </w:r>
      <w:r>
        <w:t>дуоденоанастомоз в «три четверти»</w:t>
      </w:r>
    </w:p>
    <w:p>
      <w:r>
        <w:rPr>
          <w:b/>
        </w:rPr>
        <w:t xml:space="preserve">3: </w:t>
      </w:r>
      <w:r>
        <w:t>дуоденоеюностомия</w:t>
      </w:r>
    </w:p>
    <w:p>
      <w:r>
        <w:rPr>
          <w:b/>
        </w:rPr>
        <w:t xml:space="preserve">4: </w:t>
      </w:r>
      <w:r>
        <w:t>энтероэнтеростомия</w:t>
      </w:r>
    </w:p>
    <w:p>
      <w:r>
        <w:t xml:space="preserve">Правильный ответ: </w:t>
      </w:r>
      <w:r>
        <w:rPr>
          <w:b/>
        </w:rPr>
        <w:t>дуоденодуоденостомия</w:t>
      </w:r>
    </w:p>
    <w:p>
      <w:pPr>
        <w:pStyle w:val="Heading2"/>
      </w:pPr>
      <w:r>
        <w:t>СТЕРНОТОМИЕЙ ПО МИЛТОНУ НАЗЫВАЮТ</w:t>
      </w:r>
    </w:p>
    <w:p>
      <w:r>
        <w:rPr>
          <w:b/>
        </w:rPr>
        <w:t xml:space="preserve">1: </w:t>
      </w:r>
      <w:r>
        <w:t>частичную продольно- поперечную стернотомию на уровне 3-го межреберья</w:t>
      </w:r>
    </w:p>
    <w:p>
      <w:r>
        <w:rPr>
          <w:b/>
        </w:rPr>
        <w:t xml:space="preserve">2: </w:t>
      </w:r>
      <w:r>
        <w:t>поперечно-продольную стернотомию</w:t>
      </w:r>
    </w:p>
    <w:p>
      <w:r>
        <w:rPr>
          <w:b/>
        </w:rPr>
        <w:t xml:space="preserve">3: </w:t>
      </w:r>
      <w:r>
        <w:t>поперечную стернотомию</w:t>
      </w:r>
    </w:p>
    <w:p>
      <w:r>
        <w:rPr>
          <w:b/>
        </w:rPr>
        <w:t xml:space="preserve">4: </w:t>
      </w:r>
      <w:r>
        <w:t>срединную продольную стернотомию</w:t>
      </w:r>
    </w:p>
    <w:p>
      <w:r>
        <w:t xml:space="preserve">Правильный ответ: </w:t>
      </w:r>
      <w:r>
        <w:rPr>
          <w:b/>
        </w:rPr>
        <w:t>срединную продольную стернотомию</w:t>
      </w:r>
    </w:p>
    <w:p>
      <w:pPr>
        <w:pStyle w:val="Heading2"/>
      </w:pPr>
      <w:r>
        <w:t>ПОКАЗАНИЕМ К ПЛАНОВОЙ ОПЕРАЦИИ ПРИ ГАНГРЕНЕ ЛЕГКОГО ЯВЛЯЕТСЯ</w:t>
      </w:r>
    </w:p>
    <w:p>
      <w:r>
        <w:rPr>
          <w:b/>
        </w:rPr>
        <w:t xml:space="preserve">1: </w:t>
      </w:r>
      <w:r>
        <w:t>пиопневмоторакс с большим сбросом воздуха через бронхиальный свищ</w:t>
      </w:r>
    </w:p>
    <w:p>
      <w:r>
        <w:rPr>
          <w:b/>
        </w:rPr>
        <w:t xml:space="preserve">2: </w:t>
      </w:r>
      <w:r>
        <w:t>сепсис</w:t>
      </w:r>
    </w:p>
    <w:p>
      <w:r>
        <w:rPr>
          <w:b/>
        </w:rPr>
        <w:t xml:space="preserve">3: </w:t>
      </w:r>
      <w:r>
        <w:t>угроза асфиксии при большом количестве мокроты и поступлении ее в контралатеральное легкое</w:t>
      </w:r>
    </w:p>
    <w:p>
      <w:r>
        <w:rPr>
          <w:b/>
        </w:rPr>
        <w:t xml:space="preserve">4: </w:t>
      </w:r>
      <w:r>
        <w:t>легочное кровотечение</w:t>
      </w:r>
    </w:p>
    <w:p>
      <w:r>
        <w:t xml:space="preserve">Правильный ответ: </w:t>
      </w:r>
      <w:r>
        <w:rPr>
          <w:b/>
        </w:rPr>
        <w:t>пиопневмоторакс с большим сбросом воздуха через бронхиальный свищ</w:t>
      </w:r>
    </w:p>
    <w:p>
      <w:pPr>
        <w:pStyle w:val="Heading2"/>
      </w:pPr>
      <w:r>
        <w:t>___ НАЗЫВАЕТСЯ СИСТЕМА МЕРОПРИЯТИЙ, НАПРАВЛЕННАЯ НА ПРЕДУПРЕЖДЕНИЕ ПОПАДАНИЯ МИКРОБОВ В РАНУ</w:t>
      </w:r>
    </w:p>
    <w:p>
      <w:r>
        <w:rPr>
          <w:b/>
        </w:rPr>
        <w:t xml:space="preserve">1: </w:t>
      </w:r>
      <w:r>
        <w:t>асептикой</w:t>
      </w:r>
    </w:p>
    <w:p>
      <w:r>
        <w:rPr>
          <w:b/>
        </w:rPr>
        <w:t xml:space="preserve">2: </w:t>
      </w:r>
      <w:r>
        <w:t>антисептикой</w:t>
      </w:r>
    </w:p>
    <w:p>
      <w:r>
        <w:rPr>
          <w:b/>
        </w:rPr>
        <w:t xml:space="preserve">3: </w:t>
      </w:r>
      <w:r>
        <w:t>дезинфекцией</w:t>
      </w:r>
    </w:p>
    <w:p>
      <w:r>
        <w:rPr>
          <w:b/>
        </w:rPr>
        <w:t xml:space="preserve">4: </w:t>
      </w:r>
      <w:r>
        <w:t>стерилизацией</w:t>
      </w:r>
    </w:p>
    <w:p>
      <w:r>
        <w:t xml:space="preserve">Правильный ответ: </w:t>
      </w:r>
      <w:r>
        <w:rPr>
          <w:b/>
        </w:rPr>
        <w:t>асептикой</w:t>
      </w:r>
    </w:p>
    <w:p>
      <w:pPr>
        <w:pStyle w:val="Heading2"/>
      </w:pPr>
      <w:r>
        <w:t>К НАИБОЛЕЕ ЧАСТЫМ ИСТОЧНИКАМ АРТЕРИАЛЬНЫХ ЭМБОЛИЙ ОТНОСЯТ</w:t>
      </w:r>
    </w:p>
    <w:p>
      <w:r>
        <w:rPr>
          <w:b/>
        </w:rPr>
        <w:t xml:space="preserve">1: </w:t>
      </w:r>
      <w:r>
        <w:t>операцию на сердце и магистральные сосуды</w:t>
      </w:r>
    </w:p>
    <w:p>
      <w:r>
        <w:rPr>
          <w:b/>
        </w:rPr>
        <w:t xml:space="preserve">2: </w:t>
      </w:r>
      <w:r>
        <w:t>патологический процесс в левом сердце</w:t>
      </w:r>
    </w:p>
    <w:p>
      <w:r>
        <w:rPr>
          <w:b/>
        </w:rPr>
        <w:t xml:space="preserve">3: </w:t>
      </w:r>
      <w:r>
        <w:t>тромбоз глубоких вен нижних конечностей</w:t>
      </w:r>
    </w:p>
    <w:p>
      <w:r>
        <w:rPr>
          <w:b/>
        </w:rPr>
        <w:t xml:space="preserve">4: </w:t>
      </w:r>
      <w:r>
        <w:t>язвенный аортальный атероматоз</w:t>
      </w:r>
    </w:p>
    <w:p>
      <w:r>
        <w:t xml:space="preserve">Правильный ответ: </w:t>
      </w:r>
      <w:r>
        <w:rPr>
          <w:b/>
        </w:rPr>
        <w:t>патологический процесс в левом сердце</w:t>
      </w:r>
    </w:p>
    <w:p>
      <w:pPr>
        <w:pStyle w:val="Heading2"/>
      </w:pPr>
      <w:r>
        <w:t>ПРИ УЩЕМЛЕННОЙ БЕДРЕННОЙ ГРЫЖЕ РАССЕКАЮТ ___ СТЕНКУ БЕДРЕННОГО КОЛЬЦА</w:t>
      </w:r>
    </w:p>
    <w:p>
      <w:r>
        <w:rPr>
          <w:b/>
        </w:rPr>
        <w:t xml:space="preserve">1: </w:t>
      </w:r>
      <w:r>
        <w:t>латеральную</w:t>
      </w:r>
    </w:p>
    <w:p>
      <w:r>
        <w:rPr>
          <w:b/>
        </w:rPr>
        <w:t xml:space="preserve">2: </w:t>
      </w:r>
      <w:r>
        <w:t>медиальную</w:t>
      </w:r>
    </w:p>
    <w:p>
      <w:r>
        <w:rPr>
          <w:b/>
        </w:rPr>
        <w:t xml:space="preserve">3: </w:t>
      </w:r>
      <w:r>
        <w:t>заднюю</w:t>
      </w:r>
    </w:p>
    <w:p>
      <w:r>
        <w:rPr>
          <w:b/>
        </w:rPr>
        <w:t xml:space="preserve">4: </w:t>
      </w:r>
      <w:r>
        <w:t>переднюю</w:t>
      </w:r>
    </w:p>
    <w:p>
      <w:r>
        <w:t xml:space="preserve">Правильный ответ: </w:t>
      </w:r>
      <w:r>
        <w:rPr>
          <w:b/>
        </w:rPr>
        <w:t>медиальную</w:t>
      </w:r>
    </w:p>
    <w:p>
      <w:pPr>
        <w:pStyle w:val="Heading2"/>
      </w:pPr>
      <w:r>
        <w:t>ШИРИНА ХОЛЕДОХА В НОРМЕ РАВНА __ СМ</w:t>
      </w:r>
    </w:p>
    <w:p>
      <w:r>
        <w:rPr>
          <w:b/>
        </w:rPr>
        <w:t xml:space="preserve">1: </w:t>
      </w:r>
      <w:r>
        <w:t>1,1-1,5</w:t>
      </w:r>
    </w:p>
    <w:p>
      <w:r>
        <w:rPr>
          <w:b/>
        </w:rPr>
        <w:t xml:space="preserve">2: </w:t>
      </w:r>
      <w:r>
        <w:t>0,6-1,0</w:t>
      </w:r>
    </w:p>
    <w:p>
      <w:r>
        <w:rPr>
          <w:b/>
        </w:rPr>
        <w:t xml:space="preserve">3: </w:t>
      </w:r>
      <w:r>
        <w:t>1,6-2,0</w:t>
      </w:r>
    </w:p>
    <w:p>
      <w:r>
        <w:rPr>
          <w:b/>
        </w:rPr>
        <w:t xml:space="preserve">4: </w:t>
      </w:r>
      <w:r>
        <w:t>до 0,5</w:t>
      </w:r>
    </w:p>
    <w:p>
      <w:r>
        <w:t xml:space="preserve">Правильный ответ: </w:t>
      </w:r>
      <w:r>
        <w:rPr>
          <w:b/>
        </w:rPr>
        <w:t>0,6-1,0</w:t>
      </w:r>
    </w:p>
    <w:p>
      <w:pPr>
        <w:pStyle w:val="Heading2"/>
      </w:pPr>
      <w:r>
        <w:t>УЩЕМЛЕНИЕ ДИВЕРТИКУЛА МЕККЕЛЯ НАБЛЮДАЕТСЯ ПРИ ГРЫЖЕ</w:t>
      </w:r>
    </w:p>
    <w:p>
      <w:r>
        <w:rPr>
          <w:b/>
        </w:rPr>
        <w:t xml:space="preserve">1: </w:t>
      </w:r>
      <w:r>
        <w:t>треугольника Пти</w:t>
      </w:r>
    </w:p>
    <w:p>
      <w:r>
        <w:rPr>
          <w:b/>
        </w:rPr>
        <w:t xml:space="preserve">2: </w:t>
      </w:r>
      <w:r>
        <w:t>Рихтера</w:t>
      </w:r>
    </w:p>
    <w:p>
      <w:r>
        <w:rPr>
          <w:b/>
        </w:rPr>
        <w:t xml:space="preserve">3: </w:t>
      </w:r>
      <w:r>
        <w:t>Литтре</w:t>
      </w:r>
    </w:p>
    <w:p>
      <w:r>
        <w:rPr>
          <w:b/>
        </w:rPr>
        <w:t xml:space="preserve">4: </w:t>
      </w:r>
      <w:r>
        <w:t>спигелиевой линии</w:t>
      </w:r>
    </w:p>
    <w:p>
      <w:r>
        <w:t xml:space="preserve">Правильный ответ: </w:t>
      </w:r>
      <w:r>
        <w:rPr>
          <w:b/>
        </w:rPr>
        <w:t>Литтре</w:t>
      </w:r>
    </w:p>
    <w:p>
      <w:pPr>
        <w:pStyle w:val="Heading2"/>
      </w:pPr>
      <w:r>
        <w:t>ОПЕРАЦИЮ АРТРОТОМИИ ПРИ ГНОЙНОМ АРТРИТЕ ПРОИЗВОДЯТ ПРИ</w:t>
      </w:r>
    </w:p>
    <w:p>
      <w:r>
        <w:rPr>
          <w:b/>
        </w:rPr>
        <w:t xml:space="preserve">1: </w:t>
      </w:r>
      <w:r>
        <w:t>многократных повторных пункциях сустава, не дающих стойкого эффекта</w:t>
      </w:r>
    </w:p>
    <w:p>
      <w:r>
        <w:rPr>
          <w:b/>
        </w:rPr>
        <w:t xml:space="preserve">2: </w:t>
      </w:r>
      <w:r>
        <w:t>обширном разрушении суставных концов костей</w:t>
      </w:r>
    </w:p>
    <w:p>
      <w:r>
        <w:rPr>
          <w:b/>
        </w:rPr>
        <w:t xml:space="preserve">3: </w:t>
      </w:r>
      <w:r>
        <w:t>наличии гноя в полости сустава</w:t>
      </w:r>
    </w:p>
    <w:p>
      <w:r>
        <w:rPr>
          <w:b/>
        </w:rPr>
        <w:t xml:space="preserve">4: </w:t>
      </w:r>
      <w:r>
        <w:t>резко выраженном болевом синдроме</w:t>
      </w:r>
    </w:p>
    <w:p>
      <w:r>
        <w:t xml:space="preserve">Правильный ответ: </w:t>
      </w:r>
      <w:r>
        <w:rPr>
          <w:b/>
        </w:rPr>
        <w:t>многократных повторных пункциях сустава, не дающих стойкого эффекта</w:t>
      </w:r>
    </w:p>
    <w:p>
      <w:pPr>
        <w:pStyle w:val="Heading2"/>
      </w:pPr>
      <w:r>
        <w:t>НАЦИОНАЛЬНАЯ СИСТЕМА СОЦИАЛЬНОЙ ЗАЩИТЫ НАСЕЛЕНИЯ СКЛАДЫВАЕТСЯ ИЗ</w:t>
      </w:r>
    </w:p>
    <w:p>
      <w:r>
        <w:rPr>
          <w:b/>
        </w:rPr>
        <w:t xml:space="preserve">1: </w:t>
      </w:r>
      <w:r>
        <w:t>социального обеспечения в случае стойкой и временной утраты трудоспособности, доступности медицинской помощи, обязательного медицинского страхования</w:t>
      </w:r>
    </w:p>
    <w:p>
      <w:r>
        <w:rPr>
          <w:b/>
        </w:rPr>
        <w:t xml:space="preserve">2: </w:t>
      </w:r>
      <w:r>
        <w:t>благотворительности, доступности медицинской помощи, обязательного медицинского страхования</w:t>
      </w:r>
    </w:p>
    <w:p>
      <w:r>
        <w:rPr>
          <w:b/>
        </w:rPr>
        <w:t xml:space="preserve">3: </w:t>
      </w:r>
      <w:r>
        <w:t>социального обеспечения в случае стойкой и временной утраты трудоспособности, доступности медицинской помощи, благотворительности</w:t>
      </w:r>
    </w:p>
    <w:p>
      <w:r>
        <w:rPr>
          <w:b/>
        </w:rPr>
        <w:t xml:space="preserve">4: </w:t>
      </w:r>
      <w:r>
        <w:t>социального обеспечения в случае стойкой и временной утраты трудоспособности, благотворительности, обязательного медицинского страхования</w:t>
      </w:r>
    </w:p>
    <w:p>
      <w:r>
        <w:t xml:space="preserve">Правильный ответ: </w:t>
      </w:r>
      <w:r>
        <w:rPr>
          <w:b/>
        </w:rPr>
        <w:t>социального обеспечения в случае стойкой и временной утраты трудоспособности, доступности медицинской помощи, обязательного медицинского страхования</w:t>
      </w:r>
    </w:p>
    <w:p>
      <w:pPr>
        <w:pStyle w:val="Heading2"/>
      </w:pPr>
      <w:r>
        <w:t>ГНОЙНОЕ ВОСПАЛЕНИЕ НЕСКОЛЬКИХ ВОЛОСЯНЫХ ФОЛЛИКУЛОВ, ОБЪЕДИНЁННЫМ ОБЩИМ ИНФИЛЬТРАТОМ, НАЗЫВАЕТСЯ</w:t>
      </w:r>
    </w:p>
    <w:p>
      <w:r>
        <w:rPr>
          <w:b/>
        </w:rPr>
        <w:t xml:space="preserve">1: </w:t>
      </w:r>
      <w:r>
        <w:t>фурункулом</w:t>
      </w:r>
    </w:p>
    <w:p>
      <w:r>
        <w:rPr>
          <w:b/>
        </w:rPr>
        <w:t xml:space="preserve">2: </w:t>
      </w:r>
      <w:r>
        <w:t>карбункулом</w:t>
      </w:r>
    </w:p>
    <w:p>
      <w:r>
        <w:rPr>
          <w:b/>
        </w:rPr>
        <w:t xml:space="preserve">3: </w:t>
      </w:r>
      <w:r>
        <w:t>гидраденитом</w:t>
      </w:r>
    </w:p>
    <w:p>
      <w:r>
        <w:rPr>
          <w:b/>
        </w:rPr>
        <w:t xml:space="preserve">4: </w:t>
      </w:r>
      <w:r>
        <w:t>флегмоной</w:t>
      </w:r>
    </w:p>
    <w:p>
      <w:r>
        <w:t xml:space="preserve">Правильный ответ: </w:t>
      </w:r>
      <w:r>
        <w:rPr>
          <w:b/>
        </w:rPr>
        <w:t>карбункулом</w:t>
      </w:r>
    </w:p>
    <w:p>
      <w:pPr>
        <w:pStyle w:val="Heading2"/>
      </w:pPr>
      <w:r>
        <w:t>В ОПЕРАЦИОННОМ БЛОКЕ МОЖНО ВЫДЕЛИТЬ ЗОНЫ</w:t>
      </w:r>
    </w:p>
    <w:p>
      <w:r>
        <w:rPr>
          <w:b/>
        </w:rPr>
        <w:t xml:space="preserve">1: </w:t>
      </w:r>
      <w:r>
        <w:t>строго режима, неограниченного режима, стерильную, ограниченного режима</w:t>
      </w:r>
    </w:p>
    <w:p>
      <w:r>
        <w:rPr>
          <w:b/>
        </w:rPr>
        <w:t xml:space="preserve">2: </w:t>
      </w:r>
      <w:r>
        <w:t>первую, вторую, ограниченного режима, общебольничного режима</w:t>
      </w:r>
    </w:p>
    <w:p>
      <w:r>
        <w:rPr>
          <w:b/>
        </w:rPr>
        <w:t xml:space="preserve">3: </w:t>
      </w:r>
      <w:r>
        <w:t>стерильную, строго режима, ограниченного режима, общебольничного режима</w:t>
      </w:r>
    </w:p>
    <w:p>
      <w:r>
        <w:rPr>
          <w:b/>
        </w:rPr>
        <w:t xml:space="preserve">4: </w:t>
      </w:r>
      <w:r>
        <w:t>строго режима, очень строго режима, больничного режима, ограниченного режима</w:t>
      </w:r>
    </w:p>
    <w:p>
      <w:r>
        <w:t xml:space="preserve">Правильный ответ: </w:t>
      </w:r>
      <w:r>
        <w:rPr>
          <w:b/>
        </w:rPr>
        <w:t>стерильную, строго режима, ограниченного режима, общебольничного режима</w:t>
      </w:r>
    </w:p>
    <w:p>
      <w:pPr>
        <w:pStyle w:val="Heading2"/>
      </w:pPr>
      <w:r>
        <w:t>ОСНОВНОЕ ОТЛИЧИЕ ХИРУРГИЧЕСКОЙ ИСТОРИИ БОЛЕЗНИ ОТ ТЕРАПЕВТИЧЕСКОЙ ЗАКЛЮЧАЕТСЯ В НАЛИЧИИ РАЗДЕЛА</w:t>
      </w:r>
    </w:p>
    <w:p>
      <w:r>
        <w:rPr>
          <w:b/>
        </w:rPr>
        <w:t xml:space="preserve">1: </w:t>
      </w:r>
      <w:r>
        <w:t>Status localis</w:t>
      </w:r>
    </w:p>
    <w:p>
      <w:r>
        <w:rPr>
          <w:b/>
        </w:rPr>
        <w:t xml:space="preserve">2: </w:t>
      </w:r>
      <w:r>
        <w:t>Anamnesis vitae</w:t>
      </w:r>
    </w:p>
    <w:p>
      <w:r>
        <w:rPr>
          <w:b/>
        </w:rPr>
        <w:t xml:space="preserve">3: </w:t>
      </w:r>
      <w:r>
        <w:t>жалобы</w:t>
      </w:r>
    </w:p>
    <w:p>
      <w:r>
        <w:rPr>
          <w:b/>
        </w:rPr>
        <w:t xml:space="preserve">4: </w:t>
      </w:r>
      <w:r>
        <w:t>Anamnesis morbi</w:t>
      </w:r>
    </w:p>
    <w:p>
      <w:r>
        <w:t xml:space="preserve">Правильный ответ: </w:t>
      </w:r>
      <w:r>
        <w:rPr>
          <w:b/>
        </w:rPr>
        <w:t>Status localis</w:t>
      </w:r>
    </w:p>
    <w:p>
      <w:pPr>
        <w:pStyle w:val="Heading2"/>
      </w:pPr>
      <w:r>
        <w:t>ЦЕЛЬЮ ХИРУРГИЧЕСКОГО ЛЕЧЕНИЯ ГРЫЖ ЯВЛЯЕТСЯ</w:t>
      </w:r>
    </w:p>
    <w:p>
      <w:r>
        <w:rPr>
          <w:b/>
        </w:rPr>
        <w:t xml:space="preserve">1: </w:t>
      </w:r>
      <w:r>
        <w:t>удаление грыжевого мешка</w:t>
      </w:r>
    </w:p>
    <w:p>
      <w:r>
        <w:rPr>
          <w:b/>
        </w:rPr>
        <w:t xml:space="preserve">2: </w:t>
      </w:r>
      <w:r>
        <w:t>пластика грыжевых ворот</w:t>
      </w:r>
    </w:p>
    <w:p>
      <w:r>
        <w:rPr>
          <w:b/>
        </w:rPr>
        <w:t xml:space="preserve">3: </w:t>
      </w:r>
      <w:r>
        <w:t>вправление грыжевого содержимого в брюшную полость</w:t>
      </w:r>
    </w:p>
    <w:p>
      <w:r>
        <w:rPr>
          <w:b/>
        </w:rPr>
        <w:t xml:space="preserve">4: </w:t>
      </w:r>
      <w:r>
        <w:t>уменьшение грыжевого содержимого</w:t>
      </w:r>
    </w:p>
    <w:p>
      <w:r>
        <w:t xml:space="preserve">Правильный ответ: </w:t>
      </w:r>
      <w:r>
        <w:rPr>
          <w:b/>
        </w:rPr>
        <w:t>пластика грыжевых ворот</w:t>
      </w:r>
    </w:p>
    <w:p>
      <w:pPr>
        <w:pStyle w:val="Heading2"/>
      </w:pPr>
      <w:r>
        <w:t>ПАРАЭЗОФАГЕАЛЬНЫЕ ЖЕЛУДОЧНЫЕ ГРЫЖИ ПИЩЕВОДНОГО ОТВЕРСТИЯ ДИАФРАГМЫ ОТЛИЧАЮТСЯ ОТ АКСИАЛЬНЫХ</w:t>
      </w:r>
    </w:p>
    <w:p>
      <w:r>
        <w:rPr>
          <w:b/>
        </w:rPr>
        <w:t xml:space="preserve">1: </w:t>
      </w:r>
      <w:r>
        <w:t>атрезией пищевода</w:t>
      </w:r>
    </w:p>
    <w:p>
      <w:r>
        <w:rPr>
          <w:b/>
        </w:rPr>
        <w:t xml:space="preserve">2: </w:t>
      </w:r>
      <w:r>
        <w:t>наличием грыжевого мешка</w:t>
      </w:r>
    </w:p>
    <w:p>
      <w:r>
        <w:rPr>
          <w:b/>
        </w:rPr>
        <w:t xml:space="preserve">3: </w:t>
      </w:r>
      <w:r>
        <w:t>наличием дисфагии</w:t>
      </w:r>
    </w:p>
    <w:p>
      <w:r>
        <w:rPr>
          <w:b/>
        </w:rPr>
        <w:t xml:space="preserve">4: </w:t>
      </w:r>
      <w:r>
        <w:t>наличием кардиоспазма</w:t>
      </w:r>
    </w:p>
    <w:p>
      <w:r>
        <w:t xml:space="preserve">Правильный ответ: </w:t>
      </w:r>
      <w:r>
        <w:rPr>
          <w:b/>
        </w:rPr>
        <w:t>наличием грыжевого мешка</w:t>
      </w:r>
    </w:p>
    <w:p>
      <w:pPr>
        <w:pStyle w:val="Heading2"/>
      </w:pPr>
      <w:r>
        <w:t>ЭПИСПАДИЯ И ГИПОСПАДИЯ - ЭТО ПОРОКИ РАЗВИТИЯ</w:t>
      </w:r>
    </w:p>
    <w:p>
      <w:r>
        <w:rPr>
          <w:b/>
        </w:rPr>
        <w:t xml:space="preserve">1: </w:t>
      </w:r>
      <w:r>
        <w:t>мочеточников</w:t>
      </w:r>
    </w:p>
    <w:p>
      <w:r>
        <w:rPr>
          <w:b/>
        </w:rPr>
        <w:t xml:space="preserve">2: </w:t>
      </w:r>
      <w:r>
        <w:t>лоханок</w:t>
      </w:r>
    </w:p>
    <w:p>
      <w:r>
        <w:rPr>
          <w:b/>
        </w:rPr>
        <w:t xml:space="preserve">3: </w:t>
      </w:r>
      <w:r>
        <w:t>мочевого пузыря</w:t>
      </w:r>
    </w:p>
    <w:p>
      <w:r>
        <w:rPr>
          <w:b/>
        </w:rPr>
        <w:t xml:space="preserve">4: </w:t>
      </w:r>
      <w:r>
        <w:t>мочеиспускательного канала</w:t>
      </w:r>
    </w:p>
    <w:p>
      <w:r>
        <w:t xml:space="preserve">Правильный ответ: </w:t>
      </w:r>
      <w:r>
        <w:rPr>
          <w:b/>
        </w:rPr>
        <w:t>мочеиспускательного канала</w:t>
      </w:r>
    </w:p>
    <w:p>
      <w:pPr>
        <w:pStyle w:val="Heading2"/>
      </w:pPr>
      <w:r>
        <w:t>ГЛАВНЫМ ПРИНЦИПОМ ЛЕЧЕБНОЙ ТАКТИКИ ПРИ ОСТРОМ АППЕНДИЦИТЕ ЯВЛЯЕТСЯ</w:t>
      </w:r>
    </w:p>
    <w:p>
      <w:r>
        <w:rPr>
          <w:b/>
        </w:rPr>
        <w:t xml:space="preserve">1: </w:t>
      </w:r>
      <w:r>
        <w:t>консервативное лечение</w:t>
      </w:r>
    </w:p>
    <w:p>
      <w:r>
        <w:rPr>
          <w:b/>
        </w:rPr>
        <w:t xml:space="preserve">2: </w:t>
      </w:r>
      <w:r>
        <w:t>консервативное лечение, при неэффективности последнего – операция</w:t>
      </w:r>
    </w:p>
    <w:p>
      <w:r>
        <w:rPr>
          <w:b/>
        </w:rPr>
        <w:t xml:space="preserve">3: </w:t>
      </w:r>
      <w:r>
        <w:t>экстренная операция</w:t>
      </w:r>
    </w:p>
    <w:p>
      <w:r>
        <w:rPr>
          <w:b/>
        </w:rPr>
        <w:t xml:space="preserve">4: </w:t>
      </w:r>
      <w:r>
        <w:t>срочная операция</w:t>
      </w:r>
    </w:p>
    <w:p>
      <w:r>
        <w:t xml:space="preserve">Правильный ответ: </w:t>
      </w:r>
      <w:r>
        <w:rPr>
          <w:b/>
        </w:rPr>
        <w:t>экстренная операция</w:t>
      </w:r>
    </w:p>
    <w:p>
      <w:pPr>
        <w:pStyle w:val="Heading2"/>
      </w:pPr>
      <w:r>
        <w:t>НАИБОЛЕЕ ЭФФЕКТИВНЫМ СРЕДСТВОМ ДРЕНИРОВАНИЯ ГНОЙНОЙ РАНЫ ЯВЛЯЕТСЯ</w:t>
      </w:r>
    </w:p>
    <w:p>
      <w:r>
        <w:rPr>
          <w:b/>
        </w:rPr>
        <w:t xml:space="preserve">1: </w:t>
      </w:r>
      <w:r>
        <w:t>активное дренирование</w:t>
      </w:r>
    </w:p>
    <w:p>
      <w:r>
        <w:rPr>
          <w:b/>
        </w:rPr>
        <w:t xml:space="preserve">2: </w:t>
      </w:r>
      <w:r>
        <w:t>резиновый выпускник</w:t>
      </w:r>
    </w:p>
    <w:p>
      <w:r>
        <w:rPr>
          <w:b/>
        </w:rPr>
        <w:t xml:space="preserve">3: </w:t>
      </w:r>
      <w:r>
        <w:t>перфорированная трубка для пассивного оттока</w:t>
      </w:r>
    </w:p>
    <w:p>
      <w:r>
        <w:rPr>
          <w:b/>
        </w:rPr>
        <w:t xml:space="preserve">4: </w:t>
      </w:r>
      <w:r>
        <w:t>марлевый тампон</w:t>
      </w:r>
    </w:p>
    <w:p>
      <w:r>
        <w:t xml:space="preserve">Правильный ответ: </w:t>
      </w:r>
      <w:r>
        <w:rPr>
          <w:b/>
        </w:rPr>
        <w:t>активное дренирование</w:t>
      </w:r>
    </w:p>
    <w:p>
      <w:pPr>
        <w:pStyle w:val="Heading2"/>
      </w:pPr>
      <w:r>
        <w:t>ПРИ УЩЕМЛЕНИИ В ГРЫЖЕВОМ МЕШКЕ ПРЯДИ САЛЬНИКА ПОКАЗАНА ЕГО РЕЗЕКЦИЯ В СЛУЧАЕ</w:t>
      </w:r>
    </w:p>
    <w:p>
      <w:r>
        <w:rPr>
          <w:b/>
        </w:rPr>
        <w:t xml:space="preserve">1: </w:t>
      </w:r>
      <w:r>
        <w:t>гиперемии пряди и обильных кровоизлияниях</w:t>
      </w:r>
    </w:p>
    <w:p>
      <w:r>
        <w:rPr>
          <w:b/>
        </w:rPr>
        <w:t xml:space="preserve">2: </w:t>
      </w:r>
      <w:r>
        <w:t>некроза пряди, явных признаках нежизнеспособности пряди</w:t>
      </w:r>
    </w:p>
    <w:p>
      <w:r>
        <w:rPr>
          <w:b/>
        </w:rPr>
        <w:t xml:space="preserve">3: </w:t>
      </w:r>
      <w:r>
        <w:t>отсутствия пульсации артерий пряди сальника при неизменённом её цвете</w:t>
      </w:r>
    </w:p>
    <w:p>
      <w:r>
        <w:rPr>
          <w:b/>
        </w:rPr>
        <w:t xml:space="preserve">4: </w:t>
      </w:r>
      <w:r>
        <w:t>интимного спаивания с некротизированной петлёй кишки</w:t>
      </w:r>
    </w:p>
    <w:p>
      <w:r>
        <w:t xml:space="preserve">Правильный ответ: </w:t>
      </w:r>
      <w:r>
        <w:rPr>
          <w:b/>
        </w:rPr>
        <w:t>некроза пряди, явных признаках нежизнеспособности пряди</w:t>
      </w:r>
    </w:p>
    <w:p>
      <w:pPr>
        <w:pStyle w:val="Heading2"/>
      </w:pPr>
      <w:r>
        <w:t>КОЛИЧЕСТВО ЛИТИЧЕСКОЙ СМЕСИ, КОТОРАЯ ВВОДИТСЯ В КРУГЛУЮ СВЯЗКУ ПЕЧЕНИ, НЕ ДОЛЖНО ПРЕВЫШАТЬ (В МЛ)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80</w:t>
      </w:r>
    </w:p>
    <w:p>
      <w:r>
        <w:t xml:space="preserve">Правильный ответ: </w:t>
      </w:r>
      <w:r>
        <w:rPr>
          <w:b/>
        </w:rPr>
        <w:t>60</w:t>
      </w:r>
    </w:p>
    <w:p>
      <w:pPr>
        <w:pStyle w:val="Heading2"/>
      </w:pPr>
      <w:r>
        <w:t>СПОСОБСТВУЕТ РАЗВИТИЮ ЭМПИЕМЫ ПЛЕВРЫ ПОСЛЕ ПНЕВМОНЭКТОМИИ</w:t>
      </w:r>
    </w:p>
    <w:p>
      <w:r>
        <w:rPr>
          <w:b/>
        </w:rPr>
        <w:t xml:space="preserve">1: </w:t>
      </w:r>
      <w:r>
        <w:t>бронхиальный свищ</w:t>
      </w:r>
    </w:p>
    <w:p>
      <w:r>
        <w:rPr>
          <w:b/>
        </w:rPr>
        <w:t xml:space="preserve">2: </w:t>
      </w:r>
      <w:r>
        <w:t>старческий возраст пациента</w:t>
      </w:r>
    </w:p>
    <w:p>
      <w:r>
        <w:rPr>
          <w:b/>
        </w:rPr>
        <w:t xml:space="preserve">3: </w:t>
      </w:r>
      <w:r>
        <w:t>ушивание торакотомной раны косметическими швами</w:t>
      </w:r>
    </w:p>
    <w:p>
      <w:r>
        <w:rPr>
          <w:b/>
        </w:rPr>
        <w:t xml:space="preserve">4: </w:t>
      </w:r>
      <w:r>
        <w:t>переднебоковая торакотомия</w:t>
      </w:r>
    </w:p>
    <w:p>
      <w:r>
        <w:t xml:space="preserve">Правильный ответ: </w:t>
      </w:r>
      <w:r>
        <w:rPr>
          <w:b/>
        </w:rPr>
        <w:t>бронхиальный свищ</w:t>
      </w:r>
    </w:p>
    <w:p>
      <w:pPr>
        <w:pStyle w:val="Heading2"/>
      </w:pPr>
      <w:r>
        <w:t>НАИБОЛЕЕ ЧАСТО ПРИ ВЕРХНЕЙ ЛОБЭКТОМИИ СПРАВА ПРОИСХОДИТ ДИСЛОКАЦИЯ</w:t>
      </w:r>
    </w:p>
    <w:p>
      <w:r>
        <w:rPr>
          <w:b/>
        </w:rPr>
        <w:t xml:space="preserve">1: </w:t>
      </w:r>
      <w:r>
        <w:t>средней доли в купол плевральной полости</w:t>
      </w:r>
    </w:p>
    <w:p>
      <w:r>
        <w:rPr>
          <w:b/>
        </w:rPr>
        <w:t xml:space="preserve">2: </w:t>
      </w:r>
      <w:r>
        <w:t>седьмого сегмента в наружный костодиафрагмальный синус</w:t>
      </w:r>
    </w:p>
    <w:p>
      <w:r>
        <w:rPr>
          <w:b/>
        </w:rPr>
        <w:t xml:space="preserve">3: </w:t>
      </w:r>
      <w:r>
        <w:t>шестого сегмента в задний костодиафрагмальный синус</w:t>
      </w:r>
    </w:p>
    <w:p>
      <w:r>
        <w:rPr>
          <w:b/>
        </w:rPr>
        <w:t xml:space="preserve">4: </w:t>
      </w:r>
      <w:r>
        <w:t>средней доли в задний костодиафрагмальный синус</w:t>
      </w:r>
    </w:p>
    <w:p>
      <w:r>
        <w:t xml:space="preserve">Правильный ответ: </w:t>
      </w:r>
      <w:r>
        <w:rPr>
          <w:b/>
        </w:rPr>
        <w:t>средней доли в купол плевральной полости</w:t>
      </w:r>
    </w:p>
    <w:p>
      <w:pPr>
        <w:pStyle w:val="Heading2"/>
      </w:pPr>
      <w:r>
        <w:t>ПРОЯВЛЕНИЕМ ЭКЗОКРИННОЙ ПАНКРЕАТИЧЕСКОЙ НЕДОСТАТОЧНОСТИ ЯВЛЯЕТСЯ</w:t>
      </w:r>
    </w:p>
    <w:p>
      <w:r>
        <w:rPr>
          <w:b/>
        </w:rPr>
        <w:t xml:space="preserve">1: </w:t>
      </w:r>
      <w:r>
        <w:t>гипогликемия</w:t>
      </w:r>
    </w:p>
    <w:p>
      <w:r>
        <w:rPr>
          <w:b/>
        </w:rPr>
        <w:t xml:space="preserve">2: </w:t>
      </w:r>
      <w:r>
        <w:t>опоясывающая боль</w:t>
      </w:r>
    </w:p>
    <w:p>
      <w:r>
        <w:rPr>
          <w:b/>
        </w:rPr>
        <w:t xml:space="preserve">3: </w:t>
      </w:r>
      <w:r>
        <w:t>снижение массы тела</w:t>
      </w:r>
    </w:p>
    <w:p>
      <w:r>
        <w:rPr>
          <w:b/>
        </w:rPr>
        <w:t xml:space="preserve">4: </w:t>
      </w:r>
      <w:r>
        <w:t>гиперкальциемия</w:t>
      </w:r>
    </w:p>
    <w:p>
      <w:r>
        <w:t xml:space="preserve">Правильный ответ: </w:t>
      </w:r>
      <w:r>
        <w:rPr>
          <w:b/>
        </w:rPr>
        <w:t>снижение массы тела</w:t>
      </w:r>
    </w:p>
    <w:p>
      <w:pPr>
        <w:pStyle w:val="Heading2"/>
      </w:pPr>
      <w:r>
        <w:t>СИНДРОМ ЗАТЕМНЕНИЯ СО СМЕЩЕНИЕМ СРЕДОСТЕНИЯ В ЗДОРОВУЮ СТОРОНУ СООТВЕТСТВУЕТ</w:t>
      </w:r>
    </w:p>
    <w:p>
      <w:r>
        <w:rPr>
          <w:b/>
        </w:rPr>
        <w:t xml:space="preserve">1: </w:t>
      </w:r>
      <w:r>
        <w:t>циррозу легкого</w:t>
      </w:r>
    </w:p>
    <w:p>
      <w:r>
        <w:rPr>
          <w:b/>
        </w:rPr>
        <w:t xml:space="preserve">2: </w:t>
      </w:r>
      <w:r>
        <w:t>ателектазу</w:t>
      </w:r>
    </w:p>
    <w:p>
      <w:r>
        <w:rPr>
          <w:b/>
        </w:rPr>
        <w:t xml:space="preserve">3: </w:t>
      </w:r>
      <w:r>
        <w:t>отеку легкого</w:t>
      </w:r>
    </w:p>
    <w:p>
      <w:r>
        <w:rPr>
          <w:b/>
        </w:rPr>
        <w:t xml:space="preserve">4: </w:t>
      </w:r>
      <w:r>
        <w:t>гидротораксу</w:t>
      </w:r>
    </w:p>
    <w:p>
      <w:r>
        <w:t xml:space="preserve">Правильный ответ: </w:t>
      </w:r>
      <w:r>
        <w:rPr>
          <w:b/>
        </w:rPr>
        <w:t>гидротораксу</w:t>
      </w:r>
    </w:p>
    <w:p>
      <w:pPr>
        <w:pStyle w:val="Heading2"/>
      </w:pPr>
      <w:r>
        <w:t>ДЛЯ ЭКСТРЕННОГО ГЕМОСТАЗА ПРИ КРОВОТЕЧЕНИИ ИЗ ВАРИКОЗНО РАСШИРЕННЫХ ВЕН ПИЩЕВОДА СЛЕДУЕТ</w:t>
      </w:r>
    </w:p>
    <w:p>
      <w:r>
        <w:rPr>
          <w:b/>
        </w:rPr>
        <w:t xml:space="preserve">1: </w:t>
      </w:r>
      <w:r>
        <w:t>назначить массивные дозы гемостатических препаратов</w:t>
      </w:r>
    </w:p>
    <w:p>
      <w:r>
        <w:rPr>
          <w:b/>
        </w:rPr>
        <w:t xml:space="preserve">2: </w:t>
      </w:r>
      <w:r>
        <w:t>установить зонд Блекмора</w:t>
      </w:r>
    </w:p>
    <w:p>
      <w:r>
        <w:rPr>
          <w:b/>
        </w:rPr>
        <w:t xml:space="preserve">3: </w:t>
      </w:r>
      <w:r>
        <w:t>произвести аргоно-плазменную коагуляцию</w:t>
      </w:r>
    </w:p>
    <w:p>
      <w:r>
        <w:rPr>
          <w:b/>
        </w:rPr>
        <w:t xml:space="preserve">4: </w:t>
      </w:r>
      <w:r>
        <w:t>выполнить открытое хирургическое вмешательство</w:t>
      </w:r>
    </w:p>
    <w:p>
      <w:r>
        <w:t xml:space="preserve">Правильный ответ: </w:t>
      </w:r>
      <w:r>
        <w:rPr>
          <w:b/>
        </w:rPr>
        <w:t>установить зонд Блекмора</w:t>
      </w:r>
    </w:p>
    <w:p>
      <w:pPr>
        <w:pStyle w:val="Heading2"/>
      </w:pPr>
      <w:r>
        <w:t>ДЛЯ ПРЕДУПРЕЖДЕНИЯ РЕЦИДИВА ВЫВОРОТА ВЕК ПОСЛЕ ТРАНСПЛАНТАЦИИ ИСПОЛЬЗУЕТСЯ</w:t>
      </w:r>
    </w:p>
    <w:p>
      <w:r>
        <w:rPr>
          <w:b/>
        </w:rPr>
        <w:t xml:space="preserve">1: </w:t>
      </w:r>
      <w:r>
        <w:t>фиксация в состоянии гиперкоррекции</w:t>
      </w:r>
    </w:p>
    <w:p>
      <w:r>
        <w:rPr>
          <w:b/>
        </w:rPr>
        <w:t xml:space="preserve">2: </w:t>
      </w:r>
      <w:r>
        <w:t>импульсная магнитотерапия</w:t>
      </w:r>
    </w:p>
    <w:p>
      <w:r>
        <w:rPr>
          <w:b/>
        </w:rPr>
        <w:t xml:space="preserve">3: </w:t>
      </w:r>
      <w:r>
        <w:t>ультразвуковая терапия</w:t>
      </w:r>
    </w:p>
    <w:p>
      <w:r>
        <w:rPr>
          <w:b/>
        </w:rPr>
        <w:t xml:space="preserve">4: </w:t>
      </w:r>
      <w:r>
        <w:t>гелиотерапия</w:t>
      </w:r>
    </w:p>
    <w:p>
      <w:r>
        <w:t xml:space="preserve">Правильный ответ: </w:t>
      </w:r>
      <w:r>
        <w:rPr>
          <w:b/>
        </w:rPr>
        <w:t>фиксация в состоянии гиперкоррекции</w:t>
      </w:r>
    </w:p>
    <w:p>
      <w:pPr>
        <w:pStyle w:val="Heading2"/>
      </w:pPr>
      <w:r>
        <w:t>НАИБОЛЕЕ ДОСТОВЕРНЫМ МЕТОДОМ ДИАГНОСТИКИ ПРИ АБДОМИНАЛЬНОМ ТУБЕРКУЛЁЗЕ ЯВЛЯЕТСЯ</w:t>
      </w:r>
    </w:p>
    <w:p>
      <w:r>
        <w:rPr>
          <w:b/>
        </w:rPr>
        <w:t xml:space="preserve">1: </w:t>
      </w:r>
      <w:r>
        <w:t>иммунологическое исследование</w:t>
      </w:r>
    </w:p>
    <w:p>
      <w:r>
        <w:rPr>
          <w:b/>
        </w:rPr>
        <w:t xml:space="preserve">2: </w:t>
      </w:r>
      <w:r>
        <w:t>рентгенологическое исследование</w:t>
      </w:r>
    </w:p>
    <w:p>
      <w:r>
        <w:rPr>
          <w:b/>
        </w:rPr>
        <w:t xml:space="preserve">3: </w:t>
      </w:r>
      <w:r>
        <w:t>УЗИ органов брюшной полости</w:t>
      </w:r>
    </w:p>
    <w:p>
      <w:r>
        <w:rPr>
          <w:b/>
        </w:rPr>
        <w:t xml:space="preserve">4: </w:t>
      </w:r>
      <w:r>
        <w:t>гистологическое исследование биопсийного материала</w:t>
      </w:r>
    </w:p>
    <w:p>
      <w:r>
        <w:t xml:space="preserve">Правильный ответ: </w:t>
      </w:r>
      <w:r>
        <w:rPr>
          <w:b/>
        </w:rPr>
        <w:t>гистологическое исследование биопсийного материала</w:t>
      </w:r>
    </w:p>
    <w:p>
      <w:pPr>
        <w:pStyle w:val="Heading2"/>
      </w:pPr>
      <w:r>
        <w:t>РЕНТГЕНОЛОГИЧЕСКИЕ ПРОЯВЛЕНИЯ В ВИДЕ ОСТЕОПОРОЗА КОСТИ ПРИ ОСТРОМ ГЕМАТОГЕННОМ ОСТЕОМИЕЛИТЕ НАБЛЮДАЮТСЯ ЧЕРЕЗ ___________ ОТ НАЧАЛА ЗАБОЛЕВАНИЯ</w:t>
      </w:r>
    </w:p>
    <w:p>
      <w:r>
        <w:rPr>
          <w:b/>
        </w:rPr>
        <w:t xml:space="preserve">1: </w:t>
      </w:r>
      <w:r>
        <w:t>8-12 дней</w:t>
      </w:r>
    </w:p>
    <w:p>
      <w:r>
        <w:rPr>
          <w:b/>
        </w:rPr>
        <w:t xml:space="preserve">2: </w:t>
      </w:r>
      <w:r>
        <w:t>2-3 недели</w:t>
      </w:r>
    </w:p>
    <w:p>
      <w:r>
        <w:rPr>
          <w:b/>
        </w:rPr>
        <w:t xml:space="preserve">3: </w:t>
      </w:r>
      <w:r>
        <w:t>4-5 недель</w:t>
      </w:r>
    </w:p>
    <w:p>
      <w:r>
        <w:rPr>
          <w:b/>
        </w:rPr>
        <w:t xml:space="preserve">4: </w:t>
      </w:r>
      <w:r>
        <w:t>5-7 дней</w:t>
      </w:r>
    </w:p>
    <w:p>
      <w:r>
        <w:t xml:space="preserve">Правильный ответ: </w:t>
      </w:r>
      <w:r>
        <w:rPr>
          <w:b/>
        </w:rPr>
        <w:t>2-3 недели</w:t>
      </w:r>
    </w:p>
    <w:p>
      <w:pPr>
        <w:pStyle w:val="Heading2"/>
      </w:pPr>
      <w:r>
        <w:t>СИНДРОМОМ ЯТАГАНА НАЗЫВАЕТСЯ</w:t>
      </w:r>
    </w:p>
    <w:p>
      <w:r>
        <w:rPr>
          <w:b/>
        </w:rPr>
        <w:t xml:space="preserve">1: </w:t>
      </w:r>
      <w:r>
        <w:t>врожденная расщелина грудной стенки</w:t>
      </w:r>
    </w:p>
    <w:p>
      <w:r>
        <w:rPr>
          <w:b/>
        </w:rPr>
        <w:t xml:space="preserve">2: </w:t>
      </w:r>
      <w:r>
        <w:t>дополнительная доля правого легкого</w:t>
      </w:r>
    </w:p>
    <w:p>
      <w:r>
        <w:rPr>
          <w:b/>
        </w:rPr>
        <w:t xml:space="preserve">3: </w:t>
      </w:r>
      <w:r>
        <w:t>дефект межжелудочной перегородки</w:t>
      </w:r>
    </w:p>
    <w:p>
      <w:r>
        <w:rPr>
          <w:b/>
        </w:rPr>
        <w:t xml:space="preserve">4: </w:t>
      </w:r>
      <w:r>
        <w:t>врожденная патология легочных вен</w:t>
      </w:r>
    </w:p>
    <w:p>
      <w:r>
        <w:t xml:space="preserve">Правильный ответ: </w:t>
      </w:r>
      <w:r>
        <w:rPr>
          <w:b/>
        </w:rPr>
        <w:t>врожденная патология легочных вен</w:t>
      </w:r>
    </w:p>
    <w:p>
      <w:pPr>
        <w:pStyle w:val="Heading2"/>
      </w:pPr>
      <w:r>
        <w:t>ТЕНДИНОЗОМ АХИЛЛОВА СУХОЖИЛИЯ НАЗЫВАЕТСЯ</w:t>
      </w:r>
    </w:p>
    <w:p>
      <w:r>
        <w:rPr>
          <w:b/>
        </w:rPr>
        <w:t xml:space="preserve">1: </w:t>
      </w:r>
      <w:r>
        <w:t>сановит голеностопного сустава</w:t>
      </w:r>
    </w:p>
    <w:p>
      <w:r>
        <w:rPr>
          <w:b/>
        </w:rPr>
        <w:t xml:space="preserve">2: </w:t>
      </w:r>
      <w:r>
        <w:t>воспалительное, дегенеративное изменение сухожилия</w:t>
      </w:r>
    </w:p>
    <w:p>
      <w:r>
        <w:rPr>
          <w:b/>
        </w:rPr>
        <w:t xml:space="preserve">3: </w:t>
      </w:r>
      <w:r>
        <w:t>ксантома</w:t>
      </w:r>
    </w:p>
    <w:p>
      <w:r>
        <w:rPr>
          <w:b/>
        </w:rPr>
        <w:t xml:space="preserve">4: </w:t>
      </w:r>
      <w:r>
        <w:t>ревматоидный артрит</w:t>
      </w:r>
    </w:p>
    <w:p>
      <w:r>
        <w:t xml:space="preserve">Правильный ответ: </w:t>
      </w:r>
      <w:r>
        <w:rPr>
          <w:b/>
        </w:rPr>
        <w:t>воспалительное, дегенеративное изменение сухожилия</w:t>
      </w:r>
    </w:p>
    <w:p>
      <w:pPr>
        <w:pStyle w:val="Heading2"/>
      </w:pPr>
      <w:r>
        <w:t>ПОКАЗАНИЕМ К ЭКСТРЕННОЙ ЭЗОФАГО-ГАСТРОДУОДЕНОСКОПИИ ЯВЛЯЕТСЯ</w:t>
      </w:r>
    </w:p>
    <w:p>
      <w:r>
        <w:rPr>
          <w:b/>
        </w:rPr>
        <w:t xml:space="preserve">1: </w:t>
      </w:r>
      <w:r>
        <w:t>боль за грудиной</w:t>
      </w:r>
    </w:p>
    <w:p>
      <w:r>
        <w:rPr>
          <w:b/>
        </w:rPr>
        <w:t xml:space="preserve">2: </w:t>
      </w:r>
      <w:r>
        <w:t>перфоративная язва</w:t>
      </w:r>
    </w:p>
    <w:p>
      <w:r>
        <w:rPr>
          <w:b/>
        </w:rPr>
        <w:t xml:space="preserve">3: </w:t>
      </w:r>
      <w:r>
        <w:t>профузный понос</w:t>
      </w:r>
    </w:p>
    <w:p>
      <w:r>
        <w:rPr>
          <w:b/>
        </w:rPr>
        <w:t xml:space="preserve">4: </w:t>
      </w:r>
      <w:r>
        <w:t>инородное тело</w:t>
      </w:r>
    </w:p>
    <w:p>
      <w:r>
        <w:t xml:space="preserve">Правильный ответ: </w:t>
      </w:r>
      <w:r>
        <w:rPr>
          <w:b/>
        </w:rPr>
        <w:t>инородное тело</w:t>
      </w:r>
    </w:p>
    <w:p>
      <w:pPr>
        <w:pStyle w:val="Heading2"/>
      </w:pPr>
      <w:r>
        <w:t>БОЛЕЗНЬЮ КЕЛЛЕРА II НАЗЫВАЕТСЯ</w:t>
      </w:r>
    </w:p>
    <w:p>
      <w:r>
        <w:rPr>
          <w:b/>
        </w:rPr>
        <w:t xml:space="preserve">1: </w:t>
      </w:r>
      <w:r>
        <w:t>остеоартроз плюснефаланговых суставов</w:t>
      </w:r>
    </w:p>
    <w:p>
      <w:r>
        <w:rPr>
          <w:b/>
        </w:rPr>
        <w:t xml:space="preserve">2: </w:t>
      </w:r>
      <w:r>
        <w:t>подагра</w:t>
      </w:r>
    </w:p>
    <w:p>
      <w:r>
        <w:rPr>
          <w:b/>
        </w:rPr>
        <w:t xml:space="preserve">3: </w:t>
      </w:r>
      <w:r>
        <w:t>остеохондропатия головки плюсневой кости</w:t>
      </w:r>
    </w:p>
    <w:p>
      <w:r>
        <w:rPr>
          <w:b/>
        </w:rPr>
        <w:t xml:space="preserve">4: </w:t>
      </w:r>
      <w:r>
        <w:t>перелом головки плюсневой кости</w:t>
      </w:r>
    </w:p>
    <w:p>
      <w:r>
        <w:t xml:space="preserve">Правильный ответ: </w:t>
      </w:r>
      <w:r>
        <w:rPr>
          <w:b/>
        </w:rPr>
        <w:t>остеохондропатия головки плюсневой кости</w:t>
      </w:r>
    </w:p>
    <w:p>
      <w:pPr>
        <w:pStyle w:val="Heading2"/>
      </w:pPr>
      <w:r>
        <w:t>К ОСНОВНОМУ МЕТОДУ ЛЕЧЕНИЯ ГЕМОТОРАКСА ОТНОСЯТ</w:t>
      </w:r>
    </w:p>
    <w:p>
      <w:r>
        <w:rPr>
          <w:b/>
        </w:rPr>
        <w:t xml:space="preserve">1: </w:t>
      </w:r>
      <w:r>
        <w:t>торакоскопию и ликвидацию гемоторакса</w:t>
      </w:r>
    </w:p>
    <w:p>
      <w:r>
        <w:rPr>
          <w:b/>
        </w:rPr>
        <w:t xml:space="preserve">2: </w:t>
      </w:r>
      <w:r>
        <w:t>дренирование плевральной полости</w:t>
      </w:r>
    </w:p>
    <w:p>
      <w:r>
        <w:rPr>
          <w:b/>
        </w:rPr>
        <w:t xml:space="preserve">3: </w:t>
      </w:r>
      <w:r>
        <w:t>широкую торакотомию</w:t>
      </w:r>
    </w:p>
    <w:p>
      <w:r>
        <w:rPr>
          <w:b/>
        </w:rPr>
        <w:t xml:space="preserve">4: </w:t>
      </w:r>
      <w:r>
        <w:t>плевральную пункцию</w:t>
      </w:r>
    </w:p>
    <w:p>
      <w:r>
        <w:t xml:space="preserve">Правильный ответ: </w:t>
      </w:r>
      <w:r>
        <w:rPr>
          <w:b/>
        </w:rPr>
        <w:t>плевральную пункцию</w:t>
      </w:r>
    </w:p>
    <w:p>
      <w:pPr>
        <w:pStyle w:val="Heading2"/>
      </w:pPr>
      <w:r>
        <w:t>КЛИНИКА ОСТРОЙ КРОВОПОТЕРИ ВОЗНИКАЕТ ПРИ КРОВОПОТЕРЕ, РАВНОЙ ___ МЛ</w:t>
      </w:r>
    </w:p>
    <w:p>
      <w:r>
        <w:rPr>
          <w:b/>
        </w:rPr>
        <w:t xml:space="preserve">1: </w:t>
      </w:r>
      <w:r>
        <w:t>1500</w:t>
      </w:r>
    </w:p>
    <w:p>
      <w:r>
        <w:rPr>
          <w:b/>
        </w:rPr>
        <w:t xml:space="preserve">2: </w:t>
      </w:r>
      <w:r>
        <w:t>500</w:t>
      </w:r>
    </w:p>
    <w:p>
      <w:r>
        <w:rPr>
          <w:b/>
        </w:rPr>
        <w:t xml:space="preserve">3: </w:t>
      </w:r>
      <w:r>
        <w:t>250</w:t>
      </w:r>
    </w:p>
    <w:p>
      <w:r>
        <w:rPr>
          <w:b/>
        </w:rPr>
        <w:t xml:space="preserve">4: </w:t>
      </w:r>
      <w:r>
        <w:t>1000</w:t>
      </w:r>
    </w:p>
    <w:p>
      <w:r>
        <w:t xml:space="preserve">Правильный ответ: </w:t>
      </w:r>
      <w:r>
        <w:rPr>
          <w:b/>
        </w:rPr>
        <w:t>1000</w:t>
      </w:r>
    </w:p>
    <w:p>
      <w:pPr>
        <w:pStyle w:val="Heading2"/>
      </w:pPr>
      <w:r>
        <w:t>ВЫДЕЛЕНИЕ КРОВИ ИЗ СОСКА ЯВЛЯЕТСЯ ХАРАКТЕРНЫМ ДЛЯ ДОБРОКАЧЕСТВЕННОГО ЗАБОЛЕВАНИЯ</w:t>
      </w:r>
    </w:p>
    <w:p>
      <w:r>
        <w:rPr>
          <w:b/>
        </w:rPr>
        <w:t xml:space="preserve">1: </w:t>
      </w:r>
      <w:r>
        <w:t>узловая мастопатия</w:t>
      </w:r>
    </w:p>
    <w:p>
      <w:r>
        <w:rPr>
          <w:b/>
        </w:rPr>
        <w:t xml:space="preserve">2: </w:t>
      </w:r>
      <w:r>
        <w:t>фиброаденома</w:t>
      </w:r>
    </w:p>
    <w:p>
      <w:r>
        <w:rPr>
          <w:b/>
        </w:rPr>
        <w:t xml:space="preserve">3: </w:t>
      </w:r>
      <w:r>
        <w:t>внутрипротоковая папиллома</w:t>
      </w:r>
    </w:p>
    <w:p>
      <w:r>
        <w:rPr>
          <w:b/>
        </w:rPr>
        <w:t xml:space="preserve">4: </w:t>
      </w:r>
      <w:r>
        <w:t>киста молочной железы</w:t>
      </w:r>
    </w:p>
    <w:p>
      <w:r>
        <w:t xml:space="preserve">Правильный ответ: </w:t>
      </w:r>
      <w:r>
        <w:rPr>
          <w:b/>
        </w:rPr>
        <w:t>внутрипротоковая папиллома</w:t>
      </w:r>
    </w:p>
    <w:p>
      <w:pPr>
        <w:pStyle w:val="Heading2"/>
      </w:pPr>
      <w:r>
        <w:t>ПРИ ОЖОГАХ I СТЕПЕНИ ПОВРЕЖДАЕТСЯ</w:t>
      </w:r>
    </w:p>
    <w:p>
      <w:r>
        <w:rPr>
          <w:b/>
        </w:rPr>
        <w:t xml:space="preserve">1: </w:t>
      </w:r>
      <w:r>
        <w:t>эпидермис с частичным некрозом верхушек сосочкового слоя</w:t>
      </w:r>
    </w:p>
    <w:p>
      <w:r>
        <w:rPr>
          <w:b/>
        </w:rPr>
        <w:t xml:space="preserve">2: </w:t>
      </w:r>
      <w:r>
        <w:t>поверхностный слой эпидермиса</w:t>
      </w:r>
    </w:p>
    <w:p>
      <w:r>
        <w:rPr>
          <w:b/>
        </w:rPr>
        <w:t xml:space="preserve">3: </w:t>
      </w:r>
      <w:r>
        <w:t>весь эпидермальный слой кожи с его отслойкой</w:t>
      </w:r>
    </w:p>
    <w:p>
      <w:r>
        <w:rPr>
          <w:b/>
        </w:rPr>
        <w:t xml:space="preserve">4: </w:t>
      </w:r>
      <w:r>
        <w:t>кожа и подлежащие ткани</w:t>
      </w:r>
    </w:p>
    <w:p>
      <w:r>
        <w:t xml:space="preserve">Правильный ответ: </w:t>
      </w:r>
      <w:r>
        <w:rPr>
          <w:b/>
        </w:rPr>
        <w:t>поверхностный слой эпидермиса</w:t>
      </w:r>
    </w:p>
    <w:p>
      <w:pPr>
        <w:pStyle w:val="Heading2"/>
      </w:pPr>
      <w:r>
        <w:t>ВИЧ ТЕРЯЕТ ВИРУЛЕНТНОСТЬ ПРИ КИПЯЧЕНИИ В ТЕЧЕНИЕ</w:t>
      </w:r>
    </w:p>
    <w:p>
      <w:r>
        <w:rPr>
          <w:b/>
        </w:rPr>
        <w:t xml:space="preserve">1: </w:t>
      </w:r>
      <w:r>
        <w:t>1 часа</w:t>
      </w:r>
    </w:p>
    <w:p>
      <w:r>
        <w:rPr>
          <w:b/>
        </w:rPr>
        <w:t xml:space="preserve">2: </w:t>
      </w:r>
      <w:r>
        <w:t>15 мин</w:t>
      </w:r>
    </w:p>
    <w:p>
      <w:r>
        <w:rPr>
          <w:b/>
        </w:rPr>
        <w:t xml:space="preserve">3: </w:t>
      </w:r>
      <w:r>
        <w:t>нескольких секунд</w:t>
      </w:r>
    </w:p>
    <w:p>
      <w:r>
        <w:rPr>
          <w:b/>
        </w:rPr>
        <w:t xml:space="preserve">4: </w:t>
      </w:r>
      <w:r>
        <w:t>30 мин</w:t>
      </w:r>
    </w:p>
    <w:p>
      <w:r>
        <w:t xml:space="preserve">Правильный ответ: </w:t>
      </w:r>
      <w:r>
        <w:rPr>
          <w:b/>
        </w:rPr>
        <w:t>нескольких секунд</w:t>
      </w:r>
    </w:p>
    <w:p>
      <w:pPr>
        <w:pStyle w:val="Heading2"/>
      </w:pPr>
      <w:r>
        <w:t>ПРИ ПОДГОТОВКЕ БОЛЬНОГО С РАЗРЫВОМ АНЕВРИЗМЫ К ЭКСТРЕННОЙ ОПЕРАЦИИ НЕ СЛЕДУЕТ ПОВЫШАТЬ СИСТОЛИЧЕСКОЕ АРТЕРИАЛЬНОЕ ДАВЛЕНИЕ</w:t>
      </w:r>
    </w:p>
    <w:p>
      <w:r>
        <w:rPr>
          <w:b/>
        </w:rPr>
        <w:t xml:space="preserve">1: </w:t>
      </w:r>
      <w:r>
        <w:t>выше 60-70 мм рт.ст.</w:t>
      </w:r>
    </w:p>
    <w:p>
      <w:r>
        <w:rPr>
          <w:b/>
        </w:rPr>
        <w:t xml:space="preserve">2: </w:t>
      </w:r>
      <w:r>
        <w:t>до возрастного уровня</w:t>
      </w:r>
    </w:p>
    <w:p>
      <w:r>
        <w:rPr>
          <w:b/>
        </w:rPr>
        <w:t xml:space="preserve">3: </w:t>
      </w:r>
      <w:r>
        <w:t>до 120 мм рт.ст.</w:t>
      </w:r>
    </w:p>
    <w:p>
      <w:r>
        <w:rPr>
          <w:b/>
        </w:rPr>
        <w:t xml:space="preserve">4: </w:t>
      </w:r>
      <w:r>
        <w:t>до 100 мм рт.ст.</w:t>
      </w:r>
    </w:p>
    <w:p>
      <w:r>
        <w:t xml:space="preserve">Правильный ответ: </w:t>
      </w:r>
      <w:r>
        <w:rPr>
          <w:b/>
        </w:rPr>
        <w:t>выше 60-70 мм рт.ст.</w:t>
      </w:r>
    </w:p>
    <w:p>
      <w:pPr>
        <w:pStyle w:val="Heading2"/>
      </w:pPr>
      <w:r>
        <w:t>ОСНОВНЫМ МЕТОДОМ ДИАГНОСТИКИ ТЕРМОИНГАЛЯЦИОННОЙ ТРАВМЫ ЯВЛЯЕТСЯ</w:t>
      </w:r>
    </w:p>
    <w:p>
      <w:r>
        <w:rPr>
          <w:b/>
        </w:rPr>
        <w:t xml:space="preserve">1: </w:t>
      </w:r>
      <w:r>
        <w:t>фибробронхоскопия</w:t>
      </w:r>
    </w:p>
    <w:p>
      <w:r>
        <w:rPr>
          <w:b/>
        </w:rPr>
        <w:t xml:space="preserve">2: </w:t>
      </w:r>
      <w:r>
        <w:t>осмотр оториноларинголога</w:t>
      </w:r>
    </w:p>
    <w:p>
      <w:r>
        <w:rPr>
          <w:b/>
        </w:rPr>
        <w:t xml:space="preserve">3: </w:t>
      </w:r>
      <w:r>
        <w:t>анамнестические данные в сочетании с косвенными признаками</w:t>
      </w:r>
    </w:p>
    <w:p>
      <w:r>
        <w:rPr>
          <w:b/>
        </w:rPr>
        <w:t xml:space="preserve">4: </w:t>
      </w:r>
      <w:r>
        <w:t>исследование уровня карбоксигемоглобина в крови</w:t>
      </w:r>
    </w:p>
    <w:p>
      <w:r>
        <w:t xml:space="preserve">Правильный ответ: </w:t>
      </w:r>
      <w:r>
        <w:rPr>
          <w:b/>
        </w:rPr>
        <w:t>фибробронхоскопия</w:t>
      </w:r>
    </w:p>
    <w:p>
      <w:pPr>
        <w:pStyle w:val="Heading2"/>
      </w:pPr>
      <w:r>
        <w:t>ПУНКЦИЮ ПЕРИКАРДА ПО МАРФАНУ ВЫПОЛНЯЮТ</w:t>
      </w:r>
    </w:p>
    <w:p>
      <w:r>
        <w:rPr>
          <w:b/>
        </w:rPr>
        <w:t xml:space="preserve">1: </w:t>
      </w:r>
      <w:r>
        <w:t>у края грудины в 4-5 межреберье слева</w:t>
      </w:r>
    </w:p>
    <w:p>
      <w:r>
        <w:rPr>
          <w:b/>
        </w:rPr>
        <w:t xml:space="preserve">2: </w:t>
      </w:r>
      <w:r>
        <w:t>в 5 межреберье, на расстоянии 5 см от левого края грудины</w:t>
      </w:r>
    </w:p>
    <w:p>
      <w:r>
        <w:rPr>
          <w:b/>
        </w:rPr>
        <w:t xml:space="preserve">3: </w:t>
      </w:r>
      <w:r>
        <w:t>под мечевидным отростком</w:t>
      </w:r>
    </w:p>
    <w:p>
      <w:r>
        <w:rPr>
          <w:b/>
        </w:rPr>
        <w:t xml:space="preserve">4: </w:t>
      </w:r>
      <w:r>
        <w:t>в углу между 7 реберным хрящом и основанием мечевидного отростка</w:t>
      </w:r>
    </w:p>
    <w:p>
      <w:r>
        <w:t xml:space="preserve">Правильный ответ: </w:t>
      </w:r>
      <w:r>
        <w:rPr>
          <w:b/>
        </w:rPr>
        <w:t>под мечевидным отростком</w:t>
      </w:r>
    </w:p>
    <w:p>
      <w:pPr>
        <w:pStyle w:val="Heading2"/>
      </w:pPr>
      <w:r>
        <w:t>ТРАВМА СПИННОГО МОЗГА НА УРОВНЕ ПОЯСНИЧНОГО ОТДЕЛА ПОЗВОНОЧНИКА СТАНЕТ ПРИЧИНОЙ</w:t>
      </w:r>
    </w:p>
    <w:p>
      <w:r>
        <w:rPr>
          <w:b/>
        </w:rPr>
        <w:t xml:space="preserve">1: </w:t>
      </w:r>
      <w:r>
        <w:t>тетрапареза</w:t>
      </w:r>
    </w:p>
    <w:p>
      <w:r>
        <w:rPr>
          <w:b/>
        </w:rPr>
        <w:t xml:space="preserve">2: </w:t>
      </w:r>
      <w:r>
        <w:t>тетраплегии</w:t>
      </w:r>
    </w:p>
    <w:p>
      <w:r>
        <w:rPr>
          <w:b/>
        </w:rPr>
        <w:t xml:space="preserve">3: </w:t>
      </w:r>
      <w:r>
        <w:t>парапареза и параплегии нижних конечностей</w:t>
      </w:r>
    </w:p>
    <w:p>
      <w:r>
        <w:rPr>
          <w:b/>
        </w:rPr>
        <w:t xml:space="preserve">4: </w:t>
      </w:r>
      <w:r>
        <w:t>параплегии верхних конечностей</w:t>
      </w:r>
    </w:p>
    <w:p>
      <w:r>
        <w:t xml:space="preserve">Правильный ответ: </w:t>
      </w:r>
      <w:r>
        <w:rPr>
          <w:b/>
        </w:rPr>
        <w:t>парапареза и параплегии нижних конечностей</w:t>
      </w:r>
    </w:p>
    <w:p>
      <w:pPr>
        <w:pStyle w:val="Heading2"/>
      </w:pPr>
      <w:r>
        <w:t>ПРИ УЗИ (УЛЬТРАЗВУКОВОЕ ИССЛЕДОВАНИЕ) УЗЛОВАЯ ГИПЕРПЛАЗИЯ ПЕЧЕНИ ВЫГЛЯДИТ КАК</w:t>
      </w:r>
    </w:p>
    <w:p>
      <w:r>
        <w:rPr>
          <w:b/>
        </w:rPr>
        <w:t xml:space="preserve">1: </w:t>
      </w:r>
      <w:r>
        <w:t>объемное образование с нечетко выраженной гиперэхогенной капсулой</w:t>
      </w:r>
    </w:p>
    <w:p>
      <w:r>
        <w:rPr>
          <w:b/>
        </w:rPr>
        <w:t xml:space="preserve">2: </w:t>
      </w:r>
      <w:r>
        <w:t>участок неоднородности паренхимы по типу цирротических изменений</w:t>
      </w:r>
    </w:p>
    <w:p>
      <w:r>
        <w:rPr>
          <w:b/>
        </w:rPr>
        <w:t xml:space="preserve">3: </w:t>
      </w:r>
      <w:r>
        <w:t>участок грубой деформации (сморщивания) паренхимы печени</w:t>
      </w:r>
    </w:p>
    <w:p>
      <w:r>
        <w:rPr>
          <w:b/>
        </w:rPr>
        <w:t xml:space="preserve">4: </w:t>
      </w:r>
      <w:r>
        <w:t>многоузловое объемное образование солидной структуры</w:t>
      </w:r>
    </w:p>
    <w:p>
      <w:r>
        <w:t xml:space="preserve">Правильный ответ: </w:t>
      </w:r>
      <w:r>
        <w:rPr>
          <w:b/>
        </w:rPr>
        <w:t>участок неоднородности паренхимы по типу цирротических изменений</w:t>
      </w:r>
    </w:p>
    <w:p>
      <w:pPr>
        <w:pStyle w:val="Heading2"/>
      </w:pPr>
      <w:r>
        <w:t>СТАНДАРТНЫМ ОБЪЕМОМ ЛИМФОДИССЕКЦИИ ВО ВРЕМЯ ГАСТРЭКТОМИИ ЯВЛЯЕТСЯ ___ ОБЪЕМ</w:t>
      </w:r>
    </w:p>
    <w:p>
      <w:r>
        <w:rPr>
          <w:b/>
        </w:rPr>
        <w:t xml:space="preserve">1: </w:t>
      </w:r>
      <w:r>
        <w:t>D1</w:t>
      </w:r>
    </w:p>
    <w:p>
      <w:r>
        <w:rPr>
          <w:b/>
        </w:rPr>
        <w:t xml:space="preserve">2: </w:t>
      </w:r>
      <w:r>
        <w:t>D2</w:t>
      </w:r>
    </w:p>
    <w:p>
      <w:r>
        <w:rPr>
          <w:b/>
        </w:rPr>
        <w:t xml:space="preserve">3: </w:t>
      </w:r>
      <w:r>
        <w:t>D0</w:t>
      </w:r>
    </w:p>
    <w:p>
      <w:r>
        <w:rPr>
          <w:b/>
        </w:rPr>
        <w:t xml:space="preserve">4: </w:t>
      </w:r>
      <w:r>
        <w:t>D3</w:t>
      </w:r>
    </w:p>
    <w:p>
      <w:r>
        <w:t xml:space="preserve">Правильный ответ: </w:t>
      </w:r>
      <w:r>
        <w:rPr>
          <w:b/>
        </w:rPr>
        <w:t>D2</w:t>
      </w:r>
    </w:p>
    <w:p>
      <w:pPr>
        <w:pStyle w:val="Heading2"/>
      </w:pPr>
      <w:r>
        <w:t>ЭКСПЛОРАТИВНОЙ ОПЕРАЦИЕЙ НАЗЫВАЕТСЯ</w:t>
      </w:r>
    </w:p>
    <w:p>
      <w:r>
        <w:rPr>
          <w:b/>
        </w:rPr>
        <w:t xml:space="preserve">1: </w:t>
      </w:r>
      <w:r>
        <w:t>оперативное вмешательство, которое производят с диагностической целью</w:t>
      </w:r>
    </w:p>
    <w:p>
      <w:r>
        <w:rPr>
          <w:b/>
        </w:rPr>
        <w:t xml:space="preserve">2: </w:t>
      </w:r>
      <w:r>
        <w:t>паллиативное оперативное вмешательство</w:t>
      </w:r>
    </w:p>
    <w:p>
      <w:r>
        <w:rPr>
          <w:b/>
        </w:rPr>
        <w:t xml:space="preserve">3: </w:t>
      </w:r>
      <w:r>
        <w:t>оперативное вмешательство, направленное на полное удаление изменённых тканей</w:t>
      </w:r>
    </w:p>
    <w:p>
      <w:r>
        <w:rPr>
          <w:b/>
        </w:rPr>
        <w:t xml:space="preserve">4: </w:t>
      </w:r>
      <w:r>
        <w:t>реконструктивно-пластическая операция</w:t>
      </w:r>
    </w:p>
    <w:p>
      <w:r>
        <w:t xml:space="preserve">Правильный ответ: </w:t>
      </w:r>
      <w:r>
        <w:rPr>
          <w:b/>
        </w:rPr>
        <w:t>оперативное вмешательство, которое производят с диагностической целью</w:t>
      </w:r>
    </w:p>
    <w:p>
      <w:pPr>
        <w:pStyle w:val="Heading2"/>
      </w:pPr>
      <w:r>
        <w:t>АНАТОМИЧЕСКОЕ ВЗАИМООТНОШЕНИЕ ЭЛЕМЕНТОВ ПОЧЕЧНОЙ НОЖКИ СПЕРЕДИ НАЗАД ОПРЕДЕЛЯЕТСЯ КАК</w:t>
      </w:r>
    </w:p>
    <w:p>
      <w:r>
        <w:rPr>
          <w:b/>
        </w:rPr>
        <w:t xml:space="preserve">1: </w:t>
      </w:r>
      <w:r>
        <w:t>лоханка, артерия, вена</w:t>
      </w:r>
    </w:p>
    <w:p>
      <w:r>
        <w:rPr>
          <w:b/>
        </w:rPr>
        <w:t xml:space="preserve">2: </w:t>
      </w:r>
      <w:r>
        <w:t>артерия, нерв, вена, лоханка</w:t>
      </w:r>
    </w:p>
    <w:p>
      <w:r>
        <w:rPr>
          <w:b/>
        </w:rPr>
        <w:t xml:space="preserve">3: </w:t>
      </w:r>
      <w:r>
        <w:t>артерия, вена, лоханка</w:t>
      </w:r>
    </w:p>
    <w:p>
      <w:r>
        <w:rPr>
          <w:b/>
        </w:rPr>
        <w:t xml:space="preserve">4: </w:t>
      </w:r>
      <w:r>
        <w:t>вена, артерия, лоханка</w:t>
      </w:r>
    </w:p>
    <w:p>
      <w:r>
        <w:t xml:space="preserve">Правильный ответ: </w:t>
      </w:r>
      <w:r>
        <w:rPr>
          <w:b/>
        </w:rPr>
        <w:t>вена, артерия, лоханка</w:t>
      </w:r>
    </w:p>
    <w:p>
      <w:pPr>
        <w:pStyle w:val="Heading2"/>
      </w:pPr>
      <w:r>
        <w:t>ВЗРОСЛЫЙ ПАЦИЕНТ, ПОСТРАДАВШИЙ ОТ ОЖОГОВ, НАПРАВЛЯЕТСЯ В ОТДЕЛЕНИЕ АНЕСТЕЗИОЛОГИИ-РЕАНИМАЦИИ ПРИ ОЖОГАХ ___ % ПОВЕРХНОСТИ ТЕЛА</w:t>
      </w:r>
    </w:p>
    <w:p>
      <w:r>
        <w:rPr>
          <w:b/>
        </w:rPr>
        <w:t xml:space="preserve">1: </w:t>
      </w:r>
      <w:r>
        <w:t>I-II степени более 20</w:t>
      </w:r>
    </w:p>
    <w:p>
      <w:r>
        <w:rPr>
          <w:b/>
        </w:rPr>
        <w:t xml:space="preserve">2: </w:t>
      </w:r>
      <w:r>
        <w:t>I-II степени 10-15</w:t>
      </w:r>
    </w:p>
    <w:p>
      <w:r>
        <w:rPr>
          <w:b/>
        </w:rPr>
        <w:t xml:space="preserve">3: </w:t>
      </w:r>
      <w:r>
        <w:t>III степени до 5</w:t>
      </w:r>
    </w:p>
    <w:p>
      <w:r>
        <w:rPr>
          <w:b/>
        </w:rPr>
        <w:t xml:space="preserve">4: </w:t>
      </w:r>
      <w:r>
        <w:t>I-II-III степени 5-10</w:t>
      </w:r>
    </w:p>
    <w:p>
      <w:r>
        <w:t xml:space="preserve">Правильный ответ: </w:t>
      </w:r>
      <w:r>
        <w:rPr>
          <w:b/>
        </w:rPr>
        <w:t>I-II степени более 20</w:t>
      </w:r>
    </w:p>
    <w:p>
      <w:pPr>
        <w:pStyle w:val="Heading2"/>
      </w:pPr>
      <w:r>
        <w:t>ПЕРВОСТЕПЕННЫМ ИССЛЕДОВАНИЕМ ПРИ ПОДОЗРЕНИИ У ПАЦИЕНТА ЖЕЛУДОЧНО-КИШЕЧНОГО КРОВОТЕЧЕНИЯ ЯВЛЯЕТСЯ</w:t>
      </w:r>
    </w:p>
    <w:p>
      <w:r>
        <w:rPr>
          <w:b/>
        </w:rPr>
        <w:t xml:space="preserve">1: </w:t>
      </w:r>
      <w:r>
        <w:t>обзорная рентгенография органов грудной клетки</w:t>
      </w:r>
    </w:p>
    <w:p>
      <w:r>
        <w:rPr>
          <w:b/>
        </w:rPr>
        <w:t xml:space="preserve">2: </w:t>
      </w:r>
      <w:r>
        <w:t>ультразвуковое исследование органов брюшной полости и забрюшинного пространства</w:t>
      </w:r>
    </w:p>
    <w:p>
      <w:r>
        <w:rPr>
          <w:b/>
        </w:rPr>
        <w:t xml:space="preserve">3: </w:t>
      </w:r>
      <w:r>
        <w:t>мультиспиральная компьютерная томография органов брюшной полости с внутривенным болюсным усилением</w:t>
      </w:r>
    </w:p>
    <w:p>
      <w:r>
        <w:rPr>
          <w:b/>
        </w:rPr>
        <w:t xml:space="preserve">4: </w:t>
      </w:r>
      <w:r>
        <w:t>пальцевое ректальное исследование</w:t>
      </w:r>
    </w:p>
    <w:p>
      <w:r>
        <w:t xml:space="preserve">Правильный ответ: </w:t>
      </w:r>
      <w:r>
        <w:rPr>
          <w:b/>
        </w:rPr>
        <w:t>пальцевое ректальное исследование</w:t>
      </w:r>
    </w:p>
    <w:p>
      <w:pPr>
        <w:pStyle w:val="Heading2"/>
      </w:pPr>
      <w:r>
        <w:t>ДЛЯ ЗАЩИТЫ ГРАНУЛИРУЮЩИХ РАН, ПОСЛЕ УДАЛЕНИЯ СТРУПА И ДЕФИЦИТЕ ДОНОРСКИХ УЧАСТКОВ СЛЕДУЕТ ПРИМЕНИТЬ</w:t>
      </w:r>
    </w:p>
    <w:p>
      <w:r>
        <w:rPr>
          <w:b/>
        </w:rPr>
        <w:t xml:space="preserve">1: </w:t>
      </w:r>
      <w:r>
        <w:t>повидон-йода раствор</w:t>
      </w:r>
    </w:p>
    <w:p>
      <w:r>
        <w:rPr>
          <w:b/>
        </w:rPr>
        <w:t xml:space="preserve">2: </w:t>
      </w:r>
      <w:r>
        <w:t>покрытия ксенокожи</w:t>
      </w:r>
    </w:p>
    <w:p>
      <w:r>
        <w:rPr>
          <w:b/>
        </w:rPr>
        <w:t xml:space="preserve">3: </w:t>
      </w:r>
      <w:r>
        <w:t>диоксидиновую мазь</w:t>
      </w:r>
    </w:p>
    <w:p>
      <w:r>
        <w:rPr>
          <w:b/>
        </w:rPr>
        <w:t xml:space="preserve">4: </w:t>
      </w:r>
      <w:r>
        <w:t>гидроколлоидные повязки</w:t>
      </w:r>
    </w:p>
    <w:p>
      <w:r>
        <w:t xml:space="preserve">Правильный ответ: </w:t>
      </w:r>
      <w:r>
        <w:rPr>
          <w:b/>
        </w:rPr>
        <w:t>покрытия ксенокожи</w:t>
      </w:r>
    </w:p>
    <w:p>
      <w:pPr>
        <w:pStyle w:val="Heading2"/>
      </w:pPr>
      <w:r>
        <w:t>К ПРОТИВОПОКАЗАНИЯМ К ТРАНСУРЕТРАЛЬНЫМ ЭНДОСКОПИЧЕСКИМ ИССЛЕДОВАНИЯМ И ОПЕРАЦИЯМ, ПОМИМО ОСТРЫХ ВОСПАЛИТЕЛЬНЫХ ЗАБОЛЕВАНИЙ НИЖНИХ МОЧЕВЫХ ПУТЕЙ, ОТНОСЯТ</w:t>
      </w:r>
    </w:p>
    <w:p>
      <w:r>
        <w:rPr>
          <w:b/>
        </w:rPr>
        <w:t xml:space="preserve">1: </w:t>
      </w:r>
      <w:r>
        <w:t>перелом седалищных костей в анамнезе</w:t>
      </w:r>
    </w:p>
    <w:p>
      <w:r>
        <w:rPr>
          <w:b/>
        </w:rPr>
        <w:t xml:space="preserve">2: </w:t>
      </w:r>
      <w:r>
        <w:t>наличие у пациента шубовидной формы шизофрении</w:t>
      </w:r>
    </w:p>
    <w:p>
      <w:r>
        <w:rPr>
          <w:b/>
        </w:rPr>
        <w:t xml:space="preserve">3: </w:t>
      </w:r>
      <w:r>
        <w:t>невозможность провести инструмент в мочевой пузырь после безуспешного бужирования</w:t>
      </w:r>
    </w:p>
    <w:p>
      <w:r>
        <w:rPr>
          <w:b/>
        </w:rPr>
        <w:t xml:space="preserve">4: </w:t>
      </w:r>
      <w:r>
        <w:t>выявленные ранее при УЗИ (ультразвуковое исследование) новообразования мочевого пузыря</w:t>
      </w:r>
    </w:p>
    <w:p>
      <w:r>
        <w:t xml:space="preserve">Правильный ответ: </w:t>
      </w:r>
      <w:r>
        <w:rPr>
          <w:b/>
        </w:rPr>
        <w:t>невозможность провести инструмент в мочевой пузырь после безуспешного бужирования</w:t>
      </w:r>
    </w:p>
    <w:p>
      <w:pPr>
        <w:pStyle w:val="Heading2"/>
      </w:pPr>
      <w:r>
        <w:t>ОПАСНОСТЬЮ НЕКРЭКТОМИИ, ПРОИЗВОДИМОЙ НА КИСТЯХ И/ИЛИ СТОПАХ, ЯВЛЯЕТСЯ</w:t>
      </w:r>
    </w:p>
    <w:p>
      <w:r>
        <w:rPr>
          <w:b/>
        </w:rPr>
        <w:t xml:space="preserve">1: </w:t>
      </w:r>
      <w:r>
        <w:t>частый «подвывих»</w:t>
      </w:r>
    </w:p>
    <w:p>
      <w:r>
        <w:rPr>
          <w:b/>
        </w:rPr>
        <w:t xml:space="preserve">2: </w:t>
      </w:r>
      <w:r>
        <w:t>повреждение поверхностно расположенных жизнеспособных структур</w:t>
      </w:r>
    </w:p>
    <w:p>
      <w:r>
        <w:rPr>
          <w:b/>
        </w:rPr>
        <w:t xml:space="preserve">3: </w:t>
      </w:r>
      <w:r>
        <w:t>травматический шок</w:t>
      </w:r>
    </w:p>
    <w:p>
      <w:r>
        <w:rPr>
          <w:b/>
        </w:rPr>
        <w:t xml:space="preserve">4: </w:t>
      </w:r>
      <w:r>
        <w:t>увеличение плазмопотери</w:t>
      </w:r>
    </w:p>
    <w:p>
      <w:r>
        <w:t xml:space="preserve">Правильный ответ: </w:t>
      </w:r>
      <w:r>
        <w:rPr>
          <w:b/>
        </w:rPr>
        <w:t>повреждение поверхностно расположенных жизнеспособных структур</w:t>
      </w:r>
    </w:p>
    <w:p>
      <w:pPr>
        <w:pStyle w:val="Heading2"/>
      </w:pPr>
      <w:r>
        <w:t>ЛОКАЛЬНОЕ ПОНИЖЕНИЕ ВОЗДУШНОСТИ ЛЁГОЧНОЙ ТКАНИ (ЗАТЕНЕНИЕ) НА РЕНТГЕНОГРАММЕ ЧАЩЕ ВСЕГО ЯВЛЯЕТСЯ РЕНТГЕНОЛОГИЧЕСКИМ ПРИЗНАКОМ</w:t>
      </w:r>
    </w:p>
    <w:p>
      <w:r>
        <w:rPr>
          <w:b/>
        </w:rPr>
        <w:t xml:space="preserve">1: </w:t>
      </w:r>
      <w:r>
        <w:t>коллагеноза лёгких</w:t>
      </w:r>
    </w:p>
    <w:p>
      <w:r>
        <w:rPr>
          <w:b/>
        </w:rPr>
        <w:t xml:space="preserve">2: </w:t>
      </w:r>
      <w:r>
        <w:t>туберкулёза лёгких</w:t>
      </w:r>
    </w:p>
    <w:p>
      <w:r>
        <w:rPr>
          <w:b/>
        </w:rPr>
        <w:t xml:space="preserve">3: </w:t>
      </w:r>
      <w:r>
        <w:t>саркоидоза лёгких</w:t>
      </w:r>
    </w:p>
    <w:p>
      <w:r>
        <w:rPr>
          <w:b/>
        </w:rPr>
        <w:t xml:space="preserve">4: </w:t>
      </w:r>
      <w:r>
        <w:t>пневмонии</w:t>
      </w:r>
    </w:p>
    <w:p>
      <w:r>
        <w:t xml:space="preserve">Правильный ответ: </w:t>
      </w:r>
      <w:r>
        <w:rPr>
          <w:b/>
        </w:rPr>
        <w:t>пневмонии</w:t>
      </w:r>
    </w:p>
    <w:p>
      <w:pPr>
        <w:pStyle w:val="Heading2"/>
      </w:pPr>
      <w:r>
        <w:t>НАИБОЛЕЕ РАЦИОНАЛЬНОЙ ОПЕРАЦИЕЙ У БОЛЬНОГО С ЯЗВОЙ ЛУКОВИЦЫ ДВЕНАДЦАТИПЕРСТНОЙ КИШКИ ПРИ ВЫЯВЛЕНИИ ВЫСОКОЙ СЕКРЕЦИИ И КИСЛОТНОСТИ В БАЗАЛЬНОЙ И ЦЕФАЛИЧЕСКОЙ ФАЗАХ И НОРМАЛЬНОЙ КИСЛОТНОСТИ В ЖЕЛУДОЧНОЙ ФАЗЕ ЯВЛЯЕТСЯ</w:t>
      </w:r>
    </w:p>
    <w:p>
      <w:r>
        <w:rPr>
          <w:b/>
        </w:rPr>
        <w:t xml:space="preserve">1: </w:t>
      </w:r>
      <w:r>
        <w:t>ваготомия с пилоропластикой</w:t>
      </w:r>
    </w:p>
    <w:p>
      <w:r>
        <w:rPr>
          <w:b/>
        </w:rPr>
        <w:t xml:space="preserve">2: </w:t>
      </w:r>
      <w:r>
        <w:t>резекция на выключение</w:t>
      </w:r>
    </w:p>
    <w:p>
      <w:r>
        <w:rPr>
          <w:b/>
        </w:rPr>
        <w:t xml:space="preserve">3: </w:t>
      </w:r>
      <w:r>
        <w:t>ваготомия без дренирующей операции</w:t>
      </w:r>
    </w:p>
    <w:p>
      <w:r>
        <w:rPr>
          <w:b/>
        </w:rPr>
        <w:t xml:space="preserve">4: </w:t>
      </w:r>
      <w:r>
        <w:t>субтотальная резекция желудка</w:t>
      </w:r>
    </w:p>
    <w:p>
      <w:r>
        <w:t xml:space="preserve">Правильный ответ: </w:t>
      </w:r>
      <w:r>
        <w:rPr>
          <w:b/>
        </w:rPr>
        <w:t>ваготомия с пилоропластикой</w:t>
      </w:r>
    </w:p>
    <w:p>
      <w:pPr>
        <w:pStyle w:val="Heading2"/>
      </w:pPr>
      <w:r>
        <w:t>ДЛЯ ПЕРИОДА ОЖОГОВОГО ШОКА ХАРАКТЕРНЫМ ПРИЗНАКОМ ЯВЛЯЕТСЯ</w:t>
      </w:r>
    </w:p>
    <w:p>
      <w:r>
        <w:rPr>
          <w:b/>
        </w:rPr>
        <w:t xml:space="preserve">1: </w:t>
      </w:r>
      <w:r>
        <w:t>анемия</w:t>
      </w:r>
    </w:p>
    <w:p>
      <w:r>
        <w:rPr>
          <w:b/>
        </w:rPr>
        <w:t xml:space="preserve">2: </w:t>
      </w:r>
      <w:r>
        <w:t>гипертермия</w:t>
      </w:r>
    </w:p>
    <w:p>
      <w:r>
        <w:rPr>
          <w:b/>
        </w:rPr>
        <w:t xml:space="preserve">3: </w:t>
      </w:r>
      <w:r>
        <w:t>гиповолемия</w:t>
      </w:r>
    </w:p>
    <w:p>
      <w:r>
        <w:rPr>
          <w:b/>
        </w:rPr>
        <w:t xml:space="preserve">4: </w:t>
      </w:r>
      <w:r>
        <w:t>ожоговое истощение</w:t>
      </w:r>
    </w:p>
    <w:p>
      <w:r>
        <w:t xml:space="preserve">Правильный ответ: </w:t>
      </w:r>
      <w:r>
        <w:rPr>
          <w:b/>
        </w:rPr>
        <w:t>гиповолемия</w:t>
      </w:r>
    </w:p>
    <w:p>
      <w:pPr>
        <w:pStyle w:val="Heading2"/>
      </w:pPr>
      <w:r>
        <w:t>ФЕОХРОМОЦИТОМА КЛИНИЧЕСКИ ПРОЯВЛЯЕТСЯ</w:t>
      </w:r>
    </w:p>
    <w:p>
      <w:r>
        <w:rPr>
          <w:b/>
        </w:rPr>
        <w:t xml:space="preserve">1: </w:t>
      </w:r>
      <w:r>
        <w:t>пароксизмальной (кризовой) формой артериальной гипертензии</w:t>
      </w:r>
    </w:p>
    <w:p>
      <w:r>
        <w:rPr>
          <w:b/>
        </w:rPr>
        <w:t xml:space="preserve">2: </w:t>
      </w:r>
      <w:r>
        <w:t>гипогликемией</w:t>
      </w:r>
    </w:p>
    <w:p>
      <w:r>
        <w:rPr>
          <w:b/>
        </w:rPr>
        <w:t xml:space="preserve">3: </w:t>
      </w:r>
      <w:r>
        <w:t>морбидным ожирением с розово-пурпурными стриями на коже живота</w:t>
      </w:r>
    </w:p>
    <w:p>
      <w:r>
        <w:rPr>
          <w:b/>
        </w:rPr>
        <w:t xml:space="preserve">4: </w:t>
      </w:r>
      <w:r>
        <w:t>постоянной артериальной гипотонией с периодическими гипертоническими кризами</w:t>
      </w:r>
    </w:p>
    <w:p>
      <w:r>
        <w:t xml:space="preserve">Правильный ответ: </w:t>
      </w:r>
      <w:r>
        <w:rPr>
          <w:b/>
        </w:rPr>
        <w:t>пароксизмальной (кризовой) формой артериальной гипертензии</w:t>
      </w:r>
    </w:p>
    <w:p>
      <w:pPr>
        <w:pStyle w:val="Heading2"/>
      </w:pPr>
      <w:r>
        <w:t>ПРИ ПУПОЧНОЙ ГРЫЖЕ У ДЕТЕЙ ПОКАЗАНА ОПЕРАЦИЯ</w:t>
      </w:r>
    </w:p>
    <w:p>
      <w:r>
        <w:rPr>
          <w:b/>
        </w:rPr>
        <w:t xml:space="preserve">1: </w:t>
      </w:r>
      <w:r>
        <w:t>Мейо</w:t>
      </w:r>
    </w:p>
    <w:p>
      <w:r>
        <w:rPr>
          <w:b/>
        </w:rPr>
        <w:t xml:space="preserve">2: </w:t>
      </w:r>
      <w:r>
        <w:t>Мартынова</w:t>
      </w:r>
    </w:p>
    <w:p>
      <w:r>
        <w:rPr>
          <w:b/>
        </w:rPr>
        <w:t xml:space="preserve">3: </w:t>
      </w:r>
      <w:r>
        <w:t>Сапежко</w:t>
      </w:r>
    </w:p>
    <w:p>
      <w:r>
        <w:rPr>
          <w:b/>
        </w:rPr>
        <w:t xml:space="preserve">4: </w:t>
      </w:r>
      <w:r>
        <w:t>Лекснера</w:t>
      </w:r>
    </w:p>
    <w:p>
      <w:r>
        <w:t xml:space="preserve">Правильный ответ: </w:t>
      </w:r>
      <w:r>
        <w:rPr>
          <w:b/>
        </w:rPr>
        <w:t>Лекснера</w:t>
      </w:r>
    </w:p>
    <w:p>
      <w:pPr>
        <w:pStyle w:val="Heading2"/>
      </w:pPr>
      <w:r>
        <w:t>ПРИ ЛОКАЛЬНОЙ НЕИНФИЛЬТРАТИВНОЙ ОПУХОЛИ ЖЕЛУДКА, ЛОКАЛИЗОВАННОЙ В АНТРАЛЬНОМ ОТДЕЛЕ, БЕЗ ПЕРЕХОДА НА УГОЛ ЖЕЛУДКА ПОКАЗАНО ХИРУРГИЧЕСКОЕ ЛЕЧЕНИЕ В ОБЪЕМЕ</w:t>
      </w:r>
    </w:p>
    <w:p>
      <w:r>
        <w:rPr>
          <w:b/>
        </w:rPr>
        <w:t xml:space="preserve">1: </w:t>
      </w:r>
      <w:r>
        <w:t>проксимальной субтотальной резекции желудка</w:t>
      </w:r>
    </w:p>
    <w:p>
      <w:r>
        <w:rPr>
          <w:b/>
        </w:rPr>
        <w:t xml:space="preserve">2: </w:t>
      </w:r>
      <w:r>
        <w:t>дистальной субтотальной резекции желудка</w:t>
      </w:r>
    </w:p>
    <w:p>
      <w:r>
        <w:rPr>
          <w:b/>
        </w:rPr>
        <w:t xml:space="preserve">3: </w:t>
      </w:r>
      <w:r>
        <w:t>гастрэктомии</w:t>
      </w:r>
    </w:p>
    <w:p>
      <w:r>
        <w:rPr>
          <w:b/>
        </w:rPr>
        <w:t xml:space="preserve">4: </w:t>
      </w:r>
      <w:r>
        <w:t>краевой резекции желудка</w:t>
      </w:r>
    </w:p>
    <w:p>
      <w:r>
        <w:t xml:space="preserve">Правильный ответ: </w:t>
      </w:r>
      <w:r>
        <w:rPr>
          <w:b/>
        </w:rPr>
        <w:t>дистальной субтотальной резекции желудка</w:t>
      </w:r>
    </w:p>
    <w:p>
      <w:pPr>
        <w:pStyle w:val="Heading2"/>
      </w:pPr>
      <w:r>
        <w:t>КАКОЙ ИНВАЗИВНЫЙ МЕТОД ЛЕЧЕНИЯ ЦЕЛЕСООБРАЗНО РЕКОМЕНДОВАТЬ БОЛЬНЫМ С ХРОНИЧЕСКОЙ ВЕНОЗНОЙ НЕДОСТАТОЧНОСТЬЮ ПРИ НАЛИЧИИ ТЕЛЕАНГИОЭКТАЗИЙ?</w:t>
      </w:r>
    </w:p>
    <w:p>
      <w:r>
        <w:rPr>
          <w:b/>
        </w:rPr>
        <w:t xml:space="preserve">1: </w:t>
      </w:r>
      <w:r>
        <w:t>флебосклерооблитерацию</w:t>
      </w:r>
    </w:p>
    <w:p>
      <w:r>
        <w:rPr>
          <w:b/>
        </w:rPr>
        <w:t xml:space="preserve">2: </w:t>
      </w:r>
      <w:r>
        <w:t>флеботоники</w:t>
      </w:r>
    </w:p>
    <w:p>
      <w:r>
        <w:rPr>
          <w:b/>
        </w:rPr>
        <w:t xml:space="preserve">3: </w:t>
      </w:r>
      <w:r>
        <w:t>лечебный эластический трикотаж</w:t>
      </w:r>
    </w:p>
    <w:p>
      <w:r>
        <w:rPr>
          <w:b/>
        </w:rPr>
        <w:t xml:space="preserve">4: </w:t>
      </w:r>
      <w:r>
        <w:t>лазеротерапию</w:t>
      </w:r>
    </w:p>
    <w:p>
      <w:r>
        <w:t xml:space="preserve">Правильный ответ: </w:t>
      </w:r>
      <w:r>
        <w:rPr>
          <w:b/>
        </w:rPr>
        <w:t>флебосклерооблитерацию</w:t>
      </w:r>
    </w:p>
    <w:p>
      <w:pPr>
        <w:pStyle w:val="Heading2"/>
      </w:pPr>
      <w:r>
        <w:t>ТОКСИКО-АНЕМИЧЕСКАЯ КЛИНИЧЕСКАЯ ФОРМА ХАРАКТЕРНА ДЛЯ РАКА ___ КИШКИ</w:t>
      </w:r>
    </w:p>
    <w:p>
      <w:r>
        <w:rPr>
          <w:b/>
        </w:rPr>
        <w:t xml:space="preserve">1: </w:t>
      </w:r>
      <w:r>
        <w:t>нисходящей ободочной</w:t>
      </w:r>
    </w:p>
    <w:p>
      <w:r>
        <w:rPr>
          <w:b/>
        </w:rPr>
        <w:t xml:space="preserve">2: </w:t>
      </w:r>
      <w:r>
        <w:t>сигмовидной</w:t>
      </w:r>
    </w:p>
    <w:p>
      <w:r>
        <w:rPr>
          <w:b/>
        </w:rPr>
        <w:t xml:space="preserve">3: </w:t>
      </w:r>
      <w:r>
        <w:t>правой половины ободочной</w:t>
      </w:r>
    </w:p>
    <w:p>
      <w:r>
        <w:rPr>
          <w:b/>
        </w:rPr>
        <w:t xml:space="preserve">4: </w:t>
      </w:r>
      <w:r>
        <w:t>левой половины ободочной</w:t>
      </w:r>
    </w:p>
    <w:p>
      <w:r>
        <w:t xml:space="preserve">Правильный ответ: </w:t>
      </w:r>
      <w:r>
        <w:rPr>
          <w:b/>
        </w:rPr>
        <w:t>правой половины ободочной</w:t>
      </w:r>
    </w:p>
    <w:p>
      <w:pPr>
        <w:pStyle w:val="Heading2"/>
      </w:pPr>
      <w:r>
        <w:t>ПРИ ПЕРЕСАДКЕ РАСЩЕПЛЕННОГО КОЖНОГО ТРАНСПЛАНТАТА НЕ ХАРАКТЕРЕН</w:t>
      </w:r>
    </w:p>
    <w:p>
      <w:r>
        <w:rPr>
          <w:b/>
        </w:rPr>
        <w:t xml:space="preserve">1: </w:t>
      </w:r>
      <w:r>
        <w:t>некроз лоскута</w:t>
      </w:r>
    </w:p>
    <w:p>
      <w:r>
        <w:rPr>
          <w:b/>
        </w:rPr>
        <w:t xml:space="preserve">2: </w:t>
      </w:r>
      <w:r>
        <w:t>лизис расщепленного лоскута</w:t>
      </w:r>
    </w:p>
    <w:p>
      <w:r>
        <w:rPr>
          <w:b/>
        </w:rPr>
        <w:t xml:space="preserve">3: </w:t>
      </w:r>
      <w:r>
        <w:t>тромбоз сосудов лоскута</w:t>
      </w:r>
    </w:p>
    <w:p>
      <w:r>
        <w:rPr>
          <w:b/>
        </w:rPr>
        <w:t xml:space="preserve">4: </w:t>
      </w:r>
      <w:r>
        <w:t>процесс образования подлоскутной гематомы</w:t>
      </w:r>
    </w:p>
    <w:p>
      <w:r>
        <w:t xml:space="preserve">Правильный ответ: </w:t>
      </w:r>
      <w:r>
        <w:rPr>
          <w:b/>
        </w:rPr>
        <w:t>тромбоз сосудов лоскута</w:t>
      </w:r>
    </w:p>
    <w:p>
      <w:pPr>
        <w:pStyle w:val="Heading2"/>
      </w:pPr>
      <w:r>
        <w:t>ЧАСТЫМ ОСЛОЖНЕНИЕМ ЛАПАРОСКОПИИ ЯВЛЯЕТСЯ</w:t>
      </w:r>
    </w:p>
    <w:p>
      <w:r>
        <w:rPr>
          <w:b/>
        </w:rPr>
        <w:t xml:space="preserve">1: </w:t>
      </w:r>
      <w:r>
        <w:t>предбрюшинная эмфизема или эмфизема большого сальника</w:t>
      </w:r>
    </w:p>
    <w:p>
      <w:r>
        <w:rPr>
          <w:b/>
        </w:rPr>
        <w:t xml:space="preserve">2: </w:t>
      </w:r>
      <w:r>
        <w:t>травматическое повреждение органов брюшной полости</w:t>
      </w:r>
    </w:p>
    <w:p>
      <w:r>
        <w:rPr>
          <w:b/>
        </w:rPr>
        <w:t xml:space="preserve">3: </w:t>
      </w:r>
      <w:r>
        <w:t>выраженное кровотечение из передней брюшной стенки</w:t>
      </w:r>
    </w:p>
    <w:p>
      <w:r>
        <w:rPr>
          <w:b/>
        </w:rPr>
        <w:t xml:space="preserve">4: </w:t>
      </w:r>
      <w:r>
        <w:t>сердечно-лёгочная недостаточность</w:t>
      </w:r>
    </w:p>
    <w:p>
      <w:r>
        <w:t xml:space="preserve">Правильный ответ: </w:t>
      </w:r>
      <w:r>
        <w:rPr>
          <w:b/>
        </w:rPr>
        <w:t>предбрюшинная эмфизема или эмфизема большого сальника</w:t>
      </w:r>
    </w:p>
    <w:p>
      <w:pPr>
        <w:pStyle w:val="Heading2"/>
      </w:pPr>
      <w:r>
        <w:t>У БОЛЬНОГО С ГАНГРЕНОЗНЫМ АБСЦЕССОМ ЛЁГКОГО, ОСЛОЖНЁННЫМ ПРОФУЗНЫМ ЛЁГОЧНЫМ КРОВОТЕЧЕНИЕМ, ТАКТИКА ВРАЧА-ХИРУРГА ПРЕДУСМАТРИВАЕТ</w:t>
      </w:r>
    </w:p>
    <w:p>
      <w:r>
        <w:rPr>
          <w:b/>
        </w:rPr>
        <w:t xml:space="preserve">1: </w:t>
      </w:r>
      <w:r>
        <w:t>наложение искусственного пневмоторакса</w:t>
      </w:r>
    </w:p>
    <w:p>
      <w:r>
        <w:rPr>
          <w:b/>
        </w:rPr>
        <w:t xml:space="preserve">2: </w:t>
      </w:r>
      <w:r>
        <w:t>тампонаду и дренирование бронха</w:t>
      </w:r>
    </w:p>
    <w:p>
      <w:r>
        <w:rPr>
          <w:b/>
        </w:rPr>
        <w:t xml:space="preserve">3: </w:t>
      </w:r>
      <w:r>
        <w:t>гемостатическую терапию</w:t>
      </w:r>
    </w:p>
    <w:p>
      <w:r>
        <w:rPr>
          <w:b/>
        </w:rPr>
        <w:t xml:space="preserve">4: </w:t>
      </w:r>
      <w:r>
        <w:t>выполнение резекции лёгкого</w:t>
      </w:r>
    </w:p>
    <w:p>
      <w:r>
        <w:t xml:space="preserve">Правильный ответ: </w:t>
      </w:r>
      <w:r>
        <w:rPr>
          <w:b/>
        </w:rPr>
        <w:t>выполнение резекции лёгкого</w:t>
      </w:r>
    </w:p>
    <w:p>
      <w:pPr>
        <w:pStyle w:val="Heading2"/>
      </w:pPr>
      <w:r>
        <w:t>У БОЛЬНОГО С ДИСФАГИЕЙ ПРИ ПОПЫТКЕ ВВЕДЕНИЯ АППАРАТА В ПРОСВЕТ ПИЩЕВОДА ОПРЕДЕЛЯЕТСЯ УСТЬЕ ДИВЕРТИКУЛА ДИАМЕТРОМ ДО 2 СМ, ПРИ ЭЗОФАГОГАСТРОДУОДЕНОСКОПИИ МОЖНО ЗАПОДОЗРИТЬ</w:t>
      </w:r>
    </w:p>
    <w:p>
      <w:r>
        <w:rPr>
          <w:b/>
        </w:rPr>
        <w:t xml:space="preserve">1: </w:t>
      </w:r>
      <w:r>
        <w:t>глоточно-пищеводный (ценкеровский) дивертикул</w:t>
      </w:r>
    </w:p>
    <w:p>
      <w:r>
        <w:rPr>
          <w:b/>
        </w:rPr>
        <w:t xml:space="preserve">2: </w:t>
      </w:r>
      <w:r>
        <w:t>короткий пищевод 1 степени</w:t>
      </w:r>
    </w:p>
    <w:p>
      <w:r>
        <w:rPr>
          <w:b/>
        </w:rPr>
        <w:t xml:space="preserve">3: </w:t>
      </w:r>
      <w:r>
        <w:t>ахалазию кардии 2 стадии</w:t>
      </w:r>
    </w:p>
    <w:p>
      <w:r>
        <w:rPr>
          <w:b/>
        </w:rPr>
        <w:t xml:space="preserve">4: </w:t>
      </w:r>
      <w:r>
        <w:t>короткую стриктуру средне-грудного отдела пищевода</w:t>
      </w:r>
    </w:p>
    <w:p>
      <w:r>
        <w:t xml:space="preserve">Правильный ответ: </w:t>
      </w:r>
      <w:r>
        <w:rPr>
          <w:b/>
        </w:rPr>
        <w:t>глоточно-пищеводный (ценкеровский) дивертикул</w:t>
      </w:r>
    </w:p>
    <w:p>
      <w:pPr>
        <w:pStyle w:val="Heading2"/>
      </w:pPr>
      <w:r>
        <w:t>ПЛАСТИЧЕСКОЕ УКРЕПЛЕНИЕ ТАЗОВОГО ДНА ПО БРАЙЦЕВУ ПРИМЕНЯЮТ ПРИ</w:t>
      </w:r>
    </w:p>
    <w:p>
      <w:r>
        <w:rPr>
          <w:b/>
        </w:rPr>
        <w:t xml:space="preserve">1: </w:t>
      </w:r>
      <w:r>
        <w:t>бедренной грыже</w:t>
      </w:r>
    </w:p>
    <w:p>
      <w:r>
        <w:rPr>
          <w:b/>
        </w:rPr>
        <w:t xml:space="preserve">2: </w:t>
      </w:r>
      <w:r>
        <w:t>тромбозе геморроидальных узлов</w:t>
      </w:r>
    </w:p>
    <w:p>
      <w:r>
        <w:rPr>
          <w:b/>
        </w:rPr>
        <w:t xml:space="preserve">3: </w:t>
      </w:r>
      <w:r>
        <w:t>выпадении влагалища</w:t>
      </w:r>
    </w:p>
    <w:p>
      <w:r>
        <w:rPr>
          <w:b/>
        </w:rPr>
        <w:t xml:space="preserve">4: </w:t>
      </w:r>
      <w:r>
        <w:t>выпадении прямой кишки</w:t>
      </w:r>
    </w:p>
    <w:p>
      <w:r>
        <w:t xml:space="preserve">Правильный ответ: </w:t>
      </w:r>
      <w:r>
        <w:rPr>
          <w:b/>
        </w:rPr>
        <w:t>выпадении прямой кишки</w:t>
      </w:r>
    </w:p>
    <w:p>
      <w:pPr>
        <w:pStyle w:val="Heading2"/>
      </w:pPr>
      <w:r>
        <w:t>ОТСЛОЕНИЕ ФИКСИРОВАННОЙ КОПОТИ ПРИ ИНГАЛЯЦИОННОМ ПОРАЖЕНИИ ДЫХАТЕЛЬНЫХ ПУТЕЙ III СТЕПЕНИ ОБЫЧНО НАЧИНАЕТСЯ НА ___ СУТКИ ПОСЛЕ ТРАВМЫ</w:t>
      </w:r>
    </w:p>
    <w:p>
      <w:r>
        <w:rPr>
          <w:b/>
        </w:rPr>
        <w:t xml:space="preserve">1: </w:t>
      </w:r>
      <w:r>
        <w:t>21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ЛЕГОЧНАЯ ГИПЕРТЕНЗИЯ НА РЕНТГЕНОГРАММЕ В ПРЯМОЙ ПРОЕКЦИИ ПРОЯВЛЯЕТСЯ</w:t>
      </w:r>
    </w:p>
    <w:p>
      <w:r>
        <w:rPr>
          <w:b/>
        </w:rPr>
        <w:t xml:space="preserve">1: </w:t>
      </w:r>
      <w:r>
        <w:t>расширением дуги легочной артерии</w:t>
      </w:r>
    </w:p>
    <w:p>
      <w:r>
        <w:rPr>
          <w:b/>
        </w:rPr>
        <w:t xml:space="preserve">2: </w:t>
      </w:r>
      <w:r>
        <w:t>появлением дуги ушка левого предсердия</w:t>
      </w:r>
    </w:p>
    <w:p>
      <w:r>
        <w:rPr>
          <w:b/>
        </w:rPr>
        <w:t xml:space="preserve">3: </w:t>
      </w:r>
      <w:r>
        <w:t>расширением дуги восходящей аорты</w:t>
      </w:r>
    </w:p>
    <w:p>
      <w:r>
        <w:rPr>
          <w:b/>
        </w:rPr>
        <w:t xml:space="preserve">4: </w:t>
      </w:r>
      <w:r>
        <w:t>удлинением дуги левого желудочка</w:t>
      </w:r>
    </w:p>
    <w:p>
      <w:r>
        <w:t xml:space="preserve">Правильный ответ: </w:t>
      </w:r>
      <w:r>
        <w:rPr>
          <w:b/>
        </w:rPr>
        <w:t>расширением дуги легочной артерии</w:t>
      </w:r>
    </w:p>
    <w:p>
      <w:pPr>
        <w:pStyle w:val="Heading2"/>
      </w:pPr>
      <w:r>
        <w:t>СРЕДИ ДИАФРАГМАЛЬНЫХ ГРЫЖ ЧАЩЕ ВСЕГО ВСТРЕЧАЮТСЯ ГРЫЖИ</w:t>
      </w:r>
    </w:p>
    <w:p>
      <w:r>
        <w:rPr>
          <w:b/>
        </w:rPr>
        <w:t xml:space="preserve">1: </w:t>
      </w:r>
      <w:r>
        <w:t>аортального отверстия</w:t>
      </w:r>
    </w:p>
    <w:p>
      <w:r>
        <w:rPr>
          <w:b/>
        </w:rPr>
        <w:t xml:space="preserve">2: </w:t>
      </w:r>
      <w:r>
        <w:t>пищеводного отверстия</w:t>
      </w:r>
    </w:p>
    <w:p>
      <w:r>
        <w:rPr>
          <w:b/>
        </w:rPr>
        <w:t xml:space="preserve">3: </w:t>
      </w:r>
      <w:r>
        <w:t>отверстия нижней полой вены</w:t>
      </w:r>
    </w:p>
    <w:p>
      <w:r>
        <w:rPr>
          <w:b/>
        </w:rPr>
        <w:t xml:space="preserve">4: </w:t>
      </w:r>
      <w:r>
        <w:t>пояснично-реберных треугольников</w:t>
      </w:r>
    </w:p>
    <w:p>
      <w:r>
        <w:t xml:space="preserve">Правильный ответ: </w:t>
      </w:r>
      <w:r>
        <w:rPr>
          <w:b/>
        </w:rPr>
        <w:t>пищеводного отверстия</w:t>
      </w:r>
    </w:p>
    <w:p>
      <w:pPr>
        <w:pStyle w:val="Heading2"/>
      </w:pPr>
      <w:r>
        <w:t>ОДНИМ ИЗ НАИБОЛЕЕ ЭФФЕКТИВНЫХ МЕТОДОВ КОНСЕРВАТИВНОГО ЛЕЧЕНИЯ АБСЦЕССОВ ЛЕГКОГО ЯВЛЯЕТСЯ</w:t>
      </w:r>
    </w:p>
    <w:p>
      <w:r>
        <w:rPr>
          <w:b/>
        </w:rPr>
        <w:t xml:space="preserve">1: </w:t>
      </w:r>
      <w:r>
        <w:t>физиотерапия</w:t>
      </w:r>
    </w:p>
    <w:p>
      <w:r>
        <w:rPr>
          <w:b/>
        </w:rPr>
        <w:t xml:space="preserve">2: </w:t>
      </w:r>
      <w:r>
        <w:t>лечебная физкультура</w:t>
      </w:r>
    </w:p>
    <w:p>
      <w:r>
        <w:rPr>
          <w:b/>
        </w:rPr>
        <w:t xml:space="preserve">3: </w:t>
      </w:r>
      <w:r>
        <w:t>анальгетическая терапия</w:t>
      </w:r>
    </w:p>
    <w:p>
      <w:r>
        <w:rPr>
          <w:b/>
        </w:rPr>
        <w:t xml:space="preserve">4: </w:t>
      </w:r>
      <w:r>
        <w:t>внутриартериальное введение антибиотиков</w:t>
      </w:r>
    </w:p>
    <w:p>
      <w:r>
        <w:t xml:space="preserve">Правильный ответ: </w:t>
      </w:r>
      <w:r>
        <w:rPr>
          <w:b/>
        </w:rPr>
        <w:t>внутриартериальное введение антибиотиков</w:t>
      </w:r>
    </w:p>
    <w:p>
      <w:pPr>
        <w:pStyle w:val="Heading2"/>
      </w:pPr>
      <w:r>
        <w:t>ДВУСТОРОННИЙ ГИДРОТОРАКС ЧАЩЕ ВСЕГО СВИДЕТЕЛЬСТВУЕТ О/ОБ</w:t>
      </w:r>
    </w:p>
    <w:p>
      <w:r>
        <w:rPr>
          <w:b/>
        </w:rPr>
        <w:t xml:space="preserve">1: </w:t>
      </w:r>
      <w:r>
        <w:t>наличии застойной сердечно-сосудистой недостаточности</w:t>
      </w:r>
    </w:p>
    <w:p>
      <w:r>
        <w:rPr>
          <w:b/>
        </w:rPr>
        <w:t xml:space="preserve">2: </w:t>
      </w:r>
      <w:r>
        <w:t>опухолевом генезе заболевания</w:t>
      </w:r>
    </w:p>
    <w:p>
      <w:r>
        <w:rPr>
          <w:b/>
        </w:rPr>
        <w:t xml:space="preserve">3: </w:t>
      </w:r>
      <w:r>
        <w:t>развитии вследствие травмы органов грудной клетки</w:t>
      </w:r>
    </w:p>
    <w:p>
      <w:r>
        <w:rPr>
          <w:b/>
        </w:rPr>
        <w:t xml:space="preserve">4: </w:t>
      </w:r>
      <w:r>
        <w:t>аутоиммунном характере заболевания</w:t>
      </w:r>
    </w:p>
    <w:p>
      <w:r>
        <w:t xml:space="preserve">Правильный ответ: </w:t>
      </w:r>
      <w:r>
        <w:rPr>
          <w:b/>
        </w:rPr>
        <w:t>наличии застойной сердечно-сосудистой недостаточности</w:t>
      </w:r>
    </w:p>
    <w:p>
      <w:pPr>
        <w:pStyle w:val="Heading2"/>
      </w:pPr>
      <w:r>
        <w:t>АБСОЛЮТНЫМ ПОКАЗАНИЕМ ДЛЯ ВЫПОЛНЕНИЯ АМПУТАЦИИ ОБОЖЖЕННОЙ КОНЕЧНОСТИ ИЛИ КРУПНЫХ ЕЕ СЕГМЕНТОВ ЯВЛЯЕТСЯ</w:t>
      </w:r>
    </w:p>
    <w:p>
      <w:r>
        <w:rPr>
          <w:b/>
        </w:rPr>
        <w:t xml:space="preserve">1: </w:t>
      </w:r>
      <w:r>
        <w:t>полная гибель конечности (ее сегментов) в результате травмы</w:t>
      </w:r>
    </w:p>
    <w:p>
      <w:r>
        <w:rPr>
          <w:b/>
        </w:rPr>
        <w:t xml:space="preserve">2: </w:t>
      </w:r>
      <w:r>
        <w:t>ампутация с целью уменьшений общей площади термических поражений и снижения интоксикации</w:t>
      </w:r>
    </w:p>
    <w:p>
      <w:r>
        <w:rPr>
          <w:b/>
        </w:rPr>
        <w:t xml:space="preserve">3: </w:t>
      </w:r>
      <w:r>
        <w:t>острый гнойный артрит</w:t>
      </w:r>
    </w:p>
    <w:p>
      <w:r>
        <w:rPr>
          <w:b/>
        </w:rPr>
        <w:t xml:space="preserve">4: </w:t>
      </w:r>
      <w:r>
        <w:t>сдавление конечности циркулярным струпом</w:t>
      </w:r>
    </w:p>
    <w:p>
      <w:r>
        <w:t xml:space="preserve">Правильный ответ: </w:t>
      </w:r>
      <w:r>
        <w:rPr>
          <w:b/>
        </w:rPr>
        <w:t>полная гибель конечности (ее сегментов) в результате травмы</w:t>
      </w:r>
    </w:p>
    <w:p>
      <w:pPr>
        <w:pStyle w:val="Heading2"/>
      </w:pPr>
      <w:r>
        <w:t>НАИБОЛЕЕ ИНФОРМАТИВНЫМ ЛАБОРАТОРНЫМ ПОКАЗАТЕЛЕМ КРОВИ У БОЛЬНОГО 35 ЛЕТ, ПОСТУПИВШЕГО В КЛИНИКУ С ДИАГНОЗОМ «ОСТРЫЙ ПАНКРЕАТИТ», ЯВЛЯЕТСЯ</w:t>
      </w:r>
    </w:p>
    <w:p>
      <w:r>
        <w:rPr>
          <w:b/>
        </w:rPr>
        <w:t xml:space="preserve">1: </w:t>
      </w:r>
      <w:r>
        <w:t>альдолаза</w:t>
      </w:r>
    </w:p>
    <w:p>
      <w:r>
        <w:rPr>
          <w:b/>
        </w:rPr>
        <w:t xml:space="preserve">2: </w:t>
      </w:r>
      <w:r>
        <w:t>амилаза</w:t>
      </w:r>
    </w:p>
    <w:p>
      <w:r>
        <w:rPr>
          <w:b/>
        </w:rPr>
        <w:t xml:space="preserve">3: </w:t>
      </w:r>
      <w:r>
        <w:t>аминотрансфераза</w:t>
      </w:r>
    </w:p>
    <w:p>
      <w:r>
        <w:rPr>
          <w:b/>
        </w:rPr>
        <w:t xml:space="preserve">4: </w:t>
      </w:r>
      <w:r>
        <w:t>трипсиноген</w:t>
      </w:r>
    </w:p>
    <w:p>
      <w:r>
        <w:t xml:space="preserve">Правильный ответ: </w:t>
      </w:r>
      <w:r>
        <w:rPr>
          <w:b/>
        </w:rPr>
        <w:t>амилаза</w:t>
      </w:r>
    </w:p>
    <w:p>
      <w:pPr>
        <w:pStyle w:val="Heading2"/>
      </w:pPr>
      <w:r>
        <w:t>У БОЛЬНОГО 48 ЛЕТ С СОЧЕТАННОЙ ФОРМОЙ ЯЗВЕННОЙ БОЛЕЗНИ (ВЫРАЖЕННАЯ РУБЦОВОЯЗВЕННАЯ ДЕФОРМАЦИЯ ЛУКОВИЦЫ ДВЕНАДЦАТИПЕРСТНОЙ КИШКИ С СУБКОМПЕНСИРОВАННЫМ ПИЛОРОБУЛЬБАРНЫМ СТЕНОЗОМ И ХРОНИЧЕСКАЯ ЯЗВА УГЛА ЖЕЛУДКА), ПОКАЗАНА</w:t>
      </w:r>
    </w:p>
    <w:p>
      <w:r>
        <w:rPr>
          <w:b/>
        </w:rPr>
        <w:t xml:space="preserve">1: </w:t>
      </w:r>
      <w:r>
        <w:t>гастроэнтеростомия</w:t>
      </w:r>
    </w:p>
    <w:p>
      <w:r>
        <w:rPr>
          <w:b/>
        </w:rPr>
        <w:t xml:space="preserve">2: </w:t>
      </w:r>
      <w:r>
        <w:t>селективная проксимальная ваготомия</w:t>
      </w:r>
    </w:p>
    <w:p>
      <w:r>
        <w:rPr>
          <w:b/>
        </w:rPr>
        <w:t xml:space="preserve">3: </w:t>
      </w:r>
      <w:r>
        <w:t>резекция желудка</w:t>
      </w:r>
    </w:p>
    <w:p>
      <w:r>
        <w:rPr>
          <w:b/>
        </w:rPr>
        <w:t xml:space="preserve">4: </w:t>
      </w:r>
      <w:r>
        <w:t>гастрэктомия</w:t>
      </w:r>
    </w:p>
    <w:p>
      <w:r>
        <w:t xml:space="preserve">Правильный ответ: </w:t>
      </w:r>
      <w:r>
        <w:rPr>
          <w:b/>
        </w:rPr>
        <w:t>резекция желудка</w:t>
      </w:r>
    </w:p>
    <w:p>
      <w:pPr>
        <w:pStyle w:val="Heading2"/>
      </w:pPr>
      <w:r>
        <w:t>СОГЛАСНО КЛАССИФИКАЦИИ В РФ РАЗЛИЧАЮТ ___ СТЕПЕНИ ОТМОРОЖЕНИЙ</w:t>
      </w:r>
    </w:p>
    <w:p>
      <w:r>
        <w:rPr>
          <w:b/>
        </w:rPr>
        <w:t xml:space="preserve">1: </w:t>
      </w:r>
      <w:r>
        <w:t>I, II A, II Б, III</w:t>
      </w:r>
    </w:p>
    <w:p>
      <w:r>
        <w:rPr>
          <w:b/>
        </w:rPr>
        <w:t xml:space="preserve">2: </w:t>
      </w:r>
      <w:r>
        <w:t>I, II, III, IV</w:t>
      </w:r>
    </w:p>
    <w:p>
      <w:r>
        <w:rPr>
          <w:b/>
        </w:rPr>
        <w:t xml:space="preserve">3: </w:t>
      </w:r>
      <w:r>
        <w:t>I, II, III</w:t>
      </w:r>
    </w:p>
    <w:p>
      <w:r>
        <w:rPr>
          <w:b/>
        </w:rPr>
        <w:t xml:space="preserve">4: </w:t>
      </w:r>
      <w:r>
        <w:t>I, II, III A, III Б, IV</w:t>
      </w:r>
    </w:p>
    <w:p>
      <w:r>
        <w:t xml:space="preserve">Правильный ответ: </w:t>
      </w:r>
      <w:r>
        <w:rPr>
          <w:b/>
        </w:rPr>
        <w:t>I, II, III, IV</w:t>
      </w:r>
    </w:p>
    <w:p>
      <w:pPr>
        <w:pStyle w:val="Heading2"/>
      </w:pPr>
      <w:r>
        <w:t>РАНЕВЫМ ПОКРЫТИЕМ, СОЗДАЮЩИМ ВЛАЖНУЮ РАНЕВУЮ СРЕДУ В РАНЕ, ЯВЛЯЕТСЯ</w:t>
      </w:r>
    </w:p>
    <w:p>
      <w:r>
        <w:rPr>
          <w:b/>
        </w:rPr>
        <w:t xml:space="preserve">1: </w:t>
      </w:r>
      <w:r>
        <w:t>парапран</w:t>
      </w:r>
    </w:p>
    <w:p>
      <w:r>
        <w:rPr>
          <w:b/>
        </w:rPr>
        <w:t xml:space="preserve">2: </w:t>
      </w:r>
      <w:r>
        <w:t>гидроколл</w:t>
      </w:r>
    </w:p>
    <w:p>
      <w:r>
        <w:rPr>
          <w:b/>
        </w:rPr>
        <w:t xml:space="preserve">3: </w:t>
      </w:r>
      <w:r>
        <w:t>Zetuvit</w:t>
      </w:r>
    </w:p>
    <w:p>
      <w:r>
        <w:rPr>
          <w:b/>
        </w:rPr>
        <w:t xml:space="preserve">4: </w:t>
      </w:r>
      <w:r>
        <w:t>активтекс</w:t>
      </w:r>
    </w:p>
    <w:p>
      <w:r>
        <w:t xml:space="preserve">Правильный ответ: </w:t>
      </w:r>
      <w:r>
        <w:rPr>
          <w:b/>
        </w:rPr>
        <w:t>гидроколл</w:t>
      </w:r>
    </w:p>
    <w:p>
      <w:pPr>
        <w:pStyle w:val="Heading2"/>
      </w:pPr>
      <w:r>
        <w:t>ПЛАСТИКУ ГРЫЖЕВЫХ ВОРОТ ПРИ ПУПОЧНОЙ ГРЫЖЕ ОСУЩЕСТВЛЯЮТ ПО МЕТОДИКЕ</w:t>
      </w:r>
    </w:p>
    <w:p>
      <w:r>
        <w:rPr>
          <w:b/>
        </w:rPr>
        <w:t xml:space="preserve">1: </w:t>
      </w:r>
      <w:r>
        <w:t>Спасокукоцкого</w:t>
      </w:r>
    </w:p>
    <w:p>
      <w:r>
        <w:rPr>
          <w:b/>
        </w:rPr>
        <w:t xml:space="preserve">2: </w:t>
      </w:r>
      <w:r>
        <w:t>Бассини</w:t>
      </w:r>
    </w:p>
    <w:p>
      <w:r>
        <w:rPr>
          <w:b/>
        </w:rPr>
        <w:t xml:space="preserve">3: </w:t>
      </w:r>
      <w:r>
        <w:t>Мартынова</w:t>
      </w:r>
    </w:p>
    <w:p>
      <w:r>
        <w:rPr>
          <w:b/>
        </w:rPr>
        <w:t xml:space="preserve">4: </w:t>
      </w:r>
      <w:r>
        <w:t>Мейо</w:t>
      </w:r>
    </w:p>
    <w:p>
      <w:r>
        <w:t xml:space="preserve">Правильный ответ: </w:t>
      </w:r>
      <w:r>
        <w:rPr>
          <w:b/>
        </w:rPr>
        <w:t>Мейо</w:t>
      </w:r>
    </w:p>
    <w:p>
      <w:pPr>
        <w:pStyle w:val="Heading2"/>
      </w:pPr>
      <w:r>
        <w:t>ПРИ СОЛИТАРНОМ АБСЦЕССЕ ПЕЧЕНИ ПОКАЗАНО ВЫПОЛНЕНИЕ</w:t>
      </w:r>
    </w:p>
    <w:p>
      <w:r>
        <w:rPr>
          <w:b/>
        </w:rPr>
        <w:t xml:space="preserve">1: </w:t>
      </w:r>
      <w:r>
        <w:t>трансплантации печени</w:t>
      </w:r>
    </w:p>
    <w:p>
      <w:r>
        <w:rPr>
          <w:b/>
        </w:rPr>
        <w:t xml:space="preserve">2: </w:t>
      </w:r>
      <w:r>
        <w:t>наложения билиодигестивного анастомоза</w:t>
      </w:r>
    </w:p>
    <w:p>
      <w:r>
        <w:rPr>
          <w:b/>
        </w:rPr>
        <w:t xml:space="preserve">3: </w:t>
      </w:r>
      <w:r>
        <w:t>резекции пораженной доли или сегмента печени</w:t>
      </w:r>
    </w:p>
    <w:p>
      <w:r>
        <w:rPr>
          <w:b/>
        </w:rPr>
        <w:t xml:space="preserve">4: </w:t>
      </w:r>
      <w:r>
        <w:t>пункционного дренирования абсцесса под контролем УЗИ</w:t>
      </w:r>
    </w:p>
    <w:p>
      <w:r>
        <w:t xml:space="preserve">Правильный ответ: </w:t>
      </w:r>
      <w:r>
        <w:rPr>
          <w:b/>
        </w:rPr>
        <w:t>пункционного дренирования абсцесса под контролем УЗИ</w:t>
      </w:r>
    </w:p>
    <w:p>
      <w:pPr>
        <w:pStyle w:val="Heading2"/>
      </w:pPr>
      <w:r>
        <w:t>РИХТЕРОВСКИМ НАЗЫВАЮТ УЩЕМЛЕНИЕ</w:t>
      </w:r>
    </w:p>
    <w:p>
      <w:r>
        <w:rPr>
          <w:b/>
        </w:rPr>
        <w:t xml:space="preserve">1: </w:t>
      </w:r>
      <w:r>
        <w:t>желудка в диафрагмальной грыже</w:t>
      </w:r>
    </w:p>
    <w:p>
      <w:r>
        <w:rPr>
          <w:b/>
        </w:rPr>
        <w:t xml:space="preserve">2: </w:t>
      </w:r>
      <w:r>
        <w:t>Меккелева дивертикула</w:t>
      </w:r>
    </w:p>
    <w:p>
      <w:r>
        <w:rPr>
          <w:b/>
        </w:rPr>
        <w:t xml:space="preserve">3: </w:t>
      </w:r>
      <w:r>
        <w:t>пристеночное  кишки</w:t>
      </w:r>
    </w:p>
    <w:p>
      <w:r>
        <w:rPr>
          <w:b/>
        </w:rPr>
        <w:t xml:space="preserve">4: </w:t>
      </w:r>
      <w:r>
        <w:t>кишки в области дуоденоеюнального перехода</w:t>
      </w:r>
    </w:p>
    <w:p>
      <w:r>
        <w:t xml:space="preserve">Правильный ответ: </w:t>
      </w:r>
      <w:r>
        <w:rPr>
          <w:b/>
        </w:rPr>
        <w:t>пристеночное  кишки</w:t>
      </w:r>
    </w:p>
    <w:p>
      <w:pPr>
        <w:pStyle w:val="Heading2"/>
      </w:pPr>
      <w:r>
        <w:t>ПРИ ГРЫЖЕ ПИЩЕВОДНОГО ОТВЕРСТИЯ ДИАФРАГМЫ МОЖЕТ ИМЕТЬ МЕСТО</w:t>
      </w:r>
    </w:p>
    <w:p>
      <w:r>
        <w:rPr>
          <w:b/>
        </w:rPr>
        <w:t xml:space="preserve">1: </w:t>
      </w:r>
      <w:r>
        <w:t>копростаз</w:t>
      </w:r>
    </w:p>
    <w:p>
      <w:r>
        <w:rPr>
          <w:b/>
        </w:rPr>
        <w:t xml:space="preserve">2: </w:t>
      </w:r>
      <w:r>
        <w:t>псевдостенокардия</w:t>
      </w:r>
    </w:p>
    <w:p>
      <w:r>
        <w:rPr>
          <w:b/>
        </w:rPr>
        <w:t xml:space="preserve">3: </w:t>
      </w:r>
      <w:r>
        <w:t>дисфагия</w:t>
      </w:r>
    </w:p>
    <w:p>
      <w:r>
        <w:rPr>
          <w:b/>
        </w:rPr>
        <w:t xml:space="preserve">4: </w:t>
      </w:r>
      <w:r>
        <w:t>нарушение ритма сердца</w:t>
      </w:r>
    </w:p>
    <w:p>
      <w:r>
        <w:t xml:space="preserve">Правильный ответ: </w:t>
      </w:r>
      <w:r>
        <w:rPr>
          <w:b/>
        </w:rPr>
        <w:t>дисфагия</w:t>
      </w:r>
    </w:p>
    <w:p>
      <w:pPr>
        <w:pStyle w:val="Heading2"/>
      </w:pPr>
      <w:r>
        <w:t>РАННЕЙ ХИРУРГИЧЕСКОЙ ОБРАБОТКОЙ РАНЫ НАЗЫВАЕТСЯ ОБРАБОТКА _________ ЧАСОВ ПОСЛЕ ТРАВМЫ</w:t>
      </w:r>
    </w:p>
    <w:p>
      <w:r>
        <w:rPr>
          <w:b/>
        </w:rPr>
        <w:t xml:space="preserve">1: </w:t>
      </w:r>
      <w:r>
        <w:t>до 18</w:t>
      </w:r>
    </w:p>
    <w:p>
      <w:r>
        <w:rPr>
          <w:b/>
        </w:rPr>
        <w:t xml:space="preserve">2: </w:t>
      </w:r>
      <w:r>
        <w:t>спустя 12</w:t>
      </w:r>
    </w:p>
    <w:p>
      <w:r>
        <w:rPr>
          <w:b/>
        </w:rPr>
        <w:t xml:space="preserve">3: </w:t>
      </w:r>
      <w:r>
        <w:t>через 24-36</w:t>
      </w:r>
    </w:p>
    <w:p>
      <w:r>
        <w:rPr>
          <w:b/>
        </w:rPr>
        <w:t xml:space="preserve">4: </w:t>
      </w:r>
      <w:r>
        <w:t>в первые 6</w:t>
      </w:r>
    </w:p>
    <w:p>
      <w:r>
        <w:t xml:space="preserve">Правильный ответ: </w:t>
      </w:r>
      <w:r>
        <w:rPr>
          <w:b/>
        </w:rPr>
        <w:t>в первые 6</w:t>
      </w:r>
    </w:p>
    <w:p>
      <w:pPr>
        <w:pStyle w:val="Heading2"/>
      </w:pPr>
      <w:r>
        <w:t>У ПОЖИЛОЙ БОЛЬНОЙ С УЩЕМЛЕННОЙ ПАХОВОЙ ГРЫЖЕЙ НА ОБЗОРНОЙ РЕНТГЕНОГРАММЕ БРЮШНОЙ ПОЛОСТИ  ВЫЯВЛЕНЫ ПНЕВМАТИЗИРОВАННЫЕ ПЕТЛИ КИШКИ, ЧАШИ КЛОЙБЕРА С БОЛЬШИМ ГОРИЗОНТАЛЬНЫМ И НЕВЫСОКИМ УРОВНЕМ ЖИДКОСТИ, ЧТО СВИДЕТЕЛЬСТВУЕТ ОБ УЩЕМЛЕНИИ</w:t>
      </w:r>
    </w:p>
    <w:p>
      <w:r>
        <w:rPr>
          <w:b/>
        </w:rPr>
        <w:t xml:space="preserve">1: </w:t>
      </w:r>
      <w:r>
        <w:t>желудка</w:t>
      </w:r>
    </w:p>
    <w:p>
      <w:r>
        <w:rPr>
          <w:b/>
        </w:rPr>
        <w:t xml:space="preserve">2: </w:t>
      </w:r>
      <w:r>
        <w:t>сигмовидной кишки</w:t>
      </w:r>
    </w:p>
    <w:p>
      <w:r>
        <w:rPr>
          <w:b/>
        </w:rPr>
        <w:t xml:space="preserve">3: </w:t>
      </w:r>
      <w:r>
        <w:t>тонкой кишки</w:t>
      </w:r>
    </w:p>
    <w:p>
      <w:r>
        <w:rPr>
          <w:b/>
        </w:rPr>
        <w:t xml:space="preserve">4: </w:t>
      </w:r>
      <w:r>
        <w:t>сальника</w:t>
      </w:r>
    </w:p>
    <w:p>
      <w:r>
        <w:t xml:space="preserve">Правильный ответ: </w:t>
      </w:r>
      <w:r>
        <w:rPr>
          <w:b/>
        </w:rPr>
        <w:t>тонкой кишки</w:t>
      </w:r>
    </w:p>
    <w:p>
      <w:pPr>
        <w:pStyle w:val="Heading2"/>
      </w:pPr>
      <w:r>
        <w:t>БОЛЬНОМУ СО СФОРМИРОВАННЫМ ФИБРОТОРАКСОМ ПОСЛЕ ТРАВМЫ ГРУДНОЙ КЛЕТКИ, ОСЛОЖНЁННОЙ ГЕМОТОРАКСОМ ПОКАЗАНА</w:t>
      </w:r>
    </w:p>
    <w:p>
      <w:r>
        <w:rPr>
          <w:b/>
        </w:rPr>
        <w:t xml:space="preserve">1: </w:t>
      </w:r>
      <w:r>
        <w:t>торакотомия с декортикацией лёгкого</w:t>
      </w:r>
    </w:p>
    <w:p>
      <w:r>
        <w:rPr>
          <w:b/>
        </w:rPr>
        <w:t xml:space="preserve">2: </w:t>
      </w:r>
      <w:r>
        <w:t>торакоцентез с активной аспирацией</w:t>
      </w:r>
    </w:p>
    <w:p>
      <w:r>
        <w:rPr>
          <w:b/>
        </w:rPr>
        <w:t xml:space="preserve">3: </w:t>
      </w:r>
      <w:r>
        <w:t>консервативная противовоспалительная терапия</w:t>
      </w:r>
    </w:p>
    <w:p>
      <w:r>
        <w:rPr>
          <w:b/>
        </w:rPr>
        <w:t xml:space="preserve">4: </w:t>
      </w:r>
      <w:r>
        <w:t>пункция плевральной полости</w:t>
      </w:r>
    </w:p>
    <w:p>
      <w:r>
        <w:t xml:space="preserve">Правильный ответ: </w:t>
      </w:r>
      <w:r>
        <w:rPr>
          <w:b/>
        </w:rPr>
        <w:t>торакотомия с декортикацией лёгкого</w:t>
      </w:r>
    </w:p>
    <w:p>
      <w:pPr>
        <w:pStyle w:val="Heading2"/>
      </w:pPr>
      <w:r>
        <w:t>ПРИ НАЛИЧИИ У БОЛЬНОГО ОСТРОГО ГНОЙНОГО ПИЕЛОНЕФРИТА, КАМНЯ ЛОХАНКИ ПРАВОЙ ПОЧКИ 1,5 × 2 СМ, ТЕМПЕРАТУРЫ С ОЗНОБАМИ В ТЕЧЕНИЕ 10 ДНЕЙ, НЕОБХОДИМО ВЫПОЛНИТЬ</w:t>
      </w:r>
    </w:p>
    <w:p>
      <w:r>
        <w:rPr>
          <w:b/>
        </w:rPr>
        <w:t xml:space="preserve">1: </w:t>
      </w:r>
      <w:r>
        <w:t>катетеризацию мочеточника</w:t>
      </w:r>
    </w:p>
    <w:p>
      <w:r>
        <w:rPr>
          <w:b/>
        </w:rPr>
        <w:t xml:space="preserve">2: </w:t>
      </w:r>
      <w:r>
        <w:t>дистанционную литотрипсию</w:t>
      </w:r>
    </w:p>
    <w:p>
      <w:r>
        <w:rPr>
          <w:b/>
        </w:rPr>
        <w:t xml:space="preserve">3: </w:t>
      </w:r>
      <w:r>
        <w:t>ревизию почки, пиелолитотомию</w:t>
      </w:r>
    </w:p>
    <w:p>
      <w:r>
        <w:rPr>
          <w:b/>
        </w:rPr>
        <w:t xml:space="preserve">4: </w:t>
      </w:r>
      <w:r>
        <w:t>интенсивную антибактериальную терапию</w:t>
      </w:r>
    </w:p>
    <w:p>
      <w:r>
        <w:t xml:space="preserve">Правильный ответ: </w:t>
      </w:r>
      <w:r>
        <w:rPr>
          <w:b/>
        </w:rPr>
        <w:t>ревизию почки, пиелолитотомию</w:t>
      </w:r>
    </w:p>
    <w:p>
      <w:pPr>
        <w:pStyle w:val="Heading2"/>
      </w:pPr>
      <w:r>
        <w:t>ХИРУРГИЧЕСКОЕ ЛЕЧЕНИЕ ДЕМПИНГ-СИНДРОМА ПОКАЗАНО ПРИ ДЕМПИНГ-СИНДРОМЕ</w:t>
      </w:r>
    </w:p>
    <w:p>
      <w:r>
        <w:rPr>
          <w:b/>
        </w:rPr>
        <w:t xml:space="preserve">1: </w:t>
      </w:r>
      <w:r>
        <w:t>средней степени тяжести</w:t>
      </w:r>
    </w:p>
    <w:p>
      <w:r>
        <w:rPr>
          <w:b/>
        </w:rPr>
        <w:t xml:space="preserve">2: </w:t>
      </w:r>
      <w:r>
        <w:t>тяжелой степени</w:t>
      </w:r>
    </w:p>
    <w:p>
      <w:r>
        <w:rPr>
          <w:b/>
        </w:rPr>
        <w:t xml:space="preserve">3: </w:t>
      </w:r>
      <w:r>
        <w:t>позднем</w:t>
      </w:r>
    </w:p>
    <w:p>
      <w:r>
        <w:rPr>
          <w:b/>
        </w:rPr>
        <w:t xml:space="preserve">4: </w:t>
      </w:r>
      <w:r>
        <w:t>раннем</w:t>
      </w:r>
    </w:p>
    <w:p>
      <w:r>
        <w:t xml:space="preserve">Правильный ответ: </w:t>
      </w:r>
      <w:r>
        <w:rPr>
          <w:b/>
        </w:rPr>
        <w:t>тяжелой степени</w:t>
      </w:r>
    </w:p>
    <w:p>
      <w:pPr>
        <w:pStyle w:val="Heading2"/>
      </w:pPr>
      <w:r>
        <w:t>ЗАВОРОТ ТОНКОЙ КИШКИ ПРИВОДИТ К ___ КИШЕЧНОЙ НЕПРОХОДИМОСТИ</w:t>
      </w:r>
    </w:p>
    <w:p>
      <w:r>
        <w:rPr>
          <w:b/>
        </w:rPr>
        <w:t xml:space="preserve">1: </w:t>
      </w:r>
      <w:r>
        <w:t>обтурационной</w:t>
      </w:r>
    </w:p>
    <w:p>
      <w:r>
        <w:rPr>
          <w:b/>
        </w:rPr>
        <w:t xml:space="preserve">2: </w:t>
      </w:r>
      <w:r>
        <w:t>спаечной</w:t>
      </w:r>
    </w:p>
    <w:p>
      <w:r>
        <w:rPr>
          <w:b/>
        </w:rPr>
        <w:t xml:space="preserve">3: </w:t>
      </w:r>
      <w:r>
        <w:t>странгуляционной</w:t>
      </w:r>
    </w:p>
    <w:p>
      <w:r>
        <w:rPr>
          <w:b/>
        </w:rPr>
        <w:t xml:space="preserve">4: </w:t>
      </w:r>
      <w:r>
        <w:t>паралитической</w:t>
      </w:r>
    </w:p>
    <w:p>
      <w:r>
        <w:t xml:space="preserve">Правильный ответ: </w:t>
      </w:r>
      <w:r>
        <w:rPr>
          <w:b/>
        </w:rPr>
        <w:t>странгуляционной</w:t>
      </w:r>
    </w:p>
    <w:p>
      <w:pPr>
        <w:pStyle w:val="Heading2"/>
      </w:pPr>
      <w:r>
        <w:t>ПЕРВИЧНО-МНОЖЕСТВЕННЫЙ РОК (РАК ОБОДОЧНОЙ КИШКИ) (СИНХРОННЫЙ И МЕТАХРОННЫЙ) ВСТРЕЧАЕТСЯ</w:t>
      </w:r>
    </w:p>
    <w:p>
      <w:r>
        <w:rPr>
          <w:b/>
        </w:rPr>
        <w:t xml:space="preserve">1: </w:t>
      </w:r>
      <w:r>
        <w:t>чаще 15 %</w:t>
      </w:r>
    </w:p>
    <w:p>
      <w:r>
        <w:rPr>
          <w:b/>
        </w:rPr>
        <w:t xml:space="preserve">2: </w:t>
      </w:r>
      <w:r>
        <w:t>очень часто (более 25%)</w:t>
      </w:r>
    </w:p>
    <w:p>
      <w:r>
        <w:rPr>
          <w:b/>
        </w:rPr>
        <w:t xml:space="preserve">3: </w:t>
      </w:r>
      <w:r>
        <w:t>не редко (4-10%)</w:t>
      </w:r>
    </w:p>
    <w:p>
      <w:r>
        <w:rPr>
          <w:b/>
        </w:rPr>
        <w:t xml:space="preserve">4: </w:t>
      </w:r>
      <w:r>
        <w:t>очень редко (менее 1%)</w:t>
      </w:r>
    </w:p>
    <w:p>
      <w:r>
        <w:t xml:space="preserve">Правильный ответ: </w:t>
      </w:r>
      <w:r>
        <w:rPr>
          <w:b/>
        </w:rPr>
        <w:t>не редко (4-10%)</w:t>
      </w:r>
    </w:p>
    <w:p>
      <w:pPr>
        <w:pStyle w:val="Heading2"/>
      </w:pPr>
      <w:r>
        <w:t>ПОЖИЛЫМ БОЛЬНЫМ С ГРЫЖАМИ БЕЛОЙ ЛИНИИ ЖИВОТА И ПУПОЧНЫМИ ГРЫЖАМИ ПЕРЕД ОПЕРАЦИЕЙ СЛЕДУЕТ ОБСЛЕДОВАТЬ ЖЕЛУДОК ДЛЯ</w:t>
      </w:r>
    </w:p>
    <w:p>
      <w:r>
        <w:rPr>
          <w:b/>
        </w:rPr>
        <w:t xml:space="preserve">1: </w:t>
      </w:r>
      <w:r>
        <w:t>диагностики внутри брюшной гипертензии</w:t>
      </w:r>
    </w:p>
    <w:p>
      <w:r>
        <w:rPr>
          <w:b/>
        </w:rPr>
        <w:t xml:space="preserve">2: </w:t>
      </w:r>
      <w:r>
        <w:t>исключения опухоли желудка или язвенной болезни</w:t>
      </w:r>
    </w:p>
    <w:p>
      <w:r>
        <w:rPr>
          <w:b/>
        </w:rPr>
        <w:t xml:space="preserve">3: </w:t>
      </w:r>
      <w:r>
        <w:t>исключения гастростаза</w:t>
      </w:r>
    </w:p>
    <w:p>
      <w:r>
        <w:rPr>
          <w:b/>
        </w:rPr>
        <w:t xml:space="preserve">4: </w:t>
      </w:r>
      <w:r>
        <w:t>определения характера органа в грыжевом мешке</w:t>
      </w:r>
    </w:p>
    <w:p>
      <w:r>
        <w:t xml:space="preserve">Правильный ответ: </w:t>
      </w:r>
      <w:r>
        <w:rPr>
          <w:b/>
        </w:rPr>
        <w:t>исключения опухоли желудка или язвенной болезни</w:t>
      </w:r>
    </w:p>
    <w:p>
      <w:pPr>
        <w:pStyle w:val="Heading2"/>
      </w:pPr>
      <w:r>
        <w:t>РАЗРЕЗ ПРИ ЛЕЧЕНИИ ПАРОТИТА ПРОИЗВОДЯТ</w:t>
      </w:r>
    </w:p>
    <w:p>
      <w:r>
        <w:rPr>
          <w:b/>
        </w:rPr>
        <w:t xml:space="preserve">1: </w:t>
      </w:r>
      <w:r>
        <w:t>параллельно поднижнечелюстной артерии</w:t>
      </w:r>
    </w:p>
    <w:p>
      <w:r>
        <w:rPr>
          <w:b/>
        </w:rPr>
        <w:t xml:space="preserve">2: </w:t>
      </w:r>
      <w:r>
        <w:t>в зависимости от хода ветвей лицевого нерва</w:t>
      </w:r>
    </w:p>
    <w:p>
      <w:r>
        <w:rPr>
          <w:b/>
        </w:rPr>
        <w:t xml:space="preserve">3: </w:t>
      </w:r>
      <w:r>
        <w:t>в зависимости от кровоснабжения тканей в области лица</w:t>
      </w:r>
    </w:p>
    <w:p>
      <w:r>
        <w:rPr>
          <w:b/>
        </w:rPr>
        <w:t xml:space="preserve">4: </w:t>
      </w:r>
      <w:r>
        <w:t>параллельно лицевой артерии</w:t>
      </w:r>
    </w:p>
    <w:p>
      <w:r>
        <w:t xml:space="preserve">Правильный ответ: </w:t>
      </w:r>
      <w:r>
        <w:rPr>
          <w:b/>
        </w:rPr>
        <w:t>в зависимости от хода ветвей лицевого нерва</w:t>
      </w:r>
    </w:p>
    <w:p>
      <w:pPr>
        <w:pStyle w:val="Heading2"/>
      </w:pPr>
      <w:r>
        <w:t>ПРИ ЗАКРЫТИИ РАНЕВОГО ДЕФЕКТА ПРИ ОСТЕОРАДИОНЕКРОЗЕ ЗОНЫ ЛУЧЕВОЙ ТЕРАПИИ РАКА МОЛОЧНОЙ ЖЕЛЕЗЫ ОБЫЧНО ПРИМЕНЯЮТ</w:t>
      </w:r>
    </w:p>
    <w:p>
      <w:r>
        <w:rPr>
          <w:b/>
        </w:rPr>
        <w:t xml:space="preserve">1: </w:t>
      </w:r>
      <w:r>
        <w:t>кожную пластику по Филатову</w:t>
      </w:r>
    </w:p>
    <w:p>
      <w:r>
        <w:rPr>
          <w:b/>
        </w:rPr>
        <w:t xml:space="preserve">2: </w:t>
      </w:r>
      <w:r>
        <w:t>контрлатеральную большую грудную мышцу</w:t>
      </w:r>
    </w:p>
    <w:p>
      <w:r>
        <w:rPr>
          <w:b/>
        </w:rPr>
        <w:t xml:space="preserve">3: </w:t>
      </w:r>
      <w:r>
        <w:t>зубчатые мышцы</w:t>
      </w:r>
    </w:p>
    <w:p>
      <w:r>
        <w:rPr>
          <w:b/>
        </w:rPr>
        <w:t xml:space="preserve">4: </w:t>
      </w:r>
      <w:r>
        <w:t>полнослойный кожно-мышечный лоскут широчайшей мышцы спины</w:t>
      </w:r>
    </w:p>
    <w:p>
      <w:r>
        <w:t xml:space="preserve">Правильный ответ: </w:t>
      </w:r>
      <w:r>
        <w:rPr>
          <w:b/>
        </w:rPr>
        <w:t>полнослойный кожно-мышечный лоскут широчайшей мышцы спины</w:t>
      </w:r>
    </w:p>
    <w:p>
      <w:pPr>
        <w:pStyle w:val="Heading2"/>
      </w:pPr>
      <w:r>
        <w:t>ЧАЩЕ ВСЕГО ПРИ ПИОМИОЗИТЕ ПОРАЖАЮТСЯ МЫШЦЫ</w:t>
      </w:r>
    </w:p>
    <w:p>
      <w:r>
        <w:rPr>
          <w:b/>
        </w:rPr>
        <w:t xml:space="preserve">1: </w:t>
      </w:r>
      <w:r>
        <w:t>лица</w:t>
      </w:r>
    </w:p>
    <w:p>
      <w:r>
        <w:rPr>
          <w:b/>
        </w:rPr>
        <w:t xml:space="preserve">2: </w:t>
      </w:r>
      <w:r>
        <w:t>конечностей</w:t>
      </w:r>
    </w:p>
    <w:p>
      <w:r>
        <w:rPr>
          <w:b/>
        </w:rPr>
        <w:t xml:space="preserve">3: </w:t>
      </w:r>
      <w:r>
        <w:t>поясницы</w:t>
      </w:r>
    </w:p>
    <w:p>
      <w:r>
        <w:rPr>
          <w:b/>
        </w:rPr>
        <w:t xml:space="preserve">4: </w:t>
      </w:r>
      <w:r>
        <w:t>туловища</w:t>
      </w:r>
    </w:p>
    <w:p>
      <w:r>
        <w:t xml:space="preserve">Правильный ответ: </w:t>
      </w:r>
      <w:r>
        <w:rPr>
          <w:b/>
        </w:rPr>
        <w:t>конечностей</w:t>
      </w:r>
    </w:p>
    <w:p>
      <w:pPr>
        <w:pStyle w:val="Heading2"/>
      </w:pPr>
      <w:r>
        <w:t>ПРИ ВИРУСНЫХ ГЕПАТИТАХ ТИПИЧНЫМ ИЗМЕНЕНИЕМ УРОВНЯ БИЛИРУБИНА И ЕГО ФРАКЦИЙ ЯВЛЯЕТСЯ ПОВЫШЕНИЕ</w:t>
      </w:r>
    </w:p>
    <w:p>
      <w:r>
        <w:rPr>
          <w:b/>
        </w:rPr>
        <w:t xml:space="preserve">1: </w:t>
      </w:r>
      <w:r>
        <w:t>свободной фракции</w:t>
      </w:r>
    </w:p>
    <w:p>
      <w:r>
        <w:rPr>
          <w:b/>
        </w:rPr>
        <w:t xml:space="preserve">2: </w:t>
      </w:r>
      <w:r>
        <w:t>связанной фракции</w:t>
      </w:r>
    </w:p>
    <w:p>
      <w:r>
        <w:rPr>
          <w:b/>
        </w:rPr>
        <w:t xml:space="preserve">3: </w:t>
      </w:r>
      <w:r>
        <w:t>связанной фракции при умеренном повышении свободного билирубина</w:t>
      </w:r>
    </w:p>
    <w:p>
      <w:r>
        <w:rPr>
          <w:b/>
        </w:rPr>
        <w:t xml:space="preserve">4: </w:t>
      </w:r>
      <w:r>
        <w:t>связанной и свободной фракции в одинаковой мере</w:t>
      </w:r>
    </w:p>
    <w:p>
      <w:r>
        <w:t xml:space="preserve">Правильный ответ: </w:t>
      </w:r>
      <w:r>
        <w:rPr>
          <w:b/>
        </w:rPr>
        <w:t>связанной фракции при умеренном повышении свободного билирубина</w:t>
      </w:r>
    </w:p>
    <w:p>
      <w:pPr>
        <w:pStyle w:val="Heading2"/>
      </w:pPr>
      <w:r>
        <w:t>УЩЕМЛЕНИЕ ПРОТИВОБРЫЖЕЕЧНОГО КРАЯ КИШКИ НАБЛЮДАЕТСЯ ПРИ ГРЫЖЕ</w:t>
      </w:r>
    </w:p>
    <w:p>
      <w:r>
        <w:rPr>
          <w:b/>
        </w:rPr>
        <w:t xml:space="preserve">1: </w:t>
      </w:r>
      <w:r>
        <w:t>спигелиевой линии</w:t>
      </w:r>
    </w:p>
    <w:p>
      <w:r>
        <w:rPr>
          <w:b/>
        </w:rPr>
        <w:t xml:space="preserve">2: </w:t>
      </w:r>
      <w:r>
        <w:t>треугольника Петита</w:t>
      </w:r>
    </w:p>
    <w:p>
      <w:r>
        <w:rPr>
          <w:b/>
        </w:rPr>
        <w:t xml:space="preserve">3: </w:t>
      </w:r>
      <w:r>
        <w:t>Литре</w:t>
      </w:r>
    </w:p>
    <w:p>
      <w:r>
        <w:rPr>
          <w:b/>
        </w:rPr>
        <w:t xml:space="preserve">4: </w:t>
      </w:r>
      <w:r>
        <w:t>Рихтера</w:t>
      </w:r>
    </w:p>
    <w:p>
      <w:r>
        <w:t xml:space="preserve">Правильный ответ: </w:t>
      </w:r>
      <w:r>
        <w:rPr>
          <w:b/>
        </w:rPr>
        <w:t>Рихтера</w:t>
      </w:r>
    </w:p>
    <w:p>
      <w:pPr>
        <w:pStyle w:val="Heading2"/>
      </w:pPr>
      <w:r>
        <w:t>ВИРУС ИММУНОДЕФИЦИТА ПОРАЖАЕТ</w:t>
      </w:r>
    </w:p>
    <w:p>
      <w:r>
        <w:rPr>
          <w:b/>
        </w:rPr>
        <w:t xml:space="preserve">1: </w:t>
      </w:r>
      <w:r>
        <w:t>В-лимфоциты</w:t>
      </w:r>
    </w:p>
    <w:p>
      <w:r>
        <w:rPr>
          <w:b/>
        </w:rPr>
        <w:t xml:space="preserve">2: </w:t>
      </w:r>
      <w:r>
        <w:t>Т-киллеры, глиальные клетки, эритроциты</w:t>
      </w:r>
    </w:p>
    <w:p>
      <w:r>
        <w:rPr>
          <w:b/>
        </w:rPr>
        <w:t xml:space="preserve">3: </w:t>
      </w:r>
      <w:r>
        <w:t>макрофаги</w:t>
      </w:r>
    </w:p>
    <w:p>
      <w:r>
        <w:rPr>
          <w:b/>
        </w:rPr>
        <w:t xml:space="preserve">4: </w:t>
      </w:r>
      <w:r>
        <w:t>Т-хелперы</w:t>
      </w:r>
    </w:p>
    <w:p>
      <w:r>
        <w:t xml:space="preserve">Правильный ответ: </w:t>
      </w:r>
      <w:r>
        <w:rPr>
          <w:b/>
        </w:rPr>
        <w:t>Т-хелперы</w:t>
      </w:r>
    </w:p>
    <w:p>
      <w:pPr>
        <w:pStyle w:val="Heading2"/>
      </w:pPr>
      <w:r>
        <w:t>ЛЕЧЕБНАЯ ТАКТИКА ПРИ ЛИМФОГРАНУЛЕМАТОЗЕ ЖЕЛУДКА ЗАКЛЮЧАЕТСЯ В</w:t>
      </w:r>
    </w:p>
    <w:p>
      <w:r>
        <w:rPr>
          <w:b/>
        </w:rPr>
        <w:t xml:space="preserve">1: </w:t>
      </w:r>
      <w:r>
        <w:t>проведении иммунотерапии</w:t>
      </w:r>
    </w:p>
    <w:p>
      <w:r>
        <w:rPr>
          <w:b/>
        </w:rPr>
        <w:t xml:space="preserve">2: </w:t>
      </w:r>
      <w:r>
        <w:t>резекции желудка с последующим назначением химиотерапии</w:t>
      </w:r>
    </w:p>
    <w:p>
      <w:r>
        <w:rPr>
          <w:b/>
        </w:rPr>
        <w:t xml:space="preserve">3: </w:t>
      </w:r>
      <w:r>
        <w:t>наложении гастростомы</w:t>
      </w:r>
    </w:p>
    <w:p>
      <w:r>
        <w:rPr>
          <w:b/>
        </w:rPr>
        <w:t xml:space="preserve">4: </w:t>
      </w:r>
      <w:r>
        <w:t>назначении лучевой терапии</w:t>
      </w:r>
    </w:p>
    <w:p>
      <w:r>
        <w:t xml:space="preserve">Правильный ответ: </w:t>
      </w:r>
      <w:r>
        <w:rPr>
          <w:b/>
        </w:rPr>
        <w:t>резекции желудка с последующим назначением химиотерапии</w:t>
      </w:r>
    </w:p>
    <w:p>
      <w:pPr>
        <w:pStyle w:val="Heading2"/>
      </w:pPr>
      <w:r>
        <w:t>К СИМПТОМАМ, ОБУСЛОВЛЕННЫМ ФЕНОМЕНОМ ОБТУРАЦИИ, ХАРАКТЕРНЫМ ДЛЯ РАКА ПИЛОРИЧЕСКОГО ОТДЕЛА ЖЕЛУДКА, ОТНОСЯТ</w:t>
      </w:r>
    </w:p>
    <w:p>
      <w:r>
        <w:rPr>
          <w:b/>
        </w:rPr>
        <w:t xml:space="preserve">1: </w:t>
      </w:r>
      <w:r>
        <w:t>изжогу</w:t>
      </w:r>
    </w:p>
    <w:p>
      <w:r>
        <w:rPr>
          <w:b/>
        </w:rPr>
        <w:t xml:space="preserve">2: </w:t>
      </w:r>
      <w:r>
        <w:t>тошноту, рвоту</w:t>
      </w:r>
    </w:p>
    <w:p>
      <w:r>
        <w:rPr>
          <w:b/>
        </w:rPr>
        <w:t xml:space="preserve">3: </w:t>
      </w:r>
      <w:r>
        <w:t>жидкий стул</w:t>
      </w:r>
    </w:p>
    <w:p>
      <w:r>
        <w:rPr>
          <w:b/>
        </w:rPr>
        <w:t xml:space="preserve">4: </w:t>
      </w:r>
      <w:r>
        <w:t>резкую слабость</w:t>
      </w:r>
    </w:p>
    <w:p>
      <w:r>
        <w:t xml:space="preserve">Правильный ответ: </w:t>
      </w:r>
      <w:r>
        <w:rPr>
          <w:b/>
        </w:rPr>
        <w:t>тошноту, рвоту</w:t>
      </w:r>
    </w:p>
    <w:p>
      <w:pPr>
        <w:pStyle w:val="Heading2"/>
      </w:pPr>
      <w:r>
        <w:t>ОБЩИЙ УРОВЕНЬ ЛЕТАЛЬНОСТИ ПРИ РАЗВИТИИ РЕЦИДИВА ГАСТРОДУОДЕНАЛЬНОГО ЯЗВЕННОГО КРОВОТЕЧЕНИЯ СОСТАВЛЯЕТ (В ПРОЦЕНТАХ)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НАИБОЛЕЕ ИНФОРМАТИВНЫМ МЕТОДОМ ИССЛЕДОВАНИЯ ПРИ ЗАКРЫТОЙ ТРАВМЕ БРЮШНОЙ ПОЛОСТИ С РАЗРЫВОМ МОЧЕВОГО ПУЗЫРЯ ЯВЛЯЕТСЯ</w:t>
      </w:r>
    </w:p>
    <w:p>
      <w:r>
        <w:rPr>
          <w:b/>
        </w:rPr>
        <w:t xml:space="preserve">1: </w:t>
      </w:r>
      <w:r>
        <w:t>диагностическая лапароскопия</w:t>
      </w:r>
    </w:p>
    <w:p>
      <w:r>
        <w:rPr>
          <w:b/>
        </w:rPr>
        <w:t xml:space="preserve">2: </w:t>
      </w:r>
      <w:r>
        <w:t>контрастная цистография</w:t>
      </w:r>
    </w:p>
    <w:p>
      <w:r>
        <w:rPr>
          <w:b/>
        </w:rPr>
        <w:t xml:space="preserve">3: </w:t>
      </w:r>
      <w:r>
        <w:t>ирригоскопия</w:t>
      </w:r>
    </w:p>
    <w:p>
      <w:r>
        <w:rPr>
          <w:b/>
        </w:rPr>
        <w:t xml:space="preserve">4: </w:t>
      </w:r>
      <w:r>
        <w:t>обзорная рентгенография органов брюшной полости</w:t>
      </w:r>
    </w:p>
    <w:p>
      <w:r>
        <w:t xml:space="preserve">Правильный ответ: </w:t>
      </w:r>
      <w:r>
        <w:rPr>
          <w:b/>
        </w:rPr>
        <w:t>контрастная цистография</w:t>
      </w:r>
    </w:p>
    <w:p>
      <w:pPr>
        <w:pStyle w:val="Heading2"/>
      </w:pPr>
      <w:r>
        <w:t>ДЛЯ ЛЕЧЕНИЯ ГАНГРЕНЫ ЛЁГКОГО НАИБОЛЕЕ ЧАСТО ПРИМЕНЯЕТСЯ</w:t>
      </w:r>
    </w:p>
    <w:p>
      <w:r>
        <w:rPr>
          <w:b/>
        </w:rPr>
        <w:t xml:space="preserve">1: </w:t>
      </w:r>
      <w:r>
        <w:t>пневмоэктомия</w:t>
      </w:r>
    </w:p>
    <w:p>
      <w:r>
        <w:rPr>
          <w:b/>
        </w:rPr>
        <w:t xml:space="preserve">2: </w:t>
      </w:r>
      <w:r>
        <w:t>пневмотомия</w:t>
      </w:r>
    </w:p>
    <w:p>
      <w:r>
        <w:rPr>
          <w:b/>
        </w:rPr>
        <w:t xml:space="preserve">3: </w:t>
      </w:r>
      <w:r>
        <w:t>клиновидная резекция лёгкого</w:t>
      </w:r>
    </w:p>
    <w:p>
      <w:r>
        <w:rPr>
          <w:b/>
        </w:rPr>
        <w:t xml:space="preserve">4: </w:t>
      </w:r>
      <w:r>
        <w:t>лобэктомия</w:t>
      </w:r>
    </w:p>
    <w:p>
      <w:r>
        <w:t xml:space="preserve">Правильный ответ: </w:t>
      </w:r>
      <w:r>
        <w:rPr>
          <w:b/>
        </w:rPr>
        <w:t>пневмоэктомия</w:t>
      </w:r>
    </w:p>
    <w:p>
      <w:pPr>
        <w:pStyle w:val="Heading2"/>
      </w:pPr>
      <w:r>
        <w:t>МЕТОДОМ ВЫБОРА ПРИ ЛЕЧЕНИИ ИНСУЛИНОМЫ У ПАЦИЕНТОВ С АДЕНОМОЙ ГИПОФИЗА И УСТАНОВЛЕННОЙ МУТАЦИЕЙ ГЕНА MEN1 В БОЛЬШИНСТВЕ СЛУЧАЕВ ЯВЛЯЕТСЯ</w:t>
      </w:r>
    </w:p>
    <w:p>
      <w:r>
        <w:rPr>
          <w:b/>
        </w:rPr>
        <w:t xml:space="preserve">1: </w:t>
      </w:r>
      <w:r>
        <w:t>медикаментозная терапия</w:t>
      </w:r>
    </w:p>
    <w:p>
      <w:r>
        <w:rPr>
          <w:b/>
        </w:rPr>
        <w:t xml:space="preserve">2: </w:t>
      </w:r>
      <w:r>
        <w:t>лучевая терапия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хирургическое лечение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ДЕРМА КОЖИ СОСТОИТ ИЗ СОСОЧКОВОГО И ___ СЛОЕВ</w:t>
      </w:r>
    </w:p>
    <w:p>
      <w:r>
        <w:rPr>
          <w:b/>
        </w:rPr>
        <w:t xml:space="preserve">1: </w:t>
      </w:r>
      <w:r>
        <w:t>сетчатого</w:t>
      </w:r>
    </w:p>
    <w:p>
      <w:r>
        <w:rPr>
          <w:b/>
        </w:rPr>
        <w:t xml:space="preserve">2: </w:t>
      </w:r>
      <w:r>
        <w:t>зернистого</w:t>
      </w:r>
    </w:p>
    <w:p>
      <w:r>
        <w:rPr>
          <w:b/>
        </w:rPr>
        <w:t xml:space="preserve">3: </w:t>
      </w:r>
      <w:r>
        <w:t>базального</w:t>
      </w:r>
    </w:p>
    <w:p>
      <w:r>
        <w:rPr>
          <w:b/>
        </w:rPr>
        <w:t xml:space="preserve">4: </w:t>
      </w:r>
      <w:r>
        <w:t>шиповатого</w:t>
      </w:r>
    </w:p>
    <w:p>
      <w:r>
        <w:t xml:space="preserve">Правильный ответ: </w:t>
      </w:r>
      <w:r>
        <w:rPr>
          <w:b/>
        </w:rPr>
        <w:t>сетчатого</w:t>
      </w:r>
    </w:p>
    <w:p>
      <w:pPr>
        <w:pStyle w:val="Heading2"/>
      </w:pPr>
      <w:r>
        <w:t>НА ПЕРВОМ ЭТАПЕ ПО ПРОТОКОЛУ DAMAGE CONTROL SURGERY У ПАЦИЕНТОВ С ПОЛИТРАВМОЙ ВЫПОЛНЯЕТСЯ</w:t>
      </w:r>
    </w:p>
    <w:p>
      <w:r>
        <w:rPr>
          <w:b/>
        </w:rPr>
        <w:t xml:space="preserve">1: </w:t>
      </w:r>
      <w:r>
        <w:t>ушивание ран печени</w:t>
      </w:r>
    </w:p>
    <w:p>
      <w:r>
        <w:rPr>
          <w:b/>
        </w:rPr>
        <w:t xml:space="preserve">2: </w:t>
      </w:r>
      <w:r>
        <w:t>тампонада разрывов печени</w:t>
      </w:r>
    </w:p>
    <w:p>
      <w:r>
        <w:rPr>
          <w:b/>
        </w:rPr>
        <w:t xml:space="preserve">3: </w:t>
      </w:r>
      <w:r>
        <w:t>резекция кишечника</w:t>
      </w:r>
    </w:p>
    <w:p>
      <w:r>
        <w:rPr>
          <w:b/>
        </w:rPr>
        <w:t xml:space="preserve">4: </w:t>
      </w:r>
      <w:r>
        <w:t>сосудистый шов на поврежденных артериях</w:t>
      </w:r>
    </w:p>
    <w:p>
      <w:r>
        <w:t xml:space="preserve">Правильный ответ: </w:t>
      </w:r>
      <w:r>
        <w:rPr>
          <w:b/>
        </w:rPr>
        <w:t>тампонада разрывов печени</w:t>
      </w:r>
    </w:p>
    <w:p>
      <w:pPr>
        <w:pStyle w:val="Heading2"/>
      </w:pPr>
      <w:r>
        <w:t>РЕАКЦИЯ АГГЛЮТИНАЦИИ ЭТО</w:t>
      </w:r>
    </w:p>
    <w:p>
      <w:r>
        <w:rPr>
          <w:b/>
        </w:rPr>
        <w:t xml:space="preserve">1: </w:t>
      </w:r>
      <w:r>
        <w:t>иммунизация крови резус-фактором</w:t>
      </w:r>
    </w:p>
    <w:p>
      <w:r>
        <w:rPr>
          <w:b/>
        </w:rPr>
        <w:t xml:space="preserve">2: </w:t>
      </w:r>
      <w:r>
        <w:t>внутрисосудистое свертывание крови</w:t>
      </w:r>
    </w:p>
    <w:p>
      <w:r>
        <w:rPr>
          <w:b/>
        </w:rPr>
        <w:t xml:space="preserve">3: </w:t>
      </w:r>
      <w:r>
        <w:t>понижение свертываемости крови</w:t>
      </w:r>
    </w:p>
    <w:p>
      <w:r>
        <w:rPr>
          <w:b/>
        </w:rPr>
        <w:t xml:space="preserve">4: </w:t>
      </w:r>
      <w:r>
        <w:t>склеивание эритроцитов с последующим их разрушением</w:t>
      </w:r>
    </w:p>
    <w:p>
      <w:r>
        <w:t xml:space="preserve">Правильный ответ: </w:t>
      </w:r>
      <w:r>
        <w:rPr>
          <w:b/>
        </w:rPr>
        <w:t>склеивание эритроцитов с последующим их разрушением</w:t>
      </w:r>
    </w:p>
    <w:p>
      <w:pPr>
        <w:pStyle w:val="Heading2"/>
      </w:pPr>
      <w:r>
        <w:t>РАК ЖЕЛУДКА IV СТАДИИ ХАРАКТЕРИЗУЕТСЯ</w:t>
      </w:r>
    </w:p>
    <w:p>
      <w:r>
        <w:rPr>
          <w:b/>
        </w:rPr>
        <w:t xml:space="preserve">1: </w:t>
      </w:r>
      <w:r>
        <w:t>наличием регионарных метастазов - N2</w:t>
      </w:r>
    </w:p>
    <w:p>
      <w:r>
        <w:rPr>
          <w:b/>
        </w:rPr>
        <w:t xml:space="preserve">2: </w:t>
      </w:r>
      <w:r>
        <w:t>отсутствием клинической картины</w:t>
      </w:r>
    </w:p>
    <w:p>
      <w:r>
        <w:rPr>
          <w:b/>
        </w:rPr>
        <w:t xml:space="preserve">3: </w:t>
      </w:r>
      <w:r>
        <w:t>наличием регионарных и отдаленных метастазов</w:t>
      </w:r>
    </w:p>
    <w:p>
      <w:r>
        <w:rPr>
          <w:b/>
        </w:rPr>
        <w:t xml:space="preserve">4: </w:t>
      </w:r>
      <w:r>
        <w:t>распространенностью первичной опухоли - Т4</w:t>
      </w:r>
    </w:p>
    <w:p>
      <w:r>
        <w:t xml:space="preserve">Правильный ответ: </w:t>
      </w:r>
      <w:r>
        <w:rPr>
          <w:b/>
        </w:rPr>
        <w:t>наличием регионарных и отдаленных метастазов</w:t>
      </w:r>
    </w:p>
    <w:p>
      <w:pPr>
        <w:pStyle w:val="Heading2"/>
      </w:pPr>
      <w:r>
        <w:t>ОСНОВНЫМ МЕТОДОМ ЛЕЧЕНИЯ ПЕРЕЛОМОВ КОСТЕЙ ГОЛЕНИ ЯВЛЯЕТСЯ</w:t>
      </w:r>
    </w:p>
    <w:p>
      <w:r>
        <w:rPr>
          <w:b/>
        </w:rPr>
        <w:t xml:space="preserve">1: </w:t>
      </w:r>
      <w:r>
        <w:t>гипсовая иммобилизация</w:t>
      </w:r>
    </w:p>
    <w:p>
      <w:r>
        <w:rPr>
          <w:b/>
        </w:rPr>
        <w:t xml:space="preserve">2: </w:t>
      </w:r>
      <w:r>
        <w:t>фиксация ортезом</w:t>
      </w:r>
    </w:p>
    <w:p>
      <w:r>
        <w:rPr>
          <w:b/>
        </w:rPr>
        <w:t xml:space="preserve">3: </w:t>
      </w:r>
      <w:r>
        <w:t>скелетное вытяжение</w:t>
      </w:r>
    </w:p>
    <w:p>
      <w:r>
        <w:rPr>
          <w:b/>
        </w:rPr>
        <w:t xml:space="preserve">4: </w:t>
      </w:r>
      <w:r>
        <w:t>малоинвазивный остеосинтез</w:t>
      </w:r>
    </w:p>
    <w:p>
      <w:r>
        <w:t xml:space="preserve">Правильный ответ: </w:t>
      </w:r>
      <w:r>
        <w:rPr>
          <w:b/>
        </w:rPr>
        <w:t>малоинвазивный остеосинтез</w:t>
      </w:r>
    </w:p>
    <w:p>
      <w:pPr>
        <w:pStyle w:val="Heading2"/>
      </w:pPr>
      <w:r>
        <w:t>ПОВРЕЖДЕНИЕ НИЖНЕГО ГОРТАННОГО НЕРВА ПРИ ОПЕРАЦИЯХ НА ЩИТОВИДНОЙ ЖЕЛЕЗЕ ВСТРЕЧАЕТСЯ В ______ % ВСЕХ СЛУЧАЕВ</w:t>
      </w:r>
    </w:p>
    <w:p>
      <w:r>
        <w:rPr>
          <w:b/>
        </w:rPr>
        <w:t xml:space="preserve">1: </w:t>
      </w:r>
      <w:r>
        <w:t>16-20</w:t>
      </w:r>
    </w:p>
    <w:p>
      <w:r>
        <w:rPr>
          <w:b/>
        </w:rPr>
        <w:t xml:space="preserve">2: </w:t>
      </w:r>
      <w:r>
        <w:t>3-5</w:t>
      </w:r>
    </w:p>
    <w:p>
      <w:r>
        <w:rPr>
          <w:b/>
        </w:rPr>
        <w:t xml:space="preserve">3: </w:t>
      </w:r>
      <w:r>
        <w:t>6-10</w:t>
      </w:r>
    </w:p>
    <w:p>
      <w:r>
        <w:rPr>
          <w:b/>
        </w:rPr>
        <w:t xml:space="preserve">4: </w:t>
      </w:r>
      <w:r>
        <w:t>11-15</w:t>
      </w:r>
    </w:p>
    <w:p>
      <w:r>
        <w:t xml:space="preserve">Правильный ответ: </w:t>
      </w:r>
      <w:r>
        <w:rPr>
          <w:b/>
        </w:rPr>
        <w:t>3-5</w:t>
      </w:r>
    </w:p>
    <w:p>
      <w:pPr>
        <w:pStyle w:val="Heading2"/>
      </w:pPr>
      <w:r>
        <w:t>ТАКТИКОЙ ПРИ НЕВПРАВИМОЙ ГРЫЖЕ ЯВЛЯЕТСЯ</w:t>
      </w:r>
    </w:p>
    <w:p>
      <w:r>
        <w:rPr>
          <w:b/>
        </w:rPr>
        <w:t xml:space="preserve">1: </w:t>
      </w:r>
      <w:r>
        <w:t>плановая операция</w:t>
      </w:r>
    </w:p>
    <w:p>
      <w:r>
        <w:rPr>
          <w:b/>
        </w:rPr>
        <w:t xml:space="preserve">2: </w:t>
      </w:r>
      <w:r>
        <w:t>назначение физиопроцедур</w:t>
      </w:r>
    </w:p>
    <w:p>
      <w:r>
        <w:rPr>
          <w:b/>
        </w:rPr>
        <w:t xml:space="preserve">3: </w:t>
      </w:r>
      <w:r>
        <w:t>экстренная операция</w:t>
      </w:r>
    </w:p>
    <w:p>
      <w:r>
        <w:rPr>
          <w:b/>
        </w:rPr>
        <w:t xml:space="preserve">4: </w:t>
      </w:r>
      <w:r>
        <w:t>наблюдение у хирурга</w:t>
      </w:r>
    </w:p>
    <w:p>
      <w:r>
        <w:t xml:space="preserve">Правильный ответ: </w:t>
      </w:r>
      <w:r>
        <w:rPr>
          <w:b/>
        </w:rPr>
        <w:t>плановая операция</w:t>
      </w:r>
    </w:p>
    <w:p>
      <w:pPr>
        <w:pStyle w:val="Heading2"/>
      </w:pPr>
      <w:r>
        <w:t>ВРЕМЯ КРОВОТЕЧЕНИЯ УДЛИНЯЕТСЯ ПРИ</w:t>
      </w:r>
    </w:p>
    <w:p>
      <w:r>
        <w:rPr>
          <w:b/>
        </w:rPr>
        <w:t xml:space="preserve">1: </w:t>
      </w:r>
      <w:r>
        <w:t>ожоговой травме</w:t>
      </w:r>
    </w:p>
    <w:p>
      <w:r>
        <w:rPr>
          <w:b/>
        </w:rPr>
        <w:t xml:space="preserve">2: </w:t>
      </w:r>
      <w:r>
        <w:t>гемолитических кризах</w:t>
      </w:r>
    </w:p>
    <w:p>
      <w:r>
        <w:rPr>
          <w:b/>
        </w:rPr>
        <w:t xml:space="preserve">3: </w:t>
      </w:r>
      <w:r>
        <w:t>резко выраженной тромбоцитопении</w:t>
      </w:r>
    </w:p>
    <w:p>
      <w:r>
        <w:rPr>
          <w:b/>
        </w:rPr>
        <w:t xml:space="preserve">4: </w:t>
      </w:r>
      <w:r>
        <w:t>травмах и размозжениях мышц</w:t>
      </w:r>
    </w:p>
    <w:p>
      <w:r>
        <w:t xml:space="preserve">Правильный ответ: </w:t>
      </w:r>
      <w:r>
        <w:rPr>
          <w:b/>
        </w:rPr>
        <w:t>резко выраженной тромбоцитопении</w:t>
      </w:r>
    </w:p>
    <w:p>
      <w:pPr>
        <w:pStyle w:val="Heading2"/>
      </w:pPr>
      <w:r>
        <w:t>ПРИ ПОСТАНОВКЕ ДИАГНОЗА «ОСТРЫЙ АППЕНДИЦИТ» ВРЕМЯ ДИНАМИЧЕСКОГО НАБЛЮДЕНИЯ В СТАЦИОНАРЕ СОСТАВЛЯЕТ (В ЧАСАХ)</w:t>
      </w:r>
    </w:p>
    <w:p>
      <w:r>
        <w:rPr>
          <w:b/>
        </w:rPr>
        <w:t xml:space="preserve">1: </w:t>
      </w:r>
      <w:r>
        <w:t>24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12</w:t>
      </w:r>
    </w:p>
    <w:p>
      <w:pPr>
        <w:pStyle w:val="Heading2"/>
      </w:pPr>
      <w:r>
        <w:t>ВЕРТИКАЛЬНЫЙ РАЗМЕР «ЧАШИ» КЛОЙБЕРА ПРЕОБЛАДАЕТ НАД ГОРИЗОНТАЛЬНЫМ В СЛУЧАЕ</w:t>
      </w:r>
    </w:p>
    <w:p>
      <w:r>
        <w:rPr>
          <w:b/>
        </w:rPr>
        <w:t xml:space="preserve">1: </w:t>
      </w:r>
      <w:r>
        <w:t>тонкокишечной непроходимости</w:t>
      </w:r>
    </w:p>
    <w:p>
      <w:r>
        <w:rPr>
          <w:b/>
        </w:rPr>
        <w:t xml:space="preserve">2: </w:t>
      </w:r>
      <w:r>
        <w:t>перфорации полого органа</w:t>
      </w:r>
    </w:p>
    <w:p>
      <w:r>
        <w:rPr>
          <w:b/>
        </w:rPr>
        <w:t xml:space="preserve">3: </w:t>
      </w:r>
      <w:r>
        <w:t>гастростаза</w:t>
      </w:r>
    </w:p>
    <w:p>
      <w:r>
        <w:rPr>
          <w:b/>
        </w:rPr>
        <w:t xml:space="preserve">4: </w:t>
      </w:r>
      <w:r>
        <w:t>толстокишечной непроходимости</w:t>
      </w:r>
    </w:p>
    <w:p>
      <w:r>
        <w:t xml:space="preserve">Правильный ответ: </w:t>
      </w:r>
      <w:r>
        <w:rPr>
          <w:b/>
        </w:rPr>
        <w:t>толстокишечной непроходимости</w:t>
      </w:r>
    </w:p>
    <w:p>
      <w:pPr>
        <w:pStyle w:val="Heading2"/>
      </w:pPr>
      <w:r>
        <w:t>ДИАГНОСТИРОВАННАЯ В СТАЦИОНАРЕ ПЕРФОРАТИВНАЯ ЯЗВА АНТРАЛЬНОГО ОТДЕЛА ЖЕЛУДКА ЯВЛЯЕТСЯ ПОКАЗАНИЕМ К</w:t>
      </w:r>
    </w:p>
    <w:p>
      <w:r>
        <w:rPr>
          <w:b/>
        </w:rPr>
        <w:t xml:space="preserve">1: </w:t>
      </w:r>
      <w:r>
        <w:t>консервативному лечению по методу Тейлора</w:t>
      </w:r>
    </w:p>
    <w:p>
      <w:r>
        <w:rPr>
          <w:b/>
        </w:rPr>
        <w:t xml:space="preserve">2: </w:t>
      </w:r>
      <w:r>
        <w:t>неотложному хирургическому вмешательству</w:t>
      </w:r>
    </w:p>
    <w:p>
      <w:r>
        <w:rPr>
          <w:b/>
        </w:rPr>
        <w:t xml:space="preserve">3: </w:t>
      </w:r>
      <w:r>
        <w:t>выполнению компьютерной томографии органов брюшной полости</w:t>
      </w:r>
    </w:p>
    <w:p>
      <w:r>
        <w:rPr>
          <w:b/>
        </w:rPr>
        <w:t xml:space="preserve">4: </w:t>
      </w:r>
      <w:r>
        <w:t>антибактериальной терапии, динамическому наблюдению</w:t>
      </w:r>
    </w:p>
    <w:p>
      <w:r>
        <w:t xml:space="preserve">Правильный ответ: </w:t>
      </w:r>
      <w:r>
        <w:rPr>
          <w:b/>
        </w:rPr>
        <w:t>неотложному хирургическому вмешательству</w:t>
      </w:r>
    </w:p>
    <w:p>
      <w:pPr>
        <w:pStyle w:val="Heading2"/>
      </w:pPr>
      <w:r>
        <w:t>ОТЛИЧИТЕЛЬНОЙ ЧЕРТОЙ ПСЕВДОКИСТ СЕЛЕЗЕНКИ (ПОСТТРАВМАТИЧЕСКИХ) ОТ ИСТИННЫХ ЯВЛЯЕТСЯ</w:t>
      </w:r>
    </w:p>
    <w:p>
      <w:r>
        <w:rPr>
          <w:b/>
        </w:rPr>
        <w:t xml:space="preserve">1: </w:t>
      </w:r>
      <w:r>
        <w:t>внутренняя выстилка отсутствует</w:t>
      </w:r>
    </w:p>
    <w:p>
      <w:r>
        <w:rPr>
          <w:b/>
        </w:rPr>
        <w:t xml:space="preserve">2: </w:t>
      </w:r>
      <w:r>
        <w:t>содержимое кисты серозного характера</w:t>
      </w:r>
    </w:p>
    <w:p>
      <w:r>
        <w:rPr>
          <w:b/>
        </w:rPr>
        <w:t xml:space="preserve">3: </w:t>
      </w:r>
      <w:r>
        <w:t>содержимое кисты преимущественно гнойное</w:t>
      </w:r>
    </w:p>
    <w:p>
      <w:r>
        <w:rPr>
          <w:b/>
        </w:rPr>
        <w:t xml:space="preserve">4: </w:t>
      </w:r>
      <w:r>
        <w:t>капсула кисты представлена эпителиальной выстилкой</w:t>
      </w:r>
    </w:p>
    <w:p>
      <w:r>
        <w:t xml:space="preserve">Правильный ответ: </w:t>
      </w:r>
      <w:r>
        <w:rPr>
          <w:b/>
        </w:rPr>
        <w:t>внутренняя выстилка отсутствует</w:t>
      </w:r>
    </w:p>
    <w:p>
      <w:pPr>
        <w:pStyle w:val="Heading2"/>
      </w:pPr>
      <w:r>
        <w:t>НАИБОЛЬШЕЕ ЧИСЛО ЯТРОГЕННЫХ ПОВРЕЖДЕНИЙ МОЧЕВОГО ПУЗЫРЯ ПРОИСХОДИТ В ХОДЕ ОСУЩЕСТВЛЕНИЯ</w:t>
      </w:r>
    </w:p>
    <w:p>
      <w:r>
        <w:rPr>
          <w:b/>
        </w:rPr>
        <w:t xml:space="preserve">1: </w:t>
      </w:r>
      <w:r>
        <w:t>лапароскопических операций</w:t>
      </w:r>
    </w:p>
    <w:p>
      <w:r>
        <w:rPr>
          <w:b/>
        </w:rPr>
        <w:t xml:space="preserve">2: </w:t>
      </w:r>
      <w:r>
        <w:t>операций на влагалище</w:t>
      </w:r>
    </w:p>
    <w:p>
      <w:r>
        <w:rPr>
          <w:b/>
        </w:rPr>
        <w:t xml:space="preserve">3: </w:t>
      </w:r>
      <w:r>
        <w:t>роботических операций</w:t>
      </w:r>
    </w:p>
    <w:p>
      <w:r>
        <w:rPr>
          <w:b/>
        </w:rPr>
        <w:t xml:space="preserve">4: </w:t>
      </w:r>
      <w:r>
        <w:t>открытых операций на брюшной полости и малом тазе</w:t>
      </w:r>
    </w:p>
    <w:p>
      <w:r>
        <w:t xml:space="preserve">Правильный ответ: </w:t>
      </w:r>
      <w:r>
        <w:rPr>
          <w:b/>
        </w:rPr>
        <w:t>открытых операций на брюшной полости и малом тазе</w:t>
      </w:r>
    </w:p>
    <w:p>
      <w:pPr>
        <w:pStyle w:val="Heading2"/>
      </w:pPr>
      <w:r>
        <w:t>ПОЖИЛОМУ БОЛЬНОМУ С УЩЕМЛЕННОЙ ГРЫЖЕЙ, НЕДАВНО ПЕРЕНЕСШЕМУ ИНФАРКТ МИОКАРДА, СЛЕДУЕТ</w:t>
      </w:r>
    </w:p>
    <w:p>
      <w:r>
        <w:rPr>
          <w:b/>
        </w:rPr>
        <w:t xml:space="preserve">1: </w:t>
      </w:r>
      <w:r>
        <w:t>назначить анальгетики и спазмолитики</w:t>
      </w:r>
    </w:p>
    <w:p>
      <w:r>
        <w:rPr>
          <w:b/>
        </w:rPr>
        <w:t xml:space="preserve">2: </w:t>
      </w:r>
      <w:r>
        <w:t>назначить наркотические анальгетики</w:t>
      </w:r>
    </w:p>
    <w:p>
      <w:r>
        <w:rPr>
          <w:b/>
        </w:rPr>
        <w:t xml:space="preserve">3: </w:t>
      </w:r>
      <w:r>
        <w:t>выполнить вправление грыжи</w:t>
      </w:r>
    </w:p>
    <w:p>
      <w:r>
        <w:rPr>
          <w:b/>
        </w:rPr>
        <w:t xml:space="preserve">4: </w:t>
      </w:r>
      <w:r>
        <w:t>выполнить экстренную операцию с одновременной кардиотропной терапией</w:t>
      </w:r>
    </w:p>
    <w:p>
      <w:r>
        <w:t xml:space="preserve">Правильный ответ: </w:t>
      </w:r>
      <w:r>
        <w:rPr>
          <w:b/>
        </w:rPr>
        <w:t>выполнить экстренную операцию с одновременной кардиотропной терапией</w:t>
      </w:r>
    </w:p>
    <w:p>
      <w:pPr>
        <w:pStyle w:val="Heading2"/>
      </w:pPr>
      <w:r>
        <w:t>ПО КЛИНИЧЕСКИМ ПРОЯВЛЕНИЯМ РАЗЛИЧАЮТ _____________ КРОВОТЕЧЕНИЯ</w:t>
      </w:r>
    </w:p>
    <w:p>
      <w:r>
        <w:rPr>
          <w:b/>
        </w:rPr>
        <w:t xml:space="preserve">1: </w:t>
      </w:r>
      <w:r>
        <w:t>ранние, поздние</w:t>
      </w:r>
    </w:p>
    <w:p>
      <w:r>
        <w:rPr>
          <w:b/>
        </w:rPr>
        <w:t xml:space="preserve">2: </w:t>
      </w:r>
      <w:r>
        <w:t>артериальные, венозные, капиллярные</w:t>
      </w:r>
    </w:p>
    <w:p>
      <w:r>
        <w:rPr>
          <w:b/>
        </w:rPr>
        <w:t xml:space="preserve">3: </w:t>
      </w:r>
      <w:r>
        <w:t>первичные, вторичные</w:t>
      </w:r>
    </w:p>
    <w:p>
      <w:r>
        <w:rPr>
          <w:b/>
        </w:rPr>
        <w:t xml:space="preserve">4: </w:t>
      </w:r>
      <w:r>
        <w:t>наружные, внутренние, скрытые</w:t>
      </w:r>
    </w:p>
    <w:p>
      <w:r>
        <w:t xml:space="preserve">Правильный ответ: </w:t>
      </w:r>
      <w:r>
        <w:rPr>
          <w:b/>
        </w:rPr>
        <w:t>наружные, внутренние, скрытые</w:t>
      </w:r>
    </w:p>
    <w:p>
      <w:pPr>
        <w:pStyle w:val="Heading2"/>
      </w:pPr>
      <w:r>
        <w:t>СМЕШЕНИЕ СРЕДОСТЕНИЯ В ЗДОРОВУЮ СТОРОНУ ХАРАКТЕРНО ДЛЯ</w:t>
      </w:r>
    </w:p>
    <w:p>
      <w:r>
        <w:rPr>
          <w:b/>
        </w:rPr>
        <w:t xml:space="preserve">1: </w:t>
      </w:r>
      <w:r>
        <w:t>экссудативного плеврита</w:t>
      </w:r>
    </w:p>
    <w:p>
      <w:r>
        <w:rPr>
          <w:b/>
        </w:rPr>
        <w:t xml:space="preserve">2: </w:t>
      </w:r>
      <w:r>
        <w:t>хронической обструктивной болезни легких</w:t>
      </w:r>
    </w:p>
    <w:p>
      <w:r>
        <w:rPr>
          <w:b/>
        </w:rPr>
        <w:t xml:space="preserve">3: </w:t>
      </w:r>
      <w:r>
        <w:t>прогрессирующей легочной дистрофии</w:t>
      </w:r>
    </w:p>
    <w:p>
      <w:r>
        <w:rPr>
          <w:b/>
        </w:rPr>
        <w:t xml:space="preserve">4: </w:t>
      </w:r>
      <w:r>
        <w:t>тотального ателектаза легкого</w:t>
      </w:r>
    </w:p>
    <w:p>
      <w:r>
        <w:t xml:space="preserve">Правильный ответ: </w:t>
      </w:r>
      <w:r>
        <w:rPr>
          <w:b/>
        </w:rPr>
        <w:t>экссудативного плеврита</w:t>
      </w:r>
    </w:p>
    <w:p>
      <w:pPr>
        <w:pStyle w:val="Heading2"/>
      </w:pPr>
      <w:r>
        <w:t>АНТИБИОТИКИ ШИРОКОГО СПЕКТРА ДЕЙСТВИЯ ПРИ СЕПТИЧЕСКОМ ШОКЕ ДОЛЖНЫ БЫТЬ ВВЕДЕНЫ</w:t>
      </w:r>
    </w:p>
    <w:p>
      <w:r>
        <w:rPr>
          <w:b/>
        </w:rPr>
        <w:t xml:space="preserve">1: </w:t>
      </w:r>
      <w:r>
        <w:t>только после санации очага инфекции</w:t>
      </w:r>
    </w:p>
    <w:p>
      <w:r>
        <w:rPr>
          <w:b/>
        </w:rPr>
        <w:t xml:space="preserve">2: </w:t>
      </w:r>
      <w:r>
        <w:t>в течение первого часа от постановки диагноза</w:t>
      </w:r>
    </w:p>
    <w:p>
      <w:r>
        <w:rPr>
          <w:b/>
        </w:rPr>
        <w:t xml:space="preserve">3: </w:t>
      </w:r>
      <w:r>
        <w:t>через 3 часа от постановки диагноза</w:t>
      </w:r>
    </w:p>
    <w:p>
      <w:r>
        <w:rPr>
          <w:b/>
        </w:rPr>
        <w:t xml:space="preserve">4: </w:t>
      </w:r>
      <w:r>
        <w:t>через 6 часов от постановки диагноза</w:t>
      </w:r>
    </w:p>
    <w:p>
      <w:r>
        <w:t xml:space="preserve">Правильный ответ: </w:t>
      </w:r>
      <w:r>
        <w:rPr>
          <w:b/>
        </w:rPr>
        <w:t>в течение первого часа от постановки диагноза</w:t>
      </w:r>
    </w:p>
    <w:p>
      <w:pPr>
        <w:pStyle w:val="Heading2"/>
      </w:pPr>
      <w:r>
        <w:t>ЕСЛИ БОЛЬНОЙ ЖАЛУЕТСЯ НА БОЛИ ЗА ГРУДИНОЙ С ИРРАДИАЦИЕЙ В МЕЖЛОПАТОЧНОЕ ПРОСТРАНСТВО, ИЗЖОГУ, ОТРЫЖКУ ВОЗДУХОМ, ТО ЕМУ НЕОБХОДИМО ВЫПОЛНИТЬ</w:t>
      </w:r>
    </w:p>
    <w:p>
      <w:r>
        <w:rPr>
          <w:b/>
        </w:rPr>
        <w:t xml:space="preserve">1: </w:t>
      </w:r>
      <w:r>
        <w:t>ЭКГ (электрокардиограмма), рентген пищевода и желудка с контрастом</w:t>
      </w:r>
    </w:p>
    <w:p>
      <w:r>
        <w:rPr>
          <w:b/>
        </w:rPr>
        <w:t xml:space="preserve">2: </w:t>
      </w:r>
      <w:r>
        <w:t>ЭКГ (электрокардиограмма)</w:t>
      </w:r>
    </w:p>
    <w:p>
      <w:r>
        <w:rPr>
          <w:b/>
        </w:rPr>
        <w:t xml:space="preserve">3: </w:t>
      </w:r>
      <w:r>
        <w:t>рентген пищевода и желудка с контрастом</w:t>
      </w:r>
    </w:p>
    <w:p>
      <w:r>
        <w:rPr>
          <w:b/>
        </w:rPr>
        <w:t xml:space="preserve">4: </w:t>
      </w:r>
      <w:r>
        <w:t>ЭКГ (электрокардиограмма), УЗИ (ультразвуковое исследование) органов брюшной полости</w:t>
      </w:r>
    </w:p>
    <w:p>
      <w:r>
        <w:t xml:space="preserve">Правильный ответ: </w:t>
      </w:r>
      <w:r>
        <w:rPr>
          <w:b/>
        </w:rPr>
        <w:t>ЭКГ (электрокардиограмма), рентген пищевода и желудка с контрастом</w:t>
      </w:r>
    </w:p>
    <w:p>
      <w:pPr>
        <w:pStyle w:val="Heading2"/>
      </w:pPr>
      <w:r>
        <w:t>ПРИ СПИННОМОЗГОВОЙ АНЕСТЕЗИИ АНЕСТЕТИК ВВОДЯТ</w:t>
      </w:r>
    </w:p>
    <w:p>
      <w:r>
        <w:rPr>
          <w:b/>
        </w:rPr>
        <w:t xml:space="preserve">1: </w:t>
      </w:r>
      <w:r>
        <w:t>субдурально</w:t>
      </w:r>
    </w:p>
    <w:p>
      <w:r>
        <w:rPr>
          <w:b/>
        </w:rPr>
        <w:t xml:space="preserve">2: </w:t>
      </w:r>
      <w:r>
        <w:t>эпидурально</w:t>
      </w:r>
    </w:p>
    <w:p>
      <w:r>
        <w:rPr>
          <w:b/>
        </w:rPr>
        <w:t xml:space="preserve">3: </w:t>
      </w:r>
      <w:r>
        <w:t>субарахноидально</w:t>
      </w:r>
    </w:p>
    <w:p>
      <w:r>
        <w:rPr>
          <w:b/>
        </w:rPr>
        <w:t xml:space="preserve">4: </w:t>
      </w:r>
      <w:r>
        <w:t>интрамедуллярно</w:t>
      </w:r>
    </w:p>
    <w:p>
      <w:r>
        <w:t xml:space="preserve">Правильный ответ: </w:t>
      </w:r>
      <w:r>
        <w:rPr>
          <w:b/>
        </w:rPr>
        <w:t>субарахноидально</w:t>
      </w:r>
    </w:p>
    <w:p>
      <w:pPr>
        <w:pStyle w:val="Heading2"/>
      </w:pPr>
      <w:r>
        <w:t>К НАИБОЛЕЕ ЧАСТОМУ ПРОЯВЛЕНИЮ ГОСПИТАЛЬНОЙ ИНФЕКЦИИ В ПОСЛЕОПЕРАЦИОННОМ ПЕРИОДЕ ОТНОСЯТ</w:t>
      </w:r>
    </w:p>
    <w:p>
      <w:r>
        <w:rPr>
          <w:b/>
        </w:rPr>
        <w:t xml:space="preserve">1: </w:t>
      </w:r>
      <w:r>
        <w:t>желудочное кровотечение</w:t>
      </w:r>
    </w:p>
    <w:p>
      <w:r>
        <w:rPr>
          <w:b/>
        </w:rPr>
        <w:t xml:space="preserve">2: </w:t>
      </w:r>
      <w:r>
        <w:t>инфекцию области хирургического вмешательства</w:t>
      </w:r>
    </w:p>
    <w:p>
      <w:r>
        <w:rPr>
          <w:b/>
        </w:rPr>
        <w:t xml:space="preserve">3: </w:t>
      </w:r>
      <w:r>
        <w:t>спутанное сознание</w:t>
      </w:r>
    </w:p>
    <w:p>
      <w:r>
        <w:rPr>
          <w:b/>
        </w:rPr>
        <w:t xml:space="preserve">4: </w:t>
      </w:r>
      <w:r>
        <w:t>сосудистый коллапс</w:t>
      </w:r>
    </w:p>
    <w:p>
      <w:r>
        <w:t xml:space="preserve">Правильный ответ: </w:t>
      </w:r>
      <w:r>
        <w:rPr>
          <w:b/>
        </w:rPr>
        <w:t>инфекцию области хирургического вмешательства</w:t>
      </w:r>
    </w:p>
    <w:p>
      <w:pPr>
        <w:pStyle w:val="Heading2"/>
      </w:pPr>
      <w:r>
        <w:t>ОПЕРАЦИЮ ПРИ УЩЕМЛЕННОЙ ПУПОЧНОЙ ГРЫЖЕ С ФЛЕГМОНОЙ ГРЫЖЕВОГО МЕШКА ПРОИЗВОДЯТ ПО</w:t>
      </w:r>
    </w:p>
    <w:p>
      <w:r>
        <w:rPr>
          <w:b/>
        </w:rPr>
        <w:t xml:space="preserve">1: </w:t>
      </w:r>
      <w:r>
        <w:t>Мейо</w:t>
      </w:r>
    </w:p>
    <w:p>
      <w:r>
        <w:rPr>
          <w:b/>
        </w:rPr>
        <w:t xml:space="preserve">2: </w:t>
      </w:r>
      <w:r>
        <w:t>Мартынову</w:t>
      </w:r>
    </w:p>
    <w:p>
      <w:r>
        <w:rPr>
          <w:b/>
        </w:rPr>
        <w:t xml:space="preserve">3: </w:t>
      </w:r>
      <w:r>
        <w:t>Грекову</w:t>
      </w:r>
    </w:p>
    <w:p>
      <w:r>
        <w:rPr>
          <w:b/>
        </w:rPr>
        <w:t xml:space="preserve">4: </w:t>
      </w:r>
      <w:r>
        <w:t>Сапежко</w:t>
      </w:r>
    </w:p>
    <w:p>
      <w:r>
        <w:t xml:space="preserve">Правильный ответ: </w:t>
      </w:r>
      <w:r>
        <w:rPr>
          <w:b/>
        </w:rPr>
        <w:t>Грекову</w:t>
      </w:r>
    </w:p>
    <w:p>
      <w:pPr>
        <w:pStyle w:val="Heading2"/>
      </w:pPr>
      <w:r>
        <w:t>ОСНОВНОЙ ЦЕЛЬЮ НЕКРОТОМИИ ПРИ ОЖОГАХ ГРУДНОЙ КЛЕТКИ ЯВЛЯЕТСЯ</w:t>
      </w:r>
    </w:p>
    <w:p>
      <w:r>
        <w:rPr>
          <w:b/>
        </w:rPr>
        <w:t xml:space="preserve">1: </w:t>
      </w:r>
      <w:r>
        <w:t>предупреждение инфицирования ран</w:t>
      </w:r>
    </w:p>
    <w:p>
      <w:r>
        <w:rPr>
          <w:b/>
        </w:rPr>
        <w:t xml:space="preserve">2: </w:t>
      </w:r>
      <w:r>
        <w:t>восстановление объема дыхательных движений</w:t>
      </w:r>
    </w:p>
    <w:p>
      <w:r>
        <w:rPr>
          <w:b/>
        </w:rPr>
        <w:t xml:space="preserve">3: </w:t>
      </w:r>
      <w:r>
        <w:t>восстановление кожного покрова</w:t>
      </w:r>
    </w:p>
    <w:p>
      <w:r>
        <w:rPr>
          <w:b/>
        </w:rPr>
        <w:t xml:space="preserve">4: </w:t>
      </w:r>
      <w:r>
        <w:t>уменьшение плазмопотери</w:t>
      </w:r>
    </w:p>
    <w:p>
      <w:r>
        <w:t xml:space="preserve">Правильный ответ: </w:t>
      </w:r>
      <w:r>
        <w:rPr>
          <w:b/>
        </w:rPr>
        <w:t>восстановление объема дыхательных движений</w:t>
      </w:r>
    </w:p>
    <w:p>
      <w:pPr>
        <w:pStyle w:val="Heading2"/>
      </w:pPr>
      <w:r>
        <w:t>ПРОДОЛЖИТЕЛЬНОСТЬ ТРЕТЬЕГО ПЕРИОДА ОЖОГОВОЙ БОЛЕЗНИ СОСТАВЛЯЕТ ОТ 10 СУТОК ПОСЛЕ ТРАВМЫ ДО</w:t>
      </w:r>
    </w:p>
    <w:p>
      <w:r>
        <w:rPr>
          <w:b/>
        </w:rPr>
        <w:t xml:space="preserve">1: </w:t>
      </w:r>
      <w:r>
        <w:t>развития истощения</w:t>
      </w:r>
    </w:p>
    <w:p>
      <w:r>
        <w:rPr>
          <w:b/>
        </w:rPr>
        <w:t xml:space="preserve">2: </w:t>
      </w:r>
      <w:r>
        <w:t>развития грануляций</w:t>
      </w:r>
    </w:p>
    <w:p>
      <w:r>
        <w:rPr>
          <w:b/>
        </w:rPr>
        <w:t xml:space="preserve">3: </w:t>
      </w:r>
      <w:r>
        <w:t>полного заживления ран</w:t>
      </w:r>
    </w:p>
    <w:p>
      <w:r>
        <w:rPr>
          <w:b/>
        </w:rPr>
        <w:t xml:space="preserve">4: </w:t>
      </w:r>
      <w:r>
        <w:t>первой аутодермопластики</w:t>
      </w:r>
    </w:p>
    <w:p>
      <w:r>
        <w:t xml:space="preserve">Правильный ответ: </w:t>
      </w:r>
      <w:r>
        <w:rPr>
          <w:b/>
        </w:rPr>
        <w:t>полного заживления ран</w:t>
      </w:r>
    </w:p>
    <w:p>
      <w:pPr>
        <w:pStyle w:val="Heading2"/>
      </w:pPr>
      <w:r>
        <w:t>САМОЙ ЧАСТОЙ ПРИЧИНОЙ ВОЗНИКНОВЕНИЯ ТОНКОКИШЕЧНОГО КРОВОТЕЧЕНИЯ ЯВЛЯЕТСЯ</w:t>
      </w:r>
    </w:p>
    <w:p>
      <w:r>
        <w:rPr>
          <w:b/>
        </w:rPr>
        <w:t xml:space="preserve">1: </w:t>
      </w:r>
      <w:r>
        <w:t>дивертикул меккеля</w:t>
      </w:r>
    </w:p>
    <w:p>
      <w:r>
        <w:rPr>
          <w:b/>
        </w:rPr>
        <w:t xml:space="preserve">2: </w:t>
      </w:r>
      <w:r>
        <w:t>артерио-венозная мальформация</w:t>
      </w:r>
    </w:p>
    <w:p>
      <w:r>
        <w:rPr>
          <w:b/>
        </w:rPr>
        <w:t xml:space="preserve">3: </w:t>
      </w:r>
      <w:r>
        <w:t>лейомиома тонкой кишки</w:t>
      </w:r>
    </w:p>
    <w:p>
      <w:r>
        <w:rPr>
          <w:b/>
        </w:rPr>
        <w:t xml:space="preserve">4: </w:t>
      </w:r>
      <w:r>
        <w:t>геморрагический энтерит</w:t>
      </w:r>
    </w:p>
    <w:p>
      <w:r>
        <w:t xml:space="preserve">Правильный ответ: </w:t>
      </w:r>
      <w:r>
        <w:rPr>
          <w:b/>
        </w:rPr>
        <w:t>артерио-венозная мальформация</w:t>
      </w:r>
    </w:p>
    <w:p>
      <w:pPr>
        <w:pStyle w:val="Heading2"/>
      </w:pPr>
      <w:r>
        <w:t>ПРИ ПОЛИМИЕЛИТЕ СТРАДАЮТ</w:t>
      </w:r>
    </w:p>
    <w:p>
      <w:r>
        <w:rPr>
          <w:b/>
        </w:rPr>
        <w:t xml:space="preserve">1: </w:t>
      </w:r>
      <w:r>
        <w:t>сосуды нижних конечностей</w:t>
      </w:r>
    </w:p>
    <w:p>
      <w:r>
        <w:rPr>
          <w:b/>
        </w:rPr>
        <w:t xml:space="preserve">2: </w:t>
      </w:r>
      <w:r>
        <w:t>клетки передних рогов спинного мозга</w:t>
      </w:r>
    </w:p>
    <w:p>
      <w:r>
        <w:rPr>
          <w:b/>
        </w:rPr>
        <w:t xml:space="preserve">3: </w:t>
      </w:r>
      <w:r>
        <w:t>сухожилия и связочный аппарат суставов</w:t>
      </w:r>
    </w:p>
    <w:p>
      <w:r>
        <w:rPr>
          <w:b/>
        </w:rPr>
        <w:t xml:space="preserve">4: </w:t>
      </w:r>
      <w:r>
        <w:t>отделы коры головного мозга</w:t>
      </w:r>
    </w:p>
    <w:p>
      <w:r>
        <w:t xml:space="preserve">Правильный ответ: </w:t>
      </w:r>
      <w:r>
        <w:rPr>
          <w:b/>
        </w:rPr>
        <w:t>клетки передних рогов спинного мозга</w:t>
      </w:r>
    </w:p>
    <w:p>
      <w:pPr>
        <w:pStyle w:val="Heading2"/>
      </w:pPr>
      <w:r>
        <w:t>ВОРОНКООБРАЗНОЙ ДЕФОРМАЦИЕЙ ГРУДНОЙ КЛЕТКИ НАЗЫВАЮТ</w:t>
      </w:r>
    </w:p>
    <w:p>
      <w:r>
        <w:rPr>
          <w:b/>
        </w:rPr>
        <w:t xml:space="preserve">1: </w:t>
      </w:r>
      <w:r>
        <w:t>западение грудины и прилежащих частей ребер</w:t>
      </w:r>
    </w:p>
    <w:p>
      <w:r>
        <w:rPr>
          <w:b/>
        </w:rPr>
        <w:t xml:space="preserve">2: </w:t>
      </w:r>
      <w:r>
        <w:t>продольную щель грудины, расположенную по средней линии</w:t>
      </w:r>
    </w:p>
    <w:p>
      <w:r>
        <w:rPr>
          <w:b/>
        </w:rPr>
        <w:t xml:space="preserve">3: </w:t>
      </w:r>
      <w:r>
        <w:t>симметричное или асимметричное искривление кпереди грудины и сочленяющихся с ней ребер</w:t>
      </w:r>
    </w:p>
    <w:p>
      <w:r>
        <w:rPr>
          <w:b/>
        </w:rPr>
        <w:t xml:space="preserve">4: </w:t>
      </w:r>
      <w:r>
        <w:t>гипоплазию большой грудной мышцы и ребер, дефект сосково-ареолярного комплекса, отсутствие ткани молочной железы и симбрахидактилию</w:t>
      </w:r>
    </w:p>
    <w:p>
      <w:r>
        <w:t xml:space="preserve">Правильный ответ: </w:t>
      </w:r>
      <w:r>
        <w:rPr>
          <w:b/>
        </w:rPr>
        <w:t>западение грудины и прилежащих частей ребер</w:t>
      </w:r>
    </w:p>
    <w:p>
      <w:pPr>
        <w:pStyle w:val="Heading2"/>
      </w:pPr>
      <w:r>
        <w:t>ВСКРЫТИЕ ПЛЕВРАЛЬНОГО СИНУСА НЕОБХОДИМО ОПАСАТЬСЯ ПРИ ВЫПОЛНЕНИИ ОПЕРАЦИОННОГО ДОСТУПА ЧЕРЕЗ ЗАБРЮШИННОЕ ПРОСТРАНСТВО К</w:t>
      </w:r>
    </w:p>
    <w:p>
      <w:r>
        <w:rPr>
          <w:b/>
        </w:rPr>
        <w:t xml:space="preserve">1: </w:t>
      </w:r>
      <w:r>
        <w:t>двенадцатиперстной кишке</w:t>
      </w:r>
    </w:p>
    <w:p>
      <w:r>
        <w:rPr>
          <w:b/>
        </w:rPr>
        <w:t xml:space="preserve">2: </w:t>
      </w:r>
      <w:r>
        <w:t>абдоминальной аорте</w:t>
      </w:r>
    </w:p>
    <w:p>
      <w:r>
        <w:rPr>
          <w:b/>
        </w:rPr>
        <w:t xml:space="preserve">3: </w:t>
      </w:r>
      <w:r>
        <w:t>поджелудочной железе</w:t>
      </w:r>
    </w:p>
    <w:p>
      <w:r>
        <w:rPr>
          <w:b/>
        </w:rPr>
        <w:t xml:space="preserve">4: </w:t>
      </w:r>
      <w:r>
        <w:t>почке</w:t>
      </w:r>
    </w:p>
    <w:p>
      <w:r>
        <w:t xml:space="preserve">Правильный ответ: </w:t>
      </w:r>
      <w:r>
        <w:rPr>
          <w:b/>
        </w:rPr>
        <w:t>почке</w:t>
      </w:r>
    </w:p>
    <w:p>
      <w:pPr>
        <w:pStyle w:val="Heading2"/>
      </w:pPr>
      <w:r>
        <w:t>КОМБИНИРОВАННАЯ ТРАВМА ГРУДИ И ДРУГИХ ЧАСТЕЙ ТЕЛА РАЗВИВАЕТСЯ В РЕЗУЛЬТАТЕ</w:t>
      </w:r>
    </w:p>
    <w:p>
      <w:r>
        <w:rPr>
          <w:b/>
        </w:rPr>
        <w:t xml:space="preserve">1: </w:t>
      </w:r>
      <w:r>
        <w:t>воздействия одного вида энергии на различные части организма</w:t>
      </w:r>
    </w:p>
    <w:p>
      <w:r>
        <w:rPr>
          <w:b/>
        </w:rPr>
        <w:t xml:space="preserve">2: </w:t>
      </w:r>
      <w:r>
        <w:t>механических и химических факторов</w:t>
      </w:r>
    </w:p>
    <w:p>
      <w:r>
        <w:rPr>
          <w:b/>
        </w:rPr>
        <w:t xml:space="preserve">3: </w:t>
      </w:r>
      <w:r>
        <w:t>сочетания действия различных видов энергии</w:t>
      </w:r>
    </w:p>
    <w:p>
      <w:r>
        <w:rPr>
          <w:b/>
        </w:rPr>
        <w:t xml:space="preserve">4: </w:t>
      </w:r>
      <w:r>
        <w:t>разных температурных факторов</w:t>
      </w:r>
    </w:p>
    <w:p>
      <w:r>
        <w:t xml:space="preserve">Правильный ответ: </w:t>
      </w:r>
      <w:r>
        <w:rPr>
          <w:b/>
        </w:rPr>
        <w:t>сочетания действия различных видов энергии</w:t>
      </w:r>
    </w:p>
    <w:p>
      <w:pPr>
        <w:pStyle w:val="Heading2"/>
      </w:pPr>
      <w:r>
        <w:t>«КСЕНОДЕРМ» ЭТО РАНЕВОЕ ПОКРЫТИЕ ИЗ</w:t>
      </w:r>
    </w:p>
    <w:p>
      <w:r>
        <w:rPr>
          <w:b/>
        </w:rPr>
        <w:t xml:space="preserve">1: </w:t>
      </w:r>
      <w:r>
        <w:t>лиофилизированной дермы крупного рогатого скота</w:t>
      </w:r>
    </w:p>
    <w:p>
      <w:r>
        <w:rPr>
          <w:b/>
        </w:rPr>
        <w:t xml:space="preserve">2: </w:t>
      </w:r>
      <w:r>
        <w:t>синтетических материалов</w:t>
      </w:r>
    </w:p>
    <w:p>
      <w:r>
        <w:rPr>
          <w:b/>
        </w:rPr>
        <w:t xml:space="preserve">3: </w:t>
      </w:r>
      <w:r>
        <w:t>биосинтетических материалов</w:t>
      </w:r>
    </w:p>
    <w:p>
      <w:r>
        <w:rPr>
          <w:b/>
        </w:rPr>
        <w:t xml:space="preserve">4: </w:t>
      </w:r>
      <w:r>
        <w:t>лиофилизированной свинной дермы</w:t>
      </w:r>
    </w:p>
    <w:p>
      <w:r>
        <w:t xml:space="preserve">Правильный ответ: </w:t>
      </w:r>
      <w:r>
        <w:rPr>
          <w:b/>
        </w:rPr>
        <w:t>лиофилизированной свинной дермы</w:t>
      </w:r>
    </w:p>
    <w:p>
      <w:pPr>
        <w:pStyle w:val="Heading2"/>
      </w:pPr>
      <w:r>
        <w:t>В РАННИЕ СРОКИ ПРИ ОСТРОМ ОСТЕОМИЕЛИТЕ НЕ ВЫПОЛНЯЕТСЯ</w:t>
      </w:r>
    </w:p>
    <w:p>
      <w:r>
        <w:rPr>
          <w:b/>
        </w:rPr>
        <w:t xml:space="preserve">1: </w:t>
      </w:r>
      <w:r>
        <w:t>костная пластика</w:t>
      </w:r>
    </w:p>
    <w:p>
      <w:r>
        <w:rPr>
          <w:b/>
        </w:rPr>
        <w:t xml:space="preserve">2: </w:t>
      </w:r>
      <w:r>
        <w:t>рассечение надкостницы</w:t>
      </w:r>
    </w:p>
    <w:p>
      <w:r>
        <w:rPr>
          <w:b/>
        </w:rPr>
        <w:t xml:space="preserve">3: </w:t>
      </w:r>
      <w:r>
        <w:t>вскрытие флегмоны</w:t>
      </w:r>
    </w:p>
    <w:p>
      <w:r>
        <w:rPr>
          <w:b/>
        </w:rPr>
        <w:t xml:space="preserve">4: </w:t>
      </w:r>
      <w:r>
        <w:t>трепанация костномозговой полости</w:t>
      </w:r>
    </w:p>
    <w:p>
      <w:r>
        <w:t xml:space="preserve">Правильный ответ: </w:t>
      </w:r>
      <w:r>
        <w:rPr>
          <w:b/>
        </w:rPr>
        <w:t>костная пластика</w:t>
      </w:r>
    </w:p>
    <w:p>
      <w:pPr>
        <w:pStyle w:val="Heading2"/>
      </w:pPr>
      <w:r>
        <w:t>У БОЛЬНОЙ 56 ЛЕТ ПРИ МАММОГРАФИИ ВЫЯВЛЕНО СКОПЛЕНИЕ МИКРОКАЛЬЦИНАТОВ В ВЕРХНЕ-НАРУЖНОМ КВАДРАНТЕ ПРАВОЙ МОЛОЧНОЙ ЖЕЛЕЗЫ, НЕОБХОДИМО ВЫПОЛНИТЬ</w:t>
      </w:r>
    </w:p>
    <w:p>
      <w:r>
        <w:rPr>
          <w:b/>
        </w:rPr>
        <w:t xml:space="preserve">1: </w:t>
      </w:r>
      <w:r>
        <w:t>трепанбиопсию под контролем УЗИ (ультразвуковое исследование)</w:t>
      </w:r>
    </w:p>
    <w:p>
      <w:r>
        <w:rPr>
          <w:b/>
        </w:rPr>
        <w:t xml:space="preserve">2: </w:t>
      </w:r>
      <w:r>
        <w:t>дуктографию</w:t>
      </w:r>
    </w:p>
    <w:p>
      <w:r>
        <w:rPr>
          <w:b/>
        </w:rPr>
        <w:t xml:space="preserve">3: </w:t>
      </w:r>
      <w:r>
        <w:t>аспирационную биопсию</w:t>
      </w:r>
    </w:p>
    <w:p>
      <w:r>
        <w:rPr>
          <w:b/>
        </w:rPr>
        <w:t xml:space="preserve">4: </w:t>
      </w:r>
      <w:r>
        <w:t>трепанбиопсию под  рентгеновским контролем</w:t>
      </w:r>
    </w:p>
    <w:p>
      <w:r>
        <w:t xml:space="preserve">Правильный ответ: </w:t>
      </w:r>
      <w:r>
        <w:rPr>
          <w:b/>
        </w:rPr>
        <w:t>трепанбиопсию под  рентгеновским контролем</w:t>
      </w:r>
    </w:p>
    <w:p>
      <w:pPr>
        <w:pStyle w:val="Heading2"/>
      </w:pPr>
      <w:r>
        <w:t>ТЕРАПИЯ В ТЕЧЕНИЕ 7 СУТОК ПОСЛЕ ИНГАЛЯЦИОННОЙ ТРАВМЫ ЗАКЛЮЧАЕТСЯ ВО ВКЛЮЧЕНИИ В НЕБУЛАЙЗЕРНУЮ ТЕРАПИЮ</w:t>
      </w:r>
    </w:p>
    <w:p>
      <w:r>
        <w:rPr>
          <w:b/>
        </w:rPr>
        <w:t xml:space="preserve">1: </w:t>
      </w:r>
      <w:r>
        <w:t>растворов трипсина</w:t>
      </w:r>
    </w:p>
    <w:p>
      <w:r>
        <w:rPr>
          <w:b/>
        </w:rPr>
        <w:t xml:space="preserve">2: </w:t>
      </w:r>
      <w:r>
        <w:t>только базовых препаратов: бронходилятаторов – кромогликат натрия и глюкокортикостероидные гормоны</w:t>
      </w:r>
    </w:p>
    <w:p>
      <w:r>
        <w:rPr>
          <w:b/>
        </w:rPr>
        <w:t xml:space="preserve">3: </w:t>
      </w:r>
      <w:r>
        <w:t>обязательно антибиотиков</w:t>
      </w:r>
    </w:p>
    <w:p>
      <w:r>
        <w:rPr>
          <w:b/>
        </w:rPr>
        <w:t xml:space="preserve">4: </w:t>
      </w:r>
      <w:r>
        <w:t>муколитиков и гепарина</w:t>
      </w:r>
    </w:p>
    <w:p>
      <w:r>
        <w:t xml:space="preserve">Правильный ответ: </w:t>
      </w:r>
      <w:r>
        <w:rPr>
          <w:b/>
        </w:rPr>
        <w:t>муколитиков и гепарина</w:t>
      </w:r>
    </w:p>
    <w:p>
      <w:pPr>
        <w:pStyle w:val="Heading2"/>
      </w:pPr>
      <w:r>
        <w:t>ХИРУРГИЧЕСКОЕ ЛЕЧЕНИЕ ПРИ ОСТРОМ ВЕНОЗНОМ ТРОМБОЗЕ ЦЕЛЕСООБРАЗНО ПРИ ТРОМБОЗЕ</w:t>
      </w:r>
    </w:p>
    <w:p>
      <w:r>
        <w:rPr>
          <w:b/>
        </w:rPr>
        <w:t xml:space="preserve">1: </w:t>
      </w:r>
      <w:r>
        <w:t>поверхностной бедренной вены</w:t>
      </w:r>
    </w:p>
    <w:p>
      <w:r>
        <w:rPr>
          <w:b/>
        </w:rPr>
        <w:t xml:space="preserve">2: </w:t>
      </w:r>
      <w:r>
        <w:t>вен голени</w:t>
      </w:r>
    </w:p>
    <w:p>
      <w:r>
        <w:rPr>
          <w:b/>
        </w:rPr>
        <w:t xml:space="preserve">3: </w:t>
      </w:r>
      <w:r>
        <w:t>подколенной вены</w:t>
      </w:r>
    </w:p>
    <w:p>
      <w:r>
        <w:rPr>
          <w:b/>
        </w:rPr>
        <w:t xml:space="preserve">4: </w:t>
      </w:r>
      <w:r>
        <w:t>общей бедренной вены</w:t>
      </w:r>
    </w:p>
    <w:p>
      <w:r>
        <w:t xml:space="preserve">Правильный ответ: </w:t>
      </w:r>
      <w:r>
        <w:rPr>
          <w:b/>
        </w:rPr>
        <w:t>общей бедренной вены</w:t>
      </w:r>
    </w:p>
    <w:p>
      <w:pPr>
        <w:pStyle w:val="Heading2"/>
      </w:pPr>
      <w:r>
        <w:t>К МЕСТНЫМ ИНФЕКЦИОННЫМ ОСЛОЖНЕНИЯМ ОТМОРОЖЕНИЙ ОТНОСИТСЯ</w:t>
      </w:r>
    </w:p>
    <w:p>
      <w:r>
        <w:rPr>
          <w:b/>
        </w:rPr>
        <w:t xml:space="preserve">1: </w:t>
      </w:r>
      <w:r>
        <w:t>фурункул</w:t>
      </w:r>
    </w:p>
    <w:p>
      <w:r>
        <w:rPr>
          <w:b/>
        </w:rPr>
        <w:t xml:space="preserve">2: </w:t>
      </w:r>
      <w:r>
        <w:t>карбункул</w:t>
      </w:r>
    </w:p>
    <w:p>
      <w:r>
        <w:rPr>
          <w:b/>
        </w:rPr>
        <w:t xml:space="preserve">3: </w:t>
      </w:r>
      <w:r>
        <w:t>абсцесс</w:t>
      </w:r>
    </w:p>
    <w:p>
      <w:r>
        <w:rPr>
          <w:b/>
        </w:rPr>
        <w:t xml:space="preserve">4: </w:t>
      </w:r>
      <w:r>
        <w:t>гидраденит</w:t>
      </w:r>
    </w:p>
    <w:p>
      <w:r>
        <w:t xml:space="preserve">Правильный ответ: </w:t>
      </w:r>
      <w:r>
        <w:rPr>
          <w:b/>
        </w:rPr>
        <w:t>абсцесс</w:t>
      </w:r>
    </w:p>
    <w:p>
      <w:pPr>
        <w:pStyle w:val="Heading2"/>
      </w:pPr>
      <w:r>
        <w:t>В ПРОГНОСТИЧЕСКОМ ПЛАНЕ НАИБОЛЕЕ ОПАСНА ДЛЯ ЖИЗНИ ЛОКАЛИЗАЦИЯ ОЖОГА В ОБЛАСТИ</w:t>
      </w:r>
    </w:p>
    <w:p>
      <w:r>
        <w:rPr>
          <w:b/>
        </w:rPr>
        <w:t xml:space="preserve">1: </w:t>
      </w:r>
      <w:r>
        <w:t>лица и дыхательных путей</w:t>
      </w:r>
    </w:p>
    <w:p>
      <w:r>
        <w:rPr>
          <w:b/>
        </w:rPr>
        <w:t xml:space="preserve">2: </w:t>
      </w:r>
      <w:r>
        <w:t>промежности</w:t>
      </w:r>
    </w:p>
    <w:p>
      <w:r>
        <w:rPr>
          <w:b/>
        </w:rPr>
        <w:t xml:space="preserve">3: </w:t>
      </w:r>
      <w:r>
        <w:t>туловища</w:t>
      </w:r>
    </w:p>
    <w:p>
      <w:r>
        <w:rPr>
          <w:b/>
        </w:rPr>
        <w:t xml:space="preserve">4: </w:t>
      </w:r>
      <w:r>
        <w:t>суставов</w:t>
      </w:r>
    </w:p>
    <w:p>
      <w:r>
        <w:t xml:space="preserve">Правильный ответ: </w:t>
      </w:r>
      <w:r>
        <w:rPr>
          <w:b/>
        </w:rPr>
        <w:t>лица и дыхательных путей</w:t>
      </w:r>
    </w:p>
    <w:p>
      <w:pPr>
        <w:pStyle w:val="Heading2"/>
      </w:pPr>
      <w:r>
        <w:t>ПРОТИВОПОКАЗАНИЕМ ДЛЯ ПРОВЕДЕНИЯ ЭНДОСКОПИЧЕСКОЙ РЕТРОГРАДНОЙ ХОЛАНГИОГРАФИИ ЯВЛЯЕТСЯ НАЛИЧИЕ ТАКОГО ЗАБОЛЕВАНИЯ, КАК</w:t>
      </w:r>
    </w:p>
    <w:p>
      <w:r>
        <w:rPr>
          <w:b/>
        </w:rPr>
        <w:t xml:space="preserve">1: </w:t>
      </w:r>
      <w:r>
        <w:t>острый панкреатит</w:t>
      </w:r>
    </w:p>
    <w:p>
      <w:r>
        <w:rPr>
          <w:b/>
        </w:rPr>
        <w:t xml:space="preserve">2: </w:t>
      </w:r>
      <w:r>
        <w:t>хронический панкреатит</w:t>
      </w:r>
    </w:p>
    <w:p>
      <w:r>
        <w:rPr>
          <w:b/>
        </w:rPr>
        <w:t xml:space="preserve">3: </w:t>
      </w:r>
      <w:r>
        <w:t>калькулезный панкреатит</w:t>
      </w:r>
    </w:p>
    <w:p>
      <w:r>
        <w:rPr>
          <w:b/>
        </w:rPr>
        <w:t xml:space="preserve">4: </w:t>
      </w:r>
      <w:r>
        <w:t>механическая желтуха</w:t>
      </w:r>
    </w:p>
    <w:p>
      <w:r>
        <w:t xml:space="preserve">Правильный ответ: </w:t>
      </w:r>
      <w:r>
        <w:rPr>
          <w:b/>
        </w:rPr>
        <w:t>острый панкреатит</w:t>
      </w:r>
    </w:p>
    <w:p>
      <w:pPr>
        <w:pStyle w:val="Heading2"/>
      </w:pPr>
      <w:r>
        <w:t>ТРАНСПЛАНТАЦИЯ КУЛЬТИВИРОВАННЫХ ФИБРОБЛАСТОВ ПРИ ЛЕЧЕНИИ ОБШИРНЫХ ПОГРАНИЧНЫХ ОЖОГОВ ИСПОЛЬЗУЕТСЯ В КОМБИНАЦИИ С</w:t>
      </w:r>
    </w:p>
    <w:p>
      <w:r>
        <w:rPr>
          <w:b/>
        </w:rPr>
        <w:t xml:space="preserve">1: </w:t>
      </w:r>
      <w:r>
        <w:t>микроаутодермопластикой</w:t>
      </w:r>
    </w:p>
    <w:p>
      <w:r>
        <w:rPr>
          <w:b/>
        </w:rPr>
        <w:t xml:space="preserve">2: </w:t>
      </w:r>
      <w:r>
        <w:t>MEEK-трансплантацией</w:t>
      </w:r>
    </w:p>
    <w:p>
      <w:r>
        <w:rPr>
          <w:b/>
        </w:rPr>
        <w:t xml:space="preserve">3: </w:t>
      </w:r>
      <w:r>
        <w:t>ксенопластикой</w:t>
      </w:r>
    </w:p>
    <w:p>
      <w:r>
        <w:rPr>
          <w:b/>
        </w:rPr>
        <w:t xml:space="preserve">4: </w:t>
      </w:r>
      <w:r>
        <w:t>пластикой расщепленным перфорированным трансплантатом</w:t>
      </w:r>
    </w:p>
    <w:p>
      <w:r>
        <w:t xml:space="preserve">Правильный ответ: </w:t>
      </w:r>
      <w:r>
        <w:rPr>
          <w:b/>
        </w:rPr>
        <w:t>ксенопластикой</w:t>
      </w:r>
    </w:p>
    <w:p>
      <w:pPr>
        <w:pStyle w:val="Heading2"/>
      </w:pPr>
      <w:r>
        <w:t>ПРОГРАММА ГОСУДАРСТВЕННЫХ ГАРАНТИЙ БЕСПЛАТНОГО ОКАЗАНИЯ ГРАЖДАНАМ МЕДИЦИНСКОЙ ПОМОЩИ ВКЛЮЧАЕТ</w:t>
      </w:r>
    </w:p>
    <w:p>
      <w:r>
        <w:rPr>
          <w:b/>
        </w:rPr>
        <w:t xml:space="preserve">1: </w:t>
      </w:r>
      <w:r>
        <w:t>протоколы ведения пациентов</w:t>
      </w:r>
    </w:p>
    <w:p>
      <w:r>
        <w:rPr>
          <w:b/>
        </w:rPr>
        <w:t xml:space="preserve">2: </w:t>
      </w:r>
      <w:r>
        <w:t>стандарты медицинской помощи</w:t>
      </w:r>
    </w:p>
    <w:p>
      <w:r>
        <w:rPr>
          <w:b/>
        </w:rPr>
        <w:t xml:space="preserve">3: </w:t>
      </w:r>
      <w:r>
        <w:t>порядки оказания медицинской помощи</w:t>
      </w:r>
    </w:p>
    <w:p>
      <w:r>
        <w:rPr>
          <w:b/>
        </w:rPr>
        <w:t xml:space="preserve">4: </w:t>
      </w:r>
      <w:r>
        <w:t>объемы соответствующих видов медицинской помощи</w:t>
      </w:r>
    </w:p>
    <w:p>
      <w:r>
        <w:t xml:space="preserve">Правильный ответ: </w:t>
      </w:r>
      <w:r>
        <w:rPr>
          <w:b/>
        </w:rPr>
        <w:t>объемы соответствующих видов медицинской помощи</w:t>
      </w:r>
    </w:p>
    <w:p>
      <w:pPr>
        <w:pStyle w:val="Heading2"/>
      </w:pPr>
      <w:r>
        <w:t>ПРИЗНАКОМ СЕРДЕЧНО-СОСУДИСТОЙ НЕДОСТАТОЧНОСТИ ПРИ СЕПСИСЕ ЯВЛЯЕТСЯ</w:t>
      </w:r>
    </w:p>
    <w:p>
      <w:r>
        <w:rPr>
          <w:b/>
        </w:rPr>
        <w:t xml:space="preserve">1: </w:t>
      </w:r>
      <w:r>
        <w:t>необходимость ИВЛ (искусственная вентиляция лёгких)</w:t>
      </w:r>
    </w:p>
    <w:p>
      <w:r>
        <w:rPr>
          <w:b/>
        </w:rPr>
        <w:t xml:space="preserve">2: </w:t>
      </w:r>
      <w:r>
        <w:t>олигоурия</w:t>
      </w:r>
    </w:p>
    <w:p>
      <w:r>
        <w:rPr>
          <w:b/>
        </w:rPr>
        <w:t xml:space="preserve">3: </w:t>
      </w:r>
      <w:r>
        <w:t>билирубинемия свыше 34 мкмоль/л</w:t>
      </w:r>
    </w:p>
    <w:p>
      <w:r>
        <w:rPr>
          <w:b/>
        </w:rPr>
        <w:t xml:space="preserve">4: </w:t>
      </w:r>
      <w:r>
        <w:t>гипотензия ниже 90 мм рт. ст., требующая применения симпатомиметиков</w:t>
      </w:r>
    </w:p>
    <w:p>
      <w:r>
        <w:t xml:space="preserve">Правильный ответ: </w:t>
      </w:r>
      <w:r>
        <w:rPr>
          <w:b/>
        </w:rPr>
        <w:t>гипотензия ниже 90 мм рт. ст., требующая применения симпатомиметиков</w:t>
      </w:r>
    </w:p>
    <w:p>
      <w:pPr>
        <w:pStyle w:val="Heading2"/>
      </w:pPr>
      <w:r>
        <w:t>ПОКАЗАНИЕМ К ЭКСТРЕННОЙ ОПЕРАЦИИ ПРИ ГАНГРЕНЕ ЛЕГКОГО ЯВЛЯЕТСЯ</w:t>
      </w:r>
    </w:p>
    <w:p>
      <w:r>
        <w:rPr>
          <w:b/>
        </w:rPr>
        <w:t xml:space="preserve">1: </w:t>
      </w:r>
      <w:r>
        <w:t>наличие бронхиального свища</w:t>
      </w:r>
    </w:p>
    <w:p>
      <w:r>
        <w:rPr>
          <w:b/>
        </w:rPr>
        <w:t xml:space="preserve">2: </w:t>
      </w:r>
      <w:r>
        <w:t>сепсис</w:t>
      </w:r>
    </w:p>
    <w:p>
      <w:r>
        <w:rPr>
          <w:b/>
        </w:rPr>
        <w:t xml:space="preserve">3: </w:t>
      </w:r>
      <w:r>
        <w:t>гидроторакс</w:t>
      </w:r>
    </w:p>
    <w:p>
      <w:r>
        <w:rPr>
          <w:b/>
        </w:rPr>
        <w:t xml:space="preserve">4: </w:t>
      </w:r>
      <w:r>
        <w:t>угроза асфиксии при большом количестве мокроты и поступлении ее в контралатеральное легкое</w:t>
      </w:r>
    </w:p>
    <w:p>
      <w:r>
        <w:t xml:space="preserve">Правильный ответ: </w:t>
      </w:r>
      <w:r>
        <w:rPr>
          <w:b/>
        </w:rPr>
        <w:t>угроза асфиксии при большом количестве мокроты и поступлении ее в контралатеральное легкое</w:t>
      </w:r>
    </w:p>
    <w:p>
      <w:pPr>
        <w:pStyle w:val="Heading2"/>
      </w:pPr>
      <w:r>
        <w:t>КОЛИЧЕСТВО КОНТРАСТНОГО ВЕЩЕСТВА, ВВОДИМОГО В ГЛАВНЫЙ ПАНКРЕАТИЧЕСКИЙ ПРОТОК, НЕ ДОЛЖНО ПРЕВЫШАТЬ (В МЛ)</w:t>
      </w:r>
    </w:p>
    <w:p>
      <w:r>
        <w:rPr>
          <w:b/>
        </w:rPr>
        <w:t xml:space="preserve">1: </w:t>
      </w:r>
      <w:r>
        <w:t>25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ПРИ ВЫРАЖЕННОМ СТЕНОЗЕ ТРАХЕИ ХАРАКТЕР ДЫХАНИЯ</w:t>
      </w:r>
    </w:p>
    <w:p>
      <w:r>
        <w:rPr>
          <w:b/>
        </w:rPr>
        <w:t xml:space="preserve">1: </w:t>
      </w:r>
      <w:r>
        <w:t>стридорозный</w:t>
      </w:r>
    </w:p>
    <w:p>
      <w:r>
        <w:rPr>
          <w:b/>
        </w:rPr>
        <w:t xml:space="preserve">2: </w:t>
      </w:r>
      <w:r>
        <w:t>имеет мелкопузырчатые хрипы</w:t>
      </w:r>
    </w:p>
    <w:p>
      <w:r>
        <w:rPr>
          <w:b/>
        </w:rPr>
        <w:t xml:space="preserve">3: </w:t>
      </w:r>
      <w:r>
        <w:t>амфорический</w:t>
      </w:r>
    </w:p>
    <w:p>
      <w:r>
        <w:rPr>
          <w:b/>
        </w:rPr>
        <w:t xml:space="preserve">4: </w:t>
      </w:r>
      <w:r>
        <w:t>имеет крупнопузырчатые хрипы</w:t>
      </w:r>
    </w:p>
    <w:p>
      <w:r>
        <w:t xml:space="preserve">Правильный ответ: </w:t>
      </w:r>
      <w:r>
        <w:rPr>
          <w:b/>
        </w:rPr>
        <w:t>стридорозный</w:t>
      </w:r>
    </w:p>
    <w:p>
      <w:pPr>
        <w:pStyle w:val="Heading2"/>
      </w:pPr>
      <w:r>
        <w:t>ПОДКОЖНАЯ ОБЛАСТЬ, ФОРМИРУЮЩАЯСЯ В РЕЗУЛЬТАТЕ АУТОЛИЗА ЖИРОВОЙ КЛЕТЧАТКИ ПО КРАЯМ РАНЫ, ЭТО</w:t>
      </w:r>
    </w:p>
    <w:p>
      <w:r>
        <w:rPr>
          <w:b/>
        </w:rPr>
        <w:t xml:space="preserve">1: </w:t>
      </w:r>
      <w:r>
        <w:t>пазуха</w:t>
      </w:r>
    </w:p>
    <w:p>
      <w:r>
        <w:rPr>
          <w:b/>
        </w:rPr>
        <w:t xml:space="preserve">2: </w:t>
      </w:r>
      <w:r>
        <w:t>фистула</w:t>
      </w:r>
    </w:p>
    <w:p>
      <w:r>
        <w:rPr>
          <w:b/>
        </w:rPr>
        <w:t xml:space="preserve">3: </w:t>
      </w:r>
      <w:r>
        <w:t>туннель</w:t>
      </w:r>
    </w:p>
    <w:p>
      <w:r>
        <w:rPr>
          <w:b/>
        </w:rPr>
        <w:t xml:space="preserve">4: </w:t>
      </w:r>
      <w:r>
        <w:t>подрытие краев</w:t>
      </w:r>
    </w:p>
    <w:p>
      <w:r>
        <w:t xml:space="preserve">Правильный ответ: </w:t>
      </w:r>
      <w:r>
        <w:rPr>
          <w:b/>
        </w:rPr>
        <w:t>подрытие краев</w:t>
      </w:r>
    </w:p>
    <w:p>
      <w:pPr>
        <w:pStyle w:val="Heading2"/>
      </w:pPr>
      <w:r>
        <w:t>ДЕЛЕНИЕ ВЕРХНЕДОЛЕВЫХ БРОНХОВ СПРАВА И СЛЕВА ОСУЩЕСТВЛЯЕТСЯ НА _________ СПРАВА И ________ СЛЕВА</w:t>
      </w:r>
    </w:p>
    <w:p>
      <w:r>
        <w:rPr>
          <w:b/>
        </w:rPr>
        <w:t xml:space="preserve">1: </w:t>
      </w:r>
      <w:r>
        <w:t>Б1, Б2, БЗ Б1; Б2, БЗ, Б4, Б5</w:t>
      </w:r>
    </w:p>
    <w:p>
      <w:r>
        <w:rPr>
          <w:b/>
        </w:rPr>
        <w:t xml:space="preserve">2: </w:t>
      </w:r>
      <w:r>
        <w:t>Б1, Б2, БЗ, Б4, Б5; Б1, Б2, БЗ, Б4, Б5</w:t>
      </w:r>
    </w:p>
    <w:p>
      <w:r>
        <w:rPr>
          <w:b/>
        </w:rPr>
        <w:t xml:space="preserve">3: </w:t>
      </w:r>
      <w:r>
        <w:t>Б1, Б2, БЗ, Б4, Б5; Б1, Б2, БЗ, Б4</w:t>
      </w:r>
    </w:p>
    <w:p>
      <w:r>
        <w:rPr>
          <w:b/>
        </w:rPr>
        <w:t xml:space="preserve">4: </w:t>
      </w:r>
      <w:r>
        <w:t>Б1, Б2 БЗ, Б4, Б5; Б1, Б2, БЗ, Б6</w:t>
      </w:r>
    </w:p>
    <w:p>
      <w:r>
        <w:t xml:space="preserve">Правильный ответ: </w:t>
      </w:r>
      <w:r>
        <w:rPr>
          <w:b/>
        </w:rPr>
        <w:t>Б1, Б2, БЗ Б1; Б2, БЗ, Б4, Б5</w:t>
      </w:r>
    </w:p>
    <w:p>
      <w:pPr>
        <w:pStyle w:val="Heading2"/>
      </w:pPr>
      <w:r>
        <w:t>К САМЫМ ЧАСТЫМ ФАКТОРАМ, ПРЕДРАСПОЛАГАЮЩИМ К ВОЗНИКНОВЕНИЮ ОСТРОГО ПАРАПРОКТИТА, ОТНОСЯТ</w:t>
      </w:r>
    </w:p>
    <w:p>
      <w:r>
        <w:rPr>
          <w:b/>
        </w:rPr>
        <w:t xml:space="preserve">1: </w:t>
      </w:r>
      <w:r>
        <w:t>воспалительные заболевания соседних с прямой кишкой органов</w:t>
      </w:r>
    </w:p>
    <w:p>
      <w:r>
        <w:rPr>
          <w:b/>
        </w:rPr>
        <w:t xml:space="preserve">2: </w:t>
      </w:r>
      <w:r>
        <w:t>геморрой</w:t>
      </w:r>
    </w:p>
    <w:p>
      <w:r>
        <w:rPr>
          <w:b/>
        </w:rPr>
        <w:t xml:space="preserve">3: </w:t>
      </w:r>
      <w:r>
        <w:t>микротравмы слизистой оболочки прямой кишки</w:t>
      </w:r>
    </w:p>
    <w:p>
      <w:r>
        <w:rPr>
          <w:b/>
        </w:rPr>
        <w:t xml:space="preserve">4: </w:t>
      </w:r>
      <w:r>
        <w:t>повреждение слизистой оболочки прямой кишки при медицинских манипуляциях</w:t>
      </w:r>
    </w:p>
    <w:p>
      <w:r>
        <w:t xml:space="preserve">Правильный ответ: </w:t>
      </w:r>
      <w:r>
        <w:rPr>
          <w:b/>
        </w:rPr>
        <w:t>микротравмы слизистой оболочки прямой кишки</w:t>
      </w:r>
    </w:p>
    <w:p>
      <w:pPr>
        <w:pStyle w:val="Heading2"/>
      </w:pPr>
      <w:r>
        <w:t>ЛОСКУТЫ ___ НАИБОЛЕЕ ВОСТРЕБОВАНЫ ДЛЯ УСТРАНЕНИЯ ДЕФЕКТА ГРУДНОЙ СТЕНКИ В ВЕРХНЕЙ ТРЕТИ ГРУДИНЫ</w:t>
      </w:r>
    </w:p>
    <w:p>
      <w:r>
        <w:rPr>
          <w:b/>
        </w:rPr>
        <w:t xml:space="preserve">1: </w:t>
      </w:r>
      <w:r>
        <w:t>широчайшей мышцы спины</w:t>
      </w:r>
    </w:p>
    <w:p>
      <w:r>
        <w:rPr>
          <w:b/>
        </w:rPr>
        <w:t xml:space="preserve">2: </w:t>
      </w:r>
      <w:r>
        <w:t>прямой мышцы живота</w:t>
      </w:r>
    </w:p>
    <w:p>
      <w:r>
        <w:rPr>
          <w:b/>
        </w:rPr>
        <w:t xml:space="preserve">3: </w:t>
      </w:r>
      <w:r>
        <w:t>наружной косой мышцы живота</w:t>
      </w:r>
    </w:p>
    <w:p>
      <w:r>
        <w:rPr>
          <w:b/>
        </w:rPr>
        <w:t xml:space="preserve">4: </w:t>
      </w:r>
      <w:r>
        <w:t>больших грудных мышц</w:t>
      </w:r>
    </w:p>
    <w:p>
      <w:r>
        <w:t xml:space="preserve">Правильный ответ: </w:t>
      </w:r>
      <w:r>
        <w:rPr>
          <w:b/>
        </w:rPr>
        <w:t>больших грудных мышц</w:t>
      </w:r>
    </w:p>
    <w:p>
      <w:pPr>
        <w:pStyle w:val="Heading2"/>
      </w:pPr>
      <w:r>
        <w:t>ГЛАВНЫМ КРИТЕРИЕМ ВОССТАНОВЛЕНИЯ МИКРОЦИРКУЛЯЦИИ ПОСЛЕ ОСТРОЙ КРОВОПОТЕРИ ЯВЛЯЕТСЯ</w:t>
      </w:r>
    </w:p>
    <w:p>
      <w:r>
        <w:rPr>
          <w:b/>
        </w:rPr>
        <w:t xml:space="preserve">1: </w:t>
      </w:r>
      <w:r>
        <w:t>появление сознания</w:t>
      </w:r>
    </w:p>
    <w:p>
      <w:r>
        <w:rPr>
          <w:b/>
        </w:rPr>
        <w:t xml:space="preserve">2: </w:t>
      </w:r>
      <w:r>
        <w:t>сужение зрачка</w:t>
      </w:r>
    </w:p>
    <w:p>
      <w:r>
        <w:rPr>
          <w:b/>
        </w:rPr>
        <w:t xml:space="preserve">3: </w:t>
      </w:r>
      <w:r>
        <w:t>диурез в количестве 50 мм/ч</w:t>
      </w:r>
    </w:p>
    <w:p>
      <w:r>
        <w:rPr>
          <w:b/>
        </w:rPr>
        <w:t xml:space="preserve">4: </w:t>
      </w:r>
      <w:r>
        <w:t>систолическое давление, равное 100 мм ртутного столба</w:t>
      </w:r>
    </w:p>
    <w:p>
      <w:r>
        <w:t xml:space="preserve">Правильный ответ: </w:t>
      </w:r>
      <w:r>
        <w:rPr>
          <w:b/>
        </w:rPr>
        <w:t>диурез в количестве 50 мм/ч</w:t>
      </w:r>
    </w:p>
    <w:p>
      <w:pPr>
        <w:pStyle w:val="Heading2"/>
      </w:pPr>
      <w:r>
        <w:t>УЩЕМЛЕНИЕ ПАХОВОЙ ГРЫЖИ ВСТРЕЧАЕТСЯ В СРЕДНЕМ В ____ % СЛУЧАЕВ ПО ОТНОШЕНИЮ КО ВСЕМ УЩЕМЛЕННЫМ ГРЫЖАМ</w:t>
      </w:r>
    </w:p>
    <w:p>
      <w:r>
        <w:rPr>
          <w:b/>
        </w:rPr>
        <w:t xml:space="preserve">1: </w:t>
      </w:r>
      <w:r>
        <w:t>30</w:t>
      </w:r>
    </w:p>
    <w:p>
      <w:r>
        <w:rPr>
          <w:b/>
        </w:rPr>
        <w:t xml:space="preserve">2: </w:t>
      </w:r>
      <w:r>
        <w:t>40</w:t>
      </w:r>
    </w:p>
    <w:p>
      <w:r>
        <w:rPr>
          <w:b/>
        </w:rPr>
        <w:t xml:space="preserve">3: </w:t>
      </w:r>
      <w:r>
        <w:t>60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60</w:t>
      </w:r>
    </w:p>
    <w:p>
      <w:pPr>
        <w:pStyle w:val="Heading2"/>
      </w:pPr>
      <w:r>
        <w:t>МАКРОСКОПИЧЕСКИМ ПРИЗНАКОМ КАТАРАЛЬНОГО ХОЛЕЦИСТИТА ЯВЛЯЕТСЯ</w:t>
      </w:r>
    </w:p>
    <w:p>
      <w:r>
        <w:rPr>
          <w:b/>
        </w:rPr>
        <w:t xml:space="preserve">1: </w:t>
      </w:r>
      <w:r>
        <w:t>гиперемия серозного покрова желчного пузыря</w:t>
      </w:r>
    </w:p>
    <w:p>
      <w:r>
        <w:rPr>
          <w:b/>
        </w:rPr>
        <w:t xml:space="preserve">2: </w:t>
      </w:r>
      <w:r>
        <w:t>инъекция сосудов большого сальника, прилежащего к дну желчного пузыря</w:t>
      </w:r>
    </w:p>
    <w:p>
      <w:r>
        <w:rPr>
          <w:b/>
        </w:rPr>
        <w:t xml:space="preserve">3: </w:t>
      </w:r>
      <w:r>
        <w:t>мутный выпот в подпеченочном пространстве</w:t>
      </w:r>
    </w:p>
    <w:p>
      <w:r>
        <w:rPr>
          <w:b/>
        </w:rPr>
        <w:t xml:space="preserve">4: </w:t>
      </w:r>
      <w:r>
        <w:t>резкое увеличение размеров желчного пузыря</w:t>
      </w:r>
    </w:p>
    <w:p>
      <w:r>
        <w:t xml:space="preserve">Правильный ответ: </w:t>
      </w:r>
      <w:r>
        <w:rPr>
          <w:b/>
        </w:rPr>
        <w:t>гиперемия серозного покрова желчного пузыря</w:t>
      </w:r>
    </w:p>
    <w:p>
      <w:pPr>
        <w:pStyle w:val="Heading2"/>
      </w:pPr>
      <w:r>
        <w:t>ШКАЛА APACHE ПРИМЕНЯЕТСЯ ДЛЯ ДООПЕРАЦИОННОЙ ОЦЕНКИ</w:t>
      </w:r>
    </w:p>
    <w:p>
      <w:r>
        <w:rPr>
          <w:b/>
        </w:rPr>
        <w:t xml:space="preserve">1: </w:t>
      </w:r>
      <w:r>
        <w:t>тяжести состояния больных и преморбидного состояния здоровья</w:t>
      </w:r>
    </w:p>
    <w:p>
      <w:r>
        <w:rPr>
          <w:b/>
        </w:rPr>
        <w:t xml:space="preserve">2: </w:t>
      </w:r>
      <w:r>
        <w:t>вероятности летального исхода</w:t>
      </w:r>
    </w:p>
    <w:p>
      <w:r>
        <w:rPr>
          <w:b/>
        </w:rPr>
        <w:t xml:space="preserve">3: </w:t>
      </w:r>
      <w:r>
        <w:t>органной дисфункции</w:t>
      </w:r>
    </w:p>
    <w:p>
      <w:r>
        <w:rPr>
          <w:b/>
        </w:rPr>
        <w:t xml:space="preserve">4: </w:t>
      </w:r>
      <w:r>
        <w:t>степени лечебных вмешательств</w:t>
      </w:r>
    </w:p>
    <w:p>
      <w:r>
        <w:t xml:space="preserve">Правильный ответ: </w:t>
      </w:r>
      <w:r>
        <w:rPr>
          <w:b/>
        </w:rPr>
        <w:t>тяжести состояния больных и преморбидного состояния здоровья</w:t>
      </w:r>
    </w:p>
    <w:p>
      <w:pPr>
        <w:pStyle w:val="Heading2"/>
      </w:pPr>
      <w:r>
        <w:t>ПРИ ВСКРЫТИИ ГНОЙНИКА ПРОСТРАНСТВА ПИРОГОВА ГЛУБИНА РАЗРЕЗА РАСПРОСТРАНЯЕТСЯ ДО</w:t>
      </w:r>
    </w:p>
    <w:p>
      <w:r>
        <w:rPr>
          <w:b/>
        </w:rPr>
        <w:t xml:space="preserve">1: </w:t>
      </w:r>
      <w:r>
        <w:t>подкожной клетчатки</w:t>
      </w:r>
    </w:p>
    <w:p>
      <w:r>
        <w:rPr>
          <w:b/>
        </w:rPr>
        <w:t xml:space="preserve">2: </w:t>
      </w:r>
      <w:r>
        <w:t>поверхностного сгибателя пальцев</w:t>
      </w:r>
    </w:p>
    <w:p>
      <w:r>
        <w:rPr>
          <w:b/>
        </w:rPr>
        <w:t xml:space="preserve">3: </w:t>
      </w:r>
      <w:r>
        <w:t>квадратного пронатора</w:t>
      </w:r>
    </w:p>
    <w:p>
      <w:r>
        <w:rPr>
          <w:b/>
        </w:rPr>
        <w:t xml:space="preserve">4: </w:t>
      </w:r>
      <w:r>
        <w:t>поверхностной фасции предплечья</w:t>
      </w:r>
    </w:p>
    <w:p>
      <w:r>
        <w:t xml:space="preserve">Правильный ответ: </w:t>
      </w:r>
      <w:r>
        <w:rPr>
          <w:b/>
        </w:rPr>
        <w:t>поверхностного сгибателя пальцев</w:t>
      </w:r>
    </w:p>
    <w:p>
      <w:pPr>
        <w:pStyle w:val="Heading2"/>
      </w:pPr>
      <w:r>
        <w:t>СРОКИ ВРЕМЕННОГО ПЕРЕВОДА НА ДРУГУЮ РАБОТУ ПО БОЛЕЗНИ ОПРЕДЕЛЯЕТ</w:t>
      </w:r>
    </w:p>
    <w:p>
      <w:r>
        <w:rPr>
          <w:b/>
        </w:rPr>
        <w:t xml:space="preserve">1: </w:t>
      </w:r>
      <w:r>
        <w:t>контрольно-экспертная комиссия</w:t>
      </w:r>
    </w:p>
    <w:p>
      <w:r>
        <w:rPr>
          <w:b/>
        </w:rPr>
        <w:t xml:space="preserve">2: </w:t>
      </w:r>
      <w:r>
        <w:t>профсоюзный орган</w:t>
      </w:r>
    </w:p>
    <w:p>
      <w:r>
        <w:rPr>
          <w:b/>
        </w:rPr>
        <w:t xml:space="preserve">3: </w:t>
      </w:r>
      <w:r>
        <w:t>бюро медико-социальной экспертизы</w:t>
      </w:r>
    </w:p>
    <w:p>
      <w:r>
        <w:rPr>
          <w:b/>
        </w:rPr>
        <w:t xml:space="preserve">4: </w:t>
      </w:r>
      <w:r>
        <w:t>заведующий отделением</w:t>
      </w:r>
    </w:p>
    <w:p>
      <w:r>
        <w:t xml:space="preserve">Правильный ответ: </w:t>
      </w:r>
      <w:r>
        <w:rPr>
          <w:b/>
        </w:rPr>
        <w:t>контрольно-экспертная комиссия</w:t>
      </w:r>
    </w:p>
    <w:p>
      <w:pPr>
        <w:pStyle w:val="Heading2"/>
      </w:pPr>
      <w:r>
        <w:t>ИЗ АНАМНЕЗА ИЗВЕСТНО, ЧТО В ТЕЧЕНИЕ ДЛИТЕЛЬНОГО ВРЕМЕНИ ПАЦИЕНТ СТРАДАЕТ ТЯЖЕЛЫМ РЕФЛЮКС-ЭЗОФАГИТОМ, ОСЛОЖНИВШИМСЯ РАЗВИТИЕМ</w:t>
      </w:r>
    </w:p>
    <w:p>
      <w:r>
        <w:rPr>
          <w:b/>
        </w:rPr>
        <w:t xml:space="preserve">1: </w:t>
      </w:r>
      <w:r>
        <w:t>пептической стриктурой пищевода</w:t>
      </w:r>
    </w:p>
    <w:p>
      <w:r>
        <w:rPr>
          <w:b/>
        </w:rPr>
        <w:t xml:space="preserve">2: </w:t>
      </w:r>
      <w:r>
        <w:t>эпифренальным дивертикулом пищевода</w:t>
      </w:r>
    </w:p>
    <w:p>
      <w:r>
        <w:rPr>
          <w:b/>
        </w:rPr>
        <w:t xml:space="preserve">3: </w:t>
      </w:r>
      <w:r>
        <w:t>ущемленной параэзофагеальной желудочной грыжей пищеводного отверстия диафрагмы</w:t>
      </w:r>
    </w:p>
    <w:p>
      <w:r>
        <w:rPr>
          <w:b/>
        </w:rPr>
        <w:t xml:space="preserve">4: </w:t>
      </w:r>
      <w:r>
        <w:t>тотальной рубцовой стриктурой пищевода</w:t>
      </w:r>
    </w:p>
    <w:p>
      <w:r>
        <w:t xml:space="preserve">Правильный ответ: </w:t>
      </w:r>
      <w:r>
        <w:rPr>
          <w:b/>
        </w:rPr>
        <w:t>пептической стриктурой пищевода</w:t>
      </w:r>
    </w:p>
    <w:p>
      <w:pPr>
        <w:pStyle w:val="Heading2"/>
      </w:pPr>
      <w:r>
        <w:t>НАИБОЛЕЕ ТЯЖЕЛЫЕ ФОРМЫ ГНОЙНОГО АРТРИТА ВЫЗЫВАЮТСЯ</w:t>
      </w:r>
    </w:p>
    <w:p>
      <w:r>
        <w:rPr>
          <w:b/>
        </w:rPr>
        <w:t xml:space="preserve">1: </w:t>
      </w:r>
      <w:r>
        <w:t>синегнойной палочкой</w:t>
      </w:r>
    </w:p>
    <w:p>
      <w:r>
        <w:rPr>
          <w:b/>
        </w:rPr>
        <w:t xml:space="preserve">2: </w:t>
      </w:r>
      <w:r>
        <w:t>гемолитическим стрептококком</w:t>
      </w:r>
    </w:p>
    <w:p>
      <w:r>
        <w:rPr>
          <w:b/>
        </w:rPr>
        <w:t xml:space="preserve">3: </w:t>
      </w:r>
      <w:r>
        <w:t>ассоциацией микроорганизмов</w:t>
      </w:r>
    </w:p>
    <w:p>
      <w:r>
        <w:rPr>
          <w:b/>
        </w:rPr>
        <w:t xml:space="preserve">4: </w:t>
      </w:r>
      <w:r>
        <w:t>стафилококком</w:t>
      </w:r>
    </w:p>
    <w:p>
      <w:r>
        <w:t xml:space="preserve">Правильный ответ: </w:t>
      </w:r>
      <w:r>
        <w:rPr>
          <w:b/>
        </w:rPr>
        <w:t>гемолитическим стрептококком</w:t>
      </w:r>
    </w:p>
    <w:p>
      <w:pPr>
        <w:pStyle w:val="Heading2"/>
      </w:pPr>
      <w:r>
        <w:t>ПЕРЕСАДКА, ПРИ КОТОРОЙ ПЕРЕСАЖИВАЕМЫЙ ОРГАН ИЛИ ТКАНЬ УТРАЧИВАЕТ ПРИ ОПЕРАЦИИ ПЕРВИЧНЫЙ ИСТОЧНИК ПИТАНИЯ, НАЗЫВАЕТСЯ</w:t>
      </w:r>
    </w:p>
    <w:p>
      <w:r>
        <w:rPr>
          <w:b/>
        </w:rPr>
        <w:t xml:space="preserve">1: </w:t>
      </w:r>
      <w:r>
        <w:t>пластикой на питающей ножке</w:t>
      </w:r>
    </w:p>
    <w:p>
      <w:r>
        <w:rPr>
          <w:b/>
        </w:rPr>
        <w:t xml:space="preserve">2: </w:t>
      </w:r>
      <w:r>
        <w:t>трансплантацией</w:t>
      </w:r>
    </w:p>
    <w:p>
      <w:r>
        <w:rPr>
          <w:b/>
        </w:rPr>
        <w:t xml:space="preserve">3: </w:t>
      </w:r>
      <w:r>
        <w:t>аллопластикой</w:t>
      </w:r>
    </w:p>
    <w:p>
      <w:r>
        <w:rPr>
          <w:b/>
        </w:rPr>
        <w:t xml:space="preserve">4: </w:t>
      </w:r>
      <w:r>
        <w:t>гетеропластикой</w:t>
      </w:r>
    </w:p>
    <w:p>
      <w:r>
        <w:t xml:space="preserve">Правильный ответ: </w:t>
      </w:r>
      <w:r>
        <w:rPr>
          <w:b/>
        </w:rPr>
        <w:t>трансплантацией</w:t>
      </w:r>
    </w:p>
    <w:p>
      <w:pPr>
        <w:pStyle w:val="Heading2"/>
      </w:pPr>
      <w:r>
        <w:t>ПРИ РАКЕ ПИЩЕВОДА __ СТАДИИ РЕКОМЕНДУЕТСЯ КОМПЛЕКСНОЕ ЛЕЧЕНИЕ</w:t>
      </w:r>
    </w:p>
    <w:p>
      <w:r>
        <w:rPr>
          <w:b/>
        </w:rPr>
        <w:t xml:space="preserve">1: </w:t>
      </w:r>
      <w:r>
        <w:t>IV</w:t>
      </w:r>
    </w:p>
    <w:p>
      <w:r>
        <w:rPr>
          <w:b/>
        </w:rPr>
        <w:t xml:space="preserve">2: </w:t>
      </w:r>
      <w:r>
        <w:t>IIa–IIb</w:t>
      </w:r>
    </w:p>
    <w:p>
      <w:r>
        <w:rPr>
          <w:b/>
        </w:rPr>
        <w:t xml:space="preserve">3: </w:t>
      </w:r>
      <w:r>
        <w:t>IIb–III</w:t>
      </w:r>
    </w:p>
    <w:p>
      <w:r>
        <w:rPr>
          <w:b/>
        </w:rPr>
        <w:t xml:space="preserve">4: </w:t>
      </w:r>
      <w:r>
        <w:t>I–IIa</w:t>
      </w:r>
    </w:p>
    <w:p>
      <w:r>
        <w:t xml:space="preserve">Правильный ответ: </w:t>
      </w:r>
      <w:r>
        <w:rPr>
          <w:b/>
        </w:rPr>
        <w:t>IIb–III</w:t>
      </w:r>
    </w:p>
    <w:p>
      <w:pPr>
        <w:pStyle w:val="Heading2"/>
      </w:pPr>
      <w:r>
        <w:t>ФЕРМЕНТ β-ЛАКТАМАЗА РАЗРУШАЕТ АНТИБИОТИКИ ГРУППЫ</w:t>
      </w:r>
    </w:p>
    <w:p>
      <w:r>
        <w:rPr>
          <w:b/>
        </w:rPr>
        <w:t xml:space="preserve">1: </w:t>
      </w:r>
      <w:r>
        <w:t>фторхинолонов</w:t>
      </w:r>
    </w:p>
    <w:p>
      <w:r>
        <w:rPr>
          <w:b/>
        </w:rPr>
        <w:t xml:space="preserve">2: </w:t>
      </w:r>
      <w:r>
        <w:t>аминогликозидов</w:t>
      </w:r>
    </w:p>
    <w:p>
      <w:r>
        <w:rPr>
          <w:b/>
        </w:rPr>
        <w:t xml:space="preserve">3: </w:t>
      </w:r>
      <w:r>
        <w:t>гликопептидов</w:t>
      </w:r>
    </w:p>
    <w:p>
      <w:r>
        <w:rPr>
          <w:b/>
        </w:rPr>
        <w:t xml:space="preserve">4: </w:t>
      </w:r>
      <w:r>
        <w:t>цефалоспоринов</w:t>
      </w:r>
    </w:p>
    <w:p>
      <w:r>
        <w:t xml:space="preserve">Правильный ответ: </w:t>
      </w:r>
      <w:r>
        <w:rPr>
          <w:b/>
        </w:rPr>
        <w:t>цефалоспоринов</w:t>
      </w:r>
    </w:p>
    <w:p>
      <w:pPr>
        <w:pStyle w:val="Heading2"/>
      </w:pPr>
      <w:r>
        <w:t>ПРИ РАКЕ СРЕДНЕЙ ТРЕТИ ПИЩЕВОДА НАИБОЛЕЕ ХАРАКТЕРНОЙ ФОРМОЙ ЯВЛЯЕТСЯ</w:t>
      </w:r>
    </w:p>
    <w:p>
      <w:r>
        <w:rPr>
          <w:b/>
        </w:rPr>
        <w:t xml:space="preserve">1: </w:t>
      </w:r>
      <w:r>
        <w:t>недифференцированная форма опухоли</w:t>
      </w:r>
    </w:p>
    <w:p>
      <w:r>
        <w:rPr>
          <w:b/>
        </w:rPr>
        <w:t xml:space="preserve">2: </w:t>
      </w:r>
      <w:r>
        <w:t>мелкоклеточная форма опухоли</w:t>
      </w:r>
    </w:p>
    <w:p>
      <w:r>
        <w:rPr>
          <w:b/>
        </w:rPr>
        <w:t xml:space="preserve">3: </w:t>
      </w:r>
      <w:r>
        <w:t>аденокарцинома</w:t>
      </w:r>
    </w:p>
    <w:p>
      <w:r>
        <w:rPr>
          <w:b/>
        </w:rPr>
        <w:t xml:space="preserve">4: </w:t>
      </w:r>
      <w:r>
        <w:t>плоскоклеточный рак</w:t>
      </w:r>
    </w:p>
    <w:p>
      <w:r>
        <w:t xml:space="preserve">Правильный ответ: </w:t>
      </w:r>
      <w:r>
        <w:rPr>
          <w:b/>
        </w:rPr>
        <w:t>плоскоклеточный рак</w:t>
      </w:r>
    </w:p>
    <w:p>
      <w:pPr>
        <w:pStyle w:val="Heading2"/>
      </w:pPr>
      <w:r>
        <w:t>ПРИ ОПЕРАЦИИ ПО ПОВОДУ ПАРОТИТА ВЫСОК РИСК ТРАВМЫ</w:t>
      </w:r>
    </w:p>
    <w:p>
      <w:r>
        <w:rPr>
          <w:b/>
        </w:rPr>
        <w:t xml:space="preserve">1: </w:t>
      </w:r>
      <w:r>
        <w:t>подъязычного нерва</w:t>
      </w:r>
    </w:p>
    <w:p>
      <w:r>
        <w:rPr>
          <w:b/>
        </w:rPr>
        <w:t xml:space="preserve">2: </w:t>
      </w:r>
      <w:r>
        <w:t>наружной сонной артерии</w:t>
      </w:r>
    </w:p>
    <w:p>
      <w:r>
        <w:rPr>
          <w:b/>
        </w:rPr>
        <w:t xml:space="preserve">3: </w:t>
      </w:r>
      <w:r>
        <w:t>тройничного нерва</w:t>
      </w:r>
    </w:p>
    <w:p>
      <w:r>
        <w:rPr>
          <w:b/>
        </w:rPr>
        <w:t xml:space="preserve">4: </w:t>
      </w:r>
      <w:r>
        <w:t>лицевого нерва</w:t>
      </w:r>
    </w:p>
    <w:p>
      <w:r>
        <w:t xml:space="preserve">Правильный ответ: </w:t>
      </w:r>
      <w:r>
        <w:rPr>
          <w:b/>
        </w:rPr>
        <w:t>лицевого нерва</w:t>
      </w:r>
    </w:p>
    <w:p>
      <w:pPr>
        <w:pStyle w:val="Heading2"/>
      </w:pPr>
      <w:r>
        <w:t>СОДЕРЖИМОЕ ПУЗЫРЯ ПРИ ОТМОРОЖЕНИИ III СТЕПЕНИ ПОСЛЕ ТРАВМЫ ИМЕЕТ ___ ХАРАКТЕР</w:t>
      </w:r>
    </w:p>
    <w:p>
      <w:r>
        <w:rPr>
          <w:b/>
        </w:rPr>
        <w:t xml:space="preserve">1: </w:t>
      </w:r>
      <w:r>
        <w:t>серозно-гнойный</w:t>
      </w:r>
    </w:p>
    <w:p>
      <w:r>
        <w:rPr>
          <w:b/>
        </w:rPr>
        <w:t xml:space="preserve">2: </w:t>
      </w:r>
      <w:r>
        <w:t>геморрагический</w:t>
      </w:r>
    </w:p>
    <w:p>
      <w:r>
        <w:rPr>
          <w:b/>
        </w:rPr>
        <w:t xml:space="preserve">3: </w:t>
      </w:r>
      <w:r>
        <w:t>серозный</w:t>
      </w:r>
    </w:p>
    <w:p>
      <w:r>
        <w:rPr>
          <w:b/>
        </w:rPr>
        <w:t xml:space="preserve">4: </w:t>
      </w:r>
      <w:r>
        <w:t>гнойно-фибринозный</w:t>
      </w:r>
    </w:p>
    <w:p>
      <w:r>
        <w:t xml:space="preserve">Правильный ответ: </w:t>
      </w:r>
      <w:r>
        <w:rPr>
          <w:b/>
        </w:rPr>
        <w:t>геморрагический</w:t>
      </w:r>
    </w:p>
    <w:p>
      <w:pPr>
        <w:pStyle w:val="Heading2"/>
      </w:pPr>
      <w:r>
        <w:t>ОЖОГОВАЯ БОЛЕЗНЬ У ВЗРОСЛЫХ РАЗВИВАЕТСЯ ПРИ ПОВЕРХНОСТНЫХ ОЖОГАХ ПЛОЩАДЬЮ ___ %</w:t>
      </w:r>
    </w:p>
    <w:p>
      <w:r>
        <w:rPr>
          <w:b/>
        </w:rPr>
        <w:t xml:space="preserve">1: </w:t>
      </w:r>
      <w:r>
        <w:t>10-15</w:t>
      </w:r>
    </w:p>
    <w:p>
      <w:r>
        <w:rPr>
          <w:b/>
        </w:rPr>
        <w:t xml:space="preserve">2: </w:t>
      </w:r>
      <w:r>
        <w:t>5-10</w:t>
      </w:r>
    </w:p>
    <w:p>
      <w:r>
        <w:rPr>
          <w:b/>
        </w:rPr>
        <w:t xml:space="preserve">3: </w:t>
      </w:r>
      <w:r>
        <w:t>менее 5</w:t>
      </w:r>
    </w:p>
    <w:p>
      <w:r>
        <w:rPr>
          <w:b/>
        </w:rPr>
        <w:t xml:space="preserve">4: </w:t>
      </w:r>
      <w:r>
        <w:t>более 15-20</w:t>
      </w:r>
    </w:p>
    <w:p>
      <w:r>
        <w:t xml:space="preserve">Правильный ответ: </w:t>
      </w:r>
      <w:r>
        <w:rPr>
          <w:b/>
        </w:rPr>
        <w:t>более 15-20</w:t>
      </w:r>
    </w:p>
    <w:p>
      <w:pPr>
        <w:pStyle w:val="Heading2"/>
      </w:pPr>
      <w:r>
        <w:t>В ОБЩЕМ ЖЕЛЧНОМ ПРОТОКЕ НОРМАЛЬНЫМ СЧИТАЕТСЯ ДАВЛЕНИЕ В ПРЕДЕЛАХ ___________ ММ ВОДЯНОГО СТОЛБА</w:t>
      </w:r>
    </w:p>
    <w:p>
      <w:r>
        <w:rPr>
          <w:b/>
        </w:rPr>
        <w:t xml:space="preserve">1: </w:t>
      </w:r>
      <w:r>
        <w:t>300-350</w:t>
      </w:r>
    </w:p>
    <w:p>
      <w:r>
        <w:rPr>
          <w:b/>
        </w:rPr>
        <w:t xml:space="preserve">2: </w:t>
      </w:r>
      <w:r>
        <w:t>250-300</w:t>
      </w:r>
    </w:p>
    <w:p>
      <w:r>
        <w:rPr>
          <w:b/>
        </w:rPr>
        <w:t xml:space="preserve">3: </w:t>
      </w:r>
      <w:r>
        <w:t>200-220</w:t>
      </w:r>
    </w:p>
    <w:p>
      <w:r>
        <w:rPr>
          <w:b/>
        </w:rPr>
        <w:t xml:space="preserve">4: </w:t>
      </w:r>
      <w:r>
        <w:t>60-150</w:t>
      </w:r>
    </w:p>
    <w:p>
      <w:r>
        <w:t xml:space="preserve">Правильный ответ: </w:t>
      </w:r>
      <w:r>
        <w:rPr>
          <w:b/>
        </w:rPr>
        <w:t>60-150</w:t>
      </w:r>
    </w:p>
    <w:p>
      <w:pPr>
        <w:pStyle w:val="Heading2"/>
      </w:pPr>
      <w:r>
        <w:t>БОЛЬНОМУ, КОТОРОМУ БЫЛА ПРОИЗВЕДЕНА НЕФРОПЕКСИЯ, В ПОСЛЕОПЕРАЦИОННОМ ПЕРИОДЕ РЕКОМЕНДУЕТСЯ</w:t>
      </w:r>
    </w:p>
    <w:p>
      <w:r>
        <w:rPr>
          <w:b/>
        </w:rPr>
        <w:t xml:space="preserve">1: </w:t>
      </w:r>
      <w:r>
        <w:t>постельный режим в течение 12 дней в кровати с панцирной сеткой</w:t>
      </w:r>
    </w:p>
    <w:p>
      <w:r>
        <w:rPr>
          <w:b/>
        </w:rPr>
        <w:t xml:space="preserve">2: </w:t>
      </w:r>
      <w:r>
        <w:t>поясничный бандаж с 3-го дня после операции</w:t>
      </w:r>
    </w:p>
    <w:p>
      <w:r>
        <w:rPr>
          <w:b/>
        </w:rPr>
        <w:t xml:space="preserve">3: </w:t>
      </w:r>
      <w:r>
        <w:t>постельный режим в течение 7-10 дней в кровати на щите</w:t>
      </w:r>
    </w:p>
    <w:p>
      <w:r>
        <w:rPr>
          <w:b/>
        </w:rPr>
        <w:t xml:space="preserve">4: </w:t>
      </w:r>
      <w:r>
        <w:t>разрешить ходить на 2-е сутки</w:t>
      </w:r>
    </w:p>
    <w:p>
      <w:r>
        <w:t xml:space="preserve">Правильный ответ: </w:t>
      </w:r>
      <w:r>
        <w:rPr>
          <w:b/>
        </w:rPr>
        <w:t>постельный режим в течение 7-10 дней в кровати на щите</w:t>
      </w:r>
    </w:p>
    <w:p>
      <w:pPr>
        <w:pStyle w:val="Heading2"/>
      </w:pPr>
      <w:r>
        <w:t>ВОЗБУДИТЕЛЕМ МАСТИТА ЗАЧАСТУЮ ЯВЛЯЕТСЯ</w:t>
      </w:r>
    </w:p>
    <w:p>
      <w:r>
        <w:rPr>
          <w:b/>
        </w:rPr>
        <w:t xml:space="preserve">1: </w:t>
      </w:r>
      <w:r>
        <w:t>кишечная палочка</w:t>
      </w:r>
    </w:p>
    <w:p>
      <w:r>
        <w:rPr>
          <w:b/>
        </w:rPr>
        <w:t xml:space="preserve">2: </w:t>
      </w:r>
      <w:r>
        <w:t>синегнойная палочка</w:t>
      </w:r>
    </w:p>
    <w:p>
      <w:r>
        <w:rPr>
          <w:b/>
        </w:rPr>
        <w:t xml:space="preserve">3: </w:t>
      </w:r>
      <w:r>
        <w:t>стафилококк</w:t>
      </w:r>
    </w:p>
    <w:p>
      <w:r>
        <w:rPr>
          <w:b/>
        </w:rPr>
        <w:t xml:space="preserve">4: </w:t>
      </w:r>
      <w:r>
        <w:t>протей</w:t>
      </w:r>
    </w:p>
    <w:p>
      <w:r>
        <w:t xml:space="preserve">Правильный ответ: </w:t>
      </w:r>
      <w:r>
        <w:rPr>
          <w:b/>
        </w:rPr>
        <w:t>стафилококк</w:t>
      </w:r>
    </w:p>
    <w:p>
      <w:pPr>
        <w:pStyle w:val="Heading2"/>
      </w:pPr>
      <w:r>
        <w:t>ВЫРАЖЕННАЯ ДЕВИАЦИЯ ТРАХЕИ МОЖЕТ БЫТЬ ВЫЗВАНА</w:t>
      </w:r>
    </w:p>
    <w:p>
      <w:r>
        <w:rPr>
          <w:b/>
        </w:rPr>
        <w:t xml:space="preserve">1: </w:t>
      </w:r>
      <w:r>
        <w:t>правосторонним пневмотораксом</w:t>
      </w:r>
    </w:p>
    <w:p>
      <w:r>
        <w:rPr>
          <w:b/>
        </w:rPr>
        <w:t xml:space="preserve">2: </w:t>
      </w:r>
      <w:r>
        <w:t>коллапсом левого легкого</w:t>
      </w:r>
    </w:p>
    <w:p>
      <w:r>
        <w:rPr>
          <w:b/>
        </w:rPr>
        <w:t xml:space="preserve">3: </w:t>
      </w:r>
      <w:r>
        <w:t>левосторонней эмпиемой</w:t>
      </w:r>
    </w:p>
    <w:p>
      <w:r>
        <w:rPr>
          <w:b/>
        </w:rPr>
        <w:t xml:space="preserve">4: </w:t>
      </w:r>
      <w:r>
        <w:t>зобом</w:t>
      </w:r>
    </w:p>
    <w:p>
      <w:r>
        <w:t xml:space="preserve">Правильный ответ: </w:t>
      </w:r>
      <w:r>
        <w:rPr>
          <w:b/>
        </w:rPr>
        <w:t>зобом</w:t>
      </w:r>
    </w:p>
    <w:p>
      <w:pPr>
        <w:pStyle w:val="Heading2"/>
      </w:pPr>
      <w:r>
        <w:t>ОТГРАНИЧЕННЫЙ ПЕРИТОНИТ ОТНОСИТСЯ К</w:t>
      </w:r>
    </w:p>
    <w:p>
      <w:r>
        <w:rPr>
          <w:b/>
        </w:rPr>
        <w:t xml:space="preserve">1: </w:t>
      </w:r>
      <w:r>
        <w:t>распространенному</w:t>
      </w:r>
    </w:p>
    <w:p>
      <w:r>
        <w:rPr>
          <w:b/>
        </w:rPr>
        <w:t xml:space="preserve">2: </w:t>
      </w:r>
      <w:r>
        <w:t>разлитому</w:t>
      </w:r>
    </w:p>
    <w:p>
      <w:r>
        <w:rPr>
          <w:b/>
        </w:rPr>
        <w:t xml:space="preserve">3: </w:t>
      </w:r>
      <w:r>
        <w:t>диффузному</w:t>
      </w:r>
    </w:p>
    <w:p>
      <w:r>
        <w:rPr>
          <w:b/>
        </w:rPr>
        <w:t xml:space="preserve">4: </w:t>
      </w:r>
      <w:r>
        <w:t>местному</w:t>
      </w:r>
    </w:p>
    <w:p>
      <w:r>
        <w:t xml:space="preserve">Правильный ответ: </w:t>
      </w:r>
      <w:r>
        <w:rPr>
          <w:b/>
        </w:rPr>
        <w:t>местному</w:t>
      </w:r>
    </w:p>
    <w:p>
      <w:pPr>
        <w:pStyle w:val="Heading2"/>
      </w:pPr>
      <w:r>
        <w:t>ПЛАСТИКА БЕДРЕННОГО КАНАЛА ПРИ БЕДРЕННОЙ ГРЫЖЕ ВЫПОЛНЯЕТСЯ ПО МЕТОДИКЕ</w:t>
      </w:r>
    </w:p>
    <w:p>
      <w:r>
        <w:rPr>
          <w:b/>
        </w:rPr>
        <w:t xml:space="preserve">1: </w:t>
      </w:r>
      <w:r>
        <w:t>Дарци</w:t>
      </w:r>
    </w:p>
    <w:p>
      <w:r>
        <w:rPr>
          <w:b/>
        </w:rPr>
        <w:t xml:space="preserve">2: </w:t>
      </w:r>
      <w:r>
        <w:t>Ру-Краснобаева</w:t>
      </w:r>
    </w:p>
    <w:p>
      <w:r>
        <w:rPr>
          <w:b/>
        </w:rPr>
        <w:t xml:space="preserve">3: </w:t>
      </w:r>
      <w:r>
        <w:t>Бассини</w:t>
      </w:r>
    </w:p>
    <w:p>
      <w:r>
        <w:rPr>
          <w:b/>
        </w:rPr>
        <w:t xml:space="preserve">4: </w:t>
      </w:r>
      <w:r>
        <w:t>Постемского</w:t>
      </w:r>
    </w:p>
    <w:p>
      <w:r>
        <w:t xml:space="preserve">Правильный ответ: </w:t>
      </w:r>
      <w:r>
        <w:rPr>
          <w:b/>
        </w:rPr>
        <w:t>Бассини</w:t>
      </w:r>
    </w:p>
    <w:p>
      <w:pPr>
        <w:pStyle w:val="Heading2"/>
      </w:pPr>
      <w:r>
        <w:t>ПАРАУМБИЛИКАЛЬНАЯ ГРЫЖА ПРЕДСТАВЛЯЕТ СОБОЙ ДЕФЕКТ</w:t>
      </w:r>
    </w:p>
    <w:p>
      <w:r>
        <w:rPr>
          <w:b/>
        </w:rPr>
        <w:t xml:space="preserve">1: </w:t>
      </w:r>
      <w:r>
        <w:t>мягких тканей около пупка</w:t>
      </w:r>
    </w:p>
    <w:p>
      <w:r>
        <w:rPr>
          <w:b/>
        </w:rPr>
        <w:t xml:space="preserve">2: </w:t>
      </w:r>
      <w:r>
        <w:t>мышц около пупка</w:t>
      </w:r>
    </w:p>
    <w:p>
      <w:r>
        <w:rPr>
          <w:b/>
        </w:rPr>
        <w:t xml:space="preserve">3: </w:t>
      </w:r>
      <w:r>
        <w:t>апоневроза в области пупка</w:t>
      </w:r>
    </w:p>
    <w:p>
      <w:r>
        <w:rPr>
          <w:b/>
        </w:rPr>
        <w:t xml:space="preserve">4: </w:t>
      </w:r>
      <w:r>
        <w:t>апоневроза в околопупочной области</w:t>
      </w:r>
    </w:p>
    <w:p>
      <w:r>
        <w:t xml:space="preserve">Правильный ответ: </w:t>
      </w:r>
      <w:r>
        <w:rPr>
          <w:b/>
        </w:rPr>
        <w:t>апоневроза в околопупочной области</w:t>
      </w:r>
    </w:p>
    <w:p>
      <w:pPr>
        <w:pStyle w:val="Heading2"/>
      </w:pPr>
      <w:r>
        <w:t>ПОСТУРАЛЬНЫМ ДРЕНАЖЕМ НАЗЫВАЕТСЯ</w:t>
      </w:r>
    </w:p>
    <w:p>
      <w:r>
        <w:rPr>
          <w:b/>
        </w:rPr>
        <w:t xml:space="preserve">1: </w:t>
      </w:r>
      <w:r>
        <w:t>трансторакальный дренаж</w:t>
      </w:r>
    </w:p>
    <w:p>
      <w:r>
        <w:rPr>
          <w:b/>
        </w:rPr>
        <w:t xml:space="preserve">2: </w:t>
      </w:r>
      <w:r>
        <w:t>назотрахеобронхиальная катетеризация</w:t>
      </w:r>
    </w:p>
    <w:p>
      <w:r>
        <w:rPr>
          <w:b/>
        </w:rPr>
        <w:t xml:space="preserve">3: </w:t>
      </w:r>
      <w:r>
        <w:t>эндоскопическая процедура</w:t>
      </w:r>
    </w:p>
    <w:p>
      <w:r>
        <w:rPr>
          <w:b/>
        </w:rPr>
        <w:t xml:space="preserve">4: </w:t>
      </w:r>
      <w:r>
        <w:t>дренаж положением</w:t>
      </w:r>
    </w:p>
    <w:p>
      <w:r>
        <w:t xml:space="preserve">Правильный ответ: </w:t>
      </w:r>
      <w:r>
        <w:rPr>
          <w:b/>
        </w:rPr>
        <w:t>дренаж положением</w:t>
      </w:r>
    </w:p>
    <w:p>
      <w:pPr>
        <w:pStyle w:val="Heading2"/>
      </w:pPr>
      <w:r>
        <w:t>ЛЕЧЕНИЕ УШИБА МЯГКИХ ТКАНЕЙ НАЧИНАЮТ С</w:t>
      </w:r>
    </w:p>
    <w:p>
      <w:r>
        <w:rPr>
          <w:b/>
        </w:rPr>
        <w:t xml:space="preserve">1: </w:t>
      </w:r>
      <w:r>
        <w:t>охлаждения</w:t>
      </w:r>
    </w:p>
    <w:p>
      <w:r>
        <w:rPr>
          <w:b/>
        </w:rPr>
        <w:t xml:space="preserve">2: </w:t>
      </w:r>
      <w:r>
        <w:t>массажа</w:t>
      </w:r>
    </w:p>
    <w:p>
      <w:r>
        <w:rPr>
          <w:b/>
        </w:rPr>
        <w:t xml:space="preserve">3: </w:t>
      </w:r>
      <w:r>
        <w:t>лечебной физкультуры</w:t>
      </w:r>
    </w:p>
    <w:p>
      <w:r>
        <w:rPr>
          <w:b/>
        </w:rPr>
        <w:t xml:space="preserve">4: </w:t>
      </w:r>
      <w:r>
        <w:t>согревания</w:t>
      </w:r>
    </w:p>
    <w:p>
      <w:r>
        <w:t xml:space="preserve">Правильный ответ: </w:t>
      </w:r>
      <w:r>
        <w:rPr>
          <w:b/>
        </w:rPr>
        <w:t>охлаждения</w:t>
      </w:r>
    </w:p>
    <w:p>
      <w:pPr>
        <w:pStyle w:val="Heading2"/>
      </w:pPr>
      <w:r>
        <w:t>ЭМПИЕМОЙ ПЛЕВРЫ НАЗЫВАЕТСЯ</w:t>
      </w:r>
    </w:p>
    <w:p>
      <w:r>
        <w:rPr>
          <w:b/>
        </w:rPr>
        <w:t xml:space="preserve">1: </w:t>
      </w:r>
      <w:r>
        <w:t>гнойная полость, отграниченная от непораженных участков пиогенной капсулой</w:t>
      </w:r>
    </w:p>
    <w:p>
      <w:r>
        <w:rPr>
          <w:b/>
        </w:rPr>
        <w:t xml:space="preserve">2: </w:t>
      </w:r>
      <w:r>
        <w:t>бурно прогрессирующий, не склонный к отграничению гнойно-гнилостный некроз всего легкого или отделенной плеврой анатомической структуры</w:t>
      </w:r>
    </w:p>
    <w:p>
      <w:r>
        <w:rPr>
          <w:b/>
        </w:rPr>
        <w:t xml:space="preserve">3: </w:t>
      </w:r>
      <w:r>
        <w:t>хроническое заболевание, характеризующееся необратимой деформацией бронхов</w:t>
      </w:r>
    </w:p>
    <w:p>
      <w:r>
        <w:rPr>
          <w:b/>
        </w:rPr>
        <w:t xml:space="preserve">4: </w:t>
      </w:r>
      <w:r>
        <w:t>скопление гноя в плевральной полости с вовлечением в воспалительный процесс плевры</w:t>
      </w:r>
    </w:p>
    <w:p>
      <w:r>
        <w:t xml:space="preserve">Правильный ответ: </w:t>
      </w:r>
      <w:r>
        <w:rPr>
          <w:b/>
        </w:rPr>
        <w:t>скопление гноя в плевральной полости с вовлечением в воспалительный процесс плевры</w:t>
      </w:r>
    </w:p>
    <w:p>
      <w:pPr>
        <w:pStyle w:val="Heading2"/>
      </w:pPr>
      <w:r>
        <w:t>ЧАЩЕ ВСЕГО ПРИХОДИТСЯ ДИФФЕРЕНЦИРОВАТЬ ОСТРЫЙ ХОЛЕЦИСТИТ С</w:t>
      </w:r>
    </w:p>
    <w:p>
      <w:r>
        <w:rPr>
          <w:b/>
        </w:rPr>
        <w:t xml:space="preserve">1: </w:t>
      </w:r>
      <w:r>
        <w:t>перфоративной язвой</w:t>
      </w:r>
    </w:p>
    <w:p>
      <w:r>
        <w:rPr>
          <w:b/>
        </w:rPr>
        <w:t xml:space="preserve">2: </w:t>
      </w:r>
      <w:r>
        <w:t>острым аппендицитом</w:t>
      </w:r>
    </w:p>
    <w:p>
      <w:r>
        <w:rPr>
          <w:b/>
        </w:rPr>
        <w:t xml:space="preserve">3: </w:t>
      </w:r>
      <w:r>
        <w:t>острым панкреатитом</w:t>
      </w:r>
    </w:p>
    <w:p>
      <w:r>
        <w:rPr>
          <w:b/>
        </w:rPr>
        <w:t xml:space="preserve">4: </w:t>
      </w:r>
      <w:r>
        <w:t>правосторонней пневмонией</w:t>
      </w:r>
    </w:p>
    <w:p>
      <w:r>
        <w:t xml:space="preserve">Правильный ответ: </w:t>
      </w:r>
      <w:r>
        <w:rPr>
          <w:b/>
        </w:rPr>
        <w:t>острым панкреатитом</w:t>
      </w:r>
    </w:p>
    <w:p>
      <w:pPr>
        <w:pStyle w:val="Heading2"/>
      </w:pPr>
      <w:r>
        <w:t>ЭКСПЕРТИЗА ВРЕМЕННОЙ НЕТРУДОСПОСОБНОСТИ ТРУДЯЩИХСЯ БОЛЕЕ 6 ДНЕЙ ОСУЩЕСТВЛЯЕТСЯ</w:t>
      </w:r>
    </w:p>
    <w:p>
      <w:r>
        <w:rPr>
          <w:b/>
        </w:rPr>
        <w:t xml:space="preserve">1: </w:t>
      </w:r>
      <w:r>
        <w:t>заведующим отделением</w:t>
      </w:r>
    </w:p>
    <w:p>
      <w:r>
        <w:rPr>
          <w:b/>
        </w:rPr>
        <w:t xml:space="preserve">2: </w:t>
      </w:r>
      <w:r>
        <w:t>главным врачом</w:t>
      </w:r>
    </w:p>
    <w:p>
      <w:r>
        <w:rPr>
          <w:b/>
        </w:rPr>
        <w:t xml:space="preserve">3: </w:t>
      </w:r>
      <w:r>
        <w:t>бюро медико-социальной экспертизы</w:t>
      </w:r>
    </w:p>
    <w:p>
      <w:r>
        <w:rPr>
          <w:b/>
        </w:rPr>
        <w:t xml:space="preserve">4: </w:t>
      </w:r>
      <w:r>
        <w:t>врачом</w:t>
      </w:r>
    </w:p>
    <w:p>
      <w:r>
        <w:t xml:space="preserve">Правильный ответ: </w:t>
      </w:r>
      <w:r>
        <w:rPr>
          <w:b/>
        </w:rPr>
        <w:t>врачом</w:t>
      </w:r>
    </w:p>
    <w:p>
      <w:pPr>
        <w:pStyle w:val="Heading2"/>
      </w:pPr>
      <w:r>
        <w:t>СРЕДНЯЯ ПРОДОЛЖИТЕЛЬНОСТЬ ПРОЦЕДУРЫ ЛЕЧЕБНОЙ ГИМНАСТИКИ ДЛЯ БОЛЬНЫХ С ВРОЖДЕННЫМИ ПОРОКАМИ СЕРДЦА В ПОСЛЕОПЕРАЦИОННОМ ПЕРИОДЕ НА ПАЛАТНОМ РЕЖИМЕ СОСТАВЛЯЕТ (В МИНУТАХ)</w:t>
      </w:r>
    </w:p>
    <w:p>
      <w:r>
        <w:rPr>
          <w:b/>
        </w:rPr>
        <w:t xml:space="preserve">1: </w:t>
      </w:r>
      <w:r>
        <w:t>16-19</w:t>
      </w:r>
    </w:p>
    <w:p>
      <w:r>
        <w:rPr>
          <w:b/>
        </w:rPr>
        <w:t xml:space="preserve">2: </w:t>
      </w:r>
      <w:r>
        <w:t>20-25</w:t>
      </w:r>
    </w:p>
    <w:p>
      <w:r>
        <w:rPr>
          <w:b/>
        </w:rPr>
        <w:t xml:space="preserve">3: </w:t>
      </w:r>
      <w:r>
        <w:t>10-12</w:t>
      </w:r>
    </w:p>
    <w:p>
      <w:r>
        <w:rPr>
          <w:b/>
        </w:rPr>
        <w:t xml:space="preserve">4: </w:t>
      </w:r>
      <w:r>
        <w:t>13-15</w:t>
      </w:r>
    </w:p>
    <w:p>
      <w:r>
        <w:t xml:space="preserve">Правильный ответ: </w:t>
      </w:r>
      <w:r>
        <w:rPr>
          <w:b/>
        </w:rPr>
        <w:t>13-15</w:t>
      </w:r>
    </w:p>
    <w:p>
      <w:pPr>
        <w:pStyle w:val="Heading2"/>
      </w:pPr>
      <w:r>
        <w:t>НАИБОЛЕЕ ЭФФЕКТИВНЫМ МЕТОДОМ ЛЕЧЕНИЯ МЕСТНО-РАСПРОСТРАНЕННОГО РАКА ЖЕЛУДКА ЯВЛЯЕТСЯ</w:t>
      </w:r>
    </w:p>
    <w:p>
      <w:r>
        <w:rPr>
          <w:b/>
        </w:rPr>
        <w:t xml:space="preserve">1: </w:t>
      </w:r>
      <w:r>
        <w:t>эндоскопический</w:t>
      </w:r>
    </w:p>
    <w:p>
      <w:r>
        <w:rPr>
          <w:b/>
        </w:rPr>
        <w:t xml:space="preserve">2: </w:t>
      </w:r>
      <w:r>
        <w:t>комбинированное химиолучевое лечение без операции</w:t>
      </w:r>
    </w:p>
    <w:p>
      <w:r>
        <w:rPr>
          <w:b/>
        </w:rPr>
        <w:t xml:space="preserve">3: </w:t>
      </w:r>
      <w:r>
        <w:t>комбинированный хирургический и химиолучевой</w:t>
      </w:r>
    </w:p>
    <w:p>
      <w:r>
        <w:rPr>
          <w:b/>
        </w:rPr>
        <w:t xml:space="preserve">4: </w:t>
      </w:r>
      <w:r>
        <w:t>внутрибрюшная интраоперационная химиотерапия</w:t>
      </w:r>
    </w:p>
    <w:p>
      <w:r>
        <w:t xml:space="preserve">Правильный ответ: </w:t>
      </w:r>
      <w:r>
        <w:rPr>
          <w:b/>
        </w:rPr>
        <w:t>комбинированный хирургический и химиолучевой</w:t>
      </w:r>
    </w:p>
    <w:p>
      <w:pPr>
        <w:pStyle w:val="Heading2"/>
      </w:pPr>
      <w:r>
        <w:t>РЕЖИМОМ ВЫБОРА ЗАМЕСТИТЕЛЬНОЙ ПОЧЕЧНОЙ ТЕРАПИИ ЯВЛЯЕТСЯ</w:t>
      </w:r>
    </w:p>
    <w:p>
      <w:r>
        <w:rPr>
          <w:b/>
        </w:rPr>
        <w:t xml:space="preserve">1: </w:t>
      </w:r>
      <w:r>
        <w:t>гепариновая стабилизация экстракорпорального контура</w:t>
      </w:r>
    </w:p>
    <w:p>
      <w:r>
        <w:rPr>
          <w:b/>
        </w:rPr>
        <w:t xml:space="preserve">2: </w:t>
      </w:r>
      <w:r>
        <w:t>продлённый режим у пациентов с нестабильной гемодинамикой</w:t>
      </w:r>
    </w:p>
    <w:p>
      <w:r>
        <w:rPr>
          <w:b/>
        </w:rPr>
        <w:t xml:space="preserve">3: </w:t>
      </w:r>
      <w:r>
        <w:t>прерывание патогенеза ожоговой болезни интермиттирующим высокообъёмным режимом</w:t>
      </w:r>
    </w:p>
    <w:p>
      <w:r>
        <w:rPr>
          <w:b/>
        </w:rPr>
        <w:t xml:space="preserve">4: </w:t>
      </w:r>
      <w:r>
        <w:t>артерио-венозный интермиттирующий гемодиализ</w:t>
      </w:r>
    </w:p>
    <w:p>
      <w:r>
        <w:t xml:space="preserve">Правильный ответ: </w:t>
      </w:r>
      <w:r>
        <w:rPr>
          <w:b/>
        </w:rPr>
        <w:t>продлённый режим у пациентов с нестабильной гемодинамикой</w:t>
      </w:r>
    </w:p>
    <w:p>
      <w:pPr>
        <w:pStyle w:val="Heading2"/>
      </w:pPr>
      <w:r>
        <w:t>К НАИБОЛЕЕ ПРОСТЫМ, ДОСТУПНЫМ И ИНФОРМАТИВНЫМ МЕТОДАМ ДИАГНОСТИКИ РЕЛАКСАЦИИ ДИАФРАГМЫ ОТНОСЯТСЯ</w:t>
      </w:r>
    </w:p>
    <w:p>
      <w:r>
        <w:rPr>
          <w:b/>
        </w:rPr>
        <w:t xml:space="preserve">1: </w:t>
      </w:r>
      <w:r>
        <w:t>торакоскопия и лапароскопия</w:t>
      </w:r>
    </w:p>
    <w:p>
      <w:r>
        <w:rPr>
          <w:b/>
        </w:rPr>
        <w:t xml:space="preserve">2: </w:t>
      </w:r>
      <w:r>
        <w:t>эзофагогастрография и пневмоперитонеум</w:t>
      </w:r>
    </w:p>
    <w:p>
      <w:r>
        <w:rPr>
          <w:b/>
        </w:rPr>
        <w:t xml:space="preserve">3: </w:t>
      </w:r>
      <w:r>
        <w:t>рентгенография и пневмоперитонеум</w:t>
      </w:r>
    </w:p>
    <w:p>
      <w:r>
        <w:rPr>
          <w:b/>
        </w:rPr>
        <w:t xml:space="preserve">4: </w:t>
      </w:r>
      <w:r>
        <w:t>УЗИ и КТ органов грудной и брюшной полстей</w:t>
      </w:r>
    </w:p>
    <w:p>
      <w:r>
        <w:t xml:space="preserve">Правильный ответ: </w:t>
      </w:r>
      <w:r>
        <w:rPr>
          <w:b/>
        </w:rPr>
        <w:t>рентгенография и пневмоперитонеум</w:t>
      </w:r>
    </w:p>
    <w:p>
      <w:pPr>
        <w:pStyle w:val="Heading2"/>
      </w:pPr>
      <w:r>
        <w:t>ПРИ ДВУСТОРОННЕМ ПЕРЕСЕЧЕНИИ ВОЗВРАТНОГО НЕРВА НАБЛЮДАЕТСЯ</w:t>
      </w:r>
    </w:p>
    <w:p>
      <w:r>
        <w:rPr>
          <w:b/>
        </w:rPr>
        <w:t xml:space="preserve">1: </w:t>
      </w:r>
      <w:r>
        <w:t>неполное закрытие голосовой щели</w:t>
      </w:r>
    </w:p>
    <w:p>
      <w:r>
        <w:rPr>
          <w:b/>
        </w:rPr>
        <w:t xml:space="preserve">2: </w:t>
      </w:r>
      <w:r>
        <w:t>полная релаксация мышц и открытие голосовой щели</w:t>
      </w:r>
    </w:p>
    <w:p>
      <w:r>
        <w:rPr>
          <w:b/>
        </w:rPr>
        <w:t xml:space="preserve">3: </w:t>
      </w:r>
      <w:r>
        <w:t>открытие задней голосовой щели</w:t>
      </w:r>
    </w:p>
    <w:p>
      <w:r>
        <w:rPr>
          <w:b/>
        </w:rPr>
        <w:t xml:space="preserve">4: </w:t>
      </w:r>
      <w:r>
        <w:t>неизменное положение голосовых связок</w:t>
      </w:r>
    </w:p>
    <w:p>
      <w:r>
        <w:t xml:space="preserve">Правильный ответ: </w:t>
      </w:r>
      <w:r>
        <w:rPr>
          <w:b/>
        </w:rPr>
        <w:t>неполное закрытие голосовой щели</w:t>
      </w:r>
    </w:p>
    <w:p>
      <w:pPr>
        <w:pStyle w:val="Heading2"/>
      </w:pPr>
      <w:r>
        <w:t>ОБРАЗОВАНИЕ ЛИНЕЙНЫХ РАЗРЫВОВ СЛИЗИСТОЙ ПИЩЕВОДА ПО ПРИЧИНЕ МНОГОКРАТНОЙ РВОТЫ НАЗЫВАЕТСЯ СИНДРОМОМ</w:t>
      </w:r>
    </w:p>
    <w:p>
      <w:r>
        <w:rPr>
          <w:b/>
        </w:rPr>
        <w:t xml:space="preserve">1: </w:t>
      </w:r>
      <w:r>
        <w:t>Боткина</w:t>
      </w:r>
    </w:p>
    <w:p>
      <w:r>
        <w:rPr>
          <w:b/>
        </w:rPr>
        <w:t xml:space="preserve">2: </w:t>
      </w:r>
      <w:r>
        <w:t>Бурхаве («банкетный» синдром)</w:t>
      </w:r>
    </w:p>
    <w:p>
      <w:r>
        <w:rPr>
          <w:b/>
        </w:rPr>
        <w:t xml:space="preserve">3: </w:t>
      </w:r>
      <w:r>
        <w:t>Мэллори-Вэйса</w:t>
      </w:r>
    </w:p>
    <w:p>
      <w:r>
        <w:rPr>
          <w:b/>
        </w:rPr>
        <w:t xml:space="preserve">4: </w:t>
      </w:r>
      <w:r>
        <w:t>Баррета</w:t>
      </w:r>
    </w:p>
    <w:p>
      <w:r>
        <w:t xml:space="preserve">Правильный ответ: </w:t>
      </w:r>
      <w:r>
        <w:rPr>
          <w:b/>
        </w:rPr>
        <w:t>Мэллори-Вэйса</w:t>
      </w:r>
    </w:p>
    <w:p>
      <w:pPr>
        <w:pStyle w:val="Heading2"/>
      </w:pPr>
      <w:r>
        <w:t>РЕАБИЛИТАЦИЯ ПАЦИЕНТОВ С ОЖОГАМИ НАЧИНАЕТСЯ</w:t>
      </w:r>
    </w:p>
    <w:p>
      <w:r>
        <w:rPr>
          <w:b/>
        </w:rPr>
        <w:t xml:space="preserve">1: </w:t>
      </w:r>
      <w:r>
        <w:t>после выведения из ожогового шока</w:t>
      </w:r>
    </w:p>
    <w:p>
      <w:r>
        <w:rPr>
          <w:b/>
        </w:rPr>
        <w:t xml:space="preserve">2: </w:t>
      </w:r>
      <w:r>
        <w:t>в периоде реконвалесценции</w:t>
      </w:r>
    </w:p>
    <w:p>
      <w:r>
        <w:rPr>
          <w:b/>
        </w:rPr>
        <w:t xml:space="preserve">3: </w:t>
      </w:r>
      <w:r>
        <w:t>сразу с началом лечения</w:t>
      </w:r>
    </w:p>
    <w:p>
      <w:r>
        <w:rPr>
          <w:b/>
        </w:rPr>
        <w:t xml:space="preserve">4: </w:t>
      </w:r>
      <w:r>
        <w:t>в периоде септикотоксемии</w:t>
      </w:r>
    </w:p>
    <w:p>
      <w:r>
        <w:t xml:space="preserve">Правильный ответ: </w:t>
      </w:r>
      <w:r>
        <w:rPr>
          <w:b/>
        </w:rPr>
        <w:t>сразу с началом лечения</w:t>
      </w:r>
    </w:p>
    <w:p>
      <w:pPr>
        <w:pStyle w:val="Heading2"/>
      </w:pPr>
      <w:r>
        <w:t>К МЕТОДУ ВРЕМЕННОЙ ОСТАНОВКИ КРОВОТЕЧЕНИЯ ОТНОСИТСЯ</w:t>
      </w:r>
    </w:p>
    <w:p>
      <w:r>
        <w:rPr>
          <w:b/>
        </w:rPr>
        <w:t xml:space="preserve">1: </w:t>
      </w:r>
      <w:r>
        <w:t>перевязка сосуда в ране</w:t>
      </w:r>
    </w:p>
    <w:p>
      <w:r>
        <w:rPr>
          <w:b/>
        </w:rPr>
        <w:t xml:space="preserve">2: </w:t>
      </w:r>
      <w:r>
        <w:t>сосудистая пластика</w:t>
      </w:r>
    </w:p>
    <w:p>
      <w:r>
        <w:rPr>
          <w:b/>
        </w:rPr>
        <w:t xml:space="preserve">3: </w:t>
      </w:r>
      <w:r>
        <w:t>перевязка сосуда на протяжении</w:t>
      </w:r>
    </w:p>
    <w:p>
      <w:r>
        <w:rPr>
          <w:b/>
        </w:rPr>
        <w:t xml:space="preserve">4: </w:t>
      </w:r>
      <w:r>
        <w:t>наложение кровоостанавливающего зажима</w:t>
      </w:r>
    </w:p>
    <w:p>
      <w:r>
        <w:t xml:space="preserve">Правильный ответ: </w:t>
      </w:r>
      <w:r>
        <w:rPr>
          <w:b/>
        </w:rPr>
        <w:t>наложение кровоостанавливающего зажима</w:t>
      </w:r>
    </w:p>
    <w:p>
      <w:pPr>
        <w:pStyle w:val="Heading2"/>
      </w:pPr>
      <w:r>
        <w:t>УСТАНОВИТЬ ДИАГНОЗ ДИВЕРТИКУЛ ЦЕНКЕРА ПОЗВОЛИТ</w:t>
      </w:r>
    </w:p>
    <w:p>
      <w:r>
        <w:rPr>
          <w:b/>
        </w:rPr>
        <w:t xml:space="preserve">1: </w:t>
      </w:r>
      <w:r>
        <w:t>Rg (рентген) пищевода с контрастом</w:t>
      </w:r>
    </w:p>
    <w:p>
      <w:r>
        <w:rPr>
          <w:b/>
        </w:rPr>
        <w:t xml:space="preserve">2: </w:t>
      </w:r>
      <w:r>
        <w:t>обзорная рентгенограмма ОГК (органов грудной клетки)</w:t>
      </w:r>
    </w:p>
    <w:p>
      <w:r>
        <w:rPr>
          <w:b/>
        </w:rPr>
        <w:t xml:space="preserve">3: </w:t>
      </w:r>
      <w:r>
        <w:t>колоноскопия</w:t>
      </w:r>
    </w:p>
    <w:p>
      <w:r>
        <w:rPr>
          <w:b/>
        </w:rPr>
        <w:t xml:space="preserve">4: </w:t>
      </w:r>
      <w:r>
        <w:t>УЗИ (ультразвуковое исследование) ОБП (органов брюшной полости)</w:t>
      </w:r>
    </w:p>
    <w:p>
      <w:r>
        <w:t xml:space="preserve">Правильный ответ: </w:t>
      </w:r>
      <w:r>
        <w:rPr>
          <w:b/>
        </w:rPr>
        <w:t>Rg (рентген) пищевода с контрастом</w:t>
      </w:r>
    </w:p>
    <w:p>
      <w:pPr>
        <w:pStyle w:val="Heading2"/>
      </w:pPr>
      <w:r>
        <w:t>К ОСЛОЖНЕНИЮ ТУБЕРКУЛЕЗА ЛЕГКИХ ОТНОСЯТ</w:t>
      </w:r>
    </w:p>
    <w:p>
      <w:r>
        <w:rPr>
          <w:b/>
        </w:rPr>
        <w:t xml:space="preserve">1: </w:t>
      </w:r>
      <w:r>
        <w:t>стеноз трахеи</w:t>
      </w:r>
    </w:p>
    <w:p>
      <w:r>
        <w:rPr>
          <w:b/>
        </w:rPr>
        <w:t xml:space="preserve">2: </w:t>
      </w:r>
      <w:r>
        <w:t>стеноз бронха</w:t>
      </w:r>
    </w:p>
    <w:p>
      <w:r>
        <w:rPr>
          <w:b/>
        </w:rPr>
        <w:t xml:space="preserve">3: </w:t>
      </w:r>
      <w:r>
        <w:t>кровохарканье и легочное кровотечение</w:t>
      </w:r>
    </w:p>
    <w:p>
      <w:r>
        <w:rPr>
          <w:b/>
        </w:rPr>
        <w:t xml:space="preserve">4: </w:t>
      </w:r>
      <w:r>
        <w:t>плеврит и эмпиему плевры</w:t>
      </w:r>
    </w:p>
    <w:p>
      <w:r>
        <w:t xml:space="preserve">Правильный ответ: </w:t>
      </w:r>
      <w:r>
        <w:rPr>
          <w:b/>
        </w:rPr>
        <w:t>кровохарканье и легочное кровотечение</w:t>
      </w:r>
    </w:p>
    <w:p>
      <w:pPr>
        <w:pStyle w:val="Heading2"/>
      </w:pPr>
      <w:r>
        <w:t>НАИЛУЧШИЕ РЕЗУЛЬТАТЫ ЭНДОСКОПИЧЕСКОГО ГЕМОСТАЗА ПОЛУЧЕНЫ ПРИ ПРИМЕНЕНИИ</w:t>
      </w:r>
    </w:p>
    <w:p>
      <w:r>
        <w:rPr>
          <w:b/>
        </w:rPr>
        <w:t xml:space="preserve">1: </w:t>
      </w:r>
      <w:r>
        <w:t>аргоноплазменной коагуляции</w:t>
      </w:r>
    </w:p>
    <w:p>
      <w:r>
        <w:rPr>
          <w:b/>
        </w:rPr>
        <w:t xml:space="preserve">2: </w:t>
      </w:r>
      <w:r>
        <w:t>комбинации различных методов</w:t>
      </w:r>
    </w:p>
    <w:p>
      <w:r>
        <w:rPr>
          <w:b/>
        </w:rPr>
        <w:t xml:space="preserve">3: </w:t>
      </w:r>
      <w:r>
        <w:t>криотерапии</w:t>
      </w:r>
    </w:p>
    <w:p>
      <w:r>
        <w:rPr>
          <w:b/>
        </w:rPr>
        <w:t xml:space="preserve">4: </w:t>
      </w:r>
      <w:r>
        <w:t>клиппирования</w:t>
      </w:r>
    </w:p>
    <w:p>
      <w:r>
        <w:t xml:space="preserve">Правильный ответ: </w:t>
      </w:r>
      <w:r>
        <w:rPr>
          <w:b/>
        </w:rPr>
        <w:t>комбинации различных методов</w:t>
      </w:r>
    </w:p>
    <w:p>
      <w:pPr>
        <w:pStyle w:val="Heading2"/>
      </w:pPr>
      <w:r>
        <w:t>ОСТРАЯ ТОТАЛЬНАЯ СЕРДЕЧНАЯ НЕДОСТАТОЧНОСТЬ КЛИНИЧЕСКИ НЕ ПРОЯВЛЯЕТСЯ</w:t>
      </w:r>
    </w:p>
    <w:p>
      <w:r>
        <w:rPr>
          <w:b/>
        </w:rPr>
        <w:t xml:space="preserve">1: </w:t>
      </w:r>
      <w:r>
        <w:t>падением аортального и венозного давления</w:t>
      </w:r>
    </w:p>
    <w:p>
      <w:r>
        <w:rPr>
          <w:b/>
        </w:rPr>
        <w:t xml:space="preserve">2: </w:t>
      </w:r>
      <w:r>
        <w:t>высоким артериальным давлением</w:t>
      </w:r>
    </w:p>
    <w:p>
      <w:r>
        <w:rPr>
          <w:b/>
        </w:rPr>
        <w:t xml:space="preserve">3: </w:t>
      </w:r>
      <w:r>
        <w:t>адинамией</w:t>
      </w:r>
    </w:p>
    <w:p>
      <w:r>
        <w:rPr>
          <w:b/>
        </w:rPr>
        <w:t xml:space="preserve">4: </w:t>
      </w:r>
      <w:r>
        <w:t>внезапно и быстро развивающейся сердечной слабостью</w:t>
      </w:r>
    </w:p>
    <w:p>
      <w:r>
        <w:t xml:space="preserve">Правильный ответ: </w:t>
      </w:r>
      <w:r>
        <w:rPr>
          <w:b/>
        </w:rPr>
        <w:t>высоким артериальным давлением</w:t>
      </w:r>
    </w:p>
    <w:p>
      <w:pPr>
        <w:pStyle w:val="Heading2"/>
      </w:pPr>
      <w:r>
        <w:t>ПРИ ВНЕЗАПНОМ РАЗВИТИИ ОСТРОЙ ДЫХАТЕЛЬНОЙ НЕДОСТАТОЧНОСТИ В РЕЗУЛЬТАТЕ АСФИКСИИ ПОКАЗАНО ВЫПОЛНЕНИЕ</w:t>
      </w:r>
    </w:p>
    <w:p>
      <w:r>
        <w:rPr>
          <w:b/>
        </w:rPr>
        <w:t xml:space="preserve">1: </w:t>
      </w:r>
      <w:r>
        <w:t>коникотомии или крикотомии</w:t>
      </w:r>
    </w:p>
    <w:p>
      <w:r>
        <w:rPr>
          <w:b/>
        </w:rPr>
        <w:t xml:space="preserve">2: </w:t>
      </w:r>
      <w:r>
        <w:t>интубации трахеи</w:t>
      </w:r>
    </w:p>
    <w:p>
      <w:r>
        <w:rPr>
          <w:b/>
        </w:rPr>
        <w:t xml:space="preserve">3: </w:t>
      </w:r>
      <w:r>
        <w:t>фенестрации трахеи</w:t>
      </w:r>
    </w:p>
    <w:p>
      <w:r>
        <w:rPr>
          <w:b/>
        </w:rPr>
        <w:t xml:space="preserve">4: </w:t>
      </w:r>
      <w:r>
        <w:t>трахеотомии или трахеостомии</w:t>
      </w:r>
    </w:p>
    <w:p>
      <w:r>
        <w:t xml:space="preserve">Правильный ответ: </w:t>
      </w:r>
      <w:r>
        <w:rPr>
          <w:b/>
        </w:rPr>
        <w:t>коникотомии или крикотомии</w:t>
      </w:r>
    </w:p>
    <w:p>
      <w:pPr>
        <w:pStyle w:val="Heading2"/>
      </w:pPr>
      <w:r>
        <w:t>ПРИ ХРОНИЧЕСКОМ НЕСПЕЦИФИЧЕСКОМ ОСТЕОМИЕЛИТЕ НАИБОЛЕЕ РАСПРОСТРАНЕННОЙ ОПЕРАЦИЕЙ ЯВЛЯЕТСЯ</w:t>
      </w:r>
    </w:p>
    <w:p>
      <w:r>
        <w:rPr>
          <w:b/>
        </w:rPr>
        <w:t xml:space="preserve">1: </w:t>
      </w:r>
      <w:r>
        <w:t>резекция кости</w:t>
      </w:r>
    </w:p>
    <w:p>
      <w:r>
        <w:rPr>
          <w:b/>
        </w:rPr>
        <w:t xml:space="preserve">2: </w:t>
      </w:r>
      <w:r>
        <w:t>трепанация кости</w:t>
      </w:r>
    </w:p>
    <w:p>
      <w:r>
        <w:rPr>
          <w:b/>
        </w:rPr>
        <w:t xml:space="preserve">3: </w:t>
      </w:r>
      <w:r>
        <w:t>остеотомия</w:t>
      </w:r>
    </w:p>
    <w:p>
      <w:r>
        <w:rPr>
          <w:b/>
        </w:rPr>
        <w:t xml:space="preserve">4: </w:t>
      </w:r>
      <w:r>
        <w:t>секвестрэктомия</w:t>
      </w:r>
    </w:p>
    <w:p>
      <w:r>
        <w:t xml:space="preserve">Правильный ответ: </w:t>
      </w:r>
      <w:r>
        <w:rPr>
          <w:b/>
        </w:rPr>
        <w:t>секвестрэктомия</w:t>
      </w:r>
    </w:p>
    <w:p>
      <w:pPr>
        <w:pStyle w:val="Heading2"/>
      </w:pPr>
      <w:r>
        <w:t>ОСНОВНЫМ МЕТОДОМ ДИАГНОСТИКИ ОСТРОЙ КИШЕЧНОЙ НЕПРОХОДИМОСТИ ЯВЛЯЕТСЯ</w:t>
      </w:r>
    </w:p>
    <w:p>
      <w:r>
        <w:rPr>
          <w:b/>
        </w:rPr>
        <w:t xml:space="preserve">1: </w:t>
      </w:r>
      <w:r>
        <w:t>диагностическая лапароскопия</w:t>
      </w:r>
    </w:p>
    <w:p>
      <w:r>
        <w:rPr>
          <w:b/>
        </w:rPr>
        <w:t xml:space="preserve">2: </w:t>
      </w:r>
      <w:r>
        <w:t>обзорная рентгенография брюшной полости</w:t>
      </w:r>
    </w:p>
    <w:p>
      <w:r>
        <w:rPr>
          <w:b/>
        </w:rPr>
        <w:t xml:space="preserve">3: </w:t>
      </w:r>
      <w:r>
        <w:t>колоноскопия</w:t>
      </w:r>
    </w:p>
    <w:p>
      <w:r>
        <w:rPr>
          <w:b/>
        </w:rPr>
        <w:t xml:space="preserve">4: </w:t>
      </w:r>
      <w:r>
        <w:t>эзофагогастродуоденоскопия</w:t>
      </w:r>
    </w:p>
    <w:p>
      <w:r>
        <w:t xml:space="preserve">Правильный ответ: </w:t>
      </w:r>
      <w:r>
        <w:rPr>
          <w:b/>
        </w:rPr>
        <w:t>обзорная рентгенография брюшной полости</w:t>
      </w:r>
    </w:p>
    <w:p>
      <w:pPr>
        <w:pStyle w:val="Heading2"/>
      </w:pPr>
      <w:r>
        <w:t>ДО ПЛАНОВОЙ ОПЕРАЦИИ В УСЛОВИЯХ ОБЩЕЙ АНЕСТЕЗИИ ПРИЕМ ПИЩИ ОТМЕНЯЕТСЯ ЗА  (В ЧАСАХ)</w:t>
      </w:r>
    </w:p>
    <w:p>
      <w:r>
        <w:rPr>
          <w:b/>
        </w:rPr>
        <w:t xml:space="preserve">1: </w:t>
      </w:r>
      <w:r>
        <w:t>10-12</w:t>
      </w:r>
    </w:p>
    <w:p>
      <w:r>
        <w:rPr>
          <w:b/>
        </w:rPr>
        <w:t xml:space="preserve">2: </w:t>
      </w:r>
      <w:r>
        <w:t>6-8</w:t>
      </w:r>
    </w:p>
    <w:p>
      <w:r>
        <w:rPr>
          <w:b/>
        </w:rPr>
        <w:t xml:space="preserve">3: </w:t>
      </w:r>
      <w:r>
        <w:t>2-4</w:t>
      </w:r>
    </w:p>
    <w:p>
      <w:r>
        <w:rPr>
          <w:b/>
        </w:rPr>
        <w:t xml:space="preserve">4: </w:t>
      </w:r>
      <w:r>
        <w:t>13-15</w:t>
      </w:r>
    </w:p>
    <w:p>
      <w:r>
        <w:t xml:space="preserve">Правильный ответ: </w:t>
      </w:r>
      <w:r>
        <w:rPr>
          <w:b/>
        </w:rPr>
        <w:t>6-8</w:t>
      </w:r>
    </w:p>
    <w:p>
      <w:pPr>
        <w:pStyle w:val="Heading2"/>
      </w:pPr>
      <w:r>
        <w:t>ВЫСОКИЙ УРОВЕНЬ АСТ И АЛТ ПРИ МЕХАНИЧЕСКОЙ ЖЕЛТУХЕ СВИДЕТЕЛЬСТВУЕТ О</w:t>
      </w:r>
    </w:p>
    <w:p>
      <w:r>
        <w:rPr>
          <w:b/>
        </w:rPr>
        <w:t xml:space="preserve">1: </w:t>
      </w:r>
      <w:r>
        <w:t>остром панкреатите</w:t>
      </w:r>
    </w:p>
    <w:p>
      <w:r>
        <w:rPr>
          <w:b/>
        </w:rPr>
        <w:t xml:space="preserve">2: </w:t>
      </w:r>
      <w:r>
        <w:t>холестатическом гепатите</w:t>
      </w:r>
    </w:p>
    <w:p>
      <w:r>
        <w:rPr>
          <w:b/>
        </w:rPr>
        <w:t xml:space="preserve">3: </w:t>
      </w:r>
      <w:r>
        <w:t>тромбоэмболии легочной артерии</w:t>
      </w:r>
    </w:p>
    <w:p>
      <w:r>
        <w:rPr>
          <w:b/>
        </w:rPr>
        <w:t xml:space="preserve">4: </w:t>
      </w:r>
      <w:r>
        <w:t>холангите</w:t>
      </w:r>
    </w:p>
    <w:p>
      <w:r>
        <w:t xml:space="preserve">Правильный ответ: </w:t>
      </w:r>
      <w:r>
        <w:rPr>
          <w:b/>
        </w:rPr>
        <w:t>холестатическом гепатите</w:t>
      </w:r>
    </w:p>
    <w:p>
      <w:pPr>
        <w:pStyle w:val="Heading2"/>
      </w:pPr>
      <w:r>
        <w:t>ГИПЕРТРОФИЧЕСКИЕ РУБЦЫ ОБЫЧНО ФОРМИРУЮТСЯ В ТЕЧЕНИЕ __ МЕСЯЦЕВ ПОСЛЕ ЭПИТЕЛИЗАЦИИ РАН</w:t>
      </w:r>
    </w:p>
    <w:p>
      <w:r>
        <w:rPr>
          <w:b/>
        </w:rPr>
        <w:t xml:space="preserve">1: </w:t>
      </w:r>
      <w:r>
        <w:t>1-2</w:t>
      </w:r>
    </w:p>
    <w:p>
      <w:r>
        <w:rPr>
          <w:b/>
        </w:rPr>
        <w:t xml:space="preserve">2: </w:t>
      </w:r>
      <w:r>
        <w:t>18-24</w:t>
      </w:r>
    </w:p>
    <w:p>
      <w:r>
        <w:rPr>
          <w:b/>
        </w:rPr>
        <w:t xml:space="preserve">3: </w:t>
      </w:r>
      <w:r>
        <w:t>3-6</w:t>
      </w:r>
    </w:p>
    <w:p>
      <w:r>
        <w:rPr>
          <w:b/>
        </w:rPr>
        <w:t xml:space="preserve">4: </w:t>
      </w:r>
      <w:r>
        <w:t>6-12</w:t>
      </w:r>
    </w:p>
    <w:p>
      <w:r>
        <w:t xml:space="preserve">Правильный ответ: </w:t>
      </w:r>
      <w:r>
        <w:rPr>
          <w:b/>
        </w:rPr>
        <w:t>6-12</w:t>
      </w:r>
    </w:p>
    <w:p>
      <w:pPr>
        <w:pStyle w:val="Heading2"/>
      </w:pPr>
      <w:r>
        <w:t>ДЛЯ ПРОФИЛАКТИКИ ЭНДЕМИЧЕСКОГО ЗОБА РЕКОМЕНДОВАНЫ</w:t>
      </w:r>
    </w:p>
    <w:p>
      <w:r>
        <w:rPr>
          <w:b/>
        </w:rPr>
        <w:t xml:space="preserve">1: </w:t>
      </w:r>
      <w:r>
        <w:t>глюкокортикоиды</w:t>
      </w:r>
    </w:p>
    <w:p>
      <w:r>
        <w:rPr>
          <w:b/>
        </w:rPr>
        <w:t xml:space="preserve">2: </w:t>
      </w:r>
      <w:r>
        <w:t>препараты йода</w:t>
      </w:r>
    </w:p>
    <w:p>
      <w:r>
        <w:rPr>
          <w:b/>
        </w:rPr>
        <w:t xml:space="preserve">3: </w:t>
      </w:r>
      <w:r>
        <w:t>ингибиторы АПФ (ангиотензинпревращающий фермент)</w:t>
      </w:r>
    </w:p>
    <w:p>
      <w:r>
        <w:rPr>
          <w:b/>
        </w:rPr>
        <w:t xml:space="preserve">4: </w:t>
      </w:r>
      <w:r>
        <w:t>витамины группы В</w:t>
      </w:r>
    </w:p>
    <w:p>
      <w:r>
        <w:t xml:space="preserve">Правильный ответ: </w:t>
      </w:r>
      <w:r>
        <w:rPr>
          <w:b/>
        </w:rPr>
        <w:t>препараты йода</w:t>
      </w:r>
    </w:p>
    <w:p>
      <w:pPr>
        <w:pStyle w:val="Heading2"/>
      </w:pPr>
      <w:r>
        <w:t>МАКРОСКОПИЧЕСКИМИ ПРИЗНАКАМИ РЕТИКУЛОСАРКОМЫ ПЕЧЕНИ ЯВЛЯЮТСЯ</w:t>
      </w:r>
    </w:p>
    <w:p>
      <w:r>
        <w:rPr>
          <w:b/>
        </w:rPr>
        <w:t xml:space="preserve">1: </w:t>
      </w:r>
      <w:r>
        <w:t>белесоватый цвет и плотная консистенция</w:t>
      </w:r>
    </w:p>
    <w:p>
      <w:r>
        <w:rPr>
          <w:b/>
        </w:rPr>
        <w:t xml:space="preserve">2: </w:t>
      </w:r>
      <w:r>
        <w:t>мозаичность окраски, напоминающая «снежную бурю», и бугристая поверхность</w:t>
      </w:r>
    </w:p>
    <w:p>
      <w:r>
        <w:rPr>
          <w:b/>
        </w:rPr>
        <w:t xml:space="preserve">3: </w:t>
      </w:r>
      <w:r>
        <w:t>мозаичность окраски печени, напоминающая «снежную бурю» за счет хаотичного смешения беловатого и желтоватого тонов, и плотная консистенция</w:t>
      </w:r>
    </w:p>
    <w:p>
      <w:r>
        <w:rPr>
          <w:b/>
        </w:rPr>
        <w:t xml:space="preserve">4: </w:t>
      </w:r>
      <w:r>
        <w:t>увеличение печени и бугристая поверхность</w:t>
      </w:r>
    </w:p>
    <w:p>
      <w:r>
        <w:t xml:space="preserve">Правильный ответ: </w:t>
      </w:r>
      <w:r>
        <w:rPr>
          <w:b/>
        </w:rPr>
        <w:t>мозаичность окраски печени, напоминающая «снежную бурю» за счет хаотичного смешения беловатого и желтоватого тонов, и плотная консистенция</w:t>
      </w:r>
    </w:p>
    <w:p>
      <w:pPr>
        <w:pStyle w:val="Heading2"/>
      </w:pPr>
      <w:r>
        <w:t>ПРИ НАПРЯЖЕННОМ ПНЕВМОТОРАКСЕ ПОКАЗАНО ВЫПОЛНЕНИЕ</w:t>
      </w:r>
    </w:p>
    <w:p>
      <w:r>
        <w:rPr>
          <w:b/>
        </w:rPr>
        <w:t xml:space="preserve">1: </w:t>
      </w:r>
      <w:r>
        <w:t>трахеостомии</w:t>
      </w:r>
    </w:p>
    <w:p>
      <w:r>
        <w:rPr>
          <w:b/>
        </w:rPr>
        <w:t xml:space="preserve">2: </w:t>
      </w:r>
      <w:r>
        <w:t>срочной торакотомии</w:t>
      </w:r>
    </w:p>
    <w:p>
      <w:r>
        <w:rPr>
          <w:b/>
        </w:rPr>
        <w:t xml:space="preserve">3: </w:t>
      </w:r>
      <w:r>
        <w:t>немедленного дренирования плевральной полости</w:t>
      </w:r>
    </w:p>
    <w:p>
      <w:r>
        <w:rPr>
          <w:b/>
        </w:rPr>
        <w:t xml:space="preserve">4: </w:t>
      </w:r>
      <w:r>
        <w:t>торакоскопии</w:t>
      </w:r>
    </w:p>
    <w:p>
      <w:r>
        <w:t xml:space="preserve">Правильный ответ: </w:t>
      </w:r>
      <w:r>
        <w:rPr>
          <w:b/>
        </w:rPr>
        <w:t>немедленного дренирования плевральной полости</w:t>
      </w:r>
    </w:p>
    <w:p>
      <w:pPr>
        <w:pStyle w:val="Heading2"/>
      </w:pPr>
      <w:r>
        <w:t>ПРИ ПЛАСТИКЕ ПАХОВОГО КАНАЛА ПО СПОСОБУ БАССИНИ ___ ПОДШИВАЮТ К ПАХОВОЙ СВЯЗКЕ</w:t>
      </w:r>
    </w:p>
    <w:p>
      <w:r>
        <w:rPr>
          <w:b/>
        </w:rPr>
        <w:t xml:space="preserve">1: </w:t>
      </w:r>
      <w:r>
        <w:t>поперечную фасцию</w:t>
      </w:r>
    </w:p>
    <w:p>
      <w:r>
        <w:rPr>
          <w:b/>
        </w:rPr>
        <w:t xml:space="preserve">2: </w:t>
      </w:r>
      <w:r>
        <w:t>внутреннюю косую и поперечную мышцы</w:t>
      </w:r>
    </w:p>
    <w:p>
      <w:r>
        <w:rPr>
          <w:b/>
        </w:rPr>
        <w:t xml:space="preserve">3: </w:t>
      </w:r>
      <w:r>
        <w:t>внутреннюю косую и поперечную мышцы вместе с поперечной фасцией живота</w:t>
      </w:r>
    </w:p>
    <w:p>
      <w:r>
        <w:rPr>
          <w:b/>
        </w:rPr>
        <w:t xml:space="preserve">4: </w:t>
      </w:r>
      <w:r>
        <w:t>апоневроз наружной косой мышцы</w:t>
      </w:r>
    </w:p>
    <w:p>
      <w:r>
        <w:t xml:space="preserve">Правильный ответ: </w:t>
      </w:r>
      <w:r>
        <w:rPr>
          <w:b/>
        </w:rPr>
        <w:t>внутреннюю косую и поперечную мышцы вместе с поперечной фасцией живота</w:t>
      </w:r>
    </w:p>
    <w:p>
      <w:pPr>
        <w:pStyle w:val="Heading2"/>
      </w:pPr>
      <w:r>
        <w:t>ИШЕМИЧЕСКИЕ РАНЫ ОБЫЧНО РАСПОЛОЖЕНЫ</w:t>
      </w:r>
    </w:p>
    <w:p>
      <w:r>
        <w:rPr>
          <w:b/>
        </w:rPr>
        <w:t xml:space="preserve">1: </w:t>
      </w:r>
      <w:r>
        <w:t>в области лодыжек</w:t>
      </w:r>
    </w:p>
    <w:p>
      <w:r>
        <w:rPr>
          <w:b/>
        </w:rPr>
        <w:t xml:space="preserve">2: </w:t>
      </w:r>
      <w:r>
        <w:t>на подошвенной поверхности стопы</w:t>
      </w:r>
    </w:p>
    <w:p>
      <w:r>
        <w:rPr>
          <w:b/>
        </w:rPr>
        <w:t xml:space="preserve">3: </w:t>
      </w:r>
      <w:r>
        <w:t>на дистальных фалангах пальцев</w:t>
      </w:r>
    </w:p>
    <w:p>
      <w:r>
        <w:rPr>
          <w:b/>
        </w:rPr>
        <w:t xml:space="preserve">4: </w:t>
      </w:r>
      <w:r>
        <w:t>в области костных выступов на нижней конечности</w:t>
      </w:r>
    </w:p>
    <w:p>
      <w:r>
        <w:t xml:space="preserve">Правильный ответ: </w:t>
      </w:r>
      <w:r>
        <w:rPr>
          <w:b/>
        </w:rPr>
        <w:t>на дистальных фалангах пальцев</w:t>
      </w:r>
    </w:p>
    <w:p>
      <w:pPr>
        <w:pStyle w:val="Heading2"/>
      </w:pPr>
      <w:r>
        <w:t>ПРИ СПОНТАННОМ ПНЕВМОТОРАКСЕ И ПОЛНОМ КОЛЛАПСЕ ЛЁГКОГО ДРЕНИРОВАНИЕ ПЛЕВРАЛЬНОЙ ПОЛОСТИ ЦЕЛЕСООБРАЗНО</w:t>
      </w:r>
    </w:p>
    <w:p>
      <w:r>
        <w:rPr>
          <w:b/>
        </w:rPr>
        <w:t xml:space="preserve">1: </w:t>
      </w:r>
      <w:r>
        <w:t>только во 2 межреберье по среднеключичной линии</w:t>
      </w:r>
    </w:p>
    <w:p>
      <w:r>
        <w:rPr>
          <w:b/>
        </w:rPr>
        <w:t xml:space="preserve">2: </w:t>
      </w:r>
      <w:r>
        <w:t>в 7 межреберье по задней аксиллярной линии</w:t>
      </w:r>
    </w:p>
    <w:p>
      <w:r>
        <w:rPr>
          <w:b/>
        </w:rPr>
        <w:t xml:space="preserve">3: </w:t>
      </w:r>
      <w:r>
        <w:t>по средней аксиллярной линии в 6 межреберье</w:t>
      </w:r>
    </w:p>
    <w:p>
      <w:r>
        <w:rPr>
          <w:b/>
        </w:rPr>
        <w:t xml:space="preserve">4: </w:t>
      </w:r>
      <w:r>
        <w:t>во 2 межреберье среднеключичной линии и в 8 межреберье по задней аксиллярной линии</w:t>
      </w:r>
    </w:p>
    <w:p>
      <w:r>
        <w:t xml:space="preserve">Правильный ответ: </w:t>
      </w:r>
      <w:r>
        <w:rPr>
          <w:b/>
        </w:rPr>
        <w:t>во 2 межреберье среднеключичной линии и в 8 межреберье по задней аксиллярной линии</w:t>
      </w:r>
    </w:p>
    <w:p>
      <w:pPr>
        <w:pStyle w:val="Heading2"/>
      </w:pPr>
      <w:r>
        <w:t>ПАЦИЕНТУ 48 ЛЕТ С НЕСПЕЦИФИЧЕСКИМ ЯЗВЕННЫМ КОЛИТОМ, ИМТ 15 КГ/М2, ЧАСТОТОЙ СТУЛА 20-25 РАЗ В СУТКИ С ЦЕЛЬЮ КОРРЕКЦИИ НУТРИТИВНОЙ НЕДОСТАТОЧНОСТИ ЦЕЛЕСООБРАЗНО НАЗНАЧИТЬ В ТЕЧЕНИЕ МЕСЯЦА ДО ОПЕРАЦИИ</w:t>
      </w:r>
    </w:p>
    <w:p>
      <w:r>
        <w:rPr>
          <w:b/>
        </w:rPr>
        <w:t xml:space="preserve">1: </w:t>
      </w:r>
      <w:r>
        <w:t>щадящую диету и энтеральное питание (сиппинг)</w:t>
      </w:r>
    </w:p>
    <w:p>
      <w:r>
        <w:rPr>
          <w:b/>
        </w:rPr>
        <w:t xml:space="preserve">2: </w:t>
      </w:r>
      <w:r>
        <w:t>общий вариант диеты и энтеральное питание (сиппинг)</w:t>
      </w:r>
    </w:p>
    <w:p>
      <w:r>
        <w:rPr>
          <w:b/>
        </w:rPr>
        <w:t xml:space="preserve">3: </w:t>
      </w:r>
      <w:r>
        <w:t>сочетанное энтеральное и парентеральное питание</w:t>
      </w:r>
    </w:p>
    <w:p>
      <w:r>
        <w:rPr>
          <w:b/>
        </w:rPr>
        <w:t xml:space="preserve">4: </w:t>
      </w:r>
      <w:r>
        <w:t>энтеральное зондовое питание</w:t>
      </w:r>
    </w:p>
    <w:p>
      <w:r>
        <w:t xml:space="preserve">Правильный ответ: </w:t>
      </w:r>
      <w:r>
        <w:rPr>
          <w:b/>
        </w:rPr>
        <w:t>сочетанное энтеральное и парентеральное питание</w:t>
      </w:r>
    </w:p>
    <w:p>
      <w:pPr>
        <w:pStyle w:val="Heading2"/>
      </w:pPr>
      <w:r>
        <w:t>ПРИ ЛАМИНАРНОМ ПОТОКЕ В ОПЕРАЦИОННОЙ ВОЗДУХ ДВИЖЕТСЯ</w:t>
      </w:r>
    </w:p>
    <w:p>
      <w:r>
        <w:rPr>
          <w:b/>
        </w:rPr>
        <w:t xml:space="preserve">1: </w:t>
      </w:r>
      <w:r>
        <w:t>однонаправленно</w:t>
      </w:r>
    </w:p>
    <w:p>
      <w:r>
        <w:rPr>
          <w:b/>
        </w:rPr>
        <w:t xml:space="preserve">2: </w:t>
      </w:r>
      <w:r>
        <w:t>рециркуляторно</w:t>
      </w:r>
    </w:p>
    <w:p>
      <w:r>
        <w:rPr>
          <w:b/>
        </w:rPr>
        <w:t xml:space="preserve">3: </w:t>
      </w:r>
      <w:r>
        <w:t>переменно</w:t>
      </w:r>
    </w:p>
    <w:p>
      <w:r>
        <w:rPr>
          <w:b/>
        </w:rPr>
        <w:t xml:space="preserve">4: </w:t>
      </w:r>
      <w:r>
        <w:t>турбулентно</w:t>
      </w:r>
    </w:p>
    <w:p>
      <w:r>
        <w:t xml:space="preserve">Правильный ответ: </w:t>
      </w:r>
      <w:r>
        <w:rPr>
          <w:b/>
        </w:rPr>
        <w:t>однонаправленно</w:t>
      </w:r>
    </w:p>
    <w:p>
      <w:pPr>
        <w:pStyle w:val="Heading2"/>
      </w:pPr>
      <w:r>
        <w:t>ТАКТИКОЙ ЛЕЧЕНИЯ ПРИ ЭГДС (ЭЗОФАГОГАСТРОДУОДЕНОСКОПИЯ) У БОЛЬНОГО 67 ЛЕТ С ВЫЯВЛЕННЫМИ МЕЛКИМИ ПОЛИПАМИ, ДИАМЕТРОМ ДО 6 ММ, ЗАНИМАЮЩИМИ ВСЕ ОТДЕЛЫ ЖЕЛУДКА, ЯВЛЯЕТСЯ</w:t>
      </w:r>
    </w:p>
    <w:p>
      <w:r>
        <w:rPr>
          <w:b/>
        </w:rPr>
        <w:t xml:space="preserve">1: </w:t>
      </w:r>
      <w:r>
        <w:t>электрокоагуляция полипов</w:t>
      </w:r>
    </w:p>
    <w:p>
      <w:r>
        <w:rPr>
          <w:b/>
        </w:rPr>
        <w:t xml:space="preserve">2: </w:t>
      </w:r>
      <w:r>
        <w:t>динамическое наблюдение</w:t>
      </w:r>
    </w:p>
    <w:p>
      <w:r>
        <w:rPr>
          <w:b/>
        </w:rPr>
        <w:t xml:space="preserve">3: </w:t>
      </w:r>
      <w:r>
        <w:t>отсечение полипов электроизолированными ножницами</w:t>
      </w:r>
    </w:p>
    <w:p>
      <w:r>
        <w:rPr>
          <w:b/>
        </w:rPr>
        <w:t xml:space="preserve">4: </w:t>
      </w:r>
      <w:r>
        <w:t>электроэксцизия полипов</w:t>
      </w:r>
    </w:p>
    <w:p>
      <w:r>
        <w:t xml:space="preserve">Правильный ответ: </w:t>
      </w:r>
      <w:r>
        <w:rPr>
          <w:b/>
        </w:rPr>
        <w:t>динамическое наблюдение</w:t>
      </w:r>
    </w:p>
    <w:p>
      <w:pPr>
        <w:pStyle w:val="Heading2"/>
      </w:pPr>
      <w:r>
        <w:t>ЛЕВОЖЕЛУДОЧКОВАЯ ОСТРАЯ СЕРДЕЧНАЯ НЕДОСТАТОЧНОСТЬ ХАРАКТЕРИЗУЕТСЯ</w:t>
      </w:r>
    </w:p>
    <w:p>
      <w:r>
        <w:rPr>
          <w:b/>
        </w:rPr>
        <w:t xml:space="preserve">1: </w:t>
      </w:r>
      <w:r>
        <w:t>асцитом</w:t>
      </w:r>
    </w:p>
    <w:p>
      <w:r>
        <w:rPr>
          <w:b/>
        </w:rPr>
        <w:t xml:space="preserve">2: </w:t>
      </w:r>
      <w:r>
        <w:t>отеком легких</w:t>
      </w:r>
    </w:p>
    <w:p>
      <w:r>
        <w:rPr>
          <w:b/>
        </w:rPr>
        <w:t xml:space="preserve">3: </w:t>
      </w:r>
      <w:r>
        <w:t>увеличением печени</w:t>
      </w:r>
    </w:p>
    <w:p>
      <w:r>
        <w:rPr>
          <w:b/>
        </w:rPr>
        <w:t xml:space="preserve">4: </w:t>
      </w:r>
      <w:r>
        <w:t>периферическими отеками</w:t>
      </w:r>
    </w:p>
    <w:p>
      <w:r>
        <w:t xml:space="preserve">Правильный ответ: </w:t>
      </w:r>
      <w:r>
        <w:rPr>
          <w:b/>
        </w:rPr>
        <w:t>отеком легких</w:t>
      </w:r>
    </w:p>
    <w:p>
      <w:pPr>
        <w:pStyle w:val="Heading2"/>
      </w:pPr>
      <w:r>
        <w:t>СМЫСЛ БИНТОВАНИЯ ГОЛЕНЕЙ ЭЛАСТИЧЕСКИМИ БИНТАМИ В ПОСЛЕОПЕРАЦИОННОМ ПЕРИОДЕ СОСТОИТ В</w:t>
      </w:r>
    </w:p>
    <w:p>
      <w:r>
        <w:rPr>
          <w:b/>
        </w:rPr>
        <w:t xml:space="preserve">1: </w:t>
      </w:r>
      <w:r>
        <w:t>необходимости профилактики лимфостаза</w:t>
      </w:r>
    </w:p>
    <w:p>
      <w:r>
        <w:rPr>
          <w:b/>
        </w:rPr>
        <w:t xml:space="preserve">2: </w:t>
      </w:r>
      <w:r>
        <w:t>профилактике трофических расстройств</w:t>
      </w:r>
    </w:p>
    <w:p>
      <w:r>
        <w:rPr>
          <w:b/>
        </w:rPr>
        <w:t xml:space="preserve">3: </w:t>
      </w:r>
      <w:r>
        <w:t>ускорении кровотока по глубоким венам</w:t>
      </w:r>
    </w:p>
    <w:p>
      <w:r>
        <w:rPr>
          <w:b/>
        </w:rPr>
        <w:t xml:space="preserve">4: </w:t>
      </w:r>
      <w:r>
        <w:t>необходимости большей концентрации кровообращения</w:t>
      </w:r>
    </w:p>
    <w:p>
      <w:r>
        <w:t xml:space="preserve">Правильный ответ: </w:t>
      </w:r>
      <w:r>
        <w:rPr>
          <w:b/>
        </w:rPr>
        <w:t>ускорении кровотока по глубоким венам</w:t>
      </w:r>
    </w:p>
    <w:p>
      <w:pPr>
        <w:pStyle w:val="Heading2"/>
      </w:pPr>
      <w:r>
        <w:t>СОВРЕМЕННАЯ ОБРАБОТКА РУК ХИРУРГОВ ВКЛЮЧАЕТ</w:t>
      </w:r>
    </w:p>
    <w:p>
      <w:r>
        <w:rPr>
          <w:b/>
        </w:rPr>
        <w:t xml:space="preserve">1: </w:t>
      </w:r>
      <w:r>
        <w:t>мытье рук с мылом и обработку рук кожным антисептиком</w:t>
      </w:r>
    </w:p>
    <w:p>
      <w:r>
        <w:rPr>
          <w:b/>
        </w:rPr>
        <w:t xml:space="preserve">2: </w:t>
      </w:r>
      <w:r>
        <w:t>только мытье рук с мылом</w:t>
      </w:r>
    </w:p>
    <w:p>
      <w:r>
        <w:rPr>
          <w:b/>
        </w:rPr>
        <w:t xml:space="preserve">3: </w:t>
      </w:r>
      <w:r>
        <w:t>обработку рук только кожным антисептиком</w:t>
      </w:r>
    </w:p>
    <w:p>
      <w:r>
        <w:rPr>
          <w:b/>
        </w:rPr>
        <w:t xml:space="preserve">4: </w:t>
      </w:r>
      <w:r>
        <w:t>мытье рук с мылом и обработку йодом</w:t>
      </w:r>
    </w:p>
    <w:p>
      <w:r>
        <w:t xml:space="preserve">Правильный ответ: </w:t>
      </w:r>
      <w:r>
        <w:rPr>
          <w:b/>
        </w:rPr>
        <w:t>мытье рук с мылом и обработку рук кожным антисептиком</w:t>
      </w:r>
    </w:p>
    <w:p>
      <w:pPr>
        <w:pStyle w:val="Heading2"/>
      </w:pPr>
      <w:r>
        <w:t>БОЛИ В ПРОМЕЖНОСТИ, КРЕПИТАЦИЯ, ВЫРАЖЕННАЯ ИНФИЛЬТРАЦИЯ ТКАНЕЙ ПРИ РЕКТАЛЬНОМ ИССЛЕДОВАНИИ, СНИЖЕНИЕ АРТЕРИАЛЬНОГО ДАВЛЕНИЯ, РЕЗКАЯ ТАХИКАРДИЯ ПРИ УМЕРЕННОМ ПОВЫШЕНИИ ТЕМПЕРАТУРЫ ТЕЛА ХАРАКТЕРНЫ ДЛЯ</w:t>
      </w:r>
    </w:p>
    <w:p>
      <w:r>
        <w:rPr>
          <w:b/>
        </w:rPr>
        <w:t xml:space="preserve">1: </w:t>
      </w:r>
      <w:r>
        <w:t>острого неспецифического парапроктита</w:t>
      </w:r>
    </w:p>
    <w:p>
      <w:r>
        <w:rPr>
          <w:b/>
        </w:rPr>
        <w:t xml:space="preserve">2: </w:t>
      </w:r>
      <w:r>
        <w:t>анаэробного парапроктита</w:t>
      </w:r>
    </w:p>
    <w:p>
      <w:r>
        <w:rPr>
          <w:b/>
        </w:rPr>
        <w:t xml:space="preserve">3: </w:t>
      </w:r>
      <w:r>
        <w:t>абсцесса предстательной железы</w:t>
      </w:r>
    </w:p>
    <w:p>
      <w:r>
        <w:rPr>
          <w:b/>
        </w:rPr>
        <w:t xml:space="preserve">4: </w:t>
      </w:r>
      <w:r>
        <w:t>фолликулярного простатита</w:t>
      </w:r>
    </w:p>
    <w:p>
      <w:r>
        <w:t xml:space="preserve">Правильный ответ: </w:t>
      </w:r>
      <w:r>
        <w:rPr>
          <w:b/>
        </w:rPr>
        <w:t>анаэробного парапроктита</w:t>
      </w:r>
    </w:p>
    <w:p>
      <w:pPr>
        <w:pStyle w:val="Heading2"/>
      </w:pPr>
      <w:r>
        <w:t>РАЗВИТИЮ СЕПСИСА СПОСОБСТВУЕТ</w:t>
      </w:r>
    </w:p>
    <w:p>
      <w:r>
        <w:rPr>
          <w:b/>
        </w:rPr>
        <w:t xml:space="preserve">1: </w:t>
      </w:r>
      <w:r>
        <w:t>бронхиальная астма</w:t>
      </w:r>
    </w:p>
    <w:p>
      <w:r>
        <w:rPr>
          <w:b/>
        </w:rPr>
        <w:t xml:space="preserve">2: </w:t>
      </w:r>
      <w:r>
        <w:t>акромегалия</w:t>
      </w:r>
    </w:p>
    <w:p>
      <w:r>
        <w:rPr>
          <w:b/>
        </w:rPr>
        <w:t xml:space="preserve">3: </w:t>
      </w:r>
      <w:r>
        <w:t>гипертоническая болезнь</w:t>
      </w:r>
    </w:p>
    <w:p>
      <w:r>
        <w:rPr>
          <w:b/>
        </w:rPr>
        <w:t xml:space="preserve">4: </w:t>
      </w:r>
      <w:r>
        <w:t>сахарный диабет</w:t>
      </w:r>
    </w:p>
    <w:p>
      <w:r>
        <w:t xml:space="preserve">Правильный ответ: </w:t>
      </w:r>
      <w:r>
        <w:rPr>
          <w:b/>
        </w:rPr>
        <w:t>сахарный диабет</w:t>
      </w:r>
    </w:p>
    <w:p>
      <w:pPr>
        <w:pStyle w:val="Heading2"/>
      </w:pPr>
      <w:r>
        <w:t>НОРМАЛЬНАЯ ВЕЛИЧИНА ПОРТАЛЬНОГО ДАВЛЕНИЯ В ПОКОЕ СОСТАВЛЯЕТ (ММ ВОД. СТ.)</w:t>
      </w:r>
    </w:p>
    <w:p>
      <w:r>
        <w:rPr>
          <w:b/>
        </w:rPr>
        <w:t xml:space="preserve">1: </w:t>
      </w:r>
      <w:r>
        <w:t>100-180</w:t>
      </w:r>
    </w:p>
    <w:p>
      <w:r>
        <w:rPr>
          <w:b/>
        </w:rPr>
        <w:t xml:space="preserve">2: </w:t>
      </w:r>
      <w:r>
        <w:t>50-100</w:t>
      </w:r>
    </w:p>
    <w:p>
      <w:r>
        <w:rPr>
          <w:b/>
        </w:rPr>
        <w:t xml:space="preserve">3: </w:t>
      </w:r>
      <w:r>
        <w:t>180-250</w:t>
      </w:r>
    </w:p>
    <w:p>
      <w:r>
        <w:rPr>
          <w:b/>
        </w:rPr>
        <w:t xml:space="preserve">4: </w:t>
      </w:r>
      <w:r>
        <w:t>250-320</w:t>
      </w:r>
    </w:p>
    <w:p>
      <w:r>
        <w:t xml:space="preserve">Правильный ответ: </w:t>
      </w:r>
      <w:r>
        <w:rPr>
          <w:b/>
        </w:rPr>
        <w:t>100-180</w:t>
      </w:r>
    </w:p>
    <w:p>
      <w:pPr>
        <w:pStyle w:val="Heading2"/>
      </w:pPr>
      <w:r>
        <w:t>НАИБОЛЕЕ ХАРАКТЕРНЫМИ СИМПТОМАМИ ОСТРОГО ПАНКРЕАТИТА ЯВЛЯЮТСЯ</w:t>
      </w:r>
    </w:p>
    <w:p>
      <w:r>
        <w:rPr>
          <w:b/>
        </w:rPr>
        <w:t xml:space="preserve">1: </w:t>
      </w:r>
      <w:r>
        <w:t>сильные боли в эпигастральной области без иррадиации, напряжение мышц живота, отсутствие печеночной тупости</w:t>
      </w:r>
    </w:p>
    <w:p>
      <w:r>
        <w:rPr>
          <w:b/>
        </w:rPr>
        <w:t xml:space="preserve">2: </w:t>
      </w:r>
      <w:r>
        <w:t>боли в правом подреберье с иррадиацией в правое плечо, горечь во рту, многократная рвота</w:t>
      </w:r>
    </w:p>
    <w:p>
      <w:r>
        <w:rPr>
          <w:b/>
        </w:rPr>
        <w:t xml:space="preserve">3: </w:t>
      </w:r>
      <w:r>
        <w:t>умеренные постоянные боли в верхних отделах живота, нормальная температура, кровь в стуле</w:t>
      </w:r>
    </w:p>
    <w:p>
      <w:r>
        <w:rPr>
          <w:b/>
        </w:rPr>
        <w:t xml:space="preserve">4: </w:t>
      </w:r>
      <w:r>
        <w:t>интенсивные боли в верхних отделах живота с иррадиацией в поясницу, многократная рвота, парез кишечника</w:t>
      </w:r>
    </w:p>
    <w:p>
      <w:r>
        <w:t xml:space="preserve">Правильный ответ: </w:t>
      </w:r>
      <w:r>
        <w:rPr>
          <w:b/>
        </w:rPr>
        <w:t>интенсивные боли в верхних отделах живота с иррадиацией в поясницу, многократная рвота, парез кишечника</w:t>
      </w:r>
    </w:p>
    <w:p>
      <w:pPr>
        <w:pStyle w:val="Heading2"/>
      </w:pPr>
      <w:r>
        <w:t>ДЛЯ БОЛЬНЫХ С МЕХАНИЧЕСКОЙ ЖЕЛТУХОЙ ВАЖНЫМ НЕ ТОЛЬКО ДИАГНОСТИЧЕСКИМ, НО И ЛЕЧЕБНЫМ ЯВЛЯЕТСЯ МЕТОД</w:t>
      </w:r>
    </w:p>
    <w:p>
      <w:r>
        <w:rPr>
          <w:b/>
        </w:rPr>
        <w:t xml:space="preserve">1: </w:t>
      </w:r>
      <w:r>
        <w:t>лапароскопии</w:t>
      </w:r>
    </w:p>
    <w:p>
      <w:r>
        <w:rPr>
          <w:b/>
        </w:rPr>
        <w:t xml:space="preserve">2: </w:t>
      </w:r>
      <w:r>
        <w:t>ретроградной холангиопанкреатографии</w:t>
      </w:r>
    </w:p>
    <w:p>
      <w:r>
        <w:rPr>
          <w:b/>
        </w:rPr>
        <w:t xml:space="preserve">3: </w:t>
      </w:r>
      <w:r>
        <w:t>внутривенной холангиографии</w:t>
      </w:r>
    </w:p>
    <w:p>
      <w:r>
        <w:rPr>
          <w:b/>
        </w:rPr>
        <w:t xml:space="preserve">4: </w:t>
      </w:r>
      <w:r>
        <w:t>чрескожной чреспеченочной холангиографии</w:t>
      </w:r>
    </w:p>
    <w:p>
      <w:r>
        <w:t xml:space="preserve">Правильный ответ: </w:t>
      </w:r>
      <w:r>
        <w:rPr>
          <w:b/>
        </w:rPr>
        <w:t>чрескожной чреспеченочной холангиографии</w:t>
      </w:r>
    </w:p>
    <w:p>
      <w:pPr>
        <w:pStyle w:val="Heading2"/>
      </w:pPr>
      <w:r>
        <w:t>ПЕРФОРАЦИЯ ПИЩЕВОДА ЯВЛЯЕТСЯ ___ ПРОТИВОПОКАЗАНИЕМ К ЭКСТРЕННОЙ ЭГДС (ЭЗОФАГОГАСТРОДУОДЕНОСКОПИЯ)</w:t>
      </w:r>
    </w:p>
    <w:p>
      <w:r>
        <w:rPr>
          <w:b/>
        </w:rPr>
        <w:t xml:space="preserve">1: </w:t>
      </w:r>
      <w:r>
        <w:t>убедительным</w:t>
      </w:r>
    </w:p>
    <w:p>
      <w:r>
        <w:rPr>
          <w:b/>
        </w:rPr>
        <w:t xml:space="preserve">2: </w:t>
      </w:r>
      <w:r>
        <w:t>относительным</w:t>
      </w:r>
    </w:p>
    <w:p>
      <w:r>
        <w:rPr>
          <w:b/>
        </w:rPr>
        <w:t xml:space="preserve">3: </w:t>
      </w:r>
      <w:r>
        <w:t>абсолютным</w:t>
      </w:r>
    </w:p>
    <w:p>
      <w:r>
        <w:rPr>
          <w:b/>
        </w:rPr>
        <w:t xml:space="preserve">4: </w:t>
      </w:r>
      <w:r>
        <w:t>сомнительным</w:t>
      </w:r>
    </w:p>
    <w:p>
      <w:r>
        <w:t xml:space="preserve">Правильный ответ: </w:t>
      </w:r>
      <w:r>
        <w:rPr>
          <w:b/>
        </w:rPr>
        <w:t>относительным</w:t>
      </w:r>
    </w:p>
    <w:p>
      <w:pPr>
        <w:pStyle w:val="Heading2"/>
      </w:pPr>
      <w:r>
        <w:t>ОПТИМАЛЬНАЯ ТОЛЩИНА РАСЩЕПЛЕННОГО АУТОДЕРМОТРАНСПЛАНТАТА ___ ММ</w:t>
      </w:r>
    </w:p>
    <w:p>
      <w:r>
        <w:rPr>
          <w:b/>
        </w:rPr>
        <w:t xml:space="preserve">1: </w:t>
      </w:r>
      <w:r>
        <w:t>0,1-0,2</w:t>
      </w:r>
    </w:p>
    <w:p>
      <w:r>
        <w:rPr>
          <w:b/>
        </w:rPr>
        <w:t xml:space="preserve">2: </w:t>
      </w:r>
      <w:r>
        <w:t>0,2-0,3</w:t>
      </w:r>
    </w:p>
    <w:p>
      <w:r>
        <w:rPr>
          <w:b/>
        </w:rPr>
        <w:t xml:space="preserve">3: </w:t>
      </w:r>
      <w:r>
        <w:t>0,2-0,4</w:t>
      </w:r>
    </w:p>
    <w:p>
      <w:r>
        <w:rPr>
          <w:b/>
        </w:rPr>
        <w:t xml:space="preserve">4: </w:t>
      </w:r>
      <w:r>
        <w:t>0,5-1,0</w:t>
      </w:r>
    </w:p>
    <w:p>
      <w:r>
        <w:t xml:space="preserve">Правильный ответ: </w:t>
      </w:r>
      <w:r>
        <w:rPr>
          <w:b/>
        </w:rPr>
        <w:t>0,2-0,4</w:t>
      </w:r>
    </w:p>
    <w:p>
      <w:pPr>
        <w:pStyle w:val="Heading2"/>
      </w:pPr>
      <w:r>
        <w:t>ПРИ «ЦЕНТРАЛИЗАЦИИ» ПЕРИФЕРИЧЕСКИЙ РАК ЛЕГКОГО НЕ ПРОРАСТАЕТ СТЕНКУ</w:t>
      </w:r>
    </w:p>
    <w:p>
      <w:r>
        <w:rPr>
          <w:b/>
        </w:rPr>
        <w:t xml:space="preserve">1: </w:t>
      </w:r>
      <w:r>
        <w:t>долевого бронха</w:t>
      </w:r>
    </w:p>
    <w:p>
      <w:r>
        <w:rPr>
          <w:b/>
        </w:rPr>
        <w:t xml:space="preserve">2: </w:t>
      </w:r>
      <w:r>
        <w:t>главного бронха</w:t>
      </w:r>
    </w:p>
    <w:p>
      <w:r>
        <w:rPr>
          <w:b/>
        </w:rPr>
        <w:t xml:space="preserve">3: </w:t>
      </w:r>
      <w:r>
        <w:t>бронха V порядка</w:t>
      </w:r>
    </w:p>
    <w:p>
      <w:r>
        <w:rPr>
          <w:b/>
        </w:rPr>
        <w:t xml:space="preserve">4: </w:t>
      </w:r>
      <w:r>
        <w:t>сегментарного бронха</w:t>
      </w:r>
    </w:p>
    <w:p>
      <w:r>
        <w:t xml:space="preserve">Правильный ответ: </w:t>
      </w:r>
      <w:r>
        <w:rPr>
          <w:b/>
        </w:rPr>
        <w:t>бронха V порядка</w:t>
      </w:r>
    </w:p>
    <w:p>
      <w:pPr>
        <w:pStyle w:val="Heading2"/>
      </w:pPr>
      <w:r>
        <w:t>С ЦЕЛЬЮ ДИФФЕРЕНЦИАЛЬНОЙ ДИАГНОСТИКИ ДИВЕРТИКУЛИТА МЕККЕЛЯ И ОСТРОГО АППЕНДИЦИТА НЕОБХОДИМО ИНТРАОПЕРАЦИОННО ОСМОТРЕТЬ _______ КИШКУ</w:t>
      </w:r>
    </w:p>
    <w:p>
      <w:r>
        <w:rPr>
          <w:b/>
        </w:rPr>
        <w:t xml:space="preserve">1: </w:t>
      </w:r>
      <w:r>
        <w:t>слепую</w:t>
      </w:r>
    </w:p>
    <w:p>
      <w:r>
        <w:rPr>
          <w:b/>
        </w:rPr>
        <w:t xml:space="preserve">2: </w:t>
      </w:r>
      <w:r>
        <w:t>восходящую ободочную</w:t>
      </w:r>
    </w:p>
    <w:p>
      <w:r>
        <w:rPr>
          <w:b/>
        </w:rPr>
        <w:t xml:space="preserve">3: </w:t>
      </w:r>
      <w:r>
        <w:t>подвздошную</w:t>
      </w:r>
    </w:p>
    <w:p>
      <w:r>
        <w:rPr>
          <w:b/>
        </w:rPr>
        <w:t xml:space="preserve">4: </w:t>
      </w:r>
      <w:r>
        <w:t>тощую</w:t>
      </w:r>
    </w:p>
    <w:p>
      <w:r>
        <w:t xml:space="preserve">Правильный ответ: </w:t>
      </w:r>
      <w:r>
        <w:rPr>
          <w:b/>
        </w:rPr>
        <w:t>подвздошную</w:t>
      </w:r>
    </w:p>
    <w:p>
      <w:pPr>
        <w:pStyle w:val="Heading2"/>
      </w:pPr>
      <w:r>
        <w:t>К НАИБОЛЕЕ ЧАСТОЙ ПРИЧИНЕ СМЕРТИ БОЛЬНЫХ ОСТРЫМ АППЕНДИЦИТОМ ОТНОСЯТ</w:t>
      </w:r>
    </w:p>
    <w:p>
      <w:r>
        <w:rPr>
          <w:b/>
        </w:rPr>
        <w:t xml:space="preserve">1: </w:t>
      </w:r>
      <w:r>
        <w:t>легочные осложнения</w:t>
      </w:r>
    </w:p>
    <w:p>
      <w:r>
        <w:rPr>
          <w:b/>
        </w:rPr>
        <w:t xml:space="preserve">2: </w:t>
      </w:r>
      <w:r>
        <w:t>раннюю спаечную кишечную непроходимость</w:t>
      </w:r>
    </w:p>
    <w:p>
      <w:r>
        <w:rPr>
          <w:b/>
        </w:rPr>
        <w:t xml:space="preserve">3: </w:t>
      </w:r>
      <w:r>
        <w:t>перитонит</w:t>
      </w:r>
    </w:p>
    <w:p>
      <w:r>
        <w:rPr>
          <w:b/>
        </w:rPr>
        <w:t xml:space="preserve">4: </w:t>
      </w:r>
      <w:r>
        <w:t>тромбоэмболию легочной артерии</w:t>
      </w:r>
    </w:p>
    <w:p>
      <w:r>
        <w:t xml:space="preserve">Правильный ответ: </w:t>
      </w:r>
      <w:r>
        <w:rPr>
          <w:b/>
        </w:rPr>
        <w:t>перитонит</w:t>
      </w:r>
    </w:p>
    <w:p>
      <w:pPr>
        <w:pStyle w:val="Heading2"/>
      </w:pPr>
      <w:r>
        <w:t>ПРИ МЕЛЕНЕ У РЕБЕНКА НЕОБХОДИМО ИСКЛЮЧИТЬ</w:t>
      </w:r>
    </w:p>
    <w:p>
      <w:r>
        <w:rPr>
          <w:b/>
        </w:rPr>
        <w:t xml:space="preserve">1: </w:t>
      </w:r>
      <w:r>
        <w:t>кровоточащий дивертикул Меккеля</w:t>
      </w:r>
    </w:p>
    <w:p>
      <w:r>
        <w:rPr>
          <w:b/>
        </w:rPr>
        <w:t xml:space="preserve">2: </w:t>
      </w:r>
      <w:r>
        <w:t>трещину ануса</w:t>
      </w:r>
    </w:p>
    <w:p>
      <w:r>
        <w:rPr>
          <w:b/>
        </w:rPr>
        <w:t xml:space="preserve">3: </w:t>
      </w:r>
      <w:r>
        <w:t>ректосигмоидит</w:t>
      </w:r>
    </w:p>
    <w:p>
      <w:r>
        <w:rPr>
          <w:b/>
        </w:rPr>
        <w:t xml:space="preserve">4: </w:t>
      </w:r>
      <w:r>
        <w:t>острую язву желудка</w:t>
      </w:r>
    </w:p>
    <w:p>
      <w:r>
        <w:t xml:space="preserve">Правильный ответ: </w:t>
      </w:r>
      <w:r>
        <w:rPr>
          <w:b/>
        </w:rPr>
        <w:t>кровоточащий дивертикул Меккеля</w:t>
      </w:r>
    </w:p>
    <w:p>
      <w:pPr>
        <w:pStyle w:val="Heading2"/>
      </w:pPr>
      <w:r>
        <w:t>БИФУРКАЦИЯ ТРАХЕИ РАСПОЛОЖЕНА НА УРОВНЕ ТЕЛ ___ ПОЗВОНКОВ</w:t>
      </w:r>
    </w:p>
    <w:p>
      <w:r>
        <w:rPr>
          <w:b/>
        </w:rPr>
        <w:t xml:space="preserve">1: </w:t>
      </w:r>
      <w:r>
        <w:t>Th6-Th7</w:t>
      </w:r>
    </w:p>
    <w:p>
      <w:r>
        <w:rPr>
          <w:b/>
        </w:rPr>
        <w:t xml:space="preserve">2: </w:t>
      </w:r>
      <w:r>
        <w:t>C7-Th2</w:t>
      </w:r>
    </w:p>
    <w:p>
      <w:r>
        <w:rPr>
          <w:b/>
        </w:rPr>
        <w:t xml:space="preserve">3: </w:t>
      </w:r>
      <w:r>
        <w:t>Th4-Th6</w:t>
      </w:r>
    </w:p>
    <w:p>
      <w:r>
        <w:rPr>
          <w:b/>
        </w:rPr>
        <w:t xml:space="preserve">4: </w:t>
      </w:r>
      <w:r>
        <w:t>Th1-Th3</w:t>
      </w:r>
    </w:p>
    <w:p>
      <w:r>
        <w:t xml:space="preserve">Правильный ответ: </w:t>
      </w:r>
      <w:r>
        <w:rPr>
          <w:b/>
        </w:rPr>
        <w:t>Th4-Th6</w:t>
      </w:r>
    </w:p>
    <w:p>
      <w:pPr>
        <w:pStyle w:val="Heading2"/>
      </w:pPr>
      <w:r>
        <w:t>ОБЪЕМ ИНФУЗИОННОЙ ПРОТИВОШОКОВОЙ ТЕРАПИИ В ПЕРВЫЕ 8 ЧАСОВ ПОСЛЕ ОЖОГА CОСТАВЛЯЕТ ___ СУТОЧНОГО ОБЪЕМА ЖИДКОСТИ</w:t>
      </w:r>
    </w:p>
    <w:p>
      <w:r>
        <w:rPr>
          <w:b/>
        </w:rPr>
        <w:t xml:space="preserve">1: </w:t>
      </w:r>
      <w:r>
        <w:t>1/4</w:t>
      </w:r>
    </w:p>
    <w:p>
      <w:r>
        <w:rPr>
          <w:b/>
        </w:rPr>
        <w:t xml:space="preserve">2: </w:t>
      </w:r>
      <w:r>
        <w:t>1/2</w:t>
      </w:r>
    </w:p>
    <w:p>
      <w:r>
        <w:rPr>
          <w:b/>
        </w:rPr>
        <w:t xml:space="preserve">3: </w:t>
      </w:r>
      <w:r>
        <w:t>2/3</w:t>
      </w:r>
    </w:p>
    <w:p>
      <w:r>
        <w:rPr>
          <w:b/>
        </w:rPr>
        <w:t xml:space="preserve">4: </w:t>
      </w:r>
      <w:r>
        <w:t>1/3</w:t>
      </w:r>
    </w:p>
    <w:p>
      <w:r>
        <w:t xml:space="preserve">Правильный ответ: </w:t>
      </w:r>
      <w:r>
        <w:rPr>
          <w:b/>
        </w:rPr>
        <w:t>1/2</w:t>
      </w:r>
    </w:p>
    <w:p>
      <w:pPr>
        <w:pStyle w:val="Heading2"/>
      </w:pPr>
      <w:r>
        <w:t>ГРУДНОЙ ПРОТОК ВПАДАЕТ В</w:t>
      </w:r>
    </w:p>
    <w:p>
      <w:r>
        <w:rPr>
          <w:b/>
        </w:rPr>
        <w:t xml:space="preserve">1: </w:t>
      </w:r>
      <w:r>
        <w:t>нижнюю полую вену</w:t>
      </w:r>
    </w:p>
    <w:p>
      <w:r>
        <w:rPr>
          <w:b/>
        </w:rPr>
        <w:t xml:space="preserve">2: </w:t>
      </w:r>
      <w:r>
        <w:t>левый венозный угол</w:t>
      </w:r>
    </w:p>
    <w:p>
      <w:r>
        <w:rPr>
          <w:b/>
        </w:rPr>
        <w:t xml:space="preserve">3: </w:t>
      </w:r>
      <w:r>
        <w:t>верхнюю полую вену</w:t>
      </w:r>
    </w:p>
    <w:p>
      <w:r>
        <w:rPr>
          <w:b/>
        </w:rPr>
        <w:t xml:space="preserve">4: </w:t>
      </w:r>
      <w:r>
        <w:t>правый венозный угол</w:t>
      </w:r>
    </w:p>
    <w:p>
      <w:r>
        <w:t xml:space="preserve">Правильный ответ: </w:t>
      </w:r>
      <w:r>
        <w:rPr>
          <w:b/>
        </w:rPr>
        <w:t>левый венозный угол</w:t>
      </w:r>
    </w:p>
    <w:p>
      <w:pPr>
        <w:pStyle w:val="Heading2"/>
      </w:pPr>
      <w:r>
        <w:t>АНТИКОАГУЛЯНТНАЯ ТЕРАПИЯ В ЛЕЧЕНИИ ТРОМБОЗА ВЕН ПРИМЕНЯЕТСЯ С ЦЕЛЬЮ</w:t>
      </w:r>
    </w:p>
    <w:p>
      <w:r>
        <w:rPr>
          <w:b/>
        </w:rPr>
        <w:t xml:space="preserve">1: </w:t>
      </w:r>
      <w:r>
        <w:t>изменения внутренней оболочки сосудов</w:t>
      </w:r>
    </w:p>
    <w:p>
      <w:r>
        <w:rPr>
          <w:b/>
        </w:rPr>
        <w:t xml:space="preserve">2: </w:t>
      </w:r>
      <w:r>
        <w:t>растворения фибрина</w:t>
      </w:r>
    </w:p>
    <w:p>
      <w:r>
        <w:rPr>
          <w:b/>
        </w:rPr>
        <w:t xml:space="preserve">3: </w:t>
      </w:r>
      <w:r>
        <w:t>увеличения количества сгустков</w:t>
      </w:r>
    </w:p>
    <w:p>
      <w:r>
        <w:rPr>
          <w:b/>
        </w:rPr>
        <w:t xml:space="preserve">4: </w:t>
      </w:r>
      <w:r>
        <w:t>приостановления роста тромба</w:t>
      </w:r>
    </w:p>
    <w:p>
      <w:r>
        <w:t xml:space="preserve">Правильный ответ: </w:t>
      </w:r>
      <w:r>
        <w:rPr>
          <w:b/>
        </w:rPr>
        <w:t>приостановления роста тромба</w:t>
      </w:r>
    </w:p>
    <w:p>
      <w:pPr>
        <w:pStyle w:val="Heading2"/>
      </w:pPr>
      <w:r>
        <w:t>ЛЕЧЕНИЕ ВЛАЖНО-ВЫСЫХАЮЩИМИ ПОВЯЗКАМИ С РАСТВОРАМИ АНТИСЕПТИКОВ ПРИ ГЛУБОКИХ ОЖОГАХ ОПТИМАЛЬНО ПРОВОДИТЬ</w:t>
      </w:r>
    </w:p>
    <w:p>
      <w:r>
        <w:rPr>
          <w:b/>
        </w:rPr>
        <w:t xml:space="preserve">1: </w:t>
      </w:r>
      <w:r>
        <w:t>при отсутствии гранулирующих ран</w:t>
      </w:r>
    </w:p>
    <w:p>
      <w:r>
        <w:rPr>
          <w:b/>
        </w:rPr>
        <w:t xml:space="preserve">2: </w:t>
      </w:r>
      <w:r>
        <w:t>до отторжения некротических тканей</w:t>
      </w:r>
    </w:p>
    <w:p>
      <w:r>
        <w:rPr>
          <w:b/>
        </w:rPr>
        <w:t xml:space="preserve">3: </w:t>
      </w:r>
      <w:r>
        <w:t>после отторжения некротических тканей</w:t>
      </w:r>
    </w:p>
    <w:p>
      <w:r>
        <w:rPr>
          <w:b/>
        </w:rPr>
        <w:t xml:space="preserve">4: </w:t>
      </w:r>
      <w:r>
        <w:t>при наличии гранулирующих ран</w:t>
      </w:r>
    </w:p>
    <w:p>
      <w:r>
        <w:t xml:space="preserve">Правильный ответ: </w:t>
      </w:r>
      <w:r>
        <w:rPr>
          <w:b/>
        </w:rPr>
        <w:t>до отторжения некротических тканей</w:t>
      </w:r>
    </w:p>
    <w:p>
      <w:pPr>
        <w:pStyle w:val="Heading2"/>
      </w:pPr>
      <w:r>
        <w:t>В ДИАГНОСТИЧЕСКИЙ МИНИМУМ У ПАЦИЕНТОВ С ВРОЖДЕННОЙ ДЕФОРМАЦИЕЙ ГРУДНОЙ КЛЕТКИ ВХОДЯТ</w:t>
      </w:r>
    </w:p>
    <w:p>
      <w:r>
        <w:rPr>
          <w:b/>
        </w:rPr>
        <w:t xml:space="preserve">1: </w:t>
      </w:r>
      <w:r>
        <w:t>эхофагогастродуоденоскопия, колоноскопия, фибробронхоскопия</w:t>
      </w:r>
    </w:p>
    <w:p>
      <w:r>
        <w:rPr>
          <w:b/>
        </w:rPr>
        <w:t xml:space="preserve">2: </w:t>
      </w:r>
      <w:r>
        <w:t>МРТ (магнитно-резонансная томография) головного мозга, холтеровское мониторирование</w:t>
      </w:r>
    </w:p>
    <w:p>
      <w:r>
        <w:rPr>
          <w:b/>
        </w:rPr>
        <w:t xml:space="preserve">3: </w:t>
      </w:r>
      <w:r>
        <w:t>КТ (компьютерная томография) брюшной полости с контрастным усилением, генетическое исследование на наличие врожденных заболеваний</w:t>
      </w:r>
    </w:p>
    <w:p>
      <w:r>
        <w:rPr>
          <w:b/>
        </w:rPr>
        <w:t xml:space="preserve">4: </w:t>
      </w:r>
      <w:r>
        <w:t>КТ (компьютерная томография) -органов грудной клетки, УЗИ (ультразвуковое исследование) органов брюшной полости, ЭХО-КГ (эхокардиография)</w:t>
      </w:r>
    </w:p>
    <w:p>
      <w:r>
        <w:t xml:space="preserve">Правильный ответ: </w:t>
      </w:r>
      <w:r>
        <w:rPr>
          <w:b/>
        </w:rPr>
        <w:t>КТ (компьютерная томография) -органов грудной клетки, УЗИ (ультразвуковое исследование) органов брюшной полости, ЭХО-КГ (эхокардиография)</w:t>
      </w:r>
    </w:p>
    <w:p>
      <w:pPr>
        <w:pStyle w:val="Heading2"/>
      </w:pPr>
      <w:r>
        <w:t>ЦЕЛЬЮ ПРОГРАММЫ ГОСУДАРСТВЕННЫХ ГАРАНТИЙ БЕСПЛАТНОГО ОКАЗАНИЯ ГРАЖДАНАМ МЕДИЦИНСКОЙ ПОМОЩИ ЯВЛЯЕТСЯ</w:t>
      </w:r>
    </w:p>
    <w:p>
      <w:r>
        <w:rPr>
          <w:b/>
        </w:rPr>
        <w:t xml:space="preserve">1: </w:t>
      </w:r>
      <w:r>
        <w:t>снижение затрат на здравоохранение</w:t>
      </w:r>
    </w:p>
    <w:p>
      <w:r>
        <w:rPr>
          <w:b/>
        </w:rPr>
        <w:t xml:space="preserve">2: </w:t>
      </w:r>
      <w:r>
        <w:t>строгое соблюдение стандартов медицинской помощи</w:t>
      </w:r>
    </w:p>
    <w:p>
      <w:r>
        <w:rPr>
          <w:b/>
        </w:rPr>
        <w:t xml:space="preserve">3: </w:t>
      </w:r>
      <w:r>
        <w:t>рациональное использование бюджетных средств</w:t>
      </w:r>
    </w:p>
    <w:p>
      <w:r>
        <w:rPr>
          <w:b/>
        </w:rPr>
        <w:t xml:space="preserve">4: </w:t>
      </w:r>
      <w:r>
        <w:t>обеспечения прав граждан РФ на бесплатное оказание медицинской помощи</w:t>
      </w:r>
    </w:p>
    <w:p>
      <w:r>
        <w:t xml:space="preserve">Правильный ответ: </w:t>
      </w:r>
      <w:r>
        <w:rPr>
          <w:b/>
        </w:rPr>
        <w:t>обеспечения прав граждан РФ на бесплатное оказание медицинской помощи</w:t>
      </w:r>
    </w:p>
    <w:p>
      <w:pPr>
        <w:pStyle w:val="Heading2"/>
      </w:pPr>
      <w:r>
        <w:t>В ПЕРВЫЕ 8 ЧАСОВ ПОСЛЕ НАЧАЛА ОЖОГОВОГО ШОКА ИНФУЗИОННАЯ ТЕРАПИЯ ПРОВОДИТСЯ РАСТВОРАМИ</w:t>
      </w:r>
    </w:p>
    <w:p>
      <w:r>
        <w:rPr>
          <w:b/>
        </w:rPr>
        <w:t xml:space="preserve">1: </w:t>
      </w:r>
      <w:r>
        <w:t>кристаллоидов и свежезамороженной плазмой</w:t>
      </w:r>
    </w:p>
    <w:p>
      <w:r>
        <w:rPr>
          <w:b/>
        </w:rPr>
        <w:t xml:space="preserve">2: </w:t>
      </w:r>
      <w:r>
        <w:t>только коллоидов</w:t>
      </w:r>
    </w:p>
    <w:p>
      <w:r>
        <w:rPr>
          <w:b/>
        </w:rPr>
        <w:t xml:space="preserve">3: </w:t>
      </w:r>
      <w:r>
        <w:t>как кристаллоидными, так и коллоидными</w:t>
      </w:r>
    </w:p>
    <w:p>
      <w:r>
        <w:rPr>
          <w:b/>
        </w:rPr>
        <w:t xml:space="preserve">4: </w:t>
      </w:r>
      <w:r>
        <w:t>только кристаллоидов</w:t>
      </w:r>
    </w:p>
    <w:p>
      <w:r>
        <w:t xml:space="preserve">Правильный ответ: </w:t>
      </w:r>
      <w:r>
        <w:rPr>
          <w:b/>
        </w:rPr>
        <w:t>только кристаллоидов</w:t>
      </w:r>
    </w:p>
    <w:p>
      <w:pPr>
        <w:pStyle w:val="Heading2"/>
      </w:pPr>
      <w:r>
        <w:t>ОБЕСПЕЧЕННОСТЬ НАСЕЛЕНИЯ СТАЦИОНАРНОЙ МЕДИЦИНСКОЙ ПОМОЩЬЮ ОПРЕДЕЛЯЕТСЯ ЧИСЛОМ</w:t>
      </w:r>
    </w:p>
    <w:p>
      <w:r>
        <w:rPr>
          <w:b/>
        </w:rPr>
        <w:t xml:space="preserve">1: </w:t>
      </w:r>
      <w:r>
        <w:t>пациентов, направленных в стационар</w:t>
      </w:r>
    </w:p>
    <w:p>
      <w:r>
        <w:rPr>
          <w:b/>
        </w:rPr>
        <w:t xml:space="preserve">2: </w:t>
      </w:r>
      <w:r>
        <w:t>коек на 1000 жителей</w:t>
      </w:r>
    </w:p>
    <w:p>
      <w:r>
        <w:rPr>
          <w:b/>
        </w:rPr>
        <w:t xml:space="preserve">3: </w:t>
      </w:r>
      <w:r>
        <w:t>пролеченных за год больных</w:t>
      </w:r>
    </w:p>
    <w:p>
      <w:r>
        <w:rPr>
          <w:b/>
        </w:rPr>
        <w:t xml:space="preserve">4: </w:t>
      </w:r>
      <w:r>
        <w:t>больных, выписанных из стационаров</w:t>
      </w:r>
    </w:p>
    <w:p>
      <w:r>
        <w:t xml:space="preserve">Правильный ответ: </w:t>
      </w:r>
      <w:r>
        <w:rPr>
          <w:b/>
        </w:rPr>
        <w:t>коек на 1000 жителей</w:t>
      </w:r>
    </w:p>
    <w:p>
      <w:pPr>
        <w:pStyle w:val="Heading2"/>
      </w:pPr>
      <w:r>
        <w:t>НЕПАРНАЯ ВЕНА ВПАДАЕТ В</w:t>
      </w:r>
    </w:p>
    <w:p>
      <w:r>
        <w:rPr>
          <w:b/>
        </w:rPr>
        <w:t xml:space="preserve">1: </w:t>
      </w:r>
      <w:r>
        <w:t>правое предсердие</w:t>
      </w:r>
    </w:p>
    <w:p>
      <w:r>
        <w:rPr>
          <w:b/>
        </w:rPr>
        <w:t xml:space="preserve">2: </w:t>
      </w:r>
      <w:r>
        <w:t>верхнюю полую вену</w:t>
      </w:r>
    </w:p>
    <w:p>
      <w:r>
        <w:rPr>
          <w:b/>
        </w:rPr>
        <w:t xml:space="preserve">3: </w:t>
      </w:r>
      <w:r>
        <w:t>нижнюю полую вену</w:t>
      </w:r>
    </w:p>
    <w:p>
      <w:r>
        <w:rPr>
          <w:b/>
        </w:rPr>
        <w:t xml:space="preserve">4: </w:t>
      </w:r>
      <w:r>
        <w:t>левое предсердие</w:t>
      </w:r>
    </w:p>
    <w:p>
      <w:r>
        <w:t xml:space="preserve">Правильный ответ: </w:t>
      </w:r>
      <w:r>
        <w:rPr>
          <w:b/>
        </w:rPr>
        <w:t>верхнюю полую вену</w:t>
      </w:r>
    </w:p>
    <w:p>
      <w:pPr>
        <w:pStyle w:val="Heading2"/>
      </w:pPr>
      <w:r>
        <w:t>ОСНОВНОЙ ОПАСНОСТЬЮ ФУРУНКУЛА ЛИЦА ЯВЛЯЕТСЯ</w:t>
      </w:r>
    </w:p>
    <w:p>
      <w:r>
        <w:rPr>
          <w:b/>
        </w:rPr>
        <w:t xml:space="preserve">1: </w:t>
      </w:r>
      <w:r>
        <w:t>нарушение дыхания за счёт отёка</w:t>
      </w:r>
    </w:p>
    <w:p>
      <w:r>
        <w:rPr>
          <w:b/>
        </w:rPr>
        <w:t xml:space="preserve">2: </w:t>
      </w:r>
      <w:r>
        <w:t>образование некрозов кожи с последующим грубым рубцеванием</w:t>
      </w:r>
    </w:p>
    <w:p>
      <w:r>
        <w:rPr>
          <w:b/>
        </w:rPr>
        <w:t xml:space="preserve">3: </w:t>
      </w:r>
      <w:r>
        <w:t>развитие восходящего лицевого тромбофлебита</w:t>
      </w:r>
    </w:p>
    <w:p>
      <w:r>
        <w:rPr>
          <w:b/>
        </w:rPr>
        <w:t xml:space="preserve">4: </w:t>
      </w:r>
      <w:r>
        <w:t>угроза развития осложнений со стороны органа зрения</w:t>
      </w:r>
    </w:p>
    <w:p>
      <w:r>
        <w:t xml:space="preserve">Правильный ответ: </w:t>
      </w:r>
      <w:r>
        <w:rPr>
          <w:b/>
        </w:rPr>
        <w:t>развитие восходящего лицевого тромбофлебита</w:t>
      </w:r>
    </w:p>
    <w:p>
      <w:pPr>
        <w:pStyle w:val="Heading2"/>
      </w:pPr>
      <w:r>
        <w:t>НЕ ХАРАКТЕРНО НАПРЯЖЕНИЕ МЫШЦ ПЕРЕДНЕЙ БРЮШНОЙ СТЕНКИ ПРИ</w:t>
      </w:r>
    </w:p>
    <w:p>
      <w:r>
        <w:rPr>
          <w:b/>
        </w:rPr>
        <w:t xml:space="preserve">1: </w:t>
      </w:r>
      <w:r>
        <w:t>внематочной беременности</w:t>
      </w:r>
    </w:p>
    <w:p>
      <w:r>
        <w:rPr>
          <w:b/>
        </w:rPr>
        <w:t xml:space="preserve">2: </w:t>
      </w:r>
      <w:r>
        <w:t>перфоративной гастродуоденальной язве</w:t>
      </w:r>
    </w:p>
    <w:p>
      <w:r>
        <w:rPr>
          <w:b/>
        </w:rPr>
        <w:t xml:space="preserve">3: </w:t>
      </w:r>
      <w:r>
        <w:t>деструктивном холецистите</w:t>
      </w:r>
    </w:p>
    <w:p>
      <w:r>
        <w:rPr>
          <w:b/>
        </w:rPr>
        <w:t xml:space="preserve">4: </w:t>
      </w:r>
      <w:r>
        <w:t>деструктивном аппендиците</w:t>
      </w:r>
    </w:p>
    <w:p>
      <w:r>
        <w:t xml:space="preserve">Правильный ответ: </w:t>
      </w:r>
      <w:r>
        <w:rPr>
          <w:b/>
        </w:rPr>
        <w:t>внематочной беременности</w:t>
      </w:r>
    </w:p>
    <w:p>
      <w:pPr>
        <w:pStyle w:val="Heading2"/>
      </w:pPr>
      <w:r>
        <w:t>НА КАКОЙ ПОРОК СЕРДЦА УКАЗЫВАЕТ НИЗКОЕ ДИАСТОЛИЧЕСКОЕ ДАВЛЕНИЕ?</w:t>
      </w:r>
    </w:p>
    <w:p>
      <w:r>
        <w:rPr>
          <w:b/>
        </w:rPr>
        <w:t xml:space="preserve">1: </w:t>
      </w:r>
      <w:r>
        <w:t>стеноз легочной артерии</w:t>
      </w:r>
    </w:p>
    <w:p>
      <w:r>
        <w:rPr>
          <w:b/>
        </w:rPr>
        <w:t xml:space="preserve">2: </w:t>
      </w:r>
      <w:r>
        <w:t>недостаточность аортального клапана</w:t>
      </w:r>
    </w:p>
    <w:p>
      <w:r>
        <w:rPr>
          <w:b/>
        </w:rPr>
        <w:t xml:space="preserve">3: </w:t>
      </w:r>
      <w:r>
        <w:t>митральный стеноз</w:t>
      </w:r>
    </w:p>
    <w:p>
      <w:r>
        <w:rPr>
          <w:b/>
        </w:rPr>
        <w:t xml:space="preserve">4: </w:t>
      </w:r>
      <w:r>
        <w:t>аортальный стеноз</w:t>
      </w:r>
    </w:p>
    <w:p>
      <w:r>
        <w:t xml:space="preserve">Правильный ответ: </w:t>
      </w:r>
      <w:r>
        <w:rPr>
          <w:b/>
        </w:rPr>
        <w:t>недостаточность аортального клапана</w:t>
      </w:r>
    </w:p>
    <w:p>
      <w:pPr>
        <w:pStyle w:val="Heading2"/>
      </w:pPr>
      <w:r>
        <w:t>ОПТИМАЛЬНЫМ МЕТОДОМ ЛЕЧЕНИЯ КАЛЛЕЗНОЙ ЯЗВЫ ЖЕЛУДКА ЯВЛЯЕТСЯ</w:t>
      </w:r>
    </w:p>
    <w:p>
      <w:r>
        <w:rPr>
          <w:b/>
        </w:rPr>
        <w:t xml:space="preserve">1: </w:t>
      </w:r>
      <w:r>
        <w:t>резекция желудка</w:t>
      </w:r>
    </w:p>
    <w:p>
      <w:r>
        <w:rPr>
          <w:b/>
        </w:rPr>
        <w:t xml:space="preserve">2: </w:t>
      </w:r>
      <w:r>
        <w:t>гастрэктомия</w:t>
      </w:r>
    </w:p>
    <w:p>
      <w:r>
        <w:rPr>
          <w:b/>
        </w:rPr>
        <w:t xml:space="preserve">3: </w:t>
      </w:r>
      <w:r>
        <w:t>селективная проксимальная ваготомия</w:t>
      </w:r>
    </w:p>
    <w:p>
      <w:r>
        <w:rPr>
          <w:b/>
        </w:rPr>
        <w:t xml:space="preserve">4: </w:t>
      </w:r>
      <w:r>
        <w:t>стволовая ваготомия с иссечением язвы</w:t>
      </w:r>
    </w:p>
    <w:p>
      <w:r>
        <w:t xml:space="preserve">Правильный ответ: </w:t>
      </w:r>
      <w:r>
        <w:rPr>
          <w:b/>
        </w:rPr>
        <w:t>резекция желудка</w:t>
      </w:r>
    </w:p>
    <w:p>
      <w:pPr>
        <w:pStyle w:val="Heading2"/>
      </w:pPr>
      <w:r>
        <w:t>ПРИ ОПЕРАЦИЯХ НА ПРЯМОЙ КИШКЕ В ПРЕДОПЕРАЦИОННОМ ПЕРИОДЕ ПРОТИВОПОКАЗАНО ИСПОЛЬЗОВАТЬ ФИЗИЧЕСКИЕ УПРАЖНЕНИЯ</w:t>
      </w:r>
    </w:p>
    <w:p>
      <w:r>
        <w:rPr>
          <w:b/>
        </w:rPr>
        <w:t xml:space="preserve">1: </w:t>
      </w:r>
      <w:r>
        <w:t>вызывающие смещение внутренних органов к полости таза</w:t>
      </w:r>
    </w:p>
    <w:p>
      <w:r>
        <w:rPr>
          <w:b/>
        </w:rPr>
        <w:t xml:space="preserve">2: </w:t>
      </w:r>
      <w:r>
        <w:t>вызывающие снижение давления в нижнем отделе живота</w:t>
      </w:r>
    </w:p>
    <w:p>
      <w:r>
        <w:rPr>
          <w:b/>
        </w:rPr>
        <w:t xml:space="preserve">3: </w:t>
      </w:r>
      <w:r>
        <w:t>дыхательные</w:t>
      </w:r>
    </w:p>
    <w:p>
      <w:r>
        <w:rPr>
          <w:b/>
        </w:rPr>
        <w:t xml:space="preserve">4: </w:t>
      </w:r>
      <w:r>
        <w:t>динамические для туловища</w:t>
      </w:r>
    </w:p>
    <w:p>
      <w:r>
        <w:t xml:space="preserve">Правильный ответ: </w:t>
      </w:r>
      <w:r>
        <w:rPr>
          <w:b/>
        </w:rPr>
        <w:t>вызывающие смещение внутренних органов к полости таза</w:t>
      </w:r>
    </w:p>
    <w:p>
      <w:pPr>
        <w:pStyle w:val="Heading2"/>
      </w:pPr>
      <w:r>
        <w:t>НАИБОЛЕЕ ВЫРАЖЕННЫМ БАКТЕРИЦИДНЫМ ДЕЙСТВИЕМ ОБЛАДАЕТ МАЗЬ</w:t>
      </w:r>
    </w:p>
    <w:p>
      <w:r>
        <w:rPr>
          <w:b/>
        </w:rPr>
        <w:t xml:space="preserve">1: </w:t>
      </w:r>
      <w:r>
        <w:t>левомеколь</w:t>
      </w:r>
    </w:p>
    <w:p>
      <w:r>
        <w:rPr>
          <w:b/>
        </w:rPr>
        <w:t xml:space="preserve">2: </w:t>
      </w:r>
      <w:r>
        <w:t>диоксидиновая</w:t>
      </w:r>
    </w:p>
    <w:p>
      <w:r>
        <w:rPr>
          <w:b/>
        </w:rPr>
        <w:t xml:space="preserve">3: </w:t>
      </w:r>
      <w:r>
        <w:t>стрептоцидовая</w:t>
      </w:r>
    </w:p>
    <w:p>
      <w:r>
        <w:rPr>
          <w:b/>
        </w:rPr>
        <w:t xml:space="preserve">4: </w:t>
      </w:r>
      <w:r>
        <w:t>сульфадиазина серебра</w:t>
      </w:r>
    </w:p>
    <w:p>
      <w:r>
        <w:t xml:space="preserve">Правильный ответ: </w:t>
      </w:r>
      <w:r>
        <w:rPr>
          <w:b/>
        </w:rPr>
        <w:t>диоксидиновая</w:t>
      </w:r>
    </w:p>
    <w:p>
      <w:pPr>
        <w:pStyle w:val="Heading2"/>
      </w:pPr>
      <w:r>
        <w:t>ПРИ УЗИ (УЛЬТРАЗВУКОВОЕ ИССЛЕДОВАНИЕ) ПРИЗНАКОМ ПОРТАЛЬНОЙ ГИПЕРТЕНЗИИ НА НАЧАЛЬНЫХ ЕЁ ЭТАПАХ ЯВЛЯЕТСЯ</w:t>
      </w:r>
    </w:p>
    <w:p>
      <w:r>
        <w:rPr>
          <w:b/>
        </w:rPr>
        <w:t xml:space="preserve">1: </w:t>
      </w:r>
      <w:r>
        <w:t>нормальное состояние печени при увеличении селезенки и уменьшением просвета воротной вены</w:t>
      </w:r>
    </w:p>
    <w:p>
      <w:r>
        <w:rPr>
          <w:b/>
        </w:rPr>
        <w:t xml:space="preserve">2: </w:t>
      </w:r>
      <w:r>
        <w:t>увеличение размеров печени и селезенки с расширением воротной вены</w:t>
      </w:r>
    </w:p>
    <w:p>
      <w:r>
        <w:rPr>
          <w:b/>
        </w:rPr>
        <w:t xml:space="preserve">3: </w:t>
      </w:r>
      <w:r>
        <w:t>уменьшение размеров печени при увеличенной селезенке с нормальным состоянием воротной вены</w:t>
      </w:r>
    </w:p>
    <w:p>
      <w:r>
        <w:rPr>
          <w:b/>
        </w:rPr>
        <w:t xml:space="preserve">4: </w:t>
      </w:r>
      <w:r>
        <w:t>увеличение левой доли печени и селезенки с повышением их эхогенности</w:t>
      </w:r>
    </w:p>
    <w:p>
      <w:r>
        <w:t xml:space="preserve">Правильный ответ: </w:t>
      </w:r>
      <w:r>
        <w:rPr>
          <w:b/>
        </w:rPr>
        <w:t>увеличение размеров печени и селезенки с расширением воротной вены</w:t>
      </w:r>
    </w:p>
    <w:p>
      <w:pPr>
        <w:pStyle w:val="Heading2"/>
      </w:pPr>
      <w:r>
        <w:t>НАЛИЧИЕ ГЛОТОЧНО-ПИЩЕВОДНОГО (ЦЕНКЕРОВСКОГО) ДИВЕРТИКУЛА БОЛЬШОГО РАЗМЕРА ПОМИМО ДИСФАГИИ СОПРЯЖЕНО С РИСКОМ РАЗВИТИЯ</w:t>
      </w:r>
    </w:p>
    <w:p>
      <w:r>
        <w:rPr>
          <w:b/>
        </w:rPr>
        <w:t xml:space="preserve">1: </w:t>
      </w:r>
      <w:r>
        <w:t>синдрома верхней полой вены</w:t>
      </w:r>
    </w:p>
    <w:p>
      <w:r>
        <w:rPr>
          <w:b/>
        </w:rPr>
        <w:t xml:space="preserve">2: </w:t>
      </w:r>
      <w:r>
        <w:t>аспирационного синдрома</w:t>
      </w:r>
    </w:p>
    <w:p>
      <w:r>
        <w:rPr>
          <w:b/>
        </w:rPr>
        <w:t xml:space="preserve">3: </w:t>
      </w:r>
      <w:r>
        <w:t>синдрома приводящей петли</w:t>
      </w:r>
    </w:p>
    <w:p>
      <w:r>
        <w:rPr>
          <w:b/>
        </w:rPr>
        <w:t xml:space="preserve">4: </w:t>
      </w:r>
      <w:r>
        <w:t>демпинг-синдрома</w:t>
      </w:r>
    </w:p>
    <w:p>
      <w:r>
        <w:t xml:space="preserve">Правильный ответ: </w:t>
      </w:r>
      <w:r>
        <w:rPr>
          <w:b/>
        </w:rPr>
        <w:t>аспирационного синдрома</w:t>
      </w:r>
    </w:p>
    <w:p>
      <w:pPr>
        <w:pStyle w:val="Heading2"/>
      </w:pPr>
      <w:r>
        <w:t>ПРОТИВОПОКАЗАНИЕМ ДЛЯ ПРОВЕДЕНИЯ VAK – ТЕРАПИЯ VACUUM–ASSISTED CLOSURE ЯВЛЯЕТСЯ (ВАКУУМНАЯ ТЕРАПИЯ РАН)</w:t>
      </w:r>
    </w:p>
    <w:p>
      <w:r>
        <w:rPr>
          <w:b/>
        </w:rPr>
        <w:t xml:space="preserve">1: </w:t>
      </w:r>
      <w:r>
        <w:t>высокий риск послеоперационного кровотечения</w:t>
      </w:r>
    </w:p>
    <w:p>
      <w:r>
        <w:rPr>
          <w:b/>
        </w:rPr>
        <w:t xml:space="preserve">2: </w:t>
      </w:r>
      <w:r>
        <w:t>усиление кровообращения в ране</w:t>
      </w:r>
    </w:p>
    <w:p>
      <w:r>
        <w:rPr>
          <w:b/>
        </w:rPr>
        <w:t xml:space="preserve">3: </w:t>
      </w:r>
      <w:r>
        <w:t>онкологическое заболевание в анамнезе</w:t>
      </w:r>
    </w:p>
    <w:p>
      <w:r>
        <w:rPr>
          <w:b/>
        </w:rPr>
        <w:t xml:space="preserve">4: </w:t>
      </w:r>
      <w:r>
        <w:t>наличие сердечно-сосудистой недостаточности</w:t>
      </w:r>
    </w:p>
    <w:p>
      <w:r>
        <w:t xml:space="preserve">Правильный ответ: </w:t>
      </w:r>
      <w:r>
        <w:rPr>
          <w:b/>
        </w:rPr>
        <w:t>высокий риск послеоперационного кровотечения</w:t>
      </w:r>
    </w:p>
    <w:p>
      <w:pPr>
        <w:pStyle w:val="Heading2"/>
      </w:pPr>
      <w:r>
        <w:t>ОСНОВНЫМ РЕНТГЕНОЛОГИЧЕСКИМ ПРИЗНАКОМ АХАЛАЗИИ КАРДИИ ЯВЛЯЕТСЯ</w:t>
      </w:r>
    </w:p>
    <w:p>
      <w:r>
        <w:rPr>
          <w:b/>
        </w:rPr>
        <w:t xml:space="preserve">1: </w:t>
      </w:r>
      <w:r>
        <w:t>дополнительное выбухание правого контура средостения</w:t>
      </w:r>
    </w:p>
    <w:p>
      <w:r>
        <w:rPr>
          <w:b/>
        </w:rPr>
        <w:t xml:space="preserve">2: </w:t>
      </w:r>
      <w:r>
        <w:t>наличие уровня жидкости в проекции заднего средостения</w:t>
      </w:r>
    </w:p>
    <w:p>
      <w:r>
        <w:rPr>
          <w:b/>
        </w:rPr>
        <w:t xml:space="preserve">3: </w:t>
      </w:r>
      <w:r>
        <w:t>отсутствие газового пузыря желудка</w:t>
      </w:r>
    </w:p>
    <w:p>
      <w:r>
        <w:rPr>
          <w:b/>
        </w:rPr>
        <w:t xml:space="preserve">4: </w:t>
      </w:r>
      <w:r>
        <w:t>сужение терминального отдела пищевода с четкими ровными контурами («пламя перевернутой свечи», «мышиный хвост»)</w:t>
      </w:r>
    </w:p>
    <w:p>
      <w:r>
        <w:t xml:space="preserve">Правильный ответ: </w:t>
      </w:r>
      <w:r>
        <w:rPr>
          <w:b/>
        </w:rPr>
        <w:t>сужение терминального отдела пищевода с четкими ровными контурами («пламя перевернутой свечи», «мышиный хвост»)</w:t>
      </w:r>
    </w:p>
    <w:p>
      <w:pPr>
        <w:pStyle w:val="Heading2"/>
      </w:pPr>
      <w:r>
        <w:t>РЕАКЦИЯ МОЧИ (РН) В НОРМЕ В ПРЕДЕЛАХ</w:t>
      </w:r>
    </w:p>
    <w:p>
      <w:r>
        <w:rPr>
          <w:b/>
        </w:rPr>
        <w:t xml:space="preserve">1: </w:t>
      </w:r>
      <w:r>
        <w:t>7,0-9,0</w:t>
      </w:r>
    </w:p>
    <w:p>
      <w:r>
        <w:rPr>
          <w:b/>
        </w:rPr>
        <w:t xml:space="preserve">2: </w:t>
      </w:r>
      <w:r>
        <w:t>5,0-6,0</w:t>
      </w:r>
    </w:p>
    <w:p>
      <w:r>
        <w:rPr>
          <w:b/>
        </w:rPr>
        <w:t xml:space="preserve">3: </w:t>
      </w:r>
      <w:r>
        <w:t>2,0-3,0</w:t>
      </w:r>
    </w:p>
    <w:p>
      <w:r>
        <w:rPr>
          <w:b/>
        </w:rPr>
        <w:t xml:space="preserve">4: </w:t>
      </w:r>
      <w:r>
        <w:t>3,0-5,0</w:t>
      </w:r>
    </w:p>
    <w:p>
      <w:r>
        <w:t xml:space="preserve">Правильный ответ: </w:t>
      </w:r>
      <w:r>
        <w:rPr>
          <w:b/>
        </w:rPr>
        <w:t>7,0-9,0</w:t>
      </w:r>
    </w:p>
    <w:p>
      <w:pPr>
        <w:pStyle w:val="Heading2"/>
      </w:pPr>
      <w:r>
        <w:t>СОБЛЮДЕНИЕ ПРИНЦИПОВ ЗОНАЛЬНОСТИ И ФУТЛЯРНОСТИ ПРИ ВЫПОЛНЕНИИ ОНКОЛОГИЧЕСКИХ ОПЕРАЦИЙ НАПРАВЛЕНО НА</w:t>
      </w:r>
    </w:p>
    <w:p>
      <w:r>
        <w:rPr>
          <w:b/>
        </w:rPr>
        <w:t xml:space="preserve">1: </w:t>
      </w:r>
      <w:r>
        <w:t>максимальное сохранение функции органа</w:t>
      </w:r>
    </w:p>
    <w:p>
      <w:r>
        <w:rPr>
          <w:b/>
        </w:rPr>
        <w:t xml:space="preserve">2: </w:t>
      </w:r>
      <w:r>
        <w:t>обеспечение абластики</w:t>
      </w:r>
    </w:p>
    <w:p>
      <w:r>
        <w:rPr>
          <w:b/>
        </w:rPr>
        <w:t xml:space="preserve">3: </w:t>
      </w:r>
      <w:r>
        <w:t>обеспечение антибластики</w:t>
      </w:r>
    </w:p>
    <w:p>
      <w:r>
        <w:rPr>
          <w:b/>
        </w:rPr>
        <w:t xml:space="preserve">4: </w:t>
      </w:r>
      <w:r>
        <w:t>снижение риска хирургических вмешательств</w:t>
      </w:r>
    </w:p>
    <w:p>
      <w:r>
        <w:t xml:space="preserve">Правильный ответ: </w:t>
      </w:r>
      <w:r>
        <w:rPr>
          <w:b/>
        </w:rPr>
        <w:t>обеспечение абластики</w:t>
      </w:r>
    </w:p>
    <w:p>
      <w:pPr>
        <w:pStyle w:val="Heading2"/>
      </w:pPr>
      <w:r>
        <w:t>ФЕНОМЕН ДЕСТРУКЦИИ ПРИ РАКЕ ЛЕГКОГО ПРОЯВЛЯЕТСЯ</w:t>
      </w:r>
    </w:p>
    <w:p>
      <w:r>
        <w:rPr>
          <w:b/>
        </w:rPr>
        <w:t xml:space="preserve">1: </w:t>
      </w:r>
      <w:r>
        <w:t>ателектазом доли легкого</w:t>
      </w:r>
    </w:p>
    <w:p>
      <w:r>
        <w:rPr>
          <w:b/>
        </w:rPr>
        <w:t xml:space="preserve">2: </w:t>
      </w:r>
      <w:r>
        <w:t>кровохарканьем</w:t>
      </w:r>
    </w:p>
    <w:p>
      <w:r>
        <w:rPr>
          <w:b/>
        </w:rPr>
        <w:t xml:space="preserve">3: </w:t>
      </w:r>
      <w:r>
        <w:t>повышением температуры</w:t>
      </w:r>
    </w:p>
    <w:p>
      <w:r>
        <w:rPr>
          <w:b/>
        </w:rPr>
        <w:t xml:space="preserve">4: </w:t>
      </w:r>
      <w:r>
        <w:t>кашлем с мокротой</w:t>
      </w:r>
    </w:p>
    <w:p>
      <w:r>
        <w:t xml:space="preserve">Правильный ответ: </w:t>
      </w:r>
      <w:r>
        <w:rPr>
          <w:b/>
        </w:rPr>
        <w:t>кровохарканьем</w:t>
      </w:r>
    </w:p>
    <w:p>
      <w:pPr>
        <w:pStyle w:val="Heading2"/>
      </w:pPr>
      <w:r>
        <w:t>ПАРЕНХИМА ПЕЧЕНИ В НОРМЕ КРОВОСНАБЖАЕТСЯ ПРЕИМУЩЕСТВЕННО ИЗ</w:t>
      </w:r>
    </w:p>
    <w:p>
      <w:r>
        <w:rPr>
          <w:b/>
        </w:rPr>
        <w:t xml:space="preserve">1: </w:t>
      </w:r>
      <w:r>
        <w:t>из обеих систем в равной степени</w:t>
      </w:r>
    </w:p>
    <w:p>
      <w:r>
        <w:rPr>
          <w:b/>
        </w:rPr>
        <w:t xml:space="preserve">2: </w:t>
      </w:r>
      <w:r>
        <w:t>системы кава-кавальных анастомозов</w:t>
      </w:r>
    </w:p>
    <w:p>
      <w:r>
        <w:rPr>
          <w:b/>
        </w:rPr>
        <w:t xml:space="preserve">3: </w:t>
      </w:r>
      <w:r>
        <w:t>системы воротной вены</w:t>
      </w:r>
    </w:p>
    <w:p>
      <w:r>
        <w:rPr>
          <w:b/>
        </w:rPr>
        <w:t xml:space="preserve">4: </w:t>
      </w:r>
      <w:r>
        <w:t>системы печеночной артерии</w:t>
      </w:r>
    </w:p>
    <w:p>
      <w:r>
        <w:t xml:space="preserve">Правильный ответ: </w:t>
      </w:r>
      <w:r>
        <w:rPr>
          <w:b/>
        </w:rPr>
        <w:t>системы воротной вены</w:t>
      </w:r>
    </w:p>
    <w:p>
      <w:pPr>
        <w:pStyle w:val="Heading2"/>
      </w:pPr>
      <w:r>
        <w:t>РАННЕЕ ПОЯВЛЕНИЕ ПРИЗНАКОВ ПРАВОЖЕЛУДОЧКОВОЙ НЕДОСТАТОЧНОСТИ ХАРАКТЕРНО ДЛЯ</w:t>
      </w:r>
    </w:p>
    <w:p>
      <w:r>
        <w:rPr>
          <w:b/>
        </w:rPr>
        <w:t xml:space="preserve">1: </w:t>
      </w:r>
      <w:r>
        <w:t>митрально-трикуспидального стеноза</w:t>
      </w:r>
    </w:p>
    <w:p>
      <w:r>
        <w:rPr>
          <w:b/>
        </w:rPr>
        <w:t xml:space="preserve">2: </w:t>
      </w:r>
      <w:r>
        <w:t>митральной недостаточности</w:t>
      </w:r>
    </w:p>
    <w:p>
      <w:r>
        <w:rPr>
          <w:b/>
        </w:rPr>
        <w:t xml:space="preserve">3: </w:t>
      </w:r>
      <w:r>
        <w:t>аортального стеноза</w:t>
      </w:r>
    </w:p>
    <w:p>
      <w:r>
        <w:rPr>
          <w:b/>
        </w:rPr>
        <w:t xml:space="preserve">4: </w:t>
      </w:r>
      <w:r>
        <w:t>изолированного митрального стеноза</w:t>
      </w:r>
    </w:p>
    <w:p>
      <w:r>
        <w:t xml:space="preserve">Правильный ответ: </w:t>
      </w:r>
      <w:r>
        <w:rPr>
          <w:b/>
        </w:rPr>
        <w:t>митрально-трикуспидального стеноза</w:t>
      </w:r>
    </w:p>
    <w:p>
      <w:pPr>
        <w:pStyle w:val="Heading2"/>
      </w:pPr>
      <w:r>
        <w:t>РАЗРАБАТЫВАТЬ И УТВЕРЖДАТЬ КЛИНИЧЕСКИЕ РЕКОМЕНДАЦИИ ПО ВОПРОСАМ ОКАЗАНИЯ МЕДИЦИНСКОЙ ПОМОЩИ МОГУТ ТОЛЬКО</w:t>
      </w:r>
    </w:p>
    <w:p>
      <w:r>
        <w:rPr>
          <w:b/>
        </w:rPr>
        <w:t xml:space="preserve">1: </w:t>
      </w:r>
      <w:r>
        <w:t>Министерство здравоохранения РФ и Министерство юстиции РФ</w:t>
      </w:r>
    </w:p>
    <w:p>
      <w:r>
        <w:rPr>
          <w:b/>
        </w:rPr>
        <w:t xml:space="preserve">2: </w:t>
      </w:r>
      <w:r>
        <w:t>медицинские профессиональные некоммерческие организации</w:t>
      </w:r>
    </w:p>
    <w:p>
      <w:r>
        <w:rPr>
          <w:b/>
        </w:rPr>
        <w:t xml:space="preserve">3: </w:t>
      </w:r>
      <w:r>
        <w:t>органы местного самоуправления</w:t>
      </w:r>
    </w:p>
    <w:p>
      <w:r>
        <w:rPr>
          <w:b/>
        </w:rPr>
        <w:t xml:space="preserve">4: </w:t>
      </w:r>
      <w:r>
        <w:t>органы исполнительной власти субъектов РФ</w:t>
      </w:r>
    </w:p>
    <w:p>
      <w:r>
        <w:t xml:space="preserve">Правильный ответ: </w:t>
      </w:r>
      <w:r>
        <w:rPr>
          <w:b/>
        </w:rPr>
        <w:t>медицинские профессиональные некоммерческие организации</w:t>
      </w:r>
    </w:p>
    <w:p>
      <w:pPr>
        <w:pStyle w:val="Heading2"/>
      </w:pPr>
      <w:r>
        <w:t>ОТДЕЛОМ ПОЛОСТИ ТАЗА (CAVUM) ЯВЛЯЕТСЯ</w:t>
      </w:r>
    </w:p>
    <w:p>
      <w:r>
        <w:rPr>
          <w:b/>
        </w:rPr>
        <w:t xml:space="preserve">1: </w:t>
      </w:r>
      <w:r>
        <w:t>pelvis subcutaneum</w:t>
      </w:r>
    </w:p>
    <w:p>
      <w:r>
        <w:rPr>
          <w:b/>
        </w:rPr>
        <w:t xml:space="preserve">2: </w:t>
      </w:r>
      <w:r>
        <w:t>pelvis peritoneale</w:t>
      </w:r>
    </w:p>
    <w:p>
      <w:r>
        <w:rPr>
          <w:b/>
        </w:rPr>
        <w:t xml:space="preserve">3: </w:t>
      </w:r>
      <w:r>
        <w:t>pelvis subperitoneale</w:t>
      </w:r>
    </w:p>
    <w:p>
      <w:r>
        <w:rPr>
          <w:b/>
        </w:rPr>
        <w:t xml:space="preserve">4: </w:t>
      </w:r>
      <w:r>
        <w:t>pelvis superior</w:t>
      </w:r>
    </w:p>
    <w:p>
      <w:r>
        <w:t xml:space="preserve">Правильный ответ: </w:t>
      </w:r>
      <w:r>
        <w:rPr>
          <w:b/>
        </w:rPr>
        <w:t>pelvis peritoneale</w:t>
      </w:r>
    </w:p>
    <w:p>
      <w:pPr>
        <w:pStyle w:val="Heading2"/>
      </w:pPr>
      <w:r>
        <w:t>ПРИ ВЫСОКОЙ ТОНКОКИШЕЧНОЙ НЕПРОХОДИМОСТИ КОМПЛЕКС ЛЕЧЕБНЫХ МЕРОПРИЯТИЙ СЛЕДУЕТ НАЧИНАТЬ С</w:t>
      </w:r>
    </w:p>
    <w:p>
      <w:r>
        <w:rPr>
          <w:b/>
        </w:rPr>
        <w:t xml:space="preserve">1: </w:t>
      </w:r>
      <w:r>
        <w:t>инфузионной терапии</w:t>
      </w:r>
    </w:p>
    <w:p>
      <w:r>
        <w:rPr>
          <w:b/>
        </w:rPr>
        <w:t xml:space="preserve">2: </w:t>
      </w:r>
      <w:r>
        <w:t>антибиотикотерапии</w:t>
      </w:r>
    </w:p>
    <w:p>
      <w:r>
        <w:rPr>
          <w:b/>
        </w:rPr>
        <w:t xml:space="preserve">3: </w:t>
      </w:r>
      <w:r>
        <w:t>хирургического вмешательства</w:t>
      </w:r>
    </w:p>
    <w:p>
      <w:r>
        <w:rPr>
          <w:b/>
        </w:rPr>
        <w:t xml:space="preserve">4: </w:t>
      </w:r>
      <w:r>
        <w:t>введения назогастрального зонда</w:t>
      </w:r>
    </w:p>
    <w:p>
      <w:r>
        <w:t xml:space="preserve">Правильный ответ: </w:t>
      </w:r>
      <w:r>
        <w:rPr>
          <w:b/>
        </w:rPr>
        <w:t>введения назогастрального зонда</w:t>
      </w:r>
    </w:p>
    <w:p>
      <w:pPr>
        <w:pStyle w:val="Heading2"/>
      </w:pPr>
      <w:r>
        <w:t>ОСЛОЖНЕНИЕМ ПОДКОЖНОГО ПАНАРИЦИЯ СРЕДНЕЙ ФАЛАНГИ 5-ГО ПАЛЬЦА НЕ ЯВЛЯЕТСЯ</w:t>
      </w:r>
    </w:p>
    <w:p>
      <w:r>
        <w:rPr>
          <w:b/>
        </w:rPr>
        <w:t xml:space="preserve">1: </w:t>
      </w:r>
      <w:r>
        <w:t>развитие флегмоны плеча</w:t>
      </w:r>
    </w:p>
    <w:p>
      <w:r>
        <w:rPr>
          <w:b/>
        </w:rPr>
        <w:t xml:space="preserve">2: </w:t>
      </w:r>
      <w:r>
        <w:t>жировая эмболия сосудов легких</w:t>
      </w:r>
    </w:p>
    <w:p>
      <w:r>
        <w:rPr>
          <w:b/>
        </w:rPr>
        <w:t xml:space="preserve">3: </w:t>
      </w:r>
      <w:r>
        <w:t>тендовагинит</w:t>
      </w:r>
    </w:p>
    <w:p>
      <w:r>
        <w:rPr>
          <w:b/>
        </w:rPr>
        <w:t xml:space="preserve">4: </w:t>
      </w:r>
      <w:r>
        <w:t>некроз сухожилия сгибателя пальца</w:t>
      </w:r>
    </w:p>
    <w:p>
      <w:r>
        <w:t xml:space="preserve">Правильный ответ: </w:t>
      </w:r>
      <w:r>
        <w:rPr>
          <w:b/>
        </w:rPr>
        <w:t>жировая эмболия сосудов легких</w:t>
      </w:r>
    </w:p>
    <w:p>
      <w:pPr>
        <w:pStyle w:val="Heading2"/>
      </w:pPr>
      <w:r>
        <w:t>ПРИ ПРОНИКАЮЩИХ РАНАХ СЕРДЦА НАЛИЧИЕ ГЕМОПЕРИКАРДА</w:t>
      </w:r>
    </w:p>
    <w:p>
      <w:r>
        <w:rPr>
          <w:b/>
        </w:rPr>
        <w:t xml:space="preserve">1: </w:t>
      </w:r>
      <w:r>
        <w:t>встречается как исключение</w:t>
      </w:r>
    </w:p>
    <w:p>
      <w:r>
        <w:rPr>
          <w:b/>
        </w:rPr>
        <w:t xml:space="preserve">2: </w:t>
      </w:r>
      <w:r>
        <w:t>не наблюдается</w:t>
      </w:r>
    </w:p>
    <w:p>
      <w:r>
        <w:rPr>
          <w:b/>
        </w:rPr>
        <w:t xml:space="preserve">3: </w:t>
      </w:r>
      <w:r>
        <w:t>встречается в половине случаев</w:t>
      </w:r>
    </w:p>
    <w:p>
      <w:r>
        <w:rPr>
          <w:b/>
        </w:rPr>
        <w:t xml:space="preserve">4: </w:t>
      </w:r>
      <w:r>
        <w:t>наблюдается во всех случаях</w:t>
      </w:r>
    </w:p>
    <w:p>
      <w:r>
        <w:t xml:space="preserve">Правильный ответ: </w:t>
      </w:r>
      <w:r>
        <w:rPr>
          <w:b/>
        </w:rPr>
        <w:t>наблюдается во всех случаях</w:t>
      </w:r>
    </w:p>
    <w:p>
      <w:pPr>
        <w:pStyle w:val="Heading2"/>
      </w:pPr>
      <w:r>
        <w:t>ГРЫЖЕВОЙ МЕШОК ЧАЩЕ БЫВАЕТ МНОГОКАМЕРНЫМ С ДОПОЛНИТЕЛЬНЫМИ ПЕРЕГОРОДКАМИ И КАРМАНАМИ ПРИ ___ ГРЫЖАХ</w:t>
      </w:r>
    </w:p>
    <w:p>
      <w:r>
        <w:rPr>
          <w:b/>
        </w:rPr>
        <w:t xml:space="preserve">1: </w:t>
      </w:r>
      <w:r>
        <w:t>паховых</w:t>
      </w:r>
    </w:p>
    <w:p>
      <w:r>
        <w:rPr>
          <w:b/>
        </w:rPr>
        <w:t xml:space="preserve">2: </w:t>
      </w:r>
      <w:r>
        <w:t>бедренных</w:t>
      </w:r>
    </w:p>
    <w:p>
      <w:r>
        <w:rPr>
          <w:b/>
        </w:rPr>
        <w:t xml:space="preserve">3: </w:t>
      </w:r>
      <w:r>
        <w:t>пупочных</w:t>
      </w:r>
    </w:p>
    <w:p>
      <w:r>
        <w:rPr>
          <w:b/>
        </w:rPr>
        <w:t xml:space="preserve">4: </w:t>
      </w:r>
      <w:r>
        <w:t>послеоперационных вентральных</w:t>
      </w:r>
    </w:p>
    <w:p>
      <w:r>
        <w:t xml:space="preserve">Правильный ответ: </w:t>
      </w:r>
      <w:r>
        <w:rPr>
          <w:b/>
        </w:rPr>
        <w:t>послеоперационных вентральных</w:t>
      </w:r>
    </w:p>
    <w:p>
      <w:pPr>
        <w:pStyle w:val="Heading2"/>
      </w:pPr>
      <w:r>
        <w:t>СЕПСИС ХАРАКТЕРИЗУЕТСЯ</w:t>
      </w:r>
    </w:p>
    <w:p>
      <w:r>
        <w:rPr>
          <w:b/>
        </w:rPr>
        <w:t xml:space="preserve">1: </w:t>
      </w:r>
      <w:r>
        <w:t>слабым нарушением иммунитета</w:t>
      </w:r>
    </w:p>
    <w:p>
      <w:r>
        <w:rPr>
          <w:b/>
        </w:rPr>
        <w:t xml:space="preserve">2: </w:t>
      </w:r>
      <w:r>
        <w:t>экзогенной интоксикацией</w:t>
      </w:r>
    </w:p>
    <w:p>
      <w:r>
        <w:rPr>
          <w:b/>
        </w:rPr>
        <w:t xml:space="preserve">3: </w:t>
      </w:r>
      <w:r>
        <w:t>локальным гнойном осложнением воспалительного процесса</w:t>
      </w:r>
    </w:p>
    <w:p>
      <w:r>
        <w:rPr>
          <w:b/>
        </w:rPr>
        <w:t xml:space="preserve">4: </w:t>
      </w:r>
      <w:r>
        <w:t>системным воспалительным ответом при наличии гнойного воспалительного очага</w:t>
      </w:r>
    </w:p>
    <w:p>
      <w:r>
        <w:t xml:space="preserve">Правильный ответ: </w:t>
      </w:r>
      <w:r>
        <w:rPr>
          <w:b/>
        </w:rPr>
        <w:t>системным воспалительным ответом при наличии гнойного воспалительного очага</w:t>
      </w:r>
    </w:p>
    <w:p>
      <w:pPr>
        <w:pStyle w:val="Heading2"/>
      </w:pPr>
      <w:r>
        <w:t>ХИЛОТОРАКС РАЗВИВАЕТСЯ ПРИ НАРУШЕНИИ ЦЕЛОСТНОСТИ</w:t>
      </w:r>
    </w:p>
    <w:p>
      <w:r>
        <w:rPr>
          <w:b/>
        </w:rPr>
        <w:t xml:space="preserve">1: </w:t>
      </w:r>
      <w:r>
        <w:t>левой желудочной артерии</w:t>
      </w:r>
    </w:p>
    <w:p>
      <w:r>
        <w:rPr>
          <w:b/>
        </w:rPr>
        <w:t xml:space="preserve">2: </w:t>
      </w:r>
      <w:r>
        <w:t>грудного отдела пищевода</w:t>
      </w:r>
    </w:p>
    <w:p>
      <w:r>
        <w:rPr>
          <w:b/>
        </w:rPr>
        <w:t xml:space="preserve">3: </w:t>
      </w:r>
      <w:r>
        <w:t>грудного протока</w:t>
      </w:r>
    </w:p>
    <w:p>
      <w:r>
        <w:rPr>
          <w:b/>
        </w:rPr>
        <w:t xml:space="preserve">4: </w:t>
      </w:r>
      <w:r>
        <w:t>межреберных вен</w:t>
      </w:r>
    </w:p>
    <w:p>
      <w:r>
        <w:t xml:space="preserve">Правильный ответ: </w:t>
      </w:r>
      <w:r>
        <w:rPr>
          <w:b/>
        </w:rPr>
        <w:t>грудного протока</w:t>
      </w:r>
    </w:p>
    <w:p>
      <w:pPr>
        <w:pStyle w:val="Heading2"/>
      </w:pPr>
      <w:r>
        <w:t>ДЛИТЕЛЬНОСТЬ КОМПРЕССИОННОЙ ТЕРАПИИ НИЖНИХ КОНЕЧНОСТЕЙ ПОСЛЕ ФЛЕБЭКТОМИИ В АМБУЛАТОРНЫХ УСЛОВИЯХ СОСТАВЛЯЕТ</w:t>
      </w:r>
    </w:p>
    <w:p>
      <w:r>
        <w:rPr>
          <w:b/>
        </w:rPr>
        <w:t xml:space="preserve">1: </w:t>
      </w:r>
      <w:r>
        <w:t>1 неделю</w:t>
      </w:r>
    </w:p>
    <w:p>
      <w:r>
        <w:rPr>
          <w:b/>
        </w:rPr>
        <w:t xml:space="preserve">2: </w:t>
      </w:r>
      <w:r>
        <w:t>2 недели</w:t>
      </w:r>
    </w:p>
    <w:p>
      <w:r>
        <w:rPr>
          <w:b/>
        </w:rPr>
        <w:t xml:space="preserve">3: </w:t>
      </w:r>
      <w:r>
        <w:t>1,5-2 месяца</w:t>
      </w:r>
    </w:p>
    <w:p>
      <w:r>
        <w:rPr>
          <w:b/>
        </w:rPr>
        <w:t xml:space="preserve">4: </w:t>
      </w:r>
      <w:r>
        <w:t>4 недели</w:t>
      </w:r>
    </w:p>
    <w:p>
      <w:r>
        <w:t xml:space="preserve">Правильный ответ: </w:t>
      </w:r>
      <w:r>
        <w:rPr>
          <w:b/>
        </w:rPr>
        <w:t>1,5-2 месяца</w:t>
      </w:r>
    </w:p>
    <w:p>
      <w:pPr>
        <w:pStyle w:val="Heading2"/>
      </w:pPr>
      <w:r>
        <w:t>АНТИБИОТИКОГРАММОЙ НАЗЫВАЕТСЯ РЕЗУЛЬТАТ ОПРЕДЕЛЕНИЯ ЧУВСТВИТЕЛЬНОСТИ</w:t>
      </w:r>
    </w:p>
    <w:p>
      <w:r>
        <w:rPr>
          <w:b/>
        </w:rPr>
        <w:t xml:space="preserve">1: </w:t>
      </w:r>
      <w:r>
        <w:t>микробов к антибиотикам</w:t>
      </w:r>
    </w:p>
    <w:p>
      <w:r>
        <w:rPr>
          <w:b/>
        </w:rPr>
        <w:t xml:space="preserve">2: </w:t>
      </w:r>
      <w:r>
        <w:t>растений к антибиотикам</w:t>
      </w:r>
    </w:p>
    <w:p>
      <w:r>
        <w:rPr>
          <w:b/>
        </w:rPr>
        <w:t xml:space="preserve">3: </w:t>
      </w:r>
      <w:r>
        <w:t>антибиотиков к микробам</w:t>
      </w:r>
    </w:p>
    <w:p>
      <w:r>
        <w:rPr>
          <w:b/>
        </w:rPr>
        <w:t xml:space="preserve">4: </w:t>
      </w:r>
      <w:r>
        <w:t>животных к антибиотикам</w:t>
      </w:r>
    </w:p>
    <w:p>
      <w:r>
        <w:t xml:space="preserve">Правильный ответ: </w:t>
      </w:r>
      <w:r>
        <w:rPr>
          <w:b/>
        </w:rPr>
        <w:t>микробов к антибиотикам</w:t>
      </w:r>
    </w:p>
    <w:p>
      <w:pPr>
        <w:pStyle w:val="Heading2"/>
      </w:pPr>
      <w:r>
        <w:t>ГИДРОТЕРАПИЯ - ЭТО</w:t>
      </w:r>
    </w:p>
    <w:p>
      <w:r>
        <w:rPr>
          <w:b/>
        </w:rPr>
        <w:t xml:space="preserve">1: </w:t>
      </w:r>
      <w:r>
        <w:t>массаж водным потоком</w:t>
      </w:r>
    </w:p>
    <w:p>
      <w:r>
        <w:rPr>
          <w:b/>
        </w:rPr>
        <w:t xml:space="preserve">2: </w:t>
      </w:r>
      <w:r>
        <w:t>использование очистительных клизм</w:t>
      </w:r>
    </w:p>
    <w:p>
      <w:r>
        <w:rPr>
          <w:b/>
        </w:rPr>
        <w:t xml:space="preserve">3: </w:t>
      </w:r>
      <w:r>
        <w:t>применение внутрь минеральной воды</w:t>
      </w:r>
    </w:p>
    <w:p>
      <w:r>
        <w:rPr>
          <w:b/>
        </w:rPr>
        <w:t xml:space="preserve">4: </w:t>
      </w:r>
      <w:r>
        <w:t>наружное применение воды с лечебной и профилактической целью</w:t>
      </w:r>
    </w:p>
    <w:p>
      <w:r>
        <w:t xml:space="preserve">Правильный ответ: </w:t>
      </w:r>
      <w:r>
        <w:rPr>
          <w:b/>
        </w:rPr>
        <w:t>наружное применение воды с лечебной и профилактической целью</w:t>
      </w:r>
    </w:p>
    <w:p>
      <w:pPr>
        <w:pStyle w:val="Heading2"/>
      </w:pPr>
      <w:r>
        <w:t>АНТИСЕПТИКА ЯВЛЯЕТСЯ МЕТОДОМ ПРОФИЛАКТИКИ</w:t>
      </w:r>
    </w:p>
    <w:p>
      <w:r>
        <w:rPr>
          <w:b/>
        </w:rPr>
        <w:t xml:space="preserve">1: </w:t>
      </w:r>
      <w:r>
        <w:t>эндогенной и экзогенной инфекции</w:t>
      </w:r>
    </w:p>
    <w:p>
      <w:r>
        <w:rPr>
          <w:b/>
        </w:rPr>
        <w:t xml:space="preserve">2: </w:t>
      </w:r>
      <w:r>
        <w:t>экзогенной инфекции</w:t>
      </w:r>
    </w:p>
    <w:p>
      <w:r>
        <w:rPr>
          <w:b/>
        </w:rPr>
        <w:t xml:space="preserve">3: </w:t>
      </w:r>
      <w:r>
        <w:t>эндогенной инфекции</w:t>
      </w:r>
    </w:p>
    <w:p>
      <w:r>
        <w:rPr>
          <w:b/>
        </w:rPr>
        <w:t xml:space="preserve">4: </w:t>
      </w:r>
      <w:r>
        <w:t>региональной инфекции</w:t>
      </w:r>
    </w:p>
    <w:p>
      <w:r>
        <w:t xml:space="preserve">Правильный ответ: </w:t>
      </w:r>
      <w:r>
        <w:rPr>
          <w:b/>
        </w:rPr>
        <w:t>эндогенной и экзогенной инфекции</w:t>
      </w:r>
    </w:p>
    <w:p>
      <w:pPr>
        <w:pStyle w:val="Heading2"/>
      </w:pPr>
      <w:r>
        <w:t>ПОКАЗАНИЕМ К ЭНДОПРОТЕЗИРОВАНИЮ ТАЗОБЕДРЕННОГО СУСТАВА ПРИ ПЕРЕЛОМАХ БЕДРЕННОЙ КОСТИ ЯВЛЯЕТСЯ ___ БЕДРА</w:t>
      </w:r>
    </w:p>
    <w:p>
      <w:r>
        <w:rPr>
          <w:b/>
        </w:rPr>
        <w:t xml:space="preserve">1: </w:t>
      </w:r>
      <w:r>
        <w:t>перелом диафиза</w:t>
      </w:r>
    </w:p>
    <w:p>
      <w:r>
        <w:rPr>
          <w:b/>
        </w:rPr>
        <w:t xml:space="preserve">2: </w:t>
      </w:r>
      <w:r>
        <w:t>чрезвертельный перелом</w:t>
      </w:r>
    </w:p>
    <w:p>
      <w:r>
        <w:rPr>
          <w:b/>
        </w:rPr>
        <w:t xml:space="preserve">3: </w:t>
      </w:r>
      <w:r>
        <w:t>перелом мыщелков</w:t>
      </w:r>
    </w:p>
    <w:p>
      <w:r>
        <w:rPr>
          <w:b/>
        </w:rPr>
        <w:t xml:space="preserve">4: </w:t>
      </w:r>
      <w:r>
        <w:t>перелом шейки</w:t>
      </w:r>
    </w:p>
    <w:p>
      <w:r>
        <w:t xml:space="preserve">Правильный ответ: </w:t>
      </w:r>
      <w:r>
        <w:rPr>
          <w:b/>
        </w:rPr>
        <w:t>перелом шейки</w:t>
      </w:r>
    </w:p>
    <w:p>
      <w:pPr>
        <w:pStyle w:val="Heading2"/>
      </w:pPr>
      <w:r>
        <w:t>ПЕРФОРАЦИЯ ПИЩЕВОДА НАИБОЛЕЕ ВЕРОЯТНА ПРИ</w:t>
      </w:r>
    </w:p>
    <w:p>
      <w:r>
        <w:rPr>
          <w:b/>
        </w:rPr>
        <w:t xml:space="preserve">1: </w:t>
      </w:r>
      <w:r>
        <w:t>эрозивном эзофагите</w:t>
      </w:r>
    </w:p>
    <w:p>
      <w:r>
        <w:rPr>
          <w:b/>
        </w:rPr>
        <w:t xml:space="preserve">2: </w:t>
      </w:r>
      <w:r>
        <w:t>эзофагоскопии</w:t>
      </w:r>
    </w:p>
    <w:p>
      <w:r>
        <w:rPr>
          <w:b/>
        </w:rPr>
        <w:t xml:space="preserve">3: </w:t>
      </w:r>
      <w:r>
        <w:t>сильной рвоте</w:t>
      </w:r>
    </w:p>
    <w:p>
      <w:r>
        <w:rPr>
          <w:b/>
        </w:rPr>
        <w:t xml:space="preserve">4: </w:t>
      </w:r>
      <w:r>
        <w:t>варикозном расширении вен пищевода</w:t>
      </w:r>
    </w:p>
    <w:p>
      <w:r>
        <w:t xml:space="preserve">Правильный ответ: </w:t>
      </w:r>
      <w:r>
        <w:rPr>
          <w:b/>
        </w:rPr>
        <w:t>эзофагоскопии</w:t>
      </w:r>
    </w:p>
    <w:p>
      <w:pPr>
        <w:pStyle w:val="Heading2"/>
      </w:pPr>
      <w:r>
        <w:t>АБСЦЕДИРУЮЩАЯ ПНЕВМОНИЯ НАИБОЛЕЕ ЧАСТО РАЗВИВАЕТСЯ В</w:t>
      </w:r>
    </w:p>
    <w:p>
      <w:r>
        <w:rPr>
          <w:b/>
        </w:rPr>
        <w:t xml:space="preserve">1: </w:t>
      </w:r>
      <w:r>
        <w:t>верхней доле лёгкого</w:t>
      </w:r>
    </w:p>
    <w:p>
      <w:r>
        <w:rPr>
          <w:b/>
        </w:rPr>
        <w:t xml:space="preserve">2: </w:t>
      </w:r>
      <w:r>
        <w:t>средней доле лёгкого</w:t>
      </w:r>
    </w:p>
    <w:p>
      <w:r>
        <w:rPr>
          <w:b/>
        </w:rPr>
        <w:t xml:space="preserve">3: </w:t>
      </w:r>
      <w:r>
        <w:t>нижней доле лёгкого</w:t>
      </w:r>
    </w:p>
    <w:p>
      <w:r>
        <w:rPr>
          <w:b/>
        </w:rPr>
        <w:t xml:space="preserve">4: </w:t>
      </w:r>
      <w:r>
        <w:t>любой доле или сегменте обоих лёгких</w:t>
      </w:r>
    </w:p>
    <w:p>
      <w:r>
        <w:t xml:space="preserve">Правильный ответ: </w:t>
      </w:r>
      <w:r>
        <w:rPr>
          <w:b/>
        </w:rPr>
        <w:t>нижней доле лёгкого</w:t>
      </w:r>
    </w:p>
    <w:p>
      <w:pPr>
        <w:pStyle w:val="Heading2"/>
      </w:pPr>
      <w:r>
        <w:t>ЭНДОВАСКУЛЯРНАЯ КАТЕТЕРНАЯ ТРОМБЭКТОМИЯ ИЗ НИЖНЕЙ ПОЛОЙ И ПОДВЗДОШНЫХ ВЕН ПОКАЗАНА ПРИ</w:t>
      </w:r>
    </w:p>
    <w:p>
      <w:r>
        <w:rPr>
          <w:b/>
        </w:rPr>
        <w:t xml:space="preserve">1: </w:t>
      </w:r>
      <w:r>
        <w:t>тромбозе поверхностной бедренной вены до устья глубокой бедренной вены</w:t>
      </w:r>
    </w:p>
    <w:p>
      <w:r>
        <w:rPr>
          <w:b/>
        </w:rPr>
        <w:t xml:space="preserve">2: </w:t>
      </w:r>
      <w:r>
        <w:t>тромбозе суральных вен</w:t>
      </w:r>
    </w:p>
    <w:p>
      <w:r>
        <w:rPr>
          <w:b/>
        </w:rPr>
        <w:t xml:space="preserve">3: </w:t>
      </w:r>
      <w:r>
        <w:t>тромбозе подколенной вены</w:t>
      </w:r>
    </w:p>
    <w:p>
      <w:r>
        <w:rPr>
          <w:b/>
        </w:rPr>
        <w:t xml:space="preserve">4: </w:t>
      </w:r>
      <w:r>
        <w:t>эмболоопасных тромбах интра- и супраренального отделов нижней полой вены</w:t>
      </w:r>
    </w:p>
    <w:p>
      <w:r>
        <w:t xml:space="preserve">Правильный ответ: </w:t>
      </w:r>
      <w:r>
        <w:rPr>
          <w:b/>
        </w:rPr>
        <w:t>эмболоопасных тромбах интра- и супраренального отделов нижней полой вены</w:t>
      </w:r>
    </w:p>
    <w:p>
      <w:pPr>
        <w:pStyle w:val="Heading2"/>
      </w:pPr>
      <w:r>
        <w:t>ПРИЗНАКИ ИНФИЦИРОВАНИЯ КРОВИ ВО ФЛАКОНЕ – ЭТО</w:t>
      </w:r>
    </w:p>
    <w:p>
      <w:r>
        <w:rPr>
          <w:b/>
        </w:rPr>
        <w:t xml:space="preserve">1: </w:t>
      </w:r>
      <w:r>
        <w:t>плазма прозрачная</w:t>
      </w:r>
    </w:p>
    <w:p>
      <w:r>
        <w:rPr>
          <w:b/>
        </w:rPr>
        <w:t xml:space="preserve">2: </w:t>
      </w:r>
      <w:r>
        <w:t>кровь 3-х слойная, плазма прозрачная</w:t>
      </w:r>
    </w:p>
    <w:p>
      <w:r>
        <w:rPr>
          <w:b/>
        </w:rPr>
        <w:t xml:space="preserve">3: </w:t>
      </w:r>
      <w:r>
        <w:t>плазма окрашена в розовый цвет</w:t>
      </w:r>
    </w:p>
    <w:p>
      <w:r>
        <w:rPr>
          <w:b/>
        </w:rPr>
        <w:t xml:space="preserve">4: </w:t>
      </w:r>
      <w:r>
        <w:t>плазма мутная, с хлопьями</w:t>
      </w:r>
    </w:p>
    <w:p>
      <w:r>
        <w:t xml:space="preserve">Правильный ответ: </w:t>
      </w:r>
      <w:r>
        <w:rPr>
          <w:b/>
        </w:rPr>
        <w:t>плазма мутная, с хлопьями</w:t>
      </w:r>
    </w:p>
    <w:p>
      <w:pPr>
        <w:pStyle w:val="Heading2"/>
      </w:pPr>
      <w:r>
        <w:t>ПРИ ПЛАСТИКЕ ГРЫЖЕВЫХ ВОРОТ ПРИ ПУПОЧНЫХ ГРЫЖАХ ПО МЕТОДИКЕ САПЕЖКО ДУПЛИКАТУРА ___ НАПРАВЛЕНИИ</w:t>
      </w:r>
    </w:p>
    <w:p>
      <w:r>
        <w:rPr>
          <w:b/>
        </w:rPr>
        <w:t xml:space="preserve">1: </w:t>
      </w:r>
      <w:r>
        <w:t>апоневроза белой линии располагается в продольном</w:t>
      </w:r>
    </w:p>
    <w:p>
      <w:r>
        <w:rPr>
          <w:b/>
        </w:rPr>
        <w:t xml:space="preserve">2: </w:t>
      </w:r>
      <w:r>
        <w:t>апоневроза белой линии располагается в поперечном</w:t>
      </w:r>
    </w:p>
    <w:p>
      <w:r>
        <w:rPr>
          <w:b/>
        </w:rPr>
        <w:t xml:space="preserve">3: </w:t>
      </w:r>
      <w:r>
        <w:t>из мышечно-апоневротических лоскутов живота располагается в продольном</w:t>
      </w:r>
    </w:p>
    <w:p>
      <w:r>
        <w:rPr>
          <w:b/>
        </w:rPr>
        <w:t xml:space="preserve">4: </w:t>
      </w:r>
      <w:r>
        <w:t>из мышечно-апоневротических лоскутов живота располагается в поперечном</w:t>
      </w:r>
    </w:p>
    <w:p>
      <w:r>
        <w:t xml:space="preserve">Правильный ответ: </w:t>
      </w:r>
      <w:r>
        <w:rPr>
          <w:b/>
        </w:rPr>
        <w:t>из мышечно-апоневротических лоскутов живота располагается в продольном</w:t>
      </w:r>
    </w:p>
    <w:p>
      <w:pPr>
        <w:pStyle w:val="Heading2"/>
      </w:pPr>
      <w:r>
        <w:t>КЛИНИЧЕСКИ ОСТРЫЙ ГЕМАТОГЕННЫЙ ОСТЕОМИЕЛИТ ПРОЯВЛЯЕТСЯ</w:t>
      </w:r>
    </w:p>
    <w:p>
      <w:r>
        <w:rPr>
          <w:b/>
        </w:rPr>
        <w:t xml:space="preserve">1: </w:t>
      </w:r>
      <w:r>
        <w:t>повышением температуры тела</w:t>
      </w:r>
    </w:p>
    <w:p>
      <w:r>
        <w:rPr>
          <w:b/>
        </w:rPr>
        <w:t xml:space="preserve">2: </w:t>
      </w:r>
      <w:r>
        <w:t>гипертермией и болезненностью в зоне поражения кости</w:t>
      </w:r>
    </w:p>
    <w:p>
      <w:r>
        <w:rPr>
          <w:b/>
        </w:rPr>
        <w:t xml:space="preserve">3: </w:t>
      </w:r>
      <w:r>
        <w:t>повышением артериального давления</w:t>
      </w:r>
    </w:p>
    <w:p>
      <w:r>
        <w:rPr>
          <w:b/>
        </w:rPr>
        <w:t xml:space="preserve">4: </w:t>
      </w:r>
      <w:r>
        <w:t>головокружением</w:t>
      </w:r>
    </w:p>
    <w:p>
      <w:r>
        <w:t xml:space="preserve">Правильный ответ: </w:t>
      </w:r>
      <w:r>
        <w:rPr>
          <w:b/>
        </w:rPr>
        <w:t>гипертермией и болезненностью в зоне поражения кости</w:t>
      </w:r>
    </w:p>
    <w:p>
      <w:pPr>
        <w:pStyle w:val="Heading2"/>
      </w:pPr>
      <w:r>
        <w:t>ЕСЛИ У ПАЦИЕНТКИ ЖАЛОБЫ НА НАЛИЧИЕ ПЛОТНОГО УЗЛА В ВЕРХНЕ-НАРУЖНОМ КВАДРАТЕ ПРАВОЙ МОЛОЧНОЙ ЖЕЛЕЗЫ, ТО В ПЕРВУЮ ОЧЕРЕДЬ ЕЙ ПОКАЗАНА</w:t>
      </w:r>
    </w:p>
    <w:p>
      <w:r>
        <w:rPr>
          <w:b/>
        </w:rPr>
        <w:t xml:space="preserve">1: </w:t>
      </w:r>
      <w:r>
        <w:t>пункционная биопсия</w:t>
      </w:r>
    </w:p>
    <w:p>
      <w:r>
        <w:rPr>
          <w:b/>
        </w:rPr>
        <w:t xml:space="preserve">2: </w:t>
      </w:r>
      <w:r>
        <w:t>термография молочной железы</w:t>
      </w:r>
    </w:p>
    <w:p>
      <w:r>
        <w:rPr>
          <w:b/>
        </w:rPr>
        <w:t xml:space="preserve">3: </w:t>
      </w:r>
      <w:r>
        <w:t>лимфография</w:t>
      </w:r>
    </w:p>
    <w:p>
      <w:r>
        <w:rPr>
          <w:b/>
        </w:rPr>
        <w:t xml:space="preserve">4: </w:t>
      </w:r>
      <w:r>
        <w:t>маммография</w:t>
      </w:r>
    </w:p>
    <w:p>
      <w:r>
        <w:t xml:space="preserve">Правильный ответ: </w:t>
      </w:r>
      <w:r>
        <w:rPr>
          <w:b/>
        </w:rPr>
        <w:t>маммография</w:t>
      </w:r>
    </w:p>
    <w:p>
      <w:pPr>
        <w:pStyle w:val="Heading2"/>
      </w:pPr>
      <w:r>
        <w:t>ПОДТВЕРДИТЬ НАЛИЧИЕ У БОЛЬНОГО ХРОНИЧЕСКОГО АППЕНДИЦИТА ЧАЩЕ ПОЗВОЛЯЕТ</w:t>
      </w:r>
    </w:p>
    <w:p>
      <w:r>
        <w:rPr>
          <w:b/>
        </w:rPr>
        <w:t xml:space="preserve">1: </w:t>
      </w:r>
      <w:r>
        <w:t>колоноскопия</w:t>
      </w:r>
    </w:p>
    <w:p>
      <w:r>
        <w:rPr>
          <w:b/>
        </w:rPr>
        <w:t xml:space="preserve">2: </w:t>
      </w:r>
      <w:r>
        <w:t>ирригоскопия</w:t>
      </w:r>
    </w:p>
    <w:p>
      <w:r>
        <w:rPr>
          <w:b/>
        </w:rPr>
        <w:t xml:space="preserve">3: </w:t>
      </w:r>
      <w:r>
        <w:t>ультразвуковое исследование органов брюшной полости</w:t>
      </w:r>
    </w:p>
    <w:p>
      <w:r>
        <w:rPr>
          <w:b/>
        </w:rPr>
        <w:t xml:space="preserve">4: </w:t>
      </w:r>
      <w:r>
        <w:t>диагностическая лапароскопия</w:t>
      </w:r>
    </w:p>
    <w:p>
      <w:r>
        <w:t xml:space="preserve">Правильный ответ: </w:t>
      </w:r>
      <w:r>
        <w:rPr>
          <w:b/>
        </w:rPr>
        <w:t>ирригоскопия</w:t>
      </w:r>
    </w:p>
    <w:p>
      <w:pPr>
        <w:pStyle w:val="Heading2"/>
      </w:pPr>
      <w:r>
        <w:t>ИССЕЧЕНИЕ ГРАНУЛЯЦИЙ ПЕРЕД АУТОДЕРМОПЛАСТИКОЙ ВЫПОЛНЯЕТСЯ ДЛЯ ПРОФИЛАКТИКИ</w:t>
      </w:r>
    </w:p>
    <w:p>
      <w:r>
        <w:rPr>
          <w:b/>
        </w:rPr>
        <w:t xml:space="preserve">1: </w:t>
      </w:r>
      <w:r>
        <w:t>рубцовых изменений</w:t>
      </w:r>
    </w:p>
    <w:p>
      <w:r>
        <w:rPr>
          <w:b/>
        </w:rPr>
        <w:t xml:space="preserve">2: </w:t>
      </w:r>
      <w:r>
        <w:t>некроза трансплантата</w:t>
      </w:r>
    </w:p>
    <w:p>
      <w:r>
        <w:rPr>
          <w:b/>
        </w:rPr>
        <w:t xml:space="preserve">3: </w:t>
      </w:r>
      <w:r>
        <w:t>развития кровотечения</w:t>
      </w:r>
    </w:p>
    <w:p>
      <w:r>
        <w:rPr>
          <w:b/>
        </w:rPr>
        <w:t xml:space="preserve">4: </w:t>
      </w:r>
      <w:r>
        <w:t>развития тромбоэмболичсеких осложнений</w:t>
      </w:r>
    </w:p>
    <w:p>
      <w:r>
        <w:t xml:space="preserve">Правильный ответ: </w:t>
      </w:r>
      <w:r>
        <w:rPr>
          <w:b/>
        </w:rPr>
        <w:t>рубцовых изменений</w:t>
      </w:r>
    </w:p>
    <w:p>
      <w:pPr>
        <w:pStyle w:val="Heading2"/>
      </w:pPr>
      <w:r>
        <w:t>ПРИ ВНЕБРЮШИННОМ ЗАКРЫТОМ ПОВРЕЖДЕНИИ МОЧЕВОГО ПУЗЫРЯ ПЕРИТОНИТ</w:t>
      </w:r>
    </w:p>
    <w:p>
      <w:r>
        <w:rPr>
          <w:b/>
        </w:rPr>
        <w:t xml:space="preserve">1: </w:t>
      </w:r>
      <w:r>
        <w:t>развивается гнойный</w:t>
      </w:r>
    </w:p>
    <w:p>
      <w:r>
        <w:rPr>
          <w:b/>
        </w:rPr>
        <w:t xml:space="preserve">2: </w:t>
      </w:r>
      <w:r>
        <w:t>не развивается</w:t>
      </w:r>
    </w:p>
    <w:p>
      <w:r>
        <w:rPr>
          <w:b/>
        </w:rPr>
        <w:t xml:space="preserve">3: </w:t>
      </w:r>
      <w:r>
        <w:t>развивается геморрагический</w:t>
      </w:r>
    </w:p>
    <w:p>
      <w:r>
        <w:rPr>
          <w:b/>
        </w:rPr>
        <w:t xml:space="preserve">4: </w:t>
      </w:r>
      <w:r>
        <w:t>развивается фибринозный</w:t>
      </w:r>
    </w:p>
    <w:p>
      <w:r>
        <w:t xml:space="preserve">Правильный ответ: </w:t>
      </w:r>
      <w:r>
        <w:rPr>
          <w:b/>
        </w:rPr>
        <w:t>не развивается</w:t>
      </w:r>
    </w:p>
    <w:p>
      <w:pPr>
        <w:pStyle w:val="Heading2"/>
      </w:pPr>
      <w:r>
        <w:t>СТАНДАРТНАЯ РЕНТГЕНОГРАФИЯ МАЛО ИНФОРМАТИВНА ПРИ УВЕЛИЧЕНИИ ВГЛУ (ВНУТРИГРУДНЫЕ ЛИМФАТИЧЕСКИЕ УЗЛЫ) СЛЕВА В СВЯЗИ С</w:t>
      </w:r>
    </w:p>
    <w:p>
      <w:r>
        <w:rPr>
          <w:b/>
        </w:rPr>
        <w:t xml:space="preserve">1: </w:t>
      </w:r>
      <w:r>
        <w:t>меньшим числом лимфоузлов</w:t>
      </w:r>
    </w:p>
    <w:p>
      <w:r>
        <w:rPr>
          <w:b/>
        </w:rPr>
        <w:t xml:space="preserve">2: </w:t>
      </w:r>
      <w:r>
        <w:t>левосторонним расположением тени сердца</w:t>
      </w:r>
    </w:p>
    <w:p>
      <w:r>
        <w:rPr>
          <w:b/>
        </w:rPr>
        <w:t xml:space="preserve">3: </w:t>
      </w:r>
      <w:r>
        <w:t>особенностями лимфооттока</w:t>
      </w:r>
    </w:p>
    <w:p>
      <w:r>
        <w:rPr>
          <w:b/>
        </w:rPr>
        <w:t xml:space="preserve">4: </w:t>
      </w:r>
      <w:r>
        <w:t>тенью пищевода</w:t>
      </w:r>
    </w:p>
    <w:p>
      <w:r>
        <w:t xml:space="preserve">Правильный ответ: </w:t>
      </w:r>
      <w:r>
        <w:rPr>
          <w:b/>
        </w:rPr>
        <w:t>левосторонним расположением тени сердца</w:t>
      </w:r>
    </w:p>
    <w:p>
      <w:pPr>
        <w:pStyle w:val="Heading2"/>
      </w:pPr>
      <w:r>
        <w:t>ПАЦИЕНТ В НАЧАЛЕ ГЕМОТРАНСФУЗИОННОГО ШОКА ИМЕЕТ ___ СОСТОЯНИЕ</w:t>
      </w:r>
    </w:p>
    <w:p>
      <w:r>
        <w:rPr>
          <w:b/>
        </w:rPr>
        <w:t xml:space="preserve">1: </w:t>
      </w:r>
      <w:r>
        <w:t>адинамичное</w:t>
      </w:r>
    </w:p>
    <w:p>
      <w:r>
        <w:rPr>
          <w:b/>
        </w:rPr>
        <w:t xml:space="preserve">2: </w:t>
      </w:r>
      <w:r>
        <w:t>вялое</w:t>
      </w:r>
    </w:p>
    <w:p>
      <w:r>
        <w:rPr>
          <w:b/>
        </w:rPr>
        <w:t xml:space="preserve">3: </w:t>
      </w:r>
      <w:r>
        <w:t>беспокойное</w:t>
      </w:r>
    </w:p>
    <w:p>
      <w:r>
        <w:rPr>
          <w:b/>
        </w:rPr>
        <w:t xml:space="preserve">4: </w:t>
      </w:r>
      <w:r>
        <w:t>неконтактное</w:t>
      </w:r>
    </w:p>
    <w:p>
      <w:r>
        <w:t xml:space="preserve">Правильный ответ: </w:t>
      </w:r>
      <w:r>
        <w:rPr>
          <w:b/>
        </w:rPr>
        <w:t>беспокойное</w:t>
      </w:r>
    </w:p>
    <w:p>
      <w:pPr>
        <w:pStyle w:val="Heading2"/>
      </w:pPr>
      <w:r>
        <w:t>РАСПРОСТРАНЕНИЕ СКОРОСТИ УЛЬТРАЗВУКА ОПРЕДЕЛЯЕТСЯ</w:t>
      </w:r>
    </w:p>
    <w:p>
      <w:r>
        <w:rPr>
          <w:b/>
        </w:rPr>
        <w:t xml:space="preserve">1: </w:t>
      </w:r>
      <w:r>
        <w:t>периодом</w:t>
      </w:r>
    </w:p>
    <w:p>
      <w:r>
        <w:rPr>
          <w:b/>
        </w:rPr>
        <w:t xml:space="preserve">2: </w:t>
      </w:r>
      <w:r>
        <w:t>частотой</w:t>
      </w:r>
    </w:p>
    <w:p>
      <w:r>
        <w:rPr>
          <w:b/>
        </w:rPr>
        <w:t xml:space="preserve">3: </w:t>
      </w:r>
      <w:r>
        <w:t>средой</w:t>
      </w:r>
    </w:p>
    <w:p>
      <w:r>
        <w:rPr>
          <w:b/>
        </w:rPr>
        <w:t xml:space="preserve">4: </w:t>
      </w:r>
      <w:r>
        <w:t>длиной волны</w:t>
      </w:r>
    </w:p>
    <w:p>
      <w:r>
        <w:t xml:space="preserve">Правильный ответ: </w:t>
      </w:r>
      <w:r>
        <w:rPr>
          <w:b/>
        </w:rPr>
        <w:t>средой</w:t>
      </w:r>
    </w:p>
    <w:p>
      <w:pPr>
        <w:pStyle w:val="Heading2"/>
      </w:pPr>
      <w:r>
        <w:t>ПУЗЫРИ, НАПОЛНЕННЫЕ ЭКССУДАТОМ, ХАРАКТЕРНЫ ДЛЯ ____ СТЕПЕНИ ОТМОРОЖЕНИЯ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НАИБОЛЕЕ ОПАСНЫМ МЕТОДОМ ЛЕЧЕНИЯ РУБЦОВЫХ СТРИКТУР ПИЩЕВОДА ЯВЛЯЕТСЯ</w:t>
      </w:r>
    </w:p>
    <w:p>
      <w:r>
        <w:rPr>
          <w:b/>
        </w:rPr>
        <w:t xml:space="preserve">1: </w:t>
      </w:r>
      <w:r>
        <w:t>рассечение стриктуры игольчатым электроножом</w:t>
      </w:r>
    </w:p>
    <w:p>
      <w:r>
        <w:rPr>
          <w:b/>
        </w:rPr>
        <w:t xml:space="preserve">2: </w:t>
      </w:r>
      <w:r>
        <w:t>бужирование по струне</w:t>
      </w:r>
    </w:p>
    <w:p>
      <w:r>
        <w:rPr>
          <w:b/>
        </w:rPr>
        <w:t xml:space="preserve">3: </w:t>
      </w:r>
      <w:r>
        <w:t>балонная гидродилятация</w:t>
      </w:r>
    </w:p>
    <w:p>
      <w:r>
        <w:rPr>
          <w:b/>
        </w:rPr>
        <w:t xml:space="preserve">4: </w:t>
      </w:r>
      <w:r>
        <w:t>бужирование «вслепую»</w:t>
      </w:r>
    </w:p>
    <w:p>
      <w:r>
        <w:t xml:space="preserve">Правильный ответ: </w:t>
      </w:r>
      <w:r>
        <w:rPr>
          <w:b/>
        </w:rPr>
        <w:t>бужирование «вслепую»</w:t>
      </w:r>
    </w:p>
    <w:p>
      <w:pPr>
        <w:pStyle w:val="Heading2"/>
      </w:pPr>
      <w:r>
        <w:t>КАКОЕ ОСЛОЖНЕНИЕ МОЖЕТ ПРИВЕСТИ К МОМЕНТАЛЬНОМУ ЛЕТАЛЬНОМУ ИСХОДУ ПОСЛЕ ВЫПОЛНЕНИЯ ПЛЕВРАЛЬНОЙ ПУНКЦИИ?</w:t>
      </w:r>
    </w:p>
    <w:p>
      <w:r>
        <w:rPr>
          <w:b/>
        </w:rPr>
        <w:t xml:space="preserve">1: </w:t>
      </w:r>
      <w:r>
        <w:t>внутриплевральное кровотечение</w:t>
      </w:r>
    </w:p>
    <w:p>
      <w:r>
        <w:rPr>
          <w:b/>
        </w:rPr>
        <w:t xml:space="preserve">2: </w:t>
      </w:r>
      <w:r>
        <w:t>воздушная эмболия головного мозга</w:t>
      </w:r>
    </w:p>
    <w:p>
      <w:r>
        <w:rPr>
          <w:b/>
        </w:rPr>
        <w:t xml:space="preserve">3: </w:t>
      </w:r>
      <w:r>
        <w:t>плевропульмональный шок</w:t>
      </w:r>
    </w:p>
    <w:p>
      <w:r>
        <w:rPr>
          <w:b/>
        </w:rPr>
        <w:t xml:space="preserve">4: </w:t>
      </w:r>
      <w:r>
        <w:t>анафилактический шок</w:t>
      </w:r>
    </w:p>
    <w:p>
      <w:r>
        <w:t xml:space="preserve">Правильный ответ: </w:t>
      </w:r>
      <w:r>
        <w:rPr>
          <w:b/>
        </w:rPr>
        <w:t>воздушная эмболия головного мозга</w:t>
      </w:r>
    </w:p>
    <w:p>
      <w:pPr>
        <w:pStyle w:val="Heading2"/>
      </w:pPr>
      <w:r>
        <w:t>ПРИЧИНОЙ ТРОМБОЭМБОЛИИ ЛЕГОЧНОЙ АРТЕРИИ ЯВЛЯЕТСЯ</w:t>
      </w:r>
    </w:p>
    <w:p>
      <w:r>
        <w:rPr>
          <w:b/>
        </w:rPr>
        <w:t xml:space="preserve">1: </w:t>
      </w:r>
      <w:r>
        <w:t>инфекционный эндокардит</w:t>
      </w:r>
    </w:p>
    <w:p>
      <w:r>
        <w:rPr>
          <w:b/>
        </w:rPr>
        <w:t xml:space="preserve">2: </w:t>
      </w:r>
      <w:r>
        <w:t>мерцательная аритмия</w:t>
      </w:r>
    </w:p>
    <w:p>
      <w:r>
        <w:rPr>
          <w:b/>
        </w:rPr>
        <w:t xml:space="preserve">3: </w:t>
      </w:r>
      <w:r>
        <w:t>тромбофлебит глубоких вен нижних конечностей</w:t>
      </w:r>
    </w:p>
    <w:p>
      <w:r>
        <w:rPr>
          <w:b/>
        </w:rPr>
        <w:t xml:space="preserve">4: </w:t>
      </w:r>
      <w:r>
        <w:t>варикозное расширение вен пищевода</w:t>
      </w:r>
    </w:p>
    <w:p>
      <w:r>
        <w:t xml:space="preserve">Правильный ответ: </w:t>
      </w:r>
      <w:r>
        <w:rPr>
          <w:b/>
        </w:rPr>
        <w:t>тромбофлебит глубоких вен нижних конечностей</w:t>
      </w:r>
    </w:p>
    <w:p>
      <w:pPr>
        <w:pStyle w:val="Heading2"/>
      </w:pPr>
      <w:r>
        <w:t>ПРИ РАЗВИТИИ ДЫХАТЕЛЬНОЙ НЕДОСТАТОЧНОСТИ ПРИ СЕПСИСЕ ПРОВОДИТСЯ</w:t>
      </w:r>
    </w:p>
    <w:p>
      <w:r>
        <w:rPr>
          <w:b/>
        </w:rPr>
        <w:t xml:space="preserve">1: </w:t>
      </w:r>
      <w:r>
        <w:t>форсированный диурез</w:t>
      </w:r>
    </w:p>
    <w:p>
      <w:r>
        <w:rPr>
          <w:b/>
        </w:rPr>
        <w:t xml:space="preserve">2: </w:t>
      </w:r>
      <w:r>
        <w:t>внутрисосудистое лазерное облучение крови</w:t>
      </w:r>
    </w:p>
    <w:p>
      <w:r>
        <w:rPr>
          <w:b/>
        </w:rPr>
        <w:t xml:space="preserve">3: </w:t>
      </w:r>
      <w:r>
        <w:t>гемодилюция</w:t>
      </w:r>
    </w:p>
    <w:p>
      <w:r>
        <w:rPr>
          <w:b/>
        </w:rPr>
        <w:t xml:space="preserve">4: </w:t>
      </w:r>
      <w:r>
        <w:t>лечение в управляемой бактериальной среде</w:t>
      </w:r>
    </w:p>
    <w:p>
      <w:r>
        <w:t xml:space="preserve">Правильный ответ: </w:t>
      </w:r>
      <w:r>
        <w:rPr>
          <w:b/>
        </w:rPr>
        <w:t>гемодилюция</w:t>
      </w:r>
    </w:p>
    <w:p>
      <w:pPr>
        <w:pStyle w:val="Heading2"/>
      </w:pPr>
      <w:r>
        <w:t>НАРУЖНЫЙ СФИНКТЕР МОЧЕВОГО ПУЗЫРЯ РАСПОЛОЖЕН В</w:t>
      </w:r>
    </w:p>
    <w:p>
      <w:r>
        <w:rPr>
          <w:b/>
        </w:rPr>
        <w:t xml:space="preserve">1: </w:t>
      </w:r>
      <w:r>
        <w:t>мышце, поднимающей задний проход прямой кишки</w:t>
      </w:r>
    </w:p>
    <w:p>
      <w:r>
        <w:rPr>
          <w:b/>
        </w:rPr>
        <w:t xml:space="preserve">2: </w:t>
      </w:r>
      <w:r>
        <w:t>основании мочевого пузыря</w:t>
      </w:r>
    </w:p>
    <w:p>
      <w:r>
        <w:rPr>
          <w:b/>
        </w:rPr>
        <w:t xml:space="preserve">3: </w:t>
      </w:r>
      <w:r>
        <w:t>сухожильном центре промежности</w:t>
      </w:r>
    </w:p>
    <w:p>
      <w:r>
        <w:rPr>
          <w:b/>
        </w:rPr>
        <w:t xml:space="preserve">4: </w:t>
      </w:r>
      <w:r>
        <w:t>мочеполовой диафрагме</w:t>
      </w:r>
    </w:p>
    <w:p>
      <w:r>
        <w:t xml:space="preserve">Правильный ответ: </w:t>
      </w:r>
      <w:r>
        <w:rPr>
          <w:b/>
        </w:rPr>
        <w:t>мочеполовой диафрагме</w:t>
      </w:r>
    </w:p>
    <w:p>
      <w:pPr>
        <w:pStyle w:val="Heading2"/>
      </w:pPr>
      <w:r>
        <w:t>ДЛЯ ПРОФИЛАКТИКИ ВИЧ-ИНФЕКЦИИ ПРИ ПОРЕЗЕ ИЛИ УКОЛЕ КОЖИ МЕДИЦИНСКОГО РАБОТНИКА ИНСТРУМЕНТОМ, ЗАГРЯЗНЕННЫМ КРОВЬЮ, СЛЕДУЕТ</w:t>
      </w:r>
    </w:p>
    <w:p>
      <w:r>
        <w:rPr>
          <w:b/>
        </w:rPr>
        <w:t xml:space="preserve">1: </w:t>
      </w:r>
      <w:r>
        <w:t>вымыть под теплой проточной водой и обработать  спиртом 96% , смазать любой водорастворимой мазью</w:t>
      </w:r>
    </w:p>
    <w:p>
      <w:r>
        <w:rPr>
          <w:b/>
        </w:rPr>
        <w:t xml:space="preserve">2: </w:t>
      </w:r>
      <w:r>
        <w:t>вымыть водой с мылом, обработать тампоном, смоченным хлорамина раствором 3%</w:t>
      </w:r>
    </w:p>
    <w:p>
      <w:r>
        <w:rPr>
          <w:b/>
        </w:rPr>
        <w:t xml:space="preserve">3: </w:t>
      </w:r>
      <w:r>
        <w:t>дважды обработать тампоном, смоченным спиртом  96%</w:t>
      </w:r>
    </w:p>
    <w:p>
      <w:r>
        <w:rPr>
          <w:b/>
        </w:rPr>
        <w:t xml:space="preserve">4: </w:t>
      </w:r>
      <w:r>
        <w:t>выдавить кровь, кожу обработать  спиртом 70%, вымыть руки теплой проточной водой с двукратным намыливанием, обработать   йода раствором 5%</w:t>
      </w:r>
    </w:p>
    <w:p>
      <w:r>
        <w:t xml:space="preserve">Правильный ответ: </w:t>
      </w:r>
      <w:r>
        <w:rPr>
          <w:b/>
        </w:rPr>
        <w:t>выдавить кровь, кожу обработать  спиртом 70%, вымыть руки теплой проточной водой с двукратным намыливанием, обработать   йода раствором 5%</w:t>
      </w:r>
    </w:p>
    <w:p>
      <w:pPr>
        <w:pStyle w:val="Heading2"/>
      </w:pPr>
      <w:r>
        <w:t>ЛЕЧЕНИЕ РЕБЕНКА 2 ЛЕТ С НЕНАПРЯЖЕННОЙ ВОДЯНКОЙ ОБОЛОЧЕК ЯИЧКА ПРЕДУСМАТРИВАЕТ</w:t>
      </w:r>
    </w:p>
    <w:p>
      <w:r>
        <w:rPr>
          <w:b/>
        </w:rPr>
        <w:t xml:space="preserve">1: </w:t>
      </w:r>
      <w:r>
        <w:t>назначение гормональных препаратов</w:t>
      </w:r>
    </w:p>
    <w:p>
      <w:r>
        <w:rPr>
          <w:b/>
        </w:rPr>
        <w:t xml:space="preserve">2: </w:t>
      </w:r>
      <w:r>
        <w:t>пункцию оболочек с эвакуацией жидкости</w:t>
      </w:r>
    </w:p>
    <w:p>
      <w:r>
        <w:rPr>
          <w:b/>
        </w:rPr>
        <w:t xml:space="preserve">3: </w:t>
      </w:r>
      <w:r>
        <w:t>наблюдение в динамике</w:t>
      </w:r>
    </w:p>
    <w:p>
      <w:r>
        <w:rPr>
          <w:b/>
        </w:rPr>
        <w:t xml:space="preserve">4: </w:t>
      </w:r>
      <w:r>
        <w:t>оперативное лечение в плановом порядке</w:t>
      </w:r>
    </w:p>
    <w:p>
      <w:r>
        <w:t xml:space="preserve">Правильный ответ: </w:t>
      </w:r>
      <w:r>
        <w:rPr>
          <w:b/>
        </w:rPr>
        <w:t>оперативное лечение в плановом порядке</w:t>
      </w:r>
    </w:p>
    <w:p>
      <w:pPr>
        <w:pStyle w:val="Heading2"/>
      </w:pPr>
      <w:r>
        <w:t>НАИБОЛЕЕ ФИЗИОЛОГИЧНЫМ ВАРИАНТОМ РЕКОНСТРУКЦИИ НЕПРЕРЫВНОСТИ ПИЩЕВАРИТЕЛЬНОГО ТРАКТА ПОСЛЕ РАДИКАЛЬНОЙ ГАСТРЭКТОМИИ СЧИТАЕТСЯ</w:t>
      </w:r>
    </w:p>
    <w:p>
      <w:r>
        <w:rPr>
          <w:b/>
        </w:rPr>
        <w:t xml:space="preserve">1: </w:t>
      </w:r>
      <w:r>
        <w:t>интерпозиция сегмента тонкой кишки на сосудистой ножке с включением в пассаж двенадцатиперстной кишки</w:t>
      </w:r>
    </w:p>
    <w:p>
      <w:r>
        <w:rPr>
          <w:b/>
        </w:rPr>
        <w:t xml:space="preserve">2: </w:t>
      </w:r>
      <w:r>
        <w:t>прямой эзофагодуоденоанастомоз</w:t>
      </w:r>
    </w:p>
    <w:p>
      <w:r>
        <w:rPr>
          <w:b/>
        </w:rPr>
        <w:t xml:space="preserve">3: </w:t>
      </w:r>
      <w:r>
        <w:t>петлевая гастропластика</w:t>
      </w:r>
    </w:p>
    <w:p>
      <w:r>
        <w:rPr>
          <w:b/>
        </w:rPr>
        <w:t xml:space="preserve">4: </w:t>
      </w:r>
      <w:r>
        <w:t>эзофагоэнтероанастомоз на отключенной петле по методу Ру</w:t>
      </w:r>
    </w:p>
    <w:p>
      <w:r>
        <w:t xml:space="preserve">Правильный ответ: </w:t>
      </w:r>
      <w:r>
        <w:rPr>
          <w:b/>
        </w:rPr>
        <w:t>интерпозиция сегмента тонкой кишки на сосудистой ножке с включением в пассаж двенадцатиперстной кишки</w:t>
      </w:r>
    </w:p>
    <w:p>
      <w:pPr>
        <w:pStyle w:val="Heading2"/>
      </w:pPr>
      <w:r>
        <w:t>АНТИБАКТЕРИАЛЬНУЮ ТЕРАПИЮ ПРИ СЕПСИСЕ У ОБОЖЖЕННЫХ СЛЕДУЕТ НАЧИНАТЬ</w:t>
      </w:r>
    </w:p>
    <w:p>
      <w:r>
        <w:rPr>
          <w:b/>
        </w:rPr>
        <w:t xml:space="preserve">1: </w:t>
      </w:r>
      <w:r>
        <w:t>после получения антибиотикограмм</w:t>
      </w:r>
    </w:p>
    <w:p>
      <w:r>
        <w:rPr>
          <w:b/>
        </w:rPr>
        <w:t xml:space="preserve">2: </w:t>
      </w:r>
      <w:r>
        <w:t>при положительных посевах крови</w:t>
      </w:r>
    </w:p>
    <w:p>
      <w:r>
        <w:rPr>
          <w:b/>
        </w:rPr>
        <w:t xml:space="preserve">3: </w:t>
      </w:r>
      <w:r>
        <w:t>с момента установления диагноза</w:t>
      </w:r>
    </w:p>
    <w:p>
      <w:r>
        <w:rPr>
          <w:b/>
        </w:rPr>
        <w:t xml:space="preserve">4: </w:t>
      </w:r>
      <w:r>
        <w:t>при обнаружении первичного очага или метастатических гнойников</w:t>
      </w:r>
    </w:p>
    <w:p>
      <w:r>
        <w:t xml:space="preserve">Правильный ответ: </w:t>
      </w:r>
      <w:r>
        <w:rPr>
          <w:b/>
        </w:rPr>
        <w:t>с момента установления диагноза</w:t>
      </w:r>
    </w:p>
    <w:p>
      <w:pPr>
        <w:pStyle w:val="Heading2"/>
      </w:pPr>
      <w:r>
        <w:t>КЛИНИЧЕСКИМ ПРИЗНАКОМ, СООТВЕТСТВУЮЩИМ ЗНАЧЕНИЯМ ТСРО2 (ТРАНСКУТАННОЕ НАПРЯЖЕНИЕ КИСЛОРОДА) НИЖЕ 20 ММ РТУТНОГО СТОЛБА, ЯВЛЯЕТСЯ</w:t>
      </w:r>
    </w:p>
    <w:p>
      <w:r>
        <w:rPr>
          <w:b/>
        </w:rPr>
        <w:t xml:space="preserve">1: </w:t>
      </w:r>
      <w:r>
        <w:t>нарушение чувствительности</w:t>
      </w:r>
    </w:p>
    <w:p>
      <w:r>
        <w:rPr>
          <w:b/>
        </w:rPr>
        <w:t xml:space="preserve">2: </w:t>
      </w:r>
      <w:r>
        <w:t>боль в покое</w:t>
      </w:r>
    </w:p>
    <w:p>
      <w:r>
        <w:rPr>
          <w:b/>
        </w:rPr>
        <w:t xml:space="preserve">3: </w:t>
      </w:r>
      <w:r>
        <w:t>легкая эритема при опускании конечности</w:t>
      </w:r>
    </w:p>
    <w:p>
      <w:r>
        <w:rPr>
          <w:b/>
        </w:rPr>
        <w:t xml:space="preserve">4: </w:t>
      </w:r>
      <w:r>
        <w:t>замедленное, но удовлетворительное заживление ран</w:t>
      </w:r>
    </w:p>
    <w:p>
      <w:r>
        <w:t xml:space="preserve">Правильный ответ: </w:t>
      </w:r>
      <w:r>
        <w:rPr>
          <w:b/>
        </w:rPr>
        <w:t>боль в покое</w:t>
      </w:r>
    </w:p>
    <w:p>
      <w:pPr>
        <w:pStyle w:val="Heading2"/>
      </w:pPr>
      <w:r>
        <w:t>ОЖОГОВЫЙ ШОК ОТНОСИТСЯ К ___ ТИПУ</w:t>
      </w:r>
    </w:p>
    <w:p>
      <w:r>
        <w:rPr>
          <w:b/>
        </w:rPr>
        <w:t xml:space="preserve">1: </w:t>
      </w:r>
      <w:r>
        <w:t>гиповолемическому</w:t>
      </w:r>
    </w:p>
    <w:p>
      <w:r>
        <w:rPr>
          <w:b/>
        </w:rPr>
        <w:t xml:space="preserve">2: </w:t>
      </w:r>
      <w:r>
        <w:t>дистрибутивному</w:t>
      </w:r>
    </w:p>
    <w:p>
      <w:r>
        <w:rPr>
          <w:b/>
        </w:rPr>
        <w:t xml:space="preserve">3: </w:t>
      </w:r>
      <w:r>
        <w:t>обструктивному</w:t>
      </w:r>
    </w:p>
    <w:p>
      <w:r>
        <w:rPr>
          <w:b/>
        </w:rPr>
        <w:t xml:space="preserve">4: </w:t>
      </w:r>
      <w:r>
        <w:t>кардиогенному</w:t>
      </w:r>
    </w:p>
    <w:p>
      <w:r>
        <w:t xml:space="preserve">Правильный ответ: </w:t>
      </w:r>
      <w:r>
        <w:rPr>
          <w:b/>
        </w:rPr>
        <w:t>гиповолемическому</w:t>
      </w:r>
    </w:p>
    <w:p>
      <w:pPr>
        <w:pStyle w:val="Heading2"/>
      </w:pPr>
      <w:r>
        <w:t>ЭКССУДАЦИЯ, КАК ОДНА ИЗ ФАЗ ТЕЧЕНИЯ РАНЕВОГО ПРОЦЕССА, ПРОТЕКАЕТ В СРОКИ (В СУТКАХ)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1</w:t>
      </w:r>
    </w:p>
    <w:p>
      <w:pPr>
        <w:pStyle w:val="Heading2"/>
      </w:pPr>
      <w:r>
        <w:t>ЭКСТРЕННАЯ СПЕЦИФИЧЕСКАЯ ПРОФИЛАКТИКА СТОЛБНЯКА НЕ ПРОВОДИТСЯ ПРИ ОЖОГАХ ___ СТЕПЕНИ</w:t>
      </w:r>
    </w:p>
    <w:p>
      <w:r>
        <w:rPr>
          <w:b/>
        </w:rPr>
        <w:t xml:space="preserve">1: </w:t>
      </w:r>
      <w:r>
        <w:t>III</w:t>
      </w:r>
    </w:p>
    <w:p>
      <w:r>
        <w:rPr>
          <w:b/>
        </w:rPr>
        <w:t xml:space="preserve">2: </w:t>
      </w:r>
      <w:r>
        <w:t>II</w:t>
      </w:r>
    </w:p>
    <w:p>
      <w:r>
        <w:rPr>
          <w:b/>
        </w:rPr>
        <w:t xml:space="preserve">3: </w:t>
      </w:r>
      <w:r>
        <w:t>I</w:t>
      </w:r>
    </w:p>
    <w:p>
      <w:r>
        <w:rPr>
          <w:b/>
        </w:rPr>
        <w:t xml:space="preserve">4: </w:t>
      </w:r>
      <w:r>
        <w:t>IV</w:t>
      </w:r>
    </w:p>
    <w:p>
      <w:r>
        <w:t xml:space="preserve">Правильный ответ: </w:t>
      </w:r>
      <w:r>
        <w:rPr>
          <w:b/>
        </w:rPr>
        <w:t>I</w:t>
      </w:r>
    </w:p>
    <w:p>
      <w:pPr>
        <w:pStyle w:val="Heading2"/>
      </w:pPr>
      <w:r>
        <w:t>ПРИ ПЕРЕЛОМАХ ЛУЧЕВОЙ КОСТИ В ТИПИЧНОМ МЕСТЕ МОЖЕТ ПОВРЕЖДАТЬСЯ</w:t>
      </w:r>
    </w:p>
    <w:p>
      <w:r>
        <w:rPr>
          <w:b/>
        </w:rPr>
        <w:t xml:space="preserve">1: </w:t>
      </w:r>
      <w:r>
        <w:t>длинный разгибатель большого пальца</w:t>
      </w:r>
    </w:p>
    <w:p>
      <w:r>
        <w:rPr>
          <w:b/>
        </w:rPr>
        <w:t xml:space="preserve">2: </w:t>
      </w:r>
      <w:r>
        <w:t>короткий лучевой разгибатель кисти</w:t>
      </w:r>
    </w:p>
    <w:p>
      <w:r>
        <w:rPr>
          <w:b/>
        </w:rPr>
        <w:t xml:space="preserve">3: </w:t>
      </w:r>
      <w:r>
        <w:t>длинный лучевой разгибатель кисти</w:t>
      </w:r>
    </w:p>
    <w:p>
      <w:r>
        <w:rPr>
          <w:b/>
        </w:rPr>
        <w:t xml:space="preserve">4: </w:t>
      </w:r>
      <w:r>
        <w:t>разгибатель указательного пальца</w:t>
      </w:r>
    </w:p>
    <w:p>
      <w:r>
        <w:t xml:space="preserve">Правильный ответ: </w:t>
      </w:r>
      <w:r>
        <w:rPr>
          <w:b/>
        </w:rPr>
        <w:t>длинный разгибатель большого пальца</w:t>
      </w:r>
    </w:p>
    <w:p>
      <w:pPr>
        <w:pStyle w:val="Heading2"/>
      </w:pPr>
      <w:r>
        <w:t>В ОСТРОМ ПЕРИОДЕ ИЛИОФЕМОРАЛЬНОГО ТРОМБОЗА ВЕНОЗНОЕ ДАВЛЕНИЕ НА НИЖНИХ КОНЕЧНОСТЯХ</w:t>
      </w:r>
    </w:p>
    <w:p>
      <w:r>
        <w:rPr>
          <w:b/>
        </w:rPr>
        <w:t xml:space="preserve">1: </w:t>
      </w:r>
      <w:r>
        <w:t>повышается незначительно</w:t>
      </w:r>
    </w:p>
    <w:p>
      <w:r>
        <w:rPr>
          <w:b/>
        </w:rPr>
        <w:t xml:space="preserve">2: </w:t>
      </w:r>
      <w:r>
        <w:t>не меняется</w:t>
      </w:r>
    </w:p>
    <w:p>
      <w:r>
        <w:rPr>
          <w:b/>
        </w:rPr>
        <w:t xml:space="preserve">3: </w:t>
      </w:r>
      <w:r>
        <w:t>снижается</w:t>
      </w:r>
    </w:p>
    <w:p>
      <w:r>
        <w:rPr>
          <w:b/>
        </w:rPr>
        <w:t xml:space="preserve">4: </w:t>
      </w:r>
      <w:r>
        <w:t>резко повышается</w:t>
      </w:r>
    </w:p>
    <w:p>
      <w:r>
        <w:t xml:space="preserve">Правильный ответ: </w:t>
      </w:r>
      <w:r>
        <w:rPr>
          <w:b/>
        </w:rPr>
        <w:t>резко повышается</w:t>
      </w:r>
    </w:p>
    <w:p>
      <w:pPr>
        <w:pStyle w:val="Heading2"/>
      </w:pPr>
      <w:r>
        <w:t>ПРОСТРАНСТВОМ АМБРУЦИНИ НАЗЫВАЮТ</w:t>
      </w:r>
    </w:p>
    <w:p>
      <w:r>
        <w:rPr>
          <w:b/>
        </w:rPr>
        <w:t xml:space="preserve">1: </w:t>
      </w:r>
      <w:r>
        <w:t>промежуток между правым главным бронхом и непарной веной</w:t>
      </w:r>
    </w:p>
    <w:p>
      <w:r>
        <w:rPr>
          <w:b/>
        </w:rPr>
        <w:t xml:space="preserve">2: </w:t>
      </w:r>
      <w:r>
        <w:t>нижнюю апертуру грудной клетки</w:t>
      </w:r>
    </w:p>
    <w:p>
      <w:r>
        <w:rPr>
          <w:b/>
        </w:rPr>
        <w:t xml:space="preserve">3: </w:t>
      </w:r>
      <w:r>
        <w:t>верхнюю апертуру грудной клетки</w:t>
      </w:r>
    </w:p>
    <w:p>
      <w:r>
        <w:rPr>
          <w:b/>
        </w:rPr>
        <w:t xml:space="preserve">4: </w:t>
      </w:r>
      <w:r>
        <w:t>промежуток между аортой и верхней полой веной</w:t>
      </w:r>
    </w:p>
    <w:p>
      <w:r>
        <w:t xml:space="preserve">Правильный ответ: </w:t>
      </w:r>
      <w:r>
        <w:rPr>
          <w:b/>
        </w:rPr>
        <w:t>промежуток между аортой и верхней полой веной</w:t>
      </w:r>
    </w:p>
    <w:p>
      <w:pPr>
        <w:pStyle w:val="Heading2"/>
      </w:pPr>
      <w:r>
        <w:t>НЕКРОЗ, КОТОРЫЙ СОПРОВОЖДАЕТСЯ УПЛОТНЕНИЕМ И ОБЕЗВОЖИВАНИЕМ ТКАНИ, НАЗЫВАЕТСЯ</w:t>
      </w:r>
    </w:p>
    <w:p>
      <w:r>
        <w:rPr>
          <w:b/>
        </w:rPr>
        <w:t xml:space="preserve">1: </w:t>
      </w:r>
      <w:r>
        <w:t>влажным</w:t>
      </w:r>
    </w:p>
    <w:p>
      <w:r>
        <w:rPr>
          <w:b/>
        </w:rPr>
        <w:t xml:space="preserve">2: </w:t>
      </w:r>
      <w:r>
        <w:t>коагуляционным</w:t>
      </w:r>
    </w:p>
    <w:p>
      <w:r>
        <w:rPr>
          <w:b/>
        </w:rPr>
        <w:t xml:space="preserve">3: </w:t>
      </w:r>
      <w:r>
        <w:t>колликвационным</w:t>
      </w:r>
    </w:p>
    <w:p>
      <w:r>
        <w:rPr>
          <w:b/>
        </w:rPr>
        <w:t xml:space="preserve">4: </w:t>
      </w:r>
      <w:r>
        <w:t>гангренозным</w:t>
      </w:r>
    </w:p>
    <w:p>
      <w:r>
        <w:t xml:space="preserve">Правильный ответ: </w:t>
      </w:r>
      <w:r>
        <w:rPr>
          <w:b/>
        </w:rPr>
        <w:t>коагуляционным</w:t>
      </w:r>
    </w:p>
    <w:p>
      <w:pPr>
        <w:pStyle w:val="Heading2"/>
      </w:pPr>
      <w:r>
        <w:t>ПРИЧИНОЙ СПОНТАННОГО ПНЕВМОТОРАКСА ЯВЛЯЕТСЯ</w:t>
      </w:r>
    </w:p>
    <w:p>
      <w:r>
        <w:rPr>
          <w:b/>
        </w:rPr>
        <w:t xml:space="preserve">1: </w:t>
      </w:r>
      <w:r>
        <w:t>буллезная эмфизема</w:t>
      </w:r>
    </w:p>
    <w:p>
      <w:r>
        <w:rPr>
          <w:b/>
        </w:rPr>
        <w:t xml:space="preserve">2: </w:t>
      </w:r>
      <w:r>
        <w:t>фиброзно кавернозный туберкулез</w:t>
      </w:r>
    </w:p>
    <w:p>
      <w:r>
        <w:rPr>
          <w:b/>
        </w:rPr>
        <w:t xml:space="preserve">3: </w:t>
      </w:r>
      <w:r>
        <w:t>полостная форма рака</w:t>
      </w:r>
    </w:p>
    <w:p>
      <w:r>
        <w:rPr>
          <w:b/>
        </w:rPr>
        <w:t xml:space="preserve">4: </w:t>
      </w:r>
      <w:r>
        <w:t>бронхоэктатическая болезнь</w:t>
      </w:r>
    </w:p>
    <w:p>
      <w:r>
        <w:t xml:space="preserve">Правильный ответ: </w:t>
      </w:r>
      <w:r>
        <w:rPr>
          <w:b/>
        </w:rPr>
        <w:t>буллезная эмфизема</w:t>
      </w:r>
    </w:p>
    <w:p>
      <w:pPr>
        <w:pStyle w:val="Heading2"/>
      </w:pPr>
      <w:r>
        <w:t>НЕОДНОКРАТНЫЕ НЕУДАЧНЫЕ ПОПЫТКИ ЭНДОСКОПИЧЕСКОГО ГЕМОСТАЗА ПРИ ПРОДОЛЖАЮЩЕМСЯ ЯЗВЕННОМ КРОВОТЕЧЕНИИ ДИКТУЮТ НЕОБХОДИМОСТЬ ВЫПОЛНЕНИЯ</w:t>
      </w:r>
    </w:p>
    <w:p>
      <w:r>
        <w:rPr>
          <w:b/>
        </w:rPr>
        <w:t xml:space="preserve">1: </w:t>
      </w:r>
      <w:r>
        <w:t>только консервативного лечения</w:t>
      </w:r>
    </w:p>
    <w:p>
      <w:r>
        <w:rPr>
          <w:b/>
        </w:rPr>
        <w:t xml:space="preserve">2: </w:t>
      </w:r>
      <w:r>
        <w:t>планового хирургического вмешательства</w:t>
      </w:r>
    </w:p>
    <w:p>
      <w:r>
        <w:rPr>
          <w:b/>
        </w:rPr>
        <w:t xml:space="preserve">3: </w:t>
      </w:r>
      <w:r>
        <w:t>экстренного хирургического вмешательства</w:t>
      </w:r>
    </w:p>
    <w:p>
      <w:r>
        <w:rPr>
          <w:b/>
        </w:rPr>
        <w:t xml:space="preserve">4: </w:t>
      </w:r>
      <w:r>
        <w:t>эндоскопического гемостаза</w:t>
      </w:r>
    </w:p>
    <w:p>
      <w:r>
        <w:t xml:space="preserve">Правильный ответ: </w:t>
      </w:r>
      <w:r>
        <w:rPr>
          <w:b/>
        </w:rPr>
        <w:t>экстренного хирургического вмешательства</w:t>
      </w:r>
    </w:p>
    <w:p>
      <w:pPr>
        <w:pStyle w:val="Heading2"/>
      </w:pPr>
      <w:r>
        <w:t>ПРИ ДИАГНОСТИКЕ УЩЕМЛЕННОЙ ПАХОВОЙ ГРЫЖИ В АМБУЛАТОРНЫХ УСЛОВИЯХ ПОКАЗАНИЕМ ЯВЛЯЕТСЯ</w:t>
      </w:r>
    </w:p>
    <w:p>
      <w:r>
        <w:rPr>
          <w:b/>
        </w:rPr>
        <w:t xml:space="preserve">1: </w:t>
      </w:r>
      <w:r>
        <w:t>динамическое наблюдение в течение 2 часов</w:t>
      </w:r>
    </w:p>
    <w:p>
      <w:r>
        <w:rPr>
          <w:b/>
        </w:rPr>
        <w:t xml:space="preserve">2: </w:t>
      </w:r>
      <w:r>
        <w:t>динамическое наблюдение в течение 1 часа</w:t>
      </w:r>
    </w:p>
    <w:p>
      <w:r>
        <w:rPr>
          <w:b/>
        </w:rPr>
        <w:t xml:space="preserve">3: </w:t>
      </w:r>
      <w:r>
        <w:t>форсированное вправление грыжевого выпячивания</w:t>
      </w:r>
    </w:p>
    <w:p>
      <w:r>
        <w:rPr>
          <w:b/>
        </w:rPr>
        <w:t xml:space="preserve">4: </w:t>
      </w:r>
      <w:r>
        <w:t>экстренная госпитализация в хирургический стационар</w:t>
      </w:r>
    </w:p>
    <w:p>
      <w:r>
        <w:t xml:space="preserve">Правильный ответ: </w:t>
      </w:r>
      <w:r>
        <w:rPr>
          <w:b/>
        </w:rPr>
        <w:t>экстренная госпитализация в хирургический стационар</w:t>
      </w:r>
    </w:p>
    <w:p>
      <w:pPr>
        <w:pStyle w:val="Heading2"/>
      </w:pPr>
      <w:r>
        <w:t>РАННИМ КЛИНИЧЕСКИМ ПРИЗНАКОМ ТУБЕРКУЛЁЗА ПЕРИФЕРИЧЕСКИХ ЛИМФАТИЧЕСКИХ УЗЛОВ ЯВЛЯЕТСЯ</w:t>
      </w:r>
    </w:p>
    <w:p>
      <w:r>
        <w:rPr>
          <w:b/>
        </w:rPr>
        <w:t xml:space="preserve">1: </w:t>
      </w:r>
      <w:r>
        <w:t>отёчность кожи в области лимфатических узлов</w:t>
      </w:r>
    </w:p>
    <w:p>
      <w:r>
        <w:rPr>
          <w:b/>
        </w:rPr>
        <w:t xml:space="preserve">2: </w:t>
      </w:r>
      <w:r>
        <w:t>увеличение лимфоузлов с признаками периаденита</w:t>
      </w:r>
    </w:p>
    <w:p>
      <w:r>
        <w:rPr>
          <w:b/>
        </w:rPr>
        <w:t xml:space="preserve">3: </w:t>
      </w:r>
      <w:r>
        <w:t>увеличение лимфоузлов без признаков периаденита</w:t>
      </w:r>
    </w:p>
    <w:p>
      <w:r>
        <w:rPr>
          <w:b/>
        </w:rPr>
        <w:t xml:space="preserve">4: </w:t>
      </w:r>
      <w:r>
        <w:t>болезненность при пальпации</w:t>
      </w:r>
    </w:p>
    <w:p>
      <w:r>
        <w:t xml:space="preserve">Правильный ответ: </w:t>
      </w:r>
      <w:r>
        <w:rPr>
          <w:b/>
        </w:rPr>
        <w:t>увеличение лимфоузлов без признаков периаденита</w:t>
      </w:r>
    </w:p>
    <w:p>
      <w:pPr>
        <w:pStyle w:val="Heading2"/>
      </w:pPr>
      <w:r>
        <w:t>ПЕРЕЛОМОМ КОЛЛЕСА НАЗЫВАЕТСЯ ПЕРЕЛОМ</w:t>
      </w:r>
    </w:p>
    <w:p>
      <w:r>
        <w:rPr>
          <w:b/>
        </w:rPr>
        <w:t xml:space="preserve">1: </w:t>
      </w:r>
      <w:r>
        <w:t>костей голени</w:t>
      </w:r>
    </w:p>
    <w:p>
      <w:r>
        <w:rPr>
          <w:b/>
        </w:rPr>
        <w:t xml:space="preserve">2: </w:t>
      </w:r>
      <w:r>
        <w:t>плечевой кости</w:t>
      </w:r>
    </w:p>
    <w:p>
      <w:r>
        <w:rPr>
          <w:b/>
        </w:rPr>
        <w:t xml:space="preserve">3: </w:t>
      </w:r>
      <w:r>
        <w:t>костей предплечья средней трети</w:t>
      </w:r>
    </w:p>
    <w:p>
      <w:r>
        <w:rPr>
          <w:b/>
        </w:rPr>
        <w:t xml:space="preserve">4: </w:t>
      </w:r>
      <w:r>
        <w:t>дистального метаэпифиза лучевой кости в типичном месте со смещением обломков</w:t>
      </w:r>
    </w:p>
    <w:p>
      <w:r>
        <w:t xml:space="preserve">Правильный ответ: </w:t>
      </w:r>
      <w:r>
        <w:rPr>
          <w:b/>
        </w:rPr>
        <w:t>дистального метаэпифиза лучевой кости в типичном месте со смещением обломков</w:t>
      </w:r>
    </w:p>
    <w:p>
      <w:pPr>
        <w:pStyle w:val="Heading2"/>
      </w:pPr>
      <w:r>
        <w:t>ОПЕРАТИВНОЕ ВМЕШАТЕЛЬСТВО ПРИ ПОСЛЕОПЕРАЦИОННЫХ ГРЫЖАХ НАЧИНАЮТ С ВЫПОЛНЕНИЯ</w:t>
      </w:r>
    </w:p>
    <w:p>
      <w:r>
        <w:rPr>
          <w:b/>
        </w:rPr>
        <w:t xml:space="preserve">1: </w:t>
      </w:r>
      <w:r>
        <w:t>окаймляющих разрезов с полным иссечением послеоперационных рубцов и линейного разреза подкожной жировой клетчатки</w:t>
      </w:r>
    </w:p>
    <w:p>
      <w:r>
        <w:rPr>
          <w:b/>
        </w:rPr>
        <w:t xml:space="preserve">2: </w:t>
      </w:r>
      <w:r>
        <w:t>широких окаймляющих разрезов с полным иссечением послеоперационных рубцов, излишков кожи и подкожной жировой клетчатки</w:t>
      </w:r>
    </w:p>
    <w:p>
      <w:r>
        <w:rPr>
          <w:b/>
        </w:rPr>
        <w:t xml:space="preserve">3: </w:t>
      </w:r>
      <w:r>
        <w:t>линейного разреза кожи, подкожной клетчатки и выделения грыжевого мешка</w:t>
      </w:r>
    </w:p>
    <w:p>
      <w:r>
        <w:rPr>
          <w:b/>
        </w:rPr>
        <w:t xml:space="preserve">4: </w:t>
      </w:r>
      <w:r>
        <w:t>линейного разреза кожи, подкожной клетчатки и грыжевого мешка</w:t>
      </w:r>
    </w:p>
    <w:p>
      <w:r>
        <w:t xml:space="preserve">Правильный ответ: </w:t>
      </w:r>
      <w:r>
        <w:rPr>
          <w:b/>
        </w:rPr>
        <w:t>широких окаймляющих разрезов с полным иссечением послеоперационных рубцов, излишков кожи и подкожной жировой клетчатки</w:t>
      </w:r>
    </w:p>
    <w:p>
      <w:pPr>
        <w:pStyle w:val="Heading2"/>
      </w:pPr>
      <w:r>
        <w:t>БОЛЕЗНЬЮ КЕНИГА НАЗЫВАЕТСЯ</w:t>
      </w:r>
    </w:p>
    <w:p>
      <w:r>
        <w:rPr>
          <w:b/>
        </w:rPr>
        <w:t xml:space="preserve">1: </w:t>
      </w:r>
      <w:r>
        <w:t>сановит коленного сустава</w:t>
      </w:r>
    </w:p>
    <w:p>
      <w:r>
        <w:rPr>
          <w:b/>
        </w:rPr>
        <w:t xml:space="preserve">2: </w:t>
      </w:r>
      <w:r>
        <w:t>рассекающий остеохондрит мыщелков бедренной кости</w:t>
      </w:r>
    </w:p>
    <w:p>
      <w:r>
        <w:rPr>
          <w:b/>
        </w:rPr>
        <w:t xml:space="preserve">3: </w:t>
      </w:r>
      <w:r>
        <w:t>деформирующий артроз коленного сустава</w:t>
      </w:r>
    </w:p>
    <w:p>
      <w:r>
        <w:rPr>
          <w:b/>
        </w:rPr>
        <w:t xml:space="preserve">4: </w:t>
      </w:r>
      <w:r>
        <w:t>асептический некроз головки бедра</w:t>
      </w:r>
    </w:p>
    <w:p>
      <w:r>
        <w:t xml:space="preserve">Правильный ответ: </w:t>
      </w:r>
      <w:r>
        <w:rPr>
          <w:b/>
        </w:rPr>
        <w:t>рассекающий остеохондрит мыщелков бедренной кости</w:t>
      </w:r>
    </w:p>
    <w:p>
      <w:pPr>
        <w:pStyle w:val="Heading2"/>
      </w:pPr>
      <w:r>
        <w:t>К СИМПТОМАМ ОСТРОЙ СТАДИИ БОЛЕЗНИ ПЕДЖЕТТА-ШРЕТТЕРА ОТНОСЯТ</w:t>
      </w:r>
    </w:p>
    <w:p>
      <w:r>
        <w:rPr>
          <w:b/>
        </w:rPr>
        <w:t xml:space="preserve">1: </w:t>
      </w:r>
      <w:r>
        <w:t>цианоз лица и шеи</w:t>
      </w:r>
    </w:p>
    <w:p>
      <w:r>
        <w:rPr>
          <w:b/>
        </w:rPr>
        <w:t xml:space="preserve">2: </w:t>
      </w:r>
      <w:r>
        <w:t>отёчность лица и шеи</w:t>
      </w:r>
    </w:p>
    <w:p>
      <w:r>
        <w:rPr>
          <w:b/>
        </w:rPr>
        <w:t xml:space="preserve">3: </w:t>
      </w:r>
      <w:r>
        <w:t>распирающие боли в руке, цианоз кожного покрова руки, усиление венозного рисунка, отек верхней конечности</w:t>
      </w:r>
    </w:p>
    <w:p>
      <w:r>
        <w:rPr>
          <w:b/>
        </w:rPr>
        <w:t xml:space="preserve">4: </w:t>
      </w:r>
      <w:r>
        <w:t>отсутствие пульса на лучевых артериях, бледность кожного покрова кистей</w:t>
      </w:r>
    </w:p>
    <w:p>
      <w:r>
        <w:t xml:space="preserve">Правильный ответ: </w:t>
      </w:r>
      <w:r>
        <w:rPr>
          <w:b/>
        </w:rPr>
        <w:t>распирающие боли в руке, цианоз кожного покрова руки, усиление венозного рисунка, отек верхней конечности</w:t>
      </w:r>
    </w:p>
    <w:p>
      <w:pPr>
        <w:pStyle w:val="Heading2"/>
      </w:pPr>
      <w:r>
        <w:t>С ЦЕЛЬЮ ГЕМОСТАЗА ПОСЛЕ ВЫПОЛНЕНИЯ ХИРУРГИЧЕСКОЙ НЕКРЭКТОМИИ ОЖОГОВЫХ РАН ИСПОЛЬЗУЮТСЯ ПОВЯЗКИ С РАСТВОРОМ ЭПИНЕФРИНА/АДРЕНАЛИНА В КОНЦЕНТРАЦИИ</w:t>
      </w:r>
    </w:p>
    <w:p>
      <w:r>
        <w:rPr>
          <w:b/>
        </w:rPr>
        <w:t xml:space="preserve">1: </w:t>
      </w:r>
      <w:r>
        <w:t>1:100</w:t>
      </w:r>
    </w:p>
    <w:p>
      <w:r>
        <w:rPr>
          <w:b/>
        </w:rPr>
        <w:t xml:space="preserve">2: </w:t>
      </w:r>
      <w:r>
        <w:t>1:5000</w:t>
      </w:r>
    </w:p>
    <w:p>
      <w:r>
        <w:rPr>
          <w:b/>
        </w:rPr>
        <w:t xml:space="preserve">3: </w:t>
      </w:r>
      <w:r>
        <w:t>1:500000</w:t>
      </w:r>
    </w:p>
    <w:p>
      <w:r>
        <w:rPr>
          <w:b/>
        </w:rPr>
        <w:t xml:space="preserve">4: </w:t>
      </w:r>
      <w:r>
        <w:t>1:1000</w:t>
      </w:r>
    </w:p>
    <w:p>
      <w:r>
        <w:t xml:space="preserve">Правильный ответ: </w:t>
      </w:r>
      <w:r>
        <w:rPr>
          <w:b/>
        </w:rPr>
        <w:t>1:500000</w:t>
      </w:r>
    </w:p>
    <w:p>
      <w:pPr>
        <w:pStyle w:val="Heading2"/>
      </w:pPr>
      <w:r>
        <w:t>В ВОЗНИКНОВЕНИИ РЕФЛЮКС-ЭЗОФАГИТА ВЕДУЩУЮ РОЛЬ ИГРАЕТ</w:t>
      </w:r>
    </w:p>
    <w:p>
      <w:r>
        <w:rPr>
          <w:b/>
        </w:rPr>
        <w:t xml:space="preserve">1: </w:t>
      </w:r>
      <w:r>
        <w:t>недостаточность кардиального сфинктера</w:t>
      </w:r>
    </w:p>
    <w:p>
      <w:r>
        <w:rPr>
          <w:b/>
        </w:rPr>
        <w:t xml:space="preserve">2: </w:t>
      </w:r>
      <w:r>
        <w:t>желчнокаменная болезнь</w:t>
      </w:r>
    </w:p>
    <w:p>
      <w:r>
        <w:rPr>
          <w:b/>
        </w:rPr>
        <w:t xml:space="preserve">3: </w:t>
      </w:r>
      <w:r>
        <w:t>язвенная болезнь желудка и двенадцатиперстной кишки</w:t>
      </w:r>
    </w:p>
    <w:p>
      <w:r>
        <w:rPr>
          <w:b/>
        </w:rPr>
        <w:t xml:space="preserve">4: </w:t>
      </w:r>
      <w:r>
        <w:t>алкоголизм</w:t>
      </w:r>
    </w:p>
    <w:p>
      <w:r>
        <w:t xml:space="preserve">Правильный ответ: </w:t>
      </w:r>
      <w:r>
        <w:rPr>
          <w:b/>
        </w:rPr>
        <w:t>недостаточность кардиального сфинктера</w:t>
      </w:r>
    </w:p>
    <w:p>
      <w:pPr>
        <w:pStyle w:val="Heading2"/>
      </w:pPr>
      <w:r>
        <w:t>НАИБОЛЕЕ ЧАСТОЙ ПРИЧИНОЙ РАЗВИТИЯ АНЕВРИЗМ ВОСХОДЯЩЕГО ОТДЕЛА АОРТЫ ЯВЛЯЕТСЯ</w:t>
      </w:r>
    </w:p>
    <w:p>
      <w:r>
        <w:rPr>
          <w:b/>
        </w:rPr>
        <w:t xml:space="preserve">1: </w:t>
      </w:r>
      <w:r>
        <w:t>гипертония</w:t>
      </w:r>
    </w:p>
    <w:p>
      <w:r>
        <w:rPr>
          <w:b/>
        </w:rPr>
        <w:t xml:space="preserve">2: </w:t>
      </w:r>
      <w:r>
        <w:t>сифилис</w:t>
      </w:r>
    </w:p>
    <w:p>
      <w:r>
        <w:rPr>
          <w:b/>
        </w:rPr>
        <w:t xml:space="preserve">3: </w:t>
      </w:r>
      <w:r>
        <w:t>наследственность</w:t>
      </w:r>
    </w:p>
    <w:p>
      <w:r>
        <w:rPr>
          <w:b/>
        </w:rPr>
        <w:t xml:space="preserve">4: </w:t>
      </w:r>
      <w:r>
        <w:t>атеросклероз</w:t>
      </w:r>
    </w:p>
    <w:p>
      <w:r>
        <w:t xml:space="preserve">Правильный ответ: </w:t>
      </w:r>
      <w:r>
        <w:rPr>
          <w:b/>
        </w:rPr>
        <w:t>атеросклероз</w:t>
      </w:r>
    </w:p>
    <w:p>
      <w:pPr>
        <w:pStyle w:val="Heading2"/>
      </w:pPr>
      <w:r>
        <w:t>НА РУБЦОВУЮ ТКАНЬ КОМПРЕССИОННАЯ ОДЕЖДА ДОЛЖНА СОЗДАВАТЬ ДАВЛЕНИЕ ___ ММ РТ. СТ.</w:t>
      </w:r>
    </w:p>
    <w:p>
      <w:r>
        <w:rPr>
          <w:b/>
        </w:rPr>
        <w:t xml:space="preserve">1: </w:t>
      </w:r>
      <w:r>
        <w:t>более 40</w:t>
      </w:r>
    </w:p>
    <w:p>
      <w:r>
        <w:rPr>
          <w:b/>
        </w:rPr>
        <w:t xml:space="preserve">2: </w:t>
      </w:r>
      <w:r>
        <w:t>от 25 до 40</w:t>
      </w:r>
    </w:p>
    <w:p>
      <w:r>
        <w:rPr>
          <w:b/>
        </w:rPr>
        <w:t xml:space="preserve">3: </w:t>
      </w:r>
      <w:r>
        <w:t>менее 15</w:t>
      </w:r>
    </w:p>
    <w:p>
      <w:r>
        <w:rPr>
          <w:b/>
        </w:rPr>
        <w:t xml:space="preserve">4: </w:t>
      </w:r>
      <w:r>
        <w:t>от 15 до 25</w:t>
      </w:r>
    </w:p>
    <w:p>
      <w:r>
        <w:t xml:space="preserve">Правильный ответ: </w:t>
      </w:r>
      <w:r>
        <w:rPr>
          <w:b/>
        </w:rPr>
        <w:t>от 25 до 40</w:t>
      </w:r>
    </w:p>
    <w:p>
      <w:pPr>
        <w:pStyle w:val="Heading2"/>
      </w:pPr>
      <w:r>
        <w:t>ДЛЯ УСПЕШНОЙ ТРАНСПЛАНТАЦИИ КУЛЬТИВИРОВАННЫХ АУТОФИБРОБЛАСТОВ РЕШАЮЩЕЕ ЗНАЧЕНИЕ ИМЕЕТ</w:t>
      </w:r>
    </w:p>
    <w:p>
      <w:r>
        <w:rPr>
          <w:b/>
        </w:rPr>
        <w:t xml:space="preserve">1: </w:t>
      </w:r>
      <w:r>
        <w:t>антибактериальная терапия</w:t>
      </w:r>
    </w:p>
    <w:p>
      <w:r>
        <w:rPr>
          <w:b/>
        </w:rPr>
        <w:t xml:space="preserve">2: </w:t>
      </w:r>
      <w:r>
        <w:t>подготовка раневого ложа</w:t>
      </w:r>
    </w:p>
    <w:p>
      <w:r>
        <w:rPr>
          <w:b/>
        </w:rPr>
        <w:t xml:space="preserve">3: </w:t>
      </w:r>
      <w:r>
        <w:t>уровень протеина в плазме</w:t>
      </w:r>
    </w:p>
    <w:p>
      <w:r>
        <w:rPr>
          <w:b/>
        </w:rPr>
        <w:t xml:space="preserve">4: </w:t>
      </w:r>
      <w:r>
        <w:t>уровень гемоглобина</w:t>
      </w:r>
    </w:p>
    <w:p>
      <w:r>
        <w:t xml:space="preserve">Правильный ответ: </w:t>
      </w:r>
      <w:r>
        <w:rPr>
          <w:b/>
        </w:rPr>
        <w:t>подготовка раневого ложа</w:t>
      </w:r>
    </w:p>
    <w:p>
      <w:pPr>
        <w:pStyle w:val="Heading2"/>
      </w:pPr>
      <w:r>
        <w:t>ДЛЯ ЭКСПРЕСС-ДИАГНОСТИКИ АНАЭРОБНОЙ НЕКЛОСТРИДИАЛЬНОЙ ИНФЕКЦИИ ПРИМЕНЯЕТСЯ</w:t>
      </w:r>
    </w:p>
    <w:p>
      <w:r>
        <w:rPr>
          <w:b/>
        </w:rPr>
        <w:t xml:space="preserve">1: </w:t>
      </w:r>
      <w:r>
        <w:t>газожидкостная хроматография</w:t>
      </w:r>
    </w:p>
    <w:p>
      <w:r>
        <w:rPr>
          <w:b/>
        </w:rPr>
        <w:t xml:space="preserve">2: </w:t>
      </w:r>
      <w:r>
        <w:t>реакция иммунофлюоресценции</w:t>
      </w:r>
    </w:p>
    <w:p>
      <w:r>
        <w:rPr>
          <w:b/>
        </w:rPr>
        <w:t xml:space="preserve">3: </w:t>
      </w:r>
      <w:r>
        <w:t>полимеразная цепная реакция</w:t>
      </w:r>
    </w:p>
    <w:p>
      <w:r>
        <w:rPr>
          <w:b/>
        </w:rPr>
        <w:t xml:space="preserve">4: </w:t>
      </w:r>
      <w:r>
        <w:t>иммуноферментный анализ</w:t>
      </w:r>
    </w:p>
    <w:p>
      <w:r>
        <w:t xml:space="preserve">Правильный ответ: </w:t>
      </w:r>
      <w:r>
        <w:rPr>
          <w:b/>
        </w:rPr>
        <w:t>газожидкостная хроматография</w:t>
      </w:r>
    </w:p>
    <w:p>
      <w:pPr>
        <w:pStyle w:val="Heading2"/>
      </w:pPr>
      <w:r>
        <w:t>ЭХОГРАФИЯ В ДИАГНОСТИКЕ ДИФФУЗНЫХ ПОРАЖЕНИЙ ПЕЧЕНИ ИМЕЕТ В БОЛЬШИНСТВЕ СЛУЧАЕВ ____________________ СПЕЦИФИЧНОСТЬ</w:t>
      </w:r>
    </w:p>
    <w:p>
      <w:r>
        <w:rPr>
          <w:b/>
        </w:rPr>
        <w:t xml:space="preserve">1: </w:t>
      </w:r>
      <w:r>
        <w:t>высокую чувствительность и низкую</w:t>
      </w:r>
    </w:p>
    <w:p>
      <w:r>
        <w:rPr>
          <w:b/>
        </w:rPr>
        <w:t xml:space="preserve">2: </w:t>
      </w:r>
      <w:r>
        <w:t>низкую чувствительность и высокую</w:t>
      </w:r>
    </w:p>
    <w:p>
      <w:r>
        <w:rPr>
          <w:b/>
        </w:rPr>
        <w:t xml:space="preserve">3: </w:t>
      </w:r>
      <w:r>
        <w:t>низкую чувствительность и низкую</w:t>
      </w:r>
    </w:p>
    <w:p>
      <w:r>
        <w:rPr>
          <w:b/>
        </w:rPr>
        <w:t xml:space="preserve">4: </w:t>
      </w:r>
      <w:r>
        <w:t>высокую чувствительность и высокую</w:t>
      </w:r>
    </w:p>
    <w:p>
      <w:r>
        <w:t xml:space="preserve">Правильный ответ: </w:t>
      </w:r>
      <w:r>
        <w:rPr>
          <w:b/>
        </w:rPr>
        <w:t>высокую чувствительность и низкую</w:t>
      </w:r>
    </w:p>
    <w:p>
      <w:pPr>
        <w:pStyle w:val="Heading2"/>
      </w:pPr>
      <w:r>
        <w:t>ХАРАКТЕРНЫМ ПРИЗНАКОМ ОСТРОГО ТРОМБОФЛЕБИТА ГЛУБОКИХ ВЕН НИЖНИХ КОНЕЧНОСТЕЙ ЯВЛЯЕТСЯ</w:t>
      </w:r>
    </w:p>
    <w:p>
      <w:r>
        <w:rPr>
          <w:b/>
        </w:rPr>
        <w:t xml:space="preserve">1: </w:t>
      </w:r>
      <w:r>
        <w:t>резкий отёк нижней конечности</w:t>
      </w:r>
    </w:p>
    <w:p>
      <w:r>
        <w:rPr>
          <w:b/>
        </w:rPr>
        <w:t xml:space="preserve">2: </w:t>
      </w:r>
      <w:r>
        <w:t>отёк и гиперемия по ходу поражённых вен</w:t>
      </w:r>
    </w:p>
    <w:p>
      <w:r>
        <w:rPr>
          <w:b/>
        </w:rPr>
        <w:t xml:space="preserve">3: </w:t>
      </w:r>
      <w:r>
        <w:t>некроз пальцев стоп</w:t>
      </w:r>
    </w:p>
    <w:p>
      <w:r>
        <w:rPr>
          <w:b/>
        </w:rPr>
        <w:t xml:space="preserve">4: </w:t>
      </w:r>
      <w:r>
        <w:t>похолодание стопы</w:t>
      </w:r>
    </w:p>
    <w:p>
      <w:r>
        <w:t xml:space="preserve">Правильный ответ: </w:t>
      </w:r>
      <w:r>
        <w:rPr>
          <w:b/>
        </w:rPr>
        <w:t>резкий отёк нижней конечности</w:t>
      </w:r>
    </w:p>
    <w:p>
      <w:pPr>
        <w:pStyle w:val="Heading2"/>
      </w:pPr>
      <w:r>
        <w:t>НАИБОЛЬШЕЙ ЭФФЕКТИВНОСТЬЮ ДЛЯ ПРОФИЛАКТИКИ ВЕНОЗНЫХ ТРОМБОЭМБОЛИЧЕСКИХ ОСЛОЖНЕНИЙ ОБЛАДАЮТ</w:t>
      </w:r>
    </w:p>
    <w:p>
      <w:r>
        <w:rPr>
          <w:b/>
        </w:rPr>
        <w:t xml:space="preserve">1: </w:t>
      </w:r>
      <w:r>
        <w:t>флеботоники</w:t>
      </w:r>
    </w:p>
    <w:p>
      <w:r>
        <w:rPr>
          <w:b/>
        </w:rPr>
        <w:t xml:space="preserve">2: </w:t>
      </w:r>
      <w:r>
        <w:t>антиагреганты</w:t>
      </w:r>
    </w:p>
    <w:p>
      <w:r>
        <w:rPr>
          <w:b/>
        </w:rPr>
        <w:t xml:space="preserve">3: </w:t>
      </w:r>
      <w:r>
        <w:t>антикоагулянты</w:t>
      </w:r>
    </w:p>
    <w:p>
      <w:r>
        <w:rPr>
          <w:b/>
        </w:rPr>
        <w:t xml:space="preserve">4: </w:t>
      </w:r>
      <w:r>
        <w:t>фибринолитики</w:t>
      </w:r>
    </w:p>
    <w:p>
      <w:r>
        <w:t xml:space="preserve">Правильный ответ: </w:t>
      </w:r>
      <w:r>
        <w:rPr>
          <w:b/>
        </w:rPr>
        <w:t>антикоагулянты</w:t>
      </w:r>
    </w:p>
    <w:p>
      <w:pPr>
        <w:pStyle w:val="Heading2"/>
      </w:pPr>
      <w:r>
        <w:t>НАИБОЛЕЕ ЧАСТЫМ ОСЛОЖНЕНИЕМ ВРОЖДЕННОЙ КИСТЫ ЛЕГКОГО ЯВЛЯЕТСЯ</w:t>
      </w:r>
    </w:p>
    <w:p>
      <w:r>
        <w:rPr>
          <w:b/>
        </w:rPr>
        <w:t xml:space="preserve">1: </w:t>
      </w:r>
      <w:r>
        <w:t>пневмоторакс</w:t>
      </w:r>
    </w:p>
    <w:p>
      <w:r>
        <w:rPr>
          <w:b/>
        </w:rPr>
        <w:t xml:space="preserve">2: </w:t>
      </w:r>
      <w:r>
        <w:t>легочное кровотечение</w:t>
      </w:r>
    </w:p>
    <w:p>
      <w:r>
        <w:rPr>
          <w:b/>
        </w:rPr>
        <w:t xml:space="preserve">3: </w:t>
      </w:r>
      <w:r>
        <w:t>напряжение</w:t>
      </w:r>
    </w:p>
    <w:p>
      <w:r>
        <w:rPr>
          <w:b/>
        </w:rPr>
        <w:t xml:space="preserve">4: </w:t>
      </w:r>
      <w:r>
        <w:t>нагноение</w:t>
      </w:r>
    </w:p>
    <w:p>
      <w:r>
        <w:t xml:space="preserve">Правильный ответ: </w:t>
      </w:r>
      <w:r>
        <w:rPr>
          <w:b/>
        </w:rPr>
        <w:t>нагноение</w:t>
      </w:r>
    </w:p>
    <w:p>
      <w:pPr>
        <w:pStyle w:val="Heading2"/>
      </w:pPr>
      <w:r>
        <w:t>НАИБОЛЕЕ ДОСТОВЕРНЫМ МЕТОДОМ ДИАГНОСТИКИ ДИВЕРТИКУЛОВ ОБОДОЧНОЙ КИШКИ ЯВЛЯЕТСЯ</w:t>
      </w:r>
    </w:p>
    <w:p>
      <w:r>
        <w:rPr>
          <w:b/>
        </w:rPr>
        <w:t xml:space="preserve">1: </w:t>
      </w:r>
      <w:r>
        <w:t>пассаж бариевой взвеси по желудочно-кишечному тракту</w:t>
      </w:r>
    </w:p>
    <w:p>
      <w:r>
        <w:rPr>
          <w:b/>
        </w:rPr>
        <w:t xml:space="preserve">2: </w:t>
      </w:r>
      <w:r>
        <w:t>ирригоскопия</w:t>
      </w:r>
    </w:p>
    <w:p>
      <w:r>
        <w:rPr>
          <w:b/>
        </w:rPr>
        <w:t xml:space="preserve">3: </w:t>
      </w:r>
      <w:r>
        <w:t>колоноскопия</w:t>
      </w:r>
    </w:p>
    <w:p>
      <w:r>
        <w:rPr>
          <w:b/>
        </w:rPr>
        <w:t xml:space="preserve">4: </w:t>
      </w:r>
      <w:r>
        <w:t>исследование кала на скрытую кровь</w:t>
      </w:r>
    </w:p>
    <w:p>
      <w:r>
        <w:t xml:space="preserve">Правильный ответ: </w:t>
      </w:r>
      <w:r>
        <w:rPr>
          <w:b/>
        </w:rPr>
        <w:t>ирригоскопия</w:t>
      </w:r>
    </w:p>
    <w:p>
      <w:pPr>
        <w:pStyle w:val="Heading2"/>
      </w:pPr>
      <w:r>
        <w:t>МЕТОДИКА ЛФК В ПРЕДОПЕРАЦИОННОМ ПЕРИОДЕ ПРИ ПОДГОТОВКЕ К ОПЕРАЦИИ НА ОРГАНАХ БРЮШНОЙ ПОЛОСТИ ИСКЛЮЧАЕТ</w:t>
      </w:r>
    </w:p>
    <w:p>
      <w:r>
        <w:rPr>
          <w:b/>
        </w:rPr>
        <w:t xml:space="preserve">1: </w:t>
      </w:r>
      <w:r>
        <w:t>корригирующие упражнения</w:t>
      </w:r>
    </w:p>
    <w:p>
      <w:r>
        <w:rPr>
          <w:b/>
        </w:rPr>
        <w:t xml:space="preserve">2: </w:t>
      </w:r>
      <w:r>
        <w:t>упражнения, способствующие сокращению и расслаблению мышц брюшного пресса</w:t>
      </w:r>
    </w:p>
    <w:p>
      <w:r>
        <w:rPr>
          <w:b/>
        </w:rPr>
        <w:t xml:space="preserve">3: </w:t>
      </w:r>
      <w:r>
        <w:t>тренировку грудного типа дыхания</w:t>
      </w:r>
    </w:p>
    <w:p>
      <w:r>
        <w:rPr>
          <w:b/>
        </w:rPr>
        <w:t xml:space="preserve">4: </w:t>
      </w:r>
      <w:r>
        <w:t>упражнения в подтягивании ног к животу на выдохе</w:t>
      </w:r>
    </w:p>
    <w:p>
      <w:r>
        <w:t xml:space="preserve">Правильный ответ: </w:t>
      </w:r>
      <w:r>
        <w:rPr>
          <w:b/>
        </w:rPr>
        <w:t>корригирующие упражнения</w:t>
      </w:r>
    </w:p>
    <w:p>
      <w:pPr>
        <w:pStyle w:val="Heading2"/>
      </w:pPr>
      <w:r>
        <w:t>ПОВИДОН-ЙОДА РАСТВОР 10% ПРИ ВОЗДЕЙСТВИИ НА ОЖОГОВУЮ РАНУ III СТЕПЕНИ ОКАЗЫВАЕТ ВЛИЯНИЕ НА</w:t>
      </w:r>
    </w:p>
    <w:p>
      <w:r>
        <w:rPr>
          <w:b/>
        </w:rPr>
        <w:t xml:space="preserve">1: </w:t>
      </w:r>
      <w:r>
        <w:t>антимикробное и высушивающее действие</w:t>
      </w:r>
    </w:p>
    <w:p>
      <w:r>
        <w:rPr>
          <w:b/>
        </w:rPr>
        <w:t xml:space="preserve">2: </w:t>
      </w:r>
      <w:r>
        <w:t>создание влажной раневой среды</w:t>
      </w:r>
    </w:p>
    <w:p>
      <w:r>
        <w:rPr>
          <w:b/>
        </w:rPr>
        <w:t xml:space="preserve">3: </w:t>
      </w:r>
      <w:r>
        <w:t>ферментативный некролиз</w:t>
      </w:r>
    </w:p>
    <w:p>
      <w:r>
        <w:rPr>
          <w:b/>
        </w:rPr>
        <w:t xml:space="preserve">4: </w:t>
      </w:r>
      <w:r>
        <w:t>обеспечение гидробаланса</w:t>
      </w:r>
    </w:p>
    <w:p>
      <w:r>
        <w:t xml:space="preserve">Правильный ответ: </w:t>
      </w:r>
      <w:r>
        <w:rPr>
          <w:b/>
        </w:rPr>
        <w:t>антимикробное и высушивающее действие</w:t>
      </w:r>
    </w:p>
    <w:p>
      <w:pPr>
        <w:pStyle w:val="Heading2"/>
      </w:pPr>
      <w:r>
        <w:t>ДЕМПИНГ-СИНДРОМ ВОЗНИКАЕТ ПОСЛЕ</w:t>
      </w:r>
    </w:p>
    <w:p>
      <w:r>
        <w:rPr>
          <w:b/>
        </w:rPr>
        <w:t xml:space="preserve">1: </w:t>
      </w:r>
      <w:r>
        <w:t>резекции желудка по Бильрот-II</w:t>
      </w:r>
    </w:p>
    <w:p>
      <w:r>
        <w:rPr>
          <w:b/>
        </w:rPr>
        <w:t xml:space="preserve">2: </w:t>
      </w:r>
      <w:r>
        <w:t>проксимальной резекции желудка</w:t>
      </w:r>
    </w:p>
    <w:p>
      <w:r>
        <w:rPr>
          <w:b/>
        </w:rPr>
        <w:t xml:space="preserve">3: </w:t>
      </w:r>
      <w:r>
        <w:t>ушивания перфорации</w:t>
      </w:r>
    </w:p>
    <w:p>
      <w:r>
        <w:rPr>
          <w:b/>
        </w:rPr>
        <w:t xml:space="preserve">4: </w:t>
      </w:r>
      <w:r>
        <w:t>резекции желудка по Бильрот-I</w:t>
      </w:r>
    </w:p>
    <w:p>
      <w:r>
        <w:t xml:space="preserve">Правильный ответ: </w:t>
      </w:r>
      <w:r>
        <w:rPr>
          <w:b/>
        </w:rPr>
        <w:t>резекции желудка по Бильрот-II</w:t>
      </w:r>
    </w:p>
    <w:p>
      <w:pPr>
        <w:pStyle w:val="Heading2"/>
      </w:pPr>
      <w:r>
        <w:t>ПОСЛЕ ОПЕРАЦИИ ПО ПОВОДУ РАЗРЫВА ПОЧКИ НАИБОЛЕЕ ЦЕЛЕСООБРАЗНО СДЕЛАТЬ</w:t>
      </w:r>
    </w:p>
    <w:p>
      <w:r>
        <w:rPr>
          <w:b/>
        </w:rPr>
        <w:t xml:space="preserve">1: </w:t>
      </w:r>
      <w:r>
        <w:t>послойное ушивание раны с дренированием забрюшинного пространства</w:t>
      </w:r>
    </w:p>
    <w:p>
      <w:r>
        <w:rPr>
          <w:b/>
        </w:rPr>
        <w:t xml:space="preserve">2: </w:t>
      </w:r>
      <w:r>
        <w:t>глухой шов раны</w:t>
      </w:r>
    </w:p>
    <w:p>
      <w:r>
        <w:rPr>
          <w:b/>
        </w:rPr>
        <w:t xml:space="preserve">3: </w:t>
      </w:r>
      <w:r>
        <w:t>восьмиобразный шелковый шов на рану с дренированием забрюшинного пространства</w:t>
      </w:r>
    </w:p>
    <w:p>
      <w:r>
        <w:rPr>
          <w:b/>
        </w:rPr>
        <w:t xml:space="preserve">4: </w:t>
      </w:r>
      <w:r>
        <w:t>открытое ведение раны</w:t>
      </w:r>
    </w:p>
    <w:p>
      <w:r>
        <w:t xml:space="preserve">Правильный ответ: </w:t>
      </w:r>
      <w:r>
        <w:rPr>
          <w:b/>
        </w:rPr>
        <w:t>восьмиобразный шелковый шов на рану с дренированием забрюшинного пространства</w:t>
      </w:r>
    </w:p>
    <w:p>
      <w:pPr>
        <w:pStyle w:val="Heading2"/>
      </w:pPr>
      <w:r>
        <w:t>НАИБОЛЕЕ ИНФОРМАТИВНЫМ МЕТОДОМ РЕНТГЕНОЛОГИЧЕСКОГО ОБСЛЕДОВАНИЯ ПРИ МЕХАНИЧЕСКОЙ ЖЕЛТУХЕ ЯВЛЯЕТСЯ</w:t>
      </w:r>
    </w:p>
    <w:p>
      <w:r>
        <w:rPr>
          <w:b/>
        </w:rPr>
        <w:t xml:space="preserve">1: </w:t>
      </w:r>
      <w:r>
        <w:t>чрескожная чреспеченочная холангиография</w:t>
      </w:r>
    </w:p>
    <w:p>
      <w:r>
        <w:rPr>
          <w:b/>
        </w:rPr>
        <w:t xml:space="preserve">2: </w:t>
      </w:r>
      <w:r>
        <w:t>эндоскопическая ретроградная холангиопанкреатикография</w:t>
      </w:r>
    </w:p>
    <w:p>
      <w:r>
        <w:rPr>
          <w:b/>
        </w:rPr>
        <w:t xml:space="preserve">3: </w:t>
      </w:r>
      <w:r>
        <w:t>компьютерная томография</w:t>
      </w:r>
    </w:p>
    <w:p>
      <w:r>
        <w:rPr>
          <w:b/>
        </w:rPr>
        <w:t xml:space="preserve">4: </w:t>
      </w:r>
      <w:r>
        <w:t>внутривенная холеграфия</w:t>
      </w:r>
    </w:p>
    <w:p>
      <w:r>
        <w:t xml:space="preserve">Правильный ответ: </w:t>
      </w:r>
      <w:r>
        <w:rPr>
          <w:b/>
        </w:rPr>
        <w:t>эндоскопическая ретроградная холангиопанкреатикография</w:t>
      </w:r>
    </w:p>
    <w:p>
      <w:pPr>
        <w:pStyle w:val="Heading2"/>
      </w:pPr>
      <w:r>
        <w:t>ДЕФОРМАЦИЯ ГРУДНОЙ КЛЕТКИ С УМЕНЬШЕНИЕМ МЕЖРЕБЕРНЫХ ПРОМЕЖУТКОВ РАЗВИВАЕТСЯ</w:t>
      </w:r>
    </w:p>
    <w:p>
      <w:r>
        <w:rPr>
          <w:b/>
        </w:rPr>
        <w:t xml:space="preserve">1: </w:t>
      </w:r>
      <w:r>
        <w:t>после торакопластики по D.Nuss</w:t>
      </w:r>
    </w:p>
    <w:p>
      <w:r>
        <w:rPr>
          <w:b/>
        </w:rPr>
        <w:t xml:space="preserve">2: </w:t>
      </w:r>
      <w:r>
        <w:t>при цирротическом туберкулезе легких</w:t>
      </w:r>
    </w:p>
    <w:p>
      <w:r>
        <w:rPr>
          <w:b/>
        </w:rPr>
        <w:t xml:space="preserve">3: </w:t>
      </w:r>
      <w:r>
        <w:t>при хроническом абсцессе легкого</w:t>
      </w:r>
    </w:p>
    <w:p>
      <w:r>
        <w:rPr>
          <w:b/>
        </w:rPr>
        <w:t xml:space="preserve">4: </w:t>
      </w:r>
      <w:r>
        <w:t>при хронической обструктивной болезни легких</w:t>
      </w:r>
    </w:p>
    <w:p>
      <w:r>
        <w:t xml:space="preserve">Правильный ответ: </w:t>
      </w:r>
      <w:r>
        <w:rPr>
          <w:b/>
        </w:rPr>
        <w:t>при цирротическом туберкулезе легких</w:t>
      </w:r>
    </w:p>
    <w:p>
      <w:pPr>
        <w:pStyle w:val="Heading2"/>
      </w:pPr>
      <w:r>
        <w:t>ОСНОВНЫМ СИНДРОМОМ ПРИ НАЛИЧИИ У ПАЦИЕНТА ПОСЛЕОЖОГОВОЙ РУБЦОВОЙ СТРИКТУРЫ ПИЩЕВОДА ЯВЛЯЕТСЯ</w:t>
      </w:r>
    </w:p>
    <w:p>
      <w:r>
        <w:rPr>
          <w:b/>
        </w:rPr>
        <w:t xml:space="preserve">1: </w:t>
      </w:r>
      <w:r>
        <w:t>синдром эндогенной интоксикации</w:t>
      </w:r>
    </w:p>
    <w:p>
      <w:r>
        <w:rPr>
          <w:b/>
        </w:rPr>
        <w:t xml:space="preserve">2: </w:t>
      </w:r>
      <w:r>
        <w:t>дисфагия</w:t>
      </w:r>
    </w:p>
    <w:p>
      <w:r>
        <w:rPr>
          <w:b/>
        </w:rPr>
        <w:t xml:space="preserve">3: </w:t>
      </w:r>
      <w:r>
        <w:t>аэрофагия</w:t>
      </w:r>
    </w:p>
    <w:p>
      <w:r>
        <w:rPr>
          <w:b/>
        </w:rPr>
        <w:t xml:space="preserve">4: </w:t>
      </w:r>
      <w:r>
        <w:t>синдром острой дыхательной недостаточности</w:t>
      </w:r>
    </w:p>
    <w:p>
      <w:r>
        <w:t xml:space="preserve">Правильный ответ: </w:t>
      </w:r>
      <w:r>
        <w:rPr>
          <w:b/>
        </w:rPr>
        <w:t>дисфагия</w:t>
      </w:r>
    </w:p>
    <w:p>
      <w:pPr>
        <w:pStyle w:val="Heading2"/>
      </w:pPr>
      <w:r>
        <w:t>ПРИ ТУПОМ ТРАВМАТИЧЕСКОМ ПОВРЕЖДЕНИИ ДИАФРАГМЫ С ЕЕ РАЗРЫВОМ ЧАЩЕ ВСЕГО НАБЛЮДАЮТ</w:t>
      </w:r>
    </w:p>
    <w:p>
      <w:r>
        <w:rPr>
          <w:b/>
        </w:rPr>
        <w:t xml:space="preserve">1: </w:t>
      </w:r>
      <w:r>
        <w:t>разрыв сухожильной части слева</w:t>
      </w:r>
    </w:p>
    <w:p>
      <w:r>
        <w:rPr>
          <w:b/>
        </w:rPr>
        <w:t xml:space="preserve">2: </w:t>
      </w:r>
      <w:r>
        <w:t>разрывы диафрагмы в поясничной области</w:t>
      </w:r>
    </w:p>
    <w:p>
      <w:r>
        <w:rPr>
          <w:b/>
        </w:rPr>
        <w:t xml:space="preserve">3: </w:t>
      </w:r>
      <w:r>
        <w:t>отрывы сухожильной части от мышечной</w:t>
      </w:r>
    </w:p>
    <w:p>
      <w:r>
        <w:rPr>
          <w:b/>
        </w:rPr>
        <w:t xml:space="preserve">4: </w:t>
      </w:r>
      <w:r>
        <w:t>отрыв грудинной части диафрагмы</w:t>
      </w:r>
    </w:p>
    <w:p>
      <w:r>
        <w:t xml:space="preserve">Правильный ответ: </w:t>
      </w:r>
      <w:r>
        <w:rPr>
          <w:b/>
        </w:rPr>
        <w:t>разрыв сухожильной части слева</w:t>
      </w:r>
    </w:p>
    <w:p>
      <w:pPr>
        <w:pStyle w:val="Heading2"/>
      </w:pPr>
      <w:r>
        <w:t>В РЕАБИЛИТАЦИИ ПОСЛЕОЖОГОВЫХ БОЛЬНЫХ РЕКОМЕНДУЕТСЯ ИСПОЛЬЗОВАТЬ ВАННЫ</w:t>
      </w:r>
    </w:p>
    <w:p>
      <w:r>
        <w:rPr>
          <w:b/>
        </w:rPr>
        <w:t xml:space="preserve">1: </w:t>
      </w:r>
      <w:r>
        <w:t>солевые</w:t>
      </w:r>
    </w:p>
    <w:p>
      <w:r>
        <w:rPr>
          <w:b/>
        </w:rPr>
        <w:t xml:space="preserve">2: </w:t>
      </w:r>
      <w:r>
        <w:t>азотные</w:t>
      </w:r>
    </w:p>
    <w:p>
      <w:r>
        <w:rPr>
          <w:b/>
        </w:rPr>
        <w:t xml:space="preserve">3: </w:t>
      </w:r>
      <w:r>
        <w:t>сероводородные</w:t>
      </w:r>
    </w:p>
    <w:p>
      <w:r>
        <w:rPr>
          <w:b/>
        </w:rPr>
        <w:t xml:space="preserve">4: </w:t>
      </w:r>
      <w:r>
        <w:t>травяные</w:t>
      </w:r>
    </w:p>
    <w:p>
      <w:r>
        <w:t xml:space="preserve">Правильный ответ: </w:t>
      </w:r>
      <w:r>
        <w:rPr>
          <w:b/>
        </w:rPr>
        <w:t>сероводородные</w:t>
      </w:r>
    </w:p>
    <w:p>
      <w:pPr>
        <w:pStyle w:val="Heading2"/>
      </w:pPr>
      <w:r>
        <w:t>ПРИ НАЛИЧИИ ДЛИТЕЛЬНО СУЩЕСТВУЮЩЕГО ГЛОТОЧНО-ПИЩЕВОДНОГО (ЦЕНКЕРОВСКОГО) ДИВЕРТИКУЛА И ОТСУТСТВИИ ПРОТИВОПОКАЗАНИЙ К ОПЕРАТИВНОМУ ЛЕЧЕНИЮ СО СТОРОНЫ ОРГАНОВ И СИСТЕМ ПОКАЗАНА</w:t>
      </w:r>
    </w:p>
    <w:p>
      <w:r>
        <w:rPr>
          <w:b/>
        </w:rPr>
        <w:t xml:space="preserve">1: </w:t>
      </w:r>
      <w:r>
        <w:t>торакоскопическая дивертикулэктомия</w:t>
      </w:r>
    </w:p>
    <w:p>
      <w:r>
        <w:rPr>
          <w:b/>
        </w:rPr>
        <w:t xml:space="preserve">2: </w:t>
      </w:r>
      <w:r>
        <w:t>дивертикулэктомия шейным доступом</w:t>
      </w:r>
    </w:p>
    <w:p>
      <w:r>
        <w:rPr>
          <w:b/>
        </w:rPr>
        <w:t xml:space="preserve">3: </w:t>
      </w:r>
      <w:r>
        <w:t>резекция шейного отдела пищевода</w:t>
      </w:r>
    </w:p>
    <w:p>
      <w:r>
        <w:rPr>
          <w:b/>
        </w:rPr>
        <w:t xml:space="preserve">4: </w:t>
      </w:r>
      <w:r>
        <w:t>операция инвагинации по Жирару</w:t>
      </w:r>
    </w:p>
    <w:p>
      <w:r>
        <w:t xml:space="preserve">Правильный ответ: </w:t>
      </w:r>
      <w:r>
        <w:rPr>
          <w:b/>
        </w:rPr>
        <w:t>дивертикулэктомия шейным доступом</w:t>
      </w:r>
    </w:p>
    <w:p>
      <w:pPr>
        <w:pStyle w:val="Heading2"/>
      </w:pPr>
      <w:r>
        <w:t>ПОД МЕХАНИЧЕСКИМ МЕТОДОМ АНТИСЕПТИКИ ПОНИМАЮТ</w:t>
      </w:r>
    </w:p>
    <w:p>
      <w:r>
        <w:rPr>
          <w:b/>
        </w:rPr>
        <w:t xml:space="preserve">1: </w:t>
      </w:r>
      <w:r>
        <w:t>иммобилизацию конечности гипсовой повязкой</w:t>
      </w:r>
    </w:p>
    <w:p>
      <w:r>
        <w:rPr>
          <w:b/>
        </w:rPr>
        <w:t xml:space="preserve">2: </w:t>
      </w:r>
      <w:r>
        <w:t>дренирование раны марлевым тампоном</w:t>
      </w:r>
    </w:p>
    <w:p>
      <w:r>
        <w:rPr>
          <w:b/>
        </w:rPr>
        <w:t xml:space="preserve">3: </w:t>
      </w:r>
      <w:r>
        <w:t>орошение раны раствором водорода пероксида</w:t>
      </w:r>
    </w:p>
    <w:p>
      <w:r>
        <w:rPr>
          <w:b/>
        </w:rPr>
        <w:t xml:space="preserve">4: </w:t>
      </w:r>
      <w:r>
        <w:t>удаление из раны нежизнеспособных тканей</w:t>
      </w:r>
    </w:p>
    <w:p>
      <w:r>
        <w:t xml:space="preserve">Правильный ответ: </w:t>
      </w:r>
      <w:r>
        <w:rPr>
          <w:b/>
        </w:rPr>
        <w:t>удаление из раны нежизнеспособных тканей</w:t>
      </w:r>
    </w:p>
    <w:p>
      <w:pPr>
        <w:pStyle w:val="Heading2"/>
      </w:pPr>
      <w:r>
        <w:t>ВНУТРЕННЕЙ ГРЫЖЕЙ ЖИВОТА ЯВЛЯЕТСЯ ГРЫЖА</w:t>
      </w:r>
    </w:p>
    <w:p>
      <w:r>
        <w:rPr>
          <w:b/>
        </w:rPr>
        <w:t xml:space="preserve">1: </w:t>
      </w:r>
      <w:r>
        <w:t>пищеводного отверстия диафрагмы</w:t>
      </w:r>
    </w:p>
    <w:p>
      <w:r>
        <w:rPr>
          <w:b/>
        </w:rPr>
        <w:t xml:space="preserve">2: </w:t>
      </w:r>
      <w:r>
        <w:t>послеоперационная вентральная</w:t>
      </w:r>
    </w:p>
    <w:p>
      <w:r>
        <w:rPr>
          <w:b/>
        </w:rPr>
        <w:t xml:space="preserve">3: </w:t>
      </w:r>
      <w:r>
        <w:t>паховая</w:t>
      </w:r>
    </w:p>
    <w:p>
      <w:r>
        <w:rPr>
          <w:b/>
        </w:rPr>
        <w:t xml:space="preserve">4: </w:t>
      </w:r>
      <w:r>
        <w:t>бедренная</w:t>
      </w:r>
    </w:p>
    <w:p>
      <w:r>
        <w:t xml:space="preserve">Правильный ответ: </w:t>
      </w:r>
      <w:r>
        <w:rPr>
          <w:b/>
        </w:rPr>
        <w:t>пищеводного отверстия диафрагмы</w:t>
      </w:r>
    </w:p>
    <w:p>
      <w:pPr>
        <w:pStyle w:val="Heading2"/>
      </w:pPr>
      <w:r>
        <w:t>ОСНОВНЫМ МЕТОДОМ ДИАГНОСТИКИ ТРАВМ УРЕТРЫ ЯВЛЯЕТСЯ</w:t>
      </w:r>
    </w:p>
    <w:p>
      <w:r>
        <w:rPr>
          <w:b/>
        </w:rPr>
        <w:t xml:space="preserve">1: </w:t>
      </w:r>
      <w:r>
        <w:t>ретроградная уретроцистография</w:t>
      </w:r>
    </w:p>
    <w:p>
      <w:r>
        <w:rPr>
          <w:b/>
        </w:rPr>
        <w:t xml:space="preserve">2: </w:t>
      </w:r>
      <w:r>
        <w:t>антеградная цистоуретрография</w:t>
      </w:r>
    </w:p>
    <w:p>
      <w:r>
        <w:rPr>
          <w:b/>
        </w:rPr>
        <w:t xml:space="preserve">3: </w:t>
      </w:r>
      <w:r>
        <w:t>пневмоцистография</w:t>
      </w:r>
    </w:p>
    <w:p>
      <w:r>
        <w:rPr>
          <w:b/>
        </w:rPr>
        <w:t xml:space="preserve">4: </w:t>
      </w:r>
      <w:r>
        <w:t>экскреторная урография</w:t>
      </w:r>
    </w:p>
    <w:p>
      <w:r>
        <w:t xml:space="preserve">Правильный ответ: </w:t>
      </w:r>
      <w:r>
        <w:rPr>
          <w:b/>
        </w:rPr>
        <w:t>ретроградная уретроцистография</w:t>
      </w:r>
    </w:p>
    <w:p>
      <w:pPr>
        <w:pStyle w:val="Heading2"/>
      </w:pPr>
      <w:r>
        <w:t>СЕКРЕТИН ОБРАЗУЕТСЯ В</w:t>
      </w:r>
    </w:p>
    <w:p>
      <w:r>
        <w:rPr>
          <w:b/>
        </w:rPr>
        <w:t xml:space="preserve">1: </w:t>
      </w:r>
      <w:r>
        <w:t>печени</w:t>
      </w:r>
    </w:p>
    <w:p>
      <w:r>
        <w:rPr>
          <w:b/>
        </w:rPr>
        <w:t xml:space="preserve">2: </w:t>
      </w:r>
      <w:r>
        <w:t>двенадцатиперстной кишке</w:t>
      </w:r>
    </w:p>
    <w:p>
      <w:r>
        <w:rPr>
          <w:b/>
        </w:rPr>
        <w:t xml:space="preserve">3: </w:t>
      </w:r>
      <w:r>
        <w:t>поджелудочной железе</w:t>
      </w:r>
    </w:p>
    <w:p>
      <w:r>
        <w:rPr>
          <w:b/>
        </w:rPr>
        <w:t xml:space="preserve">4: </w:t>
      </w:r>
      <w:r>
        <w:t>гипоталамусе</w:t>
      </w:r>
    </w:p>
    <w:p>
      <w:r>
        <w:t xml:space="preserve">Правильный ответ: </w:t>
      </w:r>
      <w:r>
        <w:rPr>
          <w:b/>
        </w:rPr>
        <w:t>двенадцатиперстной кишке</w:t>
      </w:r>
    </w:p>
    <w:p>
      <w:pPr>
        <w:pStyle w:val="Heading2"/>
      </w:pPr>
      <w:r>
        <w:t>РАЗВИТИЕ ПЕРВИЧНОГО ГИПЕРПАРАТИРЕОЗА СВЯЗАНО С РАЗВИТИЕМ ОПУХОЛИ</w:t>
      </w:r>
    </w:p>
    <w:p>
      <w:r>
        <w:rPr>
          <w:b/>
        </w:rPr>
        <w:t xml:space="preserve">1: </w:t>
      </w:r>
      <w:r>
        <w:t>надпочечника</w:t>
      </w:r>
    </w:p>
    <w:p>
      <w:r>
        <w:rPr>
          <w:b/>
        </w:rPr>
        <w:t xml:space="preserve">2: </w:t>
      </w:r>
      <w:r>
        <w:t>щитовидной железы</w:t>
      </w:r>
    </w:p>
    <w:p>
      <w:r>
        <w:rPr>
          <w:b/>
        </w:rPr>
        <w:t xml:space="preserve">3: </w:t>
      </w:r>
      <w:r>
        <w:t>вилочковой железы</w:t>
      </w:r>
    </w:p>
    <w:p>
      <w:r>
        <w:rPr>
          <w:b/>
        </w:rPr>
        <w:t xml:space="preserve">4: </w:t>
      </w:r>
      <w:r>
        <w:t>паращитовидной железы</w:t>
      </w:r>
    </w:p>
    <w:p>
      <w:r>
        <w:t xml:space="preserve">Правильный ответ: </w:t>
      </w:r>
      <w:r>
        <w:rPr>
          <w:b/>
        </w:rPr>
        <w:t>паращитовидной железы</w:t>
      </w:r>
    </w:p>
    <w:p>
      <w:pPr>
        <w:pStyle w:val="Heading2"/>
      </w:pPr>
      <w:r>
        <w:t>ЗНАЧИТЕЛЬНЫЕ НАРУШЕНИЯ ВОДНО-ЭЛЕКТРОЛИТНОГО БАЛАНСА И БЕЛКОВОГО ОБМЕНА ИМЕЮТ МЕСТО ПРИ ВОЗНИКНОВЕНИИ ________ КИШЕЧНОЙ НЕПРОХОДИМОСТИ</w:t>
      </w:r>
    </w:p>
    <w:p>
      <w:r>
        <w:rPr>
          <w:b/>
        </w:rPr>
        <w:t xml:space="preserve">1: </w:t>
      </w:r>
      <w:r>
        <w:t>динамической</w:t>
      </w:r>
    </w:p>
    <w:p>
      <w:r>
        <w:rPr>
          <w:b/>
        </w:rPr>
        <w:t xml:space="preserve">2: </w:t>
      </w:r>
      <w:r>
        <w:t>спаечной</w:t>
      </w:r>
    </w:p>
    <w:p>
      <w:r>
        <w:rPr>
          <w:b/>
        </w:rPr>
        <w:t xml:space="preserve">3: </w:t>
      </w:r>
      <w:r>
        <w:t>странгуляционной</w:t>
      </w:r>
    </w:p>
    <w:p>
      <w:r>
        <w:rPr>
          <w:b/>
        </w:rPr>
        <w:t xml:space="preserve">4: </w:t>
      </w:r>
      <w:r>
        <w:t>обтурационной</w:t>
      </w:r>
    </w:p>
    <w:p>
      <w:r>
        <w:t xml:space="preserve">Правильный ответ: </w:t>
      </w:r>
      <w:r>
        <w:rPr>
          <w:b/>
        </w:rPr>
        <w:t>странгуляционной</w:t>
      </w:r>
    </w:p>
    <w:p>
      <w:pPr>
        <w:pStyle w:val="Heading2"/>
      </w:pPr>
      <w:r>
        <w:t>АБСОЛЮТНЫМ ПРОТИВОПОКАЗАНИЕМ К НАЛОЖЕНИЮ ОККЛЮЗИРУЮЩЕЙ ВАКУУМНОЙ ПОВЯЗКИ ПОСЛЕ НЕКРЭКТОМИ ОЖОГОВОЙ РАНЫ ЯВЛЯЕТСЯ НАЛИЧИЕ</w:t>
      </w:r>
    </w:p>
    <w:p>
      <w:r>
        <w:rPr>
          <w:b/>
        </w:rPr>
        <w:t xml:space="preserve">1: </w:t>
      </w:r>
      <w:r>
        <w:t>явных признаков продолжающегося кровотечения</w:t>
      </w:r>
    </w:p>
    <w:p>
      <w:r>
        <w:rPr>
          <w:b/>
        </w:rPr>
        <w:t xml:space="preserve">2: </w:t>
      </w:r>
      <w:r>
        <w:t>участков сохранившегося некроза</w:t>
      </w:r>
    </w:p>
    <w:p>
      <w:r>
        <w:rPr>
          <w:b/>
        </w:rPr>
        <w:t xml:space="preserve">3: </w:t>
      </w:r>
      <w:r>
        <w:t>уровня артериального давления выше 140/80 мм рт.ст.</w:t>
      </w:r>
    </w:p>
    <w:p>
      <w:r>
        <w:rPr>
          <w:b/>
        </w:rPr>
        <w:t xml:space="preserve">4: </w:t>
      </w:r>
      <w:r>
        <w:t>ВИЧ инфекции, гепатита С</w:t>
      </w:r>
    </w:p>
    <w:p>
      <w:r>
        <w:t xml:space="preserve">Правильный ответ: </w:t>
      </w:r>
      <w:r>
        <w:rPr>
          <w:b/>
        </w:rPr>
        <w:t>явных признаков продолжающегося кровотечения</w:t>
      </w:r>
    </w:p>
    <w:p>
      <w:pPr>
        <w:pStyle w:val="Heading2"/>
      </w:pPr>
      <w:r>
        <w:t>СКОЛЬЗЯЩАЯ ГРЫЖА ПИЩЕВОДНОГО ОТВЕРСТИЯ ДИАФРАГМЫ ВЫЯВЛЯЕТСЯ РЕНТГЕНОЛОГИЧЕСКИ В</w:t>
      </w:r>
    </w:p>
    <w:p>
      <w:r>
        <w:rPr>
          <w:b/>
        </w:rPr>
        <w:t xml:space="preserve">1: </w:t>
      </w:r>
      <w:r>
        <w:t>положении Тренделенбурга</w:t>
      </w:r>
    </w:p>
    <w:p>
      <w:r>
        <w:rPr>
          <w:b/>
        </w:rPr>
        <w:t xml:space="preserve">2: </w:t>
      </w:r>
      <w:r>
        <w:t>полусидячем положении</w:t>
      </w:r>
    </w:p>
    <w:p>
      <w:r>
        <w:rPr>
          <w:b/>
        </w:rPr>
        <w:t xml:space="preserve">3: </w:t>
      </w:r>
      <w:r>
        <w:t>положении стоя</w:t>
      </w:r>
    </w:p>
    <w:p>
      <w:r>
        <w:rPr>
          <w:b/>
        </w:rPr>
        <w:t xml:space="preserve">4: </w:t>
      </w:r>
      <w:r>
        <w:t>положении на боку</w:t>
      </w:r>
    </w:p>
    <w:p>
      <w:r>
        <w:t xml:space="preserve">Правильный ответ: </w:t>
      </w:r>
      <w:r>
        <w:rPr>
          <w:b/>
        </w:rPr>
        <w:t>положении Тренделенбурга</w:t>
      </w:r>
    </w:p>
    <w:p>
      <w:pPr>
        <w:pStyle w:val="Heading2"/>
      </w:pPr>
      <w:r>
        <w:t>У БОЛЬНЫХ УЩЕМЛЕННЫМИ ГРЫЖАМИ ПОСЛЕ ОПЕРАЦИЙ, ВЫПОЛНЕННЫХ БЕЗ ПЛАСТИКИ ГРЫЖЕВЫХ ВОРОТ, ПОВТОРНЫЕ ПЛАНОВЫЕ ВМЕШАТЕЛЬСТВА ПРОИЗВОДЯТ ЧЕРЕЗ (В МЕСЯЦАХ)</w:t>
      </w:r>
    </w:p>
    <w:p>
      <w:r>
        <w:rPr>
          <w:b/>
        </w:rPr>
        <w:t xml:space="preserve">1: </w:t>
      </w:r>
      <w:r>
        <w:t>3-6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12</w:t>
      </w:r>
    </w:p>
    <w:p>
      <w:r>
        <w:rPr>
          <w:b/>
        </w:rPr>
        <w:t xml:space="preserve">4: </w:t>
      </w:r>
      <w:r>
        <w:t>24</w:t>
      </w:r>
    </w:p>
    <w:p>
      <w:r>
        <w:t xml:space="preserve">Правильный ответ: </w:t>
      </w:r>
      <w:r>
        <w:rPr>
          <w:b/>
        </w:rPr>
        <w:t>3-6</w:t>
      </w:r>
    </w:p>
    <w:p>
      <w:pPr>
        <w:pStyle w:val="Heading2"/>
      </w:pPr>
      <w:r>
        <w:t>КРЕСТЦОВОЕ НЕРВНОЕ СПЛЕТЕНИЕ ЛЕЖИТ НЕПОСРЕДСТВЕННО НА</w:t>
      </w:r>
    </w:p>
    <w:p>
      <w:r>
        <w:rPr>
          <w:b/>
        </w:rPr>
        <w:t xml:space="preserve">1: </w:t>
      </w:r>
      <w:r>
        <w:t>m. coccygeus</w:t>
      </w:r>
    </w:p>
    <w:p>
      <w:r>
        <w:rPr>
          <w:b/>
        </w:rPr>
        <w:t xml:space="preserve">2: </w:t>
      </w:r>
      <w:r>
        <w:t>m. obturatorius internus</w:t>
      </w:r>
    </w:p>
    <w:p>
      <w:r>
        <w:rPr>
          <w:b/>
        </w:rPr>
        <w:t xml:space="preserve">3: </w:t>
      </w:r>
      <w:r>
        <w:t>грушевидной мышце</w:t>
      </w:r>
    </w:p>
    <w:p>
      <w:r>
        <w:rPr>
          <w:b/>
        </w:rPr>
        <w:t xml:space="preserve">4: </w:t>
      </w:r>
      <w:r>
        <w:t>diaphragma urogenetele</w:t>
      </w:r>
    </w:p>
    <w:p>
      <w:r>
        <w:t xml:space="preserve">Правильный ответ: </w:t>
      </w:r>
      <w:r>
        <w:rPr>
          <w:b/>
        </w:rPr>
        <w:t>грушевидной мышце</w:t>
      </w:r>
    </w:p>
    <w:p>
      <w:pPr>
        <w:pStyle w:val="Heading2"/>
      </w:pPr>
      <w:r>
        <w:t>О РАНЕНИИ СЕРДЦА СВИДЕТЕЛЬСТВУЮТ</w:t>
      </w:r>
    </w:p>
    <w:p>
      <w:r>
        <w:rPr>
          <w:b/>
        </w:rPr>
        <w:t xml:space="preserve">1: </w:t>
      </w:r>
      <w:r>
        <w:t>резкое снижение артериального давления, тахикардия</w:t>
      </w:r>
    </w:p>
    <w:p>
      <w:r>
        <w:rPr>
          <w:b/>
        </w:rPr>
        <w:t xml:space="preserve">2: </w:t>
      </w:r>
      <w:r>
        <w:t>головокружение, синкопальные состояния, кожный покров чистый, сухой</w:t>
      </w:r>
    </w:p>
    <w:p>
      <w:r>
        <w:rPr>
          <w:b/>
        </w:rPr>
        <w:t xml:space="preserve">3: </w:t>
      </w:r>
      <w:r>
        <w:t>резкое повышение артериального давления, брадикардия</w:t>
      </w:r>
    </w:p>
    <w:p>
      <w:r>
        <w:rPr>
          <w:b/>
        </w:rPr>
        <w:t xml:space="preserve">4: </w:t>
      </w:r>
      <w:r>
        <w:t>мелкопузырчатые хрипы, одышка, синусовая тахикардия</w:t>
      </w:r>
    </w:p>
    <w:p>
      <w:r>
        <w:t xml:space="preserve">Правильный ответ: </w:t>
      </w:r>
      <w:r>
        <w:rPr>
          <w:b/>
        </w:rPr>
        <w:t>резкое снижение артериального давления, тахикардия</w:t>
      </w:r>
    </w:p>
    <w:p>
      <w:pPr>
        <w:pStyle w:val="Heading2"/>
      </w:pPr>
      <w:r>
        <w:t>НЕСПЕЦИФИЧЕСКАЯ ПРОФИЛАКТИКА ГАЗОВОЙ ГАНГРЕНЫ ВКЛЮЧАЕТ</w:t>
      </w:r>
    </w:p>
    <w:p>
      <w:r>
        <w:rPr>
          <w:b/>
        </w:rPr>
        <w:t xml:space="preserve">1: </w:t>
      </w:r>
      <w:r>
        <w:t>первичную хирургическую обработку раны</w:t>
      </w:r>
    </w:p>
    <w:p>
      <w:r>
        <w:rPr>
          <w:b/>
        </w:rPr>
        <w:t xml:space="preserve">2: </w:t>
      </w:r>
      <w:r>
        <w:t>массивную антибиотикотерапию</w:t>
      </w:r>
    </w:p>
    <w:p>
      <w:r>
        <w:rPr>
          <w:b/>
        </w:rPr>
        <w:t xml:space="preserve">3: </w:t>
      </w:r>
      <w:r>
        <w:t>введение противогангренозной сыворотки</w:t>
      </w:r>
    </w:p>
    <w:p>
      <w:r>
        <w:rPr>
          <w:b/>
        </w:rPr>
        <w:t xml:space="preserve">4: </w:t>
      </w:r>
      <w:r>
        <w:t>обкалывание раны антибиотиками</w:t>
      </w:r>
    </w:p>
    <w:p>
      <w:r>
        <w:t xml:space="preserve">Правильный ответ: </w:t>
      </w:r>
      <w:r>
        <w:rPr>
          <w:b/>
        </w:rPr>
        <w:t>первичную хирургическую обработку раны</w:t>
      </w:r>
    </w:p>
    <w:p>
      <w:pPr>
        <w:pStyle w:val="Heading2"/>
      </w:pPr>
      <w:r>
        <w:t>ОДНИМ ИЗ ОСНОВНЫХ КРИТЕРИЕВ, ВЛИЯЮЩИХ НА СНИЖЕНИЕ РЕЙТИНГА МЕДИЦИНСКОЙ ОРГАНИЗАЦИИ, ЯВЛЯЕТСЯ РОСТ</w:t>
      </w:r>
    </w:p>
    <w:p>
      <w:r>
        <w:rPr>
          <w:b/>
        </w:rPr>
        <w:t xml:space="preserve">1: </w:t>
      </w:r>
      <w:r>
        <w:t>впервые выявленных заболеваний</w:t>
      </w:r>
    </w:p>
    <w:p>
      <w:r>
        <w:rPr>
          <w:b/>
        </w:rPr>
        <w:t xml:space="preserve">2: </w:t>
      </w:r>
      <w:r>
        <w:t>количества обоснованных жалоб</w:t>
      </w:r>
    </w:p>
    <w:p>
      <w:r>
        <w:rPr>
          <w:b/>
        </w:rPr>
        <w:t xml:space="preserve">3: </w:t>
      </w:r>
      <w:r>
        <w:t>заболеваемости с временной утратой трудоспособности</w:t>
      </w:r>
    </w:p>
    <w:p>
      <w:r>
        <w:rPr>
          <w:b/>
        </w:rPr>
        <w:t xml:space="preserve">4: </w:t>
      </w:r>
      <w:r>
        <w:t>пролеченных больных</w:t>
      </w:r>
    </w:p>
    <w:p>
      <w:r>
        <w:t xml:space="preserve">Правильный ответ: </w:t>
      </w:r>
      <w:r>
        <w:rPr>
          <w:b/>
        </w:rPr>
        <w:t>количества обоснованных жалоб</w:t>
      </w:r>
    </w:p>
    <w:p>
      <w:pPr>
        <w:pStyle w:val="Heading2"/>
      </w:pPr>
      <w:r>
        <w:t>ФЕНОМЕН ОБСТРУКЦИИ ПРИ РАКЕ ЛЕГКОГО ПРОЯВЛЯЕТСЯ</w:t>
      </w:r>
    </w:p>
    <w:p>
      <w:r>
        <w:rPr>
          <w:b/>
        </w:rPr>
        <w:t xml:space="preserve">1: </w:t>
      </w:r>
      <w:r>
        <w:t>ателектазом доли легкого</w:t>
      </w:r>
    </w:p>
    <w:p>
      <w:r>
        <w:rPr>
          <w:b/>
        </w:rPr>
        <w:t xml:space="preserve">2: </w:t>
      </w:r>
      <w:r>
        <w:t>кровохарканьем</w:t>
      </w:r>
    </w:p>
    <w:p>
      <w:r>
        <w:rPr>
          <w:b/>
        </w:rPr>
        <w:t xml:space="preserve">3: </w:t>
      </w:r>
      <w:r>
        <w:t>кашлем с мокротой</w:t>
      </w:r>
    </w:p>
    <w:p>
      <w:r>
        <w:rPr>
          <w:b/>
        </w:rPr>
        <w:t xml:space="preserve">4: </w:t>
      </w:r>
      <w:r>
        <w:t>болями в грудной клетке</w:t>
      </w:r>
    </w:p>
    <w:p>
      <w:r>
        <w:t xml:space="preserve">Правильный ответ: </w:t>
      </w:r>
      <w:r>
        <w:rPr>
          <w:b/>
        </w:rPr>
        <w:t>ателектазом доли легкого</w:t>
      </w:r>
    </w:p>
    <w:p>
      <w:pPr>
        <w:pStyle w:val="Heading2"/>
      </w:pPr>
      <w:r>
        <w:t>ОПЕРАЦИЯ С УСТРАНЕНИЕМ ОПАСНОСТИ ДЛЯ ЖИЗНИ БЕЗ ПОЛНОЙ ЛИКВИДАЦИИ ПАТОЛОГИЧЕСКОГО ОЧАГА НАЗЫВАЕТСЯ</w:t>
      </w:r>
    </w:p>
    <w:p>
      <w:r>
        <w:rPr>
          <w:b/>
        </w:rPr>
        <w:t xml:space="preserve">1: </w:t>
      </w:r>
      <w:r>
        <w:t>паллиативной</w:t>
      </w:r>
    </w:p>
    <w:p>
      <w:r>
        <w:rPr>
          <w:b/>
        </w:rPr>
        <w:t xml:space="preserve">2: </w:t>
      </w:r>
      <w:r>
        <w:t>радикальной</w:t>
      </w:r>
    </w:p>
    <w:p>
      <w:r>
        <w:rPr>
          <w:b/>
        </w:rPr>
        <w:t xml:space="preserve">3: </w:t>
      </w:r>
      <w:r>
        <w:t>условно-радикальной</w:t>
      </w:r>
    </w:p>
    <w:p>
      <w:r>
        <w:rPr>
          <w:b/>
        </w:rPr>
        <w:t xml:space="preserve">4: </w:t>
      </w:r>
      <w:r>
        <w:t>симптоматической</w:t>
      </w:r>
    </w:p>
    <w:p>
      <w:r>
        <w:t xml:space="preserve">Правильный ответ: </w:t>
      </w:r>
      <w:r>
        <w:rPr>
          <w:b/>
        </w:rPr>
        <w:t>паллиативной</w:t>
      </w:r>
    </w:p>
    <w:p>
      <w:pPr>
        <w:pStyle w:val="Heading2"/>
      </w:pPr>
      <w:r>
        <w:t>ДОСТУПЫ ПО БРУННЕРУ И ДУБАСОВУ ОТНОСЯТСЯ К ВАРИАНТАМ</w:t>
      </w:r>
    </w:p>
    <w:p>
      <w:r>
        <w:rPr>
          <w:b/>
        </w:rPr>
        <w:t xml:space="preserve">1: </w:t>
      </w:r>
      <w:r>
        <w:t>вариантам заднебоковой торакотомии</w:t>
      </w:r>
    </w:p>
    <w:p>
      <w:r>
        <w:rPr>
          <w:b/>
        </w:rPr>
        <w:t xml:space="preserve">2: </w:t>
      </w:r>
      <w:r>
        <w:t>боковой торакотомии</w:t>
      </w:r>
    </w:p>
    <w:p>
      <w:r>
        <w:rPr>
          <w:b/>
        </w:rPr>
        <w:t xml:space="preserve">3: </w:t>
      </w:r>
      <w:r>
        <w:t>переднебоковой торакотомии</w:t>
      </w:r>
    </w:p>
    <w:p>
      <w:r>
        <w:rPr>
          <w:b/>
        </w:rPr>
        <w:t xml:space="preserve">4: </w:t>
      </w:r>
      <w:r>
        <w:t>стернотомии</w:t>
      </w:r>
    </w:p>
    <w:p>
      <w:r>
        <w:t xml:space="preserve">Правильный ответ: </w:t>
      </w:r>
      <w:r>
        <w:rPr>
          <w:b/>
        </w:rPr>
        <w:t>боковой торакотомии</w:t>
      </w:r>
    </w:p>
    <w:p>
      <w:pPr>
        <w:pStyle w:val="Heading2"/>
      </w:pPr>
      <w:r>
        <w:t>ТИП FII СОГЛАСНО КЛАССИФИКАЦИИ ФОРРЕЕСТА (FORREST, 1974) СООТВЕТСТВУЕТ</w:t>
      </w:r>
    </w:p>
    <w:p>
      <w:r>
        <w:rPr>
          <w:b/>
        </w:rPr>
        <w:t xml:space="preserve">1: </w:t>
      </w:r>
      <w:r>
        <w:t>активному струйному кровотечению</w:t>
      </w:r>
    </w:p>
    <w:p>
      <w:r>
        <w:rPr>
          <w:b/>
        </w:rPr>
        <w:t xml:space="preserve">2: </w:t>
      </w:r>
      <w:r>
        <w:t>язве без следов перенесенного кровотечения</w:t>
      </w:r>
    </w:p>
    <w:p>
      <w:r>
        <w:rPr>
          <w:b/>
        </w:rPr>
        <w:t xml:space="preserve">3: </w:t>
      </w:r>
      <w:r>
        <w:t>состоявшемуся кровотечению</w:t>
      </w:r>
    </w:p>
    <w:p>
      <w:r>
        <w:rPr>
          <w:b/>
        </w:rPr>
        <w:t xml:space="preserve">4: </w:t>
      </w:r>
      <w:r>
        <w:t>активному диффузному кровотечению</w:t>
      </w:r>
    </w:p>
    <w:p>
      <w:r>
        <w:t xml:space="preserve">Правильный ответ: </w:t>
      </w:r>
      <w:r>
        <w:rPr>
          <w:b/>
        </w:rPr>
        <w:t>состоявшемуся кровотечению</w:t>
      </w:r>
    </w:p>
    <w:p>
      <w:pPr>
        <w:pStyle w:val="Heading2"/>
      </w:pPr>
      <w:r>
        <w:t>К АНАТОМИЧЕСКОЙ ПОСЛЕДОВАТЕЛЬНОСТИ РАСПОЛОЖЕНИЯ СТРУКТУР ВОРОТ ПЕЧЕНИ, СЧИТАЯ СПЕРЕДИ НАЗАД, ОТНОСЯТ</w:t>
      </w:r>
    </w:p>
    <w:p>
      <w:r>
        <w:rPr>
          <w:b/>
        </w:rPr>
        <w:t xml:space="preserve">1: </w:t>
      </w:r>
      <w:r>
        <w:t>холедох, портальную вену, печеночную артерию</w:t>
      </w:r>
    </w:p>
    <w:p>
      <w:r>
        <w:rPr>
          <w:b/>
        </w:rPr>
        <w:t xml:space="preserve">2: </w:t>
      </w:r>
      <w:r>
        <w:t>печеночную артерию, холедох, портальную вену</w:t>
      </w:r>
    </w:p>
    <w:p>
      <w:r>
        <w:rPr>
          <w:b/>
        </w:rPr>
        <w:t xml:space="preserve">3: </w:t>
      </w:r>
      <w:r>
        <w:t>холедох, печеночную артерию, портальную вену</w:t>
      </w:r>
    </w:p>
    <w:p>
      <w:r>
        <w:rPr>
          <w:b/>
        </w:rPr>
        <w:t xml:space="preserve">4: </w:t>
      </w:r>
      <w:r>
        <w:t>печеночную артерию, холедох, нижнюю полую вену</w:t>
      </w:r>
    </w:p>
    <w:p>
      <w:r>
        <w:t xml:space="preserve">Правильный ответ: </w:t>
      </w:r>
      <w:r>
        <w:rPr>
          <w:b/>
        </w:rPr>
        <w:t>печеночную артерию, холедох, портальную вену</w:t>
      </w:r>
    </w:p>
    <w:p>
      <w:pPr>
        <w:pStyle w:val="Heading2"/>
      </w:pPr>
      <w:r>
        <w:t>МАСТЭКТОМИЯ ПО ХОЛСТЕДУ ОТ МОДИФИЦИРОВАННОЙ МАСТЭКТОМИИ ПО ПЕЙТИ ОТЛИЧАЕТСЯ ТЕМ, ЧТО УДАЛЯЮТ</w:t>
      </w:r>
    </w:p>
    <w:p>
      <w:r>
        <w:rPr>
          <w:b/>
        </w:rPr>
        <w:t xml:space="preserve">1: </w:t>
      </w:r>
      <w:r>
        <w:t>большую и малую грудные мышцы</w:t>
      </w:r>
    </w:p>
    <w:p>
      <w:r>
        <w:rPr>
          <w:b/>
        </w:rPr>
        <w:t xml:space="preserve">2: </w:t>
      </w:r>
      <w:r>
        <w:t>больше клетчатки надключичной области</w:t>
      </w:r>
    </w:p>
    <w:p>
      <w:r>
        <w:rPr>
          <w:b/>
        </w:rPr>
        <w:t xml:space="preserve">3: </w:t>
      </w:r>
      <w:r>
        <w:t>больше клетчатки подлопаточной области</w:t>
      </w:r>
    </w:p>
    <w:p>
      <w:r>
        <w:rPr>
          <w:b/>
        </w:rPr>
        <w:t xml:space="preserve">4: </w:t>
      </w:r>
      <w:r>
        <w:t>больше клетчатки надлопаточной области</w:t>
      </w:r>
    </w:p>
    <w:p>
      <w:r>
        <w:t xml:space="preserve">Правильный ответ: </w:t>
      </w:r>
      <w:r>
        <w:rPr>
          <w:b/>
        </w:rPr>
        <w:t>большую и малую грудные мышцы</w:t>
      </w:r>
    </w:p>
    <w:p>
      <w:pPr>
        <w:pStyle w:val="Heading2"/>
      </w:pPr>
      <w:r>
        <w:t>К НАИБОЛЕЕ ЧАСТОЙ ПРИЧИНЕ ПОРТАЛЬНОЙ ГИПЕРТЕНЗИИ У ДЕТЕЙ ОТНОСЯТ</w:t>
      </w:r>
    </w:p>
    <w:p>
      <w:r>
        <w:rPr>
          <w:b/>
        </w:rPr>
        <w:t xml:space="preserve">1: </w:t>
      </w:r>
      <w:r>
        <w:t>перенесенный гепатит</w:t>
      </w:r>
    </w:p>
    <w:p>
      <w:r>
        <w:rPr>
          <w:b/>
        </w:rPr>
        <w:t xml:space="preserve">2: </w:t>
      </w:r>
      <w:r>
        <w:t>блок на уровне воротной вены</w:t>
      </w:r>
    </w:p>
    <w:p>
      <w:r>
        <w:rPr>
          <w:b/>
        </w:rPr>
        <w:t xml:space="preserve">3: </w:t>
      </w:r>
      <w:r>
        <w:t>блок на уровне печеночных вен</w:t>
      </w:r>
    </w:p>
    <w:p>
      <w:r>
        <w:rPr>
          <w:b/>
        </w:rPr>
        <w:t xml:space="preserve">4: </w:t>
      </w:r>
      <w:r>
        <w:t>цирроз печени</w:t>
      </w:r>
    </w:p>
    <w:p>
      <w:r>
        <w:t xml:space="preserve">Правильный ответ: </w:t>
      </w:r>
      <w:r>
        <w:rPr>
          <w:b/>
        </w:rPr>
        <w:t>блок на уровне воротной вены</w:t>
      </w:r>
    </w:p>
    <w:p>
      <w:pPr>
        <w:pStyle w:val="Heading2"/>
      </w:pPr>
      <w:r>
        <w:t>ФИЗИЧЕСКАЯ АНТИСЕПТИКА ОСУЩЕСТВЛЯЕТСЯ С ПРИМЕНЕНИЕМ</w:t>
      </w:r>
    </w:p>
    <w:p>
      <w:r>
        <w:rPr>
          <w:b/>
        </w:rPr>
        <w:t xml:space="preserve">1: </w:t>
      </w:r>
      <w:r>
        <w:t>ультрафиолетовых лучей</w:t>
      </w:r>
    </w:p>
    <w:p>
      <w:r>
        <w:rPr>
          <w:b/>
        </w:rPr>
        <w:t xml:space="preserve">2: </w:t>
      </w:r>
      <w:r>
        <w:t>антисептических растворов</w:t>
      </w:r>
    </w:p>
    <w:p>
      <w:r>
        <w:rPr>
          <w:b/>
        </w:rPr>
        <w:t xml:space="preserve">3: </w:t>
      </w:r>
      <w:r>
        <w:t>иссечения раны</w:t>
      </w:r>
    </w:p>
    <w:p>
      <w:r>
        <w:rPr>
          <w:b/>
        </w:rPr>
        <w:t xml:space="preserve">4: </w:t>
      </w:r>
      <w:r>
        <w:t>антибиотиков</w:t>
      </w:r>
    </w:p>
    <w:p>
      <w:r>
        <w:t xml:space="preserve">Правильный ответ: </w:t>
      </w:r>
      <w:r>
        <w:rPr>
          <w:b/>
        </w:rPr>
        <w:t>ультрафиолетовых лучей</w:t>
      </w:r>
    </w:p>
    <w:p>
      <w:pPr>
        <w:pStyle w:val="Heading2"/>
      </w:pPr>
      <w:r>
        <w:t>ПОД АНОРХИЗМОМ ПОНИМАЮТ</w:t>
      </w:r>
    </w:p>
    <w:p>
      <w:r>
        <w:rPr>
          <w:b/>
        </w:rPr>
        <w:t xml:space="preserve">1: </w:t>
      </w:r>
      <w:r>
        <w:t>врожденную гипоплазию яичек</w:t>
      </w:r>
    </w:p>
    <w:p>
      <w:r>
        <w:rPr>
          <w:b/>
        </w:rPr>
        <w:t xml:space="preserve">2: </w:t>
      </w:r>
      <w:r>
        <w:t>двустороннее неопущение яичек</w:t>
      </w:r>
    </w:p>
    <w:p>
      <w:r>
        <w:rPr>
          <w:b/>
        </w:rPr>
        <w:t xml:space="preserve">3: </w:t>
      </w:r>
      <w:r>
        <w:t>гонадную агенезию</w:t>
      </w:r>
    </w:p>
    <w:p>
      <w:r>
        <w:rPr>
          <w:b/>
        </w:rPr>
        <w:t xml:space="preserve">4: </w:t>
      </w:r>
      <w:r>
        <w:t>гермафродитизм</w:t>
      </w:r>
    </w:p>
    <w:p>
      <w:r>
        <w:t xml:space="preserve">Правильный ответ: </w:t>
      </w:r>
      <w:r>
        <w:rPr>
          <w:b/>
        </w:rPr>
        <w:t>гонадную агенезию</w:t>
      </w:r>
    </w:p>
    <w:p>
      <w:pPr>
        <w:pStyle w:val="Heading2"/>
      </w:pPr>
      <w:r>
        <w:t>К НЕПРЯМОМУ ПОВРЕЖДАЮЩЕМУ ФАКТОРУ РАЗВИТИЯ ОСТРОГО РЕСПИРАТОРНОГО ДИСТРЕСС-СИНДРОМА ЛЕГКИХ ОТНОСИТСЯ</w:t>
      </w:r>
    </w:p>
    <w:p>
      <w:r>
        <w:rPr>
          <w:b/>
        </w:rPr>
        <w:t xml:space="preserve">1: </w:t>
      </w:r>
      <w:r>
        <w:t>аспирационная пневмония</w:t>
      </w:r>
    </w:p>
    <w:p>
      <w:r>
        <w:rPr>
          <w:b/>
        </w:rPr>
        <w:t xml:space="preserve">2: </w:t>
      </w:r>
      <w:r>
        <w:t>острый панкреатит</w:t>
      </w:r>
    </w:p>
    <w:p>
      <w:r>
        <w:rPr>
          <w:b/>
        </w:rPr>
        <w:t xml:space="preserve">3: </w:t>
      </w:r>
      <w:r>
        <w:t>ингаляция токсических веществ</w:t>
      </w:r>
    </w:p>
    <w:p>
      <w:r>
        <w:rPr>
          <w:b/>
        </w:rPr>
        <w:t xml:space="preserve">4: </w:t>
      </w:r>
      <w:r>
        <w:t>легочная инфекция</w:t>
      </w:r>
    </w:p>
    <w:p>
      <w:r>
        <w:t xml:space="preserve">Правильный ответ: </w:t>
      </w:r>
      <w:r>
        <w:rPr>
          <w:b/>
        </w:rPr>
        <w:t>острый панкреатит</w:t>
      </w:r>
    </w:p>
    <w:p>
      <w:pPr>
        <w:pStyle w:val="Heading2"/>
      </w:pPr>
      <w:r>
        <w:t>ФИКСАЦИЯ ОТЛОМКОВ ПЛАСТИНОЙ ПРЕДПОЧТИТЕЛЬНА ПРИ ПЕРЕЛОМЕ БОЛЬШЕБЕРЦОВОЙ КОСТИ В ОБЛАСТИ</w:t>
      </w:r>
    </w:p>
    <w:p>
      <w:r>
        <w:rPr>
          <w:b/>
        </w:rPr>
        <w:t xml:space="preserve">1: </w:t>
      </w:r>
      <w:r>
        <w:t>средней трети</w:t>
      </w:r>
    </w:p>
    <w:p>
      <w:r>
        <w:rPr>
          <w:b/>
        </w:rPr>
        <w:t xml:space="preserve">2: </w:t>
      </w:r>
      <w:r>
        <w:t>эпиметафиза</w:t>
      </w:r>
    </w:p>
    <w:p>
      <w:r>
        <w:rPr>
          <w:b/>
        </w:rPr>
        <w:t xml:space="preserve">3: </w:t>
      </w:r>
      <w:r>
        <w:t>границы верхней и средней трети</w:t>
      </w:r>
    </w:p>
    <w:p>
      <w:r>
        <w:rPr>
          <w:b/>
        </w:rPr>
        <w:t xml:space="preserve">4: </w:t>
      </w:r>
      <w:r>
        <w:t>границы средней и нижней трети</w:t>
      </w:r>
    </w:p>
    <w:p>
      <w:r>
        <w:t xml:space="preserve">Правильный ответ: </w:t>
      </w:r>
      <w:r>
        <w:rPr>
          <w:b/>
        </w:rPr>
        <w:t>эпиметафиза</w:t>
      </w:r>
    </w:p>
    <w:p>
      <w:pPr>
        <w:pStyle w:val="Heading2"/>
      </w:pPr>
      <w:r>
        <w:t>ФАКТОРАМИ РИСКА РАЗВИТИЯ ЖИРОВОЙ ЭМБОЛИИ ЯВЛЯЮТСЯ</w:t>
      </w:r>
    </w:p>
    <w:p>
      <w:r>
        <w:rPr>
          <w:b/>
        </w:rPr>
        <w:t xml:space="preserve">1: </w:t>
      </w:r>
      <w:r>
        <w:t>переломы костей кисти</w:t>
      </w:r>
    </w:p>
    <w:p>
      <w:r>
        <w:rPr>
          <w:b/>
        </w:rPr>
        <w:t xml:space="preserve">2: </w:t>
      </w:r>
      <w:r>
        <w:t>ушибы гематомы мягких тканей</w:t>
      </w:r>
    </w:p>
    <w:p>
      <w:r>
        <w:rPr>
          <w:b/>
        </w:rPr>
        <w:t xml:space="preserve">3: </w:t>
      </w:r>
      <w:r>
        <w:t>переломы трубчатых костей</w:t>
      </w:r>
    </w:p>
    <w:p>
      <w:r>
        <w:rPr>
          <w:b/>
        </w:rPr>
        <w:t xml:space="preserve">4: </w:t>
      </w:r>
      <w:r>
        <w:t>переломы рёбер</w:t>
      </w:r>
    </w:p>
    <w:p>
      <w:r>
        <w:t xml:space="preserve">Правильный ответ: </w:t>
      </w:r>
      <w:r>
        <w:rPr>
          <w:b/>
        </w:rPr>
        <w:t>переломы трубчатых костей</w:t>
      </w:r>
    </w:p>
    <w:p>
      <w:pPr>
        <w:pStyle w:val="Heading2"/>
      </w:pPr>
      <w:r>
        <w:t>СМЕЩЕНИЕ ОТЛОМКОВ КОСТЕЙ ПРИ ПЕРЕЛОМАХ МОЖЕТ БЫТЬ</w:t>
      </w:r>
    </w:p>
    <w:p>
      <w:r>
        <w:rPr>
          <w:b/>
        </w:rPr>
        <w:t xml:space="preserve">1: </w:t>
      </w:r>
      <w:r>
        <w:t>под углом; боковое; ротационное</w:t>
      </w:r>
    </w:p>
    <w:p>
      <w:r>
        <w:rPr>
          <w:b/>
        </w:rPr>
        <w:t xml:space="preserve">2: </w:t>
      </w:r>
      <w:r>
        <w:t>по длине; под углом; вколоченное; вокруг оси</w:t>
      </w:r>
    </w:p>
    <w:p>
      <w:r>
        <w:rPr>
          <w:b/>
        </w:rPr>
        <w:t xml:space="preserve">3: </w:t>
      </w:r>
      <w:r>
        <w:t>вокруг оси; по длине; боковое; под углом</w:t>
      </w:r>
    </w:p>
    <w:p>
      <w:r>
        <w:rPr>
          <w:b/>
        </w:rPr>
        <w:t xml:space="preserve">4: </w:t>
      </w:r>
      <w:r>
        <w:t>под углом; по длине; вколоченное</w:t>
      </w:r>
    </w:p>
    <w:p>
      <w:r>
        <w:t xml:space="preserve">Правильный ответ: </w:t>
      </w:r>
      <w:r>
        <w:rPr>
          <w:b/>
        </w:rPr>
        <w:t>вокруг оси; по длине; боковое; под углом</w:t>
      </w:r>
    </w:p>
    <w:p>
      <w:pPr>
        <w:pStyle w:val="Heading2"/>
      </w:pPr>
      <w:r>
        <w:t>ОПАСНОСТЬ КРОВОТЕЧЕНИЯ ЗАКЛЮЧАЕТСЯ В РАЗВИТИИ ШОКА, КОЛЛАПСА</w:t>
      </w:r>
    </w:p>
    <w:p>
      <w:r>
        <w:rPr>
          <w:b/>
        </w:rPr>
        <w:t xml:space="preserve">1: </w:t>
      </w:r>
      <w:r>
        <w:t>лейкопении</w:t>
      </w:r>
    </w:p>
    <w:p>
      <w:r>
        <w:rPr>
          <w:b/>
        </w:rPr>
        <w:t xml:space="preserve">2: </w:t>
      </w:r>
      <w:r>
        <w:t>истинной аневризмы</w:t>
      </w:r>
    </w:p>
    <w:p>
      <w:r>
        <w:rPr>
          <w:b/>
        </w:rPr>
        <w:t xml:space="preserve">3: </w:t>
      </w:r>
      <w:r>
        <w:t>нарушения функции органа, асфиксии</w:t>
      </w:r>
    </w:p>
    <w:p>
      <w:r>
        <w:rPr>
          <w:b/>
        </w:rPr>
        <w:t xml:space="preserve">4: </w:t>
      </w:r>
      <w:r>
        <w:t>анемии, сдавлении жизненно важных органов</w:t>
      </w:r>
    </w:p>
    <w:p>
      <w:r>
        <w:t xml:space="preserve">Правильный ответ: </w:t>
      </w:r>
      <w:r>
        <w:rPr>
          <w:b/>
        </w:rPr>
        <w:t>анемии, сдавлении жизненно важных органов</w:t>
      </w:r>
    </w:p>
    <w:p>
      <w:pPr>
        <w:pStyle w:val="Heading2"/>
      </w:pPr>
      <w:r>
        <w:t>ДЛЯ РЕТРОЦЕКАЛЬНОГО РАСПОЛОЖЕНИЯ ЧЕРВЕОБРАЗНОГО ОТРОСТКА ПРИ ОСТРОМ АППЕДИЦИТЕ ХАРАКТЕРЕН СИМПТОМ</w:t>
      </w:r>
    </w:p>
    <w:p>
      <w:r>
        <w:rPr>
          <w:b/>
        </w:rPr>
        <w:t xml:space="preserve">1: </w:t>
      </w:r>
      <w:r>
        <w:t>Ортнера</w:t>
      </w:r>
    </w:p>
    <w:p>
      <w:r>
        <w:rPr>
          <w:b/>
        </w:rPr>
        <w:t xml:space="preserve">2: </w:t>
      </w:r>
      <w:r>
        <w:t>Образцова (псоас-симптом)</w:t>
      </w:r>
    </w:p>
    <w:p>
      <w:r>
        <w:rPr>
          <w:b/>
        </w:rPr>
        <w:t xml:space="preserve">3: </w:t>
      </w:r>
      <w:r>
        <w:t>Обуховской больницы</w:t>
      </w:r>
    </w:p>
    <w:p>
      <w:r>
        <w:rPr>
          <w:b/>
        </w:rPr>
        <w:t xml:space="preserve">4: </w:t>
      </w:r>
      <w:r>
        <w:t>Мюсси (френикус-симптом)</w:t>
      </w:r>
    </w:p>
    <w:p>
      <w:r>
        <w:t xml:space="preserve">Правильный ответ: </w:t>
      </w:r>
      <w:r>
        <w:rPr>
          <w:b/>
        </w:rPr>
        <w:t>Образцова (псоас-симптом)</w:t>
      </w:r>
    </w:p>
    <w:p>
      <w:pPr>
        <w:pStyle w:val="Heading2"/>
      </w:pPr>
      <w:r>
        <w:t>К НАИБОЛЕЕ РАННИМ СИМПТОМАМ ПРИ ЛОКАЛИЗАЦИИ РАКА В КАРДИАЛЬНОМ ОТДЕЛЕ ЖЕЛУДКА ОТНОСЯТ</w:t>
      </w:r>
    </w:p>
    <w:p>
      <w:r>
        <w:rPr>
          <w:b/>
        </w:rPr>
        <w:t xml:space="preserve">1: </w:t>
      </w:r>
      <w:r>
        <w:t>боль в эпигастральной области</w:t>
      </w:r>
    </w:p>
    <w:p>
      <w:r>
        <w:rPr>
          <w:b/>
        </w:rPr>
        <w:t xml:space="preserve">2: </w:t>
      </w:r>
      <w:r>
        <w:t>боль за грудиной</w:t>
      </w:r>
    </w:p>
    <w:p>
      <w:r>
        <w:rPr>
          <w:b/>
        </w:rPr>
        <w:t xml:space="preserve">3: </w:t>
      </w:r>
      <w:r>
        <w:t>тошноту и рвоту</w:t>
      </w:r>
    </w:p>
    <w:p>
      <w:r>
        <w:rPr>
          <w:b/>
        </w:rPr>
        <w:t xml:space="preserve">4: </w:t>
      </w:r>
      <w:r>
        <w:t>дисфагию</w:t>
      </w:r>
    </w:p>
    <w:p>
      <w:r>
        <w:t xml:space="preserve">Правильный ответ: </w:t>
      </w:r>
      <w:r>
        <w:rPr>
          <w:b/>
        </w:rPr>
        <w:t>дисфагию</w:t>
      </w:r>
    </w:p>
    <w:p>
      <w:pPr>
        <w:pStyle w:val="Heading2"/>
      </w:pPr>
      <w:r>
        <w:t>ПО КЛАССИФИКАЦИИ ФОРЕСТА ПРИ ДИАГНОСТИКЕ ЯЗВЕННОГО КРОВОТЕЧЕНИЯ ВИДИМЫЙ КРУПНЫЙ ТРОМБИРОВАННЫЙ СОСУД СООТВЕТСТВУЕТ ___ СТАДИИ</w:t>
      </w:r>
    </w:p>
    <w:p>
      <w:r>
        <w:rPr>
          <w:b/>
        </w:rPr>
        <w:t xml:space="preserve">1: </w:t>
      </w:r>
      <w:r>
        <w:t>FIII</w:t>
      </w:r>
    </w:p>
    <w:p>
      <w:r>
        <w:rPr>
          <w:b/>
        </w:rPr>
        <w:t xml:space="preserve">2: </w:t>
      </w:r>
      <w:r>
        <w:t>FIIc</w:t>
      </w:r>
    </w:p>
    <w:p>
      <w:r>
        <w:rPr>
          <w:b/>
        </w:rPr>
        <w:t xml:space="preserve">3: </w:t>
      </w:r>
      <w:r>
        <w:t>FIIa</w:t>
      </w:r>
    </w:p>
    <w:p>
      <w:r>
        <w:rPr>
          <w:b/>
        </w:rPr>
        <w:t xml:space="preserve">4: </w:t>
      </w:r>
      <w:r>
        <w:t>FIIb</w:t>
      </w:r>
    </w:p>
    <w:p>
      <w:r>
        <w:t xml:space="preserve">Правильный ответ: </w:t>
      </w:r>
      <w:r>
        <w:rPr>
          <w:b/>
        </w:rPr>
        <w:t>FIIa</w:t>
      </w:r>
    </w:p>
    <w:p>
      <w:pPr>
        <w:pStyle w:val="Heading2"/>
      </w:pPr>
      <w:r>
        <w:t>НАИБОЛЕЕ ЧАСТО ВОЗНИКАЕТ ГАНГРЕНА ПРИ НАЛОЖЕНИИ ЛИГАТУРЫ НА ___ АРТЕРИЮ</w:t>
      </w:r>
    </w:p>
    <w:p>
      <w:r>
        <w:rPr>
          <w:b/>
        </w:rPr>
        <w:t xml:space="preserve">1: </w:t>
      </w:r>
      <w:r>
        <w:t>наружную сонную</w:t>
      </w:r>
    </w:p>
    <w:p>
      <w:r>
        <w:rPr>
          <w:b/>
        </w:rPr>
        <w:t xml:space="preserve">2: </w:t>
      </w:r>
      <w:r>
        <w:t>плечевую</w:t>
      </w:r>
    </w:p>
    <w:p>
      <w:r>
        <w:rPr>
          <w:b/>
        </w:rPr>
        <w:t xml:space="preserve">3: </w:t>
      </w:r>
      <w:r>
        <w:t>лучевую</w:t>
      </w:r>
    </w:p>
    <w:p>
      <w:r>
        <w:rPr>
          <w:b/>
        </w:rPr>
        <w:t xml:space="preserve">4: </w:t>
      </w:r>
      <w:r>
        <w:t>подколенную</w:t>
      </w:r>
    </w:p>
    <w:p>
      <w:r>
        <w:t xml:space="preserve">Правильный ответ: </w:t>
      </w:r>
      <w:r>
        <w:rPr>
          <w:b/>
        </w:rPr>
        <w:t>подколенную</w:t>
      </w:r>
    </w:p>
    <w:p>
      <w:pPr>
        <w:pStyle w:val="Heading2"/>
      </w:pPr>
      <w:r>
        <w:t>ПРИ НАЛИЧИИ ТЕЛЕАНГИОЭКТАЗИЙ У БОЛЬНЫХ С ХРОНИЧЕСКОЙ ВЕНОЗНОЙ НЕДОСТАТОЧНОСТЬЮ ЦЕЛЕСООБРАЗНО РЕКОМЕНДОВАТЬ</w:t>
      </w:r>
    </w:p>
    <w:p>
      <w:r>
        <w:rPr>
          <w:b/>
        </w:rPr>
        <w:t xml:space="preserve">1: </w:t>
      </w:r>
      <w:r>
        <w:t>флебосклерооблитерацию</w:t>
      </w:r>
    </w:p>
    <w:p>
      <w:r>
        <w:rPr>
          <w:b/>
        </w:rPr>
        <w:t xml:space="preserve">2: </w:t>
      </w:r>
      <w:r>
        <w:t>лазеротерапию</w:t>
      </w:r>
    </w:p>
    <w:p>
      <w:r>
        <w:rPr>
          <w:b/>
        </w:rPr>
        <w:t xml:space="preserve">3: </w:t>
      </w:r>
      <w:r>
        <w:t>лечебный эластический трикотаж</w:t>
      </w:r>
    </w:p>
    <w:p>
      <w:r>
        <w:rPr>
          <w:b/>
        </w:rPr>
        <w:t xml:space="preserve">4: </w:t>
      </w:r>
      <w:r>
        <w:t>флеботоники</w:t>
      </w:r>
    </w:p>
    <w:p>
      <w:r>
        <w:t xml:space="preserve">Правильный ответ: </w:t>
      </w:r>
      <w:r>
        <w:rPr>
          <w:b/>
        </w:rPr>
        <w:t>флебосклерооблитерацию</w:t>
      </w:r>
    </w:p>
    <w:p>
      <w:pPr>
        <w:pStyle w:val="Heading2"/>
      </w:pPr>
      <w:r>
        <w:t>ДЛИТЕЛЬНОСТЬ КОМПРЕССИОННОЙ ТЕРАПИИ НИЖНИХ КОНЕЧНОСТЕЙ ПОСЛЕ ФЛЕБЭКТОМИИ В УСЛОВИЯХ ПОЛИКЛИНИКИ СОСТАВЛЯЕТ (В НЕДЕЛЯХ)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6-8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3-4</w:t>
      </w:r>
    </w:p>
    <w:p>
      <w:r>
        <w:t xml:space="preserve">Правильный ответ: </w:t>
      </w:r>
      <w:r>
        <w:rPr>
          <w:b/>
        </w:rPr>
        <w:t>6-8</w:t>
      </w:r>
    </w:p>
    <w:p>
      <w:pPr>
        <w:pStyle w:val="Heading2"/>
      </w:pPr>
      <w:r>
        <w:t>НЕИЗМЕНЕННАЯ ТКАНЬ ПЕЧЕНИ ПО ЭХОГЕННОСТИ</w:t>
      </w:r>
    </w:p>
    <w:p>
      <w:r>
        <w:rPr>
          <w:b/>
        </w:rPr>
        <w:t xml:space="preserve">1: </w:t>
      </w:r>
      <w:r>
        <w:t>превышает эхогенность коркового вещества почки</w:t>
      </w:r>
    </w:p>
    <w:p>
      <w:r>
        <w:rPr>
          <w:b/>
        </w:rPr>
        <w:t xml:space="preserve">2: </w:t>
      </w:r>
      <w:r>
        <w:t>пониженная</w:t>
      </w:r>
    </w:p>
    <w:p>
      <w:r>
        <w:rPr>
          <w:b/>
        </w:rPr>
        <w:t xml:space="preserve">3: </w:t>
      </w:r>
      <w:r>
        <w:t>сопоставима с эхогенностью коркового вещества почки</w:t>
      </w:r>
    </w:p>
    <w:p>
      <w:r>
        <w:rPr>
          <w:b/>
        </w:rPr>
        <w:t xml:space="preserve">4: </w:t>
      </w:r>
      <w:r>
        <w:t>повышенная</w:t>
      </w:r>
    </w:p>
    <w:p>
      <w:r>
        <w:t xml:space="preserve">Правильный ответ: </w:t>
      </w:r>
      <w:r>
        <w:rPr>
          <w:b/>
        </w:rPr>
        <w:t>сопоставима с эхогенностью коркового вещества почки</w:t>
      </w:r>
    </w:p>
    <w:p>
      <w:pPr>
        <w:pStyle w:val="Heading2"/>
      </w:pPr>
      <w:r>
        <w:t>ФОPМОЙ ПАНАРИЦИЯ, ТРЕБУЮЩЕЙ ИСКЛЮЧИТЕЛЬНО СТАЦИОНАРНОГО ЛЕЧЕНИЯ, ЯВЛЯЕТСЯ</w:t>
      </w:r>
    </w:p>
    <w:p>
      <w:r>
        <w:rPr>
          <w:b/>
        </w:rPr>
        <w:t xml:space="preserve">1: </w:t>
      </w:r>
      <w:r>
        <w:t>подногтевая</w:t>
      </w:r>
    </w:p>
    <w:p>
      <w:r>
        <w:rPr>
          <w:b/>
        </w:rPr>
        <w:t xml:space="preserve">2: </w:t>
      </w:r>
      <w:r>
        <w:t>сухожильная</w:t>
      </w:r>
    </w:p>
    <w:p>
      <w:r>
        <w:rPr>
          <w:b/>
        </w:rPr>
        <w:t xml:space="preserve">3: </w:t>
      </w:r>
      <w:r>
        <w:t>паронихия</w:t>
      </w:r>
    </w:p>
    <w:p>
      <w:r>
        <w:rPr>
          <w:b/>
        </w:rPr>
        <w:t xml:space="preserve">4: </w:t>
      </w:r>
      <w:r>
        <w:t>подкожная</w:t>
      </w:r>
    </w:p>
    <w:p>
      <w:r>
        <w:t xml:space="preserve">Правильный ответ: </w:t>
      </w:r>
      <w:r>
        <w:rPr>
          <w:b/>
        </w:rPr>
        <w:t>сухожильная</w:t>
      </w:r>
    </w:p>
    <w:p>
      <w:pPr>
        <w:pStyle w:val="Heading2"/>
      </w:pPr>
      <w:r>
        <w:t>ТАМПОНИРОВАНИЕ ПОДПЕЧЕНОЧНОГО ПРОСТРАНСТВА ПОСЛЕ ХОЛЕЦИСТЭКТОМИИ ПОКАЗАНО ПРИ</w:t>
      </w:r>
    </w:p>
    <w:p>
      <w:r>
        <w:rPr>
          <w:b/>
        </w:rPr>
        <w:t xml:space="preserve">1: </w:t>
      </w:r>
      <w:r>
        <w:t>неушитом ложе удаленного желчного пузыря</w:t>
      </w:r>
    </w:p>
    <w:p>
      <w:r>
        <w:rPr>
          <w:b/>
        </w:rPr>
        <w:t xml:space="preserve">2: </w:t>
      </w:r>
      <w:r>
        <w:t>остром деструктивном холецистите</w:t>
      </w:r>
    </w:p>
    <w:p>
      <w:r>
        <w:rPr>
          <w:b/>
        </w:rPr>
        <w:t xml:space="preserve">3: </w:t>
      </w:r>
      <w:r>
        <w:t>возможности возникновения кровотечения из ложа желчного пузыря</w:t>
      </w:r>
    </w:p>
    <w:p>
      <w:r>
        <w:rPr>
          <w:b/>
        </w:rPr>
        <w:t xml:space="preserve">4: </w:t>
      </w:r>
      <w:r>
        <w:t>редких швах ложа удаленного желчного пузыря</w:t>
      </w:r>
    </w:p>
    <w:p>
      <w:r>
        <w:t xml:space="preserve">Правильный ответ: </w:t>
      </w:r>
      <w:r>
        <w:rPr>
          <w:b/>
        </w:rPr>
        <w:t>возможности возникновения кровотечения из ложа желчного пузыря</w:t>
      </w:r>
    </w:p>
    <w:p>
      <w:pPr>
        <w:pStyle w:val="Heading2"/>
      </w:pPr>
      <w:r>
        <w:t>СИНДРОМ «ВЕРХНЕЙ ПОЛОЙ ВЕНЫ» ЯВЛЯЕТСЯ НАИБОЛЕЕ ЧАСТЫМ ПРОЯВЛЕНИЕМ</w:t>
      </w:r>
    </w:p>
    <w:p>
      <w:r>
        <w:rPr>
          <w:b/>
        </w:rPr>
        <w:t xml:space="preserve">1: </w:t>
      </w:r>
      <w:r>
        <w:t>аневризмы грудной аорты</w:t>
      </w:r>
    </w:p>
    <w:p>
      <w:r>
        <w:rPr>
          <w:b/>
        </w:rPr>
        <w:t xml:space="preserve">2: </w:t>
      </w:r>
      <w:r>
        <w:t>сдавливающего перикардита</w:t>
      </w:r>
    </w:p>
    <w:p>
      <w:r>
        <w:rPr>
          <w:b/>
        </w:rPr>
        <w:t xml:space="preserve">3: </w:t>
      </w:r>
      <w:r>
        <w:t>бронхогенной карциномы</w:t>
      </w:r>
    </w:p>
    <w:p>
      <w:r>
        <w:rPr>
          <w:b/>
        </w:rPr>
        <w:t xml:space="preserve">4: </w:t>
      </w:r>
      <w:r>
        <w:t>внутригрудного зоба</w:t>
      </w:r>
    </w:p>
    <w:p>
      <w:r>
        <w:t xml:space="preserve">Правильный ответ: </w:t>
      </w:r>
      <w:r>
        <w:rPr>
          <w:b/>
        </w:rPr>
        <w:t>бронхогенной карциномы</w:t>
      </w:r>
    </w:p>
    <w:p>
      <w:pPr>
        <w:pStyle w:val="Heading2"/>
      </w:pPr>
      <w:r>
        <w:t>СОСТАВЛЕНИЕ ИНДИВИДУАЛЬНОЙ ПРОГРАММЫ РЕАБИЛИТАЦИИ НЕЦЕЛЕСООБРАЗНО НА _______ ЭТАПЕ МЕДИЦИНСКОЙ РЕАБИЛИТАЦИИ</w:t>
      </w:r>
    </w:p>
    <w:p>
      <w:r>
        <w:rPr>
          <w:b/>
        </w:rPr>
        <w:t xml:space="preserve">1: </w:t>
      </w:r>
      <w:r>
        <w:t>стационарном</w:t>
      </w:r>
    </w:p>
    <w:p>
      <w:r>
        <w:rPr>
          <w:b/>
        </w:rPr>
        <w:t xml:space="preserve">2: </w:t>
      </w:r>
      <w:r>
        <w:t>амбулаторном</w:t>
      </w:r>
    </w:p>
    <w:p>
      <w:r>
        <w:rPr>
          <w:b/>
        </w:rPr>
        <w:t xml:space="preserve">3: </w:t>
      </w:r>
      <w:r>
        <w:t>санаторном</w:t>
      </w:r>
    </w:p>
    <w:p>
      <w:r>
        <w:rPr>
          <w:b/>
        </w:rPr>
        <w:t xml:space="preserve">4: </w:t>
      </w:r>
      <w:r>
        <w:t>лечебно-реабилитационном</w:t>
      </w:r>
    </w:p>
    <w:p>
      <w:r>
        <w:t xml:space="preserve">Правильный ответ: </w:t>
      </w:r>
      <w:r>
        <w:rPr>
          <w:b/>
        </w:rPr>
        <w:t>лечебно-реабилитационном</w:t>
      </w:r>
    </w:p>
    <w:p>
      <w:pPr>
        <w:pStyle w:val="Heading2"/>
      </w:pPr>
      <w:r>
        <w:t>ПОКАЗАНИЕМ К ГАСТРОСТОМИИ ЯВЛЯЕТСЯ</w:t>
      </w:r>
    </w:p>
    <w:p>
      <w:r>
        <w:rPr>
          <w:b/>
        </w:rPr>
        <w:t xml:space="preserve">1: </w:t>
      </w:r>
      <w:r>
        <w:t>стеноз эзофагокардиального перехода желудка, вызванный опухолью</w:t>
      </w:r>
    </w:p>
    <w:p>
      <w:r>
        <w:rPr>
          <w:b/>
        </w:rPr>
        <w:t xml:space="preserve">2: </w:t>
      </w:r>
      <w:r>
        <w:t>неоперабельный рак тела желудка</w:t>
      </w:r>
    </w:p>
    <w:p>
      <w:r>
        <w:rPr>
          <w:b/>
        </w:rPr>
        <w:t xml:space="preserve">3: </w:t>
      </w:r>
      <w:r>
        <w:t>травматическое повреждение двенадцатиперстной кишки</w:t>
      </w:r>
    </w:p>
    <w:p>
      <w:r>
        <w:rPr>
          <w:b/>
        </w:rPr>
        <w:t xml:space="preserve">4: </w:t>
      </w:r>
      <w:r>
        <w:t>неоперабельный рак антрального отдела желудка</w:t>
      </w:r>
    </w:p>
    <w:p>
      <w:r>
        <w:t xml:space="preserve">Правильный ответ: </w:t>
      </w:r>
      <w:r>
        <w:rPr>
          <w:b/>
        </w:rPr>
        <w:t>стеноз эзофагокардиального перехода желудка, вызванный опухолью</w:t>
      </w:r>
    </w:p>
    <w:p>
      <w:pPr>
        <w:pStyle w:val="Heading2"/>
      </w:pPr>
      <w:r>
        <w:t>ПРИ ПОСТУПЛЕНИИ В БОЛЬНИЦУ БОЛЬНОГО С УЩЕМЛЕННОЙ ПАХОВОЙ ГРЫЖЕЙ ПЕРВЫМ МЕРОПРИЯТИЕМ ДОЛЖНО БЫТЬ</w:t>
      </w:r>
    </w:p>
    <w:p>
      <w:r>
        <w:rPr>
          <w:b/>
        </w:rPr>
        <w:t xml:space="preserve">1: </w:t>
      </w:r>
      <w:r>
        <w:t>наблюдение пациента в условиях стационара</w:t>
      </w:r>
    </w:p>
    <w:p>
      <w:r>
        <w:rPr>
          <w:b/>
        </w:rPr>
        <w:t xml:space="preserve">2: </w:t>
      </w:r>
      <w:r>
        <w:t>введение спазмолитиков и вправление грыжи</w:t>
      </w:r>
    </w:p>
    <w:p>
      <w:r>
        <w:rPr>
          <w:b/>
        </w:rPr>
        <w:t xml:space="preserve">3: </w:t>
      </w:r>
      <w:r>
        <w:t>экстренное оперативное вмешательство</w:t>
      </w:r>
    </w:p>
    <w:p>
      <w:r>
        <w:rPr>
          <w:b/>
        </w:rPr>
        <w:t xml:space="preserve">4: </w:t>
      </w:r>
      <w:r>
        <w:t>вправление грыжи с последующим наблюдением в условиях стационара</w:t>
      </w:r>
    </w:p>
    <w:p>
      <w:r>
        <w:t xml:space="preserve">Правильный ответ: </w:t>
      </w:r>
      <w:r>
        <w:rPr>
          <w:b/>
        </w:rPr>
        <w:t>экстренное оперативное вмешательство</w:t>
      </w:r>
    </w:p>
    <w:p>
      <w:pPr>
        <w:pStyle w:val="Heading2"/>
      </w:pPr>
      <w:r>
        <w:t>КОМИССУРОТОМИЯ ПО А.Н. БАКУЛЕВУ ПОКАЗАНА ПРИ</w:t>
      </w:r>
    </w:p>
    <w:p>
      <w:r>
        <w:rPr>
          <w:b/>
        </w:rPr>
        <w:t xml:space="preserve">1: </w:t>
      </w:r>
      <w:r>
        <w:t>митральном стенозе</w:t>
      </w:r>
    </w:p>
    <w:p>
      <w:r>
        <w:rPr>
          <w:b/>
        </w:rPr>
        <w:t xml:space="preserve">2: </w:t>
      </w:r>
      <w:r>
        <w:t>сквозном ранении левого желудочка</w:t>
      </w:r>
    </w:p>
    <w:p>
      <w:r>
        <w:rPr>
          <w:b/>
        </w:rPr>
        <w:t xml:space="preserve">3: </w:t>
      </w:r>
      <w:r>
        <w:t>аортальном стенозе</w:t>
      </w:r>
    </w:p>
    <w:p>
      <w:r>
        <w:rPr>
          <w:b/>
        </w:rPr>
        <w:t xml:space="preserve">4: </w:t>
      </w:r>
      <w:r>
        <w:t>незаращённом Боталловом протоке</w:t>
      </w:r>
    </w:p>
    <w:p>
      <w:r>
        <w:t xml:space="preserve">Правильный ответ: </w:t>
      </w:r>
      <w:r>
        <w:rPr>
          <w:b/>
        </w:rPr>
        <w:t>митральном стенозе</w:t>
      </w:r>
    </w:p>
    <w:p>
      <w:pPr>
        <w:pStyle w:val="Heading2"/>
      </w:pPr>
      <w:r>
        <w:t>ПРИ ВЫЯВЛЕНИИ НЕОСЛОЖНЕННОЙ ВРОЖДЕННОЙ ВОЗДУШНОЙ КИСТЫ ЛЕГКОГО СЛЕДУЕТ ПРЕДПОЧЕСТЬ</w:t>
      </w:r>
    </w:p>
    <w:p>
      <w:r>
        <w:rPr>
          <w:b/>
        </w:rPr>
        <w:t xml:space="preserve">1: </w:t>
      </w:r>
      <w:r>
        <w:t>атипичную резекцию легкого с кистой</w:t>
      </w:r>
    </w:p>
    <w:p>
      <w:r>
        <w:rPr>
          <w:b/>
        </w:rPr>
        <w:t xml:space="preserve">2: </w:t>
      </w:r>
      <w:r>
        <w:t>проведение курса муколитической терапии</w:t>
      </w:r>
    </w:p>
    <w:p>
      <w:r>
        <w:rPr>
          <w:b/>
        </w:rPr>
        <w:t xml:space="preserve">3: </w:t>
      </w:r>
      <w:r>
        <w:t>перицистэктомию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атипичную резекцию легкого с кистой</w:t>
      </w:r>
    </w:p>
    <w:p>
      <w:pPr>
        <w:pStyle w:val="Heading2"/>
      </w:pPr>
      <w:r>
        <w:t>СНИЖЕНИЕ РЕКТАЛЬНО-КОЖНОГО ГРАДИЕНТА ТЕМПЕРАТУРЫ (РКГТ) ПРИ ТЯЖЕЛОМ ОЖОГОВОМ ШОКЕ СОСТАВЛЯЕТ (В °C)</w:t>
      </w:r>
    </w:p>
    <w:p>
      <w:r>
        <w:rPr>
          <w:b/>
        </w:rPr>
        <w:t xml:space="preserve">1: </w:t>
      </w:r>
      <w:r>
        <w:t>0,5-2</w:t>
      </w:r>
    </w:p>
    <w:p>
      <w:r>
        <w:rPr>
          <w:b/>
        </w:rPr>
        <w:t xml:space="preserve">2: </w:t>
      </w:r>
      <w:r>
        <w:t>0-0,2</w:t>
      </w:r>
    </w:p>
    <w:p>
      <w:r>
        <w:rPr>
          <w:b/>
        </w:rPr>
        <w:t xml:space="preserve">3: </w:t>
      </w:r>
      <w:r>
        <w:t>4,8–10</w:t>
      </w:r>
    </w:p>
    <w:p>
      <w:r>
        <w:rPr>
          <w:b/>
        </w:rPr>
        <w:t xml:space="preserve">4: </w:t>
      </w:r>
      <w:r>
        <w:t>2–4,8</w:t>
      </w:r>
    </w:p>
    <w:p>
      <w:r>
        <w:t xml:space="preserve">Правильный ответ: </w:t>
      </w:r>
      <w:r>
        <w:rPr>
          <w:b/>
        </w:rPr>
        <w:t>4,8–10</w:t>
      </w:r>
    </w:p>
    <w:p>
      <w:pPr>
        <w:pStyle w:val="Heading2"/>
      </w:pPr>
      <w:r>
        <w:t>ДЛЯ ЛЕЧЕНИЯ ГИПОВОЛЕМИИ В ПЕРВУЮ ОЧЕРЕДЬ ИСПОЛЬЗУЮТ</w:t>
      </w:r>
    </w:p>
    <w:p>
      <w:r>
        <w:rPr>
          <w:b/>
        </w:rPr>
        <w:t xml:space="preserve">1: </w:t>
      </w:r>
      <w:r>
        <w:t>вазопрессоры</w:t>
      </w:r>
    </w:p>
    <w:p>
      <w:r>
        <w:rPr>
          <w:b/>
        </w:rPr>
        <w:t xml:space="preserve">2: </w:t>
      </w:r>
      <w:r>
        <w:t>плазмозаменители</w:t>
      </w:r>
    </w:p>
    <w:p>
      <w:r>
        <w:rPr>
          <w:b/>
        </w:rPr>
        <w:t xml:space="preserve">3: </w:t>
      </w:r>
      <w:r>
        <w:t>эритромассу</w:t>
      </w:r>
    </w:p>
    <w:p>
      <w:r>
        <w:rPr>
          <w:b/>
        </w:rPr>
        <w:t xml:space="preserve">4: </w:t>
      </w:r>
      <w:r>
        <w:t>кардиотоническе средства</w:t>
      </w:r>
    </w:p>
    <w:p>
      <w:r>
        <w:t xml:space="preserve">Правильный ответ: </w:t>
      </w:r>
      <w:r>
        <w:rPr>
          <w:b/>
        </w:rPr>
        <w:t>плазмозаменители</w:t>
      </w:r>
    </w:p>
    <w:p>
      <w:pPr>
        <w:pStyle w:val="Heading2"/>
      </w:pPr>
      <w:r>
        <w:t>НАЛИЧИЕ ЯИЧКА В ГРЫЖЕВОМ МЕШКЕ ХАРАКТЕРНО ДЛЯ _____________ ГРЫЖИ</w:t>
      </w:r>
    </w:p>
    <w:p>
      <w:r>
        <w:rPr>
          <w:b/>
        </w:rPr>
        <w:t xml:space="preserve">1: </w:t>
      </w:r>
      <w:r>
        <w:t>скользящей</w:t>
      </w:r>
    </w:p>
    <w:p>
      <w:r>
        <w:rPr>
          <w:b/>
        </w:rPr>
        <w:t xml:space="preserve">2: </w:t>
      </w:r>
      <w:r>
        <w:t>бедренной</w:t>
      </w:r>
    </w:p>
    <w:p>
      <w:r>
        <w:rPr>
          <w:b/>
        </w:rPr>
        <w:t xml:space="preserve">3: </w:t>
      </w:r>
      <w:r>
        <w:t>врождённой паховой</w:t>
      </w:r>
    </w:p>
    <w:p>
      <w:r>
        <w:rPr>
          <w:b/>
        </w:rPr>
        <w:t xml:space="preserve">4: </w:t>
      </w:r>
      <w:r>
        <w:t>ущемлённой</w:t>
      </w:r>
    </w:p>
    <w:p>
      <w:r>
        <w:t xml:space="preserve">Правильный ответ: </w:t>
      </w:r>
      <w:r>
        <w:rPr>
          <w:b/>
        </w:rPr>
        <w:t>врождённой паховой</w:t>
      </w:r>
    </w:p>
    <w:p>
      <w:pPr>
        <w:pStyle w:val="Heading2"/>
      </w:pPr>
      <w:r>
        <w:t>НАИБОЛЕЕ ИНФОРМАТИВНЫМ ИНСТРУМЕНТАЛЬНЫМ МЕТОДОМ ДИАГНОСТИКИ ЯЗВЕННОГО ЖЕЛУДОЧНОГО КРОВОТЕЧЕНИЯ ЯВЛЯЕТСЯ</w:t>
      </w:r>
    </w:p>
    <w:p>
      <w:r>
        <w:rPr>
          <w:b/>
        </w:rPr>
        <w:t xml:space="preserve">1: </w:t>
      </w:r>
      <w:r>
        <w:t>селективная ангиография</w:t>
      </w:r>
    </w:p>
    <w:p>
      <w:r>
        <w:rPr>
          <w:b/>
        </w:rPr>
        <w:t xml:space="preserve">2: </w:t>
      </w:r>
      <w:r>
        <w:t>УЗИ</w:t>
      </w:r>
    </w:p>
    <w:p>
      <w:r>
        <w:rPr>
          <w:b/>
        </w:rPr>
        <w:t xml:space="preserve">3: </w:t>
      </w:r>
      <w:r>
        <w:t>фиброгастродуоденоскопия</w:t>
      </w:r>
    </w:p>
    <w:p>
      <w:r>
        <w:rPr>
          <w:b/>
        </w:rPr>
        <w:t xml:space="preserve">4: </w:t>
      </w:r>
      <w:r>
        <w:t>лапароскопия</w:t>
      </w:r>
    </w:p>
    <w:p>
      <w:r>
        <w:t xml:space="preserve">Правильный ответ: </w:t>
      </w:r>
      <w:r>
        <w:rPr>
          <w:b/>
        </w:rPr>
        <w:t>фиброгастродуоденоскопия</w:t>
      </w:r>
    </w:p>
    <w:p>
      <w:pPr>
        <w:pStyle w:val="Heading2"/>
      </w:pPr>
      <w:r>
        <w:t>ПРИ РЕЗЕКЦИИ ПРЯМОЙ КИШКИ УДАЛЯЮТ</w:t>
      </w:r>
    </w:p>
    <w:p>
      <w:r>
        <w:rPr>
          <w:b/>
        </w:rPr>
        <w:t xml:space="preserve">1: </w:t>
      </w:r>
      <w:r>
        <w:t>прямую кишку вместе с частью сигмовидной, оставляя нетронутым анальный сфинктер</w:t>
      </w:r>
    </w:p>
    <w:p>
      <w:r>
        <w:rPr>
          <w:b/>
        </w:rPr>
        <w:t xml:space="preserve">2: </w:t>
      </w:r>
      <w:r>
        <w:t>только прямую кишку, оставляя нетронутым анальный сфинктер</w:t>
      </w:r>
    </w:p>
    <w:p>
      <w:r>
        <w:rPr>
          <w:b/>
        </w:rPr>
        <w:t xml:space="preserve">3: </w:t>
      </w:r>
      <w:r>
        <w:t>прямую кишку вместе с частью сигмовидной и анальным сфинктером</w:t>
      </w:r>
    </w:p>
    <w:p>
      <w:r>
        <w:rPr>
          <w:b/>
        </w:rPr>
        <w:t xml:space="preserve">4: </w:t>
      </w:r>
      <w:r>
        <w:t>прямую кишку, расширяя анальный сфинктер</w:t>
      </w:r>
    </w:p>
    <w:p>
      <w:r>
        <w:t xml:space="preserve">Правильный ответ: </w:t>
      </w:r>
      <w:r>
        <w:rPr>
          <w:b/>
        </w:rPr>
        <w:t>прямую кишку вместе с частью сигмовидной, оставляя нетронутым анальный сфинктер</w:t>
      </w:r>
    </w:p>
    <w:p>
      <w:pPr>
        <w:pStyle w:val="Heading2"/>
      </w:pPr>
      <w:r>
        <w:t>СКОЛЬЗЯЩАЯ ПАХОВАЯ ГРЫЖА С ВОВЛЕЧЕНИЕМ МОЧЕВОГО ПУЗЫРЯ ХАРАКТЕРИЗУЕТСЯ</w:t>
      </w:r>
    </w:p>
    <w:p>
      <w:r>
        <w:rPr>
          <w:b/>
        </w:rPr>
        <w:t xml:space="preserve">1: </w:t>
      </w:r>
      <w:r>
        <w:t>наличием положительного симптома Образцова</w:t>
      </w:r>
    </w:p>
    <w:p>
      <w:r>
        <w:rPr>
          <w:b/>
        </w:rPr>
        <w:t xml:space="preserve">2: </w:t>
      </w:r>
      <w:r>
        <w:t>позывами на мочеиспускание при пальпации грыжевого образования</w:t>
      </w:r>
    </w:p>
    <w:p>
      <w:r>
        <w:rPr>
          <w:b/>
        </w:rPr>
        <w:t xml:space="preserve">3: </w:t>
      </w:r>
      <w:r>
        <w:t>появлением неукротимой рвоты</w:t>
      </w:r>
    </w:p>
    <w:p>
      <w:r>
        <w:rPr>
          <w:b/>
        </w:rPr>
        <w:t xml:space="preserve">4: </w:t>
      </w:r>
      <w:r>
        <w:t>наличием положительного симптома Мейо-Робсона</w:t>
      </w:r>
    </w:p>
    <w:p>
      <w:r>
        <w:t xml:space="preserve">Правильный ответ: </w:t>
      </w:r>
      <w:r>
        <w:rPr>
          <w:b/>
        </w:rPr>
        <w:t>позывами на мочеиспускание при пальпации грыжевого образования</w:t>
      </w:r>
    </w:p>
    <w:p>
      <w:pPr>
        <w:pStyle w:val="Heading2"/>
      </w:pPr>
      <w:r>
        <w:t>ИСТОЧНИКОМ ИНФЕКЦИИ ПРИ ГЕПАТИТЕ С ЯВЛЯЮТСЯ</w:t>
      </w:r>
    </w:p>
    <w:p>
      <w:r>
        <w:rPr>
          <w:b/>
        </w:rPr>
        <w:t xml:space="preserve">1: </w:t>
      </w:r>
      <w:r>
        <w:t>предметы, испачканные кровью</w:t>
      </w:r>
    </w:p>
    <w:p>
      <w:r>
        <w:rPr>
          <w:b/>
        </w:rPr>
        <w:t xml:space="preserve">2: </w:t>
      </w:r>
      <w:r>
        <w:t>больные, вирусоносители</w:t>
      </w:r>
    </w:p>
    <w:p>
      <w:r>
        <w:rPr>
          <w:b/>
        </w:rPr>
        <w:t xml:space="preserve">3: </w:t>
      </w:r>
      <w:r>
        <w:t>наркоманы</w:t>
      </w:r>
    </w:p>
    <w:p>
      <w:r>
        <w:rPr>
          <w:b/>
        </w:rPr>
        <w:t xml:space="preserve">4: </w:t>
      </w:r>
      <w:r>
        <w:t>предметы обихода больного</w:t>
      </w:r>
    </w:p>
    <w:p>
      <w:r>
        <w:t xml:space="preserve">Правильный ответ: </w:t>
      </w:r>
      <w:r>
        <w:rPr>
          <w:b/>
        </w:rPr>
        <w:t>больные, вирусоносители</w:t>
      </w:r>
    </w:p>
    <w:p>
      <w:pPr>
        <w:pStyle w:val="Heading2"/>
      </w:pPr>
      <w:r>
        <w:t>МЕТОДОМ ХИРУРГИЧЕСКОГО ЛЕЧЕНИЯ, ПРИМЕНЯЕМЫМ У ПАЦИЕНТОВ С ОЖОГАМИ II CТЕПЕНИ ЯВЛЯЕТСЯ</w:t>
      </w:r>
    </w:p>
    <w:p>
      <w:r>
        <w:rPr>
          <w:b/>
        </w:rPr>
        <w:t xml:space="preserve">1: </w:t>
      </w:r>
      <w:r>
        <w:t>блефаропластика</w:t>
      </w:r>
    </w:p>
    <w:p>
      <w:r>
        <w:rPr>
          <w:b/>
        </w:rPr>
        <w:t xml:space="preserve">2: </w:t>
      </w:r>
      <w:r>
        <w:t>хирургическая обработка ран</w:t>
      </w:r>
    </w:p>
    <w:p>
      <w:r>
        <w:rPr>
          <w:b/>
        </w:rPr>
        <w:t xml:space="preserve">3: </w:t>
      </w:r>
      <w:r>
        <w:t>иссечение грануляций</w:t>
      </w:r>
    </w:p>
    <w:p>
      <w:r>
        <w:rPr>
          <w:b/>
        </w:rPr>
        <w:t xml:space="preserve">4: </w:t>
      </w:r>
      <w:r>
        <w:t>хирургическая некрэктомия</w:t>
      </w:r>
    </w:p>
    <w:p>
      <w:r>
        <w:t xml:space="preserve">Правильный ответ: </w:t>
      </w:r>
      <w:r>
        <w:rPr>
          <w:b/>
        </w:rPr>
        <w:t>хирургическая обработка ран</w:t>
      </w:r>
    </w:p>
    <w:p>
      <w:pPr>
        <w:pStyle w:val="Heading2"/>
      </w:pPr>
      <w:r>
        <w:t>ТРОМБОЛИЗИС ИЛИ ТРОМБОЭМБОЛЭКТОМИЯ ПРИ ДОКАЗАННОЙ ТЭЛА (ТРОМБОЭМБОЛИЯ ЛЕГОЧНОЙ АРТЕРИИ) ПОКАЗАНЫ ПРИ</w:t>
      </w:r>
    </w:p>
    <w:p>
      <w:r>
        <w:rPr>
          <w:b/>
        </w:rPr>
        <w:t xml:space="preserve">1: </w:t>
      </w:r>
      <w:r>
        <w:t>массивной и субмассивной эмболии и при шоке или артериальной гипотензии</w:t>
      </w:r>
    </w:p>
    <w:p>
      <w:r>
        <w:rPr>
          <w:b/>
        </w:rPr>
        <w:t xml:space="preserve">2: </w:t>
      </w:r>
      <w:r>
        <w:t>субмассивной тромбоэмболии при стабильной гемодинамике</w:t>
      </w:r>
    </w:p>
    <w:p>
      <w:r>
        <w:rPr>
          <w:b/>
        </w:rPr>
        <w:t xml:space="preserve">3: </w:t>
      </w:r>
      <w:r>
        <w:t>тромбоэмболии главных ветвей лёгочной артерий при стабильной гемодинамике</w:t>
      </w:r>
    </w:p>
    <w:p>
      <w:r>
        <w:rPr>
          <w:b/>
        </w:rPr>
        <w:t xml:space="preserve">4: </w:t>
      </w:r>
      <w:r>
        <w:t>тромбоэмболии мелких ветвей легочной артерии</w:t>
      </w:r>
    </w:p>
    <w:p>
      <w:r>
        <w:t xml:space="preserve">Правильный ответ: </w:t>
      </w:r>
      <w:r>
        <w:rPr>
          <w:b/>
        </w:rPr>
        <w:t>массивной и субмассивной эмболии и при шоке или артериальной гипотензии</w:t>
      </w:r>
    </w:p>
    <w:p>
      <w:pPr>
        <w:pStyle w:val="Heading2"/>
      </w:pPr>
      <w:r>
        <w:t>ПАРЕНТЕРАЛЬНОЕ ПИТАНИЕ ПОСЛЕ РЕКОНСТРУКТИВНЫХ ОПЕРАЦИЙ ПО ПОВОДУ КИСТ ПОДЖЕЛУДОЧНОЙ ЖЕЛЕЗЫ РЕКОМЕНДОВАНО ПРОДОЛЖАТЬ В ТЕЧЕНИЕ _______ ДНЕЙ</w:t>
      </w:r>
    </w:p>
    <w:p>
      <w:r>
        <w:rPr>
          <w:b/>
        </w:rPr>
        <w:t xml:space="preserve">1: </w:t>
      </w:r>
      <w:r>
        <w:t>14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ИНДЕКС ТЯЖЕСТИ ГАНГРЕНЫ ФУРНЬЕ ОПРЕДЕЛЯЕТ</w:t>
      </w:r>
    </w:p>
    <w:p>
      <w:r>
        <w:rPr>
          <w:b/>
        </w:rPr>
        <w:t xml:space="preserve">1: </w:t>
      </w:r>
      <w:r>
        <w:t>UFGSI</w:t>
      </w:r>
    </w:p>
    <w:p>
      <w:r>
        <w:rPr>
          <w:b/>
        </w:rPr>
        <w:t xml:space="preserve">2: </w:t>
      </w:r>
      <w:r>
        <w:t>sAPGAR</w:t>
      </w:r>
    </w:p>
    <w:p>
      <w:r>
        <w:rPr>
          <w:b/>
        </w:rPr>
        <w:t xml:space="preserve">3: </w:t>
      </w:r>
      <w:r>
        <w:t>FGSI</w:t>
      </w:r>
    </w:p>
    <w:p>
      <w:r>
        <w:rPr>
          <w:b/>
        </w:rPr>
        <w:t xml:space="preserve">4: </w:t>
      </w:r>
      <w:r>
        <w:t>ACCI</w:t>
      </w:r>
    </w:p>
    <w:p>
      <w:r>
        <w:t xml:space="preserve">Правильный ответ: </w:t>
      </w:r>
      <w:r>
        <w:rPr>
          <w:b/>
        </w:rPr>
        <w:t>FGSI</w:t>
      </w:r>
    </w:p>
    <w:p>
      <w:pPr>
        <w:pStyle w:val="Heading2"/>
      </w:pPr>
      <w:r>
        <w:t>ПЕРВИЧНЫЕ ЗЛОКАЧЕСТВЕННЫЕ ОПУХОЛИ И МЕТАСТАЗЫ В ПЕЧЕНЬ КРОВОСНАБЖАЮТСЯ ПРЕИМУЩЕСТВЕННО ИЗ</w:t>
      </w:r>
    </w:p>
    <w:p>
      <w:r>
        <w:rPr>
          <w:b/>
        </w:rPr>
        <w:t xml:space="preserve">1: </w:t>
      </w:r>
      <w:r>
        <w:t>системы печеночной артерии</w:t>
      </w:r>
    </w:p>
    <w:p>
      <w:r>
        <w:rPr>
          <w:b/>
        </w:rPr>
        <w:t xml:space="preserve">2: </w:t>
      </w:r>
      <w:r>
        <w:t>системы кава-кавальных анастомозов</w:t>
      </w:r>
    </w:p>
    <w:p>
      <w:r>
        <w:rPr>
          <w:b/>
        </w:rPr>
        <w:t xml:space="preserve">3: </w:t>
      </w:r>
      <w:r>
        <w:t>обеих систем в равной степени</w:t>
      </w:r>
    </w:p>
    <w:p>
      <w:r>
        <w:rPr>
          <w:b/>
        </w:rPr>
        <w:t xml:space="preserve">4: </w:t>
      </w:r>
      <w:r>
        <w:t>системы воротной вены</w:t>
      </w:r>
    </w:p>
    <w:p>
      <w:r>
        <w:t xml:space="preserve">Правильный ответ: </w:t>
      </w:r>
      <w:r>
        <w:rPr>
          <w:b/>
        </w:rPr>
        <w:t>системы печеночной артерии</w:t>
      </w:r>
    </w:p>
    <w:p>
      <w:pPr>
        <w:pStyle w:val="Heading2"/>
      </w:pPr>
      <w:r>
        <w:t>НЕМОТИВИРОВАННАЯ АНЕМИЯ ВСТРЕЧАЕТСЯ ЧАЩЕ ПРИ ПОРАЖЕНИИ ________ ЖЕЛУДКА</w:t>
      </w:r>
    </w:p>
    <w:p>
      <w:r>
        <w:rPr>
          <w:b/>
        </w:rPr>
        <w:t xml:space="preserve">1: </w:t>
      </w:r>
      <w:r>
        <w:t>выходного отдела</w:t>
      </w:r>
    </w:p>
    <w:p>
      <w:r>
        <w:rPr>
          <w:b/>
        </w:rPr>
        <w:t xml:space="preserve">2: </w:t>
      </w:r>
      <w:r>
        <w:t>кардиального отдела</w:t>
      </w:r>
    </w:p>
    <w:p>
      <w:r>
        <w:rPr>
          <w:b/>
        </w:rPr>
        <w:t xml:space="preserve">3: </w:t>
      </w:r>
      <w:r>
        <w:t>малой кривизны</w:t>
      </w:r>
    </w:p>
    <w:p>
      <w:r>
        <w:rPr>
          <w:b/>
        </w:rPr>
        <w:t xml:space="preserve">4: </w:t>
      </w:r>
      <w:r>
        <w:t>дна и тела</w:t>
      </w:r>
    </w:p>
    <w:p>
      <w:r>
        <w:t xml:space="preserve">Правильный ответ: </w:t>
      </w:r>
      <w:r>
        <w:rPr>
          <w:b/>
        </w:rPr>
        <w:t>дна и тела</w:t>
      </w:r>
    </w:p>
    <w:p>
      <w:pPr>
        <w:pStyle w:val="Heading2"/>
      </w:pPr>
      <w:r>
        <w:t>ПЛАСТИКА ПО__ ИСПОЛЬЗУЕТСЯ ПРИ МИНИИНВАЗИВНОЙ КОРРЕКЦИИ ВОРОНКООБРАЗНОЙ ДЕФОРМАЦИИ ГРУДИНЫ</w:t>
      </w:r>
    </w:p>
    <w:p>
      <w:r>
        <w:rPr>
          <w:b/>
        </w:rPr>
        <w:t xml:space="preserve">1: </w:t>
      </w:r>
      <w:r>
        <w:t>D. Nass</w:t>
      </w:r>
    </w:p>
    <w:p>
      <w:r>
        <w:rPr>
          <w:b/>
        </w:rPr>
        <w:t xml:space="preserve">2: </w:t>
      </w:r>
      <w:r>
        <w:t>Salamaa-Paltia</w:t>
      </w:r>
    </w:p>
    <w:p>
      <w:r>
        <w:rPr>
          <w:b/>
        </w:rPr>
        <w:t xml:space="preserve">3: </w:t>
      </w:r>
      <w:r>
        <w:t>Jewett и Sabiston</w:t>
      </w:r>
    </w:p>
    <w:p>
      <w:r>
        <w:rPr>
          <w:b/>
        </w:rPr>
        <w:t xml:space="preserve">4: </w:t>
      </w:r>
      <w:r>
        <w:t>Н.И. Кондрашину</w:t>
      </w:r>
    </w:p>
    <w:p>
      <w:r>
        <w:t xml:space="preserve">Правильный ответ: </w:t>
      </w:r>
      <w:r>
        <w:rPr>
          <w:b/>
        </w:rPr>
        <w:t>D. Nass</w:t>
      </w:r>
    </w:p>
    <w:p>
      <w:pPr>
        <w:pStyle w:val="Heading2"/>
      </w:pPr>
      <w:r>
        <w:t>ПРИ ИНФАРКТЕ ПОЧКИ ПО ДАННЫМ КТ (КОМПЬЮТЕРНАЯ ТОМОГРАФИЯ) ПАТОГНОМОНИЧНЫМ ЯВЛЯЕТСЯ</w:t>
      </w:r>
    </w:p>
    <w:p>
      <w:r>
        <w:rPr>
          <w:b/>
        </w:rPr>
        <w:t xml:space="preserve">1: </w:t>
      </w:r>
      <w:r>
        <w:t>слабо контрастируемая клиновидная область</w:t>
      </w:r>
    </w:p>
    <w:p>
      <w:r>
        <w:rPr>
          <w:b/>
        </w:rPr>
        <w:t xml:space="preserve">2: </w:t>
      </w:r>
      <w:r>
        <w:t>стеноз почечной артерии</w:t>
      </w:r>
    </w:p>
    <w:p>
      <w:r>
        <w:rPr>
          <w:b/>
        </w:rPr>
        <w:t xml:space="preserve">3: </w:t>
      </w:r>
      <w:r>
        <w:t>замедленное контрастирование почки по сравнению с противоположной</w:t>
      </w:r>
    </w:p>
    <w:p>
      <w:r>
        <w:rPr>
          <w:b/>
        </w:rPr>
        <w:t xml:space="preserve">4: </w:t>
      </w:r>
      <w:r>
        <w:t>уменьшение в размере почки</w:t>
      </w:r>
    </w:p>
    <w:p>
      <w:r>
        <w:t xml:space="preserve">Правильный ответ: </w:t>
      </w:r>
      <w:r>
        <w:rPr>
          <w:b/>
        </w:rPr>
        <w:t>слабо контрастируемая клиновидная область</w:t>
      </w:r>
    </w:p>
    <w:p>
      <w:pPr>
        <w:pStyle w:val="Heading2"/>
      </w:pPr>
      <w:r>
        <w:t>НАИБОЛЕЕ ЧАСТОЙ ГИСТОЛОГИЧЕСКОЙ ФОРМОЙ РАКА МОЧЕВОГО ПУЗЫРЯ ЯВЛЯЕТСЯ</w:t>
      </w:r>
    </w:p>
    <w:p>
      <w:r>
        <w:rPr>
          <w:b/>
        </w:rPr>
        <w:t xml:space="preserve">1: </w:t>
      </w:r>
      <w:r>
        <w:t>плоскоклеточный</w:t>
      </w:r>
    </w:p>
    <w:p>
      <w:r>
        <w:rPr>
          <w:b/>
        </w:rPr>
        <w:t xml:space="preserve">2: </w:t>
      </w:r>
      <w:r>
        <w:t>переходноклеточный</w:t>
      </w:r>
    </w:p>
    <w:p>
      <w:r>
        <w:rPr>
          <w:b/>
        </w:rPr>
        <w:t xml:space="preserve">3: </w:t>
      </w:r>
      <w:r>
        <w:t>аденокарцинома</w:t>
      </w:r>
    </w:p>
    <w:p>
      <w:r>
        <w:rPr>
          <w:b/>
        </w:rPr>
        <w:t xml:space="preserve">4: </w:t>
      </w:r>
      <w:r>
        <w:t>мелкоклеточный</w:t>
      </w:r>
    </w:p>
    <w:p>
      <w:r>
        <w:t xml:space="preserve">Правильный ответ: </w:t>
      </w:r>
      <w:r>
        <w:rPr>
          <w:b/>
        </w:rPr>
        <w:t>переходноклеточный</w:t>
      </w:r>
    </w:p>
    <w:p>
      <w:pPr>
        <w:pStyle w:val="Heading2"/>
      </w:pPr>
      <w:r>
        <w:t>КАКАЯ СТРУКТУРА БАКТЕРИАЛЬНОЙ КЛЕТКИ НЕ ЯВЛЯЕТСЯ МИШЕНЬЮ ДЛЯ АНТИБИОТИКОВ?</w:t>
      </w:r>
    </w:p>
    <w:p>
      <w:r>
        <w:rPr>
          <w:b/>
        </w:rPr>
        <w:t xml:space="preserve">1: </w:t>
      </w:r>
      <w:r>
        <w:t>капсула</w:t>
      </w:r>
    </w:p>
    <w:p>
      <w:r>
        <w:rPr>
          <w:b/>
        </w:rPr>
        <w:t xml:space="preserve">2: </w:t>
      </w:r>
      <w:r>
        <w:t>клеточная стенка</w:t>
      </w:r>
    </w:p>
    <w:p>
      <w:r>
        <w:rPr>
          <w:b/>
        </w:rPr>
        <w:t xml:space="preserve">3: </w:t>
      </w:r>
      <w:r>
        <w:t>рибосомы</w:t>
      </w:r>
    </w:p>
    <w:p>
      <w:r>
        <w:rPr>
          <w:b/>
        </w:rPr>
        <w:t xml:space="preserve">4: </w:t>
      </w:r>
      <w:r>
        <w:t>цитоплазматическая мембрана</w:t>
      </w:r>
    </w:p>
    <w:p>
      <w:r>
        <w:t xml:space="preserve">Правильный ответ: </w:t>
      </w:r>
      <w:r>
        <w:rPr>
          <w:b/>
        </w:rPr>
        <w:t>капсула</w:t>
      </w:r>
    </w:p>
    <w:p>
      <w:pPr>
        <w:pStyle w:val="Heading2"/>
      </w:pPr>
      <w:r>
        <w:t>ПРИ ОКАЗАНИИ ПАЛЛИАТИВНОЙ ПОМОЩИ ПАЦИЕНТАМ С ТРАХЕОПИЩЕВОДНЫМ СВИЩЕМ ОСНОВНЫЕ УСИЛИЯ ДОЛЖНЫ БЫТЬ НАПРАВЛЕННЫ НА</w:t>
      </w:r>
    </w:p>
    <w:p>
      <w:r>
        <w:rPr>
          <w:b/>
        </w:rPr>
        <w:t xml:space="preserve">1: </w:t>
      </w:r>
      <w:r>
        <w:t>устранение аспирации в трахеобронхиальное дерево</w:t>
      </w:r>
    </w:p>
    <w:p>
      <w:r>
        <w:rPr>
          <w:b/>
        </w:rPr>
        <w:t xml:space="preserve">2: </w:t>
      </w:r>
      <w:r>
        <w:t>лечение воспалительных изменений со стороны дыхательной системы</w:t>
      </w:r>
    </w:p>
    <w:p>
      <w:r>
        <w:rPr>
          <w:b/>
        </w:rPr>
        <w:t xml:space="preserve">3: </w:t>
      </w:r>
      <w:r>
        <w:t>профилактику вторичных изменений пищевода</w:t>
      </w:r>
    </w:p>
    <w:p>
      <w:r>
        <w:rPr>
          <w:b/>
        </w:rPr>
        <w:t xml:space="preserve">4: </w:t>
      </w:r>
      <w:r>
        <w:t>восстановление физиологического питания</w:t>
      </w:r>
    </w:p>
    <w:p>
      <w:r>
        <w:t xml:space="preserve">Правильный ответ: </w:t>
      </w:r>
      <w:r>
        <w:rPr>
          <w:b/>
        </w:rPr>
        <w:t>устранение аспирации в трахеобронхиальное дерево</w:t>
      </w:r>
    </w:p>
    <w:p>
      <w:pPr>
        <w:pStyle w:val="Heading2"/>
      </w:pPr>
      <w:r>
        <w:t>НАИБОЛЕЕ ЧАСТОЙ ПРИЧИНОЙ ХРОНИЧЕСКИХ СВИЩЕЙ ПРЯМОЙ КИШКИ ЯВЛЯЕТСЯ</w:t>
      </w:r>
    </w:p>
    <w:p>
      <w:r>
        <w:rPr>
          <w:b/>
        </w:rPr>
        <w:t xml:space="preserve">1: </w:t>
      </w:r>
      <w:r>
        <w:t>перенесенный острый парапроктит</w:t>
      </w:r>
    </w:p>
    <w:p>
      <w:r>
        <w:rPr>
          <w:b/>
        </w:rPr>
        <w:t xml:space="preserve">2: </w:t>
      </w:r>
      <w:r>
        <w:t>хронический геморрой</w:t>
      </w:r>
    </w:p>
    <w:p>
      <w:r>
        <w:rPr>
          <w:b/>
        </w:rPr>
        <w:t xml:space="preserve">3: </w:t>
      </w:r>
      <w:r>
        <w:t>травма прямой кишки</w:t>
      </w:r>
    </w:p>
    <w:p>
      <w:r>
        <w:rPr>
          <w:b/>
        </w:rPr>
        <w:t xml:space="preserve">4: </w:t>
      </w:r>
      <w:r>
        <w:t>операции на анальном канале</w:t>
      </w:r>
    </w:p>
    <w:p>
      <w:r>
        <w:t xml:space="preserve">Правильный ответ: </w:t>
      </w:r>
      <w:r>
        <w:rPr>
          <w:b/>
        </w:rPr>
        <w:t>перенесенный острый парапроктит</w:t>
      </w:r>
    </w:p>
    <w:p>
      <w:pPr>
        <w:pStyle w:val="Heading2"/>
      </w:pPr>
      <w:r>
        <w:t>ИЗМЕНЕНИЯ ГОМЕОСТАЗА ПРИ ГИПОКИНЕЗИИ ЗАКЛЮЧАЮТСЯ В</w:t>
      </w:r>
    </w:p>
    <w:p>
      <w:r>
        <w:rPr>
          <w:b/>
        </w:rPr>
        <w:t xml:space="preserve">1: </w:t>
      </w:r>
      <w:r>
        <w:t>уменьшении катаболизма, развитии отрицательного азотистого баланса, увеличении основного обмена</w:t>
      </w:r>
    </w:p>
    <w:p>
      <w:r>
        <w:rPr>
          <w:b/>
        </w:rPr>
        <w:t xml:space="preserve">2: </w:t>
      </w:r>
      <w:r>
        <w:t>уменьшении катаболизма, развитии положительного азотистого баланса, уменьшении основного обмена</w:t>
      </w:r>
    </w:p>
    <w:p>
      <w:r>
        <w:rPr>
          <w:b/>
        </w:rPr>
        <w:t xml:space="preserve">3: </w:t>
      </w:r>
      <w:r>
        <w:t>усилении катаболизма, развитии отрицательного азотистого баланса, уменьшении основного обмена</w:t>
      </w:r>
    </w:p>
    <w:p>
      <w:r>
        <w:rPr>
          <w:b/>
        </w:rPr>
        <w:t xml:space="preserve">4: </w:t>
      </w:r>
      <w:r>
        <w:t>уменьшении катаболизма, развитии отрицательного азотистого баланса, уменьшении основного обмена</w:t>
      </w:r>
    </w:p>
    <w:p>
      <w:r>
        <w:t xml:space="preserve">Правильный ответ: </w:t>
      </w:r>
      <w:r>
        <w:rPr>
          <w:b/>
        </w:rPr>
        <w:t>уменьшении катаболизма, развитии отрицательного азотистого баланса, уменьшении основного обмена</w:t>
      </w:r>
    </w:p>
    <w:p>
      <w:pPr>
        <w:pStyle w:val="Heading2"/>
      </w:pPr>
      <w:r>
        <w:t>ПУТЯМИ РАСПРОСТРАНЕНИЯ ЭКЗОГЕННОЙ ИНФЕКЦИИ В ХИРУРГИИ ЯВЛЯЮТСЯ</w:t>
      </w:r>
    </w:p>
    <w:p>
      <w:r>
        <w:rPr>
          <w:b/>
        </w:rPr>
        <w:t xml:space="preserve">1: </w:t>
      </w:r>
      <w:r>
        <w:t>гематогенный, лимфогенный, имплантационный</w:t>
      </w:r>
    </w:p>
    <w:p>
      <w:r>
        <w:rPr>
          <w:b/>
        </w:rPr>
        <w:t xml:space="preserve">2: </w:t>
      </w:r>
      <w:r>
        <w:t>имплантационный, лимфогенный, контактный</w:t>
      </w:r>
    </w:p>
    <w:p>
      <w:r>
        <w:rPr>
          <w:b/>
        </w:rPr>
        <w:t xml:space="preserve">3: </w:t>
      </w:r>
      <w:r>
        <w:t>воздушно-капельный, контактный, имплантационный</w:t>
      </w:r>
    </w:p>
    <w:p>
      <w:r>
        <w:rPr>
          <w:b/>
        </w:rPr>
        <w:t xml:space="preserve">4: </w:t>
      </w:r>
      <w:r>
        <w:t>контактный, имплантационный, гематогенный</w:t>
      </w:r>
    </w:p>
    <w:p>
      <w:r>
        <w:t xml:space="preserve">Правильный ответ: </w:t>
      </w:r>
      <w:r>
        <w:rPr>
          <w:b/>
        </w:rPr>
        <w:t>воздушно-капельный, контактный, имплантационный</w:t>
      </w:r>
    </w:p>
    <w:p>
      <w:pPr>
        <w:pStyle w:val="Heading2"/>
      </w:pPr>
      <w:r>
        <w:t>СИНДРОМ ПОЛАНДА ВКЛЮЧАЕТ</w:t>
      </w:r>
    </w:p>
    <w:p>
      <w:r>
        <w:rPr>
          <w:b/>
        </w:rPr>
        <w:t xml:space="preserve">1: </w:t>
      </w:r>
      <w:r>
        <w:t>симметричное или асимметричное искривление кпереди грудины и сочленяющихся с ней ребер</w:t>
      </w:r>
    </w:p>
    <w:p>
      <w:r>
        <w:rPr>
          <w:b/>
        </w:rPr>
        <w:t xml:space="preserve">2: </w:t>
      </w:r>
      <w:r>
        <w:t>западение грудины и прилежащих частей ребер</w:t>
      </w:r>
    </w:p>
    <w:p>
      <w:r>
        <w:rPr>
          <w:b/>
        </w:rPr>
        <w:t xml:space="preserve">3: </w:t>
      </w:r>
      <w:r>
        <w:t>гипоплазию большой грудной мышцы и ребер, дефект сосково-ареолярного комплекса, отсутствие ткани молочной железы и симбрахидактилии</w:t>
      </w:r>
    </w:p>
    <w:p>
      <w:r>
        <w:rPr>
          <w:b/>
        </w:rPr>
        <w:t xml:space="preserve">4: </w:t>
      </w:r>
      <w:r>
        <w:t>продольную щель грудины, расположенную по средней линии</w:t>
      </w:r>
    </w:p>
    <w:p>
      <w:r>
        <w:t xml:space="preserve">Правильный ответ: </w:t>
      </w:r>
      <w:r>
        <w:rPr>
          <w:b/>
        </w:rPr>
        <w:t>гипоплазию большой грудной мышцы и ребер, дефект сосково-ареолярного комплекса, отсутствие ткани молочной железы и симбрахидактилии</w:t>
      </w:r>
    </w:p>
    <w:p>
      <w:pPr>
        <w:pStyle w:val="Heading2"/>
      </w:pPr>
      <w:r>
        <w:t>УЧАСТКИ СТЕАТОНЕКРОЗА ИМЕЮТ ВИД</w:t>
      </w:r>
    </w:p>
    <w:p>
      <w:r>
        <w:rPr>
          <w:b/>
        </w:rPr>
        <w:t xml:space="preserve">1: </w:t>
      </w:r>
      <w:r>
        <w:t>белесоватых наложений различных форм и размеров</w:t>
      </w:r>
    </w:p>
    <w:p>
      <w:r>
        <w:rPr>
          <w:b/>
        </w:rPr>
        <w:t xml:space="preserve">2: </w:t>
      </w:r>
      <w:r>
        <w:t>неправильной формы плоских пятен белесоватого цвета, около 0,5 см в диаметре</w:t>
      </w:r>
    </w:p>
    <w:p>
      <w:r>
        <w:rPr>
          <w:b/>
        </w:rPr>
        <w:t xml:space="preserve">3: </w:t>
      </w:r>
      <w:r>
        <w:t>просовидных высыпаний около 1-2 мм в диаметре</w:t>
      </w:r>
    </w:p>
    <w:p>
      <w:r>
        <w:rPr>
          <w:b/>
        </w:rPr>
        <w:t xml:space="preserve">4: </w:t>
      </w:r>
      <w:r>
        <w:t>плоского очага белесоватого цвета, с неровными контурами, в диаметре 0,1-0,5 см, с венчиком гиперемии вокруг</w:t>
      </w:r>
    </w:p>
    <w:p>
      <w:r>
        <w:t xml:space="preserve">Правильный ответ: </w:t>
      </w:r>
      <w:r>
        <w:rPr>
          <w:b/>
        </w:rPr>
        <w:t>плоского очага белесоватого цвета, с неровными контурами, в диаметре 0,1-0,5 см, с венчиком гиперемии вокруг</w:t>
      </w:r>
    </w:p>
    <w:p>
      <w:pPr>
        <w:pStyle w:val="Heading2"/>
      </w:pPr>
      <w:r>
        <w:t>ПРИ ПОСТАНОВКЕ ДИАГНОЗА «КАРБУНКУЛ НИЖНЕЙ КОНЕЧНОСТИ» СЛЕДУЕТ</w:t>
      </w:r>
    </w:p>
    <w:p>
      <w:r>
        <w:rPr>
          <w:b/>
        </w:rPr>
        <w:t xml:space="preserve">1: </w:t>
      </w:r>
      <w:r>
        <w:t>оперировать</w:t>
      </w:r>
    </w:p>
    <w:p>
      <w:r>
        <w:rPr>
          <w:b/>
        </w:rPr>
        <w:t xml:space="preserve">2: </w:t>
      </w:r>
      <w:r>
        <w:t>назначить антибиотикотерапию</w:t>
      </w:r>
    </w:p>
    <w:p>
      <w:r>
        <w:rPr>
          <w:b/>
        </w:rPr>
        <w:t xml:space="preserve">3: </w:t>
      </w:r>
      <w:r>
        <w:t>назначить физиолечение</w:t>
      </w:r>
    </w:p>
    <w:p>
      <w:r>
        <w:rPr>
          <w:b/>
        </w:rPr>
        <w:t xml:space="preserve">4: </w:t>
      </w:r>
      <w:r>
        <w:t>проводить наблюдение</w:t>
      </w:r>
    </w:p>
    <w:p>
      <w:r>
        <w:t xml:space="preserve">Правильный ответ: </w:t>
      </w:r>
      <w:r>
        <w:rPr>
          <w:b/>
        </w:rPr>
        <w:t>оперировать</w:t>
      </w:r>
    </w:p>
    <w:p>
      <w:pPr>
        <w:pStyle w:val="Heading2"/>
      </w:pPr>
      <w:r>
        <w:t>ПРИ ОСТРОМ ПАНКРЕАТИТЕ БОЛЕВОЙ СИНДРОМ КУПИРУЕТСЯ ЗА СЧЁТ НОВОКАИНОВОЙ ИНФИЛЬТРАЦИИ</w:t>
      </w:r>
    </w:p>
    <w:p>
      <w:r>
        <w:rPr>
          <w:b/>
        </w:rPr>
        <w:t xml:space="preserve">1: </w:t>
      </w:r>
      <w:r>
        <w:t>круглой связки печени</w:t>
      </w:r>
    </w:p>
    <w:p>
      <w:r>
        <w:rPr>
          <w:b/>
        </w:rPr>
        <w:t xml:space="preserve">2: </w:t>
      </w:r>
      <w:r>
        <w:t>брыжейки толстой кишки</w:t>
      </w:r>
    </w:p>
    <w:p>
      <w:r>
        <w:rPr>
          <w:b/>
        </w:rPr>
        <w:t xml:space="preserve">3: </w:t>
      </w:r>
      <w:r>
        <w:t>малого сальника</w:t>
      </w:r>
    </w:p>
    <w:p>
      <w:r>
        <w:rPr>
          <w:b/>
        </w:rPr>
        <w:t xml:space="preserve">4: </w:t>
      </w:r>
      <w:r>
        <w:t>желудочно-ободочной связки</w:t>
      </w:r>
    </w:p>
    <w:p>
      <w:r>
        <w:t xml:space="preserve">Правильный ответ: </w:t>
      </w:r>
      <w:r>
        <w:rPr>
          <w:b/>
        </w:rPr>
        <w:t>круглой связки печени</w:t>
      </w:r>
    </w:p>
    <w:p>
      <w:pPr>
        <w:pStyle w:val="Heading2"/>
      </w:pPr>
      <w:r>
        <w:t>ГЕМАТОГЕННЫЙ ОСТЕОМИЕЛИТ ЧАЩЕ ВСЕГО ЛОКАЛИЗУЕТСЯ В</w:t>
      </w:r>
    </w:p>
    <w:p>
      <w:r>
        <w:rPr>
          <w:b/>
        </w:rPr>
        <w:t xml:space="preserve">1: </w:t>
      </w:r>
      <w:r>
        <w:t>костях предплечья</w:t>
      </w:r>
    </w:p>
    <w:p>
      <w:r>
        <w:rPr>
          <w:b/>
        </w:rPr>
        <w:t xml:space="preserve">2: </w:t>
      </w:r>
      <w:r>
        <w:t>плечевой кости</w:t>
      </w:r>
    </w:p>
    <w:p>
      <w:r>
        <w:rPr>
          <w:b/>
        </w:rPr>
        <w:t xml:space="preserve">3: </w:t>
      </w:r>
      <w:r>
        <w:t>бедренной и большеберцовой кости</w:t>
      </w:r>
    </w:p>
    <w:p>
      <w:r>
        <w:rPr>
          <w:b/>
        </w:rPr>
        <w:t xml:space="preserve">4: </w:t>
      </w:r>
      <w:r>
        <w:t>костях черепа</w:t>
      </w:r>
    </w:p>
    <w:p>
      <w:r>
        <w:t xml:space="preserve">Правильный ответ: </w:t>
      </w:r>
      <w:r>
        <w:rPr>
          <w:b/>
        </w:rPr>
        <w:t>бедренной и большеберцовой кости</w:t>
      </w:r>
    </w:p>
    <w:p>
      <w:pPr>
        <w:pStyle w:val="Heading2"/>
      </w:pPr>
      <w:r>
        <w:t>РИСК КАРДИОТОКСИЧНОСТИ (УВЕЛИЧЕНИЕ QT) УВЕЛИЧИВАЕТ СОЧЕТАНИЕ АНТИБИОТИКОВ</w:t>
      </w:r>
    </w:p>
    <w:p>
      <w:r>
        <w:rPr>
          <w:b/>
        </w:rPr>
        <w:t xml:space="preserve">1: </w:t>
      </w:r>
      <w:r>
        <w:t>цефалоспоринов и макролидов</w:t>
      </w:r>
    </w:p>
    <w:p>
      <w:r>
        <w:rPr>
          <w:b/>
        </w:rPr>
        <w:t xml:space="preserve">2: </w:t>
      </w:r>
      <w:r>
        <w:t>цефалоспоринов и аминогликозидов</w:t>
      </w:r>
    </w:p>
    <w:p>
      <w:r>
        <w:rPr>
          <w:b/>
        </w:rPr>
        <w:t xml:space="preserve">3: </w:t>
      </w:r>
      <w:r>
        <w:t>фторхинолонов и макролидов</w:t>
      </w:r>
    </w:p>
    <w:p>
      <w:r>
        <w:rPr>
          <w:b/>
        </w:rPr>
        <w:t xml:space="preserve">4: </w:t>
      </w:r>
      <w:r>
        <w:t>пенициллинов и макролидов</w:t>
      </w:r>
    </w:p>
    <w:p>
      <w:r>
        <w:t xml:space="preserve">Правильный ответ: </w:t>
      </w:r>
      <w:r>
        <w:rPr>
          <w:b/>
        </w:rPr>
        <w:t>фторхинолонов и макролидов</w:t>
      </w:r>
    </w:p>
    <w:p>
      <w:pPr>
        <w:pStyle w:val="Heading2"/>
      </w:pPr>
      <w:r>
        <w:t>НАИБОЛЕЕ ИНФОРМАТИВНЫМ МЕТОДОМ ОЦЕНКИ СОСТОЯНИЯ ГЛУБОКИХ ВЕН НИЖНИХ КОНЕЧНОСТЕЙ ЯВЛЯЕТСЯ</w:t>
      </w:r>
    </w:p>
    <w:p>
      <w:r>
        <w:rPr>
          <w:b/>
        </w:rPr>
        <w:t xml:space="preserve">1: </w:t>
      </w:r>
      <w:r>
        <w:t>маршевая проба</w:t>
      </w:r>
    </w:p>
    <w:p>
      <w:r>
        <w:rPr>
          <w:b/>
        </w:rPr>
        <w:t xml:space="preserve">2: </w:t>
      </w:r>
      <w:r>
        <w:t>дуплексное сканирование</w:t>
      </w:r>
    </w:p>
    <w:p>
      <w:r>
        <w:rPr>
          <w:b/>
        </w:rPr>
        <w:t xml:space="preserve">3: </w:t>
      </w:r>
      <w:r>
        <w:t>проба Троянова-Тренделенбурга</w:t>
      </w:r>
    </w:p>
    <w:p>
      <w:r>
        <w:rPr>
          <w:b/>
        </w:rPr>
        <w:t xml:space="preserve">4: </w:t>
      </w:r>
      <w:r>
        <w:t>радиоизотопное исследование</w:t>
      </w:r>
    </w:p>
    <w:p>
      <w:r>
        <w:t xml:space="preserve">Правильный ответ: </w:t>
      </w:r>
      <w:r>
        <w:rPr>
          <w:b/>
        </w:rPr>
        <w:t>дуплексное сканирование</w:t>
      </w:r>
    </w:p>
    <w:p>
      <w:pPr>
        <w:pStyle w:val="Heading2"/>
      </w:pPr>
      <w:r>
        <w:t>ГНОЙНОЙ ИНФЕКЦИЕЙ ЧАЩЕ ВСЕГО ОСЛОЖНЯЕТСЯ</w:t>
      </w:r>
    </w:p>
    <w:p>
      <w:r>
        <w:rPr>
          <w:b/>
        </w:rPr>
        <w:t xml:space="preserve">1: </w:t>
      </w:r>
      <w:r>
        <w:t>закрытая травма головного мозга</w:t>
      </w:r>
    </w:p>
    <w:p>
      <w:r>
        <w:rPr>
          <w:b/>
        </w:rPr>
        <w:t xml:space="preserve">2: </w:t>
      </w:r>
      <w:r>
        <w:t>злокачественная опухоль</w:t>
      </w:r>
    </w:p>
    <w:p>
      <w:r>
        <w:rPr>
          <w:b/>
        </w:rPr>
        <w:t xml:space="preserve">3: </w:t>
      </w:r>
      <w:r>
        <w:t>сахарный диабет</w:t>
      </w:r>
    </w:p>
    <w:p>
      <w:r>
        <w:rPr>
          <w:b/>
        </w:rPr>
        <w:t xml:space="preserve">4: </w:t>
      </w:r>
      <w:r>
        <w:t>хроническая почечная недостаточность</w:t>
      </w:r>
    </w:p>
    <w:p>
      <w:r>
        <w:t xml:space="preserve">Правильный ответ: </w:t>
      </w:r>
      <w:r>
        <w:rPr>
          <w:b/>
        </w:rPr>
        <w:t>сахарный диабет</w:t>
      </w:r>
    </w:p>
    <w:p>
      <w:pPr>
        <w:pStyle w:val="Heading2"/>
      </w:pPr>
      <w:r>
        <w:t>ПИСЬМЕННОЕ ОБРАЩЕНИЕ ГРАЖДАНИНА ДОЛЖНО БЫТЬ РАССМОТРЕНО В ТЕЧЕНИЕ ____ ДНЕЙ СО ДНЯ _____ ПИСЬМЕННОГО ОБРАЩЕНИЯ</w:t>
      </w:r>
    </w:p>
    <w:p>
      <w:r>
        <w:rPr>
          <w:b/>
        </w:rPr>
        <w:t xml:space="preserve">1: </w:t>
      </w:r>
      <w:r>
        <w:t>30; регистрации</w:t>
      </w:r>
    </w:p>
    <w:p>
      <w:r>
        <w:rPr>
          <w:b/>
        </w:rPr>
        <w:t xml:space="preserve">2: </w:t>
      </w:r>
      <w:r>
        <w:t>48; отправления</w:t>
      </w:r>
    </w:p>
    <w:p>
      <w:r>
        <w:rPr>
          <w:b/>
        </w:rPr>
        <w:t xml:space="preserve">3: </w:t>
      </w:r>
      <w:r>
        <w:t>22; поступления</w:t>
      </w:r>
    </w:p>
    <w:p>
      <w:r>
        <w:rPr>
          <w:b/>
        </w:rPr>
        <w:t xml:space="preserve">4: </w:t>
      </w:r>
      <w:r>
        <w:t>32; написания</w:t>
      </w:r>
    </w:p>
    <w:p>
      <w:r>
        <w:t xml:space="preserve">Правильный ответ: </w:t>
      </w:r>
      <w:r>
        <w:rPr>
          <w:b/>
        </w:rPr>
        <w:t>30; регистрации</w:t>
      </w:r>
    </w:p>
    <w:p>
      <w:pPr>
        <w:pStyle w:val="Heading2"/>
      </w:pPr>
      <w:r>
        <w:t>ПРИ ПОДКОЖНОМ ПАНАРИЦИИ НОГТЕВОЙ ФАЛАНГИ НАИБОЛЕЕ РАЦИОНАЛЬНО ВЫПОЛНИТЬ</w:t>
      </w:r>
    </w:p>
    <w:p>
      <w:r>
        <w:rPr>
          <w:b/>
        </w:rPr>
        <w:t xml:space="preserve">1: </w:t>
      </w:r>
      <w:r>
        <w:t>разрез в межмышечное пространство гипотенара</w:t>
      </w:r>
    </w:p>
    <w:p>
      <w:r>
        <w:rPr>
          <w:b/>
        </w:rPr>
        <w:t xml:space="preserve">2: </w:t>
      </w:r>
      <w:r>
        <w:t>полукруглый разрез по свободному краю ногтевой пластинки</w:t>
      </w:r>
    </w:p>
    <w:p>
      <w:r>
        <w:rPr>
          <w:b/>
        </w:rPr>
        <w:t xml:space="preserve">3: </w:t>
      </w:r>
      <w:r>
        <w:t>два продольных разреза по ладонно-боковым поверхностям ногтевой фаланги с обеих сторон</w:t>
      </w:r>
    </w:p>
    <w:p>
      <w:r>
        <w:rPr>
          <w:b/>
        </w:rPr>
        <w:t xml:space="preserve">4: </w:t>
      </w:r>
      <w:r>
        <w:t>продольный разрез по центру ладонной поверхности ногтевой фаланги</w:t>
      </w:r>
    </w:p>
    <w:p>
      <w:r>
        <w:t xml:space="preserve">Правильный ответ: </w:t>
      </w:r>
      <w:r>
        <w:rPr>
          <w:b/>
        </w:rPr>
        <w:t>два продольных разреза по ладонно-боковым поверхностям ногтевой фаланги с обеих сторон</w:t>
      </w:r>
    </w:p>
    <w:p>
      <w:pPr>
        <w:pStyle w:val="Heading2"/>
      </w:pPr>
      <w:r>
        <w:t>КЛАССИФИКАЦИЯ ОЖОГОВ ПО ГЛУБИНЕ ПОРАЖЕНИЯ (МКБ-10 - МЕЖДУНАРОДНОЙ СТАТИСТИЧЕСКОЙ КЛАССИФИКАЦИИ БОЛЕЗНЕЙ И ПРОБЛЕМ, СВЯЗАННЫХ СО ЗДОРОВЬЕМ), ПРЕДУСМАТРИВАЕТ ___ СТЕПЕНИ</w:t>
      </w:r>
    </w:p>
    <w:p>
      <w:r>
        <w:rPr>
          <w:b/>
        </w:rPr>
        <w:t xml:space="preserve">1: </w:t>
      </w:r>
      <w:r>
        <w:t>I, II, III</w:t>
      </w:r>
    </w:p>
    <w:p>
      <w:r>
        <w:rPr>
          <w:b/>
        </w:rPr>
        <w:t xml:space="preserve">2: </w:t>
      </w:r>
      <w:r>
        <w:t>I, II, III, IV</w:t>
      </w:r>
    </w:p>
    <w:p>
      <w:r>
        <w:rPr>
          <w:b/>
        </w:rPr>
        <w:t xml:space="preserve">3: </w:t>
      </w:r>
      <w:r>
        <w:t>I, II, IIIA, IIIБ, IV</w:t>
      </w:r>
    </w:p>
    <w:p>
      <w:r>
        <w:rPr>
          <w:b/>
        </w:rPr>
        <w:t xml:space="preserve">4: </w:t>
      </w:r>
      <w:r>
        <w:t>I, IIА, IIБ, III, IV</w:t>
      </w:r>
    </w:p>
    <w:p>
      <w:r>
        <w:t xml:space="preserve">Правильный ответ: </w:t>
      </w:r>
      <w:r>
        <w:rPr>
          <w:b/>
        </w:rPr>
        <w:t>I, II, III</w:t>
      </w:r>
    </w:p>
    <w:p>
      <w:pPr>
        <w:pStyle w:val="Heading2"/>
      </w:pPr>
      <w:r>
        <w:t>ДИАМЕТР ГЛАВНОГО ПАНКРЕАТИЧЕСКОГО ПРОТОКА В ОБЛАСТИ ГОЛОВКИ РАВЕН ___ ММ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СЕКВЕСТРАЦИЕЙ ЛЕГКОГО НАЗЫВАЮТ</w:t>
      </w:r>
    </w:p>
    <w:p>
      <w:r>
        <w:rPr>
          <w:b/>
        </w:rPr>
        <w:t xml:space="preserve">1: </w:t>
      </w:r>
      <w:r>
        <w:t>патологический процесс развивающийся на фоне хронических аутоиммунных процессов</w:t>
      </w:r>
    </w:p>
    <w:p>
      <w:r>
        <w:rPr>
          <w:b/>
        </w:rPr>
        <w:t xml:space="preserve">2: </w:t>
      </w:r>
      <w:r>
        <w:t>патологический процесс, развивающийся на фоне посттравматических повреждений легкого</w:t>
      </w:r>
    </w:p>
    <w:p>
      <w:r>
        <w:rPr>
          <w:b/>
        </w:rPr>
        <w:t xml:space="preserve">3: </w:t>
      </w:r>
      <w:r>
        <w:t>врожденный порок развития легкого</w:t>
      </w:r>
    </w:p>
    <w:p>
      <w:r>
        <w:rPr>
          <w:b/>
        </w:rPr>
        <w:t xml:space="preserve">4: </w:t>
      </w:r>
      <w:r>
        <w:t>патологический процесс развивающийся на фоне инфекционного процесса</w:t>
      </w:r>
    </w:p>
    <w:p>
      <w:r>
        <w:t xml:space="preserve">Правильный ответ: </w:t>
      </w:r>
      <w:r>
        <w:rPr>
          <w:b/>
        </w:rPr>
        <w:t>врожденный порок развития легкого</w:t>
      </w:r>
    </w:p>
    <w:p>
      <w:pPr>
        <w:pStyle w:val="Heading2"/>
      </w:pPr>
      <w:r>
        <w:t>В ХИРУРГИЧЕСКОЙ ПРАКТИКЕ ДЛЯ УЛЬТРАЗВУКОВОЙ ОБРАБОТКИ РАН ОБЫЧНО ПРИМЕНЯЮТСЯ АППАРАТЫ С ЧАСТОТОЙ ГЕНЕРАТОРА ____  КГЦ</w:t>
      </w:r>
    </w:p>
    <w:p>
      <w:r>
        <w:rPr>
          <w:b/>
        </w:rPr>
        <w:t xml:space="preserve">1: </w:t>
      </w:r>
      <w:r>
        <w:t>1000-2000</w:t>
      </w:r>
    </w:p>
    <w:p>
      <w:r>
        <w:rPr>
          <w:b/>
        </w:rPr>
        <w:t xml:space="preserve">2: </w:t>
      </w:r>
      <w:r>
        <w:t>25-50</w:t>
      </w:r>
    </w:p>
    <w:p>
      <w:r>
        <w:rPr>
          <w:b/>
        </w:rPr>
        <w:t xml:space="preserve">3: </w:t>
      </w:r>
      <w:r>
        <w:t>100-200</w:t>
      </w:r>
    </w:p>
    <w:p>
      <w:r>
        <w:rPr>
          <w:b/>
        </w:rPr>
        <w:t xml:space="preserve">4: </w:t>
      </w:r>
      <w:r>
        <w:t>5-10</w:t>
      </w:r>
    </w:p>
    <w:p>
      <w:r>
        <w:t xml:space="preserve">Правильный ответ: </w:t>
      </w:r>
      <w:r>
        <w:rPr>
          <w:b/>
        </w:rPr>
        <w:t>25-50</w:t>
      </w:r>
    </w:p>
    <w:p>
      <w:pPr>
        <w:pStyle w:val="Heading2"/>
      </w:pPr>
      <w:r>
        <w:t>В ЦЕЛЯХ УСКОРЕНИЯ РАСПЛАВЛЕНИЯ ОМЕРТВЕВШИХ ТКАНЕЙ В ОБЛАСТИ ТРОФИЧЕСКОЙ ЯЗВЫ ПРИМЕНЯЮТСЯ</w:t>
      </w:r>
    </w:p>
    <w:p>
      <w:r>
        <w:rPr>
          <w:b/>
        </w:rPr>
        <w:t xml:space="preserve">1: </w:t>
      </w:r>
      <w:r>
        <w:t>антибиотики</w:t>
      </w:r>
    </w:p>
    <w:p>
      <w:r>
        <w:rPr>
          <w:b/>
        </w:rPr>
        <w:t xml:space="preserve">2: </w:t>
      </w:r>
      <w:r>
        <w:t>протеолитические ферменты</w:t>
      </w:r>
    </w:p>
    <w:p>
      <w:r>
        <w:rPr>
          <w:b/>
        </w:rPr>
        <w:t xml:space="preserve">3: </w:t>
      </w:r>
      <w:r>
        <w:t>серебро-содержащие препараты</w:t>
      </w:r>
    </w:p>
    <w:p>
      <w:r>
        <w:rPr>
          <w:b/>
        </w:rPr>
        <w:t xml:space="preserve">4: </w:t>
      </w:r>
      <w:r>
        <w:t>сульфаниламиды</w:t>
      </w:r>
    </w:p>
    <w:p>
      <w:r>
        <w:t xml:space="preserve">Правильный ответ: </w:t>
      </w:r>
      <w:r>
        <w:rPr>
          <w:b/>
        </w:rPr>
        <w:t>протеолитические ферменты</w:t>
      </w:r>
    </w:p>
    <w:p>
      <w:pPr>
        <w:pStyle w:val="Heading2"/>
      </w:pPr>
      <w:r>
        <w:t>СРОКИ ЭПИТЕЛИЗАЦИИИ ОЖОГОВЫХ РАН I СТЕПЕНИ В СРЕДНЕМ СОСТАВЛЯЮТ (В ДНЯХ)</w:t>
      </w:r>
    </w:p>
    <w:p>
      <w:r>
        <w:rPr>
          <w:b/>
        </w:rPr>
        <w:t xml:space="preserve">1: </w:t>
      </w:r>
      <w:r>
        <w:t>15-18</w:t>
      </w:r>
    </w:p>
    <w:p>
      <w:r>
        <w:rPr>
          <w:b/>
        </w:rPr>
        <w:t xml:space="preserve">2: </w:t>
      </w:r>
      <w:r>
        <w:t>18-21</w:t>
      </w:r>
    </w:p>
    <w:p>
      <w:r>
        <w:rPr>
          <w:b/>
        </w:rPr>
        <w:t xml:space="preserve">3: </w:t>
      </w:r>
      <w:r>
        <w:t>7-10</w:t>
      </w:r>
    </w:p>
    <w:p>
      <w:r>
        <w:rPr>
          <w:b/>
        </w:rPr>
        <w:t xml:space="preserve">4: </w:t>
      </w:r>
      <w:r>
        <w:t>5-7</w:t>
      </w:r>
    </w:p>
    <w:p>
      <w:r>
        <w:t xml:space="preserve">Правильный ответ: </w:t>
      </w:r>
      <w:r>
        <w:rPr>
          <w:b/>
        </w:rPr>
        <w:t>7-10</w:t>
      </w:r>
    </w:p>
    <w:p>
      <w:pPr>
        <w:pStyle w:val="Heading2"/>
      </w:pPr>
      <w:r>
        <w:t>ЗАЖИВЛЕНИЕМ РАНЫ ЯВЛЯЕТСЯ ЕСТЕСТВЕННЫЙ ___ ПРОЦЕСС, ВОЗНИКАЮЩИЙ В ОТВЕТ НА ПОВРЕЖДЕНИЕ</w:t>
      </w:r>
    </w:p>
    <w:p>
      <w:r>
        <w:rPr>
          <w:b/>
        </w:rPr>
        <w:t xml:space="preserve">1: </w:t>
      </w:r>
      <w:r>
        <w:t>репаративный</w:t>
      </w:r>
    </w:p>
    <w:p>
      <w:r>
        <w:rPr>
          <w:b/>
        </w:rPr>
        <w:t xml:space="preserve">2: </w:t>
      </w:r>
      <w:r>
        <w:t>динамический</w:t>
      </w:r>
    </w:p>
    <w:p>
      <w:r>
        <w:rPr>
          <w:b/>
        </w:rPr>
        <w:t xml:space="preserve">3: </w:t>
      </w:r>
      <w:r>
        <w:t>гомеостатический</w:t>
      </w:r>
    </w:p>
    <w:p>
      <w:r>
        <w:rPr>
          <w:b/>
        </w:rPr>
        <w:t xml:space="preserve">4: </w:t>
      </w:r>
      <w:r>
        <w:t>восстановительный</w:t>
      </w:r>
    </w:p>
    <w:p>
      <w:r>
        <w:t xml:space="preserve">Правильный ответ: </w:t>
      </w:r>
      <w:r>
        <w:rPr>
          <w:b/>
        </w:rPr>
        <w:t>гомеостатический</w:t>
      </w:r>
    </w:p>
    <w:p>
      <w:pPr>
        <w:pStyle w:val="Heading2"/>
      </w:pPr>
      <w:r>
        <w:t>ПО СТЕПЕНИ СУЖЕНИЯ ТРАХЕИ ВЫДЕЛЯЮТ</w:t>
      </w:r>
    </w:p>
    <w:p>
      <w:r>
        <w:rPr>
          <w:b/>
        </w:rPr>
        <w:t xml:space="preserve">1: </w:t>
      </w:r>
      <w:r>
        <w:t>3 степени, где I самая легкая не требующая лечения, а – III самая тяжелая, включая  атрезию трахеи</w:t>
      </w:r>
    </w:p>
    <w:p>
      <w:r>
        <w:rPr>
          <w:b/>
        </w:rPr>
        <w:t xml:space="preserve">2: </w:t>
      </w:r>
      <w:r>
        <w:t>I степень сужения трахеи, являющаяся самой тяжелой и проявляющаяся выраженной дыхательной недостаточностью</w:t>
      </w:r>
    </w:p>
    <w:p>
      <w:r>
        <w:rPr>
          <w:b/>
        </w:rPr>
        <w:t xml:space="preserve">3: </w:t>
      </w:r>
      <w:r>
        <w:t>4 степени, где I самая легкая не требующая лечения, а – IV самая тяжелая, включая  атрезию трахеи.</w:t>
      </w:r>
    </w:p>
    <w:p>
      <w:r>
        <w:rPr>
          <w:b/>
        </w:rPr>
        <w:t xml:space="preserve">4: </w:t>
      </w:r>
      <w:r>
        <w:t>2 степени, где I – самая тяжелая, включая  атрезию трахеи, а – II самая легкая, не требующая лечения,</w:t>
      </w:r>
    </w:p>
    <w:p>
      <w:r>
        <w:t xml:space="preserve">Правильный ответ: </w:t>
      </w:r>
      <w:r>
        <w:rPr>
          <w:b/>
        </w:rPr>
        <w:t>4 степени, где I самая легкая не требующая лечения, а – IV самая тяжелая, включая  атрезию трахеи.</w:t>
      </w:r>
    </w:p>
    <w:p>
      <w:pPr>
        <w:pStyle w:val="Heading2"/>
      </w:pPr>
      <w:r>
        <w:t>ПРИ ВЫЯВЛЕНИИ У БОЛЬНОГО ПРИЗНАКОВ ОСТРОГО ПАНКРЕАТИТА НЕОБХОДИМО</w:t>
      </w:r>
    </w:p>
    <w:p>
      <w:r>
        <w:rPr>
          <w:b/>
        </w:rPr>
        <w:t xml:space="preserve">1: </w:t>
      </w:r>
      <w:r>
        <w:t>назначить лечение амбулаторно</w:t>
      </w:r>
    </w:p>
    <w:p>
      <w:r>
        <w:rPr>
          <w:b/>
        </w:rPr>
        <w:t xml:space="preserve">2: </w:t>
      </w:r>
      <w:r>
        <w:t>назначить физиолечение</w:t>
      </w:r>
    </w:p>
    <w:p>
      <w:r>
        <w:rPr>
          <w:b/>
        </w:rPr>
        <w:t xml:space="preserve">3: </w:t>
      </w:r>
      <w:r>
        <w:t>направить его к терапевту</w:t>
      </w:r>
    </w:p>
    <w:p>
      <w:r>
        <w:rPr>
          <w:b/>
        </w:rPr>
        <w:t xml:space="preserve">4: </w:t>
      </w:r>
      <w:r>
        <w:t>направить его в хирургический стационар</w:t>
      </w:r>
    </w:p>
    <w:p>
      <w:r>
        <w:t xml:space="preserve">Правильный ответ: </w:t>
      </w:r>
      <w:r>
        <w:rPr>
          <w:b/>
        </w:rPr>
        <w:t>направить его в хирургический стационар</w:t>
      </w:r>
    </w:p>
    <w:p>
      <w:pPr>
        <w:pStyle w:val="Heading2"/>
      </w:pPr>
      <w:r>
        <w:t>ОБЯЗАННОСТЬ МЕДИЦИНСКИХ РАБОТНИКОВ ПО ФОРМИРОВАНИЮ ЗДОРОВОГО ОБРАЗА ЖИЗНИ У НАСЕЛЕНИЯ ЗАКРЕПЛЕНА В</w:t>
      </w:r>
    </w:p>
    <w:p>
      <w:r>
        <w:rPr>
          <w:b/>
        </w:rPr>
        <w:t xml:space="preserve">1: </w:t>
      </w:r>
      <w:r>
        <w:t>Трудовом кодексе Российской Федерации от 30.12.2001 г. № 197-ФЗ</w:t>
      </w:r>
    </w:p>
    <w:p>
      <w:r>
        <w:rPr>
          <w:b/>
        </w:rPr>
        <w:t xml:space="preserve">2: </w:t>
      </w:r>
      <w:r>
        <w:t>Федеральном законе № 323 от 21.11.2011 г. «Об основах охраны здоровья граждан в Российской Федерации»</w:t>
      </w:r>
    </w:p>
    <w:p>
      <w:r>
        <w:rPr>
          <w:b/>
        </w:rPr>
        <w:t xml:space="preserve">3: </w:t>
      </w:r>
      <w:r>
        <w:t>территориальной программе государственных гарантий бесплатного оказания гражданам медицинской помощи</w:t>
      </w:r>
    </w:p>
    <w:p>
      <w:r>
        <w:rPr>
          <w:b/>
        </w:rPr>
        <w:t xml:space="preserve">4: </w:t>
      </w:r>
      <w:r>
        <w:t>программе добровольного медицинского страхования</w:t>
      </w:r>
    </w:p>
    <w:p>
      <w:r>
        <w:t xml:space="preserve">Правильный ответ: </w:t>
      </w:r>
      <w:r>
        <w:rPr>
          <w:b/>
        </w:rPr>
        <w:t>Федеральном законе № 323 от 21.11.2011 г. «Об основах охраны здоровья граждан в Российской Федерации»</w:t>
      </w:r>
    </w:p>
    <w:p>
      <w:pPr>
        <w:pStyle w:val="Heading2"/>
      </w:pPr>
      <w:r>
        <w:t>НАИБОЛЕЕ ЧАСТОЙ ПРИЧИНОЙ ЭМБОЛИИ АРТЕРИЙ БОЛЬШОГО КРУГА КРОВООБРАЩЕНИЯ ЯВЛЯЕТСЯ</w:t>
      </w:r>
    </w:p>
    <w:p>
      <w:r>
        <w:rPr>
          <w:b/>
        </w:rPr>
        <w:t xml:space="preserve">1: </w:t>
      </w:r>
      <w:r>
        <w:t>ишемическая болезнь сердца</w:t>
      </w:r>
    </w:p>
    <w:p>
      <w:r>
        <w:rPr>
          <w:b/>
        </w:rPr>
        <w:t xml:space="preserve">2: </w:t>
      </w:r>
      <w:r>
        <w:t>атеросклероз дуги аорты</w:t>
      </w:r>
    </w:p>
    <w:p>
      <w:r>
        <w:rPr>
          <w:b/>
        </w:rPr>
        <w:t xml:space="preserve">3: </w:t>
      </w:r>
      <w:r>
        <w:t>аневризма аорты</w:t>
      </w:r>
    </w:p>
    <w:p>
      <w:r>
        <w:rPr>
          <w:b/>
        </w:rPr>
        <w:t xml:space="preserve">4: </w:t>
      </w:r>
      <w:r>
        <w:t>тромбоз вен системы нижней полой вены</w:t>
      </w:r>
    </w:p>
    <w:p>
      <w:r>
        <w:t xml:space="preserve">Правильный ответ: </w:t>
      </w:r>
      <w:r>
        <w:rPr>
          <w:b/>
        </w:rPr>
        <w:t>ишемическая болезнь сердца</w:t>
      </w:r>
    </w:p>
    <w:p>
      <w:pPr>
        <w:pStyle w:val="Heading2"/>
      </w:pPr>
      <w:r>
        <w:t>БОЛЬНОМУ, ОПЕРИРОВАННОМУ РАНЕЕ ПО ПОВОДУ АХАЛАЗИИ КАРДИИ 4 СТАДИИ, ВЫПОЛНЕНА ЭЗОФАГОПЛАСТИКА ЖЕЛУДОЧНОЙ ТРУБКОЙ, В НАСТОЯЩИЙ МОМЕНТ ПРИ КТ (КОМПЬЮТЕРНАЯ ТОМОГРАММА) ОРГАНОВ ГРУДНОЙ КЛЕТКИ ОПРЕДЕЛЯЕТСЯ</w:t>
      </w:r>
    </w:p>
    <w:p>
      <w:r>
        <w:rPr>
          <w:b/>
        </w:rPr>
        <w:t xml:space="preserve">1: </w:t>
      </w:r>
      <w:r>
        <w:t>эпифренальный дивертикул пищевода</w:t>
      </w:r>
    </w:p>
    <w:p>
      <w:r>
        <w:rPr>
          <w:b/>
        </w:rPr>
        <w:t xml:space="preserve">2: </w:t>
      </w:r>
      <w:r>
        <w:t>недостаточность кардии</w:t>
      </w:r>
    </w:p>
    <w:p>
      <w:r>
        <w:rPr>
          <w:b/>
        </w:rPr>
        <w:t xml:space="preserve">3: </w:t>
      </w:r>
      <w:r>
        <w:t>диффузный эзофагоспазм (синдром Барсони-Тешендорфа)</w:t>
      </w:r>
    </w:p>
    <w:p>
      <w:r>
        <w:rPr>
          <w:b/>
        </w:rPr>
        <w:t xml:space="preserve">4: </w:t>
      </w:r>
      <w:r>
        <w:t>послеоперационная тонко- и толстокишечная грыжа пищеводного отверстия диафрагмы</w:t>
      </w:r>
    </w:p>
    <w:p>
      <w:r>
        <w:t xml:space="preserve">Правильный ответ: </w:t>
      </w:r>
      <w:r>
        <w:rPr>
          <w:b/>
        </w:rPr>
        <w:t>послеоперационная тонко- и толстокишечная грыжа пищеводного отверстия диафрагмы</w:t>
      </w:r>
    </w:p>
    <w:p>
      <w:pPr>
        <w:pStyle w:val="Heading2"/>
      </w:pPr>
      <w:r>
        <w:t>ПРИ ПРЯМОЙ ПАХОВОЙ ГРЫЖЕ АРТЕРИЯ EPIGASTRICA INFERIOR РАСПОЛАГАЕТСЯ ___ ОТ ГРЫЖЕВОГО МЕШКА</w:t>
      </w:r>
    </w:p>
    <w:p>
      <w:r>
        <w:rPr>
          <w:b/>
        </w:rPr>
        <w:t xml:space="preserve">1: </w:t>
      </w:r>
      <w:r>
        <w:t>сверху</w:t>
      </w:r>
    </w:p>
    <w:p>
      <w:r>
        <w:rPr>
          <w:b/>
        </w:rPr>
        <w:t xml:space="preserve">2: </w:t>
      </w:r>
      <w:r>
        <w:t>кнутри</w:t>
      </w:r>
    </w:p>
    <w:p>
      <w:r>
        <w:rPr>
          <w:b/>
        </w:rPr>
        <w:t xml:space="preserve">3: </w:t>
      </w:r>
      <w:r>
        <w:t>снизу</w:t>
      </w:r>
    </w:p>
    <w:p>
      <w:r>
        <w:rPr>
          <w:b/>
        </w:rPr>
        <w:t xml:space="preserve">4: </w:t>
      </w:r>
      <w:r>
        <w:t>кнаружи</w:t>
      </w:r>
    </w:p>
    <w:p>
      <w:r>
        <w:t xml:space="preserve">Правильный ответ: </w:t>
      </w:r>
      <w:r>
        <w:rPr>
          <w:b/>
        </w:rPr>
        <w:t>кнаружи</w:t>
      </w:r>
    </w:p>
    <w:p>
      <w:pPr>
        <w:pStyle w:val="Heading2"/>
      </w:pPr>
      <w:r>
        <w:t>МЕТОДОМ ВЫБОРА ДЛЯ ЛЕЧЕНИЯ ЛЕГОЧНЫХ КРОВОТЕЧЕНИЙ У БОЛЬНЫХ С РАСПРОСТРАНЕННЫМ ЦИРРОТИЧЕСКИМ ТУБЕРКУЛЕЗОМ ЛЕГКИХ ЯВЛЯЕТСЯ</w:t>
      </w:r>
    </w:p>
    <w:p>
      <w:r>
        <w:rPr>
          <w:b/>
        </w:rPr>
        <w:t xml:space="preserve">1: </w:t>
      </w:r>
      <w:r>
        <w:t>эндоваскулярная окклюзия бронхиальной артерии</w:t>
      </w:r>
    </w:p>
    <w:p>
      <w:r>
        <w:rPr>
          <w:b/>
        </w:rPr>
        <w:t xml:space="preserve">2: </w:t>
      </w:r>
      <w:r>
        <w:t>пневмоперитонеум</w:t>
      </w:r>
    </w:p>
    <w:p>
      <w:r>
        <w:rPr>
          <w:b/>
        </w:rPr>
        <w:t xml:space="preserve">3: </w:t>
      </w:r>
      <w:r>
        <w:t>резекция легкого</w:t>
      </w:r>
    </w:p>
    <w:p>
      <w:r>
        <w:rPr>
          <w:b/>
        </w:rPr>
        <w:t xml:space="preserve">4: </w:t>
      </w:r>
      <w:r>
        <w:t>перевязка легочной артерии</w:t>
      </w:r>
    </w:p>
    <w:p>
      <w:r>
        <w:t xml:space="preserve">Правильный ответ: </w:t>
      </w:r>
      <w:r>
        <w:rPr>
          <w:b/>
        </w:rPr>
        <w:t>эндоваскулярная окклюзия бронхиальной артерии</w:t>
      </w:r>
    </w:p>
    <w:p>
      <w:pPr>
        <w:pStyle w:val="Heading2"/>
      </w:pPr>
      <w:r>
        <w:t>ПРИ ЛОКАЛЬНОЙ НЕИНФИЛЬТРАТИВНОЙ ОПУХОЛИ ЖЕЛУДКА, ЛОКАЛИЗОВАННОЙ В АНТРАЛЬНОМ ОТДЕЛЕ, БЕЗ ПЕРЕХОДА НА УГОЛ ЖЕЛУДКА ПОКАЗАНА</w:t>
      </w:r>
    </w:p>
    <w:p>
      <w:r>
        <w:rPr>
          <w:b/>
        </w:rPr>
        <w:t xml:space="preserve">1: </w:t>
      </w:r>
      <w:r>
        <w:t>проксимальная субтотальная резекция желудка</w:t>
      </w:r>
    </w:p>
    <w:p>
      <w:r>
        <w:rPr>
          <w:b/>
        </w:rPr>
        <w:t xml:space="preserve">2: </w:t>
      </w:r>
      <w:r>
        <w:t>гастрэктомия</w:t>
      </w:r>
    </w:p>
    <w:p>
      <w:r>
        <w:rPr>
          <w:b/>
        </w:rPr>
        <w:t xml:space="preserve">3: </w:t>
      </w:r>
      <w:r>
        <w:t>краевая резекция желудка</w:t>
      </w:r>
    </w:p>
    <w:p>
      <w:r>
        <w:rPr>
          <w:b/>
        </w:rPr>
        <w:t xml:space="preserve">4: </w:t>
      </w:r>
      <w:r>
        <w:t>дистальная субтотальная резекция желудка</w:t>
      </w:r>
    </w:p>
    <w:p>
      <w:r>
        <w:t xml:space="preserve">Правильный ответ: </w:t>
      </w:r>
      <w:r>
        <w:rPr>
          <w:b/>
        </w:rPr>
        <w:t>дистальная субтотальная резекция желудка</w:t>
      </w:r>
    </w:p>
    <w:p>
      <w:pPr>
        <w:pStyle w:val="Heading2"/>
      </w:pPr>
      <w:r>
        <w:t>РАК ЦЕРВИКАЛЬНОГО КАНАЛА У РЕЦИПИЕНТОВ ПОЧЕЧНОГО ТРАНСПЛАНТАТА АССОЦИИРУЕТСЯ С</w:t>
      </w:r>
    </w:p>
    <w:p>
      <w:r>
        <w:rPr>
          <w:b/>
        </w:rPr>
        <w:t xml:space="preserve">1: </w:t>
      </w:r>
      <w:r>
        <w:t>цитомегаловирусом</w:t>
      </w:r>
    </w:p>
    <w:p>
      <w:r>
        <w:rPr>
          <w:b/>
        </w:rPr>
        <w:t xml:space="preserve">2: </w:t>
      </w:r>
      <w:r>
        <w:t>герпесвирусом</w:t>
      </w:r>
    </w:p>
    <w:p>
      <w:r>
        <w:rPr>
          <w:b/>
        </w:rPr>
        <w:t xml:space="preserve">3: </w:t>
      </w:r>
      <w:r>
        <w:t>вирусом Эпштейна — Барр</w:t>
      </w:r>
    </w:p>
    <w:p>
      <w:r>
        <w:rPr>
          <w:b/>
        </w:rPr>
        <w:t xml:space="preserve">4: </w:t>
      </w:r>
      <w:r>
        <w:t>вирусом папилломы человека</w:t>
      </w:r>
    </w:p>
    <w:p>
      <w:r>
        <w:t xml:space="preserve">Правильный ответ: </w:t>
      </w:r>
      <w:r>
        <w:rPr>
          <w:b/>
        </w:rPr>
        <w:t>вирусом папилломы человека</w:t>
      </w:r>
    </w:p>
    <w:p>
      <w:pPr>
        <w:pStyle w:val="Heading2"/>
      </w:pPr>
      <w:r>
        <w:t>КАКОЙ ФАКТОР ПРИНИМАЕТ УЧАСТИЕ В РАЗВИТИИ ДИАБЕТИЧЕСКОЙ СТОПЫ?</w:t>
      </w:r>
    </w:p>
    <w:p>
      <w:r>
        <w:rPr>
          <w:b/>
        </w:rPr>
        <w:t xml:space="preserve">1: </w:t>
      </w:r>
      <w:r>
        <w:t>пол больного</w:t>
      </w:r>
    </w:p>
    <w:p>
      <w:r>
        <w:rPr>
          <w:b/>
        </w:rPr>
        <w:t xml:space="preserve">2: </w:t>
      </w:r>
      <w:r>
        <w:t>диабетическая нейропатия</w:t>
      </w:r>
    </w:p>
    <w:p>
      <w:r>
        <w:rPr>
          <w:b/>
        </w:rPr>
        <w:t xml:space="preserve">3: </w:t>
      </w:r>
      <w:r>
        <w:t>масса тела больного</w:t>
      </w:r>
    </w:p>
    <w:p>
      <w:r>
        <w:rPr>
          <w:b/>
        </w:rPr>
        <w:t xml:space="preserve">4: </w:t>
      </w:r>
      <w:r>
        <w:t>тип сахарного диабета</w:t>
      </w:r>
    </w:p>
    <w:p>
      <w:r>
        <w:t xml:space="preserve">Правильный ответ: </w:t>
      </w:r>
      <w:r>
        <w:rPr>
          <w:b/>
        </w:rPr>
        <w:t>диабетическая нейропатия</w:t>
      </w:r>
    </w:p>
    <w:p>
      <w:pPr>
        <w:pStyle w:val="Heading2"/>
      </w:pPr>
      <w:r>
        <w:t>НАИБОЛЕЕ ЧАСТОЙ ПРИЧИНОЙ ТРОМБОЭМБОЛИИ ЛЁГОЧНОЙ АРТЕРИИ ЯВЛЯЕТСЯ ТРОМБОФЛЕБИТ</w:t>
      </w:r>
    </w:p>
    <w:p>
      <w:r>
        <w:rPr>
          <w:b/>
        </w:rPr>
        <w:t xml:space="preserve">1: </w:t>
      </w:r>
      <w:r>
        <w:t>поверхностных вен нижних конечностей</w:t>
      </w:r>
    </w:p>
    <w:p>
      <w:r>
        <w:rPr>
          <w:b/>
        </w:rPr>
        <w:t xml:space="preserve">2: </w:t>
      </w:r>
      <w:r>
        <w:t>поверхностных вен верхних конечностей</w:t>
      </w:r>
    </w:p>
    <w:p>
      <w:r>
        <w:rPr>
          <w:b/>
        </w:rPr>
        <w:t xml:space="preserve">3: </w:t>
      </w:r>
      <w:r>
        <w:t>глубоких вен верхних конечностей</w:t>
      </w:r>
    </w:p>
    <w:p>
      <w:r>
        <w:rPr>
          <w:b/>
        </w:rPr>
        <w:t xml:space="preserve">4: </w:t>
      </w:r>
      <w:r>
        <w:t>глубоких вен нижних конечностей и вен малого таза</w:t>
      </w:r>
    </w:p>
    <w:p>
      <w:r>
        <w:t xml:space="preserve">Правильный ответ: </w:t>
      </w:r>
      <w:r>
        <w:rPr>
          <w:b/>
        </w:rPr>
        <w:t>глубоких вен нижних конечностей и вен малого таза</w:t>
      </w:r>
    </w:p>
    <w:p>
      <w:pPr>
        <w:pStyle w:val="Heading2"/>
      </w:pPr>
      <w:r>
        <w:t>НА ОБЗОРНОЙ РЕНТГЕНОГРАММЕ БРЮШНОЙ ПОЛОСТИ К ХАРАКТЕРНЫМ ПРИЗНАКАМ ПЕРФОРАЦИИ ЯЗВЫ ЖЕЛУДКА ИЛИ ДВЕНАДЦАТИПЕРСТНОЙ КИШКИ ОТНОСЯТ</w:t>
      </w:r>
    </w:p>
    <w:p>
      <w:r>
        <w:rPr>
          <w:b/>
        </w:rPr>
        <w:t xml:space="preserve">1: </w:t>
      </w:r>
      <w:r>
        <w:t>наличие множественных чаш Клойбера</w:t>
      </w:r>
    </w:p>
    <w:p>
      <w:r>
        <w:rPr>
          <w:b/>
        </w:rPr>
        <w:t xml:space="preserve">2: </w:t>
      </w:r>
      <w:r>
        <w:t>наличие пневмоперитонеума</w:t>
      </w:r>
    </w:p>
    <w:p>
      <w:r>
        <w:rPr>
          <w:b/>
        </w:rPr>
        <w:t xml:space="preserve">3: </w:t>
      </w:r>
      <w:r>
        <w:t>сглаженность m.psoas</w:t>
      </w:r>
    </w:p>
    <w:p>
      <w:r>
        <w:rPr>
          <w:b/>
        </w:rPr>
        <w:t xml:space="preserve">4: </w:t>
      </w:r>
      <w:r>
        <w:t>раздутые петли толстой кишки</w:t>
      </w:r>
    </w:p>
    <w:p>
      <w:r>
        <w:t xml:space="preserve">Правильный ответ: </w:t>
      </w:r>
      <w:r>
        <w:rPr>
          <w:b/>
        </w:rPr>
        <w:t>наличие пневмоперитонеума</w:t>
      </w:r>
    </w:p>
    <w:p>
      <w:pPr>
        <w:pStyle w:val="Heading2"/>
      </w:pPr>
      <w:r>
        <w:t>ПЕРЕВЯЗКУ ПОСЛЕ АУТОДЕРМОПЛАСТИКИ РЕЦИПИЕНТНОЙ РАНЫ ОБЫЧНО ПРОИЗВОДЯТ ___ПОСЛЕ ОПЕРАЦИИ</w:t>
      </w:r>
    </w:p>
    <w:p>
      <w:r>
        <w:rPr>
          <w:b/>
        </w:rPr>
        <w:t xml:space="preserve">1: </w:t>
      </w:r>
      <w:r>
        <w:t>через месяц</w:t>
      </w:r>
    </w:p>
    <w:p>
      <w:r>
        <w:rPr>
          <w:b/>
        </w:rPr>
        <w:t xml:space="preserve">2: </w:t>
      </w:r>
      <w:r>
        <w:t>на 4-5 день</w:t>
      </w:r>
    </w:p>
    <w:p>
      <w:r>
        <w:rPr>
          <w:b/>
        </w:rPr>
        <w:t xml:space="preserve">3: </w:t>
      </w:r>
      <w:r>
        <w:t>через день</w:t>
      </w:r>
    </w:p>
    <w:p>
      <w:r>
        <w:rPr>
          <w:b/>
        </w:rPr>
        <w:t xml:space="preserve">4: </w:t>
      </w:r>
      <w:r>
        <w:t>на следующий день</w:t>
      </w:r>
    </w:p>
    <w:p>
      <w:r>
        <w:t xml:space="preserve">Правильный ответ: </w:t>
      </w:r>
      <w:r>
        <w:rPr>
          <w:b/>
        </w:rPr>
        <w:t>на 4-5 день</w:t>
      </w:r>
    </w:p>
    <w:p>
      <w:pPr>
        <w:pStyle w:val="Heading2"/>
      </w:pPr>
      <w:r>
        <w:t>ПРИ ВЫЯВЛЕНИИ НА РЕНТГЕНОГРАФИИ В ЖЕЛУДКЕ У РЕБЕНКА ГВОЗДЯ, ПОКАЗАНО</w:t>
      </w:r>
    </w:p>
    <w:p>
      <w:r>
        <w:rPr>
          <w:b/>
        </w:rPr>
        <w:t xml:space="preserve">1: </w:t>
      </w:r>
      <w:r>
        <w:t>выполнение гастротомии</w:t>
      </w:r>
    </w:p>
    <w:p>
      <w:r>
        <w:rPr>
          <w:b/>
        </w:rPr>
        <w:t xml:space="preserve">2: </w:t>
      </w:r>
      <w:r>
        <w:t>наблюдение</w:t>
      </w:r>
    </w:p>
    <w:p>
      <w:r>
        <w:rPr>
          <w:b/>
        </w:rPr>
        <w:t xml:space="preserve">3: </w:t>
      </w:r>
      <w:r>
        <w:t>выполнение гастроскопии</w:t>
      </w:r>
    </w:p>
    <w:p>
      <w:r>
        <w:rPr>
          <w:b/>
        </w:rPr>
        <w:t xml:space="preserve">4: </w:t>
      </w:r>
      <w:r>
        <w:t>выполнение стимуляции моторики кишечника</w:t>
      </w:r>
    </w:p>
    <w:p>
      <w:r>
        <w:t xml:space="preserve">Правильный ответ: </w:t>
      </w:r>
      <w:r>
        <w:rPr>
          <w:b/>
        </w:rPr>
        <w:t>выполнение гастроскопии</w:t>
      </w:r>
    </w:p>
    <w:p>
      <w:pPr>
        <w:pStyle w:val="Heading2"/>
      </w:pPr>
      <w:r>
        <w:t>В ОТЛИЧИЕ ОТ АТЕРОСКЛЕРОЗА К ПРОЯВЛЕНИЯМ БОЛЕЗНИ БЮРГЕРА ОТНОСЯТ</w:t>
      </w:r>
    </w:p>
    <w:p>
      <w:r>
        <w:rPr>
          <w:b/>
        </w:rPr>
        <w:t xml:space="preserve">1: </w:t>
      </w:r>
      <w:r>
        <w:t>трофические язвы</w:t>
      </w:r>
    </w:p>
    <w:p>
      <w:r>
        <w:rPr>
          <w:b/>
        </w:rPr>
        <w:t xml:space="preserve">2: </w:t>
      </w:r>
      <w:r>
        <w:t>отсутствие пульсации на бедренной артерии</w:t>
      </w:r>
    </w:p>
    <w:p>
      <w:r>
        <w:rPr>
          <w:b/>
        </w:rPr>
        <w:t xml:space="preserve">3: </w:t>
      </w:r>
      <w:r>
        <w:t>перемежающую хромоту</w:t>
      </w:r>
    </w:p>
    <w:p>
      <w:r>
        <w:rPr>
          <w:b/>
        </w:rPr>
        <w:t xml:space="preserve">4: </w:t>
      </w:r>
      <w:r>
        <w:t>мигрирующий тромбофлебит</w:t>
      </w:r>
    </w:p>
    <w:p>
      <w:r>
        <w:t xml:space="preserve">Правильный ответ: </w:t>
      </w:r>
      <w:r>
        <w:rPr>
          <w:b/>
        </w:rPr>
        <w:t>мигрирующий тромбофлебит</w:t>
      </w:r>
    </w:p>
    <w:p>
      <w:pPr>
        <w:pStyle w:val="Heading2"/>
      </w:pPr>
      <w:r>
        <w:t>МЕЖДУ ВЕРХНЕЙ ПОЛОЙ ВЕНОЙ И МЕДИАСТИНАЛЬНОЙ ПЛЕВРОЙ ПРОХОДИТ ___ НЕРВ</w:t>
      </w:r>
    </w:p>
    <w:p>
      <w:r>
        <w:rPr>
          <w:b/>
        </w:rPr>
        <w:t xml:space="preserve">1: </w:t>
      </w:r>
      <w:r>
        <w:t>левый возвратный гортанный</w:t>
      </w:r>
    </w:p>
    <w:p>
      <w:r>
        <w:rPr>
          <w:b/>
        </w:rPr>
        <w:t xml:space="preserve">2: </w:t>
      </w:r>
      <w:r>
        <w:t>левый диафрагмальный</w:t>
      </w:r>
    </w:p>
    <w:p>
      <w:r>
        <w:rPr>
          <w:b/>
        </w:rPr>
        <w:t xml:space="preserve">3: </w:t>
      </w:r>
      <w:r>
        <w:t>правый возвратный гортанный</w:t>
      </w:r>
    </w:p>
    <w:p>
      <w:r>
        <w:rPr>
          <w:b/>
        </w:rPr>
        <w:t xml:space="preserve">4: </w:t>
      </w:r>
      <w:r>
        <w:t>правый диафрагмальный</w:t>
      </w:r>
    </w:p>
    <w:p>
      <w:r>
        <w:t xml:space="preserve">Правильный ответ: </w:t>
      </w:r>
      <w:r>
        <w:rPr>
          <w:b/>
        </w:rPr>
        <w:t>правый диафрагмальный</w:t>
      </w:r>
    </w:p>
    <w:p>
      <w:pPr>
        <w:pStyle w:val="Heading2"/>
      </w:pPr>
      <w:r>
        <w:t>ПРИ ОКАЗАНИИ ГРАЖДАНИНУ МЕДИЦИНСКОЙ ПОМОЩИ В АМБУЛАТОРНЫХ УСЛОВИЯХ ЛИСТОК НЕТРУДОСПОСОБНОСТИ ВЫДАЕТСЯ (ФОРМИРУЕТСЯ)</w:t>
      </w:r>
    </w:p>
    <w:p>
      <w:r>
        <w:rPr>
          <w:b/>
        </w:rPr>
        <w:t xml:space="preserve">1: </w:t>
      </w:r>
      <w:r>
        <w:t>при окончании лечения</w:t>
      </w:r>
    </w:p>
    <w:p>
      <w:r>
        <w:rPr>
          <w:b/>
        </w:rPr>
        <w:t xml:space="preserve">2: </w:t>
      </w:r>
      <w:r>
        <w:t>в день признания его временно нетрудоспособным</w:t>
      </w:r>
    </w:p>
    <w:p>
      <w:r>
        <w:rPr>
          <w:b/>
        </w:rPr>
        <w:t xml:space="preserve">3: </w:t>
      </w:r>
      <w:r>
        <w:t>с первого дня заболевания или травмы</w:t>
      </w:r>
    </w:p>
    <w:p>
      <w:r>
        <w:rPr>
          <w:b/>
        </w:rPr>
        <w:t xml:space="preserve">4: </w:t>
      </w:r>
      <w:r>
        <w:t>по желанию пациента</w:t>
      </w:r>
    </w:p>
    <w:p>
      <w:r>
        <w:t xml:space="preserve">Правильный ответ: </w:t>
      </w:r>
      <w:r>
        <w:rPr>
          <w:b/>
        </w:rPr>
        <w:t>в день признания его временно нетрудоспособным</w:t>
      </w:r>
    </w:p>
    <w:p>
      <w:pPr>
        <w:pStyle w:val="Heading2"/>
      </w:pPr>
      <w:r>
        <w:t>ГЕМОРРОИДЭКТОМИЯ ПО МИЛЛИГАНУ-МОРГАНУ ПРЕДПОЛАГАЕТ</w:t>
      </w:r>
    </w:p>
    <w:p>
      <w:r>
        <w:rPr>
          <w:b/>
        </w:rPr>
        <w:t xml:space="preserve">1: </w:t>
      </w:r>
      <w:r>
        <w:t>циркулярное иссечение слизистой анального канала</w:t>
      </w:r>
    </w:p>
    <w:p>
      <w:r>
        <w:rPr>
          <w:b/>
        </w:rPr>
        <w:t xml:space="preserve">2: </w:t>
      </w:r>
      <w:r>
        <w:t>иссечение выпадающих геморроидальных узлов</w:t>
      </w:r>
    </w:p>
    <w:p>
      <w:r>
        <w:rPr>
          <w:b/>
        </w:rPr>
        <w:t xml:space="preserve">3: </w:t>
      </w:r>
      <w:r>
        <w:t>иссечение геморроидальных узлов на 2,5,8 часах по циферблату</w:t>
      </w:r>
    </w:p>
    <w:p>
      <w:r>
        <w:rPr>
          <w:b/>
        </w:rPr>
        <w:t xml:space="preserve">4: </w:t>
      </w:r>
      <w:r>
        <w:t>иссечение геморроидальных узлов на 3,7,11 часах по циферблату</w:t>
      </w:r>
    </w:p>
    <w:p>
      <w:r>
        <w:t xml:space="preserve">Правильный ответ: </w:t>
      </w:r>
      <w:r>
        <w:rPr>
          <w:b/>
        </w:rPr>
        <w:t>иссечение геморроидальных узлов на 3,7,11 часах по циферблату</w:t>
      </w:r>
    </w:p>
    <w:p>
      <w:pPr>
        <w:pStyle w:val="Heading2"/>
      </w:pPr>
      <w:r>
        <w:t>МЕТОДОМ КОНТРОЛЯ ЗА СТЕРИЛЬНОСТЬЮ СОДЕРЖИМОГО БИКСОВ НАИБОЛЕЕ ДОСТОВЕРНЫМ ЯВЛЯЕТСЯ</w:t>
      </w:r>
    </w:p>
    <w:p>
      <w:r>
        <w:rPr>
          <w:b/>
        </w:rPr>
        <w:t xml:space="preserve">1: </w:t>
      </w:r>
      <w:r>
        <w:t>плавление антипирина</w:t>
      </w:r>
    </w:p>
    <w:p>
      <w:r>
        <w:rPr>
          <w:b/>
        </w:rPr>
        <w:t xml:space="preserve">2: </w:t>
      </w:r>
      <w:r>
        <w:t>бактериологический</w:t>
      </w:r>
    </w:p>
    <w:p>
      <w:r>
        <w:rPr>
          <w:b/>
        </w:rPr>
        <w:t xml:space="preserve">3: </w:t>
      </w:r>
      <w:r>
        <w:t>плавление бензойной кислоты</w:t>
      </w:r>
    </w:p>
    <w:p>
      <w:r>
        <w:rPr>
          <w:b/>
        </w:rPr>
        <w:t xml:space="preserve">4: </w:t>
      </w:r>
      <w:r>
        <w:t>плавление серы</w:t>
      </w:r>
    </w:p>
    <w:p>
      <w:r>
        <w:t xml:space="preserve">Правильный ответ: </w:t>
      </w:r>
      <w:r>
        <w:rPr>
          <w:b/>
        </w:rPr>
        <w:t>бактериологический</w:t>
      </w:r>
    </w:p>
    <w:p>
      <w:pPr>
        <w:pStyle w:val="Heading2"/>
      </w:pPr>
      <w:r>
        <w:t>ИННЕРВАЦИЯ ОТ БЛУЖДАЮЩЕГО НЕРВА РАСПРОСТРАНЯЕТСЯ ПО ЖЕЛУДОЧНО-КИШЕЧНОМУ ТРАКТУ ДО КИШКИ</w:t>
      </w:r>
    </w:p>
    <w:p>
      <w:r>
        <w:rPr>
          <w:b/>
        </w:rPr>
        <w:t xml:space="preserve">1: </w:t>
      </w:r>
      <w:r>
        <w:t>сигмовидной</w:t>
      </w:r>
    </w:p>
    <w:p>
      <w:r>
        <w:rPr>
          <w:b/>
        </w:rPr>
        <w:t xml:space="preserve">2: </w:t>
      </w:r>
      <w:r>
        <w:t>двенадцатиперстной</w:t>
      </w:r>
    </w:p>
    <w:p>
      <w:r>
        <w:rPr>
          <w:b/>
        </w:rPr>
        <w:t xml:space="preserve">3: </w:t>
      </w:r>
      <w:r>
        <w:t>поперечно-ободочной</w:t>
      </w:r>
    </w:p>
    <w:p>
      <w:r>
        <w:rPr>
          <w:b/>
        </w:rPr>
        <w:t xml:space="preserve">4: </w:t>
      </w:r>
      <w:r>
        <w:t>тощей</w:t>
      </w:r>
    </w:p>
    <w:p>
      <w:r>
        <w:t xml:space="preserve">Правильный ответ: </w:t>
      </w:r>
      <w:r>
        <w:rPr>
          <w:b/>
        </w:rPr>
        <w:t>сигмовидной</w:t>
      </w:r>
    </w:p>
    <w:p>
      <w:pPr>
        <w:pStyle w:val="Heading2"/>
      </w:pPr>
      <w:r>
        <w:t>ДЛЯ ОСМОТРА ЧЕРВЕОБРАЗНОГО ОТРОСТКА БОЛЬНОМУ, КАК ПРАВИЛО, ПРИДАЁТСЯ ПОЛОЖЕНИЕ</w:t>
      </w:r>
    </w:p>
    <w:p>
      <w:r>
        <w:rPr>
          <w:b/>
        </w:rPr>
        <w:t xml:space="preserve">1: </w:t>
      </w:r>
      <w:r>
        <w:t>Тренделенбурга на спине</w:t>
      </w:r>
    </w:p>
    <w:p>
      <w:r>
        <w:rPr>
          <w:b/>
        </w:rPr>
        <w:t xml:space="preserve">2: </w:t>
      </w:r>
      <w:r>
        <w:t>Фовлера на правом боку</w:t>
      </w:r>
    </w:p>
    <w:p>
      <w:r>
        <w:rPr>
          <w:b/>
        </w:rPr>
        <w:t xml:space="preserve">3: </w:t>
      </w:r>
      <w:r>
        <w:t>Тренделенбурга на левом боку</w:t>
      </w:r>
    </w:p>
    <w:p>
      <w:r>
        <w:rPr>
          <w:b/>
        </w:rPr>
        <w:t xml:space="preserve">4: </w:t>
      </w:r>
      <w:r>
        <w:t>Фовлера на левом боку</w:t>
      </w:r>
    </w:p>
    <w:p>
      <w:r>
        <w:t xml:space="preserve">Правильный ответ: </w:t>
      </w:r>
      <w:r>
        <w:rPr>
          <w:b/>
        </w:rPr>
        <w:t>Тренделенбурга на левом боку</w:t>
      </w:r>
    </w:p>
    <w:p>
      <w:pPr>
        <w:pStyle w:val="Heading2"/>
      </w:pPr>
      <w:r>
        <w:t>ПРИ УЩЕМЛЕНИИ БОЛЬ В НАДЛОБКОВОЙ ОБЛАСТИ И УЧАЩЕННЫЕ ПОЗЫВЫ НА МОЧЕИСПУСКАНИЕ ХАРАКТЕРНЫ ДЛЯ ___ ГРЫЖИ</w:t>
      </w:r>
    </w:p>
    <w:p>
      <w:r>
        <w:rPr>
          <w:b/>
        </w:rPr>
        <w:t xml:space="preserve">1: </w:t>
      </w:r>
      <w:r>
        <w:t>скользящей паховой</w:t>
      </w:r>
    </w:p>
    <w:p>
      <w:r>
        <w:rPr>
          <w:b/>
        </w:rPr>
        <w:t xml:space="preserve">2: </w:t>
      </w:r>
      <w:r>
        <w:t>косой паховой</w:t>
      </w:r>
    </w:p>
    <w:p>
      <w:r>
        <w:rPr>
          <w:b/>
        </w:rPr>
        <w:t xml:space="preserve">3: </w:t>
      </w:r>
      <w:r>
        <w:t>прямой паховой</w:t>
      </w:r>
    </w:p>
    <w:p>
      <w:r>
        <w:rPr>
          <w:b/>
        </w:rPr>
        <w:t xml:space="preserve">4: </w:t>
      </w:r>
      <w:r>
        <w:t>запирательного отверстия</w:t>
      </w:r>
    </w:p>
    <w:p>
      <w:r>
        <w:t xml:space="preserve">Правильный ответ: </w:t>
      </w:r>
      <w:r>
        <w:rPr>
          <w:b/>
        </w:rPr>
        <w:t>скользящей паховой</w:t>
      </w:r>
    </w:p>
    <w:p>
      <w:pPr>
        <w:pStyle w:val="Heading2"/>
      </w:pPr>
      <w:r>
        <w:t>ДЛЯ СТАБИЛИЗАЦИИ ДОНОРСКОЙ КРОВИ ИСПОЛЬЗУЮТ</w:t>
      </w:r>
    </w:p>
    <w:p>
      <w:r>
        <w:rPr>
          <w:b/>
        </w:rPr>
        <w:t xml:space="preserve">1: </w:t>
      </w:r>
      <w:r>
        <w:t>глюкозу</w:t>
      </w:r>
    </w:p>
    <w:p>
      <w:r>
        <w:rPr>
          <w:b/>
        </w:rPr>
        <w:t xml:space="preserve">2: </w:t>
      </w:r>
      <w:r>
        <w:t>цитрата натрия раствор 2,6%</w:t>
      </w:r>
    </w:p>
    <w:p>
      <w:r>
        <w:rPr>
          <w:b/>
        </w:rPr>
        <w:t xml:space="preserve">3: </w:t>
      </w:r>
      <w:r>
        <w:t>глицерин</w:t>
      </w:r>
    </w:p>
    <w:p>
      <w:r>
        <w:rPr>
          <w:b/>
        </w:rPr>
        <w:t xml:space="preserve">4: </w:t>
      </w:r>
      <w:r>
        <w:t>изотонический раствор</w:t>
      </w:r>
    </w:p>
    <w:p>
      <w:r>
        <w:t xml:space="preserve">Правильный ответ: </w:t>
      </w:r>
      <w:r>
        <w:rPr>
          <w:b/>
        </w:rPr>
        <w:t>цитрата натрия раствор 2,6%</w:t>
      </w:r>
    </w:p>
    <w:p>
      <w:pPr>
        <w:pStyle w:val="Heading2"/>
      </w:pPr>
      <w:r>
        <w:t>ДЛЯ ГНОЙНОЙ РАНЫ В ФАЗУ ЭКССУДАЦИИ ХАРАКТЕРНО НАЛИЧИЕ</w:t>
      </w:r>
    </w:p>
    <w:p>
      <w:r>
        <w:rPr>
          <w:b/>
        </w:rPr>
        <w:t xml:space="preserve">1: </w:t>
      </w:r>
      <w:r>
        <w:t>грануляционной ткани</w:t>
      </w:r>
    </w:p>
    <w:p>
      <w:r>
        <w:rPr>
          <w:b/>
        </w:rPr>
        <w:t xml:space="preserve">2: </w:t>
      </w:r>
      <w:r>
        <w:t>некроза тканей</w:t>
      </w:r>
    </w:p>
    <w:p>
      <w:r>
        <w:rPr>
          <w:b/>
        </w:rPr>
        <w:t xml:space="preserve">3: </w:t>
      </w:r>
      <w:r>
        <w:t>краевой эпителизации</w:t>
      </w:r>
    </w:p>
    <w:p>
      <w:r>
        <w:rPr>
          <w:b/>
        </w:rPr>
        <w:t xml:space="preserve">4: </w:t>
      </w:r>
      <w:r>
        <w:t>склеротической ткани</w:t>
      </w:r>
    </w:p>
    <w:p>
      <w:r>
        <w:t xml:space="preserve">Правильный ответ: </w:t>
      </w:r>
      <w:r>
        <w:rPr>
          <w:b/>
        </w:rPr>
        <w:t>некроза тканей</w:t>
      </w:r>
    </w:p>
    <w:p>
      <w:pPr>
        <w:pStyle w:val="Heading2"/>
      </w:pPr>
      <w:r>
        <w:t>СИНДРОМ КРУГЛОЙ ТЕНИ В ЛЕГОЧНОМ ПОЛЕ С НЕРОВНЫМИ ЧЕТКИМИ КОНТУРАМИ, С КОСТНЫМИ ВКЛЮЧЕНИЯМИ СООТВЕТСТВУЕТ</w:t>
      </w:r>
    </w:p>
    <w:p>
      <w:r>
        <w:rPr>
          <w:b/>
        </w:rPr>
        <w:t xml:space="preserve">1: </w:t>
      </w:r>
      <w:r>
        <w:t>гамартоме</w:t>
      </w:r>
    </w:p>
    <w:p>
      <w:r>
        <w:rPr>
          <w:b/>
        </w:rPr>
        <w:t xml:space="preserve">2: </w:t>
      </w:r>
      <w:r>
        <w:t>первичному раку легкого</w:t>
      </w:r>
    </w:p>
    <w:p>
      <w:r>
        <w:rPr>
          <w:b/>
        </w:rPr>
        <w:t xml:space="preserve">3: </w:t>
      </w:r>
      <w:r>
        <w:t>абсцессу</w:t>
      </w:r>
    </w:p>
    <w:p>
      <w:r>
        <w:rPr>
          <w:b/>
        </w:rPr>
        <w:t xml:space="preserve">4: </w:t>
      </w:r>
      <w:r>
        <w:t>туберкулёме</w:t>
      </w:r>
    </w:p>
    <w:p>
      <w:r>
        <w:t xml:space="preserve">Правильный ответ: </w:t>
      </w:r>
      <w:r>
        <w:rPr>
          <w:b/>
        </w:rPr>
        <w:t>гамартоме</w:t>
      </w:r>
    </w:p>
    <w:p>
      <w:pPr>
        <w:pStyle w:val="Heading2"/>
      </w:pPr>
      <w:r>
        <w:t>АБЛАСТИКА ЭТО КОМПЛЕКС МЕРОПРИЯТИЙ, НАПРАВЛЕННЫХ НА</w:t>
      </w:r>
    </w:p>
    <w:p>
      <w:r>
        <w:rPr>
          <w:b/>
        </w:rPr>
        <w:t xml:space="preserve">1: </w:t>
      </w:r>
      <w:r>
        <w:t>соблюдение асептики</w:t>
      </w:r>
    </w:p>
    <w:p>
      <w:r>
        <w:rPr>
          <w:b/>
        </w:rPr>
        <w:t xml:space="preserve">2: </w:t>
      </w:r>
      <w:r>
        <w:t>предотвращение попадания опухолевых клеток в операционную рану</w:t>
      </w:r>
    </w:p>
    <w:p>
      <w:r>
        <w:rPr>
          <w:b/>
        </w:rPr>
        <w:t xml:space="preserve">3: </w:t>
      </w:r>
      <w:r>
        <w:t>соблюдение антисептики</w:t>
      </w:r>
    </w:p>
    <w:p>
      <w:r>
        <w:rPr>
          <w:b/>
        </w:rPr>
        <w:t xml:space="preserve">4: </w:t>
      </w:r>
      <w:r>
        <w:t>уничтожение опухолевых клеток, которые могли бы попасть или попали в операционную рану</w:t>
      </w:r>
    </w:p>
    <w:p>
      <w:r>
        <w:t xml:space="preserve">Правильный ответ: </w:t>
      </w:r>
      <w:r>
        <w:rPr>
          <w:b/>
        </w:rPr>
        <w:t>предотвращение попадания опухолевых клеток в операционную рану</w:t>
      </w:r>
    </w:p>
    <w:p>
      <w:pPr>
        <w:pStyle w:val="Heading2"/>
      </w:pPr>
      <w:r>
        <w:t>ПОКАЗАНИЕМ ДЛЯ ШИРОКОЙ ТОРАКОТОМИИ ПРИ ПРОНИКАЮЩЕМ РАНЕНИИ ГРУДНОЙ КЛЕТКИ ЯВЛЯЕТСЯ</w:t>
      </w:r>
    </w:p>
    <w:p>
      <w:r>
        <w:rPr>
          <w:b/>
        </w:rPr>
        <w:t xml:space="preserve">1: </w:t>
      </w:r>
      <w:r>
        <w:t>продолжающееся кровотечение в плевральную полость</w:t>
      </w:r>
    </w:p>
    <w:p>
      <w:r>
        <w:rPr>
          <w:b/>
        </w:rPr>
        <w:t xml:space="preserve">2: </w:t>
      </w:r>
      <w:r>
        <w:t>пневмоторакс</w:t>
      </w:r>
    </w:p>
    <w:p>
      <w:r>
        <w:rPr>
          <w:b/>
        </w:rPr>
        <w:t xml:space="preserve">3: </w:t>
      </w:r>
      <w:r>
        <w:t>гемоторакс</w:t>
      </w:r>
    </w:p>
    <w:p>
      <w:r>
        <w:rPr>
          <w:b/>
        </w:rPr>
        <w:t xml:space="preserve">4: </w:t>
      </w:r>
      <w:r>
        <w:t>сам факт проникающего ранения</w:t>
      </w:r>
    </w:p>
    <w:p>
      <w:r>
        <w:t xml:space="preserve">Правильный ответ: </w:t>
      </w:r>
      <w:r>
        <w:rPr>
          <w:b/>
        </w:rPr>
        <w:t>продолжающееся кровотечение в плевральную полость</w:t>
      </w:r>
    </w:p>
    <w:p>
      <w:pPr>
        <w:pStyle w:val="Heading2"/>
      </w:pPr>
      <w:r>
        <w:t>К САМОМУ ХАРАКТЕРНОМУ СИМПТОМУ ТЭЛА ОТНОСЯТ</w:t>
      </w:r>
    </w:p>
    <w:p>
      <w:r>
        <w:rPr>
          <w:b/>
        </w:rPr>
        <w:t xml:space="preserve">1: </w:t>
      </w:r>
      <w:r>
        <w:t>внезапную одышку без ортопноэ</w:t>
      </w:r>
    </w:p>
    <w:p>
      <w:r>
        <w:rPr>
          <w:b/>
        </w:rPr>
        <w:t xml:space="preserve">2: </w:t>
      </w:r>
      <w:r>
        <w:t>боль в нижних отделах грудной клетке на вдохе</w:t>
      </w:r>
    </w:p>
    <w:p>
      <w:r>
        <w:rPr>
          <w:b/>
        </w:rPr>
        <w:t xml:space="preserve">3: </w:t>
      </w:r>
      <w:r>
        <w:t>кратковременную потерю сознания</w:t>
      </w:r>
    </w:p>
    <w:p>
      <w:r>
        <w:rPr>
          <w:b/>
        </w:rPr>
        <w:t xml:space="preserve">4: </w:t>
      </w:r>
      <w:r>
        <w:t>внезапную одышку и наличие ортопноэ</w:t>
      </w:r>
    </w:p>
    <w:p>
      <w:r>
        <w:t xml:space="preserve">Правильный ответ: </w:t>
      </w:r>
      <w:r>
        <w:rPr>
          <w:b/>
        </w:rPr>
        <w:t>внезапную одышку без ортопноэ</w:t>
      </w:r>
    </w:p>
    <w:p>
      <w:pPr>
        <w:pStyle w:val="Heading2"/>
      </w:pPr>
      <w:r>
        <w:t>НАИБОЛЕЕ РАДИКАЛЬНЫМ МЕТОДОМ В ЛЕЧЕНИИ ОСТРОГО ТРОМБОЗА ГЕМОРРОИДАЛЬНЫХ УЗЛОВ СЛЕДУЕТ СЧИТАТЬ</w:t>
      </w:r>
    </w:p>
    <w:p>
      <w:r>
        <w:rPr>
          <w:b/>
        </w:rPr>
        <w:t xml:space="preserve">1: </w:t>
      </w:r>
      <w:r>
        <w:t>применение антикоагулянтов</w:t>
      </w:r>
    </w:p>
    <w:p>
      <w:r>
        <w:rPr>
          <w:b/>
        </w:rPr>
        <w:t xml:space="preserve">2: </w:t>
      </w:r>
      <w:r>
        <w:t>селективную склеротерапию</w:t>
      </w:r>
    </w:p>
    <w:p>
      <w:r>
        <w:rPr>
          <w:b/>
        </w:rPr>
        <w:t xml:space="preserve">3: </w:t>
      </w:r>
      <w:r>
        <w:t>новокаиновую блокаду</w:t>
      </w:r>
    </w:p>
    <w:p>
      <w:r>
        <w:rPr>
          <w:b/>
        </w:rPr>
        <w:t xml:space="preserve">4: </w:t>
      </w:r>
      <w:r>
        <w:t>геморроидэктомию</w:t>
      </w:r>
    </w:p>
    <w:p>
      <w:r>
        <w:t xml:space="preserve">Правильный ответ: </w:t>
      </w:r>
      <w:r>
        <w:rPr>
          <w:b/>
        </w:rPr>
        <w:t>геморроидэктомию</w:t>
      </w:r>
    </w:p>
    <w:p>
      <w:pPr>
        <w:pStyle w:val="Heading2"/>
      </w:pPr>
      <w:r>
        <w:t>НАИБОЛЕЕ ЧАСТО СИМУЛИРУЕТ ОСТРЫЙ АППЕНДИЦИТ</w:t>
      </w:r>
    </w:p>
    <w:p>
      <w:r>
        <w:rPr>
          <w:b/>
        </w:rPr>
        <w:t xml:space="preserve">1: </w:t>
      </w:r>
      <w:r>
        <w:t>правосторонняя плевропневмония</w:t>
      </w:r>
    </w:p>
    <w:p>
      <w:r>
        <w:rPr>
          <w:b/>
        </w:rPr>
        <w:t xml:space="preserve">2: </w:t>
      </w:r>
      <w:r>
        <w:t>мочекаменная болезнь</w:t>
      </w:r>
    </w:p>
    <w:p>
      <w:r>
        <w:rPr>
          <w:b/>
        </w:rPr>
        <w:t xml:space="preserve">3: </w:t>
      </w:r>
      <w:r>
        <w:t>внематочная беременность</w:t>
      </w:r>
    </w:p>
    <w:p>
      <w:r>
        <w:rPr>
          <w:b/>
        </w:rPr>
        <w:t xml:space="preserve">4: </w:t>
      </w:r>
      <w:r>
        <w:t>острый илеит</w:t>
      </w:r>
    </w:p>
    <w:p>
      <w:r>
        <w:t xml:space="preserve">Правильный ответ: </w:t>
      </w:r>
      <w:r>
        <w:rPr>
          <w:b/>
        </w:rPr>
        <w:t>мочекаменная болезнь</w:t>
      </w:r>
    </w:p>
    <w:p>
      <w:pPr>
        <w:pStyle w:val="Heading2"/>
      </w:pPr>
      <w:r>
        <w:t>КОМПОНЕНТАМИ ПИОГЕННОЙ МЕМБРАНЫ ЯВЛЯЮТСЯ</w:t>
      </w:r>
    </w:p>
    <w:p>
      <w:r>
        <w:rPr>
          <w:b/>
        </w:rPr>
        <w:t xml:space="preserve">1: </w:t>
      </w:r>
      <w:r>
        <w:t>фибробласты</w:t>
      </w:r>
    </w:p>
    <w:p>
      <w:r>
        <w:rPr>
          <w:b/>
        </w:rPr>
        <w:t xml:space="preserve">2: </w:t>
      </w:r>
      <w:r>
        <w:t>коллагеновые волокна</w:t>
      </w:r>
    </w:p>
    <w:p>
      <w:r>
        <w:rPr>
          <w:b/>
        </w:rPr>
        <w:t xml:space="preserve">3: </w:t>
      </w:r>
      <w:r>
        <w:t>фибрины</w:t>
      </w:r>
    </w:p>
    <w:p>
      <w:r>
        <w:rPr>
          <w:b/>
        </w:rPr>
        <w:t xml:space="preserve">4: </w:t>
      </w:r>
      <w:r>
        <w:t>макрофаги</w:t>
      </w:r>
    </w:p>
    <w:p>
      <w:r>
        <w:t xml:space="preserve">Правильный ответ: </w:t>
      </w:r>
      <w:r>
        <w:rPr>
          <w:b/>
        </w:rPr>
        <w:t>фибрины</w:t>
      </w:r>
    </w:p>
    <w:p>
      <w:pPr>
        <w:pStyle w:val="Heading2"/>
      </w:pPr>
      <w:r>
        <w:t>«КОСТЬ ЗДОРОВОГО ЧЕЛОВЕКА АДАПТИРУЕТСЯ К НАГРУЗКАМ, КОТОРЫМ ПОДВЕРГАЕТСЯ» ЯВЛЯЕТСЯ ФОРМУЛИРОВКОЙ ЗАКОНА</w:t>
      </w:r>
    </w:p>
    <w:p>
      <w:r>
        <w:rPr>
          <w:b/>
        </w:rPr>
        <w:t xml:space="preserve">1: </w:t>
      </w:r>
      <w:r>
        <w:t>Дюпюитрена</w:t>
      </w:r>
    </w:p>
    <w:p>
      <w:r>
        <w:rPr>
          <w:b/>
        </w:rPr>
        <w:t xml:space="preserve">2: </w:t>
      </w:r>
      <w:r>
        <w:t>Юнга</w:t>
      </w:r>
    </w:p>
    <w:p>
      <w:r>
        <w:rPr>
          <w:b/>
        </w:rPr>
        <w:t xml:space="preserve">3: </w:t>
      </w:r>
      <w:r>
        <w:t>Вебера</w:t>
      </w:r>
    </w:p>
    <w:p>
      <w:r>
        <w:rPr>
          <w:b/>
        </w:rPr>
        <w:t xml:space="preserve">4: </w:t>
      </w:r>
      <w:r>
        <w:t>Вольфа</w:t>
      </w:r>
    </w:p>
    <w:p>
      <w:r>
        <w:t xml:space="preserve">Правильный ответ: </w:t>
      </w:r>
      <w:r>
        <w:rPr>
          <w:b/>
        </w:rPr>
        <w:t>Вольфа</w:t>
      </w:r>
    </w:p>
    <w:p>
      <w:pPr>
        <w:pStyle w:val="Heading2"/>
      </w:pPr>
      <w:r>
        <w:t>ПРИ САМОПРОИЗВОЛЬНОМ ВПРАВЛЕНИИ УЩЕМЛЕННОЙ ГРЫЖИ ТАКТИКА ХИРУРГА ПРЕДУСМАТРИВАЕТ</w:t>
      </w:r>
    </w:p>
    <w:p>
      <w:r>
        <w:rPr>
          <w:b/>
        </w:rPr>
        <w:t xml:space="preserve">1: </w:t>
      </w:r>
      <w:r>
        <w:t>тщательное наблюдение за больным в условиях стационара</w:t>
      </w:r>
    </w:p>
    <w:p>
      <w:r>
        <w:rPr>
          <w:b/>
        </w:rPr>
        <w:t xml:space="preserve">2: </w:t>
      </w:r>
      <w:r>
        <w:t>постановку очистительной клизмы</w:t>
      </w:r>
    </w:p>
    <w:p>
      <w:r>
        <w:rPr>
          <w:b/>
        </w:rPr>
        <w:t xml:space="preserve">3: </w:t>
      </w:r>
      <w:r>
        <w:t>лапаротомию с ревизией органов брюшной полости</w:t>
      </w:r>
    </w:p>
    <w:p>
      <w:r>
        <w:rPr>
          <w:b/>
        </w:rPr>
        <w:t xml:space="preserve">4: </w:t>
      </w:r>
      <w:r>
        <w:t>возможность отпустить больного домой с повторным осмотром</w:t>
      </w:r>
    </w:p>
    <w:p>
      <w:r>
        <w:t xml:space="preserve">Правильный ответ: </w:t>
      </w:r>
      <w:r>
        <w:rPr>
          <w:b/>
        </w:rPr>
        <w:t>тщательное наблюдение за больным в условиях стационара</w:t>
      </w:r>
    </w:p>
    <w:p>
      <w:pPr>
        <w:pStyle w:val="Heading2"/>
      </w:pPr>
      <w:r>
        <w:t>ОПТИМАЛЬНЫЙ ОБЪЁМ ЖИДКОСТИ ДЛЯ ПРОВЕДЕНИЯ САНАЦИИ БРЮШНОЙ ПОЛОСТИ СОСТАВЛЯЕТ (Л)</w:t>
      </w:r>
    </w:p>
    <w:p>
      <w:r>
        <w:rPr>
          <w:b/>
        </w:rPr>
        <w:t xml:space="preserve">1: </w:t>
      </w:r>
      <w:r>
        <w:t>14-16</w:t>
      </w:r>
    </w:p>
    <w:p>
      <w:r>
        <w:rPr>
          <w:b/>
        </w:rPr>
        <w:t xml:space="preserve">2: </w:t>
      </w:r>
      <w:r>
        <w:t>4-6</w:t>
      </w:r>
    </w:p>
    <w:p>
      <w:r>
        <w:rPr>
          <w:b/>
        </w:rPr>
        <w:t xml:space="preserve">3: </w:t>
      </w:r>
      <w:r>
        <w:t>8-12</w:t>
      </w:r>
    </w:p>
    <w:p>
      <w:r>
        <w:rPr>
          <w:b/>
        </w:rPr>
        <w:t xml:space="preserve">4: </w:t>
      </w:r>
      <w:r>
        <w:t>1-2</w:t>
      </w:r>
    </w:p>
    <w:p>
      <w:r>
        <w:t xml:space="preserve">Правильный ответ: </w:t>
      </w:r>
      <w:r>
        <w:rPr>
          <w:b/>
        </w:rPr>
        <w:t>8-12</w:t>
      </w:r>
    </w:p>
    <w:p>
      <w:pPr>
        <w:pStyle w:val="Heading2"/>
      </w:pPr>
      <w:r>
        <w:t>ПРОМЫВАНИЕ ЖЕЛУДКА ПЕРЕД ЭЗОФАГОГАСТРОДУОДЕНОСКОПИЕЙ ТРЕБУЕТСЯ ПАЦИЕНТАМ С</w:t>
      </w:r>
    </w:p>
    <w:p>
      <w:r>
        <w:rPr>
          <w:b/>
        </w:rPr>
        <w:t xml:space="preserve">1: </w:t>
      </w:r>
      <w:r>
        <w:t>хиатальной аксиальной грыжей III степени</w:t>
      </w:r>
    </w:p>
    <w:p>
      <w:r>
        <w:rPr>
          <w:b/>
        </w:rPr>
        <w:t xml:space="preserve">2: </w:t>
      </w:r>
      <w:r>
        <w:t>декомпенсированным стенозом привратника</w:t>
      </w:r>
    </w:p>
    <w:p>
      <w:r>
        <w:rPr>
          <w:b/>
        </w:rPr>
        <w:t xml:space="preserve">3: </w:t>
      </w:r>
      <w:r>
        <w:t>высокой тонкокишечной непроходимостью</w:t>
      </w:r>
    </w:p>
    <w:p>
      <w:r>
        <w:rPr>
          <w:b/>
        </w:rPr>
        <w:t xml:space="preserve">4: </w:t>
      </w:r>
      <w:r>
        <w:t>декомпенсированными стриктурами пищевода</w:t>
      </w:r>
    </w:p>
    <w:p>
      <w:r>
        <w:t xml:space="preserve">Правильный ответ: </w:t>
      </w:r>
      <w:r>
        <w:rPr>
          <w:b/>
        </w:rPr>
        <w:t>декомпенсированным стенозом привратника</w:t>
      </w:r>
    </w:p>
    <w:p>
      <w:pPr>
        <w:pStyle w:val="Heading2"/>
      </w:pPr>
      <w:r>
        <w:t>ПОЛОЖИТЕЛЬНЫЙ СИМПТОМ ДИАФАНОСКОПИИ ХАРАКТЕРЕН ДЛЯ</w:t>
      </w:r>
    </w:p>
    <w:p>
      <w:r>
        <w:rPr>
          <w:b/>
        </w:rPr>
        <w:t xml:space="preserve">1: </w:t>
      </w:r>
      <w:r>
        <w:t>орхоэпидидимита</w:t>
      </w:r>
    </w:p>
    <w:p>
      <w:r>
        <w:rPr>
          <w:b/>
        </w:rPr>
        <w:t xml:space="preserve">2: </w:t>
      </w:r>
      <w:r>
        <w:t>опухоли яичка</w:t>
      </w:r>
    </w:p>
    <w:p>
      <w:r>
        <w:rPr>
          <w:b/>
        </w:rPr>
        <w:t xml:space="preserve">3: </w:t>
      </w:r>
      <w:r>
        <w:t>водянки оболочек яичка</w:t>
      </w:r>
    </w:p>
    <w:p>
      <w:r>
        <w:rPr>
          <w:b/>
        </w:rPr>
        <w:t xml:space="preserve">4: </w:t>
      </w:r>
      <w:r>
        <w:t>пахово-мошоночной грыжи</w:t>
      </w:r>
    </w:p>
    <w:p>
      <w:r>
        <w:t xml:space="preserve">Правильный ответ: </w:t>
      </w:r>
      <w:r>
        <w:rPr>
          <w:b/>
        </w:rPr>
        <w:t>водянки оболочек яичка</w:t>
      </w:r>
    </w:p>
    <w:p>
      <w:pPr>
        <w:pStyle w:val="Heading2"/>
      </w:pPr>
      <w:r>
        <w:t>ДЛЯ ПРОФИЛАКТИКИ ГЕПАТИТА А В НАСТОЯЩЕЕ ВРЕМЯ ПРИМЕНЯЕТСЯ ___ ВАКЦИНА</w:t>
      </w:r>
    </w:p>
    <w:p>
      <w:r>
        <w:rPr>
          <w:b/>
        </w:rPr>
        <w:t xml:space="preserve">1: </w:t>
      </w:r>
      <w:r>
        <w:t>рекомбинантная</w:t>
      </w:r>
    </w:p>
    <w:p>
      <w:r>
        <w:rPr>
          <w:b/>
        </w:rPr>
        <w:t xml:space="preserve">2: </w:t>
      </w:r>
      <w:r>
        <w:t>плазменная</w:t>
      </w:r>
    </w:p>
    <w:p>
      <w:r>
        <w:rPr>
          <w:b/>
        </w:rPr>
        <w:t xml:space="preserve">3: </w:t>
      </w:r>
      <w:r>
        <w:t>инактивированная</w:t>
      </w:r>
    </w:p>
    <w:p>
      <w:r>
        <w:rPr>
          <w:b/>
        </w:rPr>
        <w:t xml:space="preserve">4: </w:t>
      </w:r>
      <w:r>
        <w:t>живая</w:t>
      </w:r>
    </w:p>
    <w:p>
      <w:r>
        <w:t xml:space="preserve">Правильный ответ: </w:t>
      </w:r>
      <w:r>
        <w:rPr>
          <w:b/>
        </w:rPr>
        <w:t>инактивированная</w:t>
      </w:r>
    </w:p>
    <w:p>
      <w:pPr>
        <w:pStyle w:val="Heading2"/>
      </w:pPr>
      <w:r>
        <w:t>ДЛЯ РАЗВИТИЯ ИНФЕКЦИОННОГО ПРОЦЕССА НЕОБХОДИМО</w:t>
      </w:r>
    </w:p>
    <w:p>
      <w:r>
        <w:rPr>
          <w:b/>
        </w:rPr>
        <w:t xml:space="preserve">1: </w:t>
      </w:r>
      <w:r>
        <w:t>внедрение умеренного фага</w:t>
      </w:r>
    </w:p>
    <w:p>
      <w:r>
        <w:rPr>
          <w:b/>
        </w:rPr>
        <w:t xml:space="preserve">2: </w:t>
      </w:r>
      <w:r>
        <w:t>наличие определенных условий внешней среды</w:t>
      </w:r>
    </w:p>
    <w:p>
      <w:r>
        <w:rPr>
          <w:b/>
        </w:rPr>
        <w:t xml:space="preserve">3: </w:t>
      </w:r>
      <w:r>
        <w:t>проникновение патогенного микроба в восприимчивый организм</w:t>
      </w:r>
    </w:p>
    <w:p>
      <w:r>
        <w:rPr>
          <w:b/>
        </w:rPr>
        <w:t xml:space="preserve">4: </w:t>
      </w:r>
      <w:r>
        <w:t>отсутствие вирулентного штамма</w:t>
      </w:r>
    </w:p>
    <w:p>
      <w:r>
        <w:t xml:space="preserve">Правильный ответ: </w:t>
      </w:r>
      <w:r>
        <w:rPr>
          <w:b/>
        </w:rPr>
        <w:t>проникновение патогенного микроба в восприимчивый организм</w:t>
      </w:r>
    </w:p>
    <w:p>
      <w:pPr>
        <w:pStyle w:val="Heading2"/>
      </w:pPr>
      <w:r>
        <w:t>ПРЕПАРАТОМ ИЗ ГРУППЫ ФТОРХИНОЛОНОВ, ИМЕЮЩИМ АНТИАНАЭРОБНУЮ АКТИВНОСТЬ, ЯВЛЯЕТСЯ</w:t>
      </w:r>
    </w:p>
    <w:p>
      <w:r>
        <w:rPr>
          <w:b/>
        </w:rPr>
        <w:t xml:space="preserve">1: </w:t>
      </w:r>
      <w:r>
        <w:t>ципрофлоксацин</w:t>
      </w:r>
    </w:p>
    <w:p>
      <w:r>
        <w:rPr>
          <w:b/>
        </w:rPr>
        <w:t xml:space="preserve">2: </w:t>
      </w:r>
      <w:r>
        <w:t>левофлоксацин</w:t>
      </w:r>
    </w:p>
    <w:p>
      <w:r>
        <w:rPr>
          <w:b/>
        </w:rPr>
        <w:t xml:space="preserve">3: </w:t>
      </w:r>
      <w:r>
        <w:t>норфлоксацин</w:t>
      </w:r>
    </w:p>
    <w:p>
      <w:r>
        <w:rPr>
          <w:b/>
        </w:rPr>
        <w:t xml:space="preserve">4: </w:t>
      </w:r>
      <w:r>
        <w:t>моксифлоксацин</w:t>
      </w:r>
    </w:p>
    <w:p>
      <w:r>
        <w:t xml:space="preserve">Правильный ответ: </w:t>
      </w:r>
      <w:r>
        <w:rPr>
          <w:b/>
        </w:rPr>
        <w:t>моксифлоксацин</w:t>
      </w:r>
    </w:p>
    <w:p>
      <w:pPr>
        <w:pStyle w:val="Heading2"/>
      </w:pPr>
      <w:r>
        <w:t>К ДОСТОВЕРНЫМ ПРИЗНАКАМ ЖИРОВОЙ ЭМБОЛИИ ОТНОСЯТ</w:t>
      </w:r>
    </w:p>
    <w:p>
      <w:r>
        <w:rPr>
          <w:b/>
        </w:rPr>
        <w:t xml:space="preserve">1: </w:t>
      </w:r>
      <w:r>
        <w:t>ясное сознание пациента, без нарушения психики</w:t>
      </w:r>
    </w:p>
    <w:p>
      <w:r>
        <w:rPr>
          <w:b/>
        </w:rPr>
        <w:t xml:space="preserve">2: </w:t>
      </w:r>
      <w:r>
        <w:t>снижение АД (артериальное давление)</w:t>
      </w:r>
    </w:p>
    <w:p>
      <w:r>
        <w:rPr>
          <w:b/>
        </w:rPr>
        <w:t xml:space="preserve">3: </w:t>
      </w:r>
      <w:r>
        <w:t>лихорадку</w:t>
      </w:r>
    </w:p>
    <w:p>
      <w:r>
        <w:rPr>
          <w:b/>
        </w:rPr>
        <w:t xml:space="preserve">4: </w:t>
      </w:r>
      <w:r>
        <w:t>подмышечные петехии</w:t>
      </w:r>
    </w:p>
    <w:p>
      <w:r>
        <w:t xml:space="preserve">Правильный ответ: </w:t>
      </w:r>
      <w:r>
        <w:rPr>
          <w:b/>
        </w:rPr>
        <w:t>подмышечные петехии</w:t>
      </w:r>
    </w:p>
    <w:p>
      <w:pPr>
        <w:pStyle w:val="Heading2"/>
      </w:pPr>
      <w:r>
        <w:t>ТЕНЬ ТИМУСА НА РЕНТГЕНОГРАММЕ ПРОЕЦИРУЕТСЯ В ___ СРЕДОСТЕНИЯ</w:t>
      </w:r>
    </w:p>
    <w:p>
      <w:r>
        <w:rPr>
          <w:b/>
        </w:rPr>
        <w:t xml:space="preserve">1: </w:t>
      </w:r>
      <w:r>
        <w:t>верхней части переднего</w:t>
      </w:r>
    </w:p>
    <w:p>
      <w:r>
        <w:rPr>
          <w:b/>
        </w:rPr>
        <w:t xml:space="preserve">2: </w:t>
      </w:r>
      <w:r>
        <w:t>средней части заднего</w:t>
      </w:r>
    </w:p>
    <w:p>
      <w:r>
        <w:rPr>
          <w:b/>
        </w:rPr>
        <w:t xml:space="preserve">3: </w:t>
      </w:r>
      <w:r>
        <w:t>средней части переднего</w:t>
      </w:r>
    </w:p>
    <w:p>
      <w:r>
        <w:rPr>
          <w:b/>
        </w:rPr>
        <w:t xml:space="preserve">4: </w:t>
      </w:r>
      <w:r>
        <w:t>нижней части переднего</w:t>
      </w:r>
    </w:p>
    <w:p>
      <w:r>
        <w:t xml:space="preserve">Правильный ответ: </w:t>
      </w:r>
      <w:r>
        <w:rPr>
          <w:b/>
        </w:rPr>
        <w:t>верхней части переднего</w:t>
      </w:r>
    </w:p>
    <w:p>
      <w:pPr>
        <w:pStyle w:val="Heading2"/>
      </w:pPr>
      <w:r>
        <w:t>ПЕРВЫМ КЛИНИЧЕСКИМ ПРИЗНАКОМ ОСТРОЙ ОЖОГОВОЙ ТОКСЕМИИ ЯВЛЯЕТСЯ</w:t>
      </w:r>
    </w:p>
    <w:p>
      <w:r>
        <w:rPr>
          <w:b/>
        </w:rPr>
        <w:t xml:space="preserve">1: </w:t>
      </w:r>
      <w:r>
        <w:t>повышение температуры тела</w:t>
      </w:r>
    </w:p>
    <w:p>
      <w:r>
        <w:rPr>
          <w:b/>
        </w:rPr>
        <w:t xml:space="preserve">2: </w:t>
      </w:r>
      <w:r>
        <w:t>анемия</w:t>
      </w:r>
    </w:p>
    <w:p>
      <w:r>
        <w:rPr>
          <w:b/>
        </w:rPr>
        <w:t xml:space="preserve">3: </w:t>
      </w:r>
      <w:r>
        <w:t>нормализация диуреза</w:t>
      </w:r>
    </w:p>
    <w:p>
      <w:r>
        <w:rPr>
          <w:b/>
        </w:rPr>
        <w:t xml:space="preserve">4: </w:t>
      </w:r>
      <w:r>
        <w:t>диспротеинемия</w:t>
      </w:r>
    </w:p>
    <w:p>
      <w:r>
        <w:t xml:space="preserve">Правильный ответ: </w:t>
      </w:r>
      <w:r>
        <w:rPr>
          <w:b/>
        </w:rPr>
        <w:t>повышение температуры тела</w:t>
      </w:r>
    </w:p>
    <w:p>
      <w:pPr>
        <w:pStyle w:val="Heading2"/>
      </w:pPr>
      <w:r>
        <w:t>ДЛЯ КРИСТАЛЛИЗАЦИИ ЩАВЕЛЕВОКИСЛЫХ (ОКСАЛАТНЫХ) КАМНЕЙ ОПТИМАЛЬНОЙ РН МОЧИ ЯВЛЯЕТСЯ ЗНАЧЕНИЕ</w:t>
      </w:r>
    </w:p>
    <w:p>
      <w:r>
        <w:rPr>
          <w:b/>
        </w:rPr>
        <w:t xml:space="preserve">1: </w:t>
      </w:r>
      <w:r>
        <w:t>7,5</w:t>
      </w:r>
    </w:p>
    <w:p>
      <w:r>
        <w:rPr>
          <w:b/>
        </w:rPr>
        <w:t xml:space="preserve">2: </w:t>
      </w:r>
      <w:r>
        <w:t>6,9</w:t>
      </w:r>
    </w:p>
    <w:p>
      <w:r>
        <w:rPr>
          <w:b/>
        </w:rPr>
        <w:t xml:space="preserve">3: </w:t>
      </w:r>
      <w:r>
        <w:t>3,5</w:t>
      </w:r>
    </w:p>
    <w:p>
      <w:r>
        <w:rPr>
          <w:b/>
        </w:rPr>
        <w:t xml:space="preserve">4: </w:t>
      </w:r>
      <w:r>
        <w:t>5,5</w:t>
      </w:r>
    </w:p>
    <w:p>
      <w:r>
        <w:t xml:space="preserve">Правильный ответ: </w:t>
      </w:r>
      <w:r>
        <w:rPr>
          <w:b/>
        </w:rPr>
        <w:t>5,5</w:t>
      </w:r>
    </w:p>
    <w:p>
      <w:pPr>
        <w:pStyle w:val="Heading2"/>
      </w:pPr>
      <w:r>
        <w:t>К НАИБОЛЕЕ ЧАСТЫМ ПРИЧИНАМ РАЗВИТИЯ ОСТРОГО ПАНКРЕАТИТА ОТНОСЯТ</w:t>
      </w:r>
    </w:p>
    <w:p>
      <w:r>
        <w:rPr>
          <w:b/>
        </w:rPr>
        <w:t xml:space="preserve">1: </w:t>
      </w:r>
      <w:r>
        <w:t>употребление алкоголя и патологию желчного пузыря и желчных протоков</w:t>
      </w:r>
    </w:p>
    <w:p>
      <w:r>
        <w:rPr>
          <w:b/>
        </w:rPr>
        <w:t xml:space="preserve">2: </w:t>
      </w:r>
      <w:r>
        <w:t>повышенную аллергизацию организма</w:t>
      </w:r>
    </w:p>
    <w:p>
      <w:r>
        <w:rPr>
          <w:b/>
        </w:rPr>
        <w:t xml:space="preserve">3: </w:t>
      </w:r>
      <w:r>
        <w:t>заболевания желудка и двенадцатиперстной кишки</w:t>
      </w:r>
    </w:p>
    <w:p>
      <w:r>
        <w:rPr>
          <w:b/>
        </w:rPr>
        <w:t xml:space="preserve">4: </w:t>
      </w:r>
      <w:r>
        <w:t>сосудистые заболевания</w:t>
      </w:r>
    </w:p>
    <w:p>
      <w:r>
        <w:t xml:space="preserve">Правильный ответ: </w:t>
      </w:r>
      <w:r>
        <w:rPr>
          <w:b/>
        </w:rPr>
        <w:t>употребление алкоголя и патологию желчного пузыря и желчных протоков</w:t>
      </w:r>
    </w:p>
    <w:p>
      <w:pPr>
        <w:pStyle w:val="Heading2"/>
      </w:pPr>
      <w:r>
        <w:t>КОМПЛЕКСНОЕ ЛЕЧЕНИЕ ХИЛОТОРАКСА ПОДРАЗУМЕВАЕТ</w:t>
      </w:r>
    </w:p>
    <w:p>
      <w:r>
        <w:rPr>
          <w:b/>
        </w:rPr>
        <w:t xml:space="preserve">1: </w:t>
      </w:r>
      <w:r>
        <w:t>торакоцентез, дренирование, высокобелковую диету</w:t>
      </w:r>
    </w:p>
    <w:p>
      <w:r>
        <w:rPr>
          <w:b/>
        </w:rPr>
        <w:t xml:space="preserve">2: </w:t>
      </w:r>
      <w:r>
        <w:t>торакоцентез, дренирование, антибактериальную терапию</w:t>
      </w:r>
    </w:p>
    <w:p>
      <w:r>
        <w:rPr>
          <w:b/>
        </w:rPr>
        <w:t xml:space="preserve">3: </w:t>
      </w:r>
      <w:r>
        <w:t>торакоцентез, дренирование, парентеральное питание</w:t>
      </w:r>
    </w:p>
    <w:p>
      <w:r>
        <w:rPr>
          <w:b/>
        </w:rPr>
        <w:t xml:space="preserve">4: </w:t>
      </w:r>
      <w:r>
        <w:t>динамическое наблюдение, антибактериальную, противовоспалительную терапию</w:t>
      </w:r>
    </w:p>
    <w:p>
      <w:r>
        <w:t xml:space="preserve">Правильный ответ: </w:t>
      </w:r>
      <w:r>
        <w:rPr>
          <w:b/>
        </w:rPr>
        <w:t>торакоцентез, дренирование, парентеральное питание</w:t>
      </w:r>
    </w:p>
    <w:p>
      <w:pPr>
        <w:pStyle w:val="Heading2"/>
      </w:pPr>
      <w:r>
        <w:t>ЭПИДЕРМИС СОДЕРЖИТ СЛОИ КЛЕТОК В КОЛИЧЕСТВЕ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ПРИОБРЕТЕННОЕ УКОРОЧЕНИЕ ПИЩЕВОДА РАЗВИВАЕТСЯ КАК СЛЕДСТВИЕ</w:t>
      </w:r>
    </w:p>
    <w:p>
      <w:r>
        <w:rPr>
          <w:b/>
        </w:rPr>
        <w:t xml:space="preserve">1: </w:t>
      </w:r>
      <w:r>
        <w:t>глоточно-пищеводного дивертикула</w:t>
      </w:r>
    </w:p>
    <w:p>
      <w:r>
        <w:rPr>
          <w:b/>
        </w:rPr>
        <w:t xml:space="preserve">2: </w:t>
      </w:r>
      <w:r>
        <w:t>тяжелого рефлюкс-эзофагита</w:t>
      </w:r>
    </w:p>
    <w:p>
      <w:r>
        <w:rPr>
          <w:b/>
        </w:rPr>
        <w:t xml:space="preserve">3: </w:t>
      </w:r>
      <w:r>
        <w:t>ахалазии кардии</w:t>
      </w:r>
    </w:p>
    <w:p>
      <w:r>
        <w:rPr>
          <w:b/>
        </w:rPr>
        <w:t xml:space="preserve">4: </w:t>
      </w:r>
      <w:r>
        <w:t>резекции пищевода</w:t>
      </w:r>
    </w:p>
    <w:p>
      <w:r>
        <w:t xml:space="preserve">Правильный ответ: </w:t>
      </w:r>
      <w:r>
        <w:rPr>
          <w:b/>
        </w:rPr>
        <w:t>тяжелого рефлюкс-эзофагита</w:t>
      </w:r>
    </w:p>
    <w:p>
      <w:pPr>
        <w:pStyle w:val="Heading2"/>
      </w:pPr>
      <w:r>
        <w:t>ПРИ СОТРЯСЕНИИ ГОЛОВНОГО МОЗГА  НАБЛЮДАЕТСЯ</w:t>
      </w:r>
    </w:p>
    <w:p>
      <w:r>
        <w:rPr>
          <w:b/>
        </w:rPr>
        <w:t xml:space="preserve">1: </w:t>
      </w:r>
      <w:r>
        <w:t>симптом «очков»</w:t>
      </w:r>
    </w:p>
    <w:p>
      <w:r>
        <w:rPr>
          <w:b/>
        </w:rPr>
        <w:t xml:space="preserve">2: </w:t>
      </w:r>
      <w:r>
        <w:t>кома</w:t>
      </w:r>
    </w:p>
    <w:p>
      <w:r>
        <w:rPr>
          <w:b/>
        </w:rPr>
        <w:t xml:space="preserve">3: </w:t>
      </w:r>
      <w:r>
        <w:t>ретроградная амнезия</w:t>
      </w:r>
    </w:p>
    <w:p>
      <w:r>
        <w:rPr>
          <w:b/>
        </w:rPr>
        <w:t xml:space="preserve">4: </w:t>
      </w:r>
      <w:r>
        <w:t>анизокария</w:t>
      </w:r>
    </w:p>
    <w:p>
      <w:r>
        <w:t xml:space="preserve">Правильный ответ: </w:t>
      </w:r>
      <w:r>
        <w:rPr>
          <w:b/>
        </w:rPr>
        <w:t>ретроградная амнезия</w:t>
      </w:r>
    </w:p>
    <w:p>
      <w:pPr>
        <w:pStyle w:val="Heading2"/>
      </w:pPr>
      <w:r>
        <w:t>УЩЕМЛЕННАЯ БЕДРЕННАЯ ГРЫЖА ВСТРЕЧАЕТСЯ В СРЕДНЕМ В ___ % СЛУЧАЕВ ПО ОТНОШЕНИЮ КО ВСЕМ УЩЕМЛЕННЫМ ГРЫЖАМ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25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НАИБОЛЕЕ ЧАСТЫМ ОСЛОЖНЕНИЕМ ПРИ ПУЛЬМОНЭКТОМИИ ЯВЛЯЕТСЯ</w:t>
      </w:r>
    </w:p>
    <w:p>
      <w:r>
        <w:rPr>
          <w:b/>
        </w:rPr>
        <w:t xml:space="preserve">1: </w:t>
      </w:r>
      <w:r>
        <w:t>медиастинит</w:t>
      </w:r>
    </w:p>
    <w:p>
      <w:r>
        <w:rPr>
          <w:b/>
        </w:rPr>
        <w:t xml:space="preserve">2: </w:t>
      </w:r>
      <w:r>
        <w:t>сепсис</w:t>
      </w:r>
    </w:p>
    <w:p>
      <w:r>
        <w:rPr>
          <w:b/>
        </w:rPr>
        <w:t xml:space="preserve">3: </w:t>
      </w:r>
      <w:r>
        <w:t>несостоятельность культи бронха</w:t>
      </w:r>
    </w:p>
    <w:p>
      <w:r>
        <w:rPr>
          <w:b/>
        </w:rPr>
        <w:t xml:space="preserve">4: </w:t>
      </w:r>
      <w:r>
        <w:t>перикардит</w:t>
      </w:r>
    </w:p>
    <w:p>
      <w:r>
        <w:t xml:space="preserve">Правильный ответ: </w:t>
      </w:r>
      <w:r>
        <w:rPr>
          <w:b/>
        </w:rPr>
        <w:t>несостоятельность культи бронха</w:t>
      </w:r>
    </w:p>
    <w:p>
      <w:pPr>
        <w:pStyle w:val="Heading2"/>
      </w:pPr>
      <w:r>
        <w:t>СРОКИ ЗАЖИВЛЕНИЯ ДОНОРСКИХ УЧАСТКОВ ПОСЛЕ ЗАБОРА РАСЩЕПЛЕННЫХ АУТОДЕРМОТРАНСПЛАНТАТОВ ОБЫЧНО СОСТАВЛЯЮТ В СРЕДНЕМ (В СУТКАХ)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7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ТРОФИЧЕСКАЯ ЯЗВА - ЭТО</w:t>
      </w:r>
    </w:p>
    <w:p>
      <w:r>
        <w:rPr>
          <w:b/>
        </w:rPr>
        <w:t xml:space="preserve">1: </w:t>
      </w:r>
      <w:r>
        <w:t>локальный некроз тканей при сдавлении</w:t>
      </w:r>
    </w:p>
    <w:p>
      <w:r>
        <w:rPr>
          <w:b/>
        </w:rPr>
        <w:t xml:space="preserve">2: </w:t>
      </w:r>
      <w:r>
        <w:t>некроз тканей, вызванный длительным воздействием высоких температур</w:t>
      </w:r>
    </w:p>
    <w:p>
      <w:r>
        <w:rPr>
          <w:b/>
        </w:rPr>
        <w:t xml:space="preserve">3: </w:t>
      </w:r>
      <w:r>
        <w:t>дефект кожи или слизистой с малой тенденцией к заживлению</w:t>
      </w:r>
    </w:p>
    <w:p>
      <w:r>
        <w:rPr>
          <w:b/>
        </w:rPr>
        <w:t xml:space="preserve">4: </w:t>
      </w:r>
      <w:r>
        <w:t>гангрена кожи и подлежащих тканей</w:t>
      </w:r>
    </w:p>
    <w:p>
      <w:r>
        <w:t xml:space="preserve">Правильный ответ: </w:t>
      </w:r>
      <w:r>
        <w:rPr>
          <w:b/>
        </w:rPr>
        <w:t>дефект кожи или слизистой с малой тенденцией к заживлению</w:t>
      </w:r>
    </w:p>
    <w:p>
      <w:pPr>
        <w:pStyle w:val="Heading2"/>
      </w:pPr>
      <w:r>
        <w:t>ОСНОВНЫМ ОСЛОЖНЕНИЕМ ПРИ ПЕРЕЛОМЕ БЕДРЕННОЙ КОСТИ В ПЕРВЫЕ ЧАСЫ ЯВЛЯЕТСЯ</w:t>
      </w:r>
    </w:p>
    <w:p>
      <w:r>
        <w:rPr>
          <w:b/>
        </w:rPr>
        <w:t xml:space="preserve">1: </w:t>
      </w:r>
      <w:r>
        <w:t>остеомиелит</w:t>
      </w:r>
    </w:p>
    <w:p>
      <w:r>
        <w:rPr>
          <w:b/>
        </w:rPr>
        <w:t xml:space="preserve">2: </w:t>
      </w:r>
      <w:r>
        <w:t>травматический шок</w:t>
      </w:r>
    </w:p>
    <w:p>
      <w:r>
        <w:rPr>
          <w:b/>
        </w:rPr>
        <w:t xml:space="preserve">3: </w:t>
      </w:r>
      <w:r>
        <w:t>жировая эмболия</w:t>
      </w:r>
    </w:p>
    <w:p>
      <w:r>
        <w:rPr>
          <w:b/>
        </w:rPr>
        <w:t xml:space="preserve">4: </w:t>
      </w:r>
      <w:r>
        <w:t>тромбоз вен нижних конечностей</w:t>
      </w:r>
    </w:p>
    <w:p>
      <w:r>
        <w:t xml:space="preserve">Правильный ответ: </w:t>
      </w:r>
      <w:r>
        <w:rPr>
          <w:b/>
        </w:rPr>
        <w:t>травматический шок</w:t>
      </w:r>
    </w:p>
    <w:p>
      <w:pPr>
        <w:pStyle w:val="Heading2"/>
      </w:pPr>
      <w:r>
        <w:t>К ПОСЛЕДСТВИЮ ОЖОГОВОЙ ТРАВМЫ ОТНОСЯТ</w:t>
      </w:r>
    </w:p>
    <w:p>
      <w:r>
        <w:rPr>
          <w:b/>
        </w:rPr>
        <w:t xml:space="preserve">1: </w:t>
      </w:r>
      <w:r>
        <w:t>повышенную влажность кожи</w:t>
      </w:r>
    </w:p>
    <w:p>
      <w:r>
        <w:rPr>
          <w:b/>
        </w:rPr>
        <w:t xml:space="preserve">2: </w:t>
      </w:r>
      <w:r>
        <w:t>повышенную сухость кожи</w:t>
      </w:r>
    </w:p>
    <w:p>
      <w:r>
        <w:rPr>
          <w:b/>
        </w:rPr>
        <w:t xml:space="preserve">3: </w:t>
      </w:r>
      <w:r>
        <w:t>рубцовый дефект</w:t>
      </w:r>
    </w:p>
    <w:p>
      <w:r>
        <w:rPr>
          <w:b/>
        </w:rPr>
        <w:t xml:space="preserve">4: </w:t>
      </w:r>
      <w:r>
        <w:t>парастезии кожи</w:t>
      </w:r>
    </w:p>
    <w:p>
      <w:r>
        <w:t xml:space="preserve">Правильный ответ: </w:t>
      </w:r>
      <w:r>
        <w:rPr>
          <w:b/>
        </w:rPr>
        <w:t>рубцовый дефект</w:t>
      </w:r>
    </w:p>
    <w:p>
      <w:pPr>
        <w:pStyle w:val="Heading2"/>
      </w:pPr>
      <w:r>
        <w:t>ОПЕРАЦИЕЙ ВЫБОРА ПРИ ОККЛЮЗИИ БРЮШНОЙ АОРТЫ ЯВЛЯЕТСЯ</w:t>
      </w:r>
    </w:p>
    <w:p>
      <w:r>
        <w:rPr>
          <w:b/>
        </w:rPr>
        <w:t xml:space="preserve">1: </w:t>
      </w:r>
      <w:r>
        <w:t>эндартерэктомия</w:t>
      </w:r>
    </w:p>
    <w:p>
      <w:r>
        <w:rPr>
          <w:b/>
        </w:rPr>
        <w:t xml:space="preserve">2: </w:t>
      </w:r>
      <w:r>
        <w:t>резекция и протезирование</w:t>
      </w:r>
    </w:p>
    <w:p>
      <w:r>
        <w:rPr>
          <w:b/>
        </w:rPr>
        <w:t xml:space="preserve">3: </w:t>
      </w:r>
      <w:r>
        <w:t>шунтирование</w:t>
      </w:r>
    </w:p>
    <w:p>
      <w:r>
        <w:rPr>
          <w:b/>
        </w:rPr>
        <w:t xml:space="preserve">4: </w:t>
      </w:r>
      <w:r>
        <w:t>эмболэктомия</w:t>
      </w:r>
    </w:p>
    <w:p>
      <w:r>
        <w:t xml:space="preserve">Правильный ответ: </w:t>
      </w:r>
      <w:r>
        <w:rPr>
          <w:b/>
        </w:rPr>
        <w:t>резекция и протезирование</w:t>
      </w:r>
    </w:p>
    <w:p>
      <w:pPr>
        <w:pStyle w:val="Heading2"/>
      </w:pPr>
      <w:r>
        <w:t>ОПТИМАЛЬНАЯ ДЛИТЕЛЬНОСТЬ НАЗНАЧЕНИЯ АНТИБИОТИКОВ В ПОСЛЕОПЕРАЦИОННОМ ЛЕЧЕНИИ ХРОНИЧЕСКОГО ОСТЕОМИЕЛИТА СОСТАВЛЯЕТ (В НЕДЕЛЯХ)</w:t>
      </w:r>
    </w:p>
    <w:p>
      <w:r>
        <w:rPr>
          <w:b/>
        </w:rPr>
        <w:t xml:space="preserve">1: </w:t>
      </w:r>
      <w:r>
        <w:t>4-6</w:t>
      </w:r>
    </w:p>
    <w:p>
      <w:r>
        <w:rPr>
          <w:b/>
        </w:rPr>
        <w:t xml:space="preserve">2: </w:t>
      </w:r>
      <w:r>
        <w:t>&lt;1</w:t>
      </w:r>
    </w:p>
    <w:p>
      <w:r>
        <w:rPr>
          <w:b/>
        </w:rPr>
        <w:t xml:space="preserve">3: </w:t>
      </w:r>
      <w:r>
        <w:t>8-10</w:t>
      </w:r>
    </w:p>
    <w:p>
      <w:r>
        <w:rPr>
          <w:b/>
        </w:rPr>
        <w:t xml:space="preserve">4: </w:t>
      </w:r>
      <w:r>
        <w:t>1-2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БОЛЬНАЯ 48 ЛЕТ ПОВЫШЕННОГО ПИТАНИЯ ЖАЛУЕТСЯ НА СИЛЬНЫЕ ИЗЖОГИ И БОЛИ ЗА ГРУДИНОЙ, УСИЛИВАЮЩИЕСЯ ПРИ НАКЛОНЕ ВПЕРЕД, ЧТО СВИДЕТЕЛЬСТВУЕТ О ПРЕДВАРИТЕЛЬНОМ ДИАГНОЗЕ</w:t>
      </w:r>
    </w:p>
    <w:p>
      <w:r>
        <w:rPr>
          <w:b/>
        </w:rPr>
        <w:t xml:space="preserve">1: </w:t>
      </w:r>
      <w:r>
        <w:t>рефлюкс-эзофагит</w:t>
      </w:r>
    </w:p>
    <w:p>
      <w:r>
        <w:rPr>
          <w:b/>
        </w:rPr>
        <w:t xml:space="preserve">2: </w:t>
      </w:r>
      <w:r>
        <w:t>хронический панкреатит</w:t>
      </w:r>
    </w:p>
    <w:p>
      <w:r>
        <w:rPr>
          <w:b/>
        </w:rPr>
        <w:t xml:space="preserve">3: </w:t>
      </w:r>
      <w:r>
        <w:t>рак пищевода</w:t>
      </w:r>
    </w:p>
    <w:p>
      <w:r>
        <w:rPr>
          <w:b/>
        </w:rPr>
        <w:t xml:space="preserve">4: </w:t>
      </w:r>
      <w:r>
        <w:t>ценкеровский дивертикул пищевода</w:t>
      </w:r>
    </w:p>
    <w:p>
      <w:r>
        <w:t xml:space="preserve">Правильный ответ: </w:t>
      </w:r>
      <w:r>
        <w:rPr>
          <w:b/>
        </w:rPr>
        <w:t>рефлюкс-эзофагит</w:t>
      </w:r>
    </w:p>
    <w:p>
      <w:pPr>
        <w:pStyle w:val="Heading2"/>
      </w:pPr>
      <w:r>
        <w:t>СОЕДИНИТЕЛЬНОТКАННЫЙ РУБЕЦ НЕ ОБРАЗУЕТСЯ ТОЛЬКО ПРИ ЗАЖИВЛЕНИИ</w:t>
      </w:r>
    </w:p>
    <w:p>
      <w:r>
        <w:rPr>
          <w:b/>
        </w:rPr>
        <w:t xml:space="preserve">1: </w:t>
      </w:r>
      <w:r>
        <w:t>фасциальных структур нижних конечностей</w:t>
      </w:r>
    </w:p>
    <w:p>
      <w:r>
        <w:rPr>
          <w:b/>
        </w:rPr>
        <w:t xml:space="preserve">2: </w:t>
      </w:r>
      <w:r>
        <w:t>глубоких слоев мышечной ткани</w:t>
      </w:r>
    </w:p>
    <w:p>
      <w:r>
        <w:rPr>
          <w:b/>
        </w:rPr>
        <w:t xml:space="preserve">3: </w:t>
      </w:r>
      <w:r>
        <w:t>кожи без нарушения росткового слоя</w:t>
      </w:r>
    </w:p>
    <w:p>
      <w:r>
        <w:rPr>
          <w:b/>
        </w:rPr>
        <w:t xml:space="preserve">4: </w:t>
      </w:r>
      <w:r>
        <w:t>кожи с нарушением росткового слоя</w:t>
      </w:r>
    </w:p>
    <w:p>
      <w:r>
        <w:t xml:space="preserve">Правильный ответ: </w:t>
      </w:r>
      <w:r>
        <w:rPr>
          <w:b/>
        </w:rPr>
        <w:t>кожи без нарушения росткового слоя</w:t>
      </w:r>
    </w:p>
    <w:p>
      <w:pPr>
        <w:pStyle w:val="Heading2"/>
      </w:pPr>
      <w:r>
        <w:t>ОСНОВНОЙ ПРИЧИНОЙ РЕФЛЮКС-ЭЗОФАГИТА ЯВЛЯЕТСЯ</w:t>
      </w:r>
    </w:p>
    <w:p>
      <w:r>
        <w:rPr>
          <w:b/>
        </w:rPr>
        <w:t xml:space="preserve">1: </w:t>
      </w:r>
      <w:r>
        <w:t>прием горячей пищи</w:t>
      </w:r>
    </w:p>
    <w:p>
      <w:r>
        <w:rPr>
          <w:b/>
        </w:rPr>
        <w:t xml:space="preserve">2: </w:t>
      </w:r>
      <w:r>
        <w:t>язвенная болезнь желудка</w:t>
      </w:r>
    </w:p>
    <w:p>
      <w:r>
        <w:rPr>
          <w:b/>
        </w:rPr>
        <w:t xml:space="preserve">3: </w:t>
      </w:r>
      <w:r>
        <w:t>алкоголизм</w:t>
      </w:r>
    </w:p>
    <w:p>
      <w:r>
        <w:rPr>
          <w:b/>
        </w:rPr>
        <w:t xml:space="preserve">4: </w:t>
      </w:r>
      <w:r>
        <w:t>недостаточность кардиального сфинктера</w:t>
      </w:r>
    </w:p>
    <w:p>
      <w:r>
        <w:t xml:space="preserve">Правильный ответ: </w:t>
      </w:r>
      <w:r>
        <w:rPr>
          <w:b/>
        </w:rPr>
        <w:t>недостаточность кардиального сфинктера</w:t>
      </w:r>
    </w:p>
    <w:p>
      <w:pPr>
        <w:pStyle w:val="Heading2"/>
      </w:pPr>
      <w:r>
        <w:t>ПРОВЕДЕНИЕ ХИРУРГИЧЕСКОГО ЛЕЧЕНИЯ ВОРОНКООБРАЗНОЙ ДЕФОРМАЦИИ ГРУДНОЙ КЛЕТКИ ПОКАЗАНО ПРИ ЗНАЧЕНИИ ИНДЕКСА ГАЛЛЕРА</w:t>
      </w:r>
    </w:p>
    <w:p>
      <w:r>
        <w:rPr>
          <w:b/>
        </w:rPr>
        <w:t xml:space="preserve">1: </w:t>
      </w:r>
      <w:r>
        <w:t>&lt;3,5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&gt;2</w:t>
      </w:r>
    </w:p>
    <w:p>
      <w:r>
        <w:rPr>
          <w:b/>
        </w:rPr>
        <w:t xml:space="preserve">4: </w:t>
      </w:r>
      <w:r>
        <w:t>&gt;3,5</w:t>
      </w:r>
    </w:p>
    <w:p>
      <w:r>
        <w:t xml:space="preserve">Правильный ответ: </w:t>
      </w:r>
      <w:r>
        <w:rPr>
          <w:b/>
        </w:rPr>
        <w:t>&gt;3,5</w:t>
      </w:r>
    </w:p>
    <w:p>
      <w:pPr>
        <w:pStyle w:val="Heading2"/>
      </w:pPr>
      <w:r>
        <w:t>ДЛЯ КИСТОПОДОБНЫХ МЕТАСТАЗОВ ПЕЧЕНИ ПРИ КТ (КОМПЬЮТЕРНАЯ ТОМОГРАФИЯ) ХАРАКТЕРНЫМ ПРИЗНАКОМ ЯВЛЯЕТСЯ ВЫЯВЛЕНИЕ</w:t>
      </w:r>
    </w:p>
    <w:p>
      <w:r>
        <w:rPr>
          <w:b/>
        </w:rPr>
        <w:t xml:space="preserve">1: </w:t>
      </w:r>
      <w:r>
        <w:t>округлых образований, контрастирующихся в виде узелков</w:t>
      </w:r>
    </w:p>
    <w:p>
      <w:r>
        <w:rPr>
          <w:b/>
        </w:rPr>
        <w:t xml:space="preserve">2: </w:t>
      </w:r>
      <w:r>
        <w:t>неконтрастирующихся гиподенсных образований</w:t>
      </w:r>
    </w:p>
    <w:p>
      <w:r>
        <w:rPr>
          <w:b/>
        </w:rPr>
        <w:t xml:space="preserve">3: </w:t>
      </w:r>
      <w:r>
        <w:t>гиподенсных образований, контрастирующихся по периферии</w:t>
      </w:r>
    </w:p>
    <w:p>
      <w:r>
        <w:rPr>
          <w:b/>
        </w:rPr>
        <w:t xml:space="preserve">4: </w:t>
      </w:r>
      <w:r>
        <w:t>зоны инфильтрации, с неравномерным контрастированием</w:t>
      </w:r>
    </w:p>
    <w:p>
      <w:r>
        <w:t xml:space="preserve">Правильный ответ: </w:t>
      </w:r>
      <w:r>
        <w:rPr>
          <w:b/>
        </w:rPr>
        <w:t>гиподенсных образований, контрастирующихся по периферии</w:t>
      </w:r>
    </w:p>
    <w:p>
      <w:pPr>
        <w:pStyle w:val="Heading2"/>
      </w:pPr>
      <w:r>
        <w:t>НАИБОЛЕЕ ЧАСТО ОЖОГ ПИЩЕВОДА РАЗВИВАЕТСЯ ПОСЛЕ УПОТРЕБЛЕНИЯ ВНУТРЬ</w:t>
      </w:r>
    </w:p>
    <w:p>
      <w:r>
        <w:rPr>
          <w:b/>
        </w:rPr>
        <w:t xml:space="preserve">1: </w:t>
      </w:r>
      <w:r>
        <w:t>кислот</w:t>
      </w:r>
    </w:p>
    <w:p>
      <w:r>
        <w:rPr>
          <w:b/>
        </w:rPr>
        <w:t xml:space="preserve">2: </w:t>
      </w:r>
      <w:r>
        <w:t>крепкого алкоголя</w:t>
      </w:r>
    </w:p>
    <w:p>
      <w:r>
        <w:rPr>
          <w:b/>
        </w:rPr>
        <w:t xml:space="preserve">3: </w:t>
      </w:r>
      <w:r>
        <w:t>горячей воды</w:t>
      </w:r>
    </w:p>
    <w:p>
      <w:r>
        <w:rPr>
          <w:b/>
        </w:rPr>
        <w:t xml:space="preserve">4: </w:t>
      </w:r>
      <w:r>
        <w:t>фосфорорганических веществ</w:t>
      </w:r>
    </w:p>
    <w:p>
      <w:r>
        <w:t xml:space="preserve">Правильный ответ: </w:t>
      </w:r>
      <w:r>
        <w:rPr>
          <w:b/>
        </w:rPr>
        <w:t>кислот</w:t>
      </w:r>
    </w:p>
    <w:p>
      <w:pPr>
        <w:pStyle w:val="Heading2"/>
      </w:pPr>
      <w:r>
        <w:t>ДЛЯ ДИАГНОСТИКИ ПРОХОДИМОСТИ МАТОЧНЫХ ТРУБ ИСПОЛЬЗУЕТСЯ</w:t>
      </w:r>
    </w:p>
    <w:p>
      <w:r>
        <w:rPr>
          <w:b/>
        </w:rPr>
        <w:t xml:space="preserve">1: </w:t>
      </w:r>
      <w:r>
        <w:t>магнитно-резонансная томография</w:t>
      </w:r>
    </w:p>
    <w:p>
      <w:r>
        <w:rPr>
          <w:b/>
        </w:rPr>
        <w:t xml:space="preserve">2: </w:t>
      </w:r>
      <w:r>
        <w:t>гистеросальпингография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компьютерная томография</w:t>
      </w:r>
    </w:p>
    <w:p>
      <w:r>
        <w:t xml:space="preserve">Правильный ответ: </w:t>
      </w:r>
      <w:r>
        <w:rPr>
          <w:b/>
        </w:rPr>
        <w:t>гистеросальпингография</w:t>
      </w:r>
    </w:p>
    <w:p>
      <w:pPr>
        <w:pStyle w:val="Heading2"/>
      </w:pPr>
      <w:r>
        <w:t>МИКРООРГАНИЗМЫ, НА КОТОРЫЕ О2 ДЕЙСТВУЕТ ГУБИТЕЛЬНО, НАЗЫВАЮТСЯ</w:t>
      </w:r>
    </w:p>
    <w:p>
      <w:r>
        <w:rPr>
          <w:b/>
        </w:rPr>
        <w:t xml:space="preserve">1: </w:t>
      </w:r>
      <w:r>
        <w:t>факультативными аэробами</w:t>
      </w:r>
    </w:p>
    <w:p>
      <w:r>
        <w:rPr>
          <w:b/>
        </w:rPr>
        <w:t xml:space="preserve">2: </w:t>
      </w:r>
      <w:r>
        <w:t>микроаэрофилами</w:t>
      </w:r>
    </w:p>
    <w:p>
      <w:r>
        <w:rPr>
          <w:b/>
        </w:rPr>
        <w:t xml:space="preserve">3: </w:t>
      </w:r>
      <w:r>
        <w:t>факультативными анаэробами</w:t>
      </w:r>
    </w:p>
    <w:p>
      <w:r>
        <w:rPr>
          <w:b/>
        </w:rPr>
        <w:t xml:space="preserve">4: </w:t>
      </w:r>
      <w:r>
        <w:t>облигатными анаэробами</w:t>
      </w:r>
    </w:p>
    <w:p>
      <w:r>
        <w:t xml:space="preserve">Правильный ответ: </w:t>
      </w:r>
      <w:r>
        <w:rPr>
          <w:b/>
        </w:rPr>
        <w:t>облигатными анаэробами</w:t>
      </w:r>
    </w:p>
    <w:p>
      <w:pPr>
        <w:pStyle w:val="Heading2"/>
      </w:pPr>
      <w:r>
        <w:t>НЕБЛАГОПРИЯТНЫМ ИСХОДОМ НЕКРОЗА ЯВЛЯЕТСЯ</w:t>
      </w:r>
    </w:p>
    <w:p>
      <w:r>
        <w:rPr>
          <w:b/>
        </w:rPr>
        <w:t xml:space="preserve">1: </w:t>
      </w:r>
      <w:r>
        <w:t>нагноение</w:t>
      </w:r>
    </w:p>
    <w:p>
      <w:r>
        <w:rPr>
          <w:b/>
        </w:rPr>
        <w:t xml:space="preserve">2: </w:t>
      </w:r>
      <w:r>
        <w:t>образование кисты</w:t>
      </w:r>
    </w:p>
    <w:p>
      <w:r>
        <w:rPr>
          <w:b/>
        </w:rPr>
        <w:t xml:space="preserve">3: </w:t>
      </w:r>
      <w:r>
        <w:t>организация</w:t>
      </w:r>
    </w:p>
    <w:p>
      <w:r>
        <w:rPr>
          <w:b/>
        </w:rPr>
        <w:t xml:space="preserve">4: </w:t>
      </w:r>
      <w:r>
        <w:t>петрификация</w:t>
      </w:r>
    </w:p>
    <w:p>
      <w:r>
        <w:t xml:space="preserve">Правильный ответ: </w:t>
      </w:r>
      <w:r>
        <w:rPr>
          <w:b/>
        </w:rPr>
        <w:t>нагноение</w:t>
      </w:r>
    </w:p>
    <w:p>
      <w:pPr>
        <w:pStyle w:val="Heading2"/>
      </w:pPr>
      <w:r>
        <w:t>РЕКОМЕНДОВАНО ИСПОЛЬЗОВАТЬ ШКАЛУ ___ ДЛЯ ОЦЕНКИ ТЯЖЕСТИ СОСТОЯНИЯ ПАЦИЕНТОВ С ОЖОГАМИ ПРИ РАЗВИТИИ СЕПСИСА</w:t>
      </w:r>
    </w:p>
    <w:p>
      <w:r>
        <w:rPr>
          <w:b/>
        </w:rPr>
        <w:t xml:space="preserve">1: </w:t>
      </w:r>
      <w:r>
        <w:t>ЛИИ</w:t>
      </w:r>
    </w:p>
    <w:p>
      <w:r>
        <w:rPr>
          <w:b/>
        </w:rPr>
        <w:t xml:space="preserve">2: </w:t>
      </w:r>
      <w:r>
        <w:t>APACHE</w:t>
      </w:r>
    </w:p>
    <w:p>
      <w:r>
        <w:rPr>
          <w:b/>
        </w:rPr>
        <w:t xml:space="preserve">3: </w:t>
      </w:r>
      <w:r>
        <w:t>SOFA</w:t>
      </w:r>
    </w:p>
    <w:p>
      <w:r>
        <w:rPr>
          <w:b/>
        </w:rPr>
        <w:t xml:space="preserve">4: </w:t>
      </w:r>
      <w:r>
        <w:t>SAPS</w:t>
      </w:r>
    </w:p>
    <w:p>
      <w:r>
        <w:t xml:space="preserve">Правильный ответ: </w:t>
      </w:r>
      <w:r>
        <w:rPr>
          <w:b/>
        </w:rPr>
        <w:t>SOFA</w:t>
      </w:r>
    </w:p>
    <w:p>
      <w:pPr>
        <w:pStyle w:val="Heading2"/>
      </w:pPr>
      <w:r>
        <w:t>ЗАДНЯЯ ДОЗИРОВАННАЯ СФИНКТЕРОТОМИЯ РЕКОМЕНДОВАНА ПРИ ЛЕЧЕНИИ</w:t>
      </w:r>
    </w:p>
    <w:p>
      <w:r>
        <w:rPr>
          <w:b/>
        </w:rPr>
        <w:t xml:space="preserve">1: </w:t>
      </w:r>
      <w:r>
        <w:t>геморроя с выпадением внутренних геморроидальных узлов</w:t>
      </w:r>
    </w:p>
    <w:p>
      <w:r>
        <w:rPr>
          <w:b/>
        </w:rPr>
        <w:t xml:space="preserve">2: </w:t>
      </w:r>
      <w:r>
        <w:t>хронического парапроктита</w:t>
      </w:r>
    </w:p>
    <w:p>
      <w:r>
        <w:rPr>
          <w:b/>
        </w:rPr>
        <w:t xml:space="preserve">3: </w:t>
      </w:r>
      <w:r>
        <w:t>геморроя, с повышенным тонусом сфинктера и анальной трещины</w:t>
      </w:r>
    </w:p>
    <w:p>
      <w:r>
        <w:rPr>
          <w:b/>
        </w:rPr>
        <w:t xml:space="preserve">4: </w:t>
      </w:r>
      <w:r>
        <w:t>кокцигодинии</w:t>
      </w:r>
    </w:p>
    <w:p>
      <w:r>
        <w:t xml:space="preserve">Правильный ответ: </w:t>
      </w:r>
      <w:r>
        <w:rPr>
          <w:b/>
        </w:rPr>
        <w:t>геморроя, с повышенным тонусом сфинктера и анальной трещины</w:t>
      </w:r>
    </w:p>
    <w:p>
      <w:pPr>
        <w:pStyle w:val="Heading2"/>
      </w:pPr>
      <w:r>
        <w:t>ОПЕРАЦИЕЙ ДАНИЭЛЬСА НАЗЫВАЕТСЯ</w:t>
      </w:r>
    </w:p>
    <w:p>
      <w:r>
        <w:rPr>
          <w:b/>
        </w:rPr>
        <w:t xml:space="preserve">1: </w:t>
      </w:r>
      <w:r>
        <w:t>пункция перикарда</w:t>
      </w:r>
    </w:p>
    <w:p>
      <w:r>
        <w:rPr>
          <w:b/>
        </w:rPr>
        <w:t xml:space="preserve">2: </w:t>
      </w:r>
      <w:r>
        <w:t>прескаленная биопсия</w:t>
      </w:r>
    </w:p>
    <w:p>
      <w:r>
        <w:rPr>
          <w:b/>
        </w:rPr>
        <w:t xml:space="preserve">3: </w:t>
      </w:r>
      <w:r>
        <w:t>резекция S1+2 слева</w:t>
      </w:r>
    </w:p>
    <w:p>
      <w:r>
        <w:rPr>
          <w:b/>
        </w:rPr>
        <w:t xml:space="preserve">4: </w:t>
      </w:r>
      <w:r>
        <w:t>дренирование межмышечного абсцесса</w:t>
      </w:r>
    </w:p>
    <w:p>
      <w:r>
        <w:t xml:space="preserve">Правильный ответ: </w:t>
      </w:r>
      <w:r>
        <w:rPr>
          <w:b/>
        </w:rPr>
        <w:t>прескаленная биопсия</w:t>
      </w:r>
    </w:p>
    <w:p>
      <w:pPr>
        <w:pStyle w:val="Heading2"/>
      </w:pPr>
      <w:r>
        <w:t>ПОВРЕЖДЕНИЕМ ГАЛЛЕАЦИ НАЗЫВАЕТСЯ ПЕРЕЛОМ</w:t>
      </w:r>
    </w:p>
    <w:p>
      <w:r>
        <w:rPr>
          <w:b/>
        </w:rPr>
        <w:t xml:space="preserve">1: </w:t>
      </w:r>
      <w:r>
        <w:t>костей предплечья в средней трети</w:t>
      </w:r>
    </w:p>
    <w:p>
      <w:r>
        <w:rPr>
          <w:b/>
        </w:rPr>
        <w:t xml:space="preserve">2: </w:t>
      </w:r>
      <w:r>
        <w:t>плечевой кости</w:t>
      </w:r>
    </w:p>
    <w:p>
      <w:r>
        <w:rPr>
          <w:b/>
        </w:rPr>
        <w:t xml:space="preserve">3: </w:t>
      </w:r>
      <w:r>
        <w:t>костей голени</w:t>
      </w:r>
    </w:p>
    <w:p>
      <w:r>
        <w:rPr>
          <w:b/>
        </w:rPr>
        <w:t xml:space="preserve">4: </w:t>
      </w:r>
      <w:r>
        <w:t>лучевой кости в средней или нижней трети диафиза и вывих головки локтевой кости</w:t>
      </w:r>
    </w:p>
    <w:p>
      <w:r>
        <w:t xml:space="preserve">Правильный ответ: </w:t>
      </w:r>
      <w:r>
        <w:rPr>
          <w:b/>
        </w:rPr>
        <w:t>лучевой кости в средней или нижней трети диафиза и вывих головки локтевой кости</w:t>
      </w:r>
    </w:p>
    <w:p>
      <w:pPr>
        <w:pStyle w:val="Heading2"/>
      </w:pPr>
      <w:r>
        <w:t>НЕКРОЗ, КОТОРЫЙ СОПРОВОЖДАЕТСЯ ФЕРМЕНТАТИВНЫМ РАЗМЯГЧЕНИЕМ И РАСПЛАВЛЕНИЕМ ТКАНИ, НАЗЫВАЕТСЯ</w:t>
      </w:r>
    </w:p>
    <w:p>
      <w:r>
        <w:rPr>
          <w:b/>
        </w:rPr>
        <w:t xml:space="preserve">1: </w:t>
      </w:r>
      <w:r>
        <w:t>коагуляционным</w:t>
      </w:r>
    </w:p>
    <w:p>
      <w:r>
        <w:rPr>
          <w:b/>
        </w:rPr>
        <w:t xml:space="preserve">2: </w:t>
      </w:r>
      <w:r>
        <w:t>гангренозным</w:t>
      </w:r>
    </w:p>
    <w:p>
      <w:r>
        <w:rPr>
          <w:b/>
        </w:rPr>
        <w:t xml:space="preserve">3: </w:t>
      </w:r>
      <w:r>
        <w:t>колликвационным</w:t>
      </w:r>
    </w:p>
    <w:p>
      <w:r>
        <w:rPr>
          <w:b/>
        </w:rPr>
        <w:t xml:space="preserve">4: </w:t>
      </w:r>
      <w:r>
        <w:t>влажным</w:t>
      </w:r>
    </w:p>
    <w:p>
      <w:r>
        <w:t xml:space="preserve">Правильный ответ: </w:t>
      </w:r>
      <w:r>
        <w:rPr>
          <w:b/>
        </w:rPr>
        <w:t>колликвационным</w:t>
      </w:r>
    </w:p>
    <w:p>
      <w:pPr>
        <w:pStyle w:val="Heading2"/>
      </w:pPr>
      <w:r>
        <w:t>ГРАНИЦАМИ ТРЕУГОЛЬНИКА ЛАЙМЕРА ЯВЛЯЮТСЯ</w:t>
      </w:r>
    </w:p>
    <w:p>
      <w:r>
        <w:rPr>
          <w:b/>
        </w:rPr>
        <w:t xml:space="preserve">1: </w:t>
      </w:r>
      <w:r>
        <w:t>сухожилия двубрюшной мышцы, подъязычный нерв, язычная вена и наружный (задний) край челюстно-подъязычной мышцы</w:t>
      </w:r>
    </w:p>
    <w:p>
      <w:r>
        <w:rPr>
          <w:b/>
        </w:rPr>
        <w:t xml:space="preserve">2: </w:t>
      </w:r>
      <w:r>
        <w:t>пузырный и общий печёночные протоки, а основанием является правая печеночная артерия</w:t>
      </w:r>
    </w:p>
    <w:p>
      <w:r>
        <w:rPr>
          <w:b/>
        </w:rPr>
        <w:t xml:space="preserve">3: </w:t>
      </w:r>
      <w:r>
        <w:t>перстневидно-глоточная мышца и пучки продольных мышц пищевода</w:t>
      </w:r>
    </w:p>
    <w:p>
      <w:r>
        <w:rPr>
          <w:b/>
        </w:rPr>
        <w:t xml:space="preserve">4: </w:t>
      </w:r>
      <w:r>
        <w:t>подвздошный гребень, край широчайшей мышцы спины и наружной косой мышцы живота</w:t>
      </w:r>
    </w:p>
    <w:p>
      <w:r>
        <w:t xml:space="preserve">Правильный ответ: </w:t>
      </w:r>
      <w:r>
        <w:rPr>
          <w:b/>
        </w:rPr>
        <w:t>перстневидно-глоточная мышца и пучки продольных мышц пищевода</w:t>
      </w:r>
    </w:p>
    <w:p>
      <w:pPr>
        <w:pStyle w:val="Heading2"/>
      </w:pPr>
      <w:r>
        <w:t>ОКОНЧАТЕЛЬНОЙ ОСТАНОВКОЙ АРТЕРИАЛЬНОГО КРОВОТЕЧЕНИЯ ЯВЛЯЕТСЯ</w:t>
      </w:r>
    </w:p>
    <w:p>
      <w:r>
        <w:rPr>
          <w:b/>
        </w:rPr>
        <w:t xml:space="preserve">1: </w:t>
      </w:r>
      <w:r>
        <w:t>холод на область ранения</w:t>
      </w:r>
    </w:p>
    <w:p>
      <w:r>
        <w:rPr>
          <w:b/>
        </w:rPr>
        <w:t xml:space="preserve">2: </w:t>
      </w:r>
      <w:r>
        <w:t>сосудистый шов</w:t>
      </w:r>
    </w:p>
    <w:p>
      <w:r>
        <w:rPr>
          <w:b/>
        </w:rPr>
        <w:t xml:space="preserve">3: </w:t>
      </w:r>
      <w:r>
        <w:t>пальцевое прижатие мягких тканей выше ранения</w:t>
      </w:r>
    </w:p>
    <w:p>
      <w:r>
        <w:rPr>
          <w:b/>
        </w:rPr>
        <w:t xml:space="preserve">4: </w:t>
      </w:r>
      <w:r>
        <w:t>возвышенное положение конечности</w:t>
      </w:r>
    </w:p>
    <w:p>
      <w:r>
        <w:t xml:space="preserve">Правильный ответ: </w:t>
      </w:r>
      <w:r>
        <w:rPr>
          <w:b/>
        </w:rPr>
        <w:t>сосудистый шов</w:t>
      </w:r>
    </w:p>
    <w:p>
      <w:pPr>
        <w:pStyle w:val="Heading2"/>
      </w:pPr>
      <w:r>
        <w:t>КОМБИНИРОВАННОЙ СЕГМЕНТАРНОЙ РЕЗЕКЦИЕЙ ЛЕГКОГО НАЗЫВАЕТСЯ</w:t>
      </w:r>
    </w:p>
    <w:p>
      <w:r>
        <w:rPr>
          <w:b/>
        </w:rPr>
        <w:t xml:space="preserve">1: </w:t>
      </w:r>
      <w:r>
        <w:t>удаление двух и более сегментов из разных долей легкого</w:t>
      </w:r>
    </w:p>
    <w:p>
      <w:r>
        <w:rPr>
          <w:b/>
        </w:rPr>
        <w:t xml:space="preserve">2: </w:t>
      </w:r>
      <w:r>
        <w:t>сегментарная резекция с корригирующей торакопластикой</w:t>
      </w:r>
    </w:p>
    <w:p>
      <w:r>
        <w:rPr>
          <w:b/>
        </w:rPr>
        <w:t xml:space="preserve">3: </w:t>
      </w:r>
      <w:r>
        <w:t>сегментарная резекция, выполненная после курса лучевой терапии</w:t>
      </w:r>
    </w:p>
    <w:p>
      <w:r>
        <w:rPr>
          <w:b/>
        </w:rPr>
        <w:t xml:space="preserve">4: </w:t>
      </w:r>
      <w:r>
        <w:t>сегментарная резекция с экстраплевральным пневмолизом</w:t>
      </w:r>
    </w:p>
    <w:p>
      <w:r>
        <w:t xml:space="preserve">Правильный ответ: </w:t>
      </w:r>
      <w:r>
        <w:rPr>
          <w:b/>
        </w:rPr>
        <w:t>удаление двух и более сегментов из разных долей легкого</w:t>
      </w:r>
    </w:p>
    <w:p>
      <w:pPr>
        <w:pStyle w:val="Heading2"/>
      </w:pPr>
      <w:r>
        <w:t>ГНОЙНО-ВОСПАЛИТЕЛЬНЫЙ ПРОЦЕСС ПРИ ТЕНДОВАГИНИТЕ СГИБАТЕЛЕЙ V ПАЛЬЦА НЕ РАСПРОСТРАНЯЕТСЯ В</w:t>
      </w:r>
    </w:p>
    <w:p>
      <w:r>
        <w:rPr>
          <w:b/>
        </w:rPr>
        <w:t xml:space="preserve">1: </w:t>
      </w:r>
      <w:r>
        <w:t>межмышечное пространство гипотенара</w:t>
      </w:r>
    </w:p>
    <w:p>
      <w:r>
        <w:rPr>
          <w:b/>
        </w:rPr>
        <w:t xml:space="preserve">2: </w:t>
      </w:r>
      <w:r>
        <w:t>межпальцевой промежуток</w:t>
      </w:r>
    </w:p>
    <w:p>
      <w:r>
        <w:rPr>
          <w:b/>
        </w:rPr>
        <w:t xml:space="preserve">3: </w:t>
      </w:r>
      <w:r>
        <w:t>лучевую синовиальную сумку</w:t>
      </w:r>
    </w:p>
    <w:p>
      <w:r>
        <w:rPr>
          <w:b/>
        </w:rPr>
        <w:t xml:space="preserve">4: </w:t>
      </w:r>
      <w:r>
        <w:t>локтевую синовиальную сумку</w:t>
      </w:r>
    </w:p>
    <w:p>
      <w:r>
        <w:t xml:space="preserve">Правильный ответ: </w:t>
      </w:r>
      <w:r>
        <w:rPr>
          <w:b/>
        </w:rPr>
        <w:t>лучевую синовиальную сумку</w:t>
      </w:r>
    </w:p>
    <w:p>
      <w:pPr>
        <w:pStyle w:val="Heading2"/>
      </w:pPr>
      <w:r>
        <w:t>СИНДРОМОМ МЕЛЛОРИ-ВЕЙСА НАЗЫВАЕТСЯ</w:t>
      </w:r>
    </w:p>
    <w:p>
      <w:r>
        <w:rPr>
          <w:b/>
        </w:rPr>
        <w:t xml:space="preserve">1: </w:t>
      </w:r>
      <w:r>
        <w:t>разрыв слизистой брюшного отдела пищевода и кардиального отдела желудка</w:t>
      </w:r>
    </w:p>
    <w:p>
      <w:r>
        <w:rPr>
          <w:b/>
        </w:rPr>
        <w:t xml:space="preserve">2: </w:t>
      </w:r>
      <w:r>
        <w:t>стойкий спазм кардиального сфинктера</w:t>
      </w:r>
    </w:p>
    <w:p>
      <w:r>
        <w:rPr>
          <w:b/>
        </w:rPr>
        <w:t xml:space="preserve">3: </w:t>
      </w:r>
      <w:r>
        <w:t>наличие «целующихся» язв луковицы двенадцатиперстной кишки</w:t>
      </w:r>
    </w:p>
    <w:p>
      <w:r>
        <w:rPr>
          <w:b/>
        </w:rPr>
        <w:t xml:space="preserve">4: </w:t>
      </w:r>
      <w:r>
        <w:t>стеноз привратника</w:t>
      </w:r>
    </w:p>
    <w:p>
      <w:r>
        <w:t xml:space="preserve">Правильный ответ: </w:t>
      </w:r>
      <w:r>
        <w:rPr>
          <w:b/>
        </w:rPr>
        <w:t>разрыв слизистой брюшного отдела пищевода и кардиального отдела желудка</w:t>
      </w:r>
    </w:p>
    <w:p>
      <w:pPr>
        <w:pStyle w:val="Heading2"/>
      </w:pPr>
      <w:r>
        <w:t>ЕСЛИ КОЖА ВОКРУГ ПАТОЛОГИЧЕСКОГО ОЧАГА ИМЕЕТ БЛЕДНУЮ ВОСКОВУЮ ОКРАСКУ С ПЕРЛАМУТРОВЫМ ОТТЕНКОМ, А ПО ПЕРИФЕРИИ - ЛОСНЯЩАЯСЯ, СТЕКЛОВИДНАЯ, МОЖНО ПРЕДПОЛОЖИТЬ У ПАЦИЕНТА</w:t>
      </w:r>
    </w:p>
    <w:p>
      <w:r>
        <w:rPr>
          <w:b/>
        </w:rPr>
        <w:t xml:space="preserve">1: </w:t>
      </w:r>
      <w:r>
        <w:t>актиномикоз</w:t>
      </w:r>
    </w:p>
    <w:p>
      <w:r>
        <w:rPr>
          <w:b/>
        </w:rPr>
        <w:t xml:space="preserve">2: </w:t>
      </w:r>
      <w:r>
        <w:t>ному</w:t>
      </w:r>
    </w:p>
    <w:p>
      <w:r>
        <w:rPr>
          <w:b/>
        </w:rPr>
        <w:t xml:space="preserve">3: </w:t>
      </w:r>
      <w:r>
        <w:t>туберкулез</w:t>
      </w:r>
    </w:p>
    <w:p>
      <w:r>
        <w:rPr>
          <w:b/>
        </w:rPr>
        <w:t xml:space="preserve">4: </w:t>
      </w:r>
      <w:r>
        <w:t>сибирскую язву</w:t>
      </w:r>
    </w:p>
    <w:p>
      <w:r>
        <w:t xml:space="preserve">Правильный ответ: </w:t>
      </w:r>
      <w:r>
        <w:rPr>
          <w:b/>
        </w:rPr>
        <w:t>ному</w:t>
      </w:r>
    </w:p>
    <w:p>
      <w:pPr>
        <w:pStyle w:val="Heading2"/>
      </w:pPr>
      <w:r>
        <w:t>ХИМИОТЕРАПИЯ В КАЧЕСТВЕ САМОСТОЯТЕЛЬНОГО МЕТОДА ИСПОЛЬЗУЕТСЯ</w:t>
      </w:r>
    </w:p>
    <w:p>
      <w:r>
        <w:rPr>
          <w:b/>
        </w:rPr>
        <w:t xml:space="preserve">1: </w:t>
      </w:r>
      <w:r>
        <w:t>с паллиативной целью</w:t>
      </w:r>
    </w:p>
    <w:p>
      <w:r>
        <w:rPr>
          <w:b/>
        </w:rPr>
        <w:t xml:space="preserve">2: </w:t>
      </w:r>
      <w:r>
        <w:t>как основной метод лечения при локализованных формах рака</w:t>
      </w:r>
    </w:p>
    <w:p>
      <w:r>
        <w:rPr>
          <w:b/>
        </w:rPr>
        <w:t xml:space="preserve">3: </w:t>
      </w:r>
      <w:r>
        <w:t>редко применяется для лечения рака пищевода</w:t>
      </w:r>
    </w:p>
    <w:p>
      <w:r>
        <w:rPr>
          <w:b/>
        </w:rPr>
        <w:t xml:space="preserve">4: </w:t>
      </w:r>
      <w:r>
        <w:t>часто применяется для лечения рака пищевода</w:t>
      </w:r>
    </w:p>
    <w:p>
      <w:r>
        <w:t xml:space="preserve">Правильный ответ: </w:t>
      </w:r>
      <w:r>
        <w:rPr>
          <w:b/>
        </w:rPr>
        <w:t>с паллиативной целью</w:t>
      </w:r>
    </w:p>
    <w:p>
      <w:pPr>
        <w:pStyle w:val="Heading2"/>
      </w:pPr>
      <w:r>
        <w:t>СОСУДОМ, ПЕРЕСЕКАЮЩИМ ВОСХОДЯЩУЮ ЧАСТЬ ДВЕНАДЦАТИПЕРСТНОЙ КИШКИ, ЯВЛЯЕТСЯ</w:t>
      </w:r>
    </w:p>
    <w:p>
      <w:r>
        <w:rPr>
          <w:b/>
        </w:rPr>
        <w:t xml:space="preserve">1: </w:t>
      </w:r>
      <w:r>
        <w:t>чревный ствол</w:t>
      </w:r>
    </w:p>
    <w:p>
      <w:r>
        <w:rPr>
          <w:b/>
        </w:rPr>
        <w:t xml:space="preserve">2: </w:t>
      </w:r>
      <w:r>
        <w:t>левая артерия ободочной кишки</w:t>
      </w:r>
    </w:p>
    <w:p>
      <w:r>
        <w:rPr>
          <w:b/>
        </w:rPr>
        <w:t xml:space="preserve">3: </w:t>
      </w:r>
      <w:r>
        <w:t>верхняя брыжеечная артерия</w:t>
      </w:r>
    </w:p>
    <w:p>
      <w:r>
        <w:rPr>
          <w:b/>
        </w:rPr>
        <w:t xml:space="preserve">4: </w:t>
      </w:r>
      <w:r>
        <w:t>средняя артерия ободочной кишки</w:t>
      </w:r>
    </w:p>
    <w:p>
      <w:r>
        <w:t xml:space="preserve">Правильный ответ: </w:t>
      </w:r>
      <w:r>
        <w:rPr>
          <w:b/>
        </w:rPr>
        <w:t>верхняя брыжеечная артерия</w:t>
      </w:r>
    </w:p>
    <w:p>
      <w:pPr>
        <w:pStyle w:val="Heading2"/>
      </w:pPr>
      <w:r>
        <w:t>ОДНОЙ ИЗ НАИБОЛЕЕ РЕДКИХ ОПУХОЛЕЙ ГРУДНОЙ ЛОКАЛИЗАЦИИ ЯВЛЯЕТСЯ</w:t>
      </w:r>
    </w:p>
    <w:p>
      <w:r>
        <w:rPr>
          <w:b/>
        </w:rPr>
        <w:t xml:space="preserve">1: </w:t>
      </w:r>
      <w:r>
        <w:t>доброкачественная метастазирующая лейомиома матки</w:t>
      </w:r>
    </w:p>
    <w:p>
      <w:r>
        <w:rPr>
          <w:b/>
        </w:rPr>
        <w:t xml:space="preserve">2: </w:t>
      </w:r>
      <w:r>
        <w:t>солитарная фиброзная опухоль</w:t>
      </w:r>
    </w:p>
    <w:p>
      <w:r>
        <w:rPr>
          <w:b/>
        </w:rPr>
        <w:t xml:space="preserve">3: </w:t>
      </w:r>
      <w:r>
        <w:t>тимическая карцинома</w:t>
      </w:r>
    </w:p>
    <w:p>
      <w:r>
        <w:rPr>
          <w:b/>
        </w:rPr>
        <w:t xml:space="preserve">4: </w:t>
      </w:r>
      <w:r>
        <w:t>зрелая тератома</w:t>
      </w:r>
    </w:p>
    <w:p>
      <w:r>
        <w:t xml:space="preserve">Правильный ответ: </w:t>
      </w:r>
      <w:r>
        <w:rPr>
          <w:b/>
        </w:rPr>
        <w:t>доброкачественная метастазирующая лейомиома матки</w:t>
      </w:r>
    </w:p>
    <w:p>
      <w:pPr>
        <w:pStyle w:val="Heading2"/>
      </w:pPr>
      <w:r>
        <w:t>ТИПОВОЙ ОПЕРАЦИЕЙ ПРИ РАКЕ РЕКТОСИГМОИДНОГО ОТДЕЛА ПРЯМОЙ КИШКИ ЯВЛЯЕТСЯ</w:t>
      </w:r>
    </w:p>
    <w:p>
      <w:r>
        <w:rPr>
          <w:b/>
        </w:rPr>
        <w:t xml:space="preserve">1: </w:t>
      </w:r>
      <w:r>
        <w:t>передняя резекция прямой кишки</w:t>
      </w:r>
    </w:p>
    <w:p>
      <w:r>
        <w:rPr>
          <w:b/>
        </w:rPr>
        <w:t xml:space="preserve">2: </w:t>
      </w:r>
      <w:r>
        <w:t>левосторонняя гемиколэктомия</w:t>
      </w:r>
    </w:p>
    <w:p>
      <w:r>
        <w:rPr>
          <w:b/>
        </w:rPr>
        <w:t xml:space="preserve">3: </w:t>
      </w:r>
      <w:r>
        <w:t>операция Гартмана</w:t>
      </w:r>
    </w:p>
    <w:p>
      <w:r>
        <w:rPr>
          <w:b/>
        </w:rPr>
        <w:t xml:space="preserve">4: </w:t>
      </w:r>
      <w:r>
        <w:t>брюшно-промежностная экстирпация прямой кишки</w:t>
      </w:r>
    </w:p>
    <w:p>
      <w:r>
        <w:t xml:space="preserve">Правильный ответ: </w:t>
      </w:r>
      <w:r>
        <w:rPr>
          <w:b/>
        </w:rPr>
        <w:t>передняя резекция прямой кишки</w:t>
      </w:r>
    </w:p>
    <w:p>
      <w:pPr>
        <w:pStyle w:val="Heading2"/>
      </w:pPr>
      <w:r>
        <w:t>ПЕРЕЛИВАНИЕ НЕСОВМЕСТИМОЙ КРОВИ ВЕДЕТ К РАЗВИТИЮ</w:t>
      </w:r>
    </w:p>
    <w:p>
      <w:r>
        <w:rPr>
          <w:b/>
        </w:rPr>
        <w:t xml:space="preserve">1: </w:t>
      </w:r>
      <w:r>
        <w:t>ОНМК (острые нарушения мозгового кровообращения)</w:t>
      </w:r>
    </w:p>
    <w:p>
      <w:r>
        <w:rPr>
          <w:b/>
        </w:rPr>
        <w:t xml:space="preserve">2: </w:t>
      </w:r>
      <w:r>
        <w:t>острой почечной недостаточности</w:t>
      </w:r>
    </w:p>
    <w:p>
      <w:r>
        <w:rPr>
          <w:b/>
        </w:rPr>
        <w:t xml:space="preserve">3: </w:t>
      </w:r>
      <w:r>
        <w:t>отеку легких</w:t>
      </w:r>
    </w:p>
    <w:p>
      <w:r>
        <w:rPr>
          <w:b/>
        </w:rPr>
        <w:t xml:space="preserve">4: </w:t>
      </w:r>
      <w:r>
        <w:t>интоксиации</w:t>
      </w:r>
    </w:p>
    <w:p>
      <w:r>
        <w:t xml:space="preserve">Правильный ответ: </w:t>
      </w:r>
      <w:r>
        <w:rPr>
          <w:b/>
        </w:rPr>
        <w:t>острой почечной недостаточности</w:t>
      </w:r>
    </w:p>
    <w:p>
      <w:pPr>
        <w:pStyle w:val="Heading2"/>
      </w:pPr>
      <w:r>
        <w:t>ВЫЯВЛЕННЫЙ ПРИ УЗИ (УЛЬТРАЗВУКОВОЕ ИССЛЕДОВАНИЕ) ХРОНИЧЕСКИЙ ПИЕЛОНЕФРИТ ЯВЛЯЕТСЯ ЧАЩЕ</w:t>
      </w:r>
    </w:p>
    <w:p>
      <w:r>
        <w:rPr>
          <w:b/>
        </w:rPr>
        <w:t xml:space="preserve">1: </w:t>
      </w:r>
      <w:r>
        <w:t xml:space="preserve">двусторонним процессом </w:t>
      </w:r>
    </w:p>
    <w:p>
      <w:r>
        <w:rPr>
          <w:b/>
        </w:rPr>
        <w:t xml:space="preserve">2: </w:t>
      </w:r>
      <w:r>
        <w:t xml:space="preserve">односторонним процессом </w:t>
      </w:r>
    </w:p>
    <w:p>
      <w:r>
        <w:rPr>
          <w:b/>
        </w:rPr>
        <w:t xml:space="preserve">3: </w:t>
      </w:r>
      <w:r>
        <w:t xml:space="preserve">двусторонним процессом при наличии нефрокальциноза </w:t>
      </w:r>
    </w:p>
    <w:p>
      <w:r>
        <w:rPr>
          <w:b/>
        </w:rPr>
        <w:t xml:space="preserve">4: </w:t>
      </w:r>
      <w:r>
        <w:t xml:space="preserve">односторонним процессом при наличии сахарного диабета </w:t>
      </w:r>
    </w:p>
    <w:p>
      <w:r>
        <w:t xml:space="preserve">Правильный ответ: </w:t>
      </w:r>
      <w:r>
        <w:rPr>
          <w:b/>
        </w:rPr>
        <w:t xml:space="preserve">односторонним процессом </w:t>
      </w:r>
    </w:p>
    <w:p>
      <w:pPr>
        <w:pStyle w:val="Heading2"/>
      </w:pPr>
      <w:r>
        <w:t>ПРИЧИНОЙ ТРОМБОЭМБОЛИИ ЛЕГОЧНОЙ АРТЕРИИ НАИБОЛЕЕ ЧАСТО ЯВЛЯЕТСЯ</w:t>
      </w:r>
    </w:p>
    <w:p>
      <w:r>
        <w:rPr>
          <w:b/>
        </w:rPr>
        <w:t xml:space="preserve">1: </w:t>
      </w:r>
      <w:r>
        <w:t>атеросклероз сосудов нижних конечностей</w:t>
      </w:r>
    </w:p>
    <w:p>
      <w:r>
        <w:rPr>
          <w:b/>
        </w:rPr>
        <w:t xml:space="preserve">2: </w:t>
      </w:r>
      <w:r>
        <w:t>тромбоз глубоких вен нижних конечностей и вен малого таза</w:t>
      </w:r>
    </w:p>
    <w:p>
      <w:r>
        <w:rPr>
          <w:b/>
        </w:rPr>
        <w:t xml:space="preserve">3: </w:t>
      </w:r>
      <w:r>
        <w:t>тромбоз поверхностных вен нижних конечностей</w:t>
      </w:r>
    </w:p>
    <w:p>
      <w:r>
        <w:rPr>
          <w:b/>
        </w:rPr>
        <w:t xml:space="preserve">4: </w:t>
      </w:r>
      <w:r>
        <w:t>тромбоз поверхностных вен верхних конечностей</w:t>
      </w:r>
    </w:p>
    <w:p>
      <w:r>
        <w:t xml:space="preserve">Правильный ответ: </w:t>
      </w:r>
      <w:r>
        <w:rPr>
          <w:b/>
        </w:rPr>
        <w:t>тромбоз глубоких вен нижних конечностей и вен малого таза</w:t>
      </w:r>
    </w:p>
    <w:p>
      <w:pPr>
        <w:pStyle w:val="Heading2"/>
      </w:pPr>
      <w:r>
        <w:t>ПРОДОЛЖИТЕЛЬНОСТЬ ПЕРИОДА ОСТРОЙ ОЖОГОВОЙ ТОКСЕМИИ СОСТАВЛЯЕТ (В СУТКАХ)</w:t>
      </w:r>
    </w:p>
    <w:p>
      <w:r>
        <w:rPr>
          <w:b/>
        </w:rPr>
        <w:t xml:space="preserve">1: </w:t>
      </w:r>
      <w:r>
        <w:t>8-10</w:t>
      </w:r>
    </w:p>
    <w:p>
      <w:r>
        <w:rPr>
          <w:b/>
        </w:rPr>
        <w:t xml:space="preserve">2: </w:t>
      </w:r>
      <w:r>
        <w:t>30-35</w:t>
      </w:r>
    </w:p>
    <w:p>
      <w:r>
        <w:rPr>
          <w:b/>
        </w:rPr>
        <w:t xml:space="preserve">3: </w:t>
      </w:r>
      <w:r>
        <w:t>15-20</w:t>
      </w:r>
    </w:p>
    <w:p>
      <w:r>
        <w:rPr>
          <w:b/>
        </w:rPr>
        <w:t xml:space="preserve">4: </w:t>
      </w:r>
      <w:r>
        <w:t>5-7</w:t>
      </w:r>
    </w:p>
    <w:p>
      <w:r>
        <w:t xml:space="preserve">Правильный ответ: </w:t>
      </w:r>
      <w:r>
        <w:rPr>
          <w:b/>
        </w:rPr>
        <w:t>5-7</w:t>
      </w:r>
    </w:p>
    <w:p>
      <w:pPr>
        <w:pStyle w:val="Heading2"/>
      </w:pPr>
      <w:r>
        <w:t>НЕ РЕКОМЕНДОВАНЫ В 1 СТАДИЮ РАНЕВОГО ПРОЦЕССА ПРИ НАЛИЧИИ РАНЕВОЙ ИНФЕКЦИИ</w:t>
      </w:r>
    </w:p>
    <w:p>
      <w:r>
        <w:rPr>
          <w:b/>
        </w:rPr>
        <w:t xml:space="preserve">1: </w:t>
      </w:r>
      <w:r>
        <w:t>Лавасепт раствор 0,2%</w:t>
      </w:r>
    </w:p>
    <w:p>
      <w:r>
        <w:rPr>
          <w:b/>
        </w:rPr>
        <w:t xml:space="preserve">2: </w:t>
      </w:r>
      <w:r>
        <w:t>мази на жирной основе</w:t>
      </w:r>
    </w:p>
    <w:p>
      <w:r>
        <w:rPr>
          <w:b/>
        </w:rPr>
        <w:t xml:space="preserve">3: </w:t>
      </w:r>
      <w:r>
        <w:t>растворы йодофоров</w:t>
      </w:r>
    </w:p>
    <w:p>
      <w:r>
        <w:rPr>
          <w:b/>
        </w:rPr>
        <w:t xml:space="preserve">4: </w:t>
      </w:r>
      <w:r>
        <w:t>мази на ПЭГ (полиэтиленгликоль) основе</w:t>
      </w:r>
    </w:p>
    <w:p>
      <w:r>
        <w:t xml:space="preserve">Правильный ответ: </w:t>
      </w:r>
      <w:r>
        <w:rPr>
          <w:b/>
        </w:rPr>
        <w:t>мази на жирной основе</w:t>
      </w:r>
    </w:p>
    <w:p>
      <w:pPr>
        <w:pStyle w:val="Heading2"/>
      </w:pPr>
      <w:r>
        <w:t>ПРИ ИНФАРКТЕ МИОКАРДА НАИБОЛЬШЕЕ ДИАГНОСТИЧЕСКОЕ ЗНАЧЕНИЕ ИМЕЕТ ДИНАМИЧЕСКОЕ ПОВЫШЕНИЕ</w:t>
      </w:r>
    </w:p>
    <w:p>
      <w:r>
        <w:rPr>
          <w:b/>
        </w:rPr>
        <w:t xml:space="preserve">1: </w:t>
      </w:r>
      <w:r>
        <w:t>альфа-амилазы</w:t>
      </w:r>
    </w:p>
    <w:p>
      <w:r>
        <w:rPr>
          <w:b/>
        </w:rPr>
        <w:t xml:space="preserve">2: </w:t>
      </w:r>
      <w:r>
        <w:t>лактата</w:t>
      </w:r>
    </w:p>
    <w:p>
      <w:r>
        <w:rPr>
          <w:b/>
        </w:rPr>
        <w:t xml:space="preserve">3: </w:t>
      </w:r>
      <w:r>
        <w:t>тропонина</w:t>
      </w:r>
    </w:p>
    <w:p>
      <w:r>
        <w:rPr>
          <w:b/>
        </w:rPr>
        <w:t xml:space="preserve">4: </w:t>
      </w:r>
      <w:r>
        <w:t>мочевины</w:t>
      </w:r>
    </w:p>
    <w:p>
      <w:r>
        <w:t xml:space="preserve">Правильный ответ: </w:t>
      </w:r>
      <w:r>
        <w:rPr>
          <w:b/>
        </w:rPr>
        <w:t>тропонина</w:t>
      </w:r>
    </w:p>
    <w:p>
      <w:pPr>
        <w:pStyle w:val="Heading2"/>
      </w:pPr>
      <w:r>
        <w:t>ФЕНОМЕН ИНТОКСИКАЦИИ ПРИ РАКЕ ЛЕГКОГО ПРОЯВЛЯЕТСЯ</w:t>
      </w:r>
    </w:p>
    <w:p>
      <w:r>
        <w:rPr>
          <w:b/>
        </w:rPr>
        <w:t xml:space="preserve">1: </w:t>
      </w:r>
      <w:r>
        <w:t>повышением температуры</w:t>
      </w:r>
    </w:p>
    <w:p>
      <w:r>
        <w:rPr>
          <w:b/>
        </w:rPr>
        <w:t xml:space="preserve">2: </w:t>
      </w:r>
      <w:r>
        <w:t>кровохарканьем</w:t>
      </w:r>
    </w:p>
    <w:p>
      <w:r>
        <w:rPr>
          <w:b/>
        </w:rPr>
        <w:t xml:space="preserve">3: </w:t>
      </w:r>
      <w:r>
        <w:t>болью в грудной клетке</w:t>
      </w:r>
    </w:p>
    <w:p>
      <w:r>
        <w:rPr>
          <w:b/>
        </w:rPr>
        <w:t xml:space="preserve">4: </w:t>
      </w:r>
      <w:r>
        <w:t>кашлем с мокротой</w:t>
      </w:r>
    </w:p>
    <w:p>
      <w:r>
        <w:t xml:space="preserve">Правильный ответ: </w:t>
      </w:r>
      <w:r>
        <w:rPr>
          <w:b/>
        </w:rPr>
        <w:t>повышением температуры</w:t>
      </w:r>
    </w:p>
    <w:p>
      <w:pPr>
        <w:pStyle w:val="Heading2"/>
      </w:pPr>
      <w:r>
        <w:t>ПЕРВИЧНО ПАЦИЕНТУ С МОЧЕКАМЕННОЙ БОЛЕЗНЬЮ НЕОБХОДИМО ПРОВЕСТИ</w:t>
      </w:r>
    </w:p>
    <w:p>
      <w:r>
        <w:rPr>
          <w:b/>
        </w:rPr>
        <w:t xml:space="preserve">1: </w:t>
      </w:r>
      <w:r>
        <w:t>рентгеновское исследование</w:t>
      </w:r>
    </w:p>
    <w:p>
      <w:r>
        <w:rPr>
          <w:b/>
        </w:rPr>
        <w:t xml:space="preserve">2: </w:t>
      </w:r>
      <w:r>
        <w:t>магнитно-резонансную томографию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компьютерную томографию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СКОЛЬЗЯЩИЕ ГРЫЖИ ПИЩЕВОДНОГО ОТВЕРСТИЯ ДИАФРАГМЫ ВЫЯВЛЯЮТСЯ РЕНТГЕНОЛОГИЧЕСКИ В ПОЛОЖЕНИИ</w:t>
      </w:r>
    </w:p>
    <w:p>
      <w:r>
        <w:rPr>
          <w:b/>
        </w:rPr>
        <w:t xml:space="preserve">1: </w:t>
      </w:r>
      <w:r>
        <w:t>на боку</w:t>
      </w:r>
    </w:p>
    <w:p>
      <w:r>
        <w:rPr>
          <w:b/>
        </w:rPr>
        <w:t xml:space="preserve">2: </w:t>
      </w:r>
      <w:r>
        <w:t>Тренделенбурга</w:t>
      </w:r>
    </w:p>
    <w:p>
      <w:r>
        <w:rPr>
          <w:b/>
        </w:rPr>
        <w:t xml:space="preserve">3: </w:t>
      </w:r>
      <w:r>
        <w:t>стоя</w:t>
      </w:r>
    </w:p>
    <w:p>
      <w:r>
        <w:rPr>
          <w:b/>
        </w:rPr>
        <w:t xml:space="preserve">4: </w:t>
      </w:r>
      <w:r>
        <w:t>полусидячем</w:t>
      </w:r>
    </w:p>
    <w:p>
      <w:r>
        <w:t xml:space="preserve">Правильный ответ: </w:t>
      </w:r>
      <w:r>
        <w:rPr>
          <w:b/>
        </w:rPr>
        <w:t>Тренделенбурга</w:t>
      </w:r>
    </w:p>
    <w:p>
      <w:pPr>
        <w:pStyle w:val="Heading2"/>
      </w:pPr>
      <w:r>
        <w:t>АБСЦЕСС ПОДПЕЧЕНОЧНЫЙ ВИЗУАЛИЗИРУЕТСЯ</w:t>
      </w:r>
    </w:p>
    <w:p>
      <w:r>
        <w:rPr>
          <w:b/>
        </w:rPr>
        <w:t xml:space="preserve">1: </w:t>
      </w:r>
      <w:r>
        <w:t>между контуром нижнего края легких и контуром купола диафрагмы</w:t>
      </w:r>
    </w:p>
    <w:p>
      <w:r>
        <w:rPr>
          <w:b/>
        </w:rPr>
        <w:t xml:space="preserve">2: </w:t>
      </w:r>
      <w:r>
        <w:t>между контуром купола диафрагмы и капсулой печени или селезенки</w:t>
      </w:r>
    </w:p>
    <w:p>
      <w:r>
        <w:rPr>
          <w:b/>
        </w:rPr>
        <w:t xml:space="preserve">3: </w:t>
      </w:r>
      <w:r>
        <w:t>под висцеральной поверхностью печени</w:t>
      </w:r>
    </w:p>
    <w:p>
      <w:r>
        <w:rPr>
          <w:b/>
        </w:rPr>
        <w:t xml:space="preserve">4: </w:t>
      </w:r>
      <w:r>
        <w:t>в любом месте брюшной полости ниже уровня диафрагмы</w:t>
      </w:r>
    </w:p>
    <w:p>
      <w:r>
        <w:t xml:space="preserve">Правильный ответ: </w:t>
      </w:r>
      <w:r>
        <w:rPr>
          <w:b/>
        </w:rPr>
        <w:t>под висцеральной поверхностью печени</w:t>
      </w:r>
    </w:p>
    <w:p>
      <w:pPr>
        <w:pStyle w:val="Heading2"/>
      </w:pPr>
      <w:r>
        <w:t>ОСНОВНОЙ ЭТАП СПОСОБА ОБРАБОТКИ КУЛЬТИ БРОНХА ПО ИВАНОВУ ВКЛЮЧАЕТ</w:t>
      </w:r>
    </w:p>
    <w:p>
      <w:r>
        <w:rPr>
          <w:b/>
        </w:rPr>
        <w:t xml:space="preserve">1: </w:t>
      </w:r>
      <w:r>
        <w:t>наложение перибронхиальных одиночных узловых швов в двух взаимно перпендикулярных плоскостях</w:t>
      </w:r>
    </w:p>
    <w:p>
      <w:r>
        <w:rPr>
          <w:b/>
        </w:rPr>
        <w:t xml:space="preserve">2: </w:t>
      </w:r>
      <w:r>
        <w:t>наложение отдельных узловых сквозных швов на бронх в двух взаимно перпендикулярных плоскостях</w:t>
      </w:r>
    </w:p>
    <w:p>
      <w:r>
        <w:rPr>
          <w:b/>
        </w:rPr>
        <w:t xml:space="preserve">3: </w:t>
      </w:r>
      <w:r>
        <w:t>рассечение хрящевого полукольца посередине, с наложением сквозных швов на хрящевую часть</w:t>
      </w:r>
    </w:p>
    <w:p>
      <w:r>
        <w:rPr>
          <w:b/>
        </w:rPr>
        <w:t xml:space="preserve">4: </w:t>
      </w:r>
      <w:r>
        <w:t>иссечение хрящевой полуокружности бронха, с формированием клапана из мембранозной части</w:t>
      </w:r>
    </w:p>
    <w:p>
      <w:r>
        <w:t xml:space="preserve">Правильный ответ: </w:t>
      </w:r>
      <w:r>
        <w:rPr>
          <w:b/>
        </w:rPr>
        <w:t>иссечение хрящевой полуокружности бронха, с формированием клапана из мембранозной части</w:t>
      </w:r>
    </w:p>
    <w:p>
      <w:pPr>
        <w:pStyle w:val="Heading2"/>
      </w:pPr>
      <w:r>
        <w:t>ПАЦИЕНТУ С ОТМОРОЖЕНИЕМ ПАЛЬЦА КИСТИ В РАННЕМ РЕАКТИВНОМ ПЕРИОДЕ НЕОБХОДИМЫ ОБРАБОТКА ПОРАЖЕННЫХ СЕГМЕНТОВ РАСТВОРОМ АНТИСЕПТИКА И</w:t>
      </w:r>
    </w:p>
    <w:p>
      <w:r>
        <w:rPr>
          <w:b/>
        </w:rPr>
        <w:t xml:space="preserve">1: </w:t>
      </w:r>
      <w:r>
        <w:t>сухая ватно-марлевая повязка</w:t>
      </w:r>
    </w:p>
    <w:p>
      <w:r>
        <w:rPr>
          <w:b/>
        </w:rPr>
        <w:t xml:space="preserve">2: </w:t>
      </w:r>
      <w:r>
        <w:t>открытый метод ведения ран</w:t>
      </w:r>
    </w:p>
    <w:p>
      <w:r>
        <w:rPr>
          <w:b/>
        </w:rPr>
        <w:t xml:space="preserve">3: </w:t>
      </w:r>
      <w:r>
        <w:t>лечебная гидроколлоидная повязка</w:t>
      </w:r>
    </w:p>
    <w:p>
      <w:r>
        <w:rPr>
          <w:b/>
        </w:rPr>
        <w:t xml:space="preserve">4: </w:t>
      </w:r>
      <w:r>
        <w:t>пена Пантенол</w:t>
      </w:r>
    </w:p>
    <w:p>
      <w:r>
        <w:t xml:space="preserve">Правильный ответ: </w:t>
      </w:r>
      <w:r>
        <w:rPr>
          <w:b/>
        </w:rPr>
        <w:t>сухая ватно-марлевая повязка</w:t>
      </w:r>
    </w:p>
    <w:p>
      <w:pPr>
        <w:pStyle w:val="Heading2"/>
      </w:pPr>
      <w:r>
        <w:t>ДЛЯ ЛЕЧЕНИЯ ПОЛНОГО РАЗРЫВА МЫШЦЫ ИСПОЛЬЗУЮТ</w:t>
      </w:r>
    </w:p>
    <w:p>
      <w:r>
        <w:rPr>
          <w:b/>
        </w:rPr>
        <w:t xml:space="preserve">1: </w:t>
      </w:r>
      <w:r>
        <w:t>липкопластырное вытяжение</w:t>
      </w:r>
    </w:p>
    <w:p>
      <w:r>
        <w:rPr>
          <w:b/>
        </w:rPr>
        <w:t xml:space="preserve">2: </w:t>
      </w:r>
      <w:r>
        <w:t>пункцию гематомы</w:t>
      </w:r>
    </w:p>
    <w:p>
      <w:r>
        <w:rPr>
          <w:b/>
        </w:rPr>
        <w:t xml:space="preserve">3: </w:t>
      </w:r>
      <w:r>
        <w:t>давящую повязку</w:t>
      </w:r>
    </w:p>
    <w:p>
      <w:r>
        <w:rPr>
          <w:b/>
        </w:rPr>
        <w:t xml:space="preserve">4: </w:t>
      </w:r>
      <w:r>
        <w:t>операцию</w:t>
      </w:r>
    </w:p>
    <w:p>
      <w:r>
        <w:t xml:space="preserve">Правильный ответ: </w:t>
      </w:r>
      <w:r>
        <w:rPr>
          <w:b/>
        </w:rPr>
        <w:t>операцию</w:t>
      </w:r>
    </w:p>
    <w:p>
      <w:pPr>
        <w:pStyle w:val="Heading2"/>
      </w:pPr>
      <w:r>
        <w:t>ДОСТАТОЧНЫМ СЧИТАЕТСЯ РАСШИРЕНИЕ СТРИКТУРЫ ПИЩЕВОДА ДО ___ ММ</w:t>
      </w:r>
    </w:p>
    <w:p>
      <w:r>
        <w:rPr>
          <w:b/>
        </w:rPr>
        <w:t xml:space="preserve">1: </w:t>
      </w:r>
      <w:r>
        <w:t>20-22</w:t>
      </w:r>
    </w:p>
    <w:p>
      <w:r>
        <w:rPr>
          <w:b/>
        </w:rPr>
        <w:t xml:space="preserve">2: </w:t>
      </w:r>
      <w:r>
        <w:t>10-11</w:t>
      </w:r>
    </w:p>
    <w:p>
      <w:r>
        <w:rPr>
          <w:b/>
        </w:rPr>
        <w:t xml:space="preserve">3: </w:t>
      </w:r>
      <w:r>
        <w:t>25-30</w:t>
      </w:r>
    </w:p>
    <w:p>
      <w:r>
        <w:rPr>
          <w:b/>
        </w:rPr>
        <w:t xml:space="preserve">4: </w:t>
      </w:r>
      <w:r>
        <w:t>12-14</w:t>
      </w:r>
    </w:p>
    <w:p>
      <w:r>
        <w:t xml:space="preserve">Правильный ответ: </w:t>
      </w:r>
      <w:r>
        <w:rPr>
          <w:b/>
        </w:rPr>
        <w:t>12-14</w:t>
      </w:r>
    </w:p>
    <w:p>
      <w:pPr>
        <w:pStyle w:val="Heading2"/>
      </w:pPr>
      <w:r>
        <w:t>СЕПТИЧЕСКИЙ ШОК ОТНОСИТСЯ К ___ ТИПУ</w:t>
      </w:r>
    </w:p>
    <w:p>
      <w:r>
        <w:rPr>
          <w:b/>
        </w:rPr>
        <w:t xml:space="preserve">1: </w:t>
      </w:r>
      <w:r>
        <w:t>гиповолемическому</w:t>
      </w:r>
    </w:p>
    <w:p>
      <w:r>
        <w:rPr>
          <w:b/>
        </w:rPr>
        <w:t xml:space="preserve">2: </w:t>
      </w:r>
      <w:r>
        <w:t>дистрибутивному</w:t>
      </w:r>
    </w:p>
    <w:p>
      <w:r>
        <w:rPr>
          <w:b/>
        </w:rPr>
        <w:t xml:space="preserve">3: </w:t>
      </w:r>
      <w:r>
        <w:t>обструктивному</w:t>
      </w:r>
    </w:p>
    <w:p>
      <w:r>
        <w:rPr>
          <w:b/>
        </w:rPr>
        <w:t xml:space="preserve">4: </w:t>
      </w:r>
      <w:r>
        <w:t>кардиогенному</w:t>
      </w:r>
    </w:p>
    <w:p>
      <w:r>
        <w:t xml:space="preserve">Правильный ответ: </w:t>
      </w:r>
      <w:r>
        <w:rPr>
          <w:b/>
        </w:rPr>
        <w:t>дистрибутивному</w:t>
      </w:r>
    </w:p>
    <w:p>
      <w:pPr>
        <w:pStyle w:val="Heading2"/>
      </w:pPr>
      <w:r>
        <w:t>ВЕРОЯТНЫМ ДИАГНОЗОМ ПРИ ВЫЯВЛЕНИИ НА ИРРИГОСКОПИИ ВОСПАЛИТЕЛЬНОГО ПРОЦЕССА В ТОЛСТОЙ КИШКЕ С НЕИЗМЕНЁННЫМИ ЗОНАМИ МЕЖДУ УЧАСТКАМИ ПОРАЖЕНИЯ И ОТСУТСТВИЯ ВОСПАЛЕНИЯ В ПРЯМОЙ КИШКЕ ЯВЛЯЕТСЯ</w:t>
      </w:r>
    </w:p>
    <w:p>
      <w:r>
        <w:rPr>
          <w:b/>
        </w:rPr>
        <w:t xml:space="preserve">1: </w:t>
      </w:r>
      <w:r>
        <w:t>ишемический колит</w:t>
      </w:r>
    </w:p>
    <w:p>
      <w:r>
        <w:rPr>
          <w:b/>
        </w:rPr>
        <w:t xml:space="preserve">2: </w:t>
      </w:r>
      <w:r>
        <w:t>язвенный колит</w:t>
      </w:r>
    </w:p>
    <w:p>
      <w:r>
        <w:rPr>
          <w:b/>
        </w:rPr>
        <w:t xml:space="preserve">3: </w:t>
      </w:r>
      <w:r>
        <w:t>болезнь Гиршпрунга</w:t>
      </w:r>
    </w:p>
    <w:p>
      <w:r>
        <w:rPr>
          <w:b/>
        </w:rPr>
        <w:t xml:space="preserve">4: </w:t>
      </w:r>
      <w:r>
        <w:t>болезнь Крона</w:t>
      </w:r>
    </w:p>
    <w:p>
      <w:r>
        <w:t xml:space="preserve">Правильный ответ: </w:t>
      </w:r>
      <w:r>
        <w:rPr>
          <w:b/>
        </w:rPr>
        <w:t>болезнь Крона</w:t>
      </w:r>
    </w:p>
    <w:p>
      <w:pPr>
        <w:pStyle w:val="Heading2"/>
      </w:pPr>
      <w:r>
        <w:t>ТРИАДА ЛАФФИТА ВКЛЮЧАЕТ В СЕБЯ</w:t>
      </w:r>
    </w:p>
    <w:p>
      <w:r>
        <w:rPr>
          <w:b/>
        </w:rPr>
        <w:t xml:space="preserve">1: </w:t>
      </w:r>
      <w:r>
        <w:t>забрюшинные пузырьки газа и пища в проекции желудка</w:t>
      </w:r>
    </w:p>
    <w:p>
      <w:r>
        <w:rPr>
          <w:b/>
        </w:rPr>
        <w:t xml:space="preserve">2: </w:t>
      </w:r>
      <w:r>
        <w:t>забрюшинные пузырьки газа, желчи и крови в проекции двенадцатиперстной кишки</w:t>
      </w:r>
    </w:p>
    <w:p>
      <w:r>
        <w:rPr>
          <w:b/>
        </w:rPr>
        <w:t xml:space="preserve">3: </w:t>
      </w:r>
      <w:r>
        <w:t>забрюшинное пропитывание желчью, кровью и пищей в проекции двенадцатиперстной кишки</w:t>
      </w:r>
    </w:p>
    <w:p>
      <w:r>
        <w:rPr>
          <w:b/>
        </w:rPr>
        <w:t xml:space="preserve">4: </w:t>
      </w:r>
      <w:r>
        <w:t>забрюшинную гематому, разрыв двенадцатиперстной кишки и желудка</w:t>
      </w:r>
    </w:p>
    <w:p>
      <w:r>
        <w:t xml:space="preserve">Правильный ответ: </w:t>
      </w:r>
      <w:r>
        <w:rPr>
          <w:b/>
        </w:rPr>
        <w:t>забрюшинные пузырьки газа, желчи и крови в проекции двенадцатиперстной кишки</w:t>
      </w:r>
    </w:p>
    <w:p>
      <w:pPr>
        <w:pStyle w:val="Heading2"/>
      </w:pPr>
      <w:r>
        <w:t>ПОЯВЛЕНИЮ ГРЫЖИ БРЮШНОЙ СТЕНКИ СПОСОБСТВУЕТ</w:t>
      </w:r>
    </w:p>
    <w:p>
      <w:r>
        <w:rPr>
          <w:b/>
        </w:rPr>
        <w:t xml:space="preserve">1: </w:t>
      </w:r>
      <w:r>
        <w:t>нижнедолевая пневмония</w:t>
      </w:r>
    </w:p>
    <w:p>
      <w:r>
        <w:rPr>
          <w:b/>
        </w:rPr>
        <w:t xml:space="preserve">2: </w:t>
      </w:r>
      <w:r>
        <w:t>почечная недостаточность</w:t>
      </w:r>
    </w:p>
    <w:p>
      <w:r>
        <w:rPr>
          <w:b/>
        </w:rPr>
        <w:t xml:space="preserve">3: </w:t>
      </w:r>
      <w:r>
        <w:t>гастро-дуоденальная язва</w:t>
      </w:r>
    </w:p>
    <w:p>
      <w:r>
        <w:rPr>
          <w:b/>
        </w:rPr>
        <w:t xml:space="preserve">4: </w:t>
      </w:r>
      <w:r>
        <w:t>хронический кашель</w:t>
      </w:r>
    </w:p>
    <w:p>
      <w:r>
        <w:t xml:space="preserve">Правильный ответ: </w:t>
      </w:r>
      <w:r>
        <w:rPr>
          <w:b/>
        </w:rPr>
        <w:t>хронический кашель</w:t>
      </w:r>
    </w:p>
    <w:p>
      <w:pPr>
        <w:pStyle w:val="Heading2"/>
      </w:pPr>
      <w:r>
        <w:t>КАКИЕ БОЛЬНЫЕ ТЕТРАДОЙ ФАЛЛО ДОЛЖНЫ ПОДВЕРГАТЬСЯ ХИРУРГИЧЕСКОМУ ЛЕЧЕНИЮ?</w:t>
      </w:r>
    </w:p>
    <w:p>
      <w:r>
        <w:rPr>
          <w:b/>
        </w:rPr>
        <w:t xml:space="preserve">1: </w:t>
      </w:r>
      <w:r>
        <w:t>больные с гипертрофией правого желудочка</w:t>
      </w:r>
    </w:p>
    <w:p>
      <w:r>
        <w:rPr>
          <w:b/>
        </w:rPr>
        <w:t xml:space="preserve">2: </w:t>
      </w:r>
      <w:r>
        <w:t>больные с доминированием стеноза легочной артерии</w:t>
      </w:r>
    </w:p>
    <w:p>
      <w:r>
        <w:rPr>
          <w:b/>
        </w:rPr>
        <w:t xml:space="preserve">3: </w:t>
      </w:r>
      <w:r>
        <w:t>все больные</w:t>
      </w:r>
    </w:p>
    <w:p>
      <w:r>
        <w:rPr>
          <w:b/>
        </w:rPr>
        <w:t xml:space="preserve">4: </w:t>
      </w:r>
      <w:r>
        <w:t>больные старше 15 лет</w:t>
      </w:r>
    </w:p>
    <w:p>
      <w:r>
        <w:t xml:space="preserve">Правильный ответ: </w:t>
      </w:r>
      <w:r>
        <w:rPr>
          <w:b/>
        </w:rPr>
        <w:t>все больные</w:t>
      </w:r>
    </w:p>
    <w:p>
      <w:pPr>
        <w:pStyle w:val="Heading2"/>
      </w:pPr>
      <w:r>
        <w:t>ПРИ ВЫНУЖДЕННОЙ ДЛИТЕЛЬНОЙ ТРАНСПОРТИРОВКЕ БОЛЬНОГО С ПРИЗНАКАМИ ОЖОГОВОГО ШОКА СЛЕДУЕТ, В ПЕРВУЮ ОЧЕРЕДЬ</w:t>
      </w:r>
    </w:p>
    <w:p>
      <w:r>
        <w:rPr>
          <w:b/>
        </w:rPr>
        <w:t xml:space="preserve">1: </w:t>
      </w:r>
      <w:r>
        <w:t>дать обильное щелочное питье</w:t>
      </w:r>
    </w:p>
    <w:p>
      <w:r>
        <w:rPr>
          <w:b/>
        </w:rPr>
        <w:t xml:space="preserve">2: </w:t>
      </w:r>
      <w:r>
        <w:t>добиться полного обезболивания</w:t>
      </w:r>
    </w:p>
    <w:p>
      <w:r>
        <w:rPr>
          <w:b/>
        </w:rPr>
        <w:t xml:space="preserve">3: </w:t>
      </w:r>
      <w:r>
        <w:t>осуществить ингалацию кислорода</w:t>
      </w:r>
    </w:p>
    <w:p>
      <w:r>
        <w:rPr>
          <w:b/>
        </w:rPr>
        <w:t xml:space="preserve">4: </w:t>
      </w:r>
      <w:r>
        <w:t>ввести антигистаминные препараты</w:t>
      </w:r>
    </w:p>
    <w:p>
      <w:r>
        <w:t xml:space="preserve">Правильный ответ: </w:t>
      </w:r>
      <w:r>
        <w:rPr>
          <w:b/>
        </w:rPr>
        <w:t>добиться полного обезболивания</w:t>
      </w:r>
    </w:p>
    <w:p>
      <w:pPr>
        <w:pStyle w:val="Heading2"/>
      </w:pPr>
      <w:r>
        <w:t>СИМПТОМ ТОТАЛЬНОГО ДВУСТОРОННЕГО ПРОСВЕТЛЕНИЯ ЛЕГОЧНОГО ПОЛЯ НА РЕНТГЕНОГРАММЕ МОЖЕТ НАБЛЮДАТЬСЯ ПРИ</w:t>
      </w:r>
    </w:p>
    <w:p>
      <w:r>
        <w:rPr>
          <w:b/>
        </w:rPr>
        <w:t xml:space="preserve">1: </w:t>
      </w:r>
      <w:r>
        <w:t>эмфиземе легких</w:t>
      </w:r>
    </w:p>
    <w:p>
      <w:r>
        <w:rPr>
          <w:b/>
        </w:rPr>
        <w:t xml:space="preserve">2: </w:t>
      </w:r>
      <w:r>
        <w:t>обтурации главного бронха инородным телом</w:t>
      </w:r>
    </w:p>
    <w:p>
      <w:r>
        <w:rPr>
          <w:b/>
        </w:rPr>
        <w:t xml:space="preserve">3: </w:t>
      </w:r>
      <w:r>
        <w:t>компенсаторной эмфиземе одного легкого</w:t>
      </w:r>
    </w:p>
    <w:p>
      <w:r>
        <w:rPr>
          <w:b/>
        </w:rPr>
        <w:t xml:space="preserve">4: </w:t>
      </w:r>
      <w:r>
        <w:t>тромбоэмболии одной из ветвей легочной артерии</w:t>
      </w:r>
    </w:p>
    <w:p>
      <w:r>
        <w:t xml:space="preserve">Правильный ответ: </w:t>
      </w:r>
      <w:r>
        <w:rPr>
          <w:b/>
        </w:rPr>
        <w:t>эмфиземе легких</w:t>
      </w:r>
    </w:p>
    <w:p>
      <w:pPr>
        <w:pStyle w:val="Heading2"/>
      </w:pPr>
      <w:r>
        <w:t>ДЛЯ ФИКСАЦИИ ЛОДЫЖЕК ПОСЛЕ ИХ ВПРАВЛЕНИЯ РЕКОМЕНДУЕТСЯ</w:t>
      </w:r>
    </w:p>
    <w:p>
      <w:r>
        <w:rPr>
          <w:b/>
        </w:rPr>
        <w:t xml:space="preserve">1: </w:t>
      </w:r>
      <w:r>
        <w:t>циркулярная гипсовая повязка с ватной прокладкой</w:t>
      </w:r>
    </w:p>
    <w:p>
      <w:r>
        <w:rPr>
          <w:b/>
        </w:rPr>
        <w:t xml:space="preserve">2: </w:t>
      </w:r>
      <w:r>
        <w:t>У- образная повязка с лонгетой для стопы</w:t>
      </w:r>
    </w:p>
    <w:p>
      <w:r>
        <w:rPr>
          <w:b/>
        </w:rPr>
        <w:t xml:space="preserve">3: </w:t>
      </w:r>
      <w:r>
        <w:t>циркулярная бесподкладочная гипсовая повязка</w:t>
      </w:r>
    </w:p>
    <w:p>
      <w:r>
        <w:rPr>
          <w:b/>
        </w:rPr>
        <w:t xml:space="preserve">4: </w:t>
      </w:r>
      <w:r>
        <w:t>разрезная циркулярная повязка типа сапожок</w:t>
      </w:r>
    </w:p>
    <w:p>
      <w:r>
        <w:t xml:space="preserve">Правильный ответ: </w:t>
      </w:r>
      <w:r>
        <w:rPr>
          <w:b/>
        </w:rPr>
        <w:t>разрезная циркулярная повязка типа сапожок</w:t>
      </w:r>
    </w:p>
    <w:p>
      <w:pPr>
        <w:pStyle w:val="Heading2"/>
      </w:pPr>
      <w:r>
        <w:t>МИНИМАЛЬНАЯ АЛЬВЕОЛЯРНАЯ КОНЦЕНТРАЦИЯ ИНГАЛЯЦИОННОГО АНЕСТЕТИКА ВО ВДЫХАЕМОЙ ГАЗОВОЙ СМЕСИ, ПРИ КОТОРОЙ ПАЦИЕНТЫ НЕ РЕАГИРУЮТ НА КОЖНЫЙ РАЗРЕЗ, СОСТАВЛЯЕТ (В %)</w:t>
      </w:r>
    </w:p>
    <w:p>
      <w:r>
        <w:rPr>
          <w:b/>
        </w:rPr>
        <w:t xml:space="preserve">1: </w:t>
      </w:r>
      <w:r>
        <w:t>25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50</w:t>
      </w:r>
    </w:p>
    <w:p>
      <w:r>
        <w:rPr>
          <w:b/>
        </w:rPr>
        <w:t xml:space="preserve">4: </w:t>
      </w:r>
      <w:r>
        <w:t>35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ПРИ РАЗВИТИИ ЛОЖНОЙ ГИНЕКОМАСТИИ СЛЕДУЕТ РЕКОМЕНДОВАТЬ</w:t>
      </w:r>
    </w:p>
    <w:p>
      <w:r>
        <w:rPr>
          <w:b/>
        </w:rPr>
        <w:t xml:space="preserve">1: </w:t>
      </w:r>
      <w:r>
        <w:t>гормональную терапию</w:t>
      </w:r>
    </w:p>
    <w:p>
      <w:r>
        <w:rPr>
          <w:b/>
        </w:rPr>
        <w:t xml:space="preserve">2: </w:t>
      </w:r>
      <w:r>
        <w:t>модификацию образа жизни, снижение веса</w:t>
      </w:r>
    </w:p>
    <w:p>
      <w:r>
        <w:rPr>
          <w:b/>
        </w:rPr>
        <w:t xml:space="preserve">3: </w:t>
      </w:r>
      <w:r>
        <w:t>простую мастэктомию</w:t>
      </w:r>
    </w:p>
    <w:p>
      <w:r>
        <w:rPr>
          <w:b/>
        </w:rPr>
        <w:t xml:space="preserve">4: </w:t>
      </w:r>
      <w:r>
        <w:t>радикальную мастэктомию</w:t>
      </w:r>
    </w:p>
    <w:p>
      <w:r>
        <w:t xml:space="preserve">Правильный ответ: </w:t>
      </w:r>
      <w:r>
        <w:rPr>
          <w:b/>
        </w:rPr>
        <w:t>модификацию образа жизни, снижение веса</w:t>
      </w:r>
    </w:p>
    <w:p>
      <w:pPr>
        <w:pStyle w:val="Heading2"/>
      </w:pPr>
      <w:r>
        <w:t>ПОД СИНДРОМОМ БУРХАВЕ ПОНИМАЮТ</w:t>
      </w:r>
    </w:p>
    <w:p>
      <w:r>
        <w:rPr>
          <w:b/>
        </w:rPr>
        <w:t xml:space="preserve">1: </w:t>
      </w:r>
      <w:r>
        <w:t>трансмуральный разрыв нижней трети пищевода</w:t>
      </w:r>
    </w:p>
    <w:p>
      <w:r>
        <w:rPr>
          <w:b/>
        </w:rPr>
        <w:t xml:space="preserve">2: </w:t>
      </w:r>
      <w:r>
        <w:t>напряжение мышц передней брюшной стенки</w:t>
      </w:r>
    </w:p>
    <w:p>
      <w:r>
        <w:rPr>
          <w:b/>
        </w:rPr>
        <w:t xml:space="preserve">3: </w:t>
      </w:r>
      <w:r>
        <w:t>присутствие воздуха под диафрагмой при обзорной рентгенографии брюшной полости</w:t>
      </w:r>
    </w:p>
    <w:p>
      <w:r>
        <w:rPr>
          <w:b/>
        </w:rPr>
        <w:t xml:space="preserve">4: </w:t>
      </w:r>
      <w:r>
        <w:t>продольный дефект слизистой оболочки пищеводно-желудочного перехода с кровотечением</w:t>
      </w:r>
    </w:p>
    <w:p>
      <w:r>
        <w:t xml:space="preserve">Правильный ответ: </w:t>
      </w:r>
      <w:r>
        <w:rPr>
          <w:b/>
        </w:rPr>
        <w:t>трансмуральный разрыв нижней трети пищевода</w:t>
      </w:r>
    </w:p>
    <w:p>
      <w:pPr>
        <w:pStyle w:val="Heading2"/>
      </w:pPr>
      <w:r>
        <w:t>СИНДРОМОМ ТИТЦЕ НАЗЫВАЕТСЯ</w:t>
      </w:r>
    </w:p>
    <w:p>
      <w:r>
        <w:rPr>
          <w:b/>
        </w:rPr>
        <w:t xml:space="preserve">1: </w:t>
      </w:r>
      <w:r>
        <w:t>остеорадионекроз в зоне предшествующей лучевой терапии по поводу рака молочной железы</w:t>
      </w:r>
    </w:p>
    <w:p>
      <w:r>
        <w:rPr>
          <w:b/>
        </w:rPr>
        <w:t xml:space="preserve">2: </w:t>
      </w:r>
      <w:r>
        <w:t>заболевание, сопровождающееся воспалением реберных хрящей в области их сочленения с грудиной</w:t>
      </w:r>
    </w:p>
    <w:p>
      <w:r>
        <w:rPr>
          <w:b/>
        </w:rPr>
        <w:t xml:space="preserve">3: </w:t>
      </w:r>
      <w:r>
        <w:t>гормональное проявление нейроэндокринных опухолей легких и средостения</w:t>
      </w:r>
    </w:p>
    <w:p>
      <w:r>
        <w:rPr>
          <w:b/>
        </w:rPr>
        <w:t xml:space="preserve">4: </w:t>
      </w:r>
      <w:r>
        <w:t>флотирующий перелом ребер с развитием парадоксального дыхания</w:t>
      </w:r>
    </w:p>
    <w:p>
      <w:r>
        <w:t xml:space="preserve">Правильный ответ: </w:t>
      </w:r>
      <w:r>
        <w:rPr>
          <w:b/>
        </w:rPr>
        <w:t>заболевание, сопровождающееся воспалением реберных хрящей в области их сочленения с грудиной</w:t>
      </w:r>
    </w:p>
    <w:p>
      <w:pPr>
        <w:pStyle w:val="Heading2"/>
      </w:pPr>
      <w:r>
        <w:t>ПОТЕРЯ СОЗНАНИЯ С НАРУШЕНИЕМ СЕРДЕЧНОЙ ДЕЯТЕЛЬНОСТИ СВИДЕТЕЛЬСТВУЕТ О ____ СТЕПЕНИ ОБЩЕЙ ЭЛЕКТРОТРАВМЫ</w:t>
      </w:r>
    </w:p>
    <w:p>
      <w:r>
        <w:rPr>
          <w:b/>
        </w:rPr>
        <w:t xml:space="preserve">1: </w:t>
      </w:r>
      <w:r>
        <w:t>I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II</w:t>
      </w:r>
    </w:p>
    <w:p>
      <w:r>
        <w:rPr>
          <w:b/>
        </w:rPr>
        <w:t xml:space="preserve">4: </w:t>
      </w:r>
      <w:r>
        <w:t>IV</w:t>
      </w:r>
    </w:p>
    <w:p>
      <w:r>
        <w:t xml:space="preserve">Правильный ответ: </w:t>
      </w:r>
      <w:r>
        <w:rPr>
          <w:b/>
        </w:rPr>
        <w:t>III</w:t>
      </w:r>
    </w:p>
    <w:p>
      <w:pPr>
        <w:pStyle w:val="Heading2"/>
      </w:pPr>
      <w:r>
        <w:t>НАРУШЕНИЕМ МЕТАБОЛИЗМА, ПРОИСХОДЯЩЕМ НА ФОНЕ ДЕФЕКТА ГЕПАТОЦИТОВ С ВНЕПЕЧЕНОЧНЫМИ ПРОЯВЛЕНИЯМИ И ЯВЛЯЮЩИМСЯ ПОКАЗАНИЕМ К ТРАНСПЛАНТАЦИИ ПЕЧЕНИ, СЧИТАЕТСЯ</w:t>
      </w:r>
    </w:p>
    <w:p>
      <w:r>
        <w:rPr>
          <w:b/>
        </w:rPr>
        <w:t xml:space="preserve">1: </w:t>
      </w:r>
      <w:r>
        <w:t>первичный склерозирующий холангит</w:t>
      </w:r>
    </w:p>
    <w:p>
      <w:r>
        <w:rPr>
          <w:b/>
        </w:rPr>
        <w:t xml:space="preserve">2: </w:t>
      </w:r>
      <w:r>
        <w:t>болезнь Кароли</w:t>
      </w:r>
    </w:p>
    <w:p>
      <w:r>
        <w:rPr>
          <w:b/>
        </w:rPr>
        <w:t xml:space="preserve">3: </w:t>
      </w:r>
      <w:r>
        <w:t>аутоиммунный гепатит</w:t>
      </w:r>
    </w:p>
    <w:p>
      <w:r>
        <w:rPr>
          <w:b/>
        </w:rPr>
        <w:t xml:space="preserve">4: </w:t>
      </w:r>
      <w:r>
        <w:t>первичная гипероксалурия 1 типа</w:t>
      </w:r>
    </w:p>
    <w:p>
      <w:r>
        <w:t xml:space="preserve">Правильный ответ: </w:t>
      </w:r>
      <w:r>
        <w:rPr>
          <w:b/>
        </w:rPr>
        <w:t>первичная гипероксалурия 1 типа</w:t>
      </w:r>
    </w:p>
    <w:p>
      <w:pPr>
        <w:pStyle w:val="Heading2"/>
      </w:pPr>
      <w:r>
        <w:t>ОСНОВНОЙ ПРИЧИНОЙ ПЕРЕЛОМА КОСТЕЙ ГОЛЕНИ ЯВЛЯЕТСЯ ___________ ТРАВМА</w:t>
      </w:r>
    </w:p>
    <w:p>
      <w:r>
        <w:rPr>
          <w:b/>
        </w:rPr>
        <w:t xml:space="preserve">1: </w:t>
      </w:r>
      <w:r>
        <w:t>ката</w:t>
      </w:r>
    </w:p>
    <w:p>
      <w:r>
        <w:rPr>
          <w:b/>
        </w:rPr>
        <w:t xml:space="preserve">2: </w:t>
      </w:r>
      <w:r>
        <w:t>бытовая</w:t>
      </w:r>
    </w:p>
    <w:p>
      <w:r>
        <w:rPr>
          <w:b/>
        </w:rPr>
        <w:t xml:space="preserve">3: </w:t>
      </w:r>
      <w:r>
        <w:t>автодорожная</w:t>
      </w:r>
    </w:p>
    <w:p>
      <w:r>
        <w:rPr>
          <w:b/>
        </w:rPr>
        <w:t xml:space="preserve">4: </w:t>
      </w:r>
      <w:r>
        <w:t>спортивная</w:t>
      </w:r>
    </w:p>
    <w:p>
      <w:r>
        <w:t xml:space="preserve">Правильный ответ: </w:t>
      </w:r>
      <w:r>
        <w:rPr>
          <w:b/>
        </w:rPr>
        <w:t>автодорожная</w:t>
      </w:r>
    </w:p>
    <w:p>
      <w:pPr>
        <w:pStyle w:val="Heading2"/>
      </w:pPr>
      <w:r>
        <w:t>ДЛЯ ДИАГНОСТИКИ АБСЦЕССА БРЮШНОЙ ПОЛОСТИ НАБОЛЕЕ ИНФОРМАТИВНЫМ МЕТОДОМ ЯВЛЯЕТСЯ</w:t>
      </w:r>
    </w:p>
    <w:p>
      <w:r>
        <w:rPr>
          <w:b/>
        </w:rPr>
        <w:t xml:space="preserve">1: </w:t>
      </w:r>
      <w:r>
        <w:t>колоноскопия</w:t>
      </w:r>
    </w:p>
    <w:p>
      <w:r>
        <w:rPr>
          <w:b/>
        </w:rPr>
        <w:t xml:space="preserve">2: </w:t>
      </w:r>
      <w:r>
        <w:t>ультразвуковое исследование органов брюшной полости</w:t>
      </w:r>
    </w:p>
    <w:p>
      <w:r>
        <w:rPr>
          <w:b/>
        </w:rPr>
        <w:t xml:space="preserve">3: </w:t>
      </w:r>
      <w:r>
        <w:t>компьютерная томография органов брюшной полости</w:t>
      </w:r>
    </w:p>
    <w:p>
      <w:r>
        <w:rPr>
          <w:b/>
        </w:rPr>
        <w:t xml:space="preserve">4: </w:t>
      </w:r>
      <w:r>
        <w:t>диагностическая лапароскопия</w:t>
      </w:r>
    </w:p>
    <w:p>
      <w:r>
        <w:t xml:space="preserve">Правильный ответ: </w:t>
      </w:r>
      <w:r>
        <w:rPr>
          <w:b/>
        </w:rPr>
        <w:t>компьютерная томография органов брюшной полости</w:t>
      </w:r>
    </w:p>
    <w:p>
      <w:pPr>
        <w:pStyle w:val="Heading2"/>
      </w:pPr>
      <w:r>
        <w:t>ПРИ ПРОТЯЖЕННОЙ РУБЦОВОЙ СТРИКТУРЕ ПИЩЕВОДА, СОПРОВОЖДАЮЩЕЙСЯ ПОЛНОЙ ДИСФАГИЕЙ, ПОКАЗАНО ПРОВЕСТИ</w:t>
      </w:r>
    </w:p>
    <w:p>
      <w:r>
        <w:rPr>
          <w:b/>
        </w:rPr>
        <w:t xml:space="preserve">1: </w:t>
      </w:r>
      <w:r>
        <w:t>экстирпацию пищевода с одномоментной пластикой</w:t>
      </w:r>
    </w:p>
    <w:p>
      <w:r>
        <w:rPr>
          <w:b/>
        </w:rPr>
        <w:t xml:space="preserve">2: </w:t>
      </w:r>
      <w:r>
        <w:t>сеансы бужирования</w:t>
      </w:r>
    </w:p>
    <w:p>
      <w:r>
        <w:rPr>
          <w:b/>
        </w:rPr>
        <w:t xml:space="preserve">3: </w:t>
      </w:r>
      <w:r>
        <w:t>резекцию стриктуры</w:t>
      </w:r>
    </w:p>
    <w:p>
      <w:r>
        <w:rPr>
          <w:b/>
        </w:rPr>
        <w:t xml:space="preserve">4: </w:t>
      </w:r>
      <w:r>
        <w:t>баллонную дилатацию</w:t>
      </w:r>
    </w:p>
    <w:p>
      <w:r>
        <w:t xml:space="preserve">Правильный ответ: </w:t>
      </w:r>
      <w:r>
        <w:rPr>
          <w:b/>
        </w:rPr>
        <w:t>экстирпацию пищевода с одномоментной пластикой</w:t>
      </w:r>
    </w:p>
    <w:p>
      <w:pPr>
        <w:pStyle w:val="Heading2"/>
      </w:pPr>
      <w:r>
        <w:t>НАИБОЛЕЕ ФИЗИОЛОГИЧНОЙ ПОСЛЕ ДИСТАЛЬНОЙ РЕЗЕКЦИИ ЖЕЛУДКА ЯВЛЯЕТСЯ РЕКОНСТРУКЦИЯ ПО</w:t>
      </w:r>
    </w:p>
    <w:p>
      <w:r>
        <w:rPr>
          <w:b/>
        </w:rPr>
        <w:t xml:space="preserve">1: </w:t>
      </w:r>
      <w:r>
        <w:t>Billroth I</w:t>
      </w:r>
    </w:p>
    <w:p>
      <w:r>
        <w:rPr>
          <w:b/>
        </w:rPr>
        <w:t xml:space="preserve">2: </w:t>
      </w:r>
      <w:r>
        <w:t>Гофмейстеру-Финстереру</w:t>
      </w:r>
    </w:p>
    <w:p>
      <w:r>
        <w:rPr>
          <w:b/>
        </w:rPr>
        <w:t xml:space="preserve">3: </w:t>
      </w:r>
      <w:r>
        <w:t>Ру (Roux-en-Y)</w:t>
      </w:r>
    </w:p>
    <w:p>
      <w:r>
        <w:rPr>
          <w:b/>
        </w:rPr>
        <w:t xml:space="preserve">4: </w:t>
      </w:r>
      <w:r>
        <w:t>Бальфуру</w:t>
      </w:r>
    </w:p>
    <w:p>
      <w:r>
        <w:t xml:space="preserve">Правильный ответ: </w:t>
      </w:r>
      <w:r>
        <w:rPr>
          <w:b/>
        </w:rPr>
        <w:t>Billroth I</w:t>
      </w:r>
    </w:p>
    <w:p>
      <w:pPr>
        <w:pStyle w:val="Heading2"/>
      </w:pPr>
      <w:r>
        <w:t>ПРИ ОТЕКЕ ЛЕГКИХ ПРОВОДИТСЯ</w:t>
      </w:r>
    </w:p>
    <w:p>
      <w:r>
        <w:rPr>
          <w:b/>
        </w:rPr>
        <w:t xml:space="preserve">1: </w:t>
      </w:r>
      <w:r>
        <w:t>оксигенотерапия через пеногаситель</w:t>
      </w:r>
    </w:p>
    <w:p>
      <w:r>
        <w:rPr>
          <w:b/>
        </w:rPr>
        <w:t xml:space="preserve">2: </w:t>
      </w:r>
      <w:r>
        <w:t>сифонная клизма</w:t>
      </w:r>
    </w:p>
    <w:p>
      <w:r>
        <w:rPr>
          <w:b/>
        </w:rPr>
        <w:t xml:space="preserve">3: </w:t>
      </w:r>
      <w:r>
        <w:t>горячая ванна</w:t>
      </w:r>
    </w:p>
    <w:p>
      <w:r>
        <w:rPr>
          <w:b/>
        </w:rPr>
        <w:t xml:space="preserve">4: </w:t>
      </w:r>
      <w:r>
        <w:t>оксигенотерапия</w:t>
      </w:r>
    </w:p>
    <w:p>
      <w:r>
        <w:t xml:space="preserve">Правильный ответ: </w:t>
      </w:r>
      <w:r>
        <w:rPr>
          <w:b/>
        </w:rPr>
        <w:t>оксигенотерапия через пеногаситель</w:t>
      </w:r>
    </w:p>
    <w:p>
      <w:pPr>
        <w:pStyle w:val="Heading2"/>
      </w:pPr>
      <w:r>
        <w:t>ПЕРЕВЯЗКА ГЕМОРРОИДАЛЬНЫХ УЗЛОВ ПРОВОДИТСЯ</w:t>
      </w:r>
    </w:p>
    <w:p>
      <w:r>
        <w:rPr>
          <w:b/>
        </w:rPr>
        <w:t xml:space="preserve">1: </w:t>
      </w:r>
      <w:r>
        <w:t>с надсечением кожи на границе с узлом</w:t>
      </w:r>
    </w:p>
    <w:p>
      <w:r>
        <w:rPr>
          <w:b/>
        </w:rPr>
        <w:t xml:space="preserve">2: </w:t>
      </w:r>
      <w:r>
        <w:t>после предварительного прошивания узла</w:t>
      </w:r>
    </w:p>
    <w:p>
      <w:r>
        <w:rPr>
          <w:b/>
        </w:rPr>
        <w:t xml:space="preserve">3: </w:t>
      </w:r>
      <w:r>
        <w:t>без предварительного надсечения кожи</w:t>
      </w:r>
    </w:p>
    <w:p>
      <w:r>
        <w:rPr>
          <w:b/>
        </w:rPr>
        <w:t xml:space="preserve">4: </w:t>
      </w:r>
      <w:r>
        <w:t>после коагуляции узла</w:t>
      </w:r>
    </w:p>
    <w:p>
      <w:r>
        <w:t xml:space="preserve">Правильный ответ: </w:t>
      </w:r>
      <w:r>
        <w:rPr>
          <w:b/>
        </w:rPr>
        <w:t>с надсечением кожи на границе с узлом</w:t>
      </w:r>
    </w:p>
    <w:p>
      <w:pPr>
        <w:pStyle w:val="Heading2"/>
      </w:pPr>
      <w:r>
        <w:t>ПРИ ПЕРФОРАТИВНОЙ ЯЗВЕ ДВЕНАДЦАТИПЕРСТНОЙ КИШКИ ХИРУРГИЧЕСКОЕ ВМЕШАТЕЛЬСТВО ОБЫЧНО ЗАКЛЮЧАЕТСЯ В</w:t>
      </w:r>
    </w:p>
    <w:p>
      <w:r>
        <w:rPr>
          <w:b/>
        </w:rPr>
        <w:t xml:space="preserve">1: </w:t>
      </w:r>
      <w:r>
        <w:t>резекции желудка</w:t>
      </w:r>
    </w:p>
    <w:p>
      <w:r>
        <w:rPr>
          <w:b/>
        </w:rPr>
        <w:t xml:space="preserve">2: </w:t>
      </w:r>
      <w:r>
        <w:t>формировании гастроэнтероанастомоза</w:t>
      </w:r>
    </w:p>
    <w:p>
      <w:r>
        <w:rPr>
          <w:b/>
        </w:rPr>
        <w:t xml:space="preserve">3: </w:t>
      </w:r>
      <w:r>
        <w:t>ваготомии в сочетании с экономной резекцией желудка</w:t>
      </w:r>
    </w:p>
    <w:p>
      <w:r>
        <w:rPr>
          <w:b/>
        </w:rPr>
        <w:t xml:space="preserve">4: </w:t>
      </w:r>
      <w:r>
        <w:t>ушивании перфоративного отверстия</w:t>
      </w:r>
    </w:p>
    <w:p>
      <w:r>
        <w:t xml:space="preserve">Правильный ответ: </w:t>
      </w:r>
      <w:r>
        <w:rPr>
          <w:b/>
        </w:rPr>
        <w:t>ушивании перфоративного отверстия</w:t>
      </w:r>
    </w:p>
    <w:p>
      <w:pPr>
        <w:pStyle w:val="Heading2"/>
      </w:pPr>
      <w:r>
        <w:t>БИОХИМИЧЕСКИМ ПОКАЗАТЕЛЕМ СЫВОРОТКИ КРОВИ, КОТОРЫЙ ОБЛАДАЕТ НАИБОЛЬШЕЙ ДИАГНОСТИЧЕСКОЙ ЧУВСТВИТЕЛЬНОСТЬЮ ДЛЯ ЗАБОЛЕВАНИЙ ПОДЖЕЛУДОЧНОЙ ЖЕЛЕЗЫ ЯВЛЯЕТСЯ</w:t>
      </w:r>
    </w:p>
    <w:p>
      <w:r>
        <w:rPr>
          <w:b/>
        </w:rPr>
        <w:t xml:space="preserve">1: </w:t>
      </w:r>
      <w:r>
        <w:t>панкреатическая амилаза</w:t>
      </w:r>
    </w:p>
    <w:p>
      <w:r>
        <w:rPr>
          <w:b/>
        </w:rPr>
        <w:t xml:space="preserve">2: </w:t>
      </w:r>
      <w:r>
        <w:t>амилаза</w:t>
      </w:r>
    </w:p>
    <w:p>
      <w:r>
        <w:rPr>
          <w:b/>
        </w:rPr>
        <w:t xml:space="preserve">3: </w:t>
      </w:r>
      <w:r>
        <w:t>трипсин</w:t>
      </w:r>
    </w:p>
    <w:p>
      <w:r>
        <w:rPr>
          <w:b/>
        </w:rPr>
        <w:t xml:space="preserve">4: </w:t>
      </w:r>
      <w:r>
        <w:t>гистидаза</w:t>
      </w:r>
    </w:p>
    <w:p>
      <w:r>
        <w:t xml:space="preserve">Правильный ответ: </w:t>
      </w:r>
      <w:r>
        <w:rPr>
          <w:b/>
        </w:rPr>
        <w:t>панкреатическая амилаза</w:t>
      </w:r>
    </w:p>
    <w:p>
      <w:pPr>
        <w:pStyle w:val="Heading2"/>
      </w:pPr>
      <w:r>
        <w:t>ДЛЯ ОЦЕНКИ ВЫРАЖЕННОСТИ БОЛЕВОГО СИНДРОМА ИСПОЛЬЗУЮТ ШКАЛУ</w:t>
      </w:r>
    </w:p>
    <w:p>
      <w:r>
        <w:rPr>
          <w:b/>
        </w:rPr>
        <w:t xml:space="preserve">1: </w:t>
      </w:r>
      <w:r>
        <w:t>Ричмонда</w:t>
      </w:r>
    </w:p>
    <w:p>
      <w:r>
        <w:rPr>
          <w:b/>
        </w:rPr>
        <w:t xml:space="preserve">2: </w:t>
      </w:r>
      <w:r>
        <w:t>Ватерлоу</w:t>
      </w:r>
    </w:p>
    <w:p>
      <w:r>
        <w:rPr>
          <w:b/>
        </w:rPr>
        <w:t xml:space="preserve">3: </w:t>
      </w:r>
      <w:r>
        <w:t>ВАШ</w:t>
      </w:r>
    </w:p>
    <w:p>
      <w:r>
        <w:rPr>
          <w:b/>
        </w:rPr>
        <w:t xml:space="preserve">4: </w:t>
      </w:r>
      <w:r>
        <w:t>SOFA</w:t>
      </w:r>
    </w:p>
    <w:p>
      <w:r>
        <w:t xml:space="preserve">Правильный ответ: </w:t>
      </w:r>
      <w:r>
        <w:rPr>
          <w:b/>
        </w:rPr>
        <w:t>ВАШ</w:t>
      </w:r>
    </w:p>
    <w:p>
      <w:pPr>
        <w:pStyle w:val="Heading2"/>
      </w:pPr>
      <w:r>
        <w:t>РЕЦИДИВЫ ГАСТРОДУОДЕНАЛЬНЫХ КРОВОТЕЧЕНИЙ НАИБОЛЕЕ ВЕРОЯТНЫ ПРИ</w:t>
      </w:r>
    </w:p>
    <w:p>
      <w:r>
        <w:rPr>
          <w:b/>
        </w:rPr>
        <w:t xml:space="preserve">1: </w:t>
      </w:r>
      <w:r>
        <w:t>острой язве</w:t>
      </w:r>
    </w:p>
    <w:p>
      <w:r>
        <w:rPr>
          <w:b/>
        </w:rPr>
        <w:t xml:space="preserve">2: </w:t>
      </w:r>
      <w:r>
        <w:t>синдроме Меллори-Вейсса</w:t>
      </w:r>
    </w:p>
    <w:p>
      <w:r>
        <w:rPr>
          <w:b/>
        </w:rPr>
        <w:t xml:space="preserve">3: </w:t>
      </w:r>
      <w:r>
        <w:t>тромбированном сосуде в дне язвы размерами более 1 см</w:t>
      </w:r>
    </w:p>
    <w:p>
      <w:r>
        <w:rPr>
          <w:b/>
        </w:rPr>
        <w:t xml:space="preserve">4: </w:t>
      </w:r>
      <w:r>
        <w:t>эрозии желудка</w:t>
      </w:r>
    </w:p>
    <w:p>
      <w:r>
        <w:t xml:space="preserve">Правильный ответ: </w:t>
      </w:r>
      <w:r>
        <w:rPr>
          <w:b/>
        </w:rPr>
        <w:t>тромбированном сосуде в дне язвы размерами более 1 см</w:t>
      </w:r>
    </w:p>
    <w:p>
      <w:pPr>
        <w:pStyle w:val="Heading2"/>
      </w:pPr>
      <w:r>
        <w:t>КЛИНИЧЕСКИЕ РЕКОМЕНДАЦИИ ПО ЛЕЧЕНИЮ ОЖОГОВОГО ШОКА У ВЗРОСЛЫХ ПАЦИЕНТОВ ПРЕДУСМАТРИВАЮТ РАСЧЕТ ОБЪЕМА ИНФУЗИОННОЙ ТЕРАПИИ В ПЕРВЫЕ СУТКИ ПОСЛЕ ТРАВМЫ ПО ФОРМУЛЕ</w:t>
      </w:r>
    </w:p>
    <w:p>
      <w:r>
        <w:rPr>
          <w:b/>
        </w:rPr>
        <w:t xml:space="preserve">1: </w:t>
      </w:r>
      <w:r>
        <w:t>2 х % ожога х М массу тела</w:t>
      </w:r>
    </w:p>
    <w:p>
      <w:r>
        <w:rPr>
          <w:b/>
        </w:rPr>
        <w:t xml:space="preserve">2: </w:t>
      </w:r>
      <w:r>
        <w:t>4 х % ожога х М массу тела</w:t>
      </w:r>
    </w:p>
    <w:p>
      <w:r>
        <w:rPr>
          <w:b/>
        </w:rPr>
        <w:t xml:space="preserve">3: </w:t>
      </w:r>
      <w:r>
        <w:t>2 х % ожога х М массу тела + физиологическая потребность в воде</w:t>
      </w:r>
    </w:p>
    <w:p>
      <w:r>
        <w:rPr>
          <w:b/>
        </w:rPr>
        <w:t xml:space="preserve">4: </w:t>
      </w:r>
      <w:r>
        <w:t>6 х % ожога х М массу тела</w:t>
      </w:r>
    </w:p>
    <w:p>
      <w:r>
        <w:t xml:space="preserve">Правильный ответ: </w:t>
      </w:r>
      <w:r>
        <w:rPr>
          <w:b/>
        </w:rPr>
        <w:t>4 х % ожога х М массу тела</w:t>
      </w:r>
    </w:p>
    <w:p>
      <w:pPr>
        <w:pStyle w:val="Heading2"/>
      </w:pPr>
      <w:r>
        <w:t>НАИБОЛЕЕ РАСПРОСТРАНЕННЫМИ ПРИЧИНАМИ ПОВРЕЖДЕНИЙ СПИННОГО МОЗГА ЯВЛЯЮТСЯ</w:t>
      </w:r>
    </w:p>
    <w:p>
      <w:r>
        <w:rPr>
          <w:b/>
        </w:rPr>
        <w:t xml:space="preserve">1: </w:t>
      </w:r>
      <w:r>
        <w:t>переломы позвонков</w:t>
      </w:r>
    </w:p>
    <w:p>
      <w:r>
        <w:rPr>
          <w:b/>
        </w:rPr>
        <w:t xml:space="preserve">2: </w:t>
      </w:r>
      <w:r>
        <w:t>опухоли спинного мозга</w:t>
      </w:r>
    </w:p>
    <w:p>
      <w:r>
        <w:rPr>
          <w:b/>
        </w:rPr>
        <w:t xml:space="preserve">3: </w:t>
      </w:r>
      <w:r>
        <w:t>дегенеративные заболевания</w:t>
      </w:r>
    </w:p>
    <w:p>
      <w:r>
        <w:rPr>
          <w:b/>
        </w:rPr>
        <w:t xml:space="preserve">4: </w:t>
      </w:r>
      <w:r>
        <w:t>сосудистые миелопатии</w:t>
      </w:r>
    </w:p>
    <w:p>
      <w:r>
        <w:t xml:space="preserve">Правильный ответ: </w:t>
      </w:r>
      <w:r>
        <w:rPr>
          <w:b/>
        </w:rPr>
        <w:t>переломы позвонков</w:t>
      </w:r>
    </w:p>
    <w:p>
      <w:pPr>
        <w:pStyle w:val="Heading2"/>
      </w:pPr>
      <w:r>
        <w:t>ВОСПАЛЕНИЕ ПРИ РОЖЕ РАСПРОСТРАНЯЕТСЯ НА</w:t>
      </w:r>
    </w:p>
    <w:p>
      <w:r>
        <w:rPr>
          <w:b/>
        </w:rPr>
        <w:t xml:space="preserve">1: </w:t>
      </w:r>
      <w:r>
        <w:t>все слои кожи и лимфатические сосуды</w:t>
      </w:r>
    </w:p>
    <w:p>
      <w:r>
        <w:rPr>
          <w:b/>
        </w:rPr>
        <w:t xml:space="preserve">2: </w:t>
      </w:r>
      <w:r>
        <w:t>эпидермис</w:t>
      </w:r>
    </w:p>
    <w:p>
      <w:r>
        <w:rPr>
          <w:b/>
        </w:rPr>
        <w:t xml:space="preserve">3: </w:t>
      </w:r>
      <w:r>
        <w:t>сосочковый слой</w:t>
      </w:r>
    </w:p>
    <w:p>
      <w:r>
        <w:rPr>
          <w:b/>
        </w:rPr>
        <w:t xml:space="preserve">4: </w:t>
      </w:r>
      <w:r>
        <w:t>подкожную клетчатку</w:t>
      </w:r>
    </w:p>
    <w:p>
      <w:r>
        <w:t xml:space="preserve">Правильный ответ: </w:t>
      </w:r>
      <w:r>
        <w:rPr>
          <w:b/>
        </w:rPr>
        <w:t>все слои кожи и лимфатические сосуды</w:t>
      </w:r>
    </w:p>
    <w:p>
      <w:pPr>
        <w:pStyle w:val="Heading2"/>
      </w:pPr>
      <w:r>
        <w:t>НАИБОЛЕЕ ЧАСТОЙ АНОМАЛИЕЙ РАЗВИТИЯ ЛЕГКИХ ЯВЛЯЕТСЯ</w:t>
      </w:r>
    </w:p>
    <w:p>
      <w:r>
        <w:rPr>
          <w:b/>
        </w:rPr>
        <w:t xml:space="preserve">1: </w:t>
      </w:r>
      <w:r>
        <w:t>полное обратное расположение легких</w:t>
      </w:r>
    </w:p>
    <w:p>
      <w:r>
        <w:rPr>
          <w:b/>
        </w:rPr>
        <w:t xml:space="preserve">2: </w:t>
      </w:r>
      <w:r>
        <w:t>добавочная доля непарной вены</w:t>
      </w:r>
    </w:p>
    <w:p>
      <w:r>
        <w:rPr>
          <w:b/>
        </w:rPr>
        <w:t xml:space="preserve">3: </w:t>
      </w:r>
      <w:r>
        <w:t>четырехдолевое строение легкого</w:t>
      </w:r>
    </w:p>
    <w:p>
      <w:r>
        <w:rPr>
          <w:b/>
        </w:rPr>
        <w:t xml:space="preserve">4: </w:t>
      </w:r>
      <w:r>
        <w:t>дополнительный трахеальный бронх</w:t>
      </w:r>
    </w:p>
    <w:p>
      <w:r>
        <w:t xml:space="preserve">Правильный ответ: </w:t>
      </w:r>
      <w:r>
        <w:rPr>
          <w:b/>
        </w:rPr>
        <w:t>добавочная доля непарной вены</w:t>
      </w:r>
    </w:p>
    <w:p>
      <w:pPr>
        <w:pStyle w:val="Heading2"/>
      </w:pPr>
      <w:r>
        <w:t>НАИБОЛЕЕ ДОСТУПНЫМ МЕТОДОМ ОБСЛЕДОВАНИЯ МОЧЕВЫДЕЛИТЕЛЬНОЙ СИСТЕМЫ ЯВЛЯЕТСЯ</w:t>
      </w:r>
    </w:p>
    <w:p>
      <w:r>
        <w:rPr>
          <w:b/>
        </w:rPr>
        <w:t xml:space="preserve">1: </w:t>
      </w:r>
      <w:r>
        <w:t>магнитно-резонансная томография</w:t>
      </w:r>
    </w:p>
    <w:p>
      <w:r>
        <w:rPr>
          <w:b/>
        </w:rPr>
        <w:t xml:space="preserve">2: </w:t>
      </w:r>
      <w:r>
        <w:t>радиоизотопное исследование</w:t>
      </w:r>
    </w:p>
    <w:p>
      <w:r>
        <w:rPr>
          <w:b/>
        </w:rPr>
        <w:t xml:space="preserve">3: </w:t>
      </w:r>
      <w:r>
        <w:t>компьютерная томография</w:t>
      </w:r>
    </w:p>
    <w:p>
      <w:r>
        <w:rPr>
          <w:b/>
        </w:rPr>
        <w:t xml:space="preserve">4: </w:t>
      </w:r>
      <w:r>
        <w:t>ультразвуковое исследование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ОПТИМАЛЬНЫМ ОПЕРАТИВНЫМ ВМЕШАТЕЛЬСТВОМ ПРИ РЕЗЕКТАБЕЛЬНОМ МЕСТНОРАСПРОСТРАНЕННОМ РАКЕ ТЕЛА ЖЕЛУДКА ЯВЛЯЕТСЯ</w:t>
      </w:r>
    </w:p>
    <w:p>
      <w:r>
        <w:rPr>
          <w:b/>
        </w:rPr>
        <w:t xml:space="preserve">1: </w:t>
      </w:r>
      <w:r>
        <w:t>дистальная субтотальная резекция желудка</w:t>
      </w:r>
    </w:p>
    <w:p>
      <w:r>
        <w:rPr>
          <w:b/>
        </w:rPr>
        <w:t xml:space="preserve">2: </w:t>
      </w:r>
      <w:r>
        <w:t>атипичная резекция желудка</w:t>
      </w:r>
    </w:p>
    <w:p>
      <w:r>
        <w:rPr>
          <w:b/>
        </w:rPr>
        <w:t xml:space="preserve">3: </w:t>
      </w:r>
      <w:r>
        <w:t>гастрэктомия</w:t>
      </w:r>
    </w:p>
    <w:p>
      <w:r>
        <w:rPr>
          <w:b/>
        </w:rPr>
        <w:t xml:space="preserve">4: </w:t>
      </w:r>
      <w:r>
        <w:t>проксимальная субтотальная резекция желудка</w:t>
      </w:r>
    </w:p>
    <w:p>
      <w:r>
        <w:t xml:space="preserve">Правильный ответ: </w:t>
      </w:r>
      <w:r>
        <w:rPr>
          <w:b/>
        </w:rPr>
        <w:t>гастрэктомия</w:t>
      </w:r>
    </w:p>
    <w:p>
      <w:pPr>
        <w:pStyle w:val="Heading2"/>
      </w:pPr>
      <w:r>
        <w:t>МЕХАНИЧЕСКИМ ФАКТОРОМ, ВЫЗЫВАЮЩИМ НЕКРОЗ ТКАНЕЙ, ЯВЛЯЕТСЯ</w:t>
      </w:r>
    </w:p>
    <w:p>
      <w:r>
        <w:rPr>
          <w:b/>
        </w:rPr>
        <w:t xml:space="preserve">1: </w:t>
      </w:r>
      <w:r>
        <w:t>промывание гнойной раны пульсирующей струей антисептика</w:t>
      </w:r>
    </w:p>
    <w:p>
      <w:r>
        <w:rPr>
          <w:b/>
        </w:rPr>
        <w:t xml:space="preserve">2: </w:t>
      </w:r>
      <w:r>
        <w:t>электрофорез тканей поясничной области</w:t>
      </w:r>
    </w:p>
    <w:p>
      <w:r>
        <w:rPr>
          <w:b/>
        </w:rPr>
        <w:t xml:space="preserve">3: </w:t>
      </w:r>
      <w:r>
        <w:t>вакуумный дренаж гружной полости</w:t>
      </w:r>
    </w:p>
    <w:p>
      <w:r>
        <w:rPr>
          <w:b/>
        </w:rPr>
        <w:t xml:space="preserve">4: </w:t>
      </w:r>
      <w:r>
        <w:t>перекрут или ущемление органа</w:t>
      </w:r>
    </w:p>
    <w:p>
      <w:r>
        <w:t xml:space="preserve">Правильный ответ: </w:t>
      </w:r>
      <w:r>
        <w:rPr>
          <w:b/>
        </w:rPr>
        <w:t>перекрут или ущемление органа</w:t>
      </w:r>
    </w:p>
    <w:p>
      <w:pPr>
        <w:pStyle w:val="Heading2"/>
      </w:pPr>
      <w:r>
        <w:t>ПРИ ПЛАСТИКЕ ГРЫЖЕВЫХ ВОРОТ ПРИ ПУПОЧНЫХ ГРЫЖАХ ПО МЕТОДИКЕ МЕЙО ДУПЛИКАТУРА ___ НАПРАВЛЕНИИ</w:t>
      </w:r>
    </w:p>
    <w:p>
      <w:r>
        <w:rPr>
          <w:b/>
        </w:rPr>
        <w:t xml:space="preserve">1: </w:t>
      </w:r>
      <w:r>
        <w:t>из влагалища прямых мышц живота располагается в поперечном</w:t>
      </w:r>
    </w:p>
    <w:p>
      <w:r>
        <w:rPr>
          <w:b/>
        </w:rPr>
        <w:t xml:space="preserve">2: </w:t>
      </w:r>
      <w:r>
        <w:t>из влагалища прямых мышц живота располагается в продольном</w:t>
      </w:r>
    </w:p>
    <w:p>
      <w:r>
        <w:rPr>
          <w:b/>
        </w:rPr>
        <w:t xml:space="preserve">3: </w:t>
      </w:r>
      <w:r>
        <w:t>апоневроза белой линии располагается в поперечном</w:t>
      </w:r>
    </w:p>
    <w:p>
      <w:r>
        <w:rPr>
          <w:b/>
        </w:rPr>
        <w:t xml:space="preserve">4: </w:t>
      </w:r>
      <w:r>
        <w:t>апоневроза белой линии располагается в продольном</w:t>
      </w:r>
    </w:p>
    <w:p>
      <w:r>
        <w:t xml:space="preserve">Правильный ответ: </w:t>
      </w:r>
      <w:r>
        <w:rPr>
          <w:b/>
        </w:rPr>
        <w:t>апоневроза белой линии располагается в поперечном</w:t>
      </w:r>
    </w:p>
    <w:p>
      <w:pPr>
        <w:pStyle w:val="Heading2"/>
      </w:pPr>
      <w:r>
        <w:t>УСИЛЕНИЕ ГОЛОСОВОГО ДРОЖАНИЯ ХАРАКТЕРНО ДЛЯ</w:t>
      </w:r>
    </w:p>
    <w:p>
      <w:r>
        <w:rPr>
          <w:b/>
        </w:rPr>
        <w:t xml:space="preserve">1: </w:t>
      </w:r>
      <w:r>
        <w:t>абсцесса легкого</w:t>
      </w:r>
    </w:p>
    <w:p>
      <w:r>
        <w:rPr>
          <w:b/>
        </w:rPr>
        <w:t xml:space="preserve">2: </w:t>
      </w:r>
      <w:r>
        <w:t>диффузной эмфиземы легких</w:t>
      </w:r>
    </w:p>
    <w:p>
      <w:r>
        <w:rPr>
          <w:b/>
        </w:rPr>
        <w:t xml:space="preserve">3: </w:t>
      </w:r>
      <w:r>
        <w:t>закрытого пневмоторакса</w:t>
      </w:r>
    </w:p>
    <w:p>
      <w:r>
        <w:rPr>
          <w:b/>
        </w:rPr>
        <w:t xml:space="preserve">4: </w:t>
      </w:r>
      <w:r>
        <w:t>бронхиальной астмы</w:t>
      </w:r>
    </w:p>
    <w:p>
      <w:r>
        <w:t xml:space="preserve">Правильный ответ: </w:t>
      </w:r>
      <w:r>
        <w:rPr>
          <w:b/>
        </w:rPr>
        <w:t>абсцесса легкого</w:t>
      </w:r>
    </w:p>
    <w:p>
      <w:pPr>
        <w:pStyle w:val="Heading2"/>
      </w:pPr>
      <w:r>
        <w:t>РВОТА, ПОДКОЖНАЯ ЭМФИЗЕМА В ШЕЙНО-ГРУДНОЙ ОБЛАСТИ, СИЛЬНАЯ БОЛЬ В ГРУДИ СВИДЕТЕЛЬСТВУЮТ О</w:t>
      </w:r>
    </w:p>
    <w:p>
      <w:r>
        <w:rPr>
          <w:b/>
        </w:rPr>
        <w:t xml:space="preserve">1: </w:t>
      </w:r>
      <w:r>
        <w:t>ангионевротическом отёке</w:t>
      </w:r>
    </w:p>
    <w:p>
      <w:r>
        <w:rPr>
          <w:b/>
        </w:rPr>
        <w:t xml:space="preserve">2: </w:t>
      </w:r>
      <w:r>
        <w:t>перфорации пищевода</w:t>
      </w:r>
    </w:p>
    <w:p>
      <w:r>
        <w:rPr>
          <w:b/>
        </w:rPr>
        <w:t xml:space="preserve">3: </w:t>
      </w:r>
      <w:r>
        <w:t>перфорации желудка</w:t>
      </w:r>
    </w:p>
    <w:p>
      <w:r>
        <w:rPr>
          <w:b/>
        </w:rPr>
        <w:t xml:space="preserve">4: </w:t>
      </w:r>
      <w:r>
        <w:t>перфорации дивертикула ободочной кишки</w:t>
      </w:r>
    </w:p>
    <w:p>
      <w:r>
        <w:t xml:space="preserve">Правильный ответ: </w:t>
      </w:r>
      <w:r>
        <w:rPr>
          <w:b/>
        </w:rPr>
        <w:t>перфорации пищевода</w:t>
      </w:r>
    </w:p>
    <w:p>
      <w:pPr>
        <w:pStyle w:val="Heading2"/>
      </w:pPr>
      <w:r>
        <w:t>ЭКСТРЕННОЕ ХИРУРГИЧЕСКОЕ ВМЕШАТЕЛЬСТВО ТРЕБУЕТСЯ ПРИ</w:t>
      </w:r>
    </w:p>
    <w:p>
      <w:r>
        <w:rPr>
          <w:b/>
        </w:rPr>
        <w:t xml:space="preserve">1: </w:t>
      </w:r>
      <w:r>
        <w:t>пенетрирующей язве</w:t>
      </w:r>
    </w:p>
    <w:p>
      <w:r>
        <w:rPr>
          <w:b/>
        </w:rPr>
        <w:t xml:space="preserve">2: </w:t>
      </w:r>
      <w:r>
        <w:t>малигнизированной язве</w:t>
      </w:r>
    </w:p>
    <w:p>
      <w:r>
        <w:rPr>
          <w:b/>
        </w:rPr>
        <w:t xml:space="preserve">3: </w:t>
      </w:r>
      <w:r>
        <w:t>перфоративной язве</w:t>
      </w:r>
    </w:p>
    <w:p>
      <w:r>
        <w:rPr>
          <w:b/>
        </w:rPr>
        <w:t xml:space="preserve">4: </w:t>
      </w:r>
      <w:r>
        <w:t>состоявшемся желудочном кровотечении</w:t>
      </w:r>
    </w:p>
    <w:p>
      <w:r>
        <w:t xml:space="preserve">Правильный ответ: </w:t>
      </w:r>
      <w:r>
        <w:rPr>
          <w:b/>
        </w:rPr>
        <w:t>перфоративной язве</w:t>
      </w:r>
    </w:p>
    <w:p>
      <w:pPr>
        <w:pStyle w:val="Heading2"/>
      </w:pPr>
      <w:r>
        <w:t>У ВЗРОСЛОГО ЧЕЛОВЕКА ЁМКОСТЬ ЖЕЛУДКА, В СРЕДНЕМ, СОСТАВЛЯЕТ (В ЛИТРАХ)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ГЛАВНОЙ ОТРИЦАТЕЛЬНОЙ СТОРОНОЙ «КОНСЕРВАТИВНОГО» (ТАМПОННОГО) МЕТОДА ЛЕЧЕНИЯ ГНОЙНОЙ ПОЛОСТИ ПО СРАВНЕНИЮ С ВАКУУМ-ТЕРАПИЕЙ ЯВЛЯЕТСЯ</w:t>
      </w:r>
    </w:p>
    <w:p>
      <w:r>
        <w:rPr>
          <w:b/>
        </w:rPr>
        <w:t xml:space="preserve">1: </w:t>
      </w:r>
      <w:r>
        <w:t>недостаточное антимикробное воздействие на рану</w:t>
      </w:r>
    </w:p>
    <w:p>
      <w:r>
        <w:rPr>
          <w:b/>
        </w:rPr>
        <w:t xml:space="preserve">2: </w:t>
      </w:r>
      <w:r>
        <w:t>недостаточное очищение раны</w:t>
      </w:r>
    </w:p>
    <w:p>
      <w:r>
        <w:rPr>
          <w:b/>
        </w:rPr>
        <w:t xml:space="preserve">3: </w:t>
      </w:r>
      <w:r>
        <w:t>невозможность ограничить распространенность гнойной инфекции</w:t>
      </w:r>
    </w:p>
    <w:p>
      <w:r>
        <w:rPr>
          <w:b/>
        </w:rPr>
        <w:t xml:space="preserve">4: </w:t>
      </w:r>
      <w:r>
        <w:t>длительность сроков лечения</w:t>
      </w:r>
    </w:p>
    <w:p>
      <w:r>
        <w:t xml:space="preserve">Правильный ответ: </w:t>
      </w:r>
      <w:r>
        <w:rPr>
          <w:b/>
        </w:rPr>
        <w:t>длительность сроков лечения</w:t>
      </w:r>
    </w:p>
    <w:p>
      <w:pPr>
        <w:pStyle w:val="Heading2"/>
      </w:pPr>
      <w:r>
        <w:t>МЕТОДОМ АКТИВНОЙ ЭКСТРАКОРПОРАЛЬНОЙ ДЕТОКСИКАЦИИ ОРГАНИЗМА ЯВЛЯЕТСЯ</w:t>
      </w:r>
    </w:p>
    <w:p>
      <w:r>
        <w:rPr>
          <w:b/>
        </w:rPr>
        <w:t xml:space="preserve">1: </w:t>
      </w:r>
      <w:r>
        <w:t>эссенциале форте</w:t>
      </w:r>
    </w:p>
    <w:p>
      <w:r>
        <w:rPr>
          <w:b/>
        </w:rPr>
        <w:t xml:space="preserve">2: </w:t>
      </w:r>
      <w:r>
        <w:t>введение больших доз гемодеза</w:t>
      </w:r>
    </w:p>
    <w:p>
      <w:r>
        <w:rPr>
          <w:b/>
        </w:rPr>
        <w:t xml:space="preserve">3: </w:t>
      </w:r>
      <w:r>
        <w:t>энтеросорбция</w:t>
      </w:r>
    </w:p>
    <w:p>
      <w:r>
        <w:rPr>
          <w:b/>
        </w:rPr>
        <w:t xml:space="preserve">4: </w:t>
      </w:r>
      <w:r>
        <w:t>гемодиализ</w:t>
      </w:r>
    </w:p>
    <w:p>
      <w:r>
        <w:t xml:space="preserve">Правильный ответ: </w:t>
      </w:r>
      <w:r>
        <w:rPr>
          <w:b/>
        </w:rPr>
        <w:t>гемодиализ</w:t>
      </w:r>
    </w:p>
    <w:p>
      <w:pPr>
        <w:pStyle w:val="Heading2"/>
      </w:pPr>
      <w:r>
        <w:t>СИНДРОМ ПРОСВЕТЛЕНИЯ С ОТСУТСТВИЕМ ЛЕГОЧНОГО РИСУНКА ПО НАРУЖНЫМ ОТДЕЛАМ ЛЕГОЧНОГО ПОЛЯ ХАРАКТЕРЕН ДЛЯ</w:t>
      </w:r>
    </w:p>
    <w:p>
      <w:r>
        <w:rPr>
          <w:b/>
        </w:rPr>
        <w:t xml:space="preserve">1: </w:t>
      </w:r>
      <w:r>
        <w:t>ателектаза легкого</w:t>
      </w:r>
    </w:p>
    <w:p>
      <w:r>
        <w:rPr>
          <w:b/>
        </w:rPr>
        <w:t xml:space="preserve">2: </w:t>
      </w:r>
      <w:r>
        <w:t>туберкулеза</w:t>
      </w:r>
    </w:p>
    <w:p>
      <w:r>
        <w:rPr>
          <w:b/>
        </w:rPr>
        <w:t xml:space="preserve">3: </w:t>
      </w:r>
      <w:r>
        <w:t>лимфаденита</w:t>
      </w:r>
    </w:p>
    <w:p>
      <w:r>
        <w:rPr>
          <w:b/>
        </w:rPr>
        <w:t xml:space="preserve">4: </w:t>
      </w:r>
      <w:r>
        <w:t>пневмоторакса</w:t>
      </w:r>
    </w:p>
    <w:p>
      <w:r>
        <w:t xml:space="preserve">Правильный ответ: </w:t>
      </w:r>
      <w:r>
        <w:rPr>
          <w:b/>
        </w:rPr>
        <w:t>пневмоторакса</w:t>
      </w:r>
    </w:p>
    <w:p>
      <w:pPr>
        <w:pStyle w:val="Heading2"/>
      </w:pPr>
      <w:r>
        <w:t>МЕТАСТАЗ "ВИРХОВА" ПРИ РАКЕ ЖЕЛУДКА ЛОКАЛИЗУЕТСЯ В</w:t>
      </w:r>
    </w:p>
    <w:p>
      <w:r>
        <w:rPr>
          <w:b/>
        </w:rPr>
        <w:t xml:space="preserve">1: </w:t>
      </w:r>
      <w:r>
        <w:t>яичниках</w:t>
      </w:r>
    </w:p>
    <w:p>
      <w:r>
        <w:rPr>
          <w:b/>
        </w:rPr>
        <w:t xml:space="preserve">2: </w:t>
      </w:r>
      <w:r>
        <w:t>пупке</w:t>
      </w:r>
    </w:p>
    <w:p>
      <w:r>
        <w:rPr>
          <w:b/>
        </w:rPr>
        <w:t xml:space="preserve">3: </w:t>
      </w:r>
      <w:r>
        <w:t>надключичных лимфатических узлах</w:t>
      </w:r>
    </w:p>
    <w:p>
      <w:r>
        <w:rPr>
          <w:b/>
        </w:rPr>
        <w:t xml:space="preserve">4: </w:t>
      </w:r>
      <w:r>
        <w:t>клетчатке малого таз</w:t>
      </w:r>
    </w:p>
    <w:p>
      <w:r>
        <w:t xml:space="preserve">Правильный ответ: </w:t>
      </w:r>
      <w:r>
        <w:rPr>
          <w:b/>
        </w:rPr>
        <w:t>надключичных лимфатических узлах</w:t>
      </w:r>
    </w:p>
    <w:p>
      <w:pPr>
        <w:pStyle w:val="Heading2"/>
      </w:pPr>
      <w:r>
        <w:t>ПРИ УЗЛОВОЙ ФОРМЕ МАСТОПАТИИ (ЛОКАЛЬНЫЙ ФИБРОСКЛЕРОЗ) СЛЕДУЕТ ОТДАВАТЬ ПРЕДПОЧТЕНИЕ</w:t>
      </w:r>
    </w:p>
    <w:p>
      <w:r>
        <w:rPr>
          <w:b/>
        </w:rPr>
        <w:t xml:space="preserve">1: </w:t>
      </w:r>
      <w:r>
        <w:t>химиотерапии</w:t>
      </w:r>
    </w:p>
    <w:p>
      <w:r>
        <w:rPr>
          <w:b/>
        </w:rPr>
        <w:t xml:space="preserve">2: </w:t>
      </w:r>
      <w:r>
        <w:t>гормональной терапии</w:t>
      </w:r>
    </w:p>
    <w:p>
      <w:r>
        <w:rPr>
          <w:b/>
        </w:rPr>
        <w:t xml:space="preserve">3: </w:t>
      </w:r>
      <w:r>
        <w:t>хирургическому лечению</w:t>
      </w:r>
    </w:p>
    <w:p>
      <w:r>
        <w:rPr>
          <w:b/>
        </w:rPr>
        <w:t xml:space="preserve">4: </w:t>
      </w:r>
      <w:r>
        <w:t>лучевой терапии</w:t>
      </w:r>
    </w:p>
    <w:p>
      <w:r>
        <w:t xml:space="preserve">Правильный ответ: </w:t>
      </w:r>
      <w:r>
        <w:rPr>
          <w:b/>
        </w:rPr>
        <w:t>хирургическому лечению</w:t>
      </w:r>
    </w:p>
    <w:p>
      <w:pPr>
        <w:pStyle w:val="Heading2"/>
      </w:pPr>
      <w:r>
        <w:t>МЕТАСТАЗЫ РАКА ПОЧКИ В ЛЕГКИХ НАИБОЛЕЕ ЧАСТО ПРОЯВЛЯЮТСЯ В ВИДЕ</w:t>
      </w:r>
    </w:p>
    <w:p>
      <w:r>
        <w:rPr>
          <w:b/>
        </w:rPr>
        <w:t xml:space="preserve">1: </w:t>
      </w:r>
      <w:r>
        <w:t>выпота в плевру</w:t>
      </w:r>
    </w:p>
    <w:p>
      <w:r>
        <w:rPr>
          <w:b/>
        </w:rPr>
        <w:t xml:space="preserve">2: </w:t>
      </w:r>
      <w:r>
        <w:t>расширения корней легких</w:t>
      </w:r>
    </w:p>
    <w:p>
      <w:r>
        <w:rPr>
          <w:b/>
        </w:rPr>
        <w:t xml:space="preserve">3: </w:t>
      </w:r>
      <w:r>
        <w:t>лимфангита</w:t>
      </w:r>
    </w:p>
    <w:p>
      <w:r>
        <w:rPr>
          <w:b/>
        </w:rPr>
        <w:t xml:space="preserve">4: </w:t>
      </w:r>
      <w:r>
        <w:t>шаровидных образований</w:t>
      </w:r>
    </w:p>
    <w:p>
      <w:r>
        <w:t xml:space="preserve">Правильный ответ: </w:t>
      </w:r>
      <w:r>
        <w:rPr>
          <w:b/>
        </w:rPr>
        <w:t>шаровидных образований</w:t>
      </w:r>
    </w:p>
    <w:p>
      <w:pPr>
        <w:pStyle w:val="Heading2"/>
      </w:pPr>
      <w:r>
        <w:t>ПУСКОВЫМ МЕХАНИЗМОМ ВОЗНИКНОВЕНИЯ ИНВАГИНАЦИИ ЧАЩЕ ВСЕГО ЯВЛЯЕТСЯ</w:t>
      </w:r>
    </w:p>
    <w:p>
      <w:r>
        <w:rPr>
          <w:b/>
        </w:rPr>
        <w:t xml:space="preserve">1: </w:t>
      </w:r>
      <w:r>
        <w:t>перенесенная кишечная инфекция</w:t>
      </w:r>
    </w:p>
    <w:p>
      <w:r>
        <w:rPr>
          <w:b/>
        </w:rPr>
        <w:t xml:space="preserve">2: </w:t>
      </w:r>
      <w:r>
        <w:t>нарушение пищевого режима ребенка</w:t>
      </w:r>
    </w:p>
    <w:p>
      <w:r>
        <w:rPr>
          <w:b/>
        </w:rPr>
        <w:t xml:space="preserve">3: </w:t>
      </w:r>
      <w:r>
        <w:t>подвижный образ жизни</w:t>
      </w:r>
    </w:p>
    <w:p>
      <w:r>
        <w:rPr>
          <w:b/>
        </w:rPr>
        <w:t xml:space="preserve">4: </w:t>
      </w:r>
      <w:r>
        <w:t>травма брюшной полости</w:t>
      </w:r>
    </w:p>
    <w:p>
      <w:r>
        <w:t xml:space="preserve">Правильный ответ: </w:t>
      </w:r>
      <w:r>
        <w:rPr>
          <w:b/>
        </w:rPr>
        <w:t>нарушение пищевого режима ребенка</w:t>
      </w:r>
    </w:p>
    <w:p>
      <w:pPr>
        <w:pStyle w:val="Heading2"/>
      </w:pPr>
      <w:r>
        <w:t>ГОРИЗОНТАЛЬНЫЕ УРОВНИ ЖИДКОСТИ В ВИДЕ ЧАШ И АРОК, ОТСУТСТВИЕ ГАЗА В ПРОЕКЦИИ ТОЛСТОЙ КИШКИ НА ОБЗОРНОЙ РЕНТГЕНОГРАММЕ БРЮШНОЙ ПОЛОСТИ ХАРАКТЕРНЫ ДЛЯ</w:t>
      </w:r>
    </w:p>
    <w:p>
      <w:r>
        <w:rPr>
          <w:b/>
        </w:rPr>
        <w:t xml:space="preserve">1: </w:t>
      </w:r>
      <w:r>
        <w:t>обтурации опухолью левых отделов толстой кишки</w:t>
      </w:r>
    </w:p>
    <w:p>
      <w:r>
        <w:rPr>
          <w:b/>
        </w:rPr>
        <w:t xml:space="preserve">2: </w:t>
      </w:r>
      <w:r>
        <w:t>заворота сигмовидной кишки</w:t>
      </w:r>
    </w:p>
    <w:p>
      <w:r>
        <w:rPr>
          <w:b/>
        </w:rPr>
        <w:t xml:space="preserve">3: </w:t>
      </w:r>
      <w:r>
        <w:t>тонкокишечной непроходимости</w:t>
      </w:r>
    </w:p>
    <w:p>
      <w:r>
        <w:rPr>
          <w:b/>
        </w:rPr>
        <w:t xml:space="preserve">4: </w:t>
      </w:r>
      <w:r>
        <w:t>функциональной кишечной непроходимости</w:t>
      </w:r>
    </w:p>
    <w:p>
      <w:r>
        <w:t xml:space="preserve">Правильный ответ: </w:t>
      </w:r>
      <w:r>
        <w:rPr>
          <w:b/>
        </w:rPr>
        <w:t>тонкокишечной непроходимости</w:t>
      </w:r>
    </w:p>
    <w:p>
      <w:pPr>
        <w:pStyle w:val="Heading2"/>
      </w:pPr>
      <w:r>
        <w:t>ТОЧКА ДЛЯ ПУНКЦИИ ПЕРИКАРДА ПО СПОСОБУ ЛАРРЕЯ НАХОДИТСЯ СЛЕВА В УГЛУ МЕЖДУ ________ РЕБЕРНЫМ ХРЯЩОМ И ____</w:t>
      </w:r>
    </w:p>
    <w:p>
      <w:r>
        <w:rPr>
          <w:b/>
        </w:rPr>
        <w:t xml:space="preserve">1: </w:t>
      </w:r>
      <w:r>
        <w:t>5; левой парастернальной линией</w:t>
      </w:r>
    </w:p>
    <w:p>
      <w:r>
        <w:rPr>
          <w:b/>
        </w:rPr>
        <w:t xml:space="preserve">2: </w:t>
      </w:r>
      <w:r>
        <w:t>7; мечевидным отростком</w:t>
      </w:r>
    </w:p>
    <w:p>
      <w:r>
        <w:rPr>
          <w:b/>
        </w:rPr>
        <w:t xml:space="preserve">3: </w:t>
      </w:r>
      <w:r>
        <w:t>3; левой парастернальной линией</w:t>
      </w:r>
    </w:p>
    <w:p>
      <w:r>
        <w:rPr>
          <w:b/>
        </w:rPr>
        <w:t xml:space="preserve">4: </w:t>
      </w:r>
      <w:r>
        <w:t>4; левой грудинной линией</w:t>
      </w:r>
    </w:p>
    <w:p>
      <w:r>
        <w:t xml:space="preserve">Правильный ответ: </w:t>
      </w:r>
      <w:r>
        <w:rPr>
          <w:b/>
        </w:rPr>
        <w:t>7; мечевидным отростком</w:t>
      </w:r>
    </w:p>
    <w:p>
      <w:pPr>
        <w:pStyle w:val="Heading2"/>
      </w:pPr>
      <w:r>
        <w:t>КОНСЕРВАТИВНОЕ ЛЕЧЕНИЕ ПРИ ТРОМБОЗЕ ВЕН ЗАКЛЮЧАЕТСЯ ВО ВВЕДЕНИИ</w:t>
      </w:r>
    </w:p>
    <w:p>
      <w:r>
        <w:rPr>
          <w:b/>
        </w:rPr>
        <w:t xml:space="preserve">1: </w:t>
      </w:r>
      <w:r>
        <w:t>гепарина</w:t>
      </w:r>
    </w:p>
    <w:p>
      <w:r>
        <w:rPr>
          <w:b/>
        </w:rPr>
        <w:t xml:space="preserve">2: </w:t>
      </w:r>
      <w:r>
        <w:t>аминокапроновой кислоты</w:t>
      </w:r>
    </w:p>
    <w:p>
      <w:r>
        <w:rPr>
          <w:b/>
        </w:rPr>
        <w:t xml:space="preserve">3: </w:t>
      </w:r>
      <w:r>
        <w:t>викасола</w:t>
      </w:r>
    </w:p>
    <w:p>
      <w:r>
        <w:rPr>
          <w:b/>
        </w:rPr>
        <w:t xml:space="preserve">4: </w:t>
      </w:r>
      <w:r>
        <w:t>хлористого кальция</w:t>
      </w:r>
    </w:p>
    <w:p>
      <w:r>
        <w:t xml:space="preserve">Правильный ответ: </w:t>
      </w:r>
      <w:r>
        <w:rPr>
          <w:b/>
        </w:rPr>
        <w:t>гепарина</w:t>
      </w:r>
    </w:p>
    <w:p>
      <w:pPr>
        <w:pStyle w:val="Heading2"/>
      </w:pPr>
      <w:r>
        <w:t>ЭКССУДАТИВНЫЙ ПЛЕВРИТ ЧАЩЕ ЯВЛЯЕТСЯ ОСЛОЖНЕНИЕМ</w:t>
      </w:r>
    </w:p>
    <w:p>
      <w:r>
        <w:rPr>
          <w:b/>
        </w:rPr>
        <w:t xml:space="preserve">1: </w:t>
      </w:r>
      <w:r>
        <w:t>бронхоэктатической болезни</w:t>
      </w:r>
    </w:p>
    <w:p>
      <w:r>
        <w:rPr>
          <w:b/>
        </w:rPr>
        <w:t xml:space="preserve">2: </w:t>
      </w:r>
      <w:r>
        <w:t>эхинококкоза</w:t>
      </w:r>
    </w:p>
    <w:p>
      <w:r>
        <w:rPr>
          <w:b/>
        </w:rPr>
        <w:t xml:space="preserve">3: </w:t>
      </w:r>
      <w:r>
        <w:t>острой пневмонии</w:t>
      </w:r>
    </w:p>
    <w:p>
      <w:r>
        <w:rPr>
          <w:b/>
        </w:rPr>
        <w:t xml:space="preserve">4: </w:t>
      </w:r>
      <w:r>
        <w:t>абсцесса лёгкого</w:t>
      </w:r>
    </w:p>
    <w:p>
      <w:r>
        <w:t xml:space="preserve">Правильный ответ: </w:t>
      </w:r>
      <w:r>
        <w:rPr>
          <w:b/>
        </w:rPr>
        <w:t>острой пневмонии</w:t>
      </w:r>
    </w:p>
    <w:p>
      <w:pPr>
        <w:pStyle w:val="Heading2"/>
      </w:pPr>
      <w:r>
        <w:t>ПОСЛЕ ОПЕРАЦИИ ПОТЕРЯ МАССЫ ТЕЛА НЕ ДОЛЖНА ПРЕВЫШАТЬ (В Г/СУТКИ)</w:t>
      </w:r>
    </w:p>
    <w:p>
      <w:r>
        <w:rPr>
          <w:b/>
        </w:rPr>
        <w:t xml:space="preserve">1: </w:t>
      </w:r>
      <w:r>
        <w:t>200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300</w:t>
      </w:r>
    </w:p>
    <w:p>
      <w:r>
        <w:rPr>
          <w:b/>
        </w:rPr>
        <w:t xml:space="preserve">4: </w:t>
      </w:r>
      <w:r>
        <w:t>400</w:t>
      </w:r>
    </w:p>
    <w:p>
      <w:r>
        <w:t xml:space="preserve">Правильный ответ: </w:t>
      </w:r>
      <w:r>
        <w:rPr>
          <w:b/>
        </w:rPr>
        <w:t>300</w:t>
      </w:r>
    </w:p>
    <w:p>
      <w:pPr>
        <w:pStyle w:val="Heading2"/>
      </w:pPr>
      <w:r>
        <w:t>ИСТОЧНИКОМ ЗАРАЖЕНИЯ ВИЧ-ИНФЕКЦИЕЙ ЯВЛЯЮТСЯ</w:t>
      </w:r>
    </w:p>
    <w:p>
      <w:r>
        <w:rPr>
          <w:b/>
        </w:rPr>
        <w:t xml:space="preserve">1: </w:t>
      </w:r>
      <w:r>
        <w:t>больные СПИДом, вирусоносители</w:t>
      </w:r>
    </w:p>
    <w:p>
      <w:r>
        <w:rPr>
          <w:b/>
        </w:rPr>
        <w:t xml:space="preserve">2: </w:t>
      </w:r>
      <w:r>
        <w:t>комары</w:t>
      </w:r>
    </w:p>
    <w:p>
      <w:r>
        <w:rPr>
          <w:b/>
        </w:rPr>
        <w:t xml:space="preserve">3: </w:t>
      </w:r>
      <w:r>
        <w:t>домашние животные</w:t>
      </w:r>
    </w:p>
    <w:p>
      <w:r>
        <w:rPr>
          <w:b/>
        </w:rPr>
        <w:t xml:space="preserve">4: </w:t>
      </w:r>
      <w:r>
        <w:t>змеи</w:t>
      </w:r>
    </w:p>
    <w:p>
      <w:r>
        <w:t xml:space="preserve">Правильный ответ: </w:t>
      </w:r>
      <w:r>
        <w:rPr>
          <w:b/>
        </w:rPr>
        <w:t>больные СПИДом, вирусоносители</w:t>
      </w:r>
    </w:p>
    <w:p>
      <w:pPr>
        <w:pStyle w:val="Heading2"/>
      </w:pPr>
      <w:r>
        <w:t>ПЕРВИЧНО-ГАНГРЕНОЗНЫЙ ОСТРЫЙ ХОЛЕЦИСТИТ РАЗВИВАЕТСЯ ЧАЩЕ У</w:t>
      </w:r>
    </w:p>
    <w:p>
      <w:r>
        <w:rPr>
          <w:b/>
        </w:rPr>
        <w:t xml:space="preserve">1: </w:t>
      </w:r>
      <w:r>
        <w:t>больных пожилого возраста</w:t>
      </w:r>
    </w:p>
    <w:p>
      <w:r>
        <w:rPr>
          <w:b/>
        </w:rPr>
        <w:t xml:space="preserve">2: </w:t>
      </w:r>
      <w:r>
        <w:t>детей</w:t>
      </w:r>
    </w:p>
    <w:p>
      <w:r>
        <w:rPr>
          <w:b/>
        </w:rPr>
        <w:t xml:space="preserve">3: </w:t>
      </w:r>
      <w:r>
        <w:t>больных молодого возраста</w:t>
      </w:r>
    </w:p>
    <w:p>
      <w:r>
        <w:rPr>
          <w:b/>
        </w:rPr>
        <w:t xml:space="preserve">4: </w:t>
      </w:r>
      <w:r>
        <w:t>больных среднего возраста</w:t>
      </w:r>
    </w:p>
    <w:p>
      <w:r>
        <w:t xml:space="preserve">Правильный ответ: </w:t>
      </w:r>
      <w:r>
        <w:rPr>
          <w:b/>
        </w:rPr>
        <w:t>больных пожилого возраста</w:t>
      </w:r>
    </w:p>
    <w:p>
      <w:pPr>
        <w:pStyle w:val="Heading2"/>
      </w:pPr>
      <w:r>
        <w:t>ПОЛОСТЬ С ТОНКИМИ СТЕНКАМИ НЕПРАВИЛЬНОЙ ОВАЛЬНОЙ ФОРМЫ, ДИАМЕТРОМ ОТ 10 ДО 15 СМ, ИМЕЮЩАЯ ВНУТРИ ПЕРЕГОРОДКИ, БЕЗ НАЛИЧИЯ АНАМНЕЗА ХАРАКТЕРИЗУЕТ РЕНТГЕНОЛОГИЧЕСКУЮ КАРТИНУ</w:t>
      </w:r>
    </w:p>
    <w:p>
      <w:r>
        <w:rPr>
          <w:b/>
        </w:rPr>
        <w:t xml:space="preserve">1: </w:t>
      </w:r>
      <w:r>
        <w:t>санированной каверны</w:t>
      </w:r>
    </w:p>
    <w:p>
      <w:r>
        <w:rPr>
          <w:b/>
        </w:rPr>
        <w:t xml:space="preserve">2: </w:t>
      </w:r>
      <w:r>
        <w:t>рака легкого</w:t>
      </w:r>
    </w:p>
    <w:p>
      <w:r>
        <w:rPr>
          <w:b/>
        </w:rPr>
        <w:t xml:space="preserve">3: </w:t>
      </w:r>
      <w:r>
        <w:t>истинной кисты</w:t>
      </w:r>
    </w:p>
    <w:p>
      <w:r>
        <w:rPr>
          <w:b/>
        </w:rPr>
        <w:t xml:space="preserve">4: </w:t>
      </w:r>
      <w:r>
        <w:t>гигантской буллы</w:t>
      </w:r>
    </w:p>
    <w:p>
      <w:r>
        <w:t xml:space="preserve">Правильный ответ: </w:t>
      </w:r>
      <w:r>
        <w:rPr>
          <w:b/>
        </w:rPr>
        <w:t>гигантской буллы</w:t>
      </w:r>
    </w:p>
    <w:p>
      <w:pPr>
        <w:pStyle w:val="Heading2"/>
      </w:pPr>
      <w:r>
        <w:t>ТОЛЩИНА ПОЛНОСЛОЙНЫХ АУТОДЕРМОТРАНСПЛАНТАТОВ У ВЗРОСЛЫХ ДОЛЖНА БЫТЬ ___ ММ</w:t>
      </w:r>
    </w:p>
    <w:p>
      <w:r>
        <w:rPr>
          <w:b/>
        </w:rPr>
        <w:t xml:space="preserve">1: </w:t>
      </w:r>
      <w:r>
        <w:t>0,2-0,5</w:t>
      </w:r>
    </w:p>
    <w:p>
      <w:r>
        <w:rPr>
          <w:b/>
        </w:rPr>
        <w:t xml:space="preserve">2: </w:t>
      </w:r>
      <w:r>
        <w:t>0,5-0,8</w:t>
      </w:r>
    </w:p>
    <w:p>
      <w:r>
        <w:rPr>
          <w:b/>
        </w:rPr>
        <w:t xml:space="preserve">3: </w:t>
      </w:r>
      <w:r>
        <w:t>2,1-2,5</w:t>
      </w:r>
    </w:p>
    <w:p>
      <w:r>
        <w:rPr>
          <w:b/>
        </w:rPr>
        <w:t xml:space="preserve">4: </w:t>
      </w:r>
      <w:r>
        <w:t>0,8-1,1</w:t>
      </w:r>
    </w:p>
    <w:p>
      <w:r>
        <w:t xml:space="preserve">Правильный ответ: </w:t>
      </w:r>
      <w:r>
        <w:rPr>
          <w:b/>
        </w:rPr>
        <w:t>0,8-1,1</w:t>
      </w:r>
    </w:p>
    <w:p>
      <w:pPr>
        <w:pStyle w:val="Heading2"/>
      </w:pPr>
      <w:r>
        <w:t>ВНУТРИБРЮШИННОЕ ПОДДИАФРАГМАЛЬНОЕ ПРОСТРАНСТВО СОСТАВЛЯЕТ СУМКУ</w:t>
      </w:r>
    </w:p>
    <w:p>
      <w:r>
        <w:rPr>
          <w:b/>
        </w:rPr>
        <w:t xml:space="preserve">1: </w:t>
      </w:r>
      <w:r>
        <w:t>преджелудочную</w:t>
      </w:r>
    </w:p>
    <w:p>
      <w:r>
        <w:rPr>
          <w:b/>
        </w:rPr>
        <w:t xml:space="preserve">2: </w:t>
      </w:r>
      <w:r>
        <w:t>сальниковую</w:t>
      </w:r>
    </w:p>
    <w:p>
      <w:r>
        <w:rPr>
          <w:b/>
        </w:rPr>
        <w:t xml:space="preserve">3: </w:t>
      </w:r>
      <w:r>
        <w:t>подпечёночную</w:t>
      </w:r>
    </w:p>
    <w:p>
      <w:r>
        <w:rPr>
          <w:b/>
        </w:rPr>
        <w:t xml:space="preserve">4: </w:t>
      </w:r>
      <w:r>
        <w:t>печёночную</w:t>
      </w:r>
    </w:p>
    <w:p>
      <w:r>
        <w:t xml:space="preserve">Правильный ответ: </w:t>
      </w:r>
      <w:r>
        <w:rPr>
          <w:b/>
        </w:rPr>
        <w:t>печёночную</w:t>
      </w:r>
    </w:p>
    <w:p>
      <w:pPr>
        <w:pStyle w:val="Heading2"/>
      </w:pPr>
      <w:r>
        <w:t>ВТОРОЙ ЭТАП ХИРУРГИЧЕСКОГО ЛЕЧЕНИЯ ГРЫЖ ПРЕДУСМАТРИВАЕТ</w:t>
      </w:r>
    </w:p>
    <w:p>
      <w:r>
        <w:rPr>
          <w:b/>
        </w:rPr>
        <w:t xml:space="preserve">1: </w:t>
      </w:r>
      <w:r>
        <w:t>удаление грыжевого мешка</w:t>
      </w:r>
    </w:p>
    <w:p>
      <w:r>
        <w:rPr>
          <w:b/>
        </w:rPr>
        <w:t xml:space="preserve">2: </w:t>
      </w:r>
      <w:r>
        <w:t>выделение грыжевого мешка</w:t>
      </w:r>
    </w:p>
    <w:p>
      <w:r>
        <w:rPr>
          <w:b/>
        </w:rPr>
        <w:t xml:space="preserve">3: </w:t>
      </w:r>
      <w:r>
        <w:t>вскрытие грыжевого мешка, погружение в брюшную полость грыжевого содержимого, прошивание шейки и отсечение грыжевого мешка</w:t>
      </w:r>
    </w:p>
    <w:p>
      <w:r>
        <w:rPr>
          <w:b/>
        </w:rPr>
        <w:t xml:space="preserve">4: </w:t>
      </w:r>
      <w:r>
        <w:t>пластику передней брюшной стенки</w:t>
      </w:r>
    </w:p>
    <w:p>
      <w:r>
        <w:t xml:space="preserve">Правильный ответ: </w:t>
      </w:r>
      <w:r>
        <w:rPr>
          <w:b/>
        </w:rPr>
        <w:t>вскрытие грыжевого мешка, погружение в брюшную полость грыжевого содержимого, прошивание шейки и отсечение грыжевого мешка</w:t>
      </w:r>
    </w:p>
    <w:p>
      <w:pPr>
        <w:pStyle w:val="Heading2"/>
      </w:pPr>
      <w:r>
        <w:t>АСЕПТИЧЕСКИЙ НЕКРОЗ ТАРАННОЙ КОСТИ ВОЗНИКАЕТ ПРИ</w:t>
      </w:r>
    </w:p>
    <w:p>
      <w:r>
        <w:rPr>
          <w:b/>
        </w:rPr>
        <w:t xml:space="preserve">1: </w:t>
      </w:r>
      <w:r>
        <w:t>системной красной волчанке, васкулитах</w:t>
      </w:r>
    </w:p>
    <w:p>
      <w:r>
        <w:rPr>
          <w:b/>
        </w:rPr>
        <w:t xml:space="preserve">2: </w:t>
      </w:r>
      <w:r>
        <w:t>варикозной болезни</w:t>
      </w:r>
    </w:p>
    <w:p>
      <w:r>
        <w:rPr>
          <w:b/>
        </w:rPr>
        <w:t xml:space="preserve">3: </w:t>
      </w:r>
      <w:r>
        <w:t>переломах и переломовывихах таранной кости</w:t>
      </w:r>
    </w:p>
    <w:p>
      <w:r>
        <w:rPr>
          <w:b/>
        </w:rPr>
        <w:t xml:space="preserve">4: </w:t>
      </w:r>
      <w:r>
        <w:t>сахарном диабете</w:t>
      </w:r>
    </w:p>
    <w:p>
      <w:r>
        <w:t xml:space="preserve">Правильный ответ: </w:t>
      </w:r>
      <w:r>
        <w:rPr>
          <w:b/>
        </w:rPr>
        <w:t>переломах и переломовывихах таранной кости</w:t>
      </w:r>
    </w:p>
    <w:p>
      <w:pPr>
        <w:pStyle w:val="Heading2"/>
      </w:pPr>
      <w:r>
        <w:t>ПУПОЧНАЯ ГРЫЖА ЧАЩЕ ВОЗНИКАЕТ У</w:t>
      </w:r>
    </w:p>
    <w:p>
      <w:r>
        <w:rPr>
          <w:b/>
        </w:rPr>
        <w:t xml:space="preserve">1: </w:t>
      </w:r>
      <w:r>
        <w:t>женщин с ожирением в возрасте после 30 лет</w:t>
      </w:r>
    </w:p>
    <w:p>
      <w:r>
        <w:rPr>
          <w:b/>
        </w:rPr>
        <w:t xml:space="preserve">2: </w:t>
      </w:r>
      <w:r>
        <w:t>мужчин</w:t>
      </w:r>
    </w:p>
    <w:p>
      <w:r>
        <w:rPr>
          <w:b/>
        </w:rPr>
        <w:t xml:space="preserve">3: </w:t>
      </w:r>
      <w:r>
        <w:t>детей старшего возраста</w:t>
      </w:r>
    </w:p>
    <w:p>
      <w:r>
        <w:rPr>
          <w:b/>
        </w:rPr>
        <w:t xml:space="preserve">4: </w:t>
      </w:r>
      <w:r>
        <w:t>лиц определенных профессий</w:t>
      </w:r>
    </w:p>
    <w:p>
      <w:r>
        <w:t xml:space="preserve">Правильный ответ: </w:t>
      </w:r>
      <w:r>
        <w:rPr>
          <w:b/>
        </w:rPr>
        <w:t>женщин с ожирением в возрасте после 30 лет</w:t>
      </w:r>
    </w:p>
    <w:p>
      <w:pPr>
        <w:pStyle w:val="Heading2"/>
      </w:pPr>
      <w:r>
        <w:t>ХАРАКТЕРНЫМ РЕНТГЕНОЛОГИЧЕСКИМ ПРИЗНАКОМ ОСТЕОМИЕЛИТА ГАРРЕ ЯВЛЯЕТСЯ</w:t>
      </w:r>
    </w:p>
    <w:p>
      <w:r>
        <w:rPr>
          <w:b/>
        </w:rPr>
        <w:t xml:space="preserve">1: </w:t>
      </w:r>
      <w:r>
        <w:t>пятнистый пороз</w:t>
      </w:r>
    </w:p>
    <w:p>
      <w:r>
        <w:rPr>
          <w:b/>
        </w:rPr>
        <w:t xml:space="preserve">2: </w:t>
      </w:r>
      <w:r>
        <w:t>секвестрация</w:t>
      </w:r>
    </w:p>
    <w:p>
      <w:r>
        <w:rPr>
          <w:b/>
        </w:rPr>
        <w:t xml:space="preserve">3: </w:t>
      </w:r>
      <w:r>
        <w:t>деструкция</w:t>
      </w:r>
    </w:p>
    <w:p>
      <w:r>
        <w:rPr>
          <w:b/>
        </w:rPr>
        <w:t xml:space="preserve">4: </w:t>
      </w:r>
      <w:r>
        <w:t>склероз</w:t>
      </w:r>
    </w:p>
    <w:p>
      <w:r>
        <w:t xml:space="preserve">Правильный ответ: </w:t>
      </w:r>
      <w:r>
        <w:rPr>
          <w:b/>
        </w:rPr>
        <w:t>склероз</w:t>
      </w:r>
    </w:p>
    <w:p>
      <w:pPr>
        <w:pStyle w:val="Heading2"/>
      </w:pPr>
      <w:r>
        <w:t>НАРУЖНОЕ ДРЕНИРОВАНИЕ КИСТЫ ПОДЖЕЛУДОЧНОЙ ЖЕЛЕЗЫ ПОКАЗАНО ПРИ</w:t>
      </w:r>
    </w:p>
    <w:p>
      <w:r>
        <w:rPr>
          <w:b/>
        </w:rPr>
        <w:t xml:space="preserve">1: </w:t>
      </w:r>
      <w:r>
        <w:t>кровотечении в просвет кисты</w:t>
      </w:r>
    </w:p>
    <w:p>
      <w:r>
        <w:rPr>
          <w:b/>
        </w:rPr>
        <w:t xml:space="preserve">2: </w:t>
      </w:r>
      <w:r>
        <w:t>механической желтухе</w:t>
      </w:r>
    </w:p>
    <w:p>
      <w:r>
        <w:rPr>
          <w:b/>
        </w:rPr>
        <w:t xml:space="preserve">3: </w:t>
      </w:r>
      <w:r>
        <w:t>нагноении кисты</w:t>
      </w:r>
    </w:p>
    <w:p>
      <w:r>
        <w:rPr>
          <w:b/>
        </w:rPr>
        <w:t xml:space="preserve">4: </w:t>
      </w:r>
      <w:r>
        <w:t>малигнизации</w:t>
      </w:r>
    </w:p>
    <w:p>
      <w:r>
        <w:t xml:space="preserve">Правильный ответ: </w:t>
      </w:r>
      <w:r>
        <w:rPr>
          <w:b/>
        </w:rPr>
        <w:t>нагноении кисты</w:t>
      </w:r>
    </w:p>
    <w:p>
      <w:pPr>
        <w:pStyle w:val="Heading2"/>
      </w:pPr>
      <w:r>
        <w:t>ЛЕЧАЩИМ ВРАЧОМ ЯВЛЯЕТСЯ ВРАЧ</w:t>
      </w:r>
    </w:p>
    <w:p>
      <w:r>
        <w:rPr>
          <w:b/>
        </w:rPr>
        <w:t xml:space="preserve">1: </w:t>
      </w:r>
      <w:r>
        <w:t>имеющий ученую степень</w:t>
      </w:r>
    </w:p>
    <w:p>
      <w:r>
        <w:rPr>
          <w:b/>
        </w:rPr>
        <w:t xml:space="preserve">2: </w:t>
      </w:r>
      <w:r>
        <w:t>оказывающий медицинскую помощь пациенту в период его наблюдения и лечения в медицинской организации</w:t>
      </w:r>
    </w:p>
    <w:p>
      <w:r>
        <w:rPr>
          <w:b/>
        </w:rPr>
        <w:t xml:space="preserve">3: </w:t>
      </w:r>
      <w:r>
        <w:t>участвующий в проведении профилактических медицинских осмотров</w:t>
      </w:r>
    </w:p>
    <w:p>
      <w:r>
        <w:rPr>
          <w:b/>
        </w:rPr>
        <w:t xml:space="preserve">4: </w:t>
      </w:r>
      <w:r>
        <w:t>участвующий в консилиуме в качестве консультанта</w:t>
      </w:r>
    </w:p>
    <w:p>
      <w:r>
        <w:t xml:space="preserve">Правильный ответ: </w:t>
      </w:r>
      <w:r>
        <w:rPr>
          <w:b/>
        </w:rPr>
        <w:t>оказывающий медицинскую помощь пациенту в период его наблюдения и лечения в медицинской организации</w:t>
      </w:r>
    </w:p>
    <w:p>
      <w:pPr>
        <w:pStyle w:val="Heading2"/>
      </w:pPr>
      <w:r>
        <w:t>ПАЦИЕНТКЕ 78 ЛЕТ, ОБРАТИВШЕЙСЯ К ГАСТРОЭНТЕРОЛОГУ ПО МЕСТУ ЖИТЕЛЬСТВА, ПРИ ВЫПОЛНЕНИИ КОНТРАСТНОЙ РЕНТГЕНОСКОПИИ ПИЩЕВОДА И ЖЕЛУДКА ДИАГНОСТИРУЮТ</w:t>
      </w:r>
    </w:p>
    <w:p>
      <w:r>
        <w:rPr>
          <w:b/>
        </w:rPr>
        <w:t xml:space="preserve">1: </w:t>
      </w:r>
      <w:r>
        <w:t>ахалазию кардии 3 стадии</w:t>
      </w:r>
    </w:p>
    <w:p>
      <w:r>
        <w:rPr>
          <w:b/>
        </w:rPr>
        <w:t xml:space="preserve">2: </w:t>
      </w:r>
      <w:r>
        <w:t>пищеводно-глоточный (ценкеровский) дивертикул, скользящую аксиальную грыжу пищеводного отверстия диафрагмы</w:t>
      </w:r>
    </w:p>
    <w:p>
      <w:r>
        <w:rPr>
          <w:b/>
        </w:rPr>
        <w:t xml:space="preserve">3: </w:t>
      </w:r>
      <w:r>
        <w:t>эпифренальный дивертикул пищевода</w:t>
      </w:r>
    </w:p>
    <w:p>
      <w:r>
        <w:rPr>
          <w:b/>
        </w:rPr>
        <w:t xml:space="preserve">4: </w:t>
      </w:r>
      <w:r>
        <w:t>субтотальную желудочную грыжу пищеводного отверстия диафрагмы</w:t>
      </w:r>
    </w:p>
    <w:p>
      <w:r>
        <w:t xml:space="preserve">Правильный ответ: </w:t>
      </w:r>
      <w:r>
        <w:rPr>
          <w:b/>
        </w:rPr>
        <w:t>пищеводно-глоточный (ценкеровский) дивертикул, скользящую аксиальную грыжу пищеводного отверстия диафрагмы</w:t>
      </w:r>
    </w:p>
    <w:p>
      <w:pPr>
        <w:pStyle w:val="Heading2"/>
      </w:pPr>
      <w:r>
        <w:t>ЗАТЕНЕНИЕ ОКРУГЛОЙ ФОРМЫ, РАЗМЕР КОТОРОГО ОТ 0,5 ММ ДО 1 СМ, ЯВЛЯЕТСЯ</w:t>
      </w:r>
    </w:p>
    <w:p>
      <w:r>
        <w:rPr>
          <w:b/>
        </w:rPr>
        <w:t xml:space="preserve">1: </w:t>
      </w:r>
      <w:r>
        <w:t>обширным затемнением</w:t>
      </w:r>
    </w:p>
    <w:p>
      <w:r>
        <w:rPr>
          <w:b/>
        </w:rPr>
        <w:t xml:space="preserve">2: </w:t>
      </w:r>
      <w:r>
        <w:t>кольцевидной тенью</w:t>
      </w:r>
    </w:p>
    <w:p>
      <w:r>
        <w:rPr>
          <w:b/>
        </w:rPr>
        <w:t xml:space="preserve">3: </w:t>
      </w:r>
      <w:r>
        <w:t>ограниченным затемнением</w:t>
      </w:r>
    </w:p>
    <w:p>
      <w:r>
        <w:rPr>
          <w:b/>
        </w:rPr>
        <w:t xml:space="preserve">4: </w:t>
      </w:r>
      <w:r>
        <w:t>очаговой тенью</w:t>
      </w:r>
    </w:p>
    <w:p>
      <w:r>
        <w:t xml:space="preserve">Правильный ответ: </w:t>
      </w:r>
      <w:r>
        <w:rPr>
          <w:b/>
        </w:rPr>
        <w:t>очаговой тенью</w:t>
      </w:r>
    </w:p>
    <w:p>
      <w:pPr>
        <w:pStyle w:val="Heading2"/>
      </w:pPr>
      <w:r>
        <w:t>ОПТИМАЛЬНЫЙ ДЫХАТЕЛЬНЫЙ ОБЪЕМ ПРИ «ПРОТЕКТИВНОЙ» ВЕНТИЛЯЦИИ ЛЕГКИХ ПРИ ОРДС (ОСТРЫЙ РЕСПИРАТОРНЫЙ ДИСТРЕСС-СИНДРОМ) ___ МЛ/КГ</w:t>
      </w:r>
    </w:p>
    <w:p>
      <w:r>
        <w:rPr>
          <w:b/>
        </w:rPr>
        <w:t xml:space="preserve">1: </w:t>
      </w:r>
      <w:r>
        <w:t>8-10</w:t>
      </w:r>
    </w:p>
    <w:p>
      <w:r>
        <w:rPr>
          <w:b/>
        </w:rPr>
        <w:t xml:space="preserve">2: </w:t>
      </w:r>
      <w:r>
        <w:t>6-8</w:t>
      </w:r>
    </w:p>
    <w:p>
      <w:r>
        <w:rPr>
          <w:b/>
        </w:rPr>
        <w:t xml:space="preserve">3: </w:t>
      </w:r>
      <w:r>
        <w:t>более 10</w:t>
      </w:r>
    </w:p>
    <w:p>
      <w:r>
        <w:rPr>
          <w:b/>
        </w:rPr>
        <w:t xml:space="preserve">4: </w:t>
      </w:r>
      <w:r>
        <w:t>4-6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ПРИЧИНОЙ ВОЗНИКНОВЕНИЯ БОЛЕЙ ПРИ ОСТРОМ ГЕМАТОГЕННОМ ОСТЕОМИЕЛИТЕ ЯВЛЯЕТСЯ</w:t>
      </w:r>
    </w:p>
    <w:p>
      <w:r>
        <w:rPr>
          <w:b/>
        </w:rPr>
        <w:t xml:space="preserve">1: </w:t>
      </w:r>
      <w:r>
        <w:t>раздражение нервных окончаний токсинами возбудителя</w:t>
      </w:r>
    </w:p>
    <w:p>
      <w:r>
        <w:rPr>
          <w:b/>
        </w:rPr>
        <w:t xml:space="preserve">2: </w:t>
      </w:r>
      <w:r>
        <w:t>повышение внутрикостного давления</w:t>
      </w:r>
    </w:p>
    <w:p>
      <w:r>
        <w:rPr>
          <w:b/>
        </w:rPr>
        <w:t xml:space="preserve">3: </w:t>
      </w:r>
      <w:r>
        <w:t>разрушение нервных окончаний ферментами возбудителя</w:t>
      </w:r>
    </w:p>
    <w:p>
      <w:r>
        <w:rPr>
          <w:b/>
        </w:rPr>
        <w:t xml:space="preserve">4: </w:t>
      </w:r>
      <w:r>
        <w:t>раздражение рецепторов кожи при отеке конечности</w:t>
      </w:r>
    </w:p>
    <w:p>
      <w:r>
        <w:t xml:space="preserve">Правильный ответ: </w:t>
      </w:r>
      <w:r>
        <w:rPr>
          <w:b/>
        </w:rPr>
        <w:t>повышение внутрикостного давления</w:t>
      </w:r>
    </w:p>
    <w:p>
      <w:pPr>
        <w:pStyle w:val="Heading2"/>
      </w:pPr>
      <w:r>
        <w:t>МЕТОДИКА ЛФК ПОСЛЕ ГРЫЖЕСЕЧЕНИЯ С 1-2-ГО ДНЯ ВКЛЮЧАЕТ УПРАЖНЕНИЯ</w:t>
      </w:r>
    </w:p>
    <w:p>
      <w:r>
        <w:rPr>
          <w:b/>
        </w:rPr>
        <w:t xml:space="preserve">1: </w:t>
      </w:r>
      <w:r>
        <w:t>с напряжением мышц живота</w:t>
      </w:r>
    </w:p>
    <w:p>
      <w:r>
        <w:rPr>
          <w:b/>
        </w:rPr>
        <w:t xml:space="preserve">2: </w:t>
      </w:r>
      <w:r>
        <w:t>дыхательные и для мелких и средних мышечных групп конечностей</w:t>
      </w:r>
    </w:p>
    <w:p>
      <w:r>
        <w:rPr>
          <w:b/>
        </w:rPr>
        <w:t xml:space="preserve">3: </w:t>
      </w:r>
      <w:r>
        <w:t>с предметами</w:t>
      </w:r>
    </w:p>
    <w:p>
      <w:r>
        <w:rPr>
          <w:b/>
        </w:rPr>
        <w:t xml:space="preserve">4: </w:t>
      </w:r>
      <w:r>
        <w:t>для ног и туловища</w:t>
      </w:r>
    </w:p>
    <w:p>
      <w:r>
        <w:t xml:space="preserve">Правильный ответ: </w:t>
      </w:r>
      <w:r>
        <w:rPr>
          <w:b/>
        </w:rPr>
        <w:t>дыхательные и для мелких и средних мышечных групп конечностей</w:t>
      </w:r>
    </w:p>
    <w:p>
      <w:pPr>
        <w:pStyle w:val="Heading2"/>
      </w:pPr>
      <w:r>
        <w:t>ПРИЧИНОЙ ВОЗНИКНОВЕНИЯ СИНДРОМА КАРПАЛЬНОГО КАНАЛА ЯВЛЯЕТСЯ СДАВЛЕНИЕ ___ НЕРВА</w:t>
      </w:r>
    </w:p>
    <w:p>
      <w:r>
        <w:rPr>
          <w:b/>
        </w:rPr>
        <w:t xml:space="preserve">1: </w:t>
      </w:r>
      <w:r>
        <w:t>лучевого</w:t>
      </w:r>
    </w:p>
    <w:p>
      <w:r>
        <w:rPr>
          <w:b/>
        </w:rPr>
        <w:t xml:space="preserve">2: </w:t>
      </w:r>
      <w:r>
        <w:t>срединного</w:t>
      </w:r>
    </w:p>
    <w:p>
      <w:r>
        <w:rPr>
          <w:b/>
        </w:rPr>
        <w:t xml:space="preserve">3: </w:t>
      </w:r>
      <w:r>
        <w:t>подкрыльцового</w:t>
      </w:r>
    </w:p>
    <w:p>
      <w:r>
        <w:rPr>
          <w:b/>
        </w:rPr>
        <w:t xml:space="preserve">4: </w:t>
      </w:r>
      <w:r>
        <w:t>локтевого</w:t>
      </w:r>
    </w:p>
    <w:p>
      <w:r>
        <w:t xml:space="preserve">Правильный ответ: </w:t>
      </w:r>
      <w:r>
        <w:rPr>
          <w:b/>
        </w:rPr>
        <w:t>срединного</w:t>
      </w:r>
    </w:p>
    <w:p>
      <w:pPr>
        <w:pStyle w:val="Heading2"/>
      </w:pPr>
      <w:r>
        <w:t>ПРИ ВСКРЫТИИ РЕТРОМАММАРНОГО ГНОЙНИКА ВЫПОЛНЯЕТСЯ ___ РАЗРЕЗ</w:t>
      </w:r>
    </w:p>
    <w:p>
      <w:r>
        <w:rPr>
          <w:b/>
        </w:rPr>
        <w:t xml:space="preserve">1: </w:t>
      </w:r>
      <w:r>
        <w:t>полуовальный над верхним краем железы</w:t>
      </w:r>
    </w:p>
    <w:p>
      <w:r>
        <w:rPr>
          <w:b/>
        </w:rPr>
        <w:t xml:space="preserve">2: </w:t>
      </w:r>
      <w:r>
        <w:t>полуовальный по переходной складке железы</w:t>
      </w:r>
    </w:p>
    <w:p>
      <w:r>
        <w:rPr>
          <w:b/>
        </w:rPr>
        <w:t xml:space="preserve">3: </w:t>
      </w:r>
      <w:r>
        <w:t>радиарный в нижней половине железы</w:t>
      </w:r>
    </w:p>
    <w:p>
      <w:r>
        <w:rPr>
          <w:b/>
        </w:rPr>
        <w:t xml:space="preserve">4: </w:t>
      </w:r>
      <w:r>
        <w:t>циркулярный около соска</w:t>
      </w:r>
    </w:p>
    <w:p>
      <w:r>
        <w:t xml:space="preserve">Правильный ответ: </w:t>
      </w:r>
      <w:r>
        <w:rPr>
          <w:b/>
        </w:rPr>
        <w:t>полуовальный по переходной складке железы</w:t>
      </w:r>
    </w:p>
    <w:p>
      <w:pPr>
        <w:pStyle w:val="Heading2"/>
      </w:pPr>
      <w:r>
        <w:t>ДЛЯ ОСТРОГО ТРОМБОФЛЕБИТА ГЛУБОКИХ ВЕН НИЖНИХ КОНЕЧНОСТЕЙ ХАРАКТЕРНЫМ ЯВЛЯЕТСЯ</w:t>
      </w:r>
    </w:p>
    <w:p>
      <w:r>
        <w:rPr>
          <w:b/>
        </w:rPr>
        <w:t xml:space="preserve">1: </w:t>
      </w:r>
      <w:r>
        <w:t>похолодание стопы</w:t>
      </w:r>
    </w:p>
    <w:p>
      <w:r>
        <w:rPr>
          <w:b/>
        </w:rPr>
        <w:t xml:space="preserve">2: </w:t>
      </w:r>
      <w:r>
        <w:t>некроз пальцев стоп</w:t>
      </w:r>
    </w:p>
    <w:p>
      <w:r>
        <w:rPr>
          <w:b/>
        </w:rPr>
        <w:t xml:space="preserve">3: </w:t>
      </w:r>
      <w:r>
        <w:t>резкий отек нижней конечности</w:t>
      </w:r>
    </w:p>
    <w:p>
      <w:r>
        <w:rPr>
          <w:b/>
        </w:rPr>
        <w:t xml:space="preserve">4: </w:t>
      </w:r>
      <w:r>
        <w:t>симптом перемежающейся хромоты</w:t>
      </w:r>
    </w:p>
    <w:p>
      <w:r>
        <w:t xml:space="preserve">Правильный ответ: </w:t>
      </w:r>
      <w:r>
        <w:rPr>
          <w:b/>
        </w:rPr>
        <w:t>резкий отек нижней конечности</w:t>
      </w:r>
    </w:p>
    <w:p>
      <w:pPr>
        <w:pStyle w:val="Heading2"/>
      </w:pPr>
      <w:r>
        <w:t>ПРИЧИНОЙ ОСТРОЙ ОБТУРАЦИОННОЙ ТОЛСТОКИШЕЧНОЙ НЕПРОХОДИМОСТИ ЧАЩЕ ВСЕГО ЯВЛЯЕТСЯ</w:t>
      </w:r>
    </w:p>
    <w:p>
      <w:r>
        <w:rPr>
          <w:b/>
        </w:rPr>
        <w:t xml:space="preserve">1: </w:t>
      </w:r>
      <w:r>
        <w:t>злокачественная опухоль</w:t>
      </w:r>
    </w:p>
    <w:p>
      <w:r>
        <w:rPr>
          <w:b/>
        </w:rPr>
        <w:t xml:space="preserve">2: </w:t>
      </w:r>
      <w:r>
        <w:t>желчный камень</w:t>
      </w:r>
    </w:p>
    <w:p>
      <w:r>
        <w:rPr>
          <w:b/>
        </w:rPr>
        <w:t xml:space="preserve">3: </w:t>
      </w:r>
      <w:r>
        <w:t>спаечный процесс</w:t>
      </w:r>
    </w:p>
    <w:p>
      <w:r>
        <w:rPr>
          <w:b/>
        </w:rPr>
        <w:t xml:space="preserve">4: </w:t>
      </w:r>
      <w:r>
        <w:t>инородное тело</w:t>
      </w:r>
    </w:p>
    <w:p>
      <w:r>
        <w:t xml:space="preserve">Правильный ответ: </w:t>
      </w:r>
      <w:r>
        <w:rPr>
          <w:b/>
        </w:rPr>
        <w:t>злокачественная опухоль</w:t>
      </w:r>
    </w:p>
    <w:p>
      <w:pPr>
        <w:pStyle w:val="Heading2"/>
      </w:pPr>
      <w:r>
        <w:t>К ИНВАЗИВНЫМ МЕТОДАМ ЛЕЧЕНИЯ И ПРОФИЛАКТИКИ ПОСЛЕОЖОГОВЫХ РУБЦОВ И РУБЦОВЫХ ДЕФОРМАЦИЙ ОТНОСИТСЯ</w:t>
      </w:r>
    </w:p>
    <w:p>
      <w:r>
        <w:rPr>
          <w:b/>
        </w:rPr>
        <w:t xml:space="preserve">1: </w:t>
      </w:r>
      <w:r>
        <w:t>статические и динамические ортезы</w:t>
      </w:r>
    </w:p>
    <w:p>
      <w:r>
        <w:rPr>
          <w:b/>
        </w:rPr>
        <w:t xml:space="preserve">2: </w:t>
      </w:r>
      <w:r>
        <w:t>психологическое консультирование</w:t>
      </w:r>
    </w:p>
    <w:p>
      <w:r>
        <w:rPr>
          <w:b/>
        </w:rPr>
        <w:t xml:space="preserve">3: </w:t>
      </w:r>
      <w:r>
        <w:t>хирургическая коррекция рубцов</w:t>
      </w:r>
    </w:p>
    <w:p>
      <w:r>
        <w:rPr>
          <w:b/>
        </w:rPr>
        <w:t xml:space="preserve">4: </w:t>
      </w:r>
      <w:r>
        <w:t>компрессионная терапия</w:t>
      </w:r>
    </w:p>
    <w:p>
      <w:r>
        <w:t xml:space="preserve">Правильный ответ: </w:t>
      </w:r>
      <w:r>
        <w:rPr>
          <w:b/>
        </w:rPr>
        <w:t>хирургическая коррекция рубцов</w:t>
      </w:r>
    </w:p>
    <w:p>
      <w:pPr>
        <w:pStyle w:val="Heading2"/>
      </w:pPr>
      <w:r>
        <w:t>В ПЕРВУЮ ОЧЕРЕДЬ С ЦЕЛЬЮ УТОЧНЕНИЯ ДИАГНОЗА У БОЛЬНЫХ С ПОДОЗРЕНИЕМ НА ОСТРЫЙ АБСЦЕСС ЛЁГКОГО СЛЕДУЕТ ВЫПОЛНИТЬ</w:t>
      </w:r>
    </w:p>
    <w:p>
      <w:r>
        <w:rPr>
          <w:b/>
        </w:rPr>
        <w:t xml:space="preserve">1: </w:t>
      </w:r>
      <w:r>
        <w:t>бронхоскопию</w:t>
      </w:r>
    </w:p>
    <w:p>
      <w:r>
        <w:rPr>
          <w:b/>
        </w:rPr>
        <w:t xml:space="preserve">2: </w:t>
      </w:r>
      <w:r>
        <w:t>ангиопульмонографию</w:t>
      </w:r>
    </w:p>
    <w:p>
      <w:r>
        <w:rPr>
          <w:b/>
        </w:rPr>
        <w:t xml:space="preserve">3: </w:t>
      </w:r>
      <w:r>
        <w:t>рентгенографию органов грудной полости</w:t>
      </w:r>
    </w:p>
    <w:p>
      <w:r>
        <w:rPr>
          <w:b/>
        </w:rPr>
        <w:t xml:space="preserve">4: </w:t>
      </w:r>
      <w:r>
        <w:t>компьютерную томографию органов грудной полости</w:t>
      </w:r>
    </w:p>
    <w:p>
      <w:r>
        <w:t xml:space="preserve">Правильный ответ: </w:t>
      </w:r>
      <w:r>
        <w:rPr>
          <w:b/>
        </w:rPr>
        <w:t>рентгенографию органов грудной полости</w:t>
      </w:r>
    </w:p>
    <w:p>
      <w:pPr>
        <w:pStyle w:val="Heading2"/>
      </w:pPr>
      <w:r>
        <w:t>УДАЛЕНИЕ МИКСОМЫ СЛЕДУЕТ ПРОИЗВОДИТЬ</w:t>
      </w:r>
    </w:p>
    <w:p>
      <w:r>
        <w:rPr>
          <w:b/>
        </w:rPr>
        <w:t xml:space="preserve">1: </w:t>
      </w:r>
      <w:r>
        <w:t>без отсечения ножки</w:t>
      </w:r>
    </w:p>
    <w:p>
      <w:r>
        <w:rPr>
          <w:b/>
        </w:rPr>
        <w:t xml:space="preserve">2: </w:t>
      </w:r>
      <w:r>
        <w:t>с отсечением ножки на любом уровне</w:t>
      </w:r>
    </w:p>
    <w:p>
      <w:r>
        <w:rPr>
          <w:b/>
        </w:rPr>
        <w:t xml:space="preserve">3: </w:t>
      </w:r>
      <w:r>
        <w:t>путем фрагментирования опухоли</w:t>
      </w:r>
    </w:p>
    <w:p>
      <w:r>
        <w:rPr>
          <w:b/>
        </w:rPr>
        <w:t xml:space="preserve">4: </w:t>
      </w:r>
      <w:r>
        <w:t>с отсечением ножки с площадкой эндокарда (при прикреплении к стенке ЛП)</w:t>
      </w:r>
    </w:p>
    <w:p>
      <w:r>
        <w:t xml:space="preserve">Правильный ответ: </w:t>
      </w:r>
      <w:r>
        <w:rPr>
          <w:b/>
        </w:rPr>
        <w:t>с отсечением ножки с площадкой эндокарда (при прикреплении к стенке ЛП)</w:t>
      </w:r>
    </w:p>
    <w:p>
      <w:pPr>
        <w:pStyle w:val="Heading2"/>
      </w:pPr>
      <w:r>
        <w:t>ГЛАВНЫМ ВОЗБУДИТЕЛЕМ ГОСПИТАЛЬНОЙ ИНФЕКЦИИ ЯВЛЯЕТСЯ</w:t>
      </w:r>
    </w:p>
    <w:p>
      <w:r>
        <w:rPr>
          <w:b/>
        </w:rPr>
        <w:t xml:space="preserve">1: </w:t>
      </w:r>
      <w:r>
        <w:t>стафилококк</w:t>
      </w:r>
    </w:p>
    <w:p>
      <w:r>
        <w:rPr>
          <w:b/>
        </w:rPr>
        <w:t xml:space="preserve">2: </w:t>
      </w:r>
      <w:r>
        <w:t>стрептококк</w:t>
      </w:r>
    </w:p>
    <w:p>
      <w:r>
        <w:rPr>
          <w:b/>
        </w:rPr>
        <w:t xml:space="preserve">3: </w:t>
      </w:r>
      <w:r>
        <w:t>синегнойная инфекция</w:t>
      </w:r>
    </w:p>
    <w:p>
      <w:r>
        <w:rPr>
          <w:b/>
        </w:rPr>
        <w:t xml:space="preserve">4: </w:t>
      </w:r>
      <w:r>
        <w:t>грамотрицательная микрофлора</w:t>
      </w:r>
    </w:p>
    <w:p>
      <w:r>
        <w:t xml:space="preserve">Правильный ответ: </w:t>
      </w:r>
      <w:r>
        <w:rPr>
          <w:b/>
        </w:rPr>
        <w:t>грамотрицательная микрофлора</w:t>
      </w:r>
    </w:p>
    <w:p>
      <w:pPr>
        <w:pStyle w:val="Heading2"/>
      </w:pPr>
      <w:r>
        <w:t>ПРИ ПОДОЗРЕНИИ НА АПОПЛЕКСИЮ ЯИЧНИКА В ПЕРВУЮ ОЧЕРЕДЬ НЕОБХОДИМО ПРОВЕСТИ</w:t>
      </w:r>
    </w:p>
    <w:p>
      <w:r>
        <w:rPr>
          <w:b/>
        </w:rPr>
        <w:t xml:space="preserve">1: </w:t>
      </w:r>
      <w:r>
        <w:t>магнитно-резонансную томографию</w:t>
      </w:r>
    </w:p>
    <w:p>
      <w:r>
        <w:rPr>
          <w:b/>
        </w:rPr>
        <w:t xml:space="preserve">2: </w:t>
      </w:r>
      <w:r>
        <w:t>гистеросальпингографию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компьютерную томографию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АТРАВМАТИЧНЫМ «СЕТЧАТЫМ» РАНЕВЫМ ПОКРЫТИЕМ ЯВЛЯЕТСЯ</w:t>
      </w:r>
    </w:p>
    <w:p>
      <w:r>
        <w:rPr>
          <w:b/>
        </w:rPr>
        <w:t xml:space="preserve">1: </w:t>
      </w:r>
      <w:r>
        <w:t>ксенодерм</w:t>
      </w:r>
    </w:p>
    <w:p>
      <w:r>
        <w:rPr>
          <w:b/>
        </w:rPr>
        <w:t xml:space="preserve">2: </w:t>
      </w:r>
      <w:r>
        <w:t>активтекс ХФ</w:t>
      </w:r>
    </w:p>
    <w:p>
      <w:r>
        <w:rPr>
          <w:b/>
        </w:rPr>
        <w:t xml:space="preserve">3: </w:t>
      </w:r>
      <w:r>
        <w:t>Aquacell</w:t>
      </w:r>
    </w:p>
    <w:p>
      <w:r>
        <w:rPr>
          <w:b/>
        </w:rPr>
        <w:t xml:space="preserve">4: </w:t>
      </w:r>
      <w:r>
        <w:t>бранолинд-Н</w:t>
      </w:r>
    </w:p>
    <w:p>
      <w:r>
        <w:t xml:space="preserve">Правильный ответ: </w:t>
      </w:r>
      <w:r>
        <w:rPr>
          <w:b/>
        </w:rPr>
        <w:t>бранолинд-Н</w:t>
      </w:r>
    </w:p>
    <w:p>
      <w:pPr>
        <w:pStyle w:val="Heading2"/>
      </w:pPr>
      <w:r>
        <w:t>АБСОЛЮТНЫМ ПРОТИВОПОКАЗАНИЕМ ПРИ РАЗРЫВЕ УРЕТРЫ ЯВЛЯЕТСЯ</w:t>
      </w:r>
    </w:p>
    <w:p>
      <w:r>
        <w:rPr>
          <w:b/>
        </w:rPr>
        <w:t xml:space="preserve">1: </w:t>
      </w:r>
      <w:r>
        <w:t>ректальный осмотр</w:t>
      </w:r>
    </w:p>
    <w:p>
      <w:r>
        <w:rPr>
          <w:b/>
        </w:rPr>
        <w:t xml:space="preserve">2: </w:t>
      </w:r>
      <w:r>
        <w:t>уретероцистография</w:t>
      </w:r>
    </w:p>
    <w:p>
      <w:r>
        <w:rPr>
          <w:b/>
        </w:rPr>
        <w:t xml:space="preserve">3: </w:t>
      </w:r>
      <w:r>
        <w:t>внутрипузырная постановка уретрального катетера</w:t>
      </w:r>
    </w:p>
    <w:p>
      <w:r>
        <w:rPr>
          <w:b/>
        </w:rPr>
        <w:t xml:space="preserve">4: </w:t>
      </w:r>
      <w:r>
        <w:t>эпицистостомия</w:t>
      </w:r>
    </w:p>
    <w:p>
      <w:r>
        <w:t xml:space="preserve">Правильный ответ: </w:t>
      </w:r>
      <w:r>
        <w:rPr>
          <w:b/>
        </w:rPr>
        <w:t>внутрипузырная постановка уретрального катетера</w:t>
      </w:r>
    </w:p>
    <w:p>
      <w:pPr>
        <w:pStyle w:val="Heading2"/>
      </w:pPr>
      <w:r>
        <w:t>ПОРАЖЕНИЕ ПЕЧЕНИ ПРИ СЕПСИСЕ ПРОЯВЛЯЕТСЯ</w:t>
      </w:r>
    </w:p>
    <w:p>
      <w:r>
        <w:rPr>
          <w:b/>
        </w:rPr>
        <w:t xml:space="preserve">1: </w:t>
      </w:r>
      <w:r>
        <w:t>повышением активности АлАТ (аланинаминотрансфераза) и АсАТ (аспартатаминотрансфераза)</w:t>
      </w:r>
    </w:p>
    <w:p>
      <w:r>
        <w:rPr>
          <w:b/>
        </w:rPr>
        <w:t xml:space="preserve">2: </w:t>
      </w:r>
      <w:r>
        <w:t>азотемией</w:t>
      </w:r>
    </w:p>
    <w:p>
      <w:r>
        <w:rPr>
          <w:b/>
        </w:rPr>
        <w:t xml:space="preserve">3: </w:t>
      </w:r>
      <w:r>
        <w:t>анурией</w:t>
      </w:r>
    </w:p>
    <w:p>
      <w:r>
        <w:rPr>
          <w:b/>
        </w:rPr>
        <w:t xml:space="preserve">4: </w:t>
      </w:r>
      <w:r>
        <w:t>креатининемией</w:t>
      </w:r>
    </w:p>
    <w:p>
      <w:r>
        <w:t xml:space="preserve">Правильный ответ: </w:t>
      </w:r>
      <w:r>
        <w:rPr>
          <w:b/>
        </w:rPr>
        <w:t>повышением активности АлАТ (аланинаминотрансфераза) и АсАТ (аспартатаминотрансфераза)</w:t>
      </w:r>
    </w:p>
    <w:p>
      <w:pPr>
        <w:pStyle w:val="Heading2"/>
      </w:pPr>
      <w:r>
        <w:t>ПРИ КАКИХ УСЛОВИЯХ ВЫЯВЛЯЮТСЯ РЕНТГЕНОЛОГИЧЕСКИ СКОЛЬЗЯЩИЕ ГРЫЖИ ПИЩЕВОДНОГО ОТВЕРСТИЯ ДИАФРАГМЫ?</w:t>
      </w:r>
    </w:p>
    <w:p>
      <w:r>
        <w:rPr>
          <w:b/>
        </w:rPr>
        <w:t xml:space="preserve">1: </w:t>
      </w:r>
      <w:r>
        <w:t>в положении Тренделенбурга</w:t>
      </w:r>
    </w:p>
    <w:p>
      <w:r>
        <w:rPr>
          <w:b/>
        </w:rPr>
        <w:t xml:space="preserve">2: </w:t>
      </w:r>
      <w:r>
        <w:t>в положении стоя</w:t>
      </w:r>
    </w:p>
    <w:p>
      <w:r>
        <w:rPr>
          <w:b/>
        </w:rPr>
        <w:t xml:space="preserve">3: </w:t>
      </w:r>
      <w:r>
        <w:t>в положении на боку</w:t>
      </w:r>
    </w:p>
    <w:p>
      <w:r>
        <w:rPr>
          <w:b/>
        </w:rPr>
        <w:t xml:space="preserve">4: </w:t>
      </w:r>
      <w:r>
        <w:t>при искусственной гипотонии 12-перстной кишки</w:t>
      </w:r>
    </w:p>
    <w:p>
      <w:r>
        <w:t xml:space="preserve">Правильный ответ: </w:t>
      </w:r>
      <w:r>
        <w:rPr>
          <w:b/>
        </w:rPr>
        <w:t>в положении Тренделенбурга</w:t>
      </w:r>
    </w:p>
    <w:p>
      <w:pPr>
        <w:pStyle w:val="Heading2"/>
      </w:pPr>
      <w:r>
        <w:t>НАИБОЛЕЕ ВЫРАЖЕННЫМ БАКТЕРИЦИДНЫМ ДЕЙСТВИЕМ СРЕДИ ПРИМЕНЯЕМЫХ РАСТВОРОВ ОБЛАДАЕТ</w:t>
      </w:r>
    </w:p>
    <w:p>
      <w:r>
        <w:rPr>
          <w:b/>
        </w:rPr>
        <w:t xml:space="preserve">1: </w:t>
      </w:r>
      <w:r>
        <w:t>фурацилин</w:t>
      </w:r>
    </w:p>
    <w:p>
      <w:r>
        <w:rPr>
          <w:b/>
        </w:rPr>
        <w:t xml:space="preserve">2: </w:t>
      </w:r>
      <w:r>
        <w:t>пронтосан</w:t>
      </w:r>
    </w:p>
    <w:p>
      <w:r>
        <w:rPr>
          <w:b/>
        </w:rPr>
        <w:t xml:space="preserve">3: </w:t>
      </w:r>
      <w:r>
        <w:t>хлоргексидин</w:t>
      </w:r>
    </w:p>
    <w:p>
      <w:r>
        <w:rPr>
          <w:b/>
        </w:rPr>
        <w:t xml:space="preserve">4: </w:t>
      </w:r>
      <w:r>
        <w:t>мирамистин</w:t>
      </w:r>
    </w:p>
    <w:p>
      <w:r>
        <w:t xml:space="preserve">Правильный ответ: </w:t>
      </w:r>
      <w:r>
        <w:rPr>
          <w:b/>
        </w:rPr>
        <w:t>пронтосан</w:t>
      </w:r>
    </w:p>
    <w:p>
      <w:pPr>
        <w:pStyle w:val="Heading2"/>
      </w:pPr>
      <w:r>
        <w:t>ТОФУС ПРИ ПОДАГРИЧЕСКОМ АРТРИТЕ ПРЕДСТАВЛЯЕТ СОБОЙ СКОПЛЕНИЕ</w:t>
      </w:r>
    </w:p>
    <w:p>
      <w:r>
        <w:rPr>
          <w:b/>
        </w:rPr>
        <w:t xml:space="preserve">1: </w:t>
      </w:r>
      <w:r>
        <w:t>солей пирофосфата кальция</w:t>
      </w:r>
    </w:p>
    <w:p>
      <w:r>
        <w:rPr>
          <w:b/>
        </w:rPr>
        <w:t xml:space="preserve">2: </w:t>
      </w:r>
      <w:r>
        <w:t>кристаллов мочевой кислоты</w:t>
      </w:r>
    </w:p>
    <w:p>
      <w:r>
        <w:rPr>
          <w:b/>
        </w:rPr>
        <w:t xml:space="preserve">3: </w:t>
      </w:r>
      <w:r>
        <w:t>сесамовидных костей</w:t>
      </w:r>
    </w:p>
    <w:p>
      <w:r>
        <w:rPr>
          <w:b/>
        </w:rPr>
        <w:t xml:space="preserve">4: </w:t>
      </w:r>
      <w:r>
        <w:t>сгустков тромбоцитов</w:t>
      </w:r>
    </w:p>
    <w:p>
      <w:r>
        <w:t xml:space="preserve">Правильный ответ: </w:t>
      </w:r>
      <w:r>
        <w:rPr>
          <w:b/>
        </w:rPr>
        <w:t>кристаллов мочевой кислоты</w:t>
      </w:r>
    </w:p>
    <w:p>
      <w:pPr>
        <w:pStyle w:val="Heading2"/>
      </w:pPr>
      <w:r>
        <w:t>ПРИЗНАНИЕ ЧЕЛОВЕКА ИНВАЛИДОМ ВОЗМОЖНО ТОЛЬКО ПРИ ПРОВЕДЕНИИ ЭКСПЕРТИЗЫ</w:t>
      </w:r>
    </w:p>
    <w:p>
      <w:r>
        <w:rPr>
          <w:b/>
        </w:rPr>
        <w:t xml:space="preserve">1: </w:t>
      </w:r>
      <w:r>
        <w:t>трудоспособности</w:t>
      </w:r>
    </w:p>
    <w:p>
      <w:r>
        <w:rPr>
          <w:b/>
        </w:rPr>
        <w:t xml:space="preserve">2: </w:t>
      </w:r>
      <w:r>
        <w:t>судебно-медицинской</w:t>
      </w:r>
    </w:p>
    <w:p>
      <w:r>
        <w:rPr>
          <w:b/>
        </w:rPr>
        <w:t xml:space="preserve">3: </w:t>
      </w:r>
      <w:r>
        <w:t>медико-социальной</w:t>
      </w:r>
    </w:p>
    <w:p>
      <w:r>
        <w:rPr>
          <w:b/>
        </w:rPr>
        <w:t xml:space="preserve">4: </w:t>
      </w:r>
      <w:r>
        <w:t>военно-врачебной</w:t>
      </w:r>
    </w:p>
    <w:p>
      <w:r>
        <w:t xml:space="preserve">Правильный ответ: </w:t>
      </w:r>
      <w:r>
        <w:rPr>
          <w:b/>
        </w:rPr>
        <w:t>медико-социальной</w:t>
      </w:r>
    </w:p>
    <w:p>
      <w:pPr>
        <w:pStyle w:val="Heading2"/>
      </w:pPr>
      <w:r>
        <w:t>В СЛУЧАЕ АВАРИИ (ПОВРЕЖДЕНИЕ КОЖНЫХ ПОКРОВОВ МЕДИЦИНСКИМ ИНСТРУМЕНТОМ, ПОПАДАНИЕ БИОМАТЕРИАЛА НА КОЖНЫЕ ПОКРОВЫ И Т. Д.) ПРИ ОКАЗАНИИ МЕДИЦИНСКОЙ ПОМОЩИ БОЛЬНЫМ ВИЧ-ИНФЕКЦИЕЙ НЕОБХОДИМО</w:t>
      </w:r>
    </w:p>
    <w:p>
      <w:r>
        <w:rPr>
          <w:b/>
        </w:rPr>
        <w:t xml:space="preserve">1: </w:t>
      </w:r>
      <w:r>
        <w:t>вызвать специализированную бригаду по ликвидации инфекции</w:t>
      </w:r>
    </w:p>
    <w:p>
      <w:r>
        <w:rPr>
          <w:b/>
        </w:rPr>
        <w:t xml:space="preserve">2: </w:t>
      </w:r>
      <w:r>
        <w:t>сообщить о случившемся коллегам по работе и принять меры по ее ликвидации</w:t>
      </w:r>
    </w:p>
    <w:p>
      <w:r>
        <w:rPr>
          <w:b/>
        </w:rPr>
        <w:t xml:space="preserve">3: </w:t>
      </w:r>
      <w:r>
        <w:t>принять меры по ее ликвидации, поставить в известность заведующего подразделением, зарегистрировать данный факт в журнале учета аварийных ситуаций</w:t>
      </w:r>
    </w:p>
    <w:p>
      <w:r>
        <w:rPr>
          <w:b/>
        </w:rPr>
        <w:t xml:space="preserve">4: </w:t>
      </w:r>
      <w:r>
        <w:t>поставить в известность начальника СЭС (санитарно-эпидемиологическая станция)</w:t>
      </w:r>
    </w:p>
    <w:p>
      <w:r>
        <w:t xml:space="preserve">Правильный ответ: </w:t>
      </w:r>
      <w:r>
        <w:rPr>
          <w:b/>
        </w:rPr>
        <w:t>принять меры по ее ликвидации, поставить в известность заведующего подразделением, зарегистрировать данный факт в журнале учета аварийных ситуаций</w:t>
      </w:r>
    </w:p>
    <w:p>
      <w:pPr>
        <w:pStyle w:val="Heading2"/>
      </w:pPr>
      <w:r>
        <w:t>СФИНКТЕРОМ САНТОРИНИЕВА ПРОТОКА НАЗЫВАЕТСЯ СФИНКТЕР</w:t>
      </w:r>
    </w:p>
    <w:p>
      <w:r>
        <w:rPr>
          <w:b/>
        </w:rPr>
        <w:t xml:space="preserve">1: </w:t>
      </w:r>
      <w:r>
        <w:t>Гирша</w:t>
      </w:r>
    </w:p>
    <w:p>
      <w:r>
        <w:rPr>
          <w:b/>
        </w:rPr>
        <w:t xml:space="preserve">2: </w:t>
      </w:r>
      <w:r>
        <w:t>Одди</w:t>
      </w:r>
    </w:p>
    <w:p>
      <w:r>
        <w:rPr>
          <w:b/>
        </w:rPr>
        <w:t xml:space="preserve">3: </w:t>
      </w:r>
      <w:r>
        <w:t>Вестфаля</w:t>
      </w:r>
    </w:p>
    <w:p>
      <w:r>
        <w:rPr>
          <w:b/>
        </w:rPr>
        <w:t xml:space="preserve">4: </w:t>
      </w:r>
      <w:r>
        <w:t>Хелли</w:t>
      </w:r>
    </w:p>
    <w:p>
      <w:r>
        <w:t xml:space="preserve">Правильный ответ: </w:t>
      </w:r>
      <w:r>
        <w:rPr>
          <w:b/>
        </w:rPr>
        <w:t>Хелли</w:t>
      </w:r>
    </w:p>
    <w:p>
      <w:pPr>
        <w:pStyle w:val="Heading2"/>
      </w:pPr>
      <w:r>
        <w:t>ЧАЩЕ ВСЕГО ПЕРФОРАЦИЕЙ ОСЛОЖНЯЕТСЯ ЯЗВА</w:t>
      </w:r>
    </w:p>
    <w:p>
      <w:r>
        <w:rPr>
          <w:b/>
        </w:rPr>
        <w:t xml:space="preserve">1: </w:t>
      </w:r>
      <w:r>
        <w:t>малой кривизны желудка</w:t>
      </w:r>
    </w:p>
    <w:p>
      <w:r>
        <w:rPr>
          <w:b/>
        </w:rPr>
        <w:t xml:space="preserve">2: </w:t>
      </w:r>
      <w:r>
        <w:t>препилорического отдела желудка</w:t>
      </w:r>
    </w:p>
    <w:p>
      <w:r>
        <w:rPr>
          <w:b/>
        </w:rPr>
        <w:t xml:space="preserve">3: </w:t>
      </w:r>
      <w:r>
        <w:t>двенадцатиперстной кишки</w:t>
      </w:r>
    </w:p>
    <w:p>
      <w:r>
        <w:rPr>
          <w:b/>
        </w:rPr>
        <w:t xml:space="preserve">4: </w:t>
      </w:r>
      <w:r>
        <w:t>большой кривизны желудка</w:t>
      </w:r>
    </w:p>
    <w:p>
      <w:r>
        <w:t xml:space="preserve">Правильный ответ: </w:t>
      </w:r>
      <w:r>
        <w:rPr>
          <w:b/>
        </w:rPr>
        <w:t>двенадцатиперстной кишки</w:t>
      </w:r>
    </w:p>
    <w:p>
      <w:pPr>
        <w:pStyle w:val="Heading2"/>
      </w:pPr>
      <w:r>
        <w:t>ВАРИКОЗНО РАСШИРЕННЫЕ ВЕНЫ ПИЩЕВОДА И ЖЕЛУДКА МОЖНО ВЫЯВИТЬ С ПОМОЩЬЮ</w:t>
      </w:r>
    </w:p>
    <w:p>
      <w:r>
        <w:rPr>
          <w:b/>
        </w:rPr>
        <w:t xml:space="preserve">1: </w:t>
      </w:r>
      <w:r>
        <w:t>рентгеноскопии пищевода и желудка</w:t>
      </w:r>
    </w:p>
    <w:p>
      <w:r>
        <w:rPr>
          <w:b/>
        </w:rPr>
        <w:t xml:space="preserve">2: </w:t>
      </w:r>
      <w:r>
        <w:t>лапароскопии</w:t>
      </w:r>
    </w:p>
    <w:p>
      <w:r>
        <w:rPr>
          <w:b/>
        </w:rPr>
        <w:t xml:space="preserve">3: </w:t>
      </w:r>
      <w:r>
        <w:t>пневмомедиастинографии</w:t>
      </w:r>
    </w:p>
    <w:p>
      <w:r>
        <w:rPr>
          <w:b/>
        </w:rPr>
        <w:t xml:space="preserve">4: </w:t>
      </w:r>
      <w:r>
        <w:t>ангиографии печени</w:t>
      </w:r>
    </w:p>
    <w:p>
      <w:r>
        <w:t xml:space="preserve">Правильный ответ: </w:t>
      </w:r>
      <w:r>
        <w:rPr>
          <w:b/>
        </w:rPr>
        <w:t>рентгеноскопии пищевода и желудка</w:t>
      </w:r>
    </w:p>
    <w:p>
      <w:pPr>
        <w:pStyle w:val="Heading2"/>
      </w:pPr>
      <w:r>
        <w:t>НАИБОЛЕЕ ДОСТОВЕРНО ПОДТВЕРЖДАЕТ ДИАГНОЗ ВИЧ-ИНФЕКЦИИ</w:t>
      </w:r>
    </w:p>
    <w:p>
      <w:r>
        <w:rPr>
          <w:b/>
        </w:rPr>
        <w:t xml:space="preserve">1: </w:t>
      </w:r>
      <w:r>
        <w:t>соотношение Т-хелперов и Т-супрессеров</w:t>
      </w:r>
    </w:p>
    <w:p>
      <w:r>
        <w:rPr>
          <w:b/>
        </w:rPr>
        <w:t xml:space="preserve">2: </w:t>
      </w:r>
      <w:r>
        <w:t>клинический анализ крови</w:t>
      </w:r>
    </w:p>
    <w:p>
      <w:r>
        <w:rPr>
          <w:b/>
        </w:rPr>
        <w:t xml:space="preserve">3: </w:t>
      </w:r>
      <w:r>
        <w:t>ИФА (иммуноферментный анализ)</w:t>
      </w:r>
    </w:p>
    <w:p>
      <w:r>
        <w:rPr>
          <w:b/>
        </w:rPr>
        <w:t xml:space="preserve">4: </w:t>
      </w:r>
      <w:r>
        <w:t>иммуноблотинг</w:t>
      </w:r>
    </w:p>
    <w:p>
      <w:r>
        <w:t xml:space="preserve">Правильный ответ: </w:t>
      </w:r>
      <w:r>
        <w:rPr>
          <w:b/>
        </w:rPr>
        <w:t>иммуноблотинг</w:t>
      </w:r>
    </w:p>
    <w:p>
      <w:pPr>
        <w:pStyle w:val="Heading2"/>
      </w:pPr>
      <w:r>
        <w:t>ПОСЛЕ ЭНДОПРОТЕЗИРОВАНИЯ КОЛЕННОГО СУСТАВА РИВАРОКСАБАН НАЗНАЧАЮТ В ДОЗЕ ______ В СУТКИ ПО _____ МГ</w:t>
      </w:r>
    </w:p>
    <w:p>
      <w:r>
        <w:rPr>
          <w:b/>
        </w:rPr>
        <w:t xml:space="preserve">1: </w:t>
      </w:r>
      <w:r>
        <w:t>два раза, 10</w:t>
      </w:r>
    </w:p>
    <w:p>
      <w:r>
        <w:rPr>
          <w:b/>
        </w:rPr>
        <w:t xml:space="preserve">2: </w:t>
      </w:r>
      <w:r>
        <w:t>два раза, 5</w:t>
      </w:r>
    </w:p>
    <w:p>
      <w:r>
        <w:rPr>
          <w:b/>
        </w:rPr>
        <w:t xml:space="preserve">3: </w:t>
      </w:r>
      <w:r>
        <w:t>один раз, 5</w:t>
      </w:r>
    </w:p>
    <w:p>
      <w:r>
        <w:rPr>
          <w:b/>
        </w:rPr>
        <w:t xml:space="preserve">4: </w:t>
      </w:r>
      <w:r>
        <w:t>один раз,10</w:t>
      </w:r>
    </w:p>
    <w:p>
      <w:r>
        <w:t xml:space="preserve">Правильный ответ: </w:t>
      </w:r>
      <w:r>
        <w:rPr>
          <w:b/>
        </w:rPr>
        <w:t>один раз,10</w:t>
      </w:r>
    </w:p>
    <w:p>
      <w:pPr>
        <w:pStyle w:val="Heading2"/>
      </w:pPr>
      <w:r>
        <w:t>ПАССИВНОЕ РАСПРОСТРАНЕНИЕ ОПУХОЛИ ПОЧКИ В ПОЧЕЧНУЮ ИЛИ ПОЛУЮ ВЕНЫ ОТНОСЯТСЯ К СИМВОЛУ</w:t>
      </w:r>
    </w:p>
    <w:p>
      <w:r>
        <w:rPr>
          <w:b/>
        </w:rPr>
        <w:t xml:space="preserve">1: </w:t>
      </w:r>
      <w:r>
        <w:t>Т4</w:t>
      </w:r>
    </w:p>
    <w:p>
      <w:r>
        <w:rPr>
          <w:b/>
        </w:rPr>
        <w:t xml:space="preserve">2: </w:t>
      </w:r>
      <w:r>
        <w:t>M1</w:t>
      </w:r>
    </w:p>
    <w:p>
      <w:r>
        <w:rPr>
          <w:b/>
        </w:rPr>
        <w:t xml:space="preserve">3: </w:t>
      </w:r>
      <w:r>
        <w:t>Т3</w:t>
      </w:r>
    </w:p>
    <w:p>
      <w:r>
        <w:rPr>
          <w:b/>
        </w:rPr>
        <w:t xml:space="preserve">4: </w:t>
      </w:r>
      <w:r>
        <w:t>N1</w:t>
      </w:r>
    </w:p>
    <w:p>
      <w:r>
        <w:t xml:space="preserve">Правильный ответ: </w:t>
      </w:r>
      <w:r>
        <w:rPr>
          <w:b/>
        </w:rPr>
        <w:t>Т3</w:t>
      </w:r>
    </w:p>
    <w:p>
      <w:pPr>
        <w:pStyle w:val="Heading2"/>
      </w:pPr>
      <w:r>
        <w:t>МЕХАНИЧЕСКАЯ ЖЕЛТУХА НЕ ВОЗНИКАЕТ ПРИ</w:t>
      </w:r>
    </w:p>
    <w:p>
      <w:r>
        <w:rPr>
          <w:b/>
        </w:rPr>
        <w:t xml:space="preserve">1: </w:t>
      </w:r>
      <w:r>
        <w:t>стриктуре холедоха</w:t>
      </w:r>
    </w:p>
    <w:p>
      <w:r>
        <w:rPr>
          <w:b/>
        </w:rPr>
        <w:t xml:space="preserve">2: </w:t>
      </w:r>
      <w:r>
        <w:t>стриктуре пузырного протока</w:t>
      </w:r>
    </w:p>
    <w:p>
      <w:r>
        <w:rPr>
          <w:b/>
        </w:rPr>
        <w:t xml:space="preserve">3: </w:t>
      </w:r>
      <w:r>
        <w:t>холедохолитиазе</w:t>
      </w:r>
    </w:p>
    <w:p>
      <w:r>
        <w:rPr>
          <w:b/>
        </w:rPr>
        <w:t xml:space="preserve">4: </w:t>
      </w:r>
      <w:r>
        <w:t>стриктуре общего печёночного протока</w:t>
      </w:r>
    </w:p>
    <w:p>
      <w:r>
        <w:t xml:space="preserve">Правильный ответ: </w:t>
      </w:r>
      <w:r>
        <w:rPr>
          <w:b/>
        </w:rPr>
        <w:t>стриктуре пузырного протока</w:t>
      </w:r>
    </w:p>
    <w:p>
      <w:pPr>
        <w:pStyle w:val="Heading2"/>
      </w:pPr>
      <w:r>
        <w:t>ТОНКАЯ КИШКА В НОРМЕ СВОБОДНА ОТ ВЗВЕСИ СУЛЬФАТА БАРИЯ ПРИ ОЦЕНКЕ ПАССАЖА ЧЕРЕЗ ___ ЧАСОВ ОТ НАЧАЛА ПРИЕМА ВЗВЕСИ</w:t>
      </w:r>
    </w:p>
    <w:p>
      <w:r>
        <w:rPr>
          <w:b/>
        </w:rPr>
        <w:t xml:space="preserve">1: </w:t>
      </w:r>
      <w:r>
        <w:t>5-6</w:t>
      </w:r>
    </w:p>
    <w:p>
      <w:r>
        <w:rPr>
          <w:b/>
        </w:rPr>
        <w:t xml:space="preserve">2: </w:t>
      </w:r>
      <w:r>
        <w:t>7-8</w:t>
      </w:r>
    </w:p>
    <w:p>
      <w:r>
        <w:rPr>
          <w:b/>
        </w:rPr>
        <w:t xml:space="preserve">3: </w:t>
      </w:r>
      <w:r>
        <w:t>15-17</w:t>
      </w:r>
    </w:p>
    <w:p>
      <w:r>
        <w:rPr>
          <w:b/>
        </w:rPr>
        <w:t xml:space="preserve">4: </w:t>
      </w:r>
      <w:r>
        <w:t>10-12</w:t>
      </w:r>
    </w:p>
    <w:p>
      <w:r>
        <w:t xml:space="preserve">Правильный ответ: </w:t>
      </w:r>
      <w:r>
        <w:rPr>
          <w:b/>
        </w:rPr>
        <w:t>5-6</w:t>
      </w:r>
    </w:p>
    <w:p>
      <w:pPr>
        <w:pStyle w:val="Heading2"/>
      </w:pPr>
      <w:r>
        <w:t>НАИБОЛЕЕ ЧАСТЫМ ВОЗБУДИТЕЛЕМ ГНОЙНО-ВОСПАЛИТЕЛЬНЫХ ЗАБОЛЕВАНИЙ ЯВЛЯЕТСЯ</w:t>
      </w:r>
    </w:p>
    <w:p>
      <w:r>
        <w:rPr>
          <w:b/>
        </w:rPr>
        <w:t xml:space="preserve">1: </w:t>
      </w:r>
      <w:r>
        <w:t>синегнойная палочка</w:t>
      </w:r>
    </w:p>
    <w:p>
      <w:r>
        <w:rPr>
          <w:b/>
        </w:rPr>
        <w:t xml:space="preserve">2: </w:t>
      </w:r>
      <w:r>
        <w:t>стафилококк</w:t>
      </w:r>
    </w:p>
    <w:p>
      <w:r>
        <w:rPr>
          <w:b/>
        </w:rPr>
        <w:t xml:space="preserve">3: </w:t>
      </w:r>
      <w:r>
        <w:t>стрептококк</w:t>
      </w:r>
    </w:p>
    <w:p>
      <w:r>
        <w:rPr>
          <w:b/>
        </w:rPr>
        <w:t xml:space="preserve">4: </w:t>
      </w:r>
      <w:r>
        <w:t>гонококк</w:t>
      </w:r>
    </w:p>
    <w:p>
      <w:r>
        <w:t xml:space="preserve">Правильный ответ: </w:t>
      </w:r>
      <w:r>
        <w:rPr>
          <w:b/>
        </w:rPr>
        <w:t>стафилококк</w:t>
      </w:r>
    </w:p>
    <w:p>
      <w:pPr>
        <w:pStyle w:val="Heading2"/>
      </w:pPr>
      <w:r>
        <w:t>ДЛЯ ПРОВЕДЕНИЯ ВНУТРИАРТЕРИАЛЬНОЙ ХИМИОЭМБОЛИЗАЦИИ АДЕНОКАРЦИНОМЫ ПОДЖЕЛУДОЧНОЙ ЖЕЛЕЗЫ ИСПОЛЬЗУЮТ</w:t>
      </w:r>
    </w:p>
    <w:p>
      <w:r>
        <w:rPr>
          <w:b/>
        </w:rPr>
        <w:t xml:space="preserve">1: </w:t>
      </w:r>
      <w:r>
        <w:t>липиодол (5-10 мл) + гемзар (400 мг/м2)</w:t>
      </w:r>
    </w:p>
    <w:p>
      <w:r>
        <w:rPr>
          <w:b/>
        </w:rPr>
        <w:t xml:space="preserve">2: </w:t>
      </w:r>
      <w:r>
        <w:t>гепасферы + гемзар (800 мг/м2)</w:t>
      </w:r>
    </w:p>
    <w:p>
      <w:r>
        <w:rPr>
          <w:b/>
        </w:rPr>
        <w:t xml:space="preserve">3: </w:t>
      </w:r>
      <w:r>
        <w:t>гепасферы + доксорубицин (100 мг)</w:t>
      </w:r>
    </w:p>
    <w:p>
      <w:r>
        <w:rPr>
          <w:b/>
        </w:rPr>
        <w:t xml:space="preserve">4: </w:t>
      </w:r>
      <w:r>
        <w:t>эмбосферы диаметром 500-700 микрон + доксорубицин (100 мг)</w:t>
      </w:r>
    </w:p>
    <w:p>
      <w:r>
        <w:t xml:space="preserve">Правильный ответ: </w:t>
      </w:r>
      <w:r>
        <w:rPr>
          <w:b/>
        </w:rPr>
        <w:t>липиодол (5-10 мл) + гемзар (400 мг/м2)</w:t>
      </w:r>
    </w:p>
    <w:p>
      <w:pPr>
        <w:pStyle w:val="Heading2"/>
      </w:pPr>
      <w:r>
        <w:t>ПРИ ПРОТЯЖЕННОЙ РУБЦОВОЙ СТРИКТУРЕ ПИЩЕВОДА, ПОЛНОЙ ДИСФАГИИ, ОТСУТСТВИИ ВОЗМОЖНОСТИ ВЫПОЛНЕНИЯ ЭКСТИРПАЦИИ ПИЩЕВОДА ПОКАЗАНО ВЫПОЛНЕНИЕ</w:t>
      </w:r>
    </w:p>
    <w:p>
      <w:r>
        <w:rPr>
          <w:b/>
        </w:rPr>
        <w:t xml:space="preserve">1: </w:t>
      </w:r>
      <w:r>
        <w:t>баллонной дилатации</w:t>
      </w:r>
    </w:p>
    <w:p>
      <w:r>
        <w:rPr>
          <w:b/>
        </w:rPr>
        <w:t xml:space="preserve">2: </w:t>
      </w:r>
      <w:r>
        <w:t>гастростомии</w:t>
      </w:r>
    </w:p>
    <w:p>
      <w:r>
        <w:rPr>
          <w:b/>
        </w:rPr>
        <w:t xml:space="preserve">3: </w:t>
      </w:r>
      <w:r>
        <w:t>сеансов бужирования</w:t>
      </w:r>
    </w:p>
    <w:p>
      <w:r>
        <w:rPr>
          <w:b/>
        </w:rPr>
        <w:t xml:space="preserve">4: </w:t>
      </w:r>
      <w:r>
        <w:t>эзофагостомии</w:t>
      </w:r>
    </w:p>
    <w:p>
      <w:r>
        <w:t xml:space="preserve">Правильный ответ: </w:t>
      </w:r>
      <w:r>
        <w:rPr>
          <w:b/>
        </w:rPr>
        <w:t>гастростомии</w:t>
      </w:r>
    </w:p>
    <w:p>
      <w:pPr>
        <w:pStyle w:val="Heading2"/>
      </w:pPr>
      <w:r>
        <w:t>КОНТРОЛЬ ГЕМАТОКРИТА И ГЕМОГЛОБИНА ПРИ ТЯЖЁЛОМ ОЖОГОВОМ ШОКЕ НЕОБХОДИМ КАЖДЫЕ (В ЧАСАХ)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6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8</w:t>
      </w:r>
    </w:p>
    <w:p>
      <w:pPr>
        <w:pStyle w:val="Heading2"/>
      </w:pPr>
      <w:r>
        <w:t>ПОД СИНДРОМОМ МЕЛЛОРИ – ВЕЙСА ПОНИМАЮТ</w:t>
      </w:r>
    </w:p>
    <w:p>
      <w:r>
        <w:rPr>
          <w:b/>
        </w:rPr>
        <w:t xml:space="preserve">1: </w:t>
      </w:r>
      <w:r>
        <w:t>трещину слизистой оболочки кардиального отдела желудка</w:t>
      </w:r>
    </w:p>
    <w:p>
      <w:r>
        <w:rPr>
          <w:b/>
        </w:rPr>
        <w:t xml:space="preserve">2: </w:t>
      </w:r>
      <w:r>
        <w:t>стеноз привратника</w:t>
      </w:r>
    </w:p>
    <w:p>
      <w:r>
        <w:rPr>
          <w:b/>
        </w:rPr>
        <w:t xml:space="preserve">3: </w:t>
      </w:r>
      <w:r>
        <w:t>стойкий спазм кардиального сфинктера</w:t>
      </w:r>
    </w:p>
    <w:p>
      <w:r>
        <w:rPr>
          <w:b/>
        </w:rPr>
        <w:t xml:space="preserve">4: </w:t>
      </w:r>
      <w:r>
        <w:t>пенетрирующую в поджелудочную железу язву</w:t>
      </w:r>
    </w:p>
    <w:p>
      <w:r>
        <w:t xml:space="preserve">Правильный ответ: </w:t>
      </w:r>
      <w:r>
        <w:rPr>
          <w:b/>
        </w:rPr>
        <w:t>трещину слизистой оболочки кардиального отдела желудка</w:t>
      </w:r>
    </w:p>
    <w:p>
      <w:pPr>
        <w:pStyle w:val="Heading2"/>
      </w:pPr>
      <w:r>
        <w:t>ВРОЖДЕННЫЙ ДИВЕРТИКУЛЕЗ ОБОДОЧНОЙ КИШКИ ЧАЩЕ ЛОКАЛИЗУЕТСЯ</w:t>
      </w:r>
    </w:p>
    <w:p>
      <w:r>
        <w:rPr>
          <w:b/>
        </w:rPr>
        <w:t xml:space="preserve">1: </w:t>
      </w:r>
      <w:r>
        <w:t>в левой половине ободочной кишки</w:t>
      </w:r>
    </w:p>
    <w:p>
      <w:r>
        <w:rPr>
          <w:b/>
        </w:rPr>
        <w:t xml:space="preserve">2: </w:t>
      </w:r>
      <w:r>
        <w:t>в сигмовидной кишке</w:t>
      </w:r>
    </w:p>
    <w:p>
      <w:r>
        <w:rPr>
          <w:b/>
        </w:rPr>
        <w:t xml:space="preserve">3: </w:t>
      </w:r>
      <w:r>
        <w:t>одинаково часто в правой и левой половине</w:t>
      </w:r>
    </w:p>
    <w:p>
      <w:r>
        <w:rPr>
          <w:b/>
        </w:rPr>
        <w:t xml:space="preserve">4: </w:t>
      </w:r>
      <w:r>
        <w:t>в правой половине ободочной кишки</w:t>
      </w:r>
    </w:p>
    <w:p>
      <w:r>
        <w:t xml:space="preserve">Правильный ответ: </w:t>
      </w:r>
      <w:r>
        <w:rPr>
          <w:b/>
        </w:rPr>
        <w:t>в правой половине ободочной кишки</w:t>
      </w:r>
    </w:p>
    <w:p>
      <w:pPr>
        <w:pStyle w:val="Heading2"/>
      </w:pPr>
      <w:r>
        <w:t>ПАЦИЕНТУ С КОНТАКТНЫМ ГЛУБОКИМ ОЖОГОМ ГОЛЕНИ 1% ПОВЕРХНОСТИ ТЕЛА, ОСЛОЖНЕННЫМ РОЖЕЙ, СРАЗУ ПОСЛЕ ПОСТУПЛЕНИЯ В ОЖОГОВОЕ ОТДЕЛЕНИЕ ПОКАЗАНА</w:t>
      </w:r>
    </w:p>
    <w:p>
      <w:r>
        <w:rPr>
          <w:b/>
        </w:rPr>
        <w:t xml:space="preserve">1: </w:t>
      </w:r>
      <w:r>
        <w:t>аутодермопластика раны</w:t>
      </w:r>
    </w:p>
    <w:p>
      <w:r>
        <w:rPr>
          <w:b/>
        </w:rPr>
        <w:t xml:space="preserve">2: </w:t>
      </w:r>
      <w:r>
        <w:t>антибактериальная терапия</w:t>
      </w:r>
    </w:p>
    <w:p>
      <w:r>
        <w:rPr>
          <w:b/>
        </w:rPr>
        <w:t xml:space="preserve">3: </w:t>
      </w:r>
      <w:r>
        <w:t>пластика биоэквивалентами кожи</w:t>
      </w:r>
    </w:p>
    <w:p>
      <w:r>
        <w:rPr>
          <w:b/>
        </w:rPr>
        <w:t xml:space="preserve">4: </w:t>
      </w:r>
      <w:r>
        <w:t>иммуностимулирующая терапия</w:t>
      </w:r>
    </w:p>
    <w:p>
      <w:r>
        <w:t xml:space="preserve">Правильный ответ: </w:t>
      </w:r>
      <w:r>
        <w:rPr>
          <w:b/>
        </w:rPr>
        <w:t>антибактериальная терапия</w:t>
      </w:r>
    </w:p>
    <w:p>
      <w:pPr>
        <w:pStyle w:val="Heading2"/>
      </w:pPr>
      <w:r>
        <w:t>ДИАФРАГМА ТАЗА ВКЛЮЧАЕТ</w:t>
      </w:r>
    </w:p>
    <w:p>
      <w:r>
        <w:rPr>
          <w:b/>
        </w:rPr>
        <w:t xml:space="preserve">1: </w:t>
      </w:r>
      <w:r>
        <w:t>m. iliococcygeus</w:t>
      </w:r>
    </w:p>
    <w:p>
      <w:r>
        <w:rPr>
          <w:b/>
        </w:rPr>
        <w:t xml:space="preserve">2: </w:t>
      </w:r>
      <w:r>
        <w:t>m. sphincter ani externus</w:t>
      </w:r>
    </w:p>
    <w:p>
      <w:r>
        <w:rPr>
          <w:b/>
        </w:rPr>
        <w:t xml:space="preserve">3: </w:t>
      </w:r>
      <w:r>
        <w:t>m. levator ani</w:t>
      </w:r>
    </w:p>
    <w:p>
      <w:r>
        <w:rPr>
          <w:b/>
        </w:rPr>
        <w:t xml:space="preserve">4: </w:t>
      </w:r>
      <w:r>
        <w:t>m. coccygei</w:t>
      </w:r>
    </w:p>
    <w:p>
      <w:r>
        <w:t xml:space="preserve">Правильный ответ: </w:t>
      </w:r>
      <w:r>
        <w:rPr>
          <w:b/>
        </w:rPr>
        <w:t>m. sphincter ani externus</w:t>
      </w:r>
    </w:p>
    <w:p>
      <w:pPr>
        <w:pStyle w:val="Heading2"/>
      </w:pPr>
      <w:r>
        <w:t>ПОКАЗАНИЕМ К ЭКСТРЕННОЙ ЛАПАРОСКОПИИ ЯВЛЯЕТСЯ</w:t>
      </w:r>
    </w:p>
    <w:p>
      <w:r>
        <w:rPr>
          <w:b/>
        </w:rPr>
        <w:t xml:space="preserve">1: </w:t>
      </w:r>
      <w:r>
        <w:t>цирроз, сопровождающийся асцитом</w:t>
      </w:r>
    </w:p>
    <w:p>
      <w:r>
        <w:rPr>
          <w:b/>
        </w:rPr>
        <w:t xml:space="preserve">2: </w:t>
      </w:r>
      <w:r>
        <w:t>подозрение на перфорацию полых органов брюшной полости</w:t>
      </w:r>
    </w:p>
    <w:p>
      <w:r>
        <w:rPr>
          <w:b/>
        </w:rPr>
        <w:t xml:space="preserve">3: </w:t>
      </w:r>
      <w:r>
        <w:t>разлитой перитонит</w:t>
      </w:r>
    </w:p>
    <w:p>
      <w:r>
        <w:rPr>
          <w:b/>
        </w:rPr>
        <w:t xml:space="preserve">4: </w:t>
      </w:r>
      <w:r>
        <w:t>аппендикулярный инфильтрат</w:t>
      </w:r>
    </w:p>
    <w:p>
      <w:r>
        <w:t xml:space="preserve">Правильный ответ: </w:t>
      </w:r>
      <w:r>
        <w:rPr>
          <w:b/>
        </w:rPr>
        <w:t>подозрение на перфорацию полых органов брюшной полости</w:t>
      </w:r>
    </w:p>
    <w:p>
      <w:pPr>
        <w:pStyle w:val="Heading2"/>
      </w:pPr>
      <w:r>
        <w:t>ЖЕЛУДОК ОПОРОЖНЯЕТСЯ ОТ ПИЩИ В СРЕДНЕМ ЗА (В ЧАСАХ)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9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К ПРЕДРАСПОЛАГАЮЩИМ ФАКТОРАМ РАЗВИТИЯ ГЕМАТОГЕННОГО ОСТЕОМИЕЛИТА ОТНОСЯТ</w:t>
      </w:r>
    </w:p>
    <w:p>
      <w:r>
        <w:rPr>
          <w:b/>
        </w:rPr>
        <w:t xml:space="preserve">1: </w:t>
      </w:r>
      <w:r>
        <w:t>наличие гнойно-воспалительного процесса</w:t>
      </w:r>
    </w:p>
    <w:p>
      <w:r>
        <w:rPr>
          <w:b/>
        </w:rPr>
        <w:t xml:space="preserve">2: </w:t>
      </w:r>
      <w:r>
        <w:t>перенесённые инфекции</w:t>
      </w:r>
    </w:p>
    <w:p>
      <w:r>
        <w:rPr>
          <w:b/>
        </w:rPr>
        <w:t xml:space="preserve">3: </w:t>
      </w:r>
      <w:r>
        <w:t>общее или местное охлаждение</w:t>
      </w:r>
    </w:p>
    <w:p>
      <w:r>
        <w:rPr>
          <w:b/>
        </w:rPr>
        <w:t xml:space="preserve">4: </w:t>
      </w:r>
      <w:r>
        <w:t>перенесённая травма кости</w:t>
      </w:r>
    </w:p>
    <w:p>
      <w:r>
        <w:t xml:space="preserve">Правильный ответ: </w:t>
      </w:r>
      <w:r>
        <w:rPr>
          <w:b/>
        </w:rPr>
        <w:t>наличие гнойно-воспалительного процесса</w:t>
      </w:r>
    </w:p>
    <w:p>
      <w:pPr>
        <w:pStyle w:val="Heading2"/>
      </w:pPr>
      <w:r>
        <w:t>АБСОЛЮТНЫМ ПРИЗНАКОМ ПЕРЕЛОМА ТРУБЧАТОЙ КОСТИ, ОПРЕДЕЛЯЕМЫМ ПРИ ФИЗИКАЛЬНОМ ОБСЛЕДОВАНИИ, ЯВЛЯЕТСЯ</w:t>
      </w:r>
    </w:p>
    <w:p>
      <w:r>
        <w:rPr>
          <w:b/>
        </w:rPr>
        <w:t xml:space="preserve">1: </w:t>
      </w:r>
      <w:r>
        <w:t>боль</w:t>
      </w:r>
    </w:p>
    <w:p>
      <w:r>
        <w:rPr>
          <w:b/>
        </w:rPr>
        <w:t xml:space="preserve">2: </w:t>
      </w:r>
      <w:r>
        <w:t>патологическая подвижность</w:t>
      </w:r>
    </w:p>
    <w:p>
      <w:r>
        <w:rPr>
          <w:b/>
        </w:rPr>
        <w:t xml:space="preserve">3: </w:t>
      </w:r>
      <w:r>
        <w:t>отек конечности</w:t>
      </w:r>
    </w:p>
    <w:p>
      <w:r>
        <w:rPr>
          <w:b/>
        </w:rPr>
        <w:t xml:space="preserve">4: </w:t>
      </w:r>
      <w:r>
        <w:t>гематома мягких тканей</w:t>
      </w:r>
    </w:p>
    <w:p>
      <w:r>
        <w:t xml:space="preserve">Правильный ответ: </w:t>
      </w:r>
      <w:r>
        <w:rPr>
          <w:b/>
        </w:rPr>
        <w:t>патологическая подвижность</w:t>
      </w:r>
    </w:p>
    <w:p>
      <w:pPr>
        <w:pStyle w:val="Heading2"/>
      </w:pPr>
      <w:r>
        <w:t>ПРИ ЭХОГРАФИЧЕСКИ УСТАНОВЛЕННОМ ДИАГНОЗЕ ГЕМАНГИОМЫ ПЕЧЕНИ ТАКТИКА ВЕДЕНИЯ ПАЦИЕНТА ЗАКЛЮЧАЕТСЯ В</w:t>
      </w:r>
    </w:p>
    <w:p>
      <w:r>
        <w:rPr>
          <w:b/>
        </w:rPr>
        <w:t xml:space="preserve">1: </w:t>
      </w:r>
      <w:r>
        <w:t>ежемесячном динамическом наблюдении</w:t>
      </w:r>
    </w:p>
    <w:p>
      <w:r>
        <w:rPr>
          <w:b/>
        </w:rPr>
        <w:t xml:space="preserve">2: </w:t>
      </w:r>
      <w:r>
        <w:t>динамическом исследовании один раз в год</w:t>
      </w:r>
    </w:p>
    <w:p>
      <w:r>
        <w:rPr>
          <w:b/>
        </w:rPr>
        <w:t xml:space="preserve">3: </w:t>
      </w:r>
      <w:r>
        <w:t>проведении повторных исследований через 1 - 1,5 мес., 3 мес., далее раз в полгода</w:t>
      </w:r>
    </w:p>
    <w:p>
      <w:r>
        <w:rPr>
          <w:b/>
        </w:rPr>
        <w:t xml:space="preserve">4: </w:t>
      </w:r>
      <w:r>
        <w:t>динамическом исследовании один раз в полгода</w:t>
      </w:r>
    </w:p>
    <w:p>
      <w:r>
        <w:t xml:space="preserve">Правильный ответ: </w:t>
      </w:r>
      <w:r>
        <w:rPr>
          <w:b/>
        </w:rPr>
        <w:t>проведении повторных исследований через 1 - 1,5 мес., 3 мес., далее раз в полгода</w:t>
      </w:r>
    </w:p>
    <w:p>
      <w:pPr>
        <w:pStyle w:val="Heading2"/>
      </w:pPr>
      <w:r>
        <w:t>К ОСНОВНЫМ ФУНКЦИЯМ ЛИМФАТИЧЕСКОЙ СИСТЕМЫ ОТНОСЯТ</w:t>
      </w:r>
    </w:p>
    <w:p>
      <w:r>
        <w:rPr>
          <w:b/>
        </w:rPr>
        <w:t xml:space="preserve">1: </w:t>
      </w:r>
      <w:r>
        <w:t xml:space="preserve">обогащение тканей кислородом </w:t>
      </w:r>
    </w:p>
    <w:p>
      <w:r>
        <w:rPr>
          <w:b/>
        </w:rPr>
        <w:t xml:space="preserve">2: </w:t>
      </w:r>
      <w:r>
        <w:t xml:space="preserve">осуществление окислительных процессов в периферических отделах человеческого организма </w:t>
      </w:r>
    </w:p>
    <w:p>
      <w:r>
        <w:rPr>
          <w:b/>
        </w:rPr>
        <w:t xml:space="preserve">3: </w:t>
      </w:r>
      <w:r>
        <w:t>забор от периферических тканей продуктов жизнедеятельности</w:t>
      </w:r>
    </w:p>
    <w:p>
      <w:r>
        <w:rPr>
          <w:b/>
        </w:rPr>
        <w:t xml:space="preserve">4: </w:t>
      </w:r>
      <w:r>
        <w:t xml:space="preserve">дренаж тканей и перенос лимфы в систему венозного коллектора </w:t>
      </w:r>
    </w:p>
    <w:p>
      <w:r>
        <w:t xml:space="preserve">Правильный ответ: </w:t>
      </w:r>
      <w:r>
        <w:rPr>
          <w:b/>
        </w:rPr>
        <w:t xml:space="preserve">дренаж тканей и перенос лимфы в систему венозного коллектора </w:t>
      </w:r>
    </w:p>
    <w:p>
      <w:pPr>
        <w:pStyle w:val="Heading2"/>
      </w:pPr>
      <w:r>
        <w:t>ПРИ ТРАВМАТИЧЕСКОМ ПОВРЕЖДЕНИИ ЛУЧЕВОГО НЕРВА НАБЛЮДАЮТ</w:t>
      </w:r>
    </w:p>
    <w:p>
      <w:r>
        <w:rPr>
          <w:b/>
        </w:rPr>
        <w:t xml:space="preserve">1: </w:t>
      </w:r>
      <w:r>
        <w:t>отсутствие активных движений всех пальцев кисти и нарушения чувствительности  кисти</w:t>
      </w:r>
    </w:p>
    <w:p>
      <w:r>
        <w:rPr>
          <w:b/>
        </w:rPr>
        <w:t xml:space="preserve">2: </w:t>
      </w:r>
      <w:r>
        <w:t>атрофию мышц тенара и гипотенара, нарушение чувствительности 4,5 пальцев кисти</w:t>
      </w:r>
    </w:p>
    <w:p>
      <w:r>
        <w:rPr>
          <w:b/>
        </w:rPr>
        <w:t xml:space="preserve">3: </w:t>
      </w:r>
      <w:r>
        <w:t>отсутствие сгибания кисти и пальцев кисти в кулак, расстройство иннервации 1-3 пальцев</w:t>
      </w:r>
    </w:p>
    <w:p>
      <w:r>
        <w:rPr>
          <w:b/>
        </w:rPr>
        <w:t xml:space="preserve">4: </w:t>
      </w:r>
      <w:r>
        <w:t>отсутствие разгибания кисти и пальцев кисти и онемение дорсальной поверхности кисти («висячая кисть»)</w:t>
      </w:r>
    </w:p>
    <w:p>
      <w:r>
        <w:t xml:space="preserve">Правильный ответ: </w:t>
      </w:r>
      <w:r>
        <w:rPr>
          <w:b/>
        </w:rPr>
        <w:t>отсутствие разгибания кисти и пальцев кисти и онемение дорсальной поверхности кисти («висячая кисть»)</w:t>
      </w:r>
    </w:p>
    <w:p>
      <w:pPr>
        <w:pStyle w:val="Heading2"/>
      </w:pPr>
      <w:r>
        <w:t>ОСНОВНЫМИ КЛИНИЧЕСКИМИ ФОРМАМИ ОСТРОГО ХОЛЕЦИСТИТА ЯВЛЯЮТСЯ</w:t>
      </w:r>
    </w:p>
    <w:p>
      <w:r>
        <w:rPr>
          <w:b/>
        </w:rPr>
        <w:t xml:space="preserve">1: </w:t>
      </w:r>
      <w:r>
        <w:t>гангренозно-перфоративный и катаральный</w:t>
      </w:r>
    </w:p>
    <w:p>
      <w:r>
        <w:rPr>
          <w:b/>
        </w:rPr>
        <w:t xml:space="preserve">2: </w:t>
      </w:r>
      <w:r>
        <w:t>калькуллезный и бескаменный</w:t>
      </w:r>
    </w:p>
    <w:p>
      <w:r>
        <w:rPr>
          <w:b/>
        </w:rPr>
        <w:t xml:space="preserve">3: </w:t>
      </w:r>
      <w:r>
        <w:t>флегмонозный и гангренозно-язвенный</w:t>
      </w:r>
    </w:p>
    <w:p>
      <w:r>
        <w:rPr>
          <w:b/>
        </w:rPr>
        <w:t xml:space="preserve">4: </w:t>
      </w:r>
      <w:r>
        <w:t>обтурационный и ферментативный</w:t>
      </w:r>
    </w:p>
    <w:p>
      <w:r>
        <w:t xml:space="preserve">Правильный ответ: </w:t>
      </w:r>
      <w:r>
        <w:rPr>
          <w:b/>
        </w:rPr>
        <w:t>калькуллезный и бескаменный</w:t>
      </w:r>
    </w:p>
    <w:p>
      <w:pPr>
        <w:pStyle w:val="Heading2"/>
      </w:pPr>
      <w:r>
        <w:t>95% ЗЛОКАЧЕСТВЕННЫХ ОПУХОЛЕЙ ЖЕЛУДКА СОСТАВЛЯЕТ</w:t>
      </w:r>
    </w:p>
    <w:p>
      <w:r>
        <w:rPr>
          <w:b/>
        </w:rPr>
        <w:t xml:space="preserve">1: </w:t>
      </w:r>
      <w:r>
        <w:t>аденокарцинома</w:t>
      </w:r>
    </w:p>
    <w:p>
      <w:r>
        <w:rPr>
          <w:b/>
        </w:rPr>
        <w:t xml:space="preserve">2: </w:t>
      </w:r>
      <w:r>
        <w:t>шванома</w:t>
      </w:r>
    </w:p>
    <w:p>
      <w:r>
        <w:rPr>
          <w:b/>
        </w:rPr>
        <w:t xml:space="preserve">3: </w:t>
      </w:r>
      <w:r>
        <w:t>лимфома</w:t>
      </w:r>
    </w:p>
    <w:p>
      <w:r>
        <w:rPr>
          <w:b/>
        </w:rPr>
        <w:t xml:space="preserve">4: </w:t>
      </w:r>
      <w:r>
        <w:t>плоскоклеточный рак</w:t>
      </w:r>
    </w:p>
    <w:p>
      <w:r>
        <w:t xml:space="preserve">Правильный ответ: </w:t>
      </w:r>
      <w:r>
        <w:rPr>
          <w:b/>
        </w:rPr>
        <w:t>аденокарцинома</w:t>
      </w:r>
    </w:p>
    <w:p>
      <w:pPr>
        <w:pStyle w:val="Heading2"/>
      </w:pPr>
      <w:r>
        <w:t>УРЕТРОРРАГИЯ НАБЛЮДАЕТСЯ ПРИ</w:t>
      </w:r>
    </w:p>
    <w:p>
      <w:r>
        <w:rPr>
          <w:b/>
        </w:rPr>
        <w:t xml:space="preserve">1: </w:t>
      </w:r>
      <w:r>
        <w:t>стриктуре уретры</w:t>
      </w:r>
    </w:p>
    <w:p>
      <w:r>
        <w:rPr>
          <w:b/>
        </w:rPr>
        <w:t xml:space="preserve">2: </w:t>
      </w:r>
      <w:r>
        <w:t>травме уретры</w:t>
      </w:r>
    </w:p>
    <w:p>
      <w:r>
        <w:rPr>
          <w:b/>
        </w:rPr>
        <w:t xml:space="preserve">3: </w:t>
      </w:r>
      <w:r>
        <w:t>доброкачественной гиперплазии предстательной железы</w:t>
      </w:r>
    </w:p>
    <w:p>
      <w:r>
        <w:rPr>
          <w:b/>
        </w:rPr>
        <w:t xml:space="preserve">4: </w:t>
      </w:r>
      <w:r>
        <w:t>камне мочевого пузыря</w:t>
      </w:r>
    </w:p>
    <w:p>
      <w:r>
        <w:t xml:space="preserve">Правильный ответ: </w:t>
      </w:r>
      <w:r>
        <w:rPr>
          <w:b/>
        </w:rPr>
        <w:t>травме уретры</w:t>
      </w:r>
    </w:p>
    <w:p>
      <w:pPr>
        <w:pStyle w:val="Heading2"/>
      </w:pPr>
      <w:r>
        <w:t>ЦЕЛЬЮ ОПЕРАЦИИ ТРЕПАНАЦИИ СОСЦЕВИДНОГО ОТРОСТКА ЯВЛЯЕТСЯ</w:t>
      </w:r>
    </w:p>
    <w:p>
      <w:r>
        <w:rPr>
          <w:b/>
        </w:rPr>
        <w:t xml:space="preserve">1: </w:t>
      </w:r>
      <w:r>
        <w:t>дренирование гнойной полости сосцевидного отростка</w:t>
      </w:r>
    </w:p>
    <w:p>
      <w:r>
        <w:rPr>
          <w:b/>
        </w:rPr>
        <w:t xml:space="preserve">2: </w:t>
      </w:r>
      <w:r>
        <w:t>удаление грануляций из воздушных полостей сосцевидного отростка при воспалительном процессе</w:t>
      </w:r>
    </w:p>
    <w:p>
      <w:r>
        <w:rPr>
          <w:b/>
        </w:rPr>
        <w:t xml:space="preserve">3: </w:t>
      </w:r>
      <w:r>
        <w:t>эвакуация гнойного экссудата</w:t>
      </w:r>
    </w:p>
    <w:p>
      <w:r>
        <w:rPr>
          <w:b/>
        </w:rPr>
        <w:t xml:space="preserve">4: </w:t>
      </w:r>
      <w:r>
        <w:t>создание адекватного оттока ликвора при внутричерепной гипертензии</w:t>
      </w:r>
    </w:p>
    <w:p>
      <w:r>
        <w:t xml:space="preserve">Правильный ответ: </w:t>
      </w:r>
      <w:r>
        <w:rPr>
          <w:b/>
        </w:rPr>
        <w:t>удаление грануляций из воздушных полостей сосцевидного отростка при воспалительном процессе</w:t>
      </w:r>
    </w:p>
    <w:p>
      <w:pPr>
        <w:pStyle w:val="Heading2"/>
      </w:pPr>
      <w:r>
        <w:t>РЕШАЮЩИМ В ПОСТАНОВКЕ ДИАГНОЗА "ПИЩЕВОД БАРРЕТТА" ЯВЛЯЕТСЯ</w:t>
      </w:r>
    </w:p>
    <w:p>
      <w:r>
        <w:rPr>
          <w:b/>
        </w:rPr>
        <w:t xml:space="preserve">1: </w:t>
      </w:r>
      <w:r>
        <w:t>эзофагоманометрия</w:t>
      </w:r>
    </w:p>
    <w:p>
      <w:r>
        <w:rPr>
          <w:b/>
        </w:rPr>
        <w:t xml:space="preserve">2: </w:t>
      </w:r>
      <w:r>
        <w:t>эзофагогастродуоденоскопия с прицельной биопсией</w:t>
      </w:r>
    </w:p>
    <w:p>
      <w:r>
        <w:rPr>
          <w:b/>
        </w:rPr>
        <w:t xml:space="preserve">3: </w:t>
      </w:r>
      <w:r>
        <w:t>суточная рH-метрия</w:t>
      </w:r>
    </w:p>
    <w:p>
      <w:r>
        <w:rPr>
          <w:b/>
        </w:rPr>
        <w:t xml:space="preserve">4: </w:t>
      </w:r>
      <w:r>
        <w:t>рентгенологическое исследование</w:t>
      </w:r>
    </w:p>
    <w:p>
      <w:r>
        <w:t xml:space="preserve">Правильный ответ: </w:t>
      </w:r>
      <w:r>
        <w:rPr>
          <w:b/>
        </w:rPr>
        <w:t>эзофагогастродуоденоскопия с прицельной биопсией</w:t>
      </w:r>
    </w:p>
    <w:p>
      <w:pPr>
        <w:pStyle w:val="Heading2"/>
      </w:pPr>
      <w:r>
        <w:t>В ДИАГНОСТИКЕ ИНФАРКТА ПОЧКИ СЛЕДУЕТ ОТДАТЬ ПРЕДПОЧТЕНИЕ</w:t>
      </w:r>
    </w:p>
    <w:p>
      <w:r>
        <w:rPr>
          <w:b/>
        </w:rPr>
        <w:t xml:space="preserve">1: </w:t>
      </w:r>
      <w:r>
        <w:t>ренографии</w:t>
      </w:r>
    </w:p>
    <w:p>
      <w:r>
        <w:rPr>
          <w:b/>
        </w:rPr>
        <w:t xml:space="preserve">2: </w:t>
      </w:r>
      <w:r>
        <w:t>УЗ (ультразвуковое) - сканированию почки</w:t>
      </w:r>
    </w:p>
    <w:p>
      <w:r>
        <w:rPr>
          <w:b/>
        </w:rPr>
        <w:t xml:space="preserve">3: </w:t>
      </w:r>
      <w:r>
        <w:t>сцинтиграфии</w:t>
      </w:r>
    </w:p>
    <w:p>
      <w:r>
        <w:rPr>
          <w:b/>
        </w:rPr>
        <w:t xml:space="preserve">4: </w:t>
      </w:r>
      <w:r>
        <w:t>аорто-артериографии</w:t>
      </w:r>
    </w:p>
    <w:p>
      <w:r>
        <w:t xml:space="preserve">Правильный ответ: </w:t>
      </w:r>
      <w:r>
        <w:rPr>
          <w:b/>
        </w:rPr>
        <w:t>сцинтиграфии</w:t>
      </w:r>
    </w:p>
    <w:p>
      <w:pPr>
        <w:pStyle w:val="Heading2"/>
      </w:pPr>
      <w:r>
        <w:t>К ФИЗИЧЕСКИМ УПРАЖНЕНИЯМ, ПРОТИВОПОКАЗАННЫМ ДЛЯ ПАЦИЕНТОВ В ПЕРВЫЕ 2 ДНЯ ПОСЛЕ ОПЕРАЦИИ НА ПРЯМОЙ КИШКЕ, ОТНОСЯТ</w:t>
      </w:r>
    </w:p>
    <w:p>
      <w:r>
        <w:rPr>
          <w:b/>
        </w:rPr>
        <w:t xml:space="preserve">1: </w:t>
      </w:r>
      <w:r>
        <w:t>грудное дыхание</w:t>
      </w:r>
    </w:p>
    <w:p>
      <w:r>
        <w:rPr>
          <w:b/>
        </w:rPr>
        <w:t xml:space="preserve">2: </w:t>
      </w:r>
      <w:r>
        <w:t>упражнения для дистальных отделов конечностей</w:t>
      </w:r>
    </w:p>
    <w:p>
      <w:r>
        <w:rPr>
          <w:b/>
        </w:rPr>
        <w:t xml:space="preserve">3: </w:t>
      </w:r>
      <w:r>
        <w:t>упражнения посылка-импульс</w:t>
      </w:r>
    </w:p>
    <w:p>
      <w:r>
        <w:rPr>
          <w:b/>
        </w:rPr>
        <w:t xml:space="preserve">4: </w:t>
      </w:r>
      <w:r>
        <w:t>диафрагмальное дыхание</w:t>
      </w:r>
    </w:p>
    <w:p>
      <w:r>
        <w:t xml:space="preserve">Правильный ответ: </w:t>
      </w:r>
      <w:r>
        <w:rPr>
          <w:b/>
        </w:rPr>
        <w:t>диафрагмальное дыхание</w:t>
      </w:r>
    </w:p>
    <w:p>
      <w:pPr>
        <w:pStyle w:val="Heading2"/>
      </w:pPr>
      <w:r>
        <w:t>СРЕДИ ДОБРОКАЧЕСТВЕННЫХ ОПУХОЛЕЙ ПИЩЕВОДА ЧАЩЕ ВСЕГО ВСТРЕЧАЕТСЯ</w:t>
      </w:r>
    </w:p>
    <w:p>
      <w:r>
        <w:rPr>
          <w:b/>
        </w:rPr>
        <w:t xml:space="preserve">1: </w:t>
      </w:r>
      <w:r>
        <w:t>гемангиома</w:t>
      </w:r>
    </w:p>
    <w:p>
      <w:r>
        <w:rPr>
          <w:b/>
        </w:rPr>
        <w:t xml:space="preserve">2: </w:t>
      </w:r>
      <w:r>
        <w:t>фиброма</w:t>
      </w:r>
    </w:p>
    <w:p>
      <w:r>
        <w:rPr>
          <w:b/>
        </w:rPr>
        <w:t xml:space="preserve">3: </w:t>
      </w:r>
      <w:r>
        <w:t>лейомиома</w:t>
      </w:r>
    </w:p>
    <w:p>
      <w:r>
        <w:rPr>
          <w:b/>
        </w:rPr>
        <w:t xml:space="preserve">4: </w:t>
      </w:r>
      <w:r>
        <w:t>аденома</w:t>
      </w:r>
    </w:p>
    <w:p>
      <w:r>
        <w:t xml:space="preserve">Правильный ответ: </w:t>
      </w:r>
      <w:r>
        <w:rPr>
          <w:b/>
        </w:rPr>
        <w:t>лейомиома</w:t>
      </w:r>
    </w:p>
    <w:p>
      <w:pPr>
        <w:pStyle w:val="Heading2"/>
      </w:pPr>
      <w:r>
        <w:t>К ХИРУРГИЧЕСКОМУ ЛЕЧЕНИЮ ПОСЛЕОПЕРАЦИОННОГО СТЕРНОМЕДИАСТИНИТА, КАК ПРАВИЛО, ОТНОСЯТ</w:t>
      </w:r>
    </w:p>
    <w:p>
      <w:r>
        <w:rPr>
          <w:b/>
        </w:rPr>
        <w:t xml:space="preserve">1: </w:t>
      </w:r>
      <w:r>
        <w:t>одноэтапное – торакомиопластику</w:t>
      </w:r>
    </w:p>
    <w:p>
      <w:r>
        <w:rPr>
          <w:b/>
        </w:rPr>
        <w:t xml:space="preserve">2: </w:t>
      </w:r>
      <w:r>
        <w:t>одноэтапную обработку передней грудной стенки с дальнейшим заживлением раны вторичным натяжением</w:t>
      </w:r>
    </w:p>
    <w:p>
      <w:r>
        <w:rPr>
          <w:b/>
        </w:rPr>
        <w:t xml:space="preserve">3: </w:t>
      </w:r>
      <w:r>
        <w:t>одноэтапное – комбинированную торакопластику с использованием большого сальника</w:t>
      </w:r>
    </w:p>
    <w:p>
      <w:r>
        <w:rPr>
          <w:b/>
        </w:rPr>
        <w:t xml:space="preserve">4: </w:t>
      </w:r>
      <w:r>
        <w:t>многоэтапное, с хирургическими обработками и торакопластикой</w:t>
      </w:r>
    </w:p>
    <w:p>
      <w:r>
        <w:t xml:space="preserve">Правильный ответ: </w:t>
      </w:r>
      <w:r>
        <w:rPr>
          <w:b/>
        </w:rPr>
        <w:t>многоэтапное, с хирургическими обработками и торакопластикой</w:t>
      </w:r>
    </w:p>
    <w:p>
      <w:pPr>
        <w:pStyle w:val="Heading2"/>
      </w:pPr>
      <w:r>
        <w:t>ПОЛОЖЕНИЕ ПАЦИЕНТА НА ПРАВОМ БОКУ С СОГНУТЫМИ И ПОДТЯНУТЫМИ К ЖИВОТУ НИЖНИМИ КОНЕЧНОСТЯМИ ХАРАКТЕРНО ДЛЯ</w:t>
      </w:r>
    </w:p>
    <w:p>
      <w:r>
        <w:rPr>
          <w:b/>
        </w:rPr>
        <w:t xml:space="preserve">1: </w:t>
      </w:r>
      <w:r>
        <w:t>острого аппендицита</w:t>
      </w:r>
    </w:p>
    <w:p>
      <w:r>
        <w:rPr>
          <w:b/>
        </w:rPr>
        <w:t xml:space="preserve">2: </w:t>
      </w:r>
      <w:r>
        <w:t>диафрагмальной грыжи</w:t>
      </w:r>
    </w:p>
    <w:p>
      <w:r>
        <w:rPr>
          <w:b/>
        </w:rPr>
        <w:t xml:space="preserve">3: </w:t>
      </w:r>
      <w:r>
        <w:t>перелома рёбер</w:t>
      </w:r>
    </w:p>
    <w:p>
      <w:r>
        <w:rPr>
          <w:b/>
        </w:rPr>
        <w:t xml:space="preserve">4: </w:t>
      </w:r>
      <w:r>
        <w:t>кишечной непроходимости</w:t>
      </w:r>
    </w:p>
    <w:p>
      <w:r>
        <w:t xml:space="preserve">Правильный ответ: </w:t>
      </w:r>
      <w:r>
        <w:rPr>
          <w:b/>
        </w:rPr>
        <w:t>острого аппендицита</w:t>
      </w:r>
    </w:p>
    <w:p>
      <w:pPr>
        <w:pStyle w:val="Heading2"/>
      </w:pPr>
      <w:r>
        <w:t>ОСОБЕННО ЧАСТО ПЕРВИЧНОМУ УЩЕМЛЕНИЮ ПОДВЕРГАЮТСЯ</w:t>
      </w:r>
    </w:p>
    <w:p>
      <w:r>
        <w:rPr>
          <w:b/>
        </w:rPr>
        <w:t xml:space="preserve">1: </w:t>
      </w:r>
      <w:r>
        <w:t>грыжи белой линии живота</w:t>
      </w:r>
    </w:p>
    <w:p>
      <w:r>
        <w:rPr>
          <w:b/>
        </w:rPr>
        <w:t xml:space="preserve">2: </w:t>
      </w:r>
      <w:r>
        <w:t>пупочные грыжи и грыжи белой линии живота</w:t>
      </w:r>
    </w:p>
    <w:p>
      <w:r>
        <w:rPr>
          <w:b/>
        </w:rPr>
        <w:t xml:space="preserve">3: </w:t>
      </w:r>
      <w:r>
        <w:t>грыжи полулунной линии, поясничных областей и запирательного канала</w:t>
      </w:r>
    </w:p>
    <w:p>
      <w:r>
        <w:rPr>
          <w:b/>
        </w:rPr>
        <w:t xml:space="preserve">4: </w:t>
      </w:r>
      <w:r>
        <w:t>паховые и бедренные грыжи</w:t>
      </w:r>
    </w:p>
    <w:p>
      <w:r>
        <w:t xml:space="preserve">Правильный ответ: </w:t>
      </w:r>
      <w:r>
        <w:rPr>
          <w:b/>
        </w:rPr>
        <w:t>грыжи полулунной линии, поясничных областей и запирательного канала</w:t>
      </w:r>
    </w:p>
    <w:p>
      <w:pPr>
        <w:pStyle w:val="Heading2"/>
      </w:pPr>
      <w:r>
        <w:t>К СОВРЕМЕННЫМ МЕТОДАМ РЕКОНСТРУКЦИИ ГРУДИНЫ ОТНОСЯТ</w:t>
      </w:r>
    </w:p>
    <w:p>
      <w:r>
        <w:rPr>
          <w:b/>
        </w:rPr>
        <w:t xml:space="preserve">1: </w:t>
      </w:r>
      <w:r>
        <w:t>ушивание стальными лигатурами</w:t>
      </w:r>
    </w:p>
    <w:p>
      <w:r>
        <w:rPr>
          <w:b/>
        </w:rPr>
        <w:t xml:space="preserve">2: </w:t>
      </w:r>
      <w:r>
        <w:t>метод Кубичека</w:t>
      </w:r>
    </w:p>
    <w:p>
      <w:r>
        <w:rPr>
          <w:b/>
        </w:rPr>
        <w:t xml:space="preserve">3: </w:t>
      </w:r>
      <w:r>
        <w:t>торакомиопластику с использованием различных фиксаторов</w:t>
      </w:r>
    </w:p>
    <w:p>
      <w:r>
        <w:rPr>
          <w:b/>
        </w:rPr>
        <w:t xml:space="preserve">4: </w:t>
      </w:r>
      <w:r>
        <w:t>ушивание шовным материалом</w:t>
      </w:r>
    </w:p>
    <w:p>
      <w:r>
        <w:t xml:space="preserve">Правильный ответ: </w:t>
      </w:r>
      <w:r>
        <w:rPr>
          <w:b/>
        </w:rPr>
        <w:t>торакомиопластику с использованием различных фиксаторов</w:t>
      </w:r>
    </w:p>
    <w:p>
      <w:pPr>
        <w:pStyle w:val="Heading2"/>
      </w:pPr>
      <w:r>
        <w:t>НАИБОЛЕЕ ПРОСТЫМ СПОСОБОМ ОПРЕДЕЛЕНИЯ ДАВЛЕНИЯ В БРЮШНОЙ ПОЛОСТИ ЯВЛЯЕТСЯ ИЗМЕРЕНИЕ ДАВЛЕНИЯ ВНУТРИ</w:t>
      </w:r>
    </w:p>
    <w:p>
      <w:r>
        <w:rPr>
          <w:b/>
        </w:rPr>
        <w:t xml:space="preserve">1: </w:t>
      </w:r>
      <w:r>
        <w:t>желудка</w:t>
      </w:r>
    </w:p>
    <w:p>
      <w:r>
        <w:rPr>
          <w:b/>
        </w:rPr>
        <w:t xml:space="preserve">2: </w:t>
      </w:r>
      <w:r>
        <w:t>брюшной полости</w:t>
      </w:r>
    </w:p>
    <w:p>
      <w:r>
        <w:rPr>
          <w:b/>
        </w:rPr>
        <w:t xml:space="preserve">3: </w:t>
      </w:r>
      <w:r>
        <w:t>прямой кишки</w:t>
      </w:r>
    </w:p>
    <w:p>
      <w:r>
        <w:rPr>
          <w:b/>
        </w:rPr>
        <w:t xml:space="preserve">4: </w:t>
      </w:r>
      <w:r>
        <w:t>мочевого пузыря</w:t>
      </w:r>
    </w:p>
    <w:p>
      <w:r>
        <w:t xml:space="preserve">Правильный ответ: </w:t>
      </w:r>
      <w:r>
        <w:rPr>
          <w:b/>
        </w:rPr>
        <w:t>мочевого пузыря</w:t>
      </w:r>
    </w:p>
    <w:p>
      <w:pPr>
        <w:pStyle w:val="Heading2"/>
      </w:pPr>
      <w:r>
        <w:t>КРЕСТЦОВУЮ КОСТЬ С ПОДВЗДОШНОЙ И СЕДАЛИЩНОЙ СОЕДИНЯЮТ СВЯЗКИ</w:t>
      </w:r>
    </w:p>
    <w:p>
      <w:r>
        <w:rPr>
          <w:b/>
        </w:rPr>
        <w:t xml:space="preserve">1: </w:t>
      </w:r>
      <w:r>
        <w:t>lig. anococcygeum</w:t>
      </w:r>
    </w:p>
    <w:p>
      <w:r>
        <w:rPr>
          <w:b/>
        </w:rPr>
        <w:t xml:space="preserve">2: </w:t>
      </w:r>
      <w:r>
        <w:t>lig. sacrospinale</w:t>
      </w:r>
    </w:p>
    <w:p>
      <w:r>
        <w:rPr>
          <w:b/>
        </w:rPr>
        <w:t xml:space="preserve">3: </w:t>
      </w:r>
      <w:r>
        <w:t>lig. sacrotuberale</w:t>
      </w:r>
    </w:p>
    <w:p>
      <w:r>
        <w:rPr>
          <w:b/>
        </w:rPr>
        <w:t xml:space="preserve">4: </w:t>
      </w:r>
      <w:r>
        <w:t>lig. arcuatum pubis</w:t>
      </w:r>
    </w:p>
    <w:p>
      <w:r>
        <w:t xml:space="preserve">Правильный ответ: </w:t>
      </w:r>
      <w:r>
        <w:rPr>
          <w:b/>
        </w:rPr>
        <w:t>lig. anococcygeum</w:t>
      </w:r>
    </w:p>
    <w:p>
      <w:pPr>
        <w:pStyle w:val="Heading2"/>
      </w:pPr>
      <w:r>
        <w:t>ПОКАЗАНИЕМ ДЛЯ ПРОТЕЗИРОВАНИЯ МИТРАЛЬНОГО КЛАПАНА У БОЛЬНЫХ МИТРАЛЬНЫМ СТЕНОЗОМ ЯВЛЯЕТСЯ ______ СТЕНОЗ</w:t>
      </w:r>
    </w:p>
    <w:p>
      <w:r>
        <w:rPr>
          <w:b/>
        </w:rPr>
        <w:t xml:space="preserve">1: </w:t>
      </w:r>
      <w:r>
        <w:t>лёгкий митральный; с одышкой при физической нагрузке</w:t>
      </w:r>
    </w:p>
    <w:p>
      <w:r>
        <w:rPr>
          <w:b/>
        </w:rPr>
        <w:t xml:space="preserve">2: </w:t>
      </w:r>
      <w:r>
        <w:t>умеренный митральный; без выраженных признаков правожелудочковой недостаточности</w:t>
      </w:r>
    </w:p>
    <w:p>
      <w:r>
        <w:rPr>
          <w:b/>
        </w:rPr>
        <w:t xml:space="preserve">3: </w:t>
      </w:r>
      <w:r>
        <w:t>тяжёлый митральный; с выраженной лёгочной гипертензией</w:t>
      </w:r>
    </w:p>
    <w:p>
      <w:r>
        <w:rPr>
          <w:b/>
        </w:rPr>
        <w:t xml:space="preserve">4: </w:t>
      </w:r>
      <w:r>
        <w:t>митральный; осложнённый правожелудочковой недостаточностью и тяжёлой трикуспидальной недостаточностью</w:t>
      </w:r>
    </w:p>
    <w:p>
      <w:r>
        <w:t xml:space="preserve">Правильный ответ: </w:t>
      </w:r>
      <w:r>
        <w:rPr>
          <w:b/>
        </w:rPr>
        <w:t>митральный; осложнённый правожелудочковой недостаточностью и тяжёлой трикуспидальной недостаточностью</w:t>
      </w:r>
    </w:p>
    <w:p>
      <w:pPr>
        <w:pStyle w:val="Heading2"/>
      </w:pPr>
      <w:r>
        <w:t>КОРЕНЬ ЛЕГКОГО ПРЕИМУЩЕСТВЕННО ОБРАЗОВАН ТЕНЬЮ</w:t>
      </w:r>
    </w:p>
    <w:p>
      <w:r>
        <w:rPr>
          <w:b/>
        </w:rPr>
        <w:t xml:space="preserve">1: </w:t>
      </w:r>
      <w:r>
        <w:t>легочной артерии</w:t>
      </w:r>
    </w:p>
    <w:p>
      <w:r>
        <w:rPr>
          <w:b/>
        </w:rPr>
        <w:t xml:space="preserve">2: </w:t>
      </w:r>
      <w:r>
        <w:t>легочных вен</w:t>
      </w:r>
    </w:p>
    <w:p>
      <w:r>
        <w:rPr>
          <w:b/>
        </w:rPr>
        <w:t xml:space="preserve">3: </w:t>
      </w:r>
      <w:r>
        <w:t>трахеи и бронхов</w:t>
      </w:r>
    </w:p>
    <w:p>
      <w:r>
        <w:rPr>
          <w:b/>
        </w:rPr>
        <w:t xml:space="preserve">4: </w:t>
      </w:r>
      <w:r>
        <w:t>лимфатических узлов средостения</w:t>
      </w:r>
    </w:p>
    <w:p>
      <w:r>
        <w:t xml:space="preserve">Правильный ответ: </w:t>
      </w:r>
      <w:r>
        <w:rPr>
          <w:b/>
        </w:rPr>
        <w:t>легочной артерии</w:t>
      </w:r>
    </w:p>
    <w:p>
      <w:pPr>
        <w:pStyle w:val="Heading2"/>
      </w:pPr>
      <w:r>
        <w:t>АБСОЛЮТНЫМ ПОКАЗАНИЕМ К ОПЕРАЦИИ ПРИ ЯЗВЕННОЙ БОЛЕЗНИ ЯВЛЯЕТСЯ</w:t>
      </w:r>
    </w:p>
    <w:p>
      <w:r>
        <w:rPr>
          <w:b/>
        </w:rPr>
        <w:t xml:space="preserve">1: </w:t>
      </w:r>
      <w:r>
        <w:t>кровотечение из язвы желудка F2а</w:t>
      </w:r>
    </w:p>
    <w:p>
      <w:r>
        <w:rPr>
          <w:b/>
        </w:rPr>
        <w:t xml:space="preserve">2: </w:t>
      </w:r>
      <w:r>
        <w:t>большая язва желудка</w:t>
      </w:r>
    </w:p>
    <w:p>
      <w:r>
        <w:rPr>
          <w:b/>
        </w:rPr>
        <w:t xml:space="preserve">3: </w:t>
      </w:r>
      <w:r>
        <w:t>пенетрация язвы в поджелудочную железу</w:t>
      </w:r>
    </w:p>
    <w:p>
      <w:r>
        <w:rPr>
          <w:b/>
        </w:rPr>
        <w:t xml:space="preserve">4: </w:t>
      </w:r>
      <w:r>
        <w:t>декомпенсированный стеноз пилородуоденального канала</w:t>
      </w:r>
    </w:p>
    <w:p>
      <w:r>
        <w:t xml:space="preserve">Правильный ответ: </w:t>
      </w:r>
      <w:r>
        <w:rPr>
          <w:b/>
        </w:rPr>
        <w:t>декомпенсированный стеноз пилородуоденального канала</w:t>
      </w:r>
    </w:p>
    <w:p>
      <w:pPr>
        <w:pStyle w:val="Heading2"/>
      </w:pPr>
      <w:r>
        <w:t>РАК ПИЩЕВОДА ВОЗНИКАЕТ ИЗ</w:t>
      </w:r>
    </w:p>
    <w:p>
      <w:r>
        <w:rPr>
          <w:b/>
        </w:rPr>
        <w:t xml:space="preserve">1: </w:t>
      </w:r>
      <w:r>
        <w:t>плоского или железистого эпителия слизистой оболочки пищевода</w:t>
      </w:r>
    </w:p>
    <w:p>
      <w:r>
        <w:rPr>
          <w:b/>
        </w:rPr>
        <w:t xml:space="preserve">2: </w:t>
      </w:r>
      <w:r>
        <w:t>кубического эпителия</w:t>
      </w:r>
    </w:p>
    <w:p>
      <w:r>
        <w:rPr>
          <w:b/>
        </w:rPr>
        <w:t xml:space="preserve">3: </w:t>
      </w:r>
      <w:r>
        <w:t>плоского эпителия</w:t>
      </w:r>
    </w:p>
    <w:p>
      <w:r>
        <w:rPr>
          <w:b/>
        </w:rPr>
        <w:t xml:space="preserve">4: </w:t>
      </w:r>
      <w:r>
        <w:t>цилиндрического эпителия</w:t>
      </w:r>
    </w:p>
    <w:p>
      <w:r>
        <w:t xml:space="preserve">Правильный ответ: </w:t>
      </w:r>
      <w:r>
        <w:rPr>
          <w:b/>
        </w:rPr>
        <w:t>плоского или железистого эпителия слизистой оболочки пищевода</w:t>
      </w:r>
    </w:p>
    <w:p>
      <w:pPr>
        <w:pStyle w:val="Heading2"/>
      </w:pPr>
      <w:r>
        <w:t>ВЕРОЯТНОСТЬ ВЕНОЗНЫХ ТРОМБОЭМБОЛИЧЕСКИХ ОСЛОЖНЕНИЙ УВЕЛИЧИВАЕТСЯ В 10 РАЗ ПРИ</w:t>
      </w:r>
    </w:p>
    <w:p>
      <w:r>
        <w:rPr>
          <w:b/>
        </w:rPr>
        <w:t xml:space="preserve">1: </w:t>
      </w:r>
      <w:r>
        <w:t>сахарном диабете</w:t>
      </w:r>
    </w:p>
    <w:p>
      <w:r>
        <w:rPr>
          <w:b/>
        </w:rPr>
        <w:t xml:space="preserve">2: </w:t>
      </w:r>
      <w:r>
        <w:t>постельном режиме более 3 -х суток</w:t>
      </w:r>
    </w:p>
    <w:p>
      <w:r>
        <w:rPr>
          <w:b/>
        </w:rPr>
        <w:t xml:space="preserve">3: </w:t>
      </w:r>
      <w:r>
        <w:t>лапароскопических операциях</w:t>
      </w:r>
    </w:p>
    <w:p>
      <w:r>
        <w:rPr>
          <w:b/>
        </w:rPr>
        <w:t xml:space="preserve">4: </w:t>
      </w:r>
      <w:r>
        <w:t>тяжелых сочетанных травмах</w:t>
      </w:r>
    </w:p>
    <w:p>
      <w:r>
        <w:t xml:space="preserve">Правильный ответ: </w:t>
      </w:r>
      <w:r>
        <w:rPr>
          <w:b/>
        </w:rPr>
        <w:t>тяжелых сочетанных травмах</w:t>
      </w:r>
    </w:p>
    <w:p>
      <w:pPr>
        <w:pStyle w:val="Heading2"/>
      </w:pPr>
      <w:r>
        <w:t>АНТИБИОТИКОТЕРАПИЯ У ОБОЖЖЁННЫХ ПРИМЕНЯЕТСЯ ПРИ</w:t>
      </w:r>
    </w:p>
    <w:p>
      <w:r>
        <w:rPr>
          <w:b/>
        </w:rPr>
        <w:t xml:space="preserve">1: </w:t>
      </w:r>
      <w:r>
        <w:t>лечении в условиях поликлиники</w:t>
      </w:r>
    </w:p>
    <w:p>
      <w:r>
        <w:rPr>
          <w:b/>
        </w:rPr>
        <w:t xml:space="preserve">2: </w:t>
      </w:r>
      <w:r>
        <w:t>ограниченных глубоких ожогах с профилактической целью</w:t>
      </w:r>
    </w:p>
    <w:p>
      <w:r>
        <w:rPr>
          <w:b/>
        </w:rPr>
        <w:t xml:space="preserve">3: </w:t>
      </w:r>
      <w:r>
        <w:t>поверхностных ожогах</w:t>
      </w:r>
    </w:p>
    <w:p>
      <w:r>
        <w:rPr>
          <w:b/>
        </w:rPr>
        <w:t xml:space="preserve">4: </w:t>
      </w:r>
      <w:r>
        <w:t>развитии осложнений</w:t>
      </w:r>
    </w:p>
    <w:p>
      <w:r>
        <w:t xml:space="preserve">Правильный ответ: </w:t>
      </w:r>
      <w:r>
        <w:rPr>
          <w:b/>
        </w:rPr>
        <w:t>развитии осложнений</w:t>
      </w:r>
    </w:p>
    <w:p>
      <w:pPr>
        <w:pStyle w:val="Heading2"/>
      </w:pPr>
      <w:r>
        <w:t>ПРЕПАРАТОМ ВЫБОРА ПРИ СЕПТИЧЕСКОМ ШОКЕ У ТЯЖЕЛООБОЖЖЕННЫХ ЯВЛЯЕТСЯ</w:t>
      </w:r>
    </w:p>
    <w:p>
      <w:r>
        <w:rPr>
          <w:b/>
        </w:rPr>
        <w:t xml:space="preserve">1: </w:t>
      </w:r>
      <w:r>
        <w:t>допамин</w:t>
      </w:r>
    </w:p>
    <w:p>
      <w:r>
        <w:rPr>
          <w:b/>
        </w:rPr>
        <w:t xml:space="preserve">2: </w:t>
      </w:r>
      <w:r>
        <w:t>фенилэфрин</w:t>
      </w:r>
    </w:p>
    <w:p>
      <w:r>
        <w:rPr>
          <w:b/>
        </w:rPr>
        <w:t xml:space="preserve">3: </w:t>
      </w:r>
      <w:r>
        <w:t>адреналин</w:t>
      </w:r>
    </w:p>
    <w:p>
      <w:r>
        <w:rPr>
          <w:b/>
        </w:rPr>
        <w:t xml:space="preserve">4: </w:t>
      </w:r>
      <w:r>
        <w:t>норадреналин</w:t>
      </w:r>
    </w:p>
    <w:p>
      <w:r>
        <w:t xml:space="preserve">Правильный ответ: </w:t>
      </w:r>
      <w:r>
        <w:rPr>
          <w:b/>
        </w:rPr>
        <w:t>норадреналин</w:t>
      </w:r>
    </w:p>
    <w:p>
      <w:pPr>
        <w:pStyle w:val="Heading2"/>
      </w:pPr>
      <w:r>
        <w:t>ПРИ АХАЛАЗИИ КАРДИИ 4 СТАДИИ ПРИЧИНОЙ ПНЕВМОНИИ ЧАЩЕ ВСЕГО ЯВЛЯЕТСЯ</w:t>
      </w:r>
    </w:p>
    <w:p>
      <w:r>
        <w:rPr>
          <w:b/>
        </w:rPr>
        <w:t xml:space="preserve">1: </w:t>
      </w:r>
      <w:r>
        <w:t>аспирация</w:t>
      </w:r>
    </w:p>
    <w:p>
      <w:r>
        <w:rPr>
          <w:b/>
        </w:rPr>
        <w:t xml:space="preserve">2: </w:t>
      </w:r>
      <w:r>
        <w:t>внутрибольничная инфекция</w:t>
      </w:r>
    </w:p>
    <w:p>
      <w:r>
        <w:rPr>
          <w:b/>
        </w:rPr>
        <w:t xml:space="preserve">3: </w:t>
      </w:r>
      <w:r>
        <w:t>сниженный иммунитет</w:t>
      </w:r>
    </w:p>
    <w:p>
      <w:r>
        <w:rPr>
          <w:b/>
        </w:rPr>
        <w:t xml:space="preserve">4: </w:t>
      </w:r>
      <w:r>
        <w:t>Legionella pneumophila</w:t>
      </w:r>
    </w:p>
    <w:p>
      <w:r>
        <w:t xml:space="preserve">Правильный ответ: </w:t>
      </w:r>
      <w:r>
        <w:rPr>
          <w:b/>
        </w:rPr>
        <w:t>аспирация</w:t>
      </w:r>
    </w:p>
    <w:p>
      <w:pPr>
        <w:pStyle w:val="Heading2"/>
      </w:pPr>
      <w:r>
        <w:t>У БОЛЬНОГО ЯЗВЕННОЙ БОЛЕЗНЬЮ ЖЕЛУДКА СВОБОДНЫЙ ГАЗ В БРЮШНОЙ ПОЛОСТИ НА РЕНТГЕНОГРАФИИ МОЖНО ОБНАРУЖИТЬ ПРИ</w:t>
      </w:r>
    </w:p>
    <w:p>
      <w:r>
        <w:rPr>
          <w:b/>
        </w:rPr>
        <w:t xml:space="preserve">1: </w:t>
      </w:r>
      <w:r>
        <w:t>пилородуоденальном стенозе</w:t>
      </w:r>
    </w:p>
    <w:p>
      <w:r>
        <w:rPr>
          <w:b/>
        </w:rPr>
        <w:t xml:space="preserve">2: </w:t>
      </w:r>
      <w:r>
        <w:t>пенетрации язвы</w:t>
      </w:r>
    </w:p>
    <w:p>
      <w:r>
        <w:rPr>
          <w:b/>
        </w:rPr>
        <w:t xml:space="preserve">3: </w:t>
      </w:r>
      <w:r>
        <w:t>кровотечении</w:t>
      </w:r>
    </w:p>
    <w:p>
      <w:r>
        <w:rPr>
          <w:b/>
        </w:rPr>
        <w:t xml:space="preserve">4: </w:t>
      </w:r>
      <w:r>
        <w:t>перфорации язвы или опухоли</w:t>
      </w:r>
    </w:p>
    <w:p>
      <w:r>
        <w:t xml:space="preserve">Правильный ответ: </w:t>
      </w:r>
      <w:r>
        <w:rPr>
          <w:b/>
        </w:rPr>
        <w:t>перфорации язвы или опухоли</w:t>
      </w:r>
    </w:p>
    <w:p>
      <w:pPr>
        <w:pStyle w:val="Heading2"/>
      </w:pPr>
      <w:r>
        <w:t>ОДНИМ ИЗ КРИТЕРИЕВ СИНДРОМА СИСТЕМНОГО ВОСПАЛИТЕЛЬНОГО ОТВЕТА ЯВЛЯЕТСЯ ЧАСТОТА СЕРДЕЧНЫХ СОКРАЩЕНИЙ БОЛЕЕ ___ УДАРОВ В 1 МИНУТУ</w:t>
      </w:r>
    </w:p>
    <w:p>
      <w:r>
        <w:rPr>
          <w:b/>
        </w:rPr>
        <w:t xml:space="preserve">1: </w:t>
      </w:r>
      <w:r>
        <w:t>100</w:t>
      </w:r>
    </w:p>
    <w:p>
      <w:r>
        <w:rPr>
          <w:b/>
        </w:rPr>
        <w:t xml:space="preserve">2: </w:t>
      </w:r>
      <w:r>
        <w:t>90</w:t>
      </w:r>
    </w:p>
    <w:p>
      <w:r>
        <w:rPr>
          <w:b/>
        </w:rPr>
        <w:t xml:space="preserve">3: </w:t>
      </w:r>
      <w:r>
        <w:t>110</w:t>
      </w:r>
    </w:p>
    <w:p>
      <w:r>
        <w:rPr>
          <w:b/>
        </w:rPr>
        <w:t xml:space="preserve">4: </w:t>
      </w:r>
      <w:r>
        <w:t>80</w:t>
      </w:r>
    </w:p>
    <w:p>
      <w:r>
        <w:t xml:space="preserve">Правильный ответ: </w:t>
      </w:r>
      <w:r>
        <w:rPr>
          <w:b/>
        </w:rPr>
        <w:t>90</w:t>
      </w:r>
    </w:p>
    <w:p>
      <w:pPr>
        <w:pStyle w:val="Heading2"/>
      </w:pPr>
      <w:r>
        <w:t>ТРОМБОЗ ВЕН НИЖНЕЙ КОНЕЧНОСТИ В БОЛЬШИНСТВЕ СЛУЧАЕВ ДАЁТ ЭМБОЛИЮ В</w:t>
      </w:r>
    </w:p>
    <w:p>
      <w:r>
        <w:rPr>
          <w:b/>
        </w:rPr>
        <w:t xml:space="preserve">1: </w:t>
      </w:r>
      <w:r>
        <w:t>артерии почек и печени</w:t>
      </w:r>
    </w:p>
    <w:p>
      <w:r>
        <w:rPr>
          <w:b/>
        </w:rPr>
        <w:t xml:space="preserve">2: </w:t>
      </w:r>
      <w:r>
        <w:t>сосуды мозга</w:t>
      </w:r>
    </w:p>
    <w:p>
      <w:r>
        <w:rPr>
          <w:b/>
        </w:rPr>
        <w:t xml:space="preserve">3: </w:t>
      </w:r>
      <w:r>
        <w:t>лёгочные артерии</w:t>
      </w:r>
    </w:p>
    <w:p>
      <w:r>
        <w:rPr>
          <w:b/>
        </w:rPr>
        <w:t xml:space="preserve">4: </w:t>
      </w:r>
      <w:r>
        <w:t>систему коронарных артерий и вен</w:t>
      </w:r>
    </w:p>
    <w:p>
      <w:r>
        <w:t xml:space="preserve">Правильный ответ: </w:t>
      </w:r>
      <w:r>
        <w:rPr>
          <w:b/>
        </w:rPr>
        <w:t>лёгочные артерии</w:t>
      </w:r>
    </w:p>
    <w:p>
      <w:pPr>
        <w:pStyle w:val="Heading2"/>
      </w:pPr>
      <w:r>
        <w:t>СТЕНОЗ ВЫХОДНОГО ОТДЕЛА ЖЕЛУДКА РАЗВИВАЕТСЯ ПРИ РАКЕ, ЛОКАЛИЗУЮЩЕМСЯ В</w:t>
      </w:r>
    </w:p>
    <w:p>
      <w:r>
        <w:rPr>
          <w:b/>
        </w:rPr>
        <w:t xml:space="preserve">1: </w:t>
      </w:r>
      <w:r>
        <w:t>теле</w:t>
      </w:r>
    </w:p>
    <w:p>
      <w:r>
        <w:rPr>
          <w:b/>
        </w:rPr>
        <w:t xml:space="preserve">2: </w:t>
      </w:r>
      <w:r>
        <w:t>антральном отделе</w:t>
      </w:r>
    </w:p>
    <w:p>
      <w:r>
        <w:rPr>
          <w:b/>
        </w:rPr>
        <w:t xml:space="preserve">3: </w:t>
      </w:r>
      <w:r>
        <w:t>кардиальном отделе</w:t>
      </w:r>
    </w:p>
    <w:p>
      <w:r>
        <w:rPr>
          <w:b/>
        </w:rPr>
        <w:t xml:space="preserve">4: </w:t>
      </w:r>
      <w:r>
        <w:t>своде</w:t>
      </w:r>
    </w:p>
    <w:p>
      <w:r>
        <w:t xml:space="preserve">Правильный ответ: </w:t>
      </w:r>
      <w:r>
        <w:rPr>
          <w:b/>
        </w:rPr>
        <w:t>антральном отделе</w:t>
      </w:r>
    </w:p>
    <w:p>
      <w:pPr>
        <w:pStyle w:val="Heading2"/>
      </w:pPr>
      <w:r>
        <w:t>АНТИБАКТЕРИАЛЬНУЮ ТЕРАПИЮ ПРИ СЕПСИСЕ СЛЕДУЕТ НАЧИНАТЬ</w:t>
      </w:r>
    </w:p>
    <w:p>
      <w:r>
        <w:rPr>
          <w:b/>
        </w:rPr>
        <w:t xml:space="preserve">1: </w:t>
      </w:r>
      <w:r>
        <w:t>после получения антибиотикограммы</w:t>
      </w:r>
    </w:p>
    <w:p>
      <w:r>
        <w:rPr>
          <w:b/>
        </w:rPr>
        <w:t xml:space="preserve">2: </w:t>
      </w:r>
      <w:r>
        <w:t>после вскрытия гнойного очага</w:t>
      </w:r>
    </w:p>
    <w:p>
      <w:r>
        <w:rPr>
          <w:b/>
        </w:rPr>
        <w:t xml:space="preserve">3: </w:t>
      </w:r>
      <w:r>
        <w:t>только при положительном посеве крови</w:t>
      </w:r>
    </w:p>
    <w:p>
      <w:r>
        <w:rPr>
          <w:b/>
        </w:rPr>
        <w:t xml:space="preserve">4: </w:t>
      </w:r>
      <w:r>
        <w:t>с момента установления диагноза</w:t>
      </w:r>
    </w:p>
    <w:p>
      <w:r>
        <w:t xml:space="preserve">Правильный ответ: </w:t>
      </w:r>
      <w:r>
        <w:rPr>
          <w:b/>
        </w:rPr>
        <w:t>с момента установления диагноза</w:t>
      </w:r>
    </w:p>
    <w:p>
      <w:pPr>
        <w:pStyle w:val="Heading2"/>
      </w:pPr>
      <w:r>
        <w:t>ТАКТИКОЙ ПРИ УЩЕМЛЕНИИ ГРЫЖИ ЯВЛЯЕТСЯ</w:t>
      </w:r>
    </w:p>
    <w:p>
      <w:r>
        <w:rPr>
          <w:b/>
        </w:rPr>
        <w:t xml:space="preserve">1: </w:t>
      </w:r>
      <w:r>
        <w:t>вправление грыжи, антибиотикотерапия, наблюдение</w:t>
      </w:r>
    </w:p>
    <w:p>
      <w:r>
        <w:rPr>
          <w:b/>
        </w:rPr>
        <w:t xml:space="preserve">2: </w:t>
      </w:r>
      <w:r>
        <w:t>назначение обезболивающих, спазмолитиков, динамическое наблюдение</w:t>
      </w:r>
    </w:p>
    <w:p>
      <w:r>
        <w:rPr>
          <w:b/>
        </w:rPr>
        <w:t xml:space="preserve">3: </w:t>
      </w:r>
      <w:r>
        <w:t>попытка вправления, при неудаче – экстренная операция</w:t>
      </w:r>
    </w:p>
    <w:p>
      <w:r>
        <w:rPr>
          <w:b/>
        </w:rPr>
        <w:t xml:space="preserve">4: </w:t>
      </w:r>
      <w:r>
        <w:t>экстренная операция</w:t>
      </w:r>
    </w:p>
    <w:p>
      <w:r>
        <w:t xml:space="preserve">Правильный ответ: </w:t>
      </w:r>
      <w:r>
        <w:rPr>
          <w:b/>
        </w:rPr>
        <w:t>экстренная операция</w:t>
      </w:r>
    </w:p>
    <w:p>
      <w:pPr>
        <w:pStyle w:val="Heading2"/>
      </w:pPr>
      <w:r>
        <w:t>К ОСЛОЖНЕНИЯМ ПРИ ОПЕРАТИВНОМ ЛЕЧЕНИИ ГНОЙНОГО ПАРОТИТА ОТНОСИТСЯ</w:t>
      </w:r>
    </w:p>
    <w:p>
      <w:r>
        <w:rPr>
          <w:b/>
        </w:rPr>
        <w:t xml:space="preserve">1: </w:t>
      </w:r>
      <w:r>
        <w:t>развитие остеомиелита нижней челюсти</w:t>
      </w:r>
    </w:p>
    <w:p>
      <w:r>
        <w:rPr>
          <w:b/>
        </w:rPr>
        <w:t xml:space="preserve">2: </w:t>
      </w:r>
      <w:r>
        <w:t>развитие флегмоны шеи</w:t>
      </w:r>
    </w:p>
    <w:p>
      <w:r>
        <w:rPr>
          <w:b/>
        </w:rPr>
        <w:t xml:space="preserve">3: </w:t>
      </w:r>
      <w:r>
        <w:t>формирование свищей</w:t>
      </w:r>
    </w:p>
    <w:p>
      <w:r>
        <w:rPr>
          <w:b/>
        </w:rPr>
        <w:t xml:space="preserve">4: </w:t>
      </w:r>
      <w:r>
        <w:t>парез ветвей лицевого нерва</w:t>
      </w:r>
    </w:p>
    <w:p>
      <w:r>
        <w:t xml:space="preserve">Правильный ответ: </w:t>
      </w:r>
      <w:r>
        <w:rPr>
          <w:b/>
        </w:rPr>
        <w:t>парез ветвей лицевого нерва</w:t>
      </w:r>
    </w:p>
    <w:p>
      <w:pPr>
        <w:pStyle w:val="Heading2"/>
      </w:pPr>
      <w:r>
        <w:t>ПРИМЕНЕНИЕ СТЕРОИДНЫХ ГОРМОНОВ</w:t>
      </w:r>
    </w:p>
    <w:p>
      <w:r>
        <w:rPr>
          <w:b/>
        </w:rPr>
        <w:t xml:space="preserve">1: </w:t>
      </w:r>
      <w:r>
        <w:t>уменьшает развитие госпитальной инфекции</w:t>
      </w:r>
    </w:p>
    <w:p>
      <w:r>
        <w:rPr>
          <w:b/>
        </w:rPr>
        <w:t xml:space="preserve">2: </w:t>
      </w:r>
      <w:r>
        <w:t>способствует развитию госпитальной инфекции</w:t>
      </w:r>
    </w:p>
    <w:p>
      <w:r>
        <w:rPr>
          <w:b/>
        </w:rPr>
        <w:t xml:space="preserve">3: </w:t>
      </w:r>
      <w:r>
        <w:t>повышает иммунитет</w:t>
      </w:r>
    </w:p>
    <w:p>
      <w:r>
        <w:rPr>
          <w:b/>
        </w:rPr>
        <w:t xml:space="preserve">4: </w:t>
      </w:r>
      <w:r>
        <w:t>не влияет на развитие госпитальной инфекции</w:t>
      </w:r>
    </w:p>
    <w:p>
      <w:r>
        <w:t xml:space="preserve">Правильный ответ: </w:t>
      </w:r>
      <w:r>
        <w:rPr>
          <w:b/>
        </w:rPr>
        <w:t>способствует развитию госпитальной инфекции</w:t>
      </w:r>
    </w:p>
    <w:p>
      <w:pPr>
        <w:pStyle w:val="Heading2"/>
      </w:pPr>
      <w:r>
        <w:t>НЕСПЕЦИФИЧЕСКАЯ ПРОФИЛАКТИКА СТОЛБНЯКА ЗАКЛЮЧАЕТСЯ В</w:t>
      </w:r>
    </w:p>
    <w:p>
      <w:r>
        <w:rPr>
          <w:b/>
        </w:rPr>
        <w:t xml:space="preserve">1: </w:t>
      </w:r>
      <w:r>
        <w:t>первичной хирургической обработке раны с широким рассечением и дренированием</w:t>
      </w:r>
    </w:p>
    <w:p>
      <w:r>
        <w:rPr>
          <w:b/>
        </w:rPr>
        <w:t xml:space="preserve">2: </w:t>
      </w:r>
      <w:r>
        <w:t>массивной антибиотикотерапии антибиотиками широкого спектра действия</w:t>
      </w:r>
    </w:p>
    <w:p>
      <w:r>
        <w:rPr>
          <w:b/>
        </w:rPr>
        <w:t xml:space="preserve">3: </w:t>
      </w:r>
      <w:r>
        <w:t>применении иммуномодулирующих препаратов</w:t>
      </w:r>
    </w:p>
    <w:p>
      <w:r>
        <w:rPr>
          <w:b/>
        </w:rPr>
        <w:t xml:space="preserve">4: </w:t>
      </w:r>
      <w:r>
        <w:t>наложении первично-отсроченных швов на рану</w:t>
      </w:r>
    </w:p>
    <w:p>
      <w:r>
        <w:t xml:space="preserve">Правильный ответ: </w:t>
      </w:r>
      <w:r>
        <w:rPr>
          <w:b/>
        </w:rPr>
        <w:t>первичной хирургической обработке раны с широким рассечением и дренированием</w:t>
      </w:r>
    </w:p>
    <w:p>
      <w:pPr>
        <w:pStyle w:val="Heading2"/>
      </w:pPr>
      <w:r>
        <w:t>КЛИНИЧЕСКИМИ ПРИЗНАКАМИ УШИБА СЕРДЦА ЯВЛЯЮТСЯ</w:t>
      </w:r>
    </w:p>
    <w:p>
      <w:r>
        <w:rPr>
          <w:b/>
        </w:rPr>
        <w:t xml:space="preserve">1: </w:t>
      </w:r>
      <w:r>
        <w:t>повышение АД, тахикардия, акцент 1 тона на аорте</w:t>
      </w:r>
    </w:p>
    <w:p>
      <w:r>
        <w:rPr>
          <w:b/>
        </w:rPr>
        <w:t xml:space="preserve">2: </w:t>
      </w:r>
      <w:r>
        <w:t>аритмия, расширение сердечной тупости, изменения на ЭКГ</w:t>
      </w:r>
    </w:p>
    <w:p>
      <w:r>
        <w:rPr>
          <w:b/>
        </w:rPr>
        <w:t xml:space="preserve">3: </w:t>
      </w:r>
      <w:r>
        <w:t>деформация груди, нарушения дыхания, синюшность кожных покровов</w:t>
      </w:r>
    </w:p>
    <w:p>
      <w:r>
        <w:rPr>
          <w:b/>
        </w:rPr>
        <w:t xml:space="preserve">4: </w:t>
      </w:r>
      <w:r>
        <w:t>четкость тонов, гемоторакс</w:t>
      </w:r>
    </w:p>
    <w:p>
      <w:r>
        <w:t xml:space="preserve">Правильный ответ: </w:t>
      </w:r>
      <w:r>
        <w:rPr>
          <w:b/>
        </w:rPr>
        <w:t>аритмия, расширение сердечной тупости, изменения на ЭКГ</w:t>
      </w:r>
    </w:p>
    <w:p>
      <w:pPr>
        <w:pStyle w:val="Heading2"/>
      </w:pPr>
      <w:r>
        <w:t>О ДЛИТЕЛЬНО СУЩЕСТВУЮЩЕМ ИНТЕРСТИЦИАЛЬНОМ ОТЕКЕ ЛЕГКОГО НА РЕНТГЕНОГРАММЕ СВИДЕТЕЛЬСТВУЕТ НАЛИЧИЕ</w:t>
      </w:r>
    </w:p>
    <w:p>
      <w:r>
        <w:rPr>
          <w:b/>
        </w:rPr>
        <w:t xml:space="preserve">1: </w:t>
      </w:r>
      <w:r>
        <w:t>расширение легочных вен</w:t>
      </w:r>
    </w:p>
    <w:p>
      <w:r>
        <w:rPr>
          <w:b/>
        </w:rPr>
        <w:t xml:space="preserve">2: </w:t>
      </w:r>
      <w:r>
        <w:t>усиленного легочного рисунка</w:t>
      </w:r>
    </w:p>
    <w:p>
      <w:r>
        <w:rPr>
          <w:b/>
        </w:rPr>
        <w:t xml:space="preserve">3: </w:t>
      </w:r>
      <w:r>
        <w:t>линий Керли и очагов гемосидероза</w:t>
      </w:r>
    </w:p>
    <w:p>
      <w:r>
        <w:rPr>
          <w:b/>
        </w:rPr>
        <w:t xml:space="preserve">4: </w:t>
      </w:r>
      <w:r>
        <w:t>жидкости в костодиафрагмальных синусах</w:t>
      </w:r>
    </w:p>
    <w:p>
      <w:r>
        <w:t xml:space="preserve">Правильный ответ: </w:t>
      </w:r>
      <w:r>
        <w:rPr>
          <w:b/>
        </w:rPr>
        <w:t>линий Керли и очагов гемосидероза</w:t>
      </w:r>
    </w:p>
    <w:p>
      <w:pPr>
        <w:pStyle w:val="Heading2"/>
      </w:pPr>
      <w:r>
        <w:t>СИБИРСКАЯ ЯЗВА ИМЕЕТ ___ РАЗНОВИДНОСТИ КОЖНОЙ ФОРМЫ</w:t>
      </w:r>
    </w:p>
    <w:p>
      <w:r>
        <w:rPr>
          <w:b/>
        </w:rPr>
        <w:t xml:space="preserve">1: </w:t>
      </w:r>
      <w:r>
        <w:t>первичную, повторную, рецидивирующую</w:t>
      </w:r>
    </w:p>
    <w:p>
      <w:r>
        <w:rPr>
          <w:b/>
        </w:rPr>
        <w:t xml:space="preserve">2: </w:t>
      </w:r>
      <w:r>
        <w:t>дискоидную, диссеменированную и симметричную</w:t>
      </w:r>
    </w:p>
    <w:p>
      <w:r>
        <w:rPr>
          <w:b/>
        </w:rPr>
        <w:t xml:space="preserve">3: </w:t>
      </w:r>
      <w:r>
        <w:t>эритематозную, эритематозно-буллезную, эритематозно-геморрагическую, буллезно-геморрагическую</w:t>
      </w:r>
    </w:p>
    <w:p>
      <w:r>
        <w:rPr>
          <w:b/>
        </w:rPr>
        <w:t xml:space="preserve">4: </w:t>
      </w:r>
      <w:r>
        <w:t>карбункулезную, дерматозную, буллезную и рожистоподобную</w:t>
      </w:r>
    </w:p>
    <w:p>
      <w:r>
        <w:t xml:space="preserve">Правильный ответ: </w:t>
      </w:r>
      <w:r>
        <w:rPr>
          <w:b/>
        </w:rPr>
        <w:t>карбункулезную, дерматозную, буллезную и рожистоподобную</w:t>
      </w:r>
    </w:p>
    <w:p>
      <w:pPr>
        <w:pStyle w:val="Heading2"/>
      </w:pPr>
      <w:r>
        <w:t>ВОЗБУДИТЕЛЕМ ГИДРАДЕНИТА ЗАЧАСТУЮ ЯВЛЯЕТСЯ</w:t>
      </w:r>
    </w:p>
    <w:p>
      <w:r>
        <w:rPr>
          <w:b/>
        </w:rPr>
        <w:t xml:space="preserve">1: </w:t>
      </w:r>
      <w:r>
        <w:t>кишечная палочка</w:t>
      </w:r>
    </w:p>
    <w:p>
      <w:r>
        <w:rPr>
          <w:b/>
        </w:rPr>
        <w:t xml:space="preserve">2: </w:t>
      </w:r>
      <w:r>
        <w:t>стафилококк</w:t>
      </w:r>
    </w:p>
    <w:p>
      <w:r>
        <w:rPr>
          <w:b/>
        </w:rPr>
        <w:t xml:space="preserve">3: </w:t>
      </w:r>
      <w:r>
        <w:t>протей</w:t>
      </w:r>
    </w:p>
    <w:p>
      <w:r>
        <w:rPr>
          <w:b/>
        </w:rPr>
        <w:t xml:space="preserve">4: </w:t>
      </w:r>
      <w:r>
        <w:t>синегнойная палочка</w:t>
      </w:r>
    </w:p>
    <w:p>
      <w:r>
        <w:t xml:space="preserve">Правильный ответ: </w:t>
      </w:r>
      <w:r>
        <w:rPr>
          <w:b/>
        </w:rPr>
        <w:t>стафилококк</w:t>
      </w:r>
    </w:p>
    <w:p>
      <w:pPr>
        <w:pStyle w:val="Heading2"/>
      </w:pPr>
      <w:r>
        <w:t>ПРИ ПЕРФОРАЦИИ ЯЗВЫ АНТРАЛЬНОГО ОТДЕЛА ЖЕЛУДКА, ОСЛОЖНЕНОЙ ПЕРИТОНИТОМ, ЦЕЛЕСООБРАЗНО ВЫПОЛНИТЬ</w:t>
      </w:r>
    </w:p>
    <w:p>
      <w:r>
        <w:rPr>
          <w:b/>
        </w:rPr>
        <w:t xml:space="preserve">1: </w:t>
      </w:r>
      <w:r>
        <w:t>ушивание перфорации</w:t>
      </w:r>
    </w:p>
    <w:p>
      <w:r>
        <w:rPr>
          <w:b/>
        </w:rPr>
        <w:t xml:space="preserve">2: </w:t>
      </w:r>
      <w:r>
        <w:t>гастроеюностомию</w:t>
      </w:r>
    </w:p>
    <w:p>
      <w:r>
        <w:rPr>
          <w:b/>
        </w:rPr>
        <w:t xml:space="preserve">3: </w:t>
      </w:r>
      <w:r>
        <w:t>резекцию желудка Бильрот-1</w:t>
      </w:r>
    </w:p>
    <w:p>
      <w:r>
        <w:rPr>
          <w:b/>
        </w:rPr>
        <w:t xml:space="preserve">4: </w:t>
      </w:r>
      <w:r>
        <w:t>резекцию желудка по Гофмейстеру-Финстереру</w:t>
      </w:r>
    </w:p>
    <w:p>
      <w:r>
        <w:t xml:space="preserve">Правильный ответ: </w:t>
      </w:r>
      <w:r>
        <w:rPr>
          <w:b/>
        </w:rPr>
        <w:t>ушивание перфорации</w:t>
      </w:r>
    </w:p>
    <w:p>
      <w:pPr>
        <w:pStyle w:val="Heading2"/>
      </w:pPr>
      <w:r>
        <w:t>ТАКТИКА ВРАЧА СКОРОЙ МЕДИЦИНСКОЙ ПОМОЩИ ПРИ ОСТРОМ ХОЛЕЦИСТИТЕ ВКЛЮЧАЕТ</w:t>
      </w:r>
    </w:p>
    <w:p>
      <w:r>
        <w:rPr>
          <w:b/>
        </w:rPr>
        <w:t xml:space="preserve">1: </w:t>
      </w:r>
      <w:r>
        <w:t>обезболивание, инфузионную терапию, витаминотерапию</w:t>
      </w:r>
    </w:p>
    <w:p>
      <w:r>
        <w:rPr>
          <w:b/>
        </w:rPr>
        <w:t xml:space="preserve">2: </w:t>
      </w:r>
      <w:r>
        <w:t>повторный осмотр через 3 - 4 часа</w:t>
      </w:r>
    </w:p>
    <w:p>
      <w:r>
        <w:rPr>
          <w:b/>
        </w:rPr>
        <w:t xml:space="preserve">3: </w:t>
      </w:r>
      <w:r>
        <w:t>холод на живот, спазмолитики, антибиотикотерапию</w:t>
      </w:r>
    </w:p>
    <w:p>
      <w:r>
        <w:rPr>
          <w:b/>
        </w:rPr>
        <w:t xml:space="preserve">4: </w:t>
      </w:r>
      <w:r>
        <w:t>госпитализацию в хирургический стационар</w:t>
      </w:r>
    </w:p>
    <w:p>
      <w:r>
        <w:t xml:space="preserve">Правильный ответ: </w:t>
      </w:r>
      <w:r>
        <w:rPr>
          <w:b/>
        </w:rPr>
        <w:t>госпитализацию в хирургический стационар</w:t>
      </w:r>
    </w:p>
    <w:p>
      <w:pPr>
        <w:pStyle w:val="Heading2"/>
      </w:pPr>
      <w:r>
        <w:t>ПО ОБЪЕМУ ПОРАЖЕНИЯ ЭМПИЕМА ПЛЕВРЫ БЫВАЕТ</w:t>
      </w:r>
    </w:p>
    <w:p>
      <w:r>
        <w:rPr>
          <w:b/>
        </w:rPr>
        <w:t xml:space="preserve">1: </w:t>
      </w:r>
      <w:r>
        <w:t>тотальной, субтотальной, отграниченной</w:t>
      </w:r>
    </w:p>
    <w:p>
      <w:r>
        <w:rPr>
          <w:b/>
        </w:rPr>
        <w:t xml:space="preserve">2: </w:t>
      </w:r>
      <w:r>
        <w:t>парапневмонической, метапневмонической</w:t>
      </w:r>
    </w:p>
    <w:p>
      <w:r>
        <w:rPr>
          <w:b/>
        </w:rPr>
        <w:t xml:space="preserve">3: </w:t>
      </w:r>
      <w:r>
        <w:t>постпневмонической, посттравматической, послеоперационной</w:t>
      </w:r>
    </w:p>
    <w:p>
      <w:r>
        <w:rPr>
          <w:b/>
        </w:rPr>
        <w:t xml:space="preserve">4: </w:t>
      </w:r>
      <w:r>
        <w:t>закрытой, открытой</w:t>
      </w:r>
    </w:p>
    <w:p>
      <w:r>
        <w:t xml:space="preserve">Правильный ответ: </w:t>
      </w:r>
      <w:r>
        <w:rPr>
          <w:b/>
        </w:rPr>
        <w:t>тотальной, субтотальной, отграниченной</w:t>
      </w:r>
    </w:p>
    <w:p>
      <w:pPr>
        <w:pStyle w:val="Heading2"/>
      </w:pPr>
      <w:r>
        <w:t>УЗ (УЛЬТРАЗВУКОВАЯ) КАРТИНА ФИБРОЗА ПЕЧЕНИ ПРЕДСТАВЛЯЕТ СОБОЙ КАРТИНУ</w:t>
      </w:r>
    </w:p>
    <w:p>
      <w:r>
        <w:rPr>
          <w:b/>
        </w:rPr>
        <w:t xml:space="preserve">1: </w:t>
      </w:r>
      <w:r>
        <w:t>нормальной по размерам печени, с бугристым краем, расширением портальной системы</w:t>
      </w:r>
    </w:p>
    <w:p>
      <w:r>
        <w:rPr>
          <w:b/>
        </w:rPr>
        <w:t xml:space="preserve">2: </w:t>
      </w:r>
      <w:r>
        <w:t>уменьшенной по размерам печени с паренхимой пониженно эхогенности</w:t>
      </w:r>
    </w:p>
    <w:p>
      <w:r>
        <w:rPr>
          <w:b/>
        </w:rPr>
        <w:t xml:space="preserve">3: </w:t>
      </w:r>
      <w:r>
        <w:t>неоднородностью паренхимы печени, снижением отражательной способности печеночной ткани к ультразвуку</w:t>
      </w:r>
    </w:p>
    <w:p>
      <w:r>
        <w:rPr>
          <w:b/>
        </w:rPr>
        <w:t xml:space="preserve">4: </w:t>
      </w:r>
      <w:r>
        <w:t>нормальной по размерам печени с нарушением архитектоники печени, увеличением количества стромальных элементов</w:t>
      </w:r>
    </w:p>
    <w:p>
      <w:r>
        <w:t xml:space="preserve">Правильный ответ: </w:t>
      </w:r>
      <w:r>
        <w:rPr>
          <w:b/>
        </w:rPr>
        <w:t>нормальной по размерам печени с нарушением архитектоники печени, увеличением количества стромальных элементов</w:t>
      </w:r>
    </w:p>
    <w:p>
      <w:pPr>
        <w:pStyle w:val="Heading2"/>
      </w:pPr>
      <w:r>
        <w:t>КАКОВО НАЗВАНИЕ ПАТОЛОГИЧЕСКОГО ВОСПАЛИТЕЛЬНОГО ЛЕГОЧНОГО ПРОЦЕССА, ВЫРАЖАЮЩЕГОСЯ В ГНОЙНО-ГНИЛОСТНОМ НЕКРОЗЕ СЕГМЕНТА, ДОЛИ ИЛИ ЛЕГКОГО, НЕ ОТДЕЛЕННОМ ОТ ЗДОРОВОЙ ТКАНИ КАПСУЛОЙ, ИМЕЮЩИМ ТЕНДЕНЦИЮ К ДАЛЬНЕЙШЕМУ РАСПРОСТРАНЕНИЮ?</w:t>
      </w:r>
    </w:p>
    <w:p>
      <w:r>
        <w:rPr>
          <w:b/>
        </w:rPr>
        <w:t xml:space="preserve">1: </w:t>
      </w:r>
      <w:r>
        <w:t>гангренизирующий абсцесс легкого</w:t>
      </w:r>
    </w:p>
    <w:p>
      <w:r>
        <w:rPr>
          <w:b/>
        </w:rPr>
        <w:t xml:space="preserve">2: </w:t>
      </w:r>
      <w:r>
        <w:t>хронический абсцесс легкого</w:t>
      </w:r>
    </w:p>
    <w:p>
      <w:r>
        <w:rPr>
          <w:b/>
        </w:rPr>
        <w:t xml:space="preserve">3: </w:t>
      </w:r>
      <w:r>
        <w:t>гангрена легкого</w:t>
      </w:r>
    </w:p>
    <w:p>
      <w:r>
        <w:rPr>
          <w:b/>
        </w:rPr>
        <w:t xml:space="preserve">4: </w:t>
      </w:r>
      <w:r>
        <w:t>острый абсцесс легкого</w:t>
      </w:r>
    </w:p>
    <w:p>
      <w:r>
        <w:t xml:space="preserve">Правильный ответ: </w:t>
      </w:r>
      <w:r>
        <w:rPr>
          <w:b/>
        </w:rPr>
        <w:t>гангрена легкого</w:t>
      </w:r>
    </w:p>
    <w:p>
      <w:pPr>
        <w:pStyle w:val="Heading2"/>
      </w:pPr>
      <w:r>
        <w:t>ПРИ ВЫЯВЛЕНИИ АБСЦЕССА ПЕЧЕНИ В ПЕРВУЮ ОЧЕРЕДЬ НЕОБХОДИМО ПРОВОДИТЬ</w:t>
      </w:r>
    </w:p>
    <w:p>
      <w:r>
        <w:rPr>
          <w:b/>
        </w:rPr>
        <w:t xml:space="preserve">1: </w:t>
      </w:r>
      <w:r>
        <w:t>дезинтоксикационную терапию</w:t>
      </w:r>
    </w:p>
    <w:p>
      <w:r>
        <w:rPr>
          <w:b/>
        </w:rPr>
        <w:t xml:space="preserve">2: </w:t>
      </w:r>
      <w:r>
        <w:t>лечение основного заболевания, послужившего причиной развития абсцесса</w:t>
      </w:r>
    </w:p>
    <w:p>
      <w:r>
        <w:rPr>
          <w:b/>
        </w:rPr>
        <w:t xml:space="preserve">3: </w:t>
      </w:r>
      <w:r>
        <w:t>вскрытие и дренирование абсцесса</w:t>
      </w:r>
    </w:p>
    <w:p>
      <w:r>
        <w:rPr>
          <w:b/>
        </w:rPr>
        <w:t xml:space="preserve">4: </w:t>
      </w:r>
      <w:r>
        <w:t>чрескожное дренирование под ультразвуковым контролем в сочетании с введением антибиотиков широкого спектра действия</w:t>
      </w:r>
    </w:p>
    <w:p>
      <w:r>
        <w:t xml:space="preserve">Правильный ответ: </w:t>
      </w:r>
      <w:r>
        <w:rPr>
          <w:b/>
        </w:rPr>
        <w:t>чрескожное дренирование под ультразвуковым контролем в сочетании с введением антибиотиков широкого спектра действия</w:t>
      </w:r>
    </w:p>
    <w:p>
      <w:pPr>
        <w:pStyle w:val="Heading2"/>
      </w:pPr>
      <w:r>
        <w:t>ПРИ РАКЕ ПИЩЕВОДА ЧАЩЕ ПРИМЕНЯЮТ</w:t>
      </w:r>
    </w:p>
    <w:p>
      <w:r>
        <w:rPr>
          <w:b/>
        </w:rPr>
        <w:t xml:space="preserve">1: </w:t>
      </w:r>
      <w:r>
        <w:t>химиотерапию</w:t>
      </w:r>
    </w:p>
    <w:p>
      <w:r>
        <w:rPr>
          <w:b/>
        </w:rPr>
        <w:t xml:space="preserve">2: </w:t>
      </w:r>
      <w:r>
        <w:t>лучевую терапию</w:t>
      </w:r>
    </w:p>
    <w:p>
      <w:r>
        <w:rPr>
          <w:b/>
        </w:rPr>
        <w:t xml:space="preserve">3: </w:t>
      </w:r>
      <w:r>
        <w:t>хирургическое лечение</w:t>
      </w:r>
    </w:p>
    <w:p>
      <w:r>
        <w:rPr>
          <w:b/>
        </w:rPr>
        <w:t xml:space="preserve">4: </w:t>
      </w:r>
      <w:r>
        <w:t>комбинированную терапию</w:t>
      </w:r>
    </w:p>
    <w:p>
      <w:r>
        <w:t xml:space="preserve">Правильный ответ: </w:t>
      </w:r>
      <w:r>
        <w:rPr>
          <w:b/>
        </w:rPr>
        <w:t>комбинированную терапию</w:t>
      </w:r>
    </w:p>
    <w:p>
      <w:pPr>
        <w:pStyle w:val="Heading2"/>
      </w:pPr>
      <w:r>
        <w:t>К НОРМАЛЬНОЙ МИКРОФЛОРЕ КИШЕЧНИКА ЧЕЛОВЕКА ОТНОСЯТСЯ</w:t>
      </w:r>
    </w:p>
    <w:p>
      <w:r>
        <w:rPr>
          <w:b/>
        </w:rPr>
        <w:t xml:space="preserve">1: </w:t>
      </w:r>
      <w:r>
        <w:t>бифидобактерии и лактобактерии</w:t>
      </w:r>
    </w:p>
    <w:p>
      <w:r>
        <w:rPr>
          <w:b/>
        </w:rPr>
        <w:t xml:space="preserve">2: </w:t>
      </w:r>
      <w:r>
        <w:t>клебсиеллы</w:t>
      </w:r>
    </w:p>
    <w:p>
      <w:r>
        <w:rPr>
          <w:b/>
        </w:rPr>
        <w:t xml:space="preserve">3: </w:t>
      </w:r>
      <w:r>
        <w:t>протеи</w:t>
      </w:r>
    </w:p>
    <w:p>
      <w:r>
        <w:rPr>
          <w:b/>
        </w:rPr>
        <w:t xml:space="preserve">4: </w:t>
      </w:r>
      <w:r>
        <w:t>грибы</w:t>
      </w:r>
    </w:p>
    <w:p>
      <w:r>
        <w:t xml:space="preserve">Правильный ответ: </w:t>
      </w:r>
      <w:r>
        <w:rPr>
          <w:b/>
        </w:rPr>
        <w:t>бифидобактерии и лактобактерии</w:t>
      </w:r>
    </w:p>
    <w:p>
      <w:pPr>
        <w:pStyle w:val="Heading2"/>
      </w:pPr>
      <w:r>
        <w:t>БОЛЬНОМУ 50 ЛЕТ, У КОТОРОГО ЧЕРЕЗ ГОД ВОЗНИК РЕЦИДИВ ПОСЛЕ ОПЕРАЦИИ ПО ПОВОДУ БЕДРЕННОЙ ГРЫЖИ, РЕКОМЕНДУЮТ</w:t>
      </w:r>
    </w:p>
    <w:p>
      <w:r>
        <w:rPr>
          <w:b/>
        </w:rPr>
        <w:t xml:space="preserve">1: </w:t>
      </w:r>
      <w:r>
        <w:t>плановую операцию до развития осложнений или увеличения грыжи</w:t>
      </w:r>
    </w:p>
    <w:p>
      <w:r>
        <w:rPr>
          <w:b/>
        </w:rPr>
        <w:t xml:space="preserve">2: </w:t>
      </w:r>
      <w:r>
        <w:t>динамическое наблюдение и операцию при ущемлении грыжи</w:t>
      </w:r>
    </w:p>
    <w:p>
      <w:r>
        <w:rPr>
          <w:b/>
        </w:rPr>
        <w:t xml:space="preserve">3: </w:t>
      </w:r>
      <w:r>
        <w:t>наблюдение с исключением тяжелой физической нагрузки</w:t>
      </w:r>
    </w:p>
    <w:p>
      <w:r>
        <w:rPr>
          <w:b/>
        </w:rPr>
        <w:t xml:space="preserve">4: </w:t>
      </w:r>
      <w:r>
        <w:t>экстренную операцию при прогрессирующем увеличении грыжи</w:t>
      </w:r>
    </w:p>
    <w:p>
      <w:r>
        <w:t xml:space="preserve">Правильный ответ: </w:t>
      </w:r>
      <w:r>
        <w:rPr>
          <w:b/>
        </w:rPr>
        <w:t>плановую операцию до развития осложнений или увеличения грыжи</w:t>
      </w:r>
    </w:p>
    <w:p>
      <w:pPr>
        <w:pStyle w:val="Heading2"/>
      </w:pPr>
      <w:r>
        <w:t>СИНДРОМ КРУГЛОЙ ТЕНИ В НИЖНИХ ОТДЕЛАХ ЛЕГОЧНЫХ ПОЛЕЙ НА РЕНТГЕНОГРАММЕ СООТВЕТСТВУЕТ</w:t>
      </w:r>
    </w:p>
    <w:p>
      <w:r>
        <w:rPr>
          <w:b/>
        </w:rPr>
        <w:t xml:space="preserve">1: </w:t>
      </w:r>
      <w:r>
        <w:t>воздушной кисте легкого</w:t>
      </w:r>
    </w:p>
    <w:p>
      <w:r>
        <w:rPr>
          <w:b/>
        </w:rPr>
        <w:t xml:space="preserve">2: </w:t>
      </w:r>
      <w:r>
        <w:t>каверне</w:t>
      </w:r>
    </w:p>
    <w:p>
      <w:r>
        <w:rPr>
          <w:b/>
        </w:rPr>
        <w:t xml:space="preserve">3: </w:t>
      </w:r>
      <w:r>
        <w:t>буллезной эмфиземе легких</w:t>
      </w:r>
    </w:p>
    <w:p>
      <w:r>
        <w:rPr>
          <w:b/>
        </w:rPr>
        <w:t xml:space="preserve">4: </w:t>
      </w:r>
      <w:r>
        <w:t>диафрагмальной грыже</w:t>
      </w:r>
    </w:p>
    <w:p>
      <w:r>
        <w:t xml:space="preserve">Правильный ответ: </w:t>
      </w:r>
      <w:r>
        <w:rPr>
          <w:b/>
        </w:rPr>
        <w:t>диафрагмальной грыже</w:t>
      </w:r>
    </w:p>
    <w:p>
      <w:pPr>
        <w:pStyle w:val="Heading2"/>
      </w:pPr>
      <w:r>
        <w:t>ЧАЩЕ ВСЕГО ИНОРОДНЫЕ ТЕЛА В НИЖНЕЙ ТРЕТИ ПИЩЕВОДА ФИКСИРУЮТСЯ ИЗ-ЗА</w:t>
      </w:r>
    </w:p>
    <w:p>
      <w:r>
        <w:rPr>
          <w:b/>
        </w:rPr>
        <w:t xml:space="preserve">1: </w:t>
      </w:r>
      <w:r>
        <w:t>стриктуры пищевода</w:t>
      </w:r>
    </w:p>
    <w:p>
      <w:r>
        <w:rPr>
          <w:b/>
        </w:rPr>
        <w:t xml:space="preserve">2: </w:t>
      </w:r>
      <w:r>
        <w:t>физиологических сужений</w:t>
      </w:r>
    </w:p>
    <w:p>
      <w:r>
        <w:rPr>
          <w:b/>
        </w:rPr>
        <w:t xml:space="preserve">3: </w:t>
      </w:r>
      <w:r>
        <w:t>дивертикула пищевода</w:t>
      </w:r>
    </w:p>
    <w:p>
      <w:r>
        <w:rPr>
          <w:b/>
        </w:rPr>
        <w:t xml:space="preserve">4: </w:t>
      </w:r>
      <w:r>
        <w:t>хронического эзофагита</w:t>
      </w:r>
    </w:p>
    <w:p>
      <w:r>
        <w:t xml:space="preserve">Правильный ответ: </w:t>
      </w:r>
      <w:r>
        <w:rPr>
          <w:b/>
        </w:rPr>
        <w:t>стриктуры пищевода</w:t>
      </w:r>
    </w:p>
    <w:p>
      <w:pPr>
        <w:pStyle w:val="Heading2"/>
      </w:pPr>
      <w:r>
        <w:t>ПРИ ТАМПОНИРОВАНИИ ГНОЙНОЙ РАНЫ САЛФЕТКОЙ С ГИПЕРТОНИЧЕСКИМ РАСТВОРОМ ПОВАРЕННОЙ СОЛИ БЫЛ ИСПОЛЬЗОВАН МЕТОД АНТИСЕПТИКИ</w:t>
      </w:r>
    </w:p>
    <w:p>
      <w:r>
        <w:rPr>
          <w:b/>
        </w:rPr>
        <w:t xml:space="preserve">1: </w:t>
      </w:r>
      <w:r>
        <w:t>механический</w:t>
      </w:r>
    </w:p>
    <w:p>
      <w:r>
        <w:rPr>
          <w:b/>
        </w:rPr>
        <w:t xml:space="preserve">2: </w:t>
      </w:r>
      <w:r>
        <w:t>физический</w:t>
      </w:r>
    </w:p>
    <w:p>
      <w:r>
        <w:rPr>
          <w:b/>
        </w:rPr>
        <w:t xml:space="preserve">3: </w:t>
      </w:r>
      <w:r>
        <w:t>смешанный</w:t>
      </w:r>
    </w:p>
    <w:p>
      <w:r>
        <w:rPr>
          <w:b/>
        </w:rPr>
        <w:t xml:space="preserve">4: </w:t>
      </w:r>
      <w:r>
        <w:t>биологический</w:t>
      </w:r>
    </w:p>
    <w:p>
      <w:r>
        <w:t xml:space="preserve">Правильный ответ: </w:t>
      </w:r>
      <w:r>
        <w:rPr>
          <w:b/>
        </w:rPr>
        <w:t>физический</w:t>
      </w:r>
    </w:p>
    <w:p>
      <w:pPr>
        <w:pStyle w:val="Heading2"/>
      </w:pPr>
      <w:r>
        <w:t>ПРИ ___ МОЖЕТ БЫТЬ ПОКАЗАНО ВЫПОЛНЕНИЕ НЕКРОТОМИИ</w:t>
      </w:r>
    </w:p>
    <w:p>
      <w:r>
        <w:rPr>
          <w:b/>
        </w:rPr>
        <w:t xml:space="preserve">1: </w:t>
      </w:r>
      <w:r>
        <w:t>циркулярном глубоком ожоге плеча и предплечья</w:t>
      </w:r>
    </w:p>
    <w:p>
      <w:r>
        <w:rPr>
          <w:b/>
        </w:rPr>
        <w:t xml:space="preserve">2: </w:t>
      </w:r>
      <w:r>
        <w:t>глубоком ожоге области лица</w:t>
      </w:r>
    </w:p>
    <w:p>
      <w:r>
        <w:rPr>
          <w:b/>
        </w:rPr>
        <w:t xml:space="preserve">3: </w:t>
      </w:r>
      <w:r>
        <w:t>глубоком ожоге тыльная поверхность кистей</w:t>
      </w:r>
    </w:p>
    <w:p>
      <w:r>
        <w:rPr>
          <w:b/>
        </w:rPr>
        <w:t xml:space="preserve">4: </w:t>
      </w:r>
      <w:r>
        <w:t>глубоком ожоге передней поверхности туловища</w:t>
      </w:r>
    </w:p>
    <w:p>
      <w:r>
        <w:t xml:space="preserve">Правильный ответ: </w:t>
      </w:r>
      <w:r>
        <w:rPr>
          <w:b/>
        </w:rPr>
        <w:t>циркулярном глубоком ожоге плеча и предплечья</w:t>
      </w:r>
    </w:p>
    <w:p>
      <w:pPr>
        <w:pStyle w:val="Heading2"/>
      </w:pPr>
      <w:r>
        <w:t>ВЫСЫПАНИЕ НА КОЖЕ ГРУППЫ ПУЗЫРЬКОВ С СЕРОЗНЫМ СОДЕРЖИМЫМ ПО ХОДУ НЕРВНЫХ СТВОЛОВ ХАРАКТЕРНО ДЛЯ</w:t>
      </w:r>
    </w:p>
    <w:p>
      <w:r>
        <w:rPr>
          <w:b/>
        </w:rPr>
        <w:t xml:space="preserve">1: </w:t>
      </w:r>
      <w:r>
        <w:t>рожи</w:t>
      </w:r>
    </w:p>
    <w:p>
      <w:r>
        <w:rPr>
          <w:b/>
        </w:rPr>
        <w:t xml:space="preserve">2: </w:t>
      </w:r>
      <w:r>
        <w:t>опоясывающего лишая</w:t>
      </w:r>
    </w:p>
    <w:p>
      <w:r>
        <w:rPr>
          <w:b/>
        </w:rPr>
        <w:t xml:space="preserve">3: </w:t>
      </w:r>
      <w:r>
        <w:t>эритематоза</w:t>
      </w:r>
    </w:p>
    <w:p>
      <w:r>
        <w:rPr>
          <w:b/>
        </w:rPr>
        <w:t xml:space="preserve">4: </w:t>
      </w:r>
      <w:r>
        <w:t>простого пузырькового лишая</w:t>
      </w:r>
    </w:p>
    <w:p>
      <w:r>
        <w:t xml:space="preserve">Правильный ответ: </w:t>
      </w:r>
      <w:r>
        <w:rPr>
          <w:b/>
        </w:rPr>
        <w:t>опоясывающего лишая</w:t>
      </w:r>
    </w:p>
    <w:p>
      <w:pPr>
        <w:pStyle w:val="Heading2"/>
      </w:pPr>
      <w:r>
        <w:t>СТЕРНОМЕДИАСТИНИТОМ НАЗЫВАЕТСЯ</w:t>
      </w:r>
    </w:p>
    <w:p>
      <w:r>
        <w:rPr>
          <w:b/>
        </w:rPr>
        <w:t xml:space="preserve">1: </w:t>
      </w:r>
      <w:r>
        <w:t>послеоперационная раневая инфекция с вовлечением в процесс грудины и переднего средостения</w:t>
      </w:r>
    </w:p>
    <w:p>
      <w:r>
        <w:rPr>
          <w:b/>
        </w:rPr>
        <w:t xml:space="preserve">2: </w:t>
      </w:r>
      <w:r>
        <w:t>асептическое воспаление грудины и переднего средостения</w:t>
      </w:r>
    </w:p>
    <w:p>
      <w:r>
        <w:rPr>
          <w:b/>
        </w:rPr>
        <w:t xml:space="preserve">3: </w:t>
      </w:r>
      <w:r>
        <w:t>асептическое воспаление грудины</w:t>
      </w:r>
    </w:p>
    <w:p>
      <w:r>
        <w:rPr>
          <w:b/>
        </w:rPr>
        <w:t xml:space="preserve">4: </w:t>
      </w:r>
      <w:r>
        <w:t>нагноительный процесс, локализующийся в средней трети тела грудины</w:t>
      </w:r>
    </w:p>
    <w:p>
      <w:r>
        <w:t xml:space="preserve">Правильный ответ: </w:t>
      </w:r>
      <w:r>
        <w:rPr>
          <w:b/>
        </w:rPr>
        <w:t>послеоперационная раневая инфекция с вовлечением в процесс грудины и переднего средостения</w:t>
      </w:r>
    </w:p>
    <w:p>
      <w:pPr>
        <w:pStyle w:val="Heading2"/>
      </w:pPr>
      <w:r>
        <w:t>СИНДРОМУ КОЛЬЦЕВИДНОЙ ТЕНИ С ГОРИЗОНТАЛЬНЫМ УРОВНЕМ ЖИДКОСТИ НА РЕНТГЕНОГРАММЕ ЛЕГКИХ СООТВЕТСТВУЕТ</w:t>
      </w:r>
    </w:p>
    <w:p>
      <w:r>
        <w:rPr>
          <w:b/>
        </w:rPr>
        <w:t xml:space="preserve">1: </w:t>
      </w:r>
      <w:r>
        <w:t>центральный рак легкого</w:t>
      </w:r>
    </w:p>
    <w:p>
      <w:r>
        <w:rPr>
          <w:b/>
        </w:rPr>
        <w:t xml:space="preserve">2: </w:t>
      </w:r>
      <w:r>
        <w:t>туберкулёма</w:t>
      </w:r>
    </w:p>
    <w:p>
      <w:r>
        <w:rPr>
          <w:b/>
        </w:rPr>
        <w:t xml:space="preserve">3: </w:t>
      </w:r>
      <w:r>
        <w:t>воздушная киста легкого</w:t>
      </w:r>
    </w:p>
    <w:p>
      <w:r>
        <w:rPr>
          <w:b/>
        </w:rPr>
        <w:t xml:space="preserve">4: </w:t>
      </w:r>
      <w:r>
        <w:t>абсцесс легкого</w:t>
      </w:r>
    </w:p>
    <w:p>
      <w:r>
        <w:t xml:space="preserve">Правильный ответ: </w:t>
      </w:r>
      <w:r>
        <w:rPr>
          <w:b/>
        </w:rPr>
        <w:t>абсцесс легкого</w:t>
      </w:r>
    </w:p>
    <w:p>
      <w:pPr>
        <w:pStyle w:val="Heading2"/>
      </w:pPr>
      <w:r>
        <w:t>ПАХОВЫЙ ПРОМЕЖУТОК РАСПОЛОЖЕН МЕЖДУ ___ СТЕНКАМИ ПАХОВОГО КАНАЛА</w:t>
      </w:r>
    </w:p>
    <w:p>
      <w:r>
        <w:rPr>
          <w:b/>
        </w:rPr>
        <w:t xml:space="preserve">1: </w:t>
      </w:r>
      <w:r>
        <w:t>верхней и нижней</w:t>
      </w:r>
    </w:p>
    <w:p>
      <w:r>
        <w:rPr>
          <w:b/>
        </w:rPr>
        <w:t xml:space="preserve">2: </w:t>
      </w:r>
      <w:r>
        <w:t>передней и нижней</w:t>
      </w:r>
    </w:p>
    <w:p>
      <w:r>
        <w:rPr>
          <w:b/>
        </w:rPr>
        <w:t xml:space="preserve">3: </w:t>
      </w:r>
      <w:r>
        <w:t>верхней и задней</w:t>
      </w:r>
    </w:p>
    <w:p>
      <w:r>
        <w:rPr>
          <w:b/>
        </w:rPr>
        <w:t xml:space="preserve">4: </w:t>
      </w:r>
      <w:r>
        <w:t>передней и задней</w:t>
      </w:r>
    </w:p>
    <w:p>
      <w:r>
        <w:t xml:space="preserve">Правильный ответ: </w:t>
      </w:r>
      <w:r>
        <w:rPr>
          <w:b/>
        </w:rPr>
        <w:t>верхней и нижней</w:t>
      </w:r>
    </w:p>
    <w:p>
      <w:pPr>
        <w:pStyle w:val="Heading2"/>
      </w:pPr>
      <w:r>
        <w:t>ОПТИМАЛЬНЫМ ВАРИАНТОМ ЛЕЧЕНИЯ ВРОЖДЕННОЙ КИСТЫ ПОДЖЕЛУДОЧНОЙ ЖЕЛЕЗЫ ЯВЛЯЕТСЯ</w:t>
      </w:r>
    </w:p>
    <w:p>
      <w:r>
        <w:rPr>
          <w:b/>
        </w:rPr>
        <w:t xml:space="preserve">1: </w:t>
      </w:r>
      <w:r>
        <w:t>марсупизация</w:t>
      </w:r>
    </w:p>
    <w:p>
      <w:r>
        <w:rPr>
          <w:b/>
        </w:rPr>
        <w:t xml:space="preserve">2: </w:t>
      </w:r>
      <w:r>
        <w:t>иссечение кисты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резекция поджелудочной железы</w:t>
      </w:r>
    </w:p>
    <w:p>
      <w:r>
        <w:t xml:space="preserve">Правильный ответ: </w:t>
      </w:r>
      <w:r>
        <w:rPr>
          <w:b/>
        </w:rPr>
        <w:t>иссечение кисты</w:t>
      </w:r>
    </w:p>
    <w:p>
      <w:pPr>
        <w:pStyle w:val="Heading2"/>
      </w:pPr>
      <w:r>
        <w:t>НАИБОЛЕЕ РАСПРОСТРАНЕННЫМ ЯВЛЯЕТСЯ ___ ПЕРИТОНИТ</w:t>
      </w:r>
    </w:p>
    <w:p>
      <w:r>
        <w:rPr>
          <w:b/>
        </w:rPr>
        <w:t xml:space="preserve">1: </w:t>
      </w:r>
      <w:r>
        <w:t>третичный</w:t>
      </w:r>
    </w:p>
    <w:p>
      <w:r>
        <w:rPr>
          <w:b/>
        </w:rPr>
        <w:t xml:space="preserve">2: </w:t>
      </w:r>
      <w:r>
        <w:t>вторичный</w:t>
      </w:r>
    </w:p>
    <w:p>
      <w:r>
        <w:rPr>
          <w:b/>
        </w:rPr>
        <w:t xml:space="preserve">3: </w:t>
      </w:r>
      <w:r>
        <w:t>геморрагический</w:t>
      </w:r>
    </w:p>
    <w:p>
      <w:r>
        <w:rPr>
          <w:b/>
        </w:rPr>
        <w:t xml:space="preserve">4: </w:t>
      </w:r>
      <w:r>
        <w:t>первичный</w:t>
      </w:r>
    </w:p>
    <w:p>
      <w:r>
        <w:t xml:space="preserve">Правильный ответ: </w:t>
      </w:r>
      <w:r>
        <w:rPr>
          <w:b/>
        </w:rPr>
        <w:t>вторичный</w:t>
      </w:r>
    </w:p>
    <w:p>
      <w:pPr>
        <w:pStyle w:val="Heading2"/>
      </w:pPr>
      <w:r>
        <w:t>РЕЗУЛЬТАТОМ МЕСТНОЙ РЕАКЦИИ МАКРООРГАНИЗМА НА ВНЕДРИВШУЮСЯ ЧУЖЕРОДНУЮ МИКРОФЛОРУ ЯВЛЯЕТСЯ</w:t>
      </w:r>
    </w:p>
    <w:p>
      <w:r>
        <w:rPr>
          <w:b/>
        </w:rPr>
        <w:t xml:space="preserve">1: </w:t>
      </w:r>
      <w:r>
        <w:t>пиогенная оболочка</w:t>
      </w:r>
    </w:p>
    <w:p>
      <w:r>
        <w:rPr>
          <w:b/>
        </w:rPr>
        <w:t xml:space="preserve">2: </w:t>
      </w:r>
      <w:r>
        <w:t>грануляционный вал</w:t>
      </w:r>
    </w:p>
    <w:p>
      <w:r>
        <w:rPr>
          <w:b/>
        </w:rPr>
        <w:t xml:space="preserve">3: </w:t>
      </w:r>
      <w:r>
        <w:t>лейкоцитарный вал</w:t>
      </w:r>
    </w:p>
    <w:p>
      <w:r>
        <w:rPr>
          <w:b/>
        </w:rPr>
        <w:t xml:space="preserve">4: </w:t>
      </w:r>
      <w:r>
        <w:t>капсула абсцесса</w:t>
      </w:r>
    </w:p>
    <w:p>
      <w:r>
        <w:t xml:space="preserve">Правильный ответ: </w:t>
      </w:r>
      <w:r>
        <w:rPr>
          <w:b/>
        </w:rPr>
        <w:t>лейкоцитарный вал</w:t>
      </w:r>
    </w:p>
    <w:p>
      <w:pPr>
        <w:pStyle w:val="Heading2"/>
      </w:pPr>
      <w:r>
        <w:t>НА ОБЗОРНОЙ РЕНТГЕНОГРАММЕ В НОРМЕ НЕ ОПРЕДЕЛЯЮТСЯ</w:t>
      </w:r>
    </w:p>
    <w:p>
      <w:r>
        <w:rPr>
          <w:b/>
        </w:rPr>
        <w:t xml:space="preserve">1: </w:t>
      </w:r>
      <w:r>
        <w:t>крупные вены</w:t>
      </w:r>
    </w:p>
    <w:p>
      <w:r>
        <w:rPr>
          <w:b/>
        </w:rPr>
        <w:t xml:space="preserve">2: </w:t>
      </w:r>
      <w:r>
        <w:t>просветы промежуточных бронхов</w:t>
      </w:r>
    </w:p>
    <w:p>
      <w:r>
        <w:rPr>
          <w:b/>
        </w:rPr>
        <w:t xml:space="preserve">3: </w:t>
      </w:r>
      <w:r>
        <w:t>лимфатические узлы</w:t>
      </w:r>
    </w:p>
    <w:p>
      <w:r>
        <w:rPr>
          <w:b/>
        </w:rPr>
        <w:t xml:space="preserve">4: </w:t>
      </w:r>
      <w:r>
        <w:t>разветвления легочной артерии</w:t>
      </w:r>
    </w:p>
    <w:p>
      <w:r>
        <w:t xml:space="preserve">Правильный ответ: </w:t>
      </w:r>
      <w:r>
        <w:rPr>
          <w:b/>
        </w:rPr>
        <w:t>лимфатические узлы</w:t>
      </w:r>
    </w:p>
    <w:p>
      <w:pPr>
        <w:pStyle w:val="Heading2"/>
      </w:pPr>
      <w:r>
        <w:t>ПЕНЕТРАЦИЯ ЯЗВЫ АНТРАЛЬНОГО ОТДЕЛА ЖЕЛУДКА В МАЛЫЙ САЛЬНИК ЯВЛЯЕТСЯ ПОКАЗАНИЕМ К</w:t>
      </w:r>
    </w:p>
    <w:p>
      <w:r>
        <w:rPr>
          <w:b/>
        </w:rPr>
        <w:t xml:space="preserve">1: </w:t>
      </w:r>
      <w:r>
        <w:t>антисекреторной терапии</w:t>
      </w:r>
    </w:p>
    <w:p>
      <w:r>
        <w:rPr>
          <w:b/>
        </w:rPr>
        <w:t xml:space="preserve">2: </w:t>
      </w:r>
      <w:r>
        <w:t>оперативному лечению</w:t>
      </w:r>
    </w:p>
    <w:p>
      <w:r>
        <w:rPr>
          <w:b/>
        </w:rPr>
        <w:t xml:space="preserve">3: </w:t>
      </w:r>
      <w:r>
        <w:t>эндоскопической коагуляции</w:t>
      </w:r>
    </w:p>
    <w:p>
      <w:r>
        <w:rPr>
          <w:b/>
        </w:rPr>
        <w:t xml:space="preserve">4: </w:t>
      </w:r>
      <w:r>
        <w:t>динамическому наблюдению</w:t>
      </w:r>
    </w:p>
    <w:p>
      <w:r>
        <w:t xml:space="preserve">Правильный ответ: </w:t>
      </w:r>
      <w:r>
        <w:rPr>
          <w:b/>
        </w:rPr>
        <w:t>оперативному лечению</w:t>
      </w:r>
    </w:p>
    <w:p>
      <w:pPr>
        <w:pStyle w:val="Heading2"/>
      </w:pPr>
      <w:r>
        <w:t>ПРИ ПЕРИФЕРИЧЕСКОМ РАКЕ ЛЕГКОГО ОСНОВНЫМ МЕТОДОМ ПОЛУЧЕНИЯ МОРФОЛОГИЧЕСКОГО МАТЕРИАЛА ЯВЛЯЕТСЯ</w:t>
      </w:r>
    </w:p>
    <w:p>
      <w:r>
        <w:rPr>
          <w:b/>
        </w:rPr>
        <w:t xml:space="preserve">1: </w:t>
      </w:r>
      <w:r>
        <w:t>трансторакальная биопсия под контролем МСКТ (мультиспиральная компьютерная томография)</w:t>
      </w:r>
    </w:p>
    <w:p>
      <w:r>
        <w:rPr>
          <w:b/>
        </w:rPr>
        <w:t xml:space="preserve">2: </w:t>
      </w:r>
      <w:r>
        <w:t>фибротрахеобронхоскопия со взятием БАЛ (бронхоальвеолярный лаваж)</w:t>
      </w:r>
    </w:p>
    <w:p>
      <w:r>
        <w:rPr>
          <w:b/>
        </w:rPr>
        <w:t xml:space="preserve">3: </w:t>
      </w:r>
      <w:r>
        <w:t>медиастиноскопия</w:t>
      </w:r>
    </w:p>
    <w:p>
      <w:r>
        <w:rPr>
          <w:b/>
        </w:rPr>
        <w:t xml:space="preserve">4: </w:t>
      </w:r>
      <w:r>
        <w:t>диагностическая торакотомия</w:t>
      </w:r>
    </w:p>
    <w:p>
      <w:r>
        <w:t xml:space="preserve">Правильный ответ: </w:t>
      </w:r>
      <w:r>
        <w:rPr>
          <w:b/>
        </w:rPr>
        <w:t>трансторакальная биопсия под контролем МСКТ (мультиспиральная компьютерная томография)</w:t>
      </w:r>
    </w:p>
    <w:p>
      <w:pPr>
        <w:pStyle w:val="Heading2"/>
      </w:pPr>
      <w:r>
        <w:t>БОЛЬ ПРИ ПЕРФОРАТИВНОЙ ЯЗВЕ ЖЕЛУДКА И ДВЕНАДЦАТИПЕРСТНОЙ КИШКИ НОСИТ ___ ХАРАКТЕР</w:t>
      </w:r>
    </w:p>
    <w:p>
      <w:r>
        <w:rPr>
          <w:b/>
        </w:rPr>
        <w:t xml:space="preserve">1: </w:t>
      </w:r>
      <w:r>
        <w:t>ноющий</w:t>
      </w:r>
    </w:p>
    <w:p>
      <w:r>
        <w:rPr>
          <w:b/>
        </w:rPr>
        <w:t xml:space="preserve">2: </w:t>
      </w:r>
      <w:r>
        <w:t>«кинжальный»</w:t>
      </w:r>
    </w:p>
    <w:p>
      <w:r>
        <w:rPr>
          <w:b/>
        </w:rPr>
        <w:t xml:space="preserve">3: </w:t>
      </w:r>
      <w:r>
        <w:t>пульсирующий</w:t>
      </w:r>
    </w:p>
    <w:p>
      <w:r>
        <w:rPr>
          <w:b/>
        </w:rPr>
        <w:t xml:space="preserve">4: </w:t>
      </w:r>
      <w:r>
        <w:t>схваткообразный</w:t>
      </w:r>
    </w:p>
    <w:p>
      <w:r>
        <w:t xml:space="preserve">Правильный ответ: </w:t>
      </w:r>
      <w:r>
        <w:rPr>
          <w:b/>
        </w:rPr>
        <w:t>«кинжальный»</w:t>
      </w:r>
    </w:p>
    <w:p>
      <w:pPr>
        <w:pStyle w:val="Heading2"/>
      </w:pPr>
      <w:r>
        <w:t>ОСНОВНОЙ ПРИЧИНОЙ РАЗВИТИЯ СИНДРОМА ПОЛИОРГАННОЙ НЕДОСТАТОЧНОСТИ В ХИРУРГИИ ЯВЛЯЕТСЯ</w:t>
      </w:r>
    </w:p>
    <w:p>
      <w:r>
        <w:rPr>
          <w:b/>
        </w:rPr>
        <w:t xml:space="preserve">1: </w:t>
      </w:r>
      <w:r>
        <w:t>острый панкреатит</w:t>
      </w:r>
    </w:p>
    <w:p>
      <w:r>
        <w:rPr>
          <w:b/>
        </w:rPr>
        <w:t xml:space="preserve">2: </w:t>
      </w:r>
      <w:r>
        <w:t>синдром системного воспалительного ответа</w:t>
      </w:r>
    </w:p>
    <w:p>
      <w:r>
        <w:rPr>
          <w:b/>
        </w:rPr>
        <w:t xml:space="preserve">3: </w:t>
      </w:r>
      <w:r>
        <w:t>политравма</w:t>
      </w:r>
    </w:p>
    <w:p>
      <w:r>
        <w:rPr>
          <w:b/>
        </w:rPr>
        <w:t xml:space="preserve">4: </w:t>
      </w:r>
      <w:r>
        <w:t>острый аппендицит</w:t>
      </w:r>
    </w:p>
    <w:p>
      <w:r>
        <w:t xml:space="preserve">Правильный ответ: </w:t>
      </w:r>
      <w:r>
        <w:rPr>
          <w:b/>
        </w:rPr>
        <w:t>синдром системного воспалительного ответа</w:t>
      </w:r>
    </w:p>
    <w:p>
      <w:pPr>
        <w:pStyle w:val="Heading2"/>
      </w:pPr>
      <w:r>
        <w:t>ГЕПАТОЦЕПЛЮЛЯРНЫЙ РАК ПЕЧЕНИ ВСТРЕЧАЕТСЯ ___ У МУЖНИН ПО СРАВНЕНИЮ С ЖЕНЩИНАМИ</w:t>
      </w:r>
    </w:p>
    <w:p>
      <w:r>
        <w:rPr>
          <w:b/>
        </w:rPr>
        <w:t xml:space="preserve">1: </w:t>
      </w:r>
      <w:r>
        <w:t>чаще в 7-10 раз</w:t>
      </w:r>
    </w:p>
    <w:p>
      <w:r>
        <w:rPr>
          <w:b/>
        </w:rPr>
        <w:t xml:space="preserve">2: </w:t>
      </w:r>
      <w:r>
        <w:t>чаще в 3-4 раза</w:t>
      </w:r>
    </w:p>
    <w:p>
      <w:r>
        <w:rPr>
          <w:b/>
        </w:rPr>
        <w:t xml:space="preserve">3: </w:t>
      </w:r>
      <w:r>
        <w:t>с одинаковой частотой</w:t>
      </w:r>
    </w:p>
    <w:p>
      <w:r>
        <w:rPr>
          <w:b/>
        </w:rPr>
        <w:t xml:space="preserve">4: </w:t>
      </w:r>
      <w:r>
        <w:t>реже в 2 раза</w:t>
      </w:r>
    </w:p>
    <w:p>
      <w:r>
        <w:t xml:space="preserve">Правильный ответ: </w:t>
      </w:r>
      <w:r>
        <w:rPr>
          <w:b/>
        </w:rPr>
        <w:t>чаще в 3-4 раза</w:t>
      </w:r>
    </w:p>
    <w:p>
      <w:pPr>
        <w:pStyle w:val="Heading2"/>
      </w:pPr>
      <w:r>
        <w:t>БОЛЕЗНЬЮ ЛЕГА-КАЛЬВЕ-ПЕРТЕСА НАЗЫВАЕТСЯ</w:t>
      </w:r>
    </w:p>
    <w:p>
      <w:r>
        <w:rPr>
          <w:b/>
        </w:rPr>
        <w:t xml:space="preserve">1: </w:t>
      </w:r>
      <w:r>
        <w:t>коксартроз</w:t>
      </w:r>
    </w:p>
    <w:p>
      <w:r>
        <w:rPr>
          <w:b/>
        </w:rPr>
        <w:t xml:space="preserve">2: </w:t>
      </w:r>
      <w:r>
        <w:t>перелом головки бедренной кости</w:t>
      </w:r>
    </w:p>
    <w:p>
      <w:r>
        <w:rPr>
          <w:b/>
        </w:rPr>
        <w:t xml:space="preserve">3: </w:t>
      </w:r>
      <w:r>
        <w:t>асептический некроз головки бедренной кости</w:t>
      </w:r>
    </w:p>
    <w:p>
      <w:r>
        <w:rPr>
          <w:b/>
        </w:rPr>
        <w:t xml:space="preserve">4: </w:t>
      </w:r>
      <w:r>
        <w:t>остеомиелит головки бедра</w:t>
      </w:r>
    </w:p>
    <w:p>
      <w:r>
        <w:t xml:space="preserve">Правильный ответ: </w:t>
      </w:r>
      <w:r>
        <w:rPr>
          <w:b/>
        </w:rPr>
        <w:t>асептический некроз головки бедренной кости</w:t>
      </w:r>
    </w:p>
    <w:p>
      <w:pPr>
        <w:pStyle w:val="Heading2"/>
      </w:pPr>
      <w:r>
        <w:t>ГЛАВНЫМ СИМПТОМОМ УЩЕМЛЕНИЯ ГРЫЖИ ЯВЛЯЕТСЯ</w:t>
      </w:r>
    </w:p>
    <w:p>
      <w:r>
        <w:rPr>
          <w:b/>
        </w:rPr>
        <w:t xml:space="preserve">1: </w:t>
      </w:r>
      <w:r>
        <w:t>гипертермия</w:t>
      </w:r>
    </w:p>
    <w:p>
      <w:r>
        <w:rPr>
          <w:b/>
        </w:rPr>
        <w:t xml:space="preserve">2: </w:t>
      </w:r>
      <w:r>
        <w:t>перкуторно определение притупления над грыжей</w:t>
      </w:r>
    </w:p>
    <w:p>
      <w:r>
        <w:rPr>
          <w:b/>
        </w:rPr>
        <w:t xml:space="preserve">3: </w:t>
      </w:r>
      <w:r>
        <w:t>невправимость грыжи</w:t>
      </w:r>
    </w:p>
    <w:p>
      <w:r>
        <w:rPr>
          <w:b/>
        </w:rPr>
        <w:t xml:space="preserve">4: </w:t>
      </w:r>
      <w:r>
        <w:t>боль</w:t>
      </w:r>
    </w:p>
    <w:p>
      <w:r>
        <w:t xml:space="preserve">Правильный ответ: </w:t>
      </w:r>
      <w:r>
        <w:rPr>
          <w:b/>
        </w:rPr>
        <w:t>боль</w:t>
      </w:r>
    </w:p>
    <w:p>
      <w:pPr>
        <w:pStyle w:val="Heading2"/>
      </w:pPr>
      <w:r>
        <w:t>ГЛАВНОЕ ОТЛИЧИЕ ЭРИЗИПЕЛОИДА ОТ ПАНАРИЦИЯ ЗАКЛЮЧАЕТСЯ В</w:t>
      </w:r>
    </w:p>
    <w:p>
      <w:r>
        <w:rPr>
          <w:b/>
        </w:rPr>
        <w:t xml:space="preserve">1: </w:t>
      </w:r>
      <w:r>
        <w:t>наличии гиперемии</w:t>
      </w:r>
    </w:p>
    <w:p>
      <w:r>
        <w:rPr>
          <w:b/>
        </w:rPr>
        <w:t xml:space="preserve">2: </w:t>
      </w:r>
      <w:r>
        <w:t>отсутствии отёка</w:t>
      </w:r>
    </w:p>
    <w:p>
      <w:r>
        <w:rPr>
          <w:b/>
        </w:rPr>
        <w:t xml:space="preserve">3: </w:t>
      </w:r>
      <w:r>
        <w:t>отсутствии локальной болезненности</w:t>
      </w:r>
    </w:p>
    <w:p>
      <w:r>
        <w:rPr>
          <w:b/>
        </w:rPr>
        <w:t xml:space="preserve">4: </w:t>
      </w:r>
      <w:r>
        <w:t>наличии лимфангита</w:t>
      </w:r>
    </w:p>
    <w:p>
      <w:r>
        <w:t xml:space="preserve">Правильный ответ: </w:t>
      </w:r>
      <w:r>
        <w:rPr>
          <w:b/>
        </w:rPr>
        <w:t>отсутствии локальной болезненности</w:t>
      </w:r>
    </w:p>
    <w:p>
      <w:pPr>
        <w:pStyle w:val="Heading2"/>
      </w:pPr>
      <w:r>
        <w:t>ПРИ БОЛЬШОМ СВЕРНУВШЕМСЯ ГЕМОТОРАКСЕ ПЯТИДНЕВНОЙ ДАВНОСТИ НЕОБХОДИМО ВЫПОЛНИТЬ</w:t>
      </w:r>
    </w:p>
    <w:p>
      <w:r>
        <w:rPr>
          <w:b/>
        </w:rPr>
        <w:t xml:space="preserve">1: </w:t>
      </w:r>
      <w:r>
        <w:t>широкую торакотомию, удаление гемоторакса</w:t>
      </w:r>
    </w:p>
    <w:p>
      <w:r>
        <w:rPr>
          <w:b/>
        </w:rPr>
        <w:t xml:space="preserve">2: </w:t>
      </w:r>
      <w:r>
        <w:t>введение стрептазы или других ферментов в область гемоторакса</w:t>
      </w:r>
    </w:p>
    <w:p>
      <w:r>
        <w:rPr>
          <w:b/>
        </w:rPr>
        <w:t xml:space="preserve">3: </w:t>
      </w:r>
      <w:r>
        <w:t>дренирование плевральной полости</w:t>
      </w:r>
    </w:p>
    <w:p>
      <w:r>
        <w:rPr>
          <w:b/>
        </w:rPr>
        <w:t xml:space="preserve">4: </w:t>
      </w:r>
      <w:r>
        <w:t>повторные плевральные пункции</w:t>
      </w:r>
    </w:p>
    <w:p>
      <w:r>
        <w:t xml:space="preserve">Правильный ответ: </w:t>
      </w:r>
      <w:r>
        <w:rPr>
          <w:b/>
        </w:rPr>
        <w:t>широкую торакотомию, удаление гемоторакса</w:t>
      </w:r>
    </w:p>
    <w:p>
      <w:pPr>
        <w:pStyle w:val="Heading2"/>
      </w:pPr>
      <w:r>
        <w:t>ПРИ ОСМОТРЕ ФЛАКОНА С КОНСЕРВИРОВАННОЙ КРОВЬЮ УСТАНОВЛЕНО, ЧТО КРОВЬ ХРАНИЛАСЬ 25 ДНЕЙ. ВАШЕ ЗАКЛЮЧЕНИЕ О ГОДНОСТИ КРОВИ</w:t>
      </w:r>
    </w:p>
    <w:p>
      <w:r>
        <w:rPr>
          <w:b/>
        </w:rPr>
        <w:t xml:space="preserve">1: </w:t>
      </w:r>
      <w:r>
        <w:t>просрочен срок хранения, переливать нельзя</w:t>
      </w:r>
    </w:p>
    <w:p>
      <w:r>
        <w:rPr>
          <w:b/>
        </w:rPr>
        <w:t xml:space="preserve">2: </w:t>
      </w:r>
      <w:r>
        <w:t>кровь гемолизирована, переливать нельзя</w:t>
      </w:r>
    </w:p>
    <w:p>
      <w:r>
        <w:rPr>
          <w:b/>
        </w:rPr>
        <w:t xml:space="preserve">3: </w:t>
      </w:r>
      <w:r>
        <w:t>кровь годна для переливания</w:t>
      </w:r>
    </w:p>
    <w:p>
      <w:r>
        <w:rPr>
          <w:b/>
        </w:rPr>
        <w:t xml:space="preserve">4: </w:t>
      </w:r>
      <w:r>
        <w:t>кровь инфицирована и не пригодна для переливания</w:t>
      </w:r>
    </w:p>
    <w:p>
      <w:r>
        <w:t xml:space="preserve">Правильный ответ: </w:t>
      </w:r>
      <w:r>
        <w:rPr>
          <w:b/>
        </w:rPr>
        <w:t>просрочен срок хранения, переливать нельзя</w:t>
      </w:r>
    </w:p>
    <w:p>
      <w:pPr>
        <w:pStyle w:val="Heading2"/>
      </w:pPr>
      <w:r>
        <w:t>НЕЗАВИСИМО ОТ ЭТИОЛОГИЧЕСКОГО ФАКТОРА К ОСНОВНОМУ ПУСКОВОМУ МЕХАНИЗМУ ПАТОГЕНЕЗА ОСТРОГО ПАНКРЕАТИТА ОТНОСЯТ</w:t>
      </w:r>
    </w:p>
    <w:p>
      <w:r>
        <w:rPr>
          <w:b/>
        </w:rPr>
        <w:t xml:space="preserve">1: </w:t>
      </w:r>
      <w:r>
        <w:t>заброс желчи в главный панкреатический проток</w:t>
      </w:r>
    </w:p>
    <w:p>
      <w:r>
        <w:rPr>
          <w:b/>
        </w:rPr>
        <w:t xml:space="preserve">2: </w:t>
      </w:r>
      <w:r>
        <w:t>выброс большого количества активных протеолитических ферментов поджелудочной железы в просвет желудочно-кишечного тракта</w:t>
      </w:r>
    </w:p>
    <w:p>
      <w:r>
        <w:rPr>
          <w:b/>
        </w:rPr>
        <w:t xml:space="preserve">3: </w:t>
      </w:r>
      <w:r>
        <w:t>резкое ухудшение артериального кровоснабжения поджелудочной железы</w:t>
      </w:r>
    </w:p>
    <w:p>
      <w:r>
        <w:rPr>
          <w:b/>
        </w:rPr>
        <w:t xml:space="preserve">4: </w:t>
      </w:r>
      <w:r>
        <w:t>гиперсекрецию панкреатического сока и нарушение его эвакуации из главного панкреатического протока, приводящее к повышению внутрипротокового давления</w:t>
      </w:r>
    </w:p>
    <w:p>
      <w:r>
        <w:t xml:space="preserve">Правильный ответ: </w:t>
      </w:r>
      <w:r>
        <w:rPr>
          <w:b/>
        </w:rPr>
        <w:t>гиперсекрецию панкреатического сока и нарушение его эвакуации из главного панкреатического протока, приводящее к повышению внутрипротокового давления</w:t>
      </w:r>
    </w:p>
    <w:p>
      <w:pPr>
        <w:pStyle w:val="Heading2"/>
      </w:pPr>
      <w:r>
        <w:t>ОБЪЕМ ИНФУЗИОННОЙ ПРОТИВОШОКОВОЙ ТЕРАПИИ В ПЕРВЫЕ 8 ЧАСОВ ПОСЛЕ ОЖОГА СОСТАВЛЯЕТ ___ СУТОЧНОГО ОБЪЕМА ЖИДКОСТИ</w:t>
      </w:r>
    </w:p>
    <w:p>
      <w:r>
        <w:rPr>
          <w:b/>
        </w:rPr>
        <w:t xml:space="preserve">1: </w:t>
      </w:r>
      <w:r>
        <w:t>1/3</w:t>
      </w:r>
    </w:p>
    <w:p>
      <w:r>
        <w:rPr>
          <w:b/>
        </w:rPr>
        <w:t xml:space="preserve">2: </w:t>
      </w:r>
      <w:r>
        <w:t>2/3</w:t>
      </w:r>
    </w:p>
    <w:p>
      <w:r>
        <w:rPr>
          <w:b/>
        </w:rPr>
        <w:t xml:space="preserve">3: </w:t>
      </w:r>
      <w:r>
        <w:t>3/4</w:t>
      </w:r>
    </w:p>
    <w:p>
      <w:r>
        <w:rPr>
          <w:b/>
        </w:rPr>
        <w:t xml:space="preserve">4: </w:t>
      </w:r>
      <w:r>
        <w:t>1/2</w:t>
      </w:r>
    </w:p>
    <w:p>
      <w:r>
        <w:t xml:space="preserve">Правильный ответ: </w:t>
      </w:r>
      <w:r>
        <w:rPr>
          <w:b/>
        </w:rPr>
        <w:t>1/2</w:t>
      </w:r>
    </w:p>
    <w:p>
      <w:pPr>
        <w:pStyle w:val="Heading2"/>
      </w:pPr>
      <w:r>
        <w:t>ЛЕЧЕНИЕ РАНЫ В ПЕРВОЙ ФАЗЕ ЗАЖИВЛЕНИЯ ВКЛЮЧАЕТ</w:t>
      </w:r>
    </w:p>
    <w:p>
      <w:r>
        <w:rPr>
          <w:b/>
        </w:rPr>
        <w:t xml:space="preserve">1: </w:t>
      </w:r>
      <w:r>
        <w:t>адаптацию краев раны</w:t>
      </w:r>
    </w:p>
    <w:p>
      <w:r>
        <w:rPr>
          <w:b/>
        </w:rPr>
        <w:t xml:space="preserve">2: </w:t>
      </w:r>
      <w:r>
        <w:t>отток гноя по капиллярному дренажу</w:t>
      </w:r>
    </w:p>
    <w:p>
      <w:r>
        <w:rPr>
          <w:b/>
        </w:rPr>
        <w:t xml:space="preserve">3: </w:t>
      </w:r>
      <w:r>
        <w:t>стимулирование роста грануляций</w:t>
      </w:r>
    </w:p>
    <w:p>
      <w:r>
        <w:rPr>
          <w:b/>
        </w:rPr>
        <w:t xml:space="preserve">4: </w:t>
      </w:r>
      <w:r>
        <w:t>стимулирование процессов очищения раны, создание покоя ране</w:t>
      </w:r>
    </w:p>
    <w:p>
      <w:r>
        <w:t xml:space="preserve">Правильный ответ: </w:t>
      </w:r>
      <w:r>
        <w:rPr>
          <w:b/>
        </w:rPr>
        <w:t>стимулирование процессов очищения раны, создание покоя ране</w:t>
      </w:r>
    </w:p>
    <w:p>
      <w:pPr>
        <w:pStyle w:val="Heading2"/>
      </w:pPr>
      <w:r>
        <w:t>ПРИ НАЗОИНТЕСТИНАЛЬНОЙ ИНТУБАЦИИ МАЛОВЕРОЯТНО ВОЗНИКНОВЕНИЕ ТАКОГО ОСЛОЖНЕНИЯ, КАК</w:t>
      </w:r>
    </w:p>
    <w:p>
      <w:r>
        <w:rPr>
          <w:b/>
        </w:rPr>
        <w:t xml:space="preserve">1: </w:t>
      </w:r>
      <w:r>
        <w:t>стеноз пищевода и гортани</w:t>
      </w:r>
    </w:p>
    <w:p>
      <w:r>
        <w:rPr>
          <w:b/>
        </w:rPr>
        <w:t xml:space="preserve">2: </w:t>
      </w:r>
      <w:r>
        <w:t>перфорация кишки</w:t>
      </w:r>
    </w:p>
    <w:p>
      <w:r>
        <w:rPr>
          <w:b/>
        </w:rPr>
        <w:t xml:space="preserve">3: </w:t>
      </w:r>
      <w:r>
        <w:t>тромбоз лёгочной артерии</w:t>
      </w:r>
    </w:p>
    <w:p>
      <w:r>
        <w:rPr>
          <w:b/>
        </w:rPr>
        <w:t xml:space="preserve">4: </w:t>
      </w:r>
      <w:r>
        <w:t>разрыв варикозно расширенных вен пищевода</w:t>
      </w:r>
    </w:p>
    <w:p>
      <w:r>
        <w:t xml:space="preserve">Правильный ответ: </w:t>
      </w:r>
      <w:r>
        <w:rPr>
          <w:b/>
        </w:rPr>
        <w:t>тромбоз лёгочной артерии</w:t>
      </w:r>
    </w:p>
    <w:p>
      <w:pPr>
        <w:pStyle w:val="Heading2"/>
      </w:pPr>
      <w:r>
        <w:t>ХИМИЧЕСКИЙ НЕКРОЛИЗ ДОСТИГАЕТСЯ ПУТЕМ ПРИМЕНЕНИЯ</w:t>
      </w:r>
    </w:p>
    <w:p>
      <w:r>
        <w:rPr>
          <w:b/>
        </w:rPr>
        <w:t xml:space="preserve">1: </w:t>
      </w:r>
      <w:r>
        <w:t>пленочных повязок</w:t>
      </w:r>
    </w:p>
    <w:p>
      <w:r>
        <w:rPr>
          <w:b/>
        </w:rPr>
        <w:t xml:space="preserve">2: </w:t>
      </w:r>
      <w:r>
        <w:t>фурацилиновой мази</w:t>
      </w:r>
    </w:p>
    <w:p>
      <w:r>
        <w:rPr>
          <w:b/>
        </w:rPr>
        <w:t xml:space="preserve">3: </w:t>
      </w:r>
      <w:r>
        <w:t>препаратов салициловой кислоты</w:t>
      </w:r>
    </w:p>
    <w:p>
      <w:r>
        <w:rPr>
          <w:b/>
        </w:rPr>
        <w:t xml:space="preserve">4: </w:t>
      </w:r>
      <w:r>
        <w:t>гидрохирургической обработки</w:t>
      </w:r>
    </w:p>
    <w:p>
      <w:r>
        <w:t xml:space="preserve">Правильный ответ: </w:t>
      </w:r>
      <w:r>
        <w:rPr>
          <w:b/>
        </w:rPr>
        <w:t>препаратов салициловой кислоты</w:t>
      </w:r>
    </w:p>
    <w:p>
      <w:pPr>
        <w:pStyle w:val="Heading2"/>
      </w:pPr>
      <w:r>
        <w:t>ЕСЛИ НА РЕНТГЕНОГРАММЕ ВЫЯВЛЕН ГВОЗДЬ В ЖЕЛУДКЕ РЕБЕНКА, ТО НАЗНАЧАЮТ</w:t>
      </w:r>
    </w:p>
    <w:p>
      <w:r>
        <w:rPr>
          <w:b/>
        </w:rPr>
        <w:t xml:space="preserve">1: </w:t>
      </w:r>
      <w:r>
        <w:t>гастротомию</w:t>
      </w:r>
    </w:p>
    <w:p>
      <w:r>
        <w:rPr>
          <w:b/>
        </w:rPr>
        <w:t xml:space="preserve">2: </w:t>
      </w:r>
      <w:r>
        <w:t>стимуляцию моторики кишечника</w:t>
      </w:r>
    </w:p>
    <w:p>
      <w:r>
        <w:rPr>
          <w:b/>
        </w:rPr>
        <w:t xml:space="preserve">3: </w:t>
      </w:r>
      <w:r>
        <w:t>гастроскопию</w:t>
      </w:r>
    </w:p>
    <w:p>
      <w:r>
        <w:rPr>
          <w:b/>
        </w:rPr>
        <w:t xml:space="preserve">4: </w:t>
      </w:r>
      <w:r>
        <w:t>наблюдение</w:t>
      </w:r>
    </w:p>
    <w:p>
      <w:r>
        <w:t xml:space="preserve">Правильный ответ: </w:t>
      </w:r>
      <w:r>
        <w:rPr>
          <w:b/>
        </w:rPr>
        <w:t>гастроскопию</w:t>
      </w:r>
    </w:p>
    <w:p>
      <w:pPr>
        <w:pStyle w:val="Heading2"/>
      </w:pPr>
      <w:r>
        <w:t>ПРИ ВСКРЫТИИ ПАНАРИЦИЯ ПРИМЕНЯЮТ</w:t>
      </w:r>
    </w:p>
    <w:p>
      <w:r>
        <w:rPr>
          <w:b/>
        </w:rPr>
        <w:t xml:space="preserve">1: </w:t>
      </w:r>
      <w:r>
        <w:t>проводниковую анестезию по Оберсту-Лукашевичу</w:t>
      </w:r>
    </w:p>
    <w:p>
      <w:r>
        <w:rPr>
          <w:b/>
        </w:rPr>
        <w:t xml:space="preserve">2: </w:t>
      </w:r>
      <w:r>
        <w:t>внутривенную анестезию</w:t>
      </w:r>
    </w:p>
    <w:p>
      <w:r>
        <w:rPr>
          <w:b/>
        </w:rPr>
        <w:t xml:space="preserve">3: </w:t>
      </w:r>
      <w:r>
        <w:t>местную анестезию по Вишневскому</w:t>
      </w:r>
    </w:p>
    <w:p>
      <w:r>
        <w:rPr>
          <w:b/>
        </w:rPr>
        <w:t xml:space="preserve">4: </w:t>
      </w:r>
      <w:r>
        <w:t>спинномозговую анестезию</w:t>
      </w:r>
    </w:p>
    <w:p>
      <w:r>
        <w:t xml:space="preserve">Правильный ответ: </w:t>
      </w:r>
      <w:r>
        <w:rPr>
          <w:b/>
        </w:rPr>
        <w:t>проводниковую анестезию по Оберсту-Лукашевичу</w:t>
      </w:r>
    </w:p>
    <w:p>
      <w:pPr>
        <w:pStyle w:val="Heading2"/>
      </w:pPr>
      <w:r>
        <w:t>ПРОДОЛЖИТЕЛЬНОСТЬ ПЕРИОДА СЕПТИКОТОКСЕМИИ СОСТАВЛЯЕТ</w:t>
      </w:r>
    </w:p>
    <w:p>
      <w:r>
        <w:rPr>
          <w:b/>
        </w:rPr>
        <w:t xml:space="preserve">1: </w:t>
      </w:r>
      <w:r>
        <w:t>время до заживления ожоговых ран</w:t>
      </w:r>
    </w:p>
    <w:p>
      <w:r>
        <w:rPr>
          <w:b/>
        </w:rPr>
        <w:t xml:space="preserve">2: </w:t>
      </w:r>
      <w:r>
        <w:t>время до ликвидации анемии, гипопротеинемии</w:t>
      </w:r>
    </w:p>
    <w:p>
      <w:r>
        <w:rPr>
          <w:b/>
        </w:rPr>
        <w:t xml:space="preserve">3: </w:t>
      </w:r>
      <w:r>
        <w:t>6 месяцев</w:t>
      </w:r>
    </w:p>
    <w:p>
      <w:r>
        <w:rPr>
          <w:b/>
        </w:rPr>
        <w:t xml:space="preserve">4: </w:t>
      </w:r>
      <w:r>
        <w:t>2 месяца</w:t>
      </w:r>
    </w:p>
    <w:p>
      <w:r>
        <w:t xml:space="preserve">Правильный ответ: </w:t>
      </w:r>
      <w:r>
        <w:rPr>
          <w:b/>
        </w:rPr>
        <w:t>время до заживления ожоговых ран</w:t>
      </w:r>
    </w:p>
    <w:p>
      <w:pPr>
        <w:pStyle w:val="Heading2"/>
      </w:pPr>
      <w:r>
        <w:t>ГРЫЖА РИХТЕРА ЯВЛЯЕТСЯ ХАРАКТЕРНОЙ ДЛЯ ГРЫЖ</w:t>
      </w:r>
    </w:p>
    <w:p>
      <w:r>
        <w:rPr>
          <w:b/>
        </w:rPr>
        <w:t xml:space="preserve">1: </w:t>
      </w:r>
      <w:r>
        <w:t>с узким грыжевым кольцом</w:t>
      </w:r>
    </w:p>
    <w:p>
      <w:r>
        <w:rPr>
          <w:b/>
        </w:rPr>
        <w:t xml:space="preserve">2: </w:t>
      </w:r>
      <w:r>
        <w:t>с широким грыжевым кольцом</w:t>
      </w:r>
    </w:p>
    <w:p>
      <w:r>
        <w:rPr>
          <w:b/>
        </w:rPr>
        <w:t xml:space="preserve">3: </w:t>
      </w:r>
      <w:r>
        <w:t>с множественными грыжевыми мешками</w:t>
      </w:r>
    </w:p>
    <w:p>
      <w:r>
        <w:rPr>
          <w:b/>
        </w:rPr>
        <w:t xml:space="preserve">4: </w:t>
      </w:r>
      <w:r>
        <w:t>гигантских</w:t>
      </w:r>
    </w:p>
    <w:p>
      <w:r>
        <w:t xml:space="preserve">Правильный ответ: </w:t>
      </w:r>
      <w:r>
        <w:rPr>
          <w:b/>
        </w:rPr>
        <w:t>с узким грыжевым кольцом</w:t>
      </w:r>
    </w:p>
    <w:p>
      <w:pPr>
        <w:pStyle w:val="Heading2"/>
      </w:pPr>
      <w:r>
        <w:t>В СЛУЧАЕ ВСКРЫТИЯ ПРОСВЕТА ЖЕЛЧНОГО ПУЗЫРЯ ПРИ ЛАПАРОСКОПИЧЕСКОЙ ХОЛЕЦИСТЭКТОМИИ СЛЕДУЕТ</w:t>
      </w:r>
    </w:p>
    <w:p>
      <w:r>
        <w:rPr>
          <w:b/>
        </w:rPr>
        <w:t xml:space="preserve">1: </w:t>
      </w:r>
      <w:r>
        <w:t>продолжить выделения пузыря</w:t>
      </w:r>
    </w:p>
    <w:p>
      <w:r>
        <w:rPr>
          <w:b/>
        </w:rPr>
        <w:t xml:space="preserve">2: </w:t>
      </w:r>
      <w:r>
        <w:t>удалить конкременты из брюшной полости и санировать её</w:t>
      </w:r>
    </w:p>
    <w:p>
      <w:r>
        <w:rPr>
          <w:b/>
        </w:rPr>
        <w:t xml:space="preserve">3: </w:t>
      </w:r>
      <w:r>
        <w:t>тампонировать перфорационное отверстия поролоновой или марлевой турундой</w:t>
      </w:r>
    </w:p>
    <w:p>
      <w:r>
        <w:rPr>
          <w:b/>
        </w:rPr>
        <w:t xml:space="preserve">4: </w:t>
      </w:r>
      <w:r>
        <w:t>перейти на лапаротомию</w:t>
      </w:r>
    </w:p>
    <w:p>
      <w:r>
        <w:t xml:space="preserve">Правильный ответ: </w:t>
      </w:r>
      <w:r>
        <w:rPr>
          <w:b/>
        </w:rPr>
        <w:t>продолжить выделения пузыря</w:t>
      </w:r>
    </w:p>
    <w:p>
      <w:pPr>
        <w:pStyle w:val="Heading2"/>
      </w:pPr>
      <w:r>
        <w:t>ДЛЯ ЛЕЧЕНИЯ ГАНГРЕНЫ ЛЁГКОГО ПРИМЕНЯЮТ</w:t>
      </w:r>
    </w:p>
    <w:p>
      <w:r>
        <w:rPr>
          <w:b/>
        </w:rPr>
        <w:t xml:space="preserve">1: </w:t>
      </w:r>
      <w:r>
        <w:t>лобэктомию</w:t>
      </w:r>
    </w:p>
    <w:p>
      <w:r>
        <w:rPr>
          <w:b/>
        </w:rPr>
        <w:t xml:space="preserve">2: </w:t>
      </w:r>
      <w:r>
        <w:t>пневмонэктомию</w:t>
      </w:r>
    </w:p>
    <w:p>
      <w:r>
        <w:rPr>
          <w:b/>
        </w:rPr>
        <w:t xml:space="preserve">3: </w:t>
      </w:r>
      <w:r>
        <w:t>пневмотомию</w:t>
      </w:r>
    </w:p>
    <w:p>
      <w:r>
        <w:rPr>
          <w:b/>
        </w:rPr>
        <w:t xml:space="preserve">4: </w:t>
      </w:r>
      <w:r>
        <w:t>клиновидную резекцию лёгкого</w:t>
      </w:r>
    </w:p>
    <w:p>
      <w:r>
        <w:t xml:space="preserve">Правильный ответ: </w:t>
      </w:r>
      <w:r>
        <w:rPr>
          <w:b/>
        </w:rPr>
        <w:t>пневмонэктомию</w:t>
      </w:r>
    </w:p>
    <w:p>
      <w:pPr>
        <w:pStyle w:val="Heading2"/>
      </w:pPr>
      <w:r>
        <w:t>ОСТРЫЙ ПАНКРЕАТИТ МОЖЕТ РАЗВИТЬСЯ ПРИ</w:t>
      </w:r>
    </w:p>
    <w:p>
      <w:r>
        <w:rPr>
          <w:b/>
        </w:rPr>
        <w:t xml:space="preserve">1: </w:t>
      </w:r>
      <w:r>
        <w:t>невправимой грыже</w:t>
      </w:r>
    </w:p>
    <w:p>
      <w:r>
        <w:rPr>
          <w:b/>
        </w:rPr>
        <w:t xml:space="preserve">2: </w:t>
      </w:r>
      <w:r>
        <w:t>желчнокаменной болезни</w:t>
      </w:r>
    </w:p>
    <w:p>
      <w:r>
        <w:rPr>
          <w:b/>
        </w:rPr>
        <w:t xml:space="preserve">3: </w:t>
      </w:r>
      <w:r>
        <w:t>портальной гипертензии</w:t>
      </w:r>
    </w:p>
    <w:p>
      <w:r>
        <w:rPr>
          <w:b/>
        </w:rPr>
        <w:t xml:space="preserve">4: </w:t>
      </w:r>
      <w:r>
        <w:t>рефлюкс-эзофагите</w:t>
      </w:r>
    </w:p>
    <w:p>
      <w:r>
        <w:t xml:space="preserve">Правильный ответ: </w:t>
      </w:r>
      <w:r>
        <w:rPr>
          <w:b/>
        </w:rPr>
        <w:t>желчнокаменной болезни</w:t>
      </w:r>
    </w:p>
    <w:p>
      <w:pPr>
        <w:pStyle w:val="Heading2"/>
      </w:pPr>
      <w:r>
        <w:t>К АНТИБИОТИКАМ ГРУППЫ РЕЗЕРВА ОТНОСЯТ</w:t>
      </w:r>
    </w:p>
    <w:p>
      <w:r>
        <w:rPr>
          <w:b/>
        </w:rPr>
        <w:t xml:space="preserve">1: </w:t>
      </w:r>
      <w:r>
        <w:t>гентамицин</w:t>
      </w:r>
    </w:p>
    <w:p>
      <w:r>
        <w:rPr>
          <w:b/>
        </w:rPr>
        <w:t xml:space="preserve">2: </w:t>
      </w:r>
      <w:r>
        <w:t>амоксиклав</w:t>
      </w:r>
    </w:p>
    <w:p>
      <w:r>
        <w:rPr>
          <w:b/>
        </w:rPr>
        <w:t xml:space="preserve">3: </w:t>
      </w:r>
      <w:r>
        <w:t>бисептол</w:t>
      </w:r>
    </w:p>
    <w:p>
      <w:r>
        <w:rPr>
          <w:b/>
        </w:rPr>
        <w:t xml:space="preserve">4: </w:t>
      </w:r>
      <w:r>
        <w:t>полимиксин</w:t>
      </w:r>
    </w:p>
    <w:p>
      <w:r>
        <w:t xml:space="preserve">Правильный ответ: </w:t>
      </w:r>
      <w:r>
        <w:rPr>
          <w:b/>
        </w:rPr>
        <w:t>полимиксин</w:t>
      </w:r>
    </w:p>
    <w:p>
      <w:pPr>
        <w:pStyle w:val="Heading2"/>
      </w:pPr>
      <w:r>
        <w:t>К НАИБОЛЕЕ РЕДКИМ ОСЛОЖНЕНИЯМ ЭНДОХИРУРГИЧЕСКИХ ОПЕРАЦИЙ ОТНОСЯТ</w:t>
      </w:r>
    </w:p>
    <w:p>
      <w:r>
        <w:rPr>
          <w:b/>
        </w:rPr>
        <w:t xml:space="preserve">1: </w:t>
      </w:r>
      <w:r>
        <w:t>раневую инфекцию</w:t>
      </w:r>
    </w:p>
    <w:p>
      <w:r>
        <w:rPr>
          <w:b/>
        </w:rPr>
        <w:t xml:space="preserve">2: </w:t>
      </w:r>
      <w:r>
        <w:t>пневмоторакс</w:t>
      </w:r>
    </w:p>
    <w:p>
      <w:r>
        <w:rPr>
          <w:b/>
        </w:rPr>
        <w:t xml:space="preserve">3: </w:t>
      </w:r>
      <w:r>
        <w:t>повреждение сосудов и нервов передней брюшной стенки</w:t>
      </w:r>
    </w:p>
    <w:p>
      <w:r>
        <w:rPr>
          <w:b/>
        </w:rPr>
        <w:t xml:space="preserve">4: </w:t>
      </w:r>
      <w:r>
        <w:t>электрохирургические повреждения</w:t>
      </w:r>
    </w:p>
    <w:p>
      <w:r>
        <w:t xml:space="preserve">Правильный ответ: </w:t>
      </w:r>
      <w:r>
        <w:rPr>
          <w:b/>
        </w:rPr>
        <w:t>раневую инфекцию</w:t>
      </w:r>
    </w:p>
    <w:p>
      <w:pPr>
        <w:pStyle w:val="Heading2"/>
      </w:pPr>
      <w:r>
        <w:t>ОСНОВНЫМ МЕТОДОМ ВЕРИФИКАЦИИ РАКА ЖЕЛУДКА ЯВЛЯЕТСЯ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УЗИ</w:t>
      </w:r>
    </w:p>
    <w:p>
      <w:r>
        <w:rPr>
          <w:b/>
        </w:rPr>
        <w:t xml:space="preserve">3: </w:t>
      </w:r>
      <w:r>
        <w:t>фиброгастроскопия с биопсией</w:t>
      </w:r>
    </w:p>
    <w:p>
      <w:r>
        <w:rPr>
          <w:b/>
        </w:rPr>
        <w:t xml:space="preserve">4: </w:t>
      </w:r>
      <w:r>
        <w:t>лапароскопия</w:t>
      </w:r>
    </w:p>
    <w:p>
      <w:r>
        <w:t xml:space="preserve">Правильный ответ: </w:t>
      </w:r>
      <w:r>
        <w:rPr>
          <w:b/>
        </w:rPr>
        <w:t>фиброгастроскопия с биопсией</w:t>
      </w:r>
    </w:p>
    <w:p>
      <w:pPr>
        <w:pStyle w:val="Heading2"/>
      </w:pPr>
      <w:r>
        <w:t>ВЫСОКОТЕХНОЛОГИЧНАЯ МЕДИЦИНСКАЯ ПОМОЩЬ ЯВЛЯЕТСЯ ЧАСТЬЮ ______________ ПОМОЩИ</w:t>
      </w:r>
    </w:p>
    <w:p>
      <w:r>
        <w:rPr>
          <w:b/>
        </w:rPr>
        <w:t xml:space="preserve">1: </w:t>
      </w:r>
      <w:r>
        <w:t>первичной медико-санитарной</w:t>
      </w:r>
    </w:p>
    <w:p>
      <w:r>
        <w:rPr>
          <w:b/>
        </w:rPr>
        <w:t xml:space="preserve">2: </w:t>
      </w:r>
      <w:r>
        <w:t>паллиативной</w:t>
      </w:r>
    </w:p>
    <w:p>
      <w:r>
        <w:rPr>
          <w:b/>
        </w:rPr>
        <w:t xml:space="preserve">3: </w:t>
      </w:r>
      <w:r>
        <w:t>скорой</w:t>
      </w:r>
    </w:p>
    <w:p>
      <w:r>
        <w:rPr>
          <w:b/>
        </w:rPr>
        <w:t xml:space="preserve">4: </w:t>
      </w:r>
      <w:r>
        <w:t>специализированной</w:t>
      </w:r>
    </w:p>
    <w:p>
      <w:r>
        <w:t xml:space="preserve">Правильный ответ: </w:t>
      </w:r>
      <w:r>
        <w:rPr>
          <w:b/>
        </w:rPr>
        <w:t>специализированной</w:t>
      </w:r>
    </w:p>
    <w:p>
      <w:pPr>
        <w:pStyle w:val="Heading2"/>
      </w:pPr>
      <w:r>
        <w:t>К МЕТОДАМ ИНВАЗИВНОЙ ВИЗУАЛИЗАЦИИ АРТЕРИЙ НИЖНИХ КОНЕЧНОСТЕЙ ОТНОСИТСЯ</w:t>
      </w:r>
    </w:p>
    <w:p>
      <w:r>
        <w:rPr>
          <w:b/>
        </w:rPr>
        <w:t xml:space="preserve">1: </w:t>
      </w:r>
      <w:r>
        <w:t>мультиспиральная компьютерная ангиография</w:t>
      </w:r>
    </w:p>
    <w:p>
      <w:r>
        <w:rPr>
          <w:b/>
        </w:rPr>
        <w:t xml:space="preserve">2: </w:t>
      </w:r>
      <w:r>
        <w:t>рентгенконтрастная ангиография</w:t>
      </w:r>
    </w:p>
    <w:p>
      <w:r>
        <w:rPr>
          <w:b/>
        </w:rPr>
        <w:t xml:space="preserve">3: </w:t>
      </w:r>
      <w:r>
        <w:t>цветовое доплеровское картирование</w:t>
      </w:r>
    </w:p>
    <w:p>
      <w:r>
        <w:rPr>
          <w:b/>
        </w:rPr>
        <w:t xml:space="preserve">4: </w:t>
      </w:r>
      <w:r>
        <w:t>магнитно-резонансная ангиография</w:t>
      </w:r>
    </w:p>
    <w:p>
      <w:r>
        <w:t xml:space="preserve">Правильный ответ: </w:t>
      </w:r>
      <w:r>
        <w:rPr>
          <w:b/>
        </w:rPr>
        <w:t>рентгенконтрастная ангиография</w:t>
      </w:r>
    </w:p>
    <w:p>
      <w:pPr>
        <w:pStyle w:val="Heading2"/>
      </w:pPr>
      <w:r>
        <w:t>ПРИ СОЧЕТАНИИ ПАХОВОЙ ГРЫЖИ С ВОДЯНКОЙ ОБОЛОЧЕК ЯИЧКА ПРЕДПОЧТЕНИЕ СЛЕДУЕТ ОТДАТЬ</w:t>
      </w:r>
    </w:p>
    <w:p>
      <w:r>
        <w:rPr>
          <w:b/>
        </w:rPr>
        <w:t xml:space="preserve">1: </w:t>
      </w:r>
      <w:r>
        <w:t>операции по поводу водянки оболочек яичка с последующим грыжесечением</w:t>
      </w:r>
    </w:p>
    <w:p>
      <w:r>
        <w:rPr>
          <w:b/>
        </w:rPr>
        <w:t xml:space="preserve">2: </w:t>
      </w:r>
      <w:r>
        <w:t>пункции водянки оболочек яичка с последующим грыжесечением</w:t>
      </w:r>
    </w:p>
    <w:p>
      <w:r>
        <w:rPr>
          <w:b/>
        </w:rPr>
        <w:t xml:space="preserve">3: </w:t>
      </w:r>
      <w:r>
        <w:t>грыжесечению и операции по поводу водянки оболочек яичка одновременно</w:t>
      </w:r>
    </w:p>
    <w:p>
      <w:r>
        <w:rPr>
          <w:b/>
        </w:rPr>
        <w:t xml:space="preserve">4: </w:t>
      </w:r>
      <w:r>
        <w:t>грыжесечению с последующей операцией по поводу водянки оболочек яичка</w:t>
      </w:r>
    </w:p>
    <w:p>
      <w:r>
        <w:t xml:space="preserve">Правильный ответ: </w:t>
      </w:r>
      <w:r>
        <w:rPr>
          <w:b/>
        </w:rPr>
        <w:t>грыжесечению и операции по поводу водянки оболочек яичка одновременно</w:t>
      </w:r>
    </w:p>
    <w:p>
      <w:pPr>
        <w:pStyle w:val="Heading2"/>
      </w:pPr>
      <w:r>
        <w:t>МЕТОДОМ ИНСТРУМЕНТАЛЬНОЙ ДИАГНОСТИКИ, ПОЗВОЛЯЮЩИМ УСТАНОВИТЬ ДИАГНОЗ РАК ЖЕЛУДКА ЯВЛЯЕТСЯ</w:t>
      </w:r>
    </w:p>
    <w:p>
      <w:r>
        <w:rPr>
          <w:b/>
        </w:rPr>
        <w:t xml:space="preserve">1: </w:t>
      </w:r>
      <w:r>
        <w:t>обзорная рентгенограмма органов брюшной полости</w:t>
      </w:r>
    </w:p>
    <w:p>
      <w:r>
        <w:rPr>
          <w:b/>
        </w:rPr>
        <w:t xml:space="preserve">2: </w:t>
      </w:r>
      <w:r>
        <w:t>КТ (компьютерная томография) органов брюшной полости и ОГК (органов грудной клетки) с в/в контрастом</w:t>
      </w:r>
    </w:p>
    <w:p>
      <w:r>
        <w:rPr>
          <w:b/>
        </w:rPr>
        <w:t xml:space="preserve">3: </w:t>
      </w:r>
      <w:r>
        <w:t>колоноскопия</w:t>
      </w:r>
    </w:p>
    <w:p>
      <w:r>
        <w:rPr>
          <w:b/>
        </w:rPr>
        <w:t xml:space="preserve">4: </w:t>
      </w:r>
      <w:r>
        <w:t>УЗИ (ультразвуковое исследование) органов брюшной полости</w:t>
      </w:r>
    </w:p>
    <w:p>
      <w:r>
        <w:t xml:space="preserve">Правильный ответ: </w:t>
      </w:r>
      <w:r>
        <w:rPr>
          <w:b/>
        </w:rPr>
        <w:t>КТ (компьютерная томография) органов брюшной полости и ОГК (органов грудной клетки) с в/в контрастом</w:t>
      </w:r>
    </w:p>
    <w:p>
      <w:pPr>
        <w:pStyle w:val="Heading2"/>
      </w:pPr>
      <w:r>
        <w:t>СТОЛБНЯЧНЫМ ТОКСИНОМ ЯВЛЯЕТСЯ</w:t>
      </w:r>
    </w:p>
    <w:p>
      <w:r>
        <w:rPr>
          <w:b/>
        </w:rPr>
        <w:t xml:space="preserve">1: </w:t>
      </w:r>
      <w:r>
        <w:t>функциональный блокатор</w:t>
      </w:r>
    </w:p>
    <w:p>
      <w:r>
        <w:rPr>
          <w:b/>
        </w:rPr>
        <w:t xml:space="preserve">2: </w:t>
      </w:r>
      <w:r>
        <w:t>эритрогенин</w:t>
      </w:r>
    </w:p>
    <w:p>
      <w:r>
        <w:rPr>
          <w:b/>
        </w:rPr>
        <w:t xml:space="preserve">3: </w:t>
      </w:r>
      <w:r>
        <w:t>мембранотоксин</w:t>
      </w:r>
    </w:p>
    <w:p>
      <w:r>
        <w:rPr>
          <w:b/>
        </w:rPr>
        <w:t xml:space="preserve">4: </w:t>
      </w:r>
      <w:r>
        <w:t>цитотоксин</w:t>
      </w:r>
    </w:p>
    <w:p>
      <w:r>
        <w:t xml:space="preserve">Правильный ответ: </w:t>
      </w:r>
      <w:r>
        <w:rPr>
          <w:b/>
        </w:rPr>
        <w:t>функциональный блокатор</w:t>
      </w:r>
    </w:p>
    <w:p>
      <w:pPr>
        <w:pStyle w:val="Heading2"/>
      </w:pPr>
      <w:r>
        <w:t>«КИНЖАЛЬНЫЕ БОЛИ» В ЖИВОТЕ ХАРАКТЕРНЫ ДЛЯ</w:t>
      </w:r>
    </w:p>
    <w:p>
      <w:r>
        <w:rPr>
          <w:b/>
        </w:rPr>
        <w:t xml:space="preserve">1: </w:t>
      </w:r>
      <w:r>
        <w:t>острого панкреатита</w:t>
      </w:r>
    </w:p>
    <w:p>
      <w:r>
        <w:rPr>
          <w:b/>
        </w:rPr>
        <w:t xml:space="preserve">2: </w:t>
      </w:r>
      <w:r>
        <w:t>острого аппендицита</w:t>
      </w:r>
    </w:p>
    <w:p>
      <w:r>
        <w:rPr>
          <w:b/>
        </w:rPr>
        <w:t xml:space="preserve">3: </w:t>
      </w:r>
      <w:r>
        <w:t>перфоративной язвы желудка</w:t>
      </w:r>
    </w:p>
    <w:p>
      <w:r>
        <w:rPr>
          <w:b/>
        </w:rPr>
        <w:t xml:space="preserve">4: </w:t>
      </w:r>
      <w:r>
        <w:t>острого холецистита</w:t>
      </w:r>
    </w:p>
    <w:p>
      <w:r>
        <w:t xml:space="preserve">Правильный ответ: </w:t>
      </w:r>
      <w:r>
        <w:rPr>
          <w:b/>
        </w:rPr>
        <w:t>перфоративной язвы желудка</w:t>
      </w:r>
    </w:p>
    <w:p>
      <w:pPr>
        <w:pStyle w:val="Heading2"/>
      </w:pPr>
      <w:r>
        <w:t>ПЕРВАЯ СТАДИЯ БОЛЕЗНИ РЕЙНО НАЗЫВАЕТСЯ</w:t>
      </w:r>
    </w:p>
    <w:p>
      <w:r>
        <w:rPr>
          <w:b/>
        </w:rPr>
        <w:t xml:space="preserve">1: </w:t>
      </w:r>
      <w:r>
        <w:t>ангиоспастической</w:t>
      </w:r>
    </w:p>
    <w:p>
      <w:r>
        <w:rPr>
          <w:b/>
        </w:rPr>
        <w:t xml:space="preserve">2: </w:t>
      </w:r>
      <w:r>
        <w:t>ангиопаралитической</w:t>
      </w:r>
    </w:p>
    <w:p>
      <w:r>
        <w:rPr>
          <w:b/>
        </w:rPr>
        <w:t xml:space="preserve">3: </w:t>
      </w:r>
      <w:r>
        <w:t>трофопаралитической</w:t>
      </w:r>
    </w:p>
    <w:p>
      <w:r>
        <w:rPr>
          <w:b/>
        </w:rPr>
        <w:t xml:space="preserve">4: </w:t>
      </w:r>
      <w:r>
        <w:t>некротической</w:t>
      </w:r>
    </w:p>
    <w:p>
      <w:r>
        <w:t xml:space="preserve">Правильный ответ: </w:t>
      </w:r>
      <w:r>
        <w:rPr>
          <w:b/>
        </w:rPr>
        <w:t>ангиоспастической</w:t>
      </w:r>
    </w:p>
    <w:p>
      <w:pPr>
        <w:pStyle w:val="Heading2"/>
      </w:pPr>
      <w:r>
        <w:t>ВНУТРЕННЯЯ ЧАСТЬ СТЕНКИ АБСЦЕССА СОСТОИТ ИЗ</w:t>
      </w:r>
    </w:p>
    <w:p>
      <w:r>
        <w:rPr>
          <w:b/>
        </w:rPr>
        <w:t xml:space="preserve">1: </w:t>
      </w:r>
      <w:r>
        <w:t>фибрина, детрита, грануляционной ткани</w:t>
      </w:r>
    </w:p>
    <w:p>
      <w:r>
        <w:rPr>
          <w:b/>
        </w:rPr>
        <w:t xml:space="preserve">2: </w:t>
      </w:r>
      <w:r>
        <w:t>фибробластов, лимфоцитов, грануляционной ткани</w:t>
      </w:r>
    </w:p>
    <w:p>
      <w:r>
        <w:rPr>
          <w:b/>
        </w:rPr>
        <w:t xml:space="preserve">3: </w:t>
      </w:r>
      <w:r>
        <w:t>фибрина, детрита, коллагеновых волокон</w:t>
      </w:r>
    </w:p>
    <w:p>
      <w:r>
        <w:rPr>
          <w:b/>
        </w:rPr>
        <w:t xml:space="preserve">4: </w:t>
      </w:r>
      <w:r>
        <w:t>фибрина, макрофагов, коллагеновых волокон</w:t>
      </w:r>
    </w:p>
    <w:p>
      <w:r>
        <w:t xml:space="preserve">Правильный ответ: </w:t>
      </w:r>
      <w:r>
        <w:rPr>
          <w:b/>
        </w:rPr>
        <w:t>фибрина, детрита, грануляционной ткани</w:t>
      </w:r>
    </w:p>
    <w:p>
      <w:pPr>
        <w:pStyle w:val="Heading2"/>
      </w:pPr>
      <w:r>
        <w:t>A. HEPATICA PROPRIA ПРОХОДИТ МЕЖДУ ДВУМЯ ЛИСТКАМИ</w:t>
      </w:r>
    </w:p>
    <w:p>
      <w:r>
        <w:rPr>
          <w:b/>
        </w:rPr>
        <w:t xml:space="preserve">1: </w:t>
      </w:r>
      <w:r>
        <w:t>малого сальника</w:t>
      </w:r>
    </w:p>
    <w:p>
      <w:r>
        <w:rPr>
          <w:b/>
        </w:rPr>
        <w:t xml:space="preserve">2: </w:t>
      </w:r>
      <w:r>
        <w:t>круглой связки печени</w:t>
      </w:r>
    </w:p>
    <w:p>
      <w:r>
        <w:rPr>
          <w:b/>
        </w:rPr>
        <w:t xml:space="preserve">3: </w:t>
      </w:r>
      <w:r>
        <w:t>большого сальника</w:t>
      </w:r>
    </w:p>
    <w:p>
      <w:r>
        <w:rPr>
          <w:b/>
        </w:rPr>
        <w:t xml:space="preserve">4: </w:t>
      </w:r>
      <w:r>
        <w:t>печёночно-двенадцатиперстной связки</w:t>
      </w:r>
    </w:p>
    <w:p>
      <w:r>
        <w:t xml:space="preserve">Правильный ответ: </w:t>
      </w:r>
      <w:r>
        <w:rPr>
          <w:b/>
        </w:rPr>
        <w:t>печёночно-двенадцатиперстной связки</w:t>
      </w:r>
    </w:p>
    <w:p>
      <w:pPr>
        <w:pStyle w:val="Heading2"/>
      </w:pPr>
      <w:r>
        <w:t>К ГЛАВНЫМ МЕРОПРИЯТИЯМ В ЛЕЧЕНИИ СПОНТАННОГО ПНЕВМОТОРАКСА ОТНОСЯТ</w:t>
      </w:r>
    </w:p>
    <w:p>
      <w:r>
        <w:rPr>
          <w:b/>
        </w:rPr>
        <w:t xml:space="preserve">1: </w:t>
      </w:r>
      <w:r>
        <w:t>наблюдение и лечение основного заболевания</w:t>
      </w:r>
    </w:p>
    <w:p>
      <w:r>
        <w:rPr>
          <w:b/>
        </w:rPr>
        <w:t xml:space="preserve">2: </w:t>
      </w:r>
      <w:r>
        <w:t>наложение пневмоперитонеума и наблюдение</w:t>
      </w:r>
    </w:p>
    <w:p>
      <w:r>
        <w:rPr>
          <w:b/>
        </w:rPr>
        <w:t xml:space="preserve">3: </w:t>
      </w:r>
      <w:r>
        <w:t>плевральную пункцию, активный дренаж и аспирацию</w:t>
      </w:r>
    </w:p>
    <w:p>
      <w:r>
        <w:rPr>
          <w:b/>
        </w:rPr>
        <w:t xml:space="preserve">4: </w:t>
      </w:r>
      <w:r>
        <w:t>кардиотропную терапию и аналептики</w:t>
      </w:r>
    </w:p>
    <w:p>
      <w:r>
        <w:t xml:space="preserve">Правильный ответ: </w:t>
      </w:r>
      <w:r>
        <w:rPr>
          <w:b/>
        </w:rPr>
        <w:t>плевральную пункцию, активный дренаж и аспирацию</w:t>
      </w:r>
    </w:p>
    <w:p>
      <w:pPr>
        <w:pStyle w:val="Heading2"/>
      </w:pPr>
      <w:r>
        <w:t>КРИПТОРХИЗМ И МОНОРХИЗМ – ЭТО ПОРОКИ РАЗВИТИЯ</w:t>
      </w:r>
    </w:p>
    <w:p>
      <w:r>
        <w:rPr>
          <w:b/>
        </w:rPr>
        <w:t xml:space="preserve">1: </w:t>
      </w:r>
      <w:r>
        <w:t>почек</w:t>
      </w:r>
    </w:p>
    <w:p>
      <w:r>
        <w:rPr>
          <w:b/>
        </w:rPr>
        <w:t xml:space="preserve">2: </w:t>
      </w:r>
      <w:r>
        <w:t>яичников</w:t>
      </w:r>
    </w:p>
    <w:p>
      <w:r>
        <w:rPr>
          <w:b/>
        </w:rPr>
        <w:t xml:space="preserve">3: </w:t>
      </w:r>
      <w:r>
        <w:t>яичек</w:t>
      </w:r>
    </w:p>
    <w:p>
      <w:r>
        <w:rPr>
          <w:b/>
        </w:rPr>
        <w:t xml:space="preserve">4: </w:t>
      </w:r>
      <w:r>
        <w:t>бартолиниевых желез</w:t>
      </w:r>
    </w:p>
    <w:p>
      <w:r>
        <w:t xml:space="preserve">Правильный ответ: </w:t>
      </w:r>
      <w:r>
        <w:rPr>
          <w:b/>
        </w:rPr>
        <w:t>яичек</w:t>
      </w:r>
    </w:p>
    <w:p>
      <w:pPr>
        <w:pStyle w:val="Heading2"/>
      </w:pPr>
      <w:r>
        <w:t>КОНСЕРВАТИВНОЕ ЛЕЧЕНИЕ БОЛЬНЫХ С ТРАВМОЙ МОЧЕВОГО ПУЗЫРЯ МОЖНО ОСУЩЕСТВЛЯТЬ ЛИШЬ ПРИ</w:t>
      </w:r>
    </w:p>
    <w:p>
      <w:r>
        <w:rPr>
          <w:b/>
        </w:rPr>
        <w:t xml:space="preserve">1: </w:t>
      </w:r>
      <w:r>
        <w:t>забрюшинной гематоме и неполном разрыве мочевого пузыря</w:t>
      </w:r>
    </w:p>
    <w:p>
      <w:r>
        <w:rPr>
          <w:b/>
        </w:rPr>
        <w:t xml:space="preserve">2: </w:t>
      </w:r>
      <w:r>
        <w:t>флегмоне забрюшинной клетчатки и неполном разрыве мочевого пузыря</w:t>
      </w:r>
    </w:p>
    <w:p>
      <w:r>
        <w:rPr>
          <w:b/>
        </w:rPr>
        <w:t xml:space="preserve">3: </w:t>
      </w:r>
      <w:r>
        <w:t>разрыве внебрюшинной части мочевого пузыря на протяжении 1-2 см</w:t>
      </w:r>
    </w:p>
    <w:p>
      <w:r>
        <w:rPr>
          <w:b/>
        </w:rPr>
        <w:t xml:space="preserve">4: </w:t>
      </w:r>
      <w:r>
        <w:t>разрыве слизистой оболочки мочевого пузыря</w:t>
      </w:r>
    </w:p>
    <w:p>
      <w:r>
        <w:t xml:space="preserve">Правильный ответ: </w:t>
      </w:r>
      <w:r>
        <w:rPr>
          <w:b/>
        </w:rPr>
        <w:t>разрыве слизистой оболочки мочевого пузыря</w:t>
      </w:r>
    </w:p>
    <w:p>
      <w:pPr>
        <w:pStyle w:val="Heading2"/>
      </w:pPr>
      <w:r>
        <w:t>ДЛЯ ВСКРЫТИЯ СРЕДОСТЕНИЯ ПРИ ОСТРОМ ГНОЙНОМ МЕДИАСТИНИТЕ МОГУТ БЫТЬ ПРИМЕНЕНЫ</w:t>
      </w:r>
    </w:p>
    <w:p>
      <w:r>
        <w:rPr>
          <w:b/>
        </w:rPr>
        <w:t xml:space="preserve">1: </w:t>
      </w:r>
      <w:r>
        <w:t>варианты комбинированной торакотомии</w:t>
      </w:r>
    </w:p>
    <w:p>
      <w:r>
        <w:rPr>
          <w:b/>
        </w:rPr>
        <w:t xml:space="preserve">2: </w:t>
      </w:r>
      <w:r>
        <w:t>доступ по Насилову, задняя торакотомия по Добромыслову, шейная медиастинотомия по Разумовскому</w:t>
      </w:r>
    </w:p>
    <w:p>
      <w:r>
        <w:rPr>
          <w:b/>
        </w:rPr>
        <w:t xml:space="preserve">3: </w:t>
      </w:r>
      <w:r>
        <w:t>переднебоковые торакотомные доступы</w:t>
      </w:r>
    </w:p>
    <w:p>
      <w:r>
        <w:rPr>
          <w:b/>
        </w:rPr>
        <w:t xml:space="preserve">4: </w:t>
      </w:r>
      <w:r>
        <w:t>медиастинотомия по Стеммеру и доступ по Даниэлсу</w:t>
      </w:r>
    </w:p>
    <w:p>
      <w:r>
        <w:t xml:space="preserve">Правильный ответ: </w:t>
      </w:r>
      <w:r>
        <w:rPr>
          <w:b/>
        </w:rPr>
        <w:t>доступ по Насилову, задняя торакотомия по Добромыслову, шейная медиастинотомия по Разумовскому</w:t>
      </w:r>
    </w:p>
    <w:p>
      <w:pPr>
        <w:pStyle w:val="Heading2"/>
      </w:pPr>
      <w:r>
        <w:t>НЕУЩЕМЛЕННАЯ ПАХОВАЯ ГРЫЖА ХАРАКТЕРИЗУЕТСЯ</w:t>
      </w:r>
    </w:p>
    <w:p>
      <w:r>
        <w:rPr>
          <w:b/>
        </w:rPr>
        <w:t xml:space="preserve">1: </w:t>
      </w:r>
      <w:r>
        <w:t>резкой болью в области грыжи</w:t>
      </w:r>
    </w:p>
    <w:p>
      <w:r>
        <w:rPr>
          <w:b/>
        </w:rPr>
        <w:t xml:space="preserve">2: </w:t>
      </w:r>
      <w:r>
        <w:t>внезапным развитием заболевания</w:t>
      </w:r>
    </w:p>
    <w:p>
      <w:r>
        <w:rPr>
          <w:b/>
        </w:rPr>
        <w:t xml:space="preserve">3: </w:t>
      </w:r>
      <w:r>
        <w:t>положительным симптом кашлевого толчка</w:t>
      </w:r>
    </w:p>
    <w:p>
      <w:r>
        <w:rPr>
          <w:b/>
        </w:rPr>
        <w:t xml:space="preserve">4: </w:t>
      </w:r>
      <w:r>
        <w:t>быстрым развитием кишечной непроходимости</w:t>
      </w:r>
    </w:p>
    <w:p>
      <w:r>
        <w:t xml:space="preserve">Правильный ответ: </w:t>
      </w:r>
      <w:r>
        <w:rPr>
          <w:b/>
        </w:rPr>
        <w:t>положительным симптом кашлевого толчка</w:t>
      </w:r>
    </w:p>
    <w:p>
      <w:pPr>
        <w:pStyle w:val="Heading2"/>
      </w:pPr>
      <w:r>
        <w:t>ПРИ ПАРАПРОКТИТЕ РАЗРЕЗ ПРОИЗВОДЯТ ___ СФИНКТЕРА</w:t>
      </w:r>
    </w:p>
    <w:p>
      <w:r>
        <w:rPr>
          <w:b/>
        </w:rPr>
        <w:t xml:space="preserve">1: </w:t>
      </w:r>
      <w:r>
        <w:t>отступив 3–4 см от внутреннего</w:t>
      </w:r>
    </w:p>
    <w:p>
      <w:r>
        <w:rPr>
          <w:b/>
        </w:rPr>
        <w:t xml:space="preserve">2: </w:t>
      </w:r>
      <w:r>
        <w:t>отступив 1,5–2 см от наружного</w:t>
      </w:r>
    </w:p>
    <w:p>
      <w:r>
        <w:rPr>
          <w:b/>
        </w:rPr>
        <w:t xml:space="preserve">3: </w:t>
      </w:r>
      <w:r>
        <w:t>непосредственно у наружного</w:t>
      </w:r>
    </w:p>
    <w:p>
      <w:r>
        <w:rPr>
          <w:b/>
        </w:rPr>
        <w:t xml:space="preserve">4: </w:t>
      </w:r>
      <w:r>
        <w:t>непосредственно у внутреннего</w:t>
      </w:r>
    </w:p>
    <w:p>
      <w:r>
        <w:t xml:space="preserve">Правильный ответ: </w:t>
      </w:r>
      <w:r>
        <w:rPr>
          <w:b/>
        </w:rPr>
        <w:t>отступив 1,5–2 см от наружного</w:t>
      </w:r>
    </w:p>
    <w:p>
      <w:pPr>
        <w:pStyle w:val="Heading2"/>
      </w:pPr>
      <w:r>
        <w:t>К ОСЛОЖНЕНИЮ ТРАНСЪЮГУЛЯРНОГО ВНУТРИПЕЧЕНОЧНОГО ПОРТОСИСТЕМНОГО ШУНТИРОВАНИЯ НЕ ОТНОСИТСЯ</w:t>
      </w:r>
    </w:p>
    <w:p>
      <w:r>
        <w:rPr>
          <w:b/>
        </w:rPr>
        <w:t xml:space="preserve">1: </w:t>
      </w:r>
      <w:r>
        <w:t>перфорация двенадцатиперстной кишки</w:t>
      </w:r>
    </w:p>
    <w:p>
      <w:r>
        <w:rPr>
          <w:b/>
        </w:rPr>
        <w:t xml:space="preserve">2: </w:t>
      </w:r>
      <w:r>
        <w:t>гематома печени</w:t>
      </w:r>
    </w:p>
    <w:p>
      <w:r>
        <w:rPr>
          <w:b/>
        </w:rPr>
        <w:t xml:space="preserve">3: </w:t>
      </w:r>
      <w:r>
        <w:t>тромбоз стента</w:t>
      </w:r>
    </w:p>
    <w:p>
      <w:r>
        <w:rPr>
          <w:b/>
        </w:rPr>
        <w:t xml:space="preserve">4: </w:t>
      </w:r>
      <w:r>
        <w:t>дислокация стента</w:t>
      </w:r>
    </w:p>
    <w:p>
      <w:r>
        <w:t xml:space="preserve">Правильный ответ: </w:t>
      </w:r>
      <w:r>
        <w:rPr>
          <w:b/>
        </w:rPr>
        <w:t>перфорация двенадцатиперстной кишки</w:t>
      </w:r>
    </w:p>
    <w:p>
      <w:pPr>
        <w:pStyle w:val="Heading2"/>
      </w:pPr>
      <w:r>
        <w:t>К ИММУНОСТИМУЛИРУЮЩИМ ПРЕПАРАТАМ, ПОВЫШАЮЩИМ НЕСПЕЦИФИЧЕСКУЮ ИММУНОЛОГИЧЕСКУЮ ЗАЩИТУ ОРГАНИЗМА, ОТНОСЯТСЯ</w:t>
      </w:r>
    </w:p>
    <w:p>
      <w:r>
        <w:rPr>
          <w:b/>
        </w:rPr>
        <w:t xml:space="preserve">1: </w:t>
      </w:r>
      <w:r>
        <w:t>продигиозан, противостолбнячная сыворотка, анаэробный бактериофаг</w:t>
      </w:r>
    </w:p>
    <w:p>
      <w:r>
        <w:rPr>
          <w:b/>
        </w:rPr>
        <w:t xml:space="preserve">2: </w:t>
      </w:r>
      <w:r>
        <w:t>противогангренозная сыворотка, левомизол</w:t>
      </w:r>
    </w:p>
    <w:p>
      <w:r>
        <w:rPr>
          <w:b/>
        </w:rPr>
        <w:t xml:space="preserve">3: </w:t>
      </w:r>
      <w:r>
        <w:t>стафилококковый бактериофаг, столбнячный анатоксин</w:t>
      </w:r>
    </w:p>
    <w:p>
      <w:r>
        <w:rPr>
          <w:b/>
        </w:rPr>
        <w:t xml:space="preserve">4: </w:t>
      </w:r>
      <w:r>
        <w:t>лизоцим, левомизол, продигиозан</w:t>
      </w:r>
    </w:p>
    <w:p>
      <w:r>
        <w:t xml:space="preserve">Правильный ответ: </w:t>
      </w:r>
      <w:r>
        <w:rPr>
          <w:b/>
        </w:rPr>
        <w:t>лизоцим, левомизол, продигиозан</w:t>
      </w:r>
    </w:p>
    <w:p>
      <w:pPr>
        <w:pStyle w:val="Heading2"/>
      </w:pPr>
      <w:r>
        <w:t>ПРИ УЗИ (УЛЬТРАЗВУКОВОЕ ИССЛЕДОВАНИЕ) В ВОРОТАХ СЕЛЕЗЕНКИ ПРИ ИССЛЕДОВАНИИ ПАЦИЕНТА НАТОЩАК ВИЗУАЛИЗИРУЮТ СЕЛЕЗЕНОЧНУЮ</w:t>
      </w:r>
    </w:p>
    <w:p>
      <w:r>
        <w:rPr>
          <w:b/>
        </w:rPr>
        <w:t xml:space="preserve">1: </w:t>
      </w:r>
      <w:r>
        <w:t>вену и селезеночную артерию</w:t>
      </w:r>
    </w:p>
    <w:p>
      <w:r>
        <w:rPr>
          <w:b/>
        </w:rPr>
        <w:t xml:space="preserve">2: </w:t>
      </w:r>
      <w:r>
        <w:t>вену, селезеночную артерию  и лимфатический узел</w:t>
      </w:r>
    </w:p>
    <w:p>
      <w:r>
        <w:rPr>
          <w:b/>
        </w:rPr>
        <w:t xml:space="preserve">3: </w:t>
      </w:r>
      <w:r>
        <w:t>вену</w:t>
      </w:r>
    </w:p>
    <w:p>
      <w:r>
        <w:rPr>
          <w:b/>
        </w:rPr>
        <w:t xml:space="preserve">4: </w:t>
      </w:r>
      <w:r>
        <w:t>артерию</w:t>
      </w:r>
    </w:p>
    <w:p>
      <w:r>
        <w:t xml:space="preserve">Правильный ответ: </w:t>
      </w:r>
      <w:r>
        <w:rPr>
          <w:b/>
        </w:rPr>
        <w:t>вену и селезеночную артерию</w:t>
      </w:r>
    </w:p>
    <w:p>
      <w:pPr>
        <w:pStyle w:val="Heading2"/>
      </w:pPr>
      <w:r>
        <w:t>АКТИВНЫМ ДРЕНИРОВАНИЕМ ГНОЙНОЙ РАНЫ ЯВЛЯЕТСЯ</w:t>
      </w:r>
    </w:p>
    <w:p>
      <w:r>
        <w:rPr>
          <w:b/>
        </w:rPr>
        <w:t xml:space="preserve">1: </w:t>
      </w:r>
      <w:r>
        <w:t>установка резиновых выпускников</w:t>
      </w:r>
    </w:p>
    <w:p>
      <w:r>
        <w:rPr>
          <w:b/>
        </w:rPr>
        <w:t xml:space="preserve">2: </w:t>
      </w:r>
      <w:r>
        <w:t>отток гноя по капиллярному дренажу</w:t>
      </w:r>
    </w:p>
    <w:p>
      <w:r>
        <w:rPr>
          <w:b/>
        </w:rPr>
        <w:t xml:space="preserve">3: </w:t>
      </w:r>
      <w:r>
        <w:t>отток гноя по дренажной трубке по силе тяжести</w:t>
      </w:r>
    </w:p>
    <w:p>
      <w:r>
        <w:rPr>
          <w:b/>
        </w:rPr>
        <w:t xml:space="preserve">4: </w:t>
      </w:r>
      <w:r>
        <w:t>длительное дренирование раны с постоянной вакуумаспирацией</w:t>
      </w:r>
    </w:p>
    <w:p>
      <w:r>
        <w:t xml:space="preserve">Правильный ответ: </w:t>
      </w:r>
      <w:r>
        <w:rPr>
          <w:b/>
        </w:rPr>
        <w:t>длительное дренирование раны с постоянной вакуумаспирацией</w:t>
      </w:r>
    </w:p>
    <w:p>
      <w:pPr>
        <w:pStyle w:val="Heading2"/>
      </w:pPr>
      <w:r>
        <w:t>АРТЕРИЗИРОВАННЫЙ ЛОСКУТ НА ПИТАЮЩЕЙ НОЖКЕ СОСТОИТ ИЗ</w:t>
      </w:r>
    </w:p>
    <w:p>
      <w:r>
        <w:rPr>
          <w:b/>
        </w:rPr>
        <w:t xml:space="preserve">1: </w:t>
      </w:r>
      <w:r>
        <w:t>кожи, подкожно-жировой клетчатки</w:t>
      </w:r>
    </w:p>
    <w:p>
      <w:r>
        <w:rPr>
          <w:b/>
        </w:rPr>
        <w:t xml:space="preserve">2: </w:t>
      </w:r>
      <w:r>
        <w:t>кожи, подкожно-жировой клетчатки, мышцы</w:t>
      </w:r>
    </w:p>
    <w:p>
      <w:r>
        <w:rPr>
          <w:b/>
        </w:rPr>
        <w:t xml:space="preserve">3: </w:t>
      </w:r>
      <w:r>
        <w:t>расщепленной кожи</w:t>
      </w:r>
    </w:p>
    <w:p>
      <w:r>
        <w:rPr>
          <w:b/>
        </w:rPr>
        <w:t xml:space="preserve">4: </w:t>
      </w:r>
      <w:r>
        <w:t>кожи, подкожно-жировой клетчатки, сосудистого пучка</w:t>
      </w:r>
    </w:p>
    <w:p>
      <w:r>
        <w:t xml:space="preserve">Правильный ответ: </w:t>
      </w:r>
      <w:r>
        <w:rPr>
          <w:b/>
        </w:rPr>
        <w:t>кожи, подкожно-жировой клетчатки, сосудистого пучка</w:t>
      </w:r>
    </w:p>
    <w:p>
      <w:pPr>
        <w:pStyle w:val="Heading2"/>
      </w:pPr>
      <w:r>
        <w:t>ПРИ ___ ФОРМЕ КИШЕЧНОЙ НЕПРОХОДИМОСТИ НАБЛЮДАЮТСЯ НАИБОЛЬШИЕ НАРУШЕНИЯ ВОДНО-ЭЛЕКТРОЛИТНОГО И БЕЛКОВОГО ОБМЕНОВ</w:t>
      </w:r>
    </w:p>
    <w:p>
      <w:r>
        <w:rPr>
          <w:b/>
        </w:rPr>
        <w:t xml:space="preserve">1: </w:t>
      </w:r>
      <w:r>
        <w:t>странгуляционной</w:t>
      </w:r>
    </w:p>
    <w:p>
      <w:r>
        <w:rPr>
          <w:b/>
        </w:rPr>
        <w:t xml:space="preserve">2: </w:t>
      </w:r>
      <w:r>
        <w:t>обтурационной</w:t>
      </w:r>
    </w:p>
    <w:p>
      <w:r>
        <w:rPr>
          <w:b/>
        </w:rPr>
        <w:t xml:space="preserve">3: </w:t>
      </w:r>
      <w:r>
        <w:t>динамической</w:t>
      </w:r>
    </w:p>
    <w:p>
      <w:r>
        <w:rPr>
          <w:b/>
        </w:rPr>
        <w:t xml:space="preserve">4: </w:t>
      </w:r>
      <w:r>
        <w:t>спаечной</w:t>
      </w:r>
    </w:p>
    <w:p>
      <w:r>
        <w:t xml:space="preserve">Правильный ответ: </w:t>
      </w:r>
      <w:r>
        <w:rPr>
          <w:b/>
        </w:rPr>
        <w:t>странгуляционной</w:t>
      </w:r>
    </w:p>
    <w:p>
      <w:pPr>
        <w:pStyle w:val="Heading2"/>
      </w:pPr>
      <w:r>
        <w:t>КРОВЯНИСТЫЕ ВЫДЕЛЕНИЯ ИЗ ЗАДНЕГО ПРОХОДА В СОЧЕТАНИИ С КЛИНИКОЙ ОСТРОЙ КИШЕЧНОЙ НЕПРОХОДИМОСТИ ХАРАКТЕРНЫ ДЛЯ</w:t>
      </w:r>
    </w:p>
    <w:p>
      <w:r>
        <w:rPr>
          <w:b/>
        </w:rPr>
        <w:t xml:space="preserve">1: </w:t>
      </w:r>
      <w:r>
        <w:t>паралитической непроходимости</w:t>
      </w:r>
    </w:p>
    <w:p>
      <w:r>
        <w:rPr>
          <w:b/>
        </w:rPr>
        <w:t xml:space="preserve">2: </w:t>
      </w:r>
      <w:r>
        <w:t>обтурации опухолью</w:t>
      </w:r>
    </w:p>
    <w:p>
      <w:r>
        <w:rPr>
          <w:b/>
        </w:rPr>
        <w:t xml:space="preserve">3: </w:t>
      </w:r>
      <w:r>
        <w:t>инвагинации</w:t>
      </w:r>
    </w:p>
    <w:p>
      <w:r>
        <w:rPr>
          <w:b/>
        </w:rPr>
        <w:t xml:space="preserve">4: </w:t>
      </w:r>
      <w:r>
        <w:t>узлообразования</w:t>
      </w:r>
    </w:p>
    <w:p>
      <w:r>
        <w:t xml:space="preserve">Правильный ответ: </w:t>
      </w:r>
      <w:r>
        <w:rPr>
          <w:b/>
        </w:rPr>
        <w:t>инвагинации</w:t>
      </w:r>
    </w:p>
    <w:p>
      <w:pPr>
        <w:pStyle w:val="Heading2"/>
      </w:pPr>
      <w:r>
        <w:t>СООТНОШЕНИЕ ШИРИНЫ И ДЛИНЫ КОЖНОГО ЛОСКУТА ПРИ ПЛАСТИКЕ КРУГЛЫМ СТЕБЛЕМ СОСТАВЛЯЕТ</w:t>
      </w:r>
    </w:p>
    <w:p>
      <w:r>
        <w:rPr>
          <w:b/>
        </w:rPr>
        <w:t xml:space="preserve">1: </w:t>
      </w:r>
      <w:r>
        <w:t>1:10</w:t>
      </w:r>
    </w:p>
    <w:p>
      <w:r>
        <w:rPr>
          <w:b/>
        </w:rPr>
        <w:t xml:space="preserve">2: </w:t>
      </w:r>
      <w:r>
        <w:t>1:7-8</w:t>
      </w:r>
    </w:p>
    <w:p>
      <w:r>
        <w:rPr>
          <w:b/>
        </w:rPr>
        <w:t xml:space="preserve">3: </w:t>
      </w:r>
      <w:r>
        <w:t>1:5-6</w:t>
      </w:r>
    </w:p>
    <w:p>
      <w:r>
        <w:rPr>
          <w:b/>
        </w:rPr>
        <w:t xml:space="preserve">4: </w:t>
      </w:r>
      <w:r>
        <w:t>1:3-4</w:t>
      </w:r>
    </w:p>
    <w:p>
      <w:r>
        <w:t xml:space="preserve">Правильный ответ: </w:t>
      </w:r>
      <w:r>
        <w:rPr>
          <w:b/>
        </w:rPr>
        <w:t>1:3-4</w:t>
      </w:r>
    </w:p>
    <w:p>
      <w:pPr>
        <w:pStyle w:val="Heading2"/>
      </w:pPr>
      <w:r>
        <w:t>ДЛЯ ОКАЗАНИЯ ПЕРВОЙ ПОМОЩИ ПАЦИЕНТУ С РАЗРЫВОМ КУЛЬТИ ГЛАВНОГО БРОНХА НЕОБХОДИМО</w:t>
      </w:r>
    </w:p>
    <w:p>
      <w:r>
        <w:rPr>
          <w:b/>
        </w:rPr>
        <w:t xml:space="preserve">1: </w:t>
      </w:r>
      <w:r>
        <w:t>провести ингаляционную противовоспалительную терапию, динамическое наблюдение</w:t>
      </w:r>
    </w:p>
    <w:p>
      <w:r>
        <w:rPr>
          <w:b/>
        </w:rPr>
        <w:t xml:space="preserve">2: </w:t>
      </w:r>
      <w:r>
        <w:t>провести эндоскопическую гастростомию</w:t>
      </w:r>
    </w:p>
    <w:p>
      <w:r>
        <w:rPr>
          <w:b/>
        </w:rPr>
        <w:t xml:space="preserve">3: </w:t>
      </w:r>
      <w:r>
        <w:t>провести резекцию культи бронха в экстренном порядке</w:t>
      </w:r>
    </w:p>
    <w:p>
      <w:r>
        <w:rPr>
          <w:b/>
        </w:rPr>
        <w:t xml:space="preserve">4: </w:t>
      </w:r>
      <w:r>
        <w:t>уложить пациента на сторону операции (пневмонэктомии), выполнить санационную ФТБС</w:t>
      </w:r>
    </w:p>
    <w:p>
      <w:r>
        <w:t xml:space="preserve">Правильный ответ: </w:t>
      </w:r>
      <w:r>
        <w:rPr>
          <w:b/>
        </w:rPr>
        <w:t>уложить пациента на сторону операции (пневмонэктомии), выполнить санационную ФТБС</w:t>
      </w:r>
    </w:p>
    <w:p>
      <w:pPr>
        <w:pStyle w:val="Heading2"/>
      </w:pPr>
      <w:r>
        <w:t>У БОЛЬНОГО 60 ЛЕТ, СТРАДАЮЩЕГО ХРОНИЧЕСКИМ АЛКОГОЛИЗМОМ, С ЖАЛОБАМИ НА ДИСФАГИЮ, ЧУВСТВО ИНОРОДНОГО ТЕЛА В ГОРЛЕ, ПОХУДАНИЕ, МОЖНО ПРЕДПОЛОЖИТЬ</w:t>
      </w:r>
    </w:p>
    <w:p>
      <w:r>
        <w:rPr>
          <w:b/>
        </w:rPr>
        <w:t xml:space="preserve">1: </w:t>
      </w:r>
      <w:r>
        <w:t>рак пищевода</w:t>
      </w:r>
    </w:p>
    <w:p>
      <w:r>
        <w:rPr>
          <w:b/>
        </w:rPr>
        <w:t xml:space="preserve">2: </w:t>
      </w:r>
      <w:r>
        <w:t>язвенный рефлюкс-эзофагит</w:t>
      </w:r>
    </w:p>
    <w:p>
      <w:r>
        <w:rPr>
          <w:b/>
        </w:rPr>
        <w:t xml:space="preserve">3: </w:t>
      </w:r>
      <w:r>
        <w:t>кардиоспазм</w:t>
      </w:r>
    </w:p>
    <w:p>
      <w:r>
        <w:rPr>
          <w:b/>
        </w:rPr>
        <w:t xml:space="preserve">4: </w:t>
      </w:r>
      <w:r>
        <w:t>ахалазию пищевода</w:t>
      </w:r>
    </w:p>
    <w:p>
      <w:r>
        <w:t xml:space="preserve">Правильный ответ: </w:t>
      </w:r>
      <w:r>
        <w:rPr>
          <w:b/>
        </w:rPr>
        <w:t>рак пищевода</w:t>
      </w:r>
    </w:p>
    <w:p>
      <w:pPr>
        <w:pStyle w:val="Heading2"/>
      </w:pPr>
      <w:r>
        <w:t>К ОТЛИЧИТЕЛЬНОМУ ПРИЗНАКУ ПРИ РАЗВИТИИ ГРАНУЛЕМ ИНОРОДНЫХ ТЕЛ ОТНОСЯТ</w:t>
      </w:r>
    </w:p>
    <w:p>
      <w:r>
        <w:rPr>
          <w:b/>
        </w:rPr>
        <w:t xml:space="preserve">1: </w:t>
      </w:r>
      <w:r>
        <w:t>продуктивную тканевую реакцию</w:t>
      </w:r>
    </w:p>
    <w:p>
      <w:r>
        <w:rPr>
          <w:b/>
        </w:rPr>
        <w:t xml:space="preserve">2: </w:t>
      </w:r>
      <w:r>
        <w:t>формирование абсцессов</w:t>
      </w:r>
    </w:p>
    <w:p>
      <w:r>
        <w:rPr>
          <w:b/>
        </w:rPr>
        <w:t xml:space="preserve">3: </w:t>
      </w:r>
      <w:r>
        <w:t>экссудативную тканевую реакцию</w:t>
      </w:r>
    </w:p>
    <w:p>
      <w:r>
        <w:rPr>
          <w:b/>
        </w:rPr>
        <w:t xml:space="preserve">4: </w:t>
      </w:r>
      <w:r>
        <w:t>преобладание гигантских клеток Пирогова – Лангханса</w:t>
      </w:r>
    </w:p>
    <w:p>
      <w:r>
        <w:t xml:space="preserve">Правильный ответ: </w:t>
      </w:r>
      <w:r>
        <w:rPr>
          <w:b/>
        </w:rPr>
        <w:t>продуктивную тканевую реакцию</w:t>
      </w:r>
    </w:p>
    <w:p>
      <w:pPr>
        <w:pStyle w:val="Heading2"/>
      </w:pPr>
      <w:r>
        <w:t>ПРИ ПОДОЗРЕНИИ НА ПЕРФОРАЦИЮ ПОЛОГО ОРГАНА РЕНТГЕНОГРАФИЯ БРЮШНОЙ ПОЛОСТИ ПРОВОДИТСЯ</w:t>
      </w:r>
    </w:p>
    <w:p>
      <w:r>
        <w:rPr>
          <w:b/>
        </w:rPr>
        <w:t xml:space="preserve">1: </w:t>
      </w:r>
      <w:r>
        <w:t>только при вертикальном положении больного</w:t>
      </w:r>
    </w:p>
    <w:p>
      <w:r>
        <w:rPr>
          <w:b/>
        </w:rPr>
        <w:t xml:space="preserve">2: </w:t>
      </w:r>
      <w:r>
        <w:t>при горизонтальном положении больного лежа на спине или в латеропозиции на правом боку</w:t>
      </w:r>
    </w:p>
    <w:p>
      <w:r>
        <w:rPr>
          <w:b/>
        </w:rPr>
        <w:t xml:space="preserve">3: </w:t>
      </w:r>
      <w:r>
        <w:t>при вертикальном положении больного или в латеропозиции на левом боку</w:t>
      </w:r>
    </w:p>
    <w:p>
      <w:r>
        <w:rPr>
          <w:b/>
        </w:rPr>
        <w:t xml:space="preserve">4: </w:t>
      </w:r>
      <w:r>
        <w:t>в том положении, в котором больной доставлен на исследование</w:t>
      </w:r>
    </w:p>
    <w:p>
      <w:r>
        <w:t xml:space="preserve">Правильный ответ: </w:t>
      </w:r>
      <w:r>
        <w:rPr>
          <w:b/>
        </w:rPr>
        <w:t>при вертикальном положении больного или в латеропозиции на левом боку</w:t>
      </w:r>
    </w:p>
    <w:p>
      <w:pPr>
        <w:pStyle w:val="Heading2"/>
      </w:pPr>
      <w:r>
        <w:t>СУТОЧНАЯ ПОТРЕБНОСТЬ В БЕЛКЕ ВЗРОСЛОГО БОЛЬНОГО ХИРУРГИЧЕСКОГО ПРОФИЛЯ В СТАБИЛЬНОМ СОСТОЯНИИ НЕ ДОЛЖНА ПРЕВЫШАТЬ (В Г/КГ)</w:t>
      </w:r>
    </w:p>
    <w:p>
      <w:r>
        <w:rPr>
          <w:b/>
        </w:rPr>
        <w:t xml:space="preserve">1: </w:t>
      </w:r>
      <w:r>
        <w:t>2,5</w:t>
      </w:r>
    </w:p>
    <w:p>
      <w:r>
        <w:rPr>
          <w:b/>
        </w:rPr>
        <w:t xml:space="preserve">2: </w:t>
      </w:r>
      <w:r>
        <w:t>1,5</w:t>
      </w:r>
    </w:p>
    <w:p>
      <w:r>
        <w:rPr>
          <w:b/>
        </w:rPr>
        <w:t xml:space="preserve">3: </w:t>
      </w:r>
      <w:r>
        <w:t>3,0</w:t>
      </w:r>
    </w:p>
    <w:p>
      <w:r>
        <w:rPr>
          <w:b/>
        </w:rPr>
        <w:t xml:space="preserve">4: </w:t>
      </w:r>
      <w:r>
        <w:t>2,0</w:t>
      </w:r>
    </w:p>
    <w:p>
      <w:r>
        <w:t xml:space="preserve">Правильный ответ: </w:t>
      </w:r>
      <w:r>
        <w:rPr>
          <w:b/>
        </w:rPr>
        <w:t>1,5</w:t>
      </w:r>
    </w:p>
    <w:p>
      <w:pPr>
        <w:pStyle w:val="Heading2"/>
      </w:pPr>
      <w:r>
        <w:t>ВОССТАНОВИТЕЛЬНАЯ ОПЕРАЦИЯ ПРИ СОЧЕТАННОЙ ТРАВМЕ АРТЕРИИ И ВЕНЫ С ТЯЖЁЛОЙ ИШЕМИЕЙ КОНЕЧНОСТИ ВЫПОЛНЯЕТСЯ</w:t>
      </w:r>
    </w:p>
    <w:p>
      <w:r>
        <w:rPr>
          <w:b/>
        </w:rPr>
        <w:t xml:space="preserve">1: </w:t>
      </w:r>
      <w:r>
        <w:t>независимо от последовательности</w:t>
      </w:r>
    </w:p>
    <w:p>
      <w:r>
        <w:rPr>
          <w:b/>
        </w:rPr>
        <w:t xml:space="preserve">2: </w:t>
      </w:r>
      <w:r>
        <w:t>сначала на артериях</w:t>
      </w:r>
    </w:p>
    <w:p>
      <w:r>
        <w:rPr>
          <w:b/>
        </w:rPr>
        <w:t xml:space="preserve">3: </w:t>
      </w:r>
      <w:r>
        <w:t>сначала на венах</w:t>
      </w:r>
    </w:p>
    <w:p>
      <w:r>
        <w:rPr>
          <w:b/>
        </w:rPr>
        <w:t xml:space="preserve">4: </w:t>
      </w:r>
      <w:r>
        <w:t>одновременно</w:t>
      </w:r>
    </w:p>
    <w:p>
      <w:r>
        <w:t xml:space="preserve">Правильный ответ: </w:t>
      </w:r>
      <w:r>
        <w:rPr>
          <w:b/>
        </w:rPr>
        <w:t>сначала на артериях</w:t>
      </w:r>
    </w:p>
    <w:p>
      <w:pPr>
        <w:pStyle w:val="Heading2"/>
      </w:pPr>
      <w:r>
        <w:t>ОЧЕНЬ ЧАСТО (70-100%)  ПРИ ТЭЛА (ТРОМБОЭМБОЛИЯ ЛЁГОЧНОЙ АРТЕРИИ) ВСТРЕЧАЮТСЯ</w:t>
      </w:r>
    </w:p>
    <w:p>
      <w:r>
        <w:rPr>
          <w:b/>
        </w:rPr>
        <w:t xml:space="preserve">1: </w:t>
      </w:r>
      <w:r>
        <w:t>непроизвольное мочеиспускание и дефекация</w:t>
      </w:r>
    </w:p>
    <w:p>
      <w:r>
        <w:rPr>
          <w:b/>
        </w:rPr>
        <w:t xml:space="preserve">2: </w:t>
      </w:r>
      <w:r>
        <w:t>отек легких, экспираторная одышка</w:t>
      </w:r>
    </w:p>
    <w:p>
      <w:r>
        <w:rPr>
          <w:b/>
        </w:rPr>
        <w:t xml:space="preserve">3: </w:t>
      </w:r>
      <w:r>
        <w:t>одышка, боль в грудной клетке, синусовая тахикардия</w:t>
      </w:r>
    </w:p>
    <w:p>
      <w:r>
        <w:rPr>
          <w:b/>
        </w:rPr>
        <w:t xml:space="preserve">4: </w:t>
      </w:r>
      <w:r>
        <w:t>брадикардия, бронхоспазм, кашель</w:t>
      </w:r>
    </w:p>
    <w:p>
      <w:r>
        <w:t xml:space="preserve">Правильный ответ: </w:t>
      </w:r>
      <w:r>
        <w:rPr>
          <w:b/>
        </w:rPr>
        <w:t>одышка, боль в грудной клетке, синусовая тахикардия</w:t>
      </w:r>
    </w:p>
    <w:p>
      <w:pPr>
        <w:pStyle w:val="Heading2"/>
      </w:pPr>
      <w:r>
        <w:t>ОСНОВНОЙ ЦЕЛЬЮ ВЫПОЛНЕНИЯ НЕКРОТОМИИ НА КОНЕЧНОСТЯХ ЯВЛЯЕТСЯ</w:t>
      </w:r>
    </w:p>
    <w:p>
      <w:r>
        <w:rPr>
          <w:b/>
        </w:rPr>
        <w:t xml:space="preserve">1: </w:t>
      </w:r>
      <w:r>
        <w:t>улучшение реологических свойств крови</w:t>
      </w:r>
    </w:p>
    <w:p>
      <w:r>
        <w:rPr>
          <w:b/>
        </w:rPr>
        <w:t xml:space="preserve">2: </w:t>
      </w:r>
      <w:r>
        <w:t>предупреждение инфицирования ран</w:t>
      </w:r>
    </w:p>
    <w:p>
      <w:r>
        <w:rPr>
          <w:b/>
        </w:rPr>
        <w:t xml:space="preserve">3: </w:t>
      </w:r>
      <w:r>
        <w:t>восстановление целостности кожных покровов</w:t>
      </w:r>
    </w:p>
    <w:p>
      <w:r>
        <w:rPr>
          <w:b/>
        </w:rPr>
        <w:t xml:space="preserve">4: </w:t>
      </w:r>
      <w:r>
        <w:t>улучшение или восстановление периферического кровообращения</w:t>
      </w:r>
    </w:p>
    <w:p>
      <w:r>
        <w:t xml:space="preserve">Правильный ответ: </w:t>
      </w:r>
      <w:r>
        <w:rPr>
          <w:b/>
        </w:rPr>
        <w:t>улучшение или восстановление периферического кровообращения</w:t>
      </w:r>
    </w:p>
    <w:p>
      <w:pPr>
        <w:pStyle w:val="Heading2"/>
      </w:pPr>
      <w:r>
        <w:t>МЕТАСТАЗ КРУКЕНБЕРГА ПРИ РАКЕ ЖЕЛУДКА ЛОКАЛИЗУЕТСЯ В</w:t>
      </w:r>
    </w:p>
    <w:p>
      <w:r>
        <w:rPr>
          <w:b/>
        </w:rPr>
        <w:t xml:space="preserve">1: </w:t>
      </w:r>
      <w:r>
        <w:t>пупке</w:t>
      </w:r>
    </w:p>
    <w:p>
      <w:r>
        <w:rPr>
          <w:b/>
        </w:rPr>
        <w:t xml:space="preserve">2: </w:t>
      </w:r>
      <w:r>
        <w:t>яичнике</w:t>
      </w:r>
    </w:p>
    <w:p>
      <w:r>
        <w:rPr>
          <w:b/>
        </w:rPr>
        <w:t xml:space="preserve">3: </w:t>
      </w:r>
      <w:r>
        <w:t>надключичном лимфоузеле</w:t>
      </w:r>
    </w:p>
    <w:p>
      <w:r>
        <w:rPr>
          <w:b/>
        </w:rPr>
        <w:t xml:space="preserve">4: </w:t>
      </w:r>
      <w:r>
        <w:t>Дугласовом пространстве</w:t>
      </w:r>
    </w:p>
    <w:p>
      <w:r>
        <w:t xml:space="preserve">Правильный ответ: </w:t>
      </w:r>
      <w:r>
        <w:rPr>
          <w:b/>
        </w:rPr>
        <w:t>яичнике</w:t>
      </w:r>
    </w:p>
    <w:p>
      <w:pPr>
        <w:pStyle w:val="Heading2"/>
      </w:pPr>
      <w:r>
        <w:t>ОСНОВНОЙ ЖАЛОБОЙ ПРИ ОЖОГОВОЙ СТРИКТУРЕ ПИЩЕВОДА ЯВЛЯЕТСЯ</w:t>
      </w:r>
    </w:p>
    <w:p>
      <w:r>
        <w:rPr>
          <w:b/>
        </w:rPr>
        <w:t xml:space="preserve">1: </w:t>
      </w:r>
      <w:r>
        <w:t>дисфагия</w:t>
      </w:r>
    </w:p>
    <w:p>
      <w:r>
        <w:rPr>
          <w:b/>
        </w:rPr>
        <w:t xml:space="preserve">2: </w:t>
      </w:r>
      <w:r>
        <w:t>боль за грудиной</w:t>
      </w:r>
    </w:p>
    <w:p>
      <w:r>
        <w:rPr>
          <w:b/>
        </w:rPr>
        <w:t xml:space="preserve">3: </w:t>
      </w:r>
      <w:r>
        <w:t>изжога</w:t>
      </w:r>
    </w:p>
    <w:p>
      <w:r>
        <w:rPr>
          <w:b/>
        </w:rPr>
        <w:t xml:space="preserve">4: </w:t>
      </w:r>
      <w:r>
        <w:t>отрыжка</w:t>
      </w:r>
    </w:p>
    <w:p>
      <w:r>
        <w:t xml:space="preserve">Правильный ответ: </w:t>
      </w:r>
      <w:r>
        <w:rPr>
          <w:b/>
        </w:rPr>
        <w:t>дисфагия</w:t>
      </w:r>
    </w:p>
    <w:p>
      <w:pPr>
        <w:pStyle w:val="Heading2"/>
      </w:pPr>
      <w:r>
        <w:t>К ХАРАКТЕРНЫМ ПРИЗНАКАМ ФАЗЫ ВОСПАЛЕНИЯ НЕ ОТНОСЯТ</w:t>
      </w:r>
    </w:p>
    <w:p>
      <w:r>
        <w:rPr>
          <w:b/>
        </w:rPr>
        <w:t xml:space="preserve">1: </w:t>
      </w:r>
      <w:r>
        <w:t>контактную ингибицию, пролиферацию эпителиоцитов</w:t>
      </w:r>
    </w:p>
    <w:p>
      <w:r>
        <w:rPr>
          <w:b/>
        </w:rPr>
        <w:t xml:space="preserve">2: </w:t>
      </w:r>
      <w:r>
        <w:t>изменение проницаемости стенок сосудов</w:t>
      </w:r>
    </w:p>
    <w:p>
      <w:r>
        <w:rPr>
          <w:b/>
        </w:rPr>
        <w:t xml:space="preserve">3: </w:t>
      </w:r>
      <w:r>
        <w:t>синтез основного вещества и набухание коллагеновых волокон</w:t>
      </w:r>
    </w:p>
    <w:p>
      <w:r>
        <w:rPr>
          <w:b/>
        </w:rPr>
        <w:t xml:space="preserve">4: </w:t>
      </w:r>
      <w:r>
        <w:t>миграцию лейко-, эритро- и тромбоцитов в область раны</w:t>
      </w:r>
    </w:p>
    <w:p>
      <w:r>
        <w:t xml:space="preserve">Правильный ответ: </w:t>
      </w:r>
      <w:r>
        <w:rPr>
          <w:b/>
        </w:rPr>
        <w:t>контактную ингибицию, пролиферацию эпителиоцитов</w:t>
      </w:r>
    </w:p>
    <w:p>
      <w:pPr>
        <w:pStyle w:val="Heading2"/>
      </w:pPr>
      <w:r>
        <w:t>КЛИНИЧЕСКАЯ ТРИАДА В РАННЕЙ СТАДИИ ГАНГРЕНЫ ФУРНЬЕ ВКЛЮЧАЕТ ВНЕЗАПНОЕ НАЧАЛО, ЛИХОРАДКУ</w:t>
      </w:r>
    </w:p>
    <w:p>
      <w:r>
        <w:rPr>
          <w:b/>
        </w:rPr>
        <w:t xml:space="preserve">1: </w:t>
      </w:r>
      <w:r>
        <w:t>боли в промежности, мошонке и прямой кишке</w:t>
      </w:r>
    </w:p>
    <w:p>
      <w:r>
        <w:rPr>
          <w:b/>
        </w:rPr>
        <w:t xml:space="preserve">2: </w:t>
      </w:r>
      <w:r>
        <w:t>отек и эритему мошонки</w:t>
      </w:r>
    </w:p>
    <w:p>
      <w:r>
        <w:rPr>
          <w:b/>
        </w:rPr>
        <w:t xml:space="preserve">3: </w:t>
      </w:r>
      <w:r>
        <w:t>интенсивные боли в промежности, мошонке и прямой кишке</w:t>
      </w:r>
    </w:p>
    <w:p>
      <w:r>
        <w:rPr>
          <w:b/>
        </w:rPr>
        <w:t xml:space="preserve">4: </w:t>
      </w:r>
      <w:r>
        <w:t>гиперемию анальной области</w:t>
      </w:r>
    </w:p>
    <w:p>
      <w:r>
        <w:t xml:space="preserve">Правильный ответ: </w:t>
      </w:r>
      <w:r>
        <w:rPr>
          <w:b/>
        </w:rPr>
        <w:t>интенсивные боли в промежности, мошонке и прямой кишке</w:t>
      </w:r>
    </w:p>
    <w:p>
      <w:pPr>
        <w:pStyle w:val="Heading2"/>
      </w:pPr>
      <w:r>
        <w:t>ВЕНОЗНЫЕ ТРОМБОЭМБОЛИЧЕСКИЕ ОСЛОЖНЕНИЯ ЧАЩЕ ВСТРЕЧАЮТСЯ ПРИ</w:t>
      </w:r>
    </w:p>
    <w:p>
      <w:r>
        <w:rPr>
          <w:b/>
        </w:rPr>
        <w:t xml:space="preserve">1: </w:t>
      </w:r>
      <w:r>
        <w:t>операциях на мягких тканях нижних конечностей с последующей иммобилизацией</w:t>
      </w:r>
    </w:p>
    <w:p>
      <w:r>
        <w:rPr>
          <w:b/>
        </w:rPr>
        <w:t xml:space="preserve">2: </w:t>
      </w:r>
      <w:r>
        <w:t>эндопротезировании тазобедренного, коленного и голеностопного суставов</w:t>
      </w:r>
    </w:p>
    <w:p>
      <w:r>
        <w:rPr>
          <w:b/>
        </w:rPr>
        <w:t xml:space="preserve">3: </w:t>
      </w:r>
      <w:r>
        <w:t>эндоскопических операциях на суставах нижних конечностей</w:t>
      </w:r>
    </w:p>
    <w:p>
      <w:r>
        <w:rPr>
          <w:b/>
        </w:rPr>
        <w:t xml:space="preserve">4: </w:t>
      </w:r>
      <w:r>
        <w:t>вмешательствах по поводу деформаций стопы</w:t>
      </w:r>
    </w:p>
    <w:p>
      <w:r>
        <w:t xml:space="preserve">Правильный ответ: </w:t>
      </w:r>
      <w:r>
        <w:rPr>
          <w:b/>
        </w:rPr>
        <w:t>эндопротезировании тазобедренного, коленного и голеностопного суставов</w:t>
      </w:r>
    </w:p>
    <w:p>
      <w:pPr>
        <w:pStyle w:val="Heading2"/>
      </w:pPr>
      <w:r>
        <w:t>ДЛЯ ДИФФЕРЕНЦИАЛЬНОЙ ДИАГНОСТИКИ ХРОНИЧЕСКОГО ОСТЕОМИЕЛИТА И КОСТНОЙ ОНКОЛОГИИ НЕОБХОДИМО ПРОВЕСТИ</w:t>
      </w:r>
    </w:p>
    <w:p>
      <w:r>
        <w:rPr>
          <w:b/>
        </w:rPr>
        <w:t xml:space="preserve">1: </w:t>
      </w:r>
      <w:r>
        <w:t>бактериологический анализ крови</w:t>
      </w:r>
    </w:p>
    <w:p>
      <w:r>
        <w:rPr>
          <w:b/>
        </w:rPr>
        <w:t xml:space="preserve">2: </w:t>
      </w:r>
      <w:r>
        <w:t>радиоизотопное исследование</w:t>
      </w:r>
    </w:p>
    <w:p>
      <w:r>
        <w:rPr>
          <w:b/>
        </w:rPr>
        <w:t xml:space="preserve">3: </w:t>
      </w:r>
      <w:r>
        <w:t>гистологический анализ биоптата</w:t>
      </w:r>
    </w:p>
    <w:p>
      <w:r>
        <w:rPr>
          <w:b/>
        </w:rPr>
        <w:t xml:space="preserve">4: </w:t>
      </w:r>
      <w:r>
        <w:t>магнитно-резонансную томографию</w:t>
      </w:r>
    </w:p>
    <w:p>
      <w:r>
        <w:t xml:space="preserve">Правильный ответ: </w:t>
      </w:r>
      <w:r>
        <w:rPr>
          <w:b/>
        </w:rPr>
        <w:t>гистологический анализ биоптата</w:t>
      </w:r>
    </w:p>
    <w:p>
      <w:pPr>
        <w:pStyle w:val="Heading2"/>
      </w:pPr>
      <w:r>
        <w:t>У ПАЦИЕНТКИ С УЗЛОВЫМ (НЕ ОПУХОЛЕВЫМ) НОВООБРАЗОВАНИЕМ ПРЕДПОЧТИТЕЛЬНОЙ ЯВЛЯЕТСЯ ___ МОЛОЧНОЙ ЖЕЛЕЗЫ</w:t>
      </w:r>
    </w:p>
    <w:p>
      <w:r>
        <w:rPr>
          <w:b/>
        </w:rPr>
        <w:t xml:space="preserve">1: </w:t>
      </w:r>
      <w:r>
        <w:t>секторальная резекция или удаление опухоли</w:t>
      </w:r>
    </w:p>
    <w:p>
      <w:r>
        <w:rPr>
          <w:b/>
        </w:rPr>
        <w:t xml:space="preserve">2: </w:t>
      </w:r>
      <w:r>
        <w:t>подкожная мастэктомия</w:t>
      </w:r>
    </w:p>
    <w:p>
      <w:r>
        <w:rPr>
          <w:b/>
        </w:rPr>
        <w:t xml:space="preserve">3: </w:t>
      </w:r>
      <w:r>
        <w:t>радикальная резекция</w:t>
      </w:r>
    </w:p>
    <w:p>
      <w:r>
        <w:rPr>
          <w:b/>
        </w:rPr>
        <w:t xml:space="preserve">4: </w:t>
      </w:r>
      <w:r>
        <w:t>лампэктомия</w:t>
      </w:r>
    </w:p>
    <w:p>
      <w:r>
        <w:t xml:space="preserve">Правильный ответ: </w:t>
      </w:r>
      <w:r>
        <w:rPr>
          <w:b/>
        </w:rPr>
        <w:t>секторальная резекция или удаление опухоли</w:t>
      </w:r>
    </w:p>
    <w:p>
      <w:pPr>
        <w:pStyle w:val="Heading2"/>
      </w:pPr>
      <w:r>
        <w:t>ОБЯЗАТЕЛЬНОЕ МЕДИЦИНСКОЕ СТРАХОВАНИЕ КАК ВИД МЕДИЦИНСКОГО СТРАХОВАНИЯ ЯВЛЯЕТСЯ _____________ В ОТЛИЧИЕ ОТ __________ МЕДИЦИНСКОГО СТРАХОВАНИЯ</w:t>
      </w:r>
    </w:p>
    <w:p>
      <w:r>
        <w:rPr>
          <w:b/>
        </w:rPr>
        <w:t xml:space="preserve">1: </w:t>
      </w:r>
      <w:r>
        <w:t>страхованием ответственности; популяционного</w:t>
      </w:r>
    </w:p>
    <w:p>
      <w:r>
        <w:rPr>
          <w:b/>
        </w:rPr>
        <w:t xml:space="preserve">2: </w:t>
      </w:r>
      <w:r>
        <w:t>имущественным; группового</w:t>
      </w:r>
    </w:p>
    <w:p>
      <w:r>
        <w:rPr>
          <w:b/>
        </w:rPr>
        <w:t xml:space="preserve">3: </w:t>
      </w:r>
      <w:r>
        <w:t>некоммерческим; добровольного</w:t>
      </w:r>
    </w:p>
    <w:p>
      <w:r>
        <w:rPr>
          <w:b/>
        </w:rPr>
        <w:t xml:space="preserve">4: </w:t>
      </w:r>
      <w:r>
        <w:t>коммерческим; индивидуального</w:t>
      </w:r>
    </w:p>
    <w:p>
      <w:r>
        <w:t xml:space="preserve">Правильный ответ: </w:t>
      </w:r>
      <w:r>
        <w:rPr>
          <w:b/>
        </w:rPr>
        <w:t>некоммерческим; добровольного</w:t>
      </w:r>
    </w:p>
    <w:p>
      <w:pPr>
        <w:pStyle w:val="Heading2"/>
      </w:pPr>
      <w:r>
        <w:t>ЭТИОТРОПНАЯ АНТИБИОТИКОТЕРАПИЯ ОСНОВЫВАЕТСЯ НА</w:t>
      </w:r>
    </w:p>
    <w:p>
      <w:r>
        <w:rPr>
          <w:b/>
        </w:rPr>
        <w:t xml:space="preserve">1: </w:t>
      </w:r>
      <w:r>
        <w:t>микробиологическом исследовании</w:t>
      </w:r>
    </w:p>
    <w:p>
      <w:r>
        <w:rPr>
          <w:b/>
        </w:rPr>
        <w:t xml:space="preserve">2: </w:t>
      </w:r>
      <w:r>
        <w:t>анамнезе</w:t>
      </w:r>
    </w:p>
    <w:p>
      <w:r>
        <w:rPr>
          <w:b/>
        </w:rPr>
        <w:t xml:space="preserve">3: </w:t>
      </w:r>
      <w:r>
        <w:t>клинике</w:t>
      </w:r>
    </w:p>
    <w:p>
      <w:r>
        <w:rPr>
          <w:b/>
        </w:rPr>
        <w:t xml:space="preserve">4: </w:t>
      </w:r>
      <w:r>
        <w:t>инструментальных исследованиях</w:t>
      </w:r>
    </w:p>
    <w:p>
      <w:r>
        <w:t xml:space="preserve">Правильный ответ: </w:t>
      </w:r>
      <w:r>
        <w:rPr>
          <w:b/>
        </w:rPr>
        <w:t>микробиологическом исследовании</w:t>
      </w:r>
    </w:p>
    <w:p>
      <w:pPr>
        <w:pStyle w:val="Heading2"/>
      </w:pPr>
      <w:r>
        <w:t>РАК ПРЯМОЙ КИШКИ ВЫЯВЛЯЕТСЯ ПРИ ПАЛЬЦЕВОМ ЕЕ ИССЛЕДОВАНИИ В ____ % КЛИНИЧЕСКИХ НАБЛЮДЕНИЙ</w:t>
      </w:r>
    </w:p>
    <w:p>
      <w:r>
        <w:rPr>
          <w:b/>
        </w:rPr>
        <w:t xml:space="preserve">1: </w:t>
      </w:r>
      <w:r>
        <w:t>10-20</w:t>
      </w:r>
    </w:p>
    <w:p>
      <w:r>
        <w:rPr>
          <w:b/>
        </w:rPr>
        <w:t xml:space="preserve">2: </w:t>
      </w:r>
      <w:r>
        <w:t>60–80</w:t>
      </w:r>
    </w:p>
    <w:p>
      <w:r>
        <w:rPr>
          <w:b/>
        </w:rPr>
        <w:t xml:space="preserve">3: </w:t>
      </w:r>
      <w:r>
        <w:t>20-30</w:t>
      </w:r>
    </w:p>
    <w:p>
      <w:r>
        <w:rPr>
          <w:b/>
        </w:rPr>
        <w:t xml:space="preserve">4: </w:t>
      </w:r>
      <w:r>
        <w:t>30-40</w:t>
      </w:r>
    </w:p>
    <w:p>
      <w:r>
        <w:t xml:space="preserve">Правильный ответ: </w:t>
      </w:r>
      <w:r>
        <w:rPr>
          <w:b/>
        </w:rPr>
        <w:t>60–80</w:t>
      </w:r>
    </w:p>
    <w:p>
      <w:pPr>
        <w:pStyle w:val="Heading2"/>
      </w:pPr>
      <w:r>
        <w:t>ХАРАКТЕРНЫМ РЕНТГЕНОЛОГИЧЕСКИМ ПРИЗНАКОМ РОК (РАК ОБОДОЧНОЙ КИШКИ) ЯВЛЯЕТСЯ</w:t>
      </w:r>
    </w:p>
    <w:p>
      <w:r>
        <w:rPr>
          <w:b/>
        </w:rPr>
        <w:t xml:space="preserve">1: </w:t>
      </w:r>
      <w:r>
        <w:t>ригидность стенки на ограниченном участке</w:t>
      </w:r>
    </w:p>
    <w:p>
      <w:r>
        <w:rPr>
          <w:b/>
        </w:rPr>
        <w:t xml:space="preserve">2: </w:t>
      </w:r>
      <w:r>
        <w:t>дефект наполнения или «плоская» «ниша» на контуре кишечной стенки</w:t>
      </w:r>
    </w:p>
    <w:p>
      <w:r>
        <w:rPr>
          <w:b/>
        </w:rPr>
        <w:t xml:space="preserve">3: </w:t>
      </w:r>
      <w:r>
        <w:t>отсутствие или расстройство перистальтики на ограниченном участке кишки</w:t>
      </w:r>
    </w:p>
    <w:p>
      <w:r>
        <w:rPr>
          <w:b/>
        </w:rPr>
        <w:t xml:space="preserve">4: </w:t>
      </w:r>
      <w:r>
        <w:t>усиленная перистальтика кишечника</w:t>
      </w:r>
    </w:p>
    <w:p>
      <w:r>
        <w:t xml:space="preserve">Правильный ответ: </w:t>
      </w:r>
      <w:r>
        <w:rPr>
          <w:b/>
        </w:rPr>
        <w:t>дефект наполнения или «плоская» «ниша» на контуре кишечной стенки</w:t>
      </w:r>
    </w:p>
    <w:p>
      <w:pPr>
        <w:pStyle w:val="Heading2"/>
      </w:pPr>
      <w:r>
        <w:t>ПРИ РЕЗЕКЦИИ ОТВОДЯЩЕГО ОТДЕЛА УЩЕМЛЕННОЙ КИШКИ ОТСТУПАЮТ НА ___ СМ ОТ ВИДИМОЙ ГРАНИЦЫ НЕКРОЗА</w:t>
      </w:r>
    </w:p>
    <w:p>
      <w:r>
        <w:rPr>
          <w:b/>
        </w:rPr>
        <w:t xml:space="preserve">1: </w:t>
      </w:r>
      <w:r>
        <w:t>15-20</w:t>
      </w:r>
    </w:p>
    <w:p>
      <w:r>
        <w:rPr>
          <w:b/>
        </w:rPr>
        <w:t xml:space="preserve">2: </w:t>
      </w:r>
      <w:r>
        <w:t>5-10</w:t>
      </w:r>
    </w:p>
    <w:p>
      <w:r>
        <w:rPr>
          <w:b/>
        </w:rPr>
        <w:t xml:space="preserve">3: </w:t>
      </w:r>
      <w:r>
        <w:t>20-30</w:t>
      </w:r>
    </w:p>
    <w:p>
      <w:r>
        <w:rPr>
          <w:b/>
        </w:rPr>
        <w:t xml:space="preserve">4: </w:t>
      </w:r>
      <w:r>
        <w:t>10-15</w:t>
      </w:r>
    </w:p>
    <w:p>
      <w:r>
        <w:t xml:space="preserve">Правильный ответ: </w:t>
      </w:r>
      <w:r>
        <w:rPr>
          <w:b/>
        </w:rPr>
        <w:t>15-20</w:t>
      </w:r>
    </w:p>
    <w:p>
      <w:pPr>
        <w:pStyle w:val="Heading2"/>
      </w:pPr>
      <w:r>
        <w:t>ОСНОВНЫМИ ПРИЧИНАМИ ПЕРЕЛОМА КОСТЕЙ ТАЗА ЯВЛЯЮТСЯ</w:t>
      </w:r>
    </w:p>
    <w:p>
      <w:r>
        <w:rPr>
          <w:b/>
        </w:rPr>
        <w:t xml:space="preserve">1: </w:t>
      </w:r>
      <w:r>
        <w:t>бытовые травмы</w:t>
      </w:r>
    </w:p>
    <w:p>
      <w:r>
        <w:rPr>
          <w:b/>
        </w:rPr>
        <w:t xml:space="preserve">2: </w:t>
      </w:r>
      <w:r>
        <w:t>спортивные травмы</w:t>
      </w:r>
    </w:p>
    <w:p>
      <w:r>
        <w:rPr>
          <w:b/>
        </w:rPr>
        <w:t xml:space="preserve">3: </w:t>
      </w:r>
      <w:r>
        <w:t>автодорожные травмы</w:t>
      </w:r>
    </w:p>
    <w:p>
      <w:r>
        <w:rPr>
          <w:b/>
        </w:rPr>
        <w:t xml:space="preserve">4: </w:t>
      </w:r>
      <w:r>
        <w:t>патологические переломы</w:t>
      </w:r>
    </w:p>
    <w:p>
      <w:r>
        <w:t xml:space="preserve">Правильный ответ: </w:t>
      </w:r>
      <w:r>
        <w:rPr>
          <w:b/>
        </w:rPr>
        <w:t>автодорожные травмы</w:t>
      </w:r>
    </w:p>
    <w:p>
      <w:pPr>
        <w:pStyle w:val="Heading2"/>
      </w:pPr>
      <w:r>
        <w:t>ВЫСОКОМУ РИСКУ ВИЧ-ИНФИЦИРОВАНИЯ ПОДВЕРЖЕНЫ</w:t>
      </w:r>
    </w:p>
    <w:p>
      <w:r>
        <w:rPr>
          <w:b/>
        </w:rPr>
        <w:t xml:space="preserve">1: </w:t>
      </w:r>
      <w:r>
        <w:t>дети, играющие на площадке с ВИЧ-инфицированными детьми</w:t>
      </w:r>
    </w:p>
    <w:p>
      <w:r>
        <w:rPr>
          <w:b/>
        </w:rPr>
        <w:t xml:space="preserve">2: </w:t>
      </w:r>
      <w:r>
        <w:t>лица, находящиеся на антибиотикотерапии</w:t>
      </w:r>
    </w:p>
    <w:p>
      <w:r>
        <w:rPr>
          <w:b/>
        </w:rPr>
        <w:t xml:space="preserve">3: </w:t>
      </w:r>
      <w:r>
        <w:t>лица, которые часто получают гемотрансфузии или препараты, изготовленные из донорской крови</w:t>
      </w:r>
    </w:p>
    <w:p>
      <w:r>
        <w:rPr>
          <w:b/>
        </w:rPr>
        <w:t xml:space="preserve">4: </w:t>
      </w:r>
      <w:r>
        <w:t>лица, которые контактировали с клещами, особенно ixodes persulcatus</w:t>
      </w:r>
    </w:p>
    <w:p>
      <w:r>
        <w:t xml:space="preserve">Правильный ответ: </w:t>
      </w:r>
      <w:r>
        <w:rPr>
          <w:b/>
        </w:rPr>
        <w:t>лица, которые часто получают гемотрансфузии или препараты, изготовленные из донорской крови</w:t>
      </w:r>
    </w:p>
    <w:p>
      <w:pPr>
        <w:pStyle w:val="Heading2"/>
      </w:pPr>
      <w:r>
        <w:t>ДЛЯ ОЦЕНКИ СОСТОЯТЕЛЬНОСТИ ПИЩЕВОДНОГО АНАСТОМОЗА ЦЕЛЕСООБРАЗНО ВЫПОЛНИТЬ</w:t>
      </w:r>
    </w:p>
    <w:p>
      <w:r>
        <w:rPr>
          <w:b/>
        </w:rPr>
        <w:t xml:space="preserve">1: </w:t>
      </w:r>
      <w:r>
        <w:t>ультразвуковое исследование</w:t>
      </w:r>
    </w:p>
    <w:p>
      <w:r>
        <w:rPr>
          <w:b/>
        </w:rPr>
        <w:t xml:space="preserve">2: </w:t>
      </w:r>
      <w:r>
        <w:t>рентгеноскопию (компьютерную томографию) пищевода с пероральным приемом контрастного вещества</w:t>
      </w:r>
    </w:p>
    <w:p>
      <w:r>
        <w:rPr>
          <w:b/>
        </w:rPr>
        <w:t xml:space="preserve">3: </w:t>
      </w:r>
      <w:r>
        <w:t>магнитно-резонансную томографию</w:t>
      </w:r>
    </w:p>
    <w:p>
      <w:r>
        <w:rPr>
          <w:b/>
        </w:rPr>
        <w:t xml:space="preserve">4: </w:t>
      </w:r>
      <w:r>
        <w:t>сцинтиграфию</w:t>
      </w:r>
    </w:p>
    <w:p>
      <w:r>
        <w:t xml:space="preserve">Правильный ответ: </w:t>
      </w:r>
      <w:r>
        <w:rPr>
          <w:b/>
        </w:rPr>
        <w:t>рентгеноскопию (компьютерную томографию) пищевода с пероральным приемом контрастного вещества</w:t>
      </w:r>
    </w:p>
    <w:p>
      <w:pPr>
        <w:pStyle w:val="Heading2"/>
      </w:pPr>
      <w:r>
        <w:t>ПЕРВИЧНЫЙ ГАНГРЕНОЗНЫЙ АППЕНДИЦИТ РАЗВИВАЕТСЯ ВСЛЕДСТВИЕ</w:t>
      </w:r>
    </w:p>
    <w:p>
      <w:r>
        <w:rPr>
          <w:b/>
        </w:rPr>
        <w:t xml:space="preserve">1: </w:t>
      </w:r>
      <w:r>
        <w:t>стеноза устья подвздошно-ободочной артерии</w:t>
      </w:r>
    </w:p>
    <w:p>
      <w:r>
        <w:rPr>
          <w:b/>
        </w:rPr>
        <w:t xml:space="preserve">2: </w:t>
      </w:r>
      <w:r>
        <w:t>тромбоза артерии червеобразного отростка</w:t>
      </w:r>
    </w:p>
    <w:p>
      <w:r>
        <w:rPr>
          <w:b/>
        </w:rPr>
        <w:t xml:space="preserve">3: </w:t>
      </w:r>
      <w:r>
        <w:t>тромбоза нижней брыжеечной артерии</w:t>
      </w:r>
    </w:p>
    <w:p>
      <w:r>
        <w:rPr>
          <w:b/>
        </w:rPr>
        <w:t xml:space="preserve">4: </w:t>
      </w:r>
      <w:r>
        <w:t>неспецифического артериита висцеральных ветвей аорты</w:t>
      </w:r>
    </w:p>
    <w:p>
      <w:r>
        <w:t xml:space="preserve">Правильный ответ: </w:t>
      </w:r>
      <w:r>
        <w:rPr>
          <w:b/>
        </w:rPr>
        <w:t>тромбоза артерии червеобразного отростка</w:t>
      </w:r>
    </w:p>
    <w:p>
      <w:pPr>
        <w:pStyle w:val="Heading2"/>
      </w:pPr>
      <w:r>
        <w:t>К СИМПТОМАМ ДОРЕАКТИВНОГО ПЕРИОДА ОТМОРОЖЕНИЯ ОТНОСЯТ</w:t>
      </w:r>
    </w:p>
    <w:p>
      <w:r>
        <w:rPr>
          <w:b/>
        </w:rPr>
        <w:t xml:space="preserve">1: </w:t>
      </w:r>
      <w:r>
        <w:t>кожные покровы обычной окраски</w:t>
      </w:r>
    </w:p>
    <w:p>
      <w:r>
        <w:rPr>
          <w:b/>
        </w:rPr>
        <w:t xml:space="preserve">2: </w:t>
      </w:r>
      <w:r>
        <w:t>некроз кожи и подкожно-жировой клетчатки</w:t>
      </w:r>
    </w:p>
    <w:p>
      <w:r>
        <w:rPr>
          <w:b/>
        </w:rPr>
        <w:t xml:space="preserve">3: </w:t>
      </w:r>
      <w:r>
        <w:t>появление пузырей</w:t>
      </w:r>
    </w:p>
    <w:p>
      <w:r>
        <w:rPr>
          <w:b/>
        </w:rPr>
        <w:t xml:space="preserve">4: </w:t>
      </w:r>
      <w:r>
        <w:t>кожу холодную, бледную, незначительные боли</w:t>
      </w:r>
    </w:p>
    <w:p>
      <w:r>
        <w:t xml:space="preserve">Правильный ответ: </w:t>
      </w:r>
      <w:r>
        <w:rPr>
          <w:b/>
        </w:rPr>
        <w:t>кожу холодную, бледную, незначительные боли</w:t>
      </w:r>
    </w:p>
    <w:p>
      <w:pPr>
        <w:pStyle w:val="Heading2"/>
      </w:pPr>
      <w:r>
        <w:t>НАИБОЛЕЕ ЧАСТОЙ ПРИЧИНОЙ РАЗЛИТОГО ГНОЙНОГО ПЕРИТОНИТА ЯВЛЯЕТСЯ</w:t>
      </w:r>
    </w:p>
    <w:p>
      <w:r>
        <w:rPr>
          <w:b/>
        </w:rPr>
        <w:t xml:space="preserve">1: </w:t>
      </w:r>
      <w:r>
        <w:t>острый панкреатит</w:t>
      </w:r>
    </w:p>
    <w:p>
      <w:r>
        <w:rPr>
          <w:b/>
        </w:rPr>
        <w:t xml:space="preserve">2: </w:t>
      </w:r>
      <w:r>
        <w:t>острый холецистит</w:t>
      </w:r>
    </w:p>
    <w:p>
      <w:r>
        <w:rPr>
          <w:b/>
        </w:rPr>
        <w:t xml:space="preserve">3: </w:t>
      </w:r>
      <w:r>
        <w:t>тонкокишечная непроходимость</w:t>
      </w:r>
    </w:p>
    <w:p>
      <w:r>
        <w:rPr>
          <w:b/>
        </w:rPr>
        <w:t xml:space="preserve">4: </w:t>
      </w:r>
      <w:r>
        <w:t>острый аппендицит</w:t>
      </w:r>
    </w:p>
    <w:p>
      <w:r>
        <w:t xml:space="preserve">Правильный ответ: </w:t>
      </w:r>
      <w:r>
        <w:rPr>
          <w:b/>
        </w:rPr>
        <w:t>острый аппендицит</w:t>
      </w:r>
    </w:p>
    <w:p>
      <w:pPr>
        <w:pStyle w:val="Heading2"/>
      </w:pPr>
      <w:r>
        <w:t>ПРИ ПОДОЗРЕНИИ НА СТЕНОЗ ВЫХОДНОГО ОТДЕЛА ЖЕЛУДКА ОСНОВНЫМ МЕТОДОМ ИНСТРУМЕНТАЛЬНОГО ИССЛЕДОВАНИЯ ЯВЛЯЕТСЯ</w:t>
      </w:r>
    </w:p>
    <w:p>
      <w:r>
        <w:rPr>
          <w:b/>
        </w:rPr>
        <w:t xml:space="preserve">1: </w:t>
      </w:r>
      <w:r>
        <w:t>обзорная рентгенография брюшной полости</w:t>
      </w:r>
    </w:p>
    <w:p>
      <w:r>
        <w:rPr>
          <w:b/>
        </w:rPr>
        <w:t xml:space="preserve">2: </w:t>
      </w:r>
      <w:r>
        <w:t>ультразвуковое исследование брюшной полости</w:t>
      </w:r>
    </w:p>
    <w:p>
      <w:r>
        <w:rPr>
          <w:b/>
        </w:rPr>
        <w:t xml:space="preserve">3: </w:t>
      </w:r>
      <w:r>
        <w:t>контрастная рентгенография желудка</w:t>
      </w:r>
    </w:p>
    <w:p>
      <w:r>
        <w:rPr>
          <w:b/>
        </w:rPr>
        <w:t xml:space="preserve">4: </w:t>
      </w:r>
      <w:r>
        <w:t>эндосонография желудка</w:t>
      </w:r>
    </w:p>
    <w:p>
      <w:r>
        <w:t xml:space="preserve">Правильный ответ: </w:t>
      </w:r>
      <w:r>
        <w:rPr>
          <w:b/>
        </w:rPr>
        <w:t>контрастная рентгенография желудка</w:t>
      </w:r>
    </w:p>
    <w:p>
      <w:pPr>
        <w:pStyle w:val="Heading2"/>
      </w:pPr>
      <w:r>
        <w:t>АСПЕРГИЛЛОМЫ, КАК ПРАВИЛО, РАЗВИВАЮТСЯ</w:t>
      </w:r>
    </w:p>
    <w:p>
      <w:r>
        <w:rPr>
          <w:b/>
        </w:rPr>
        <w:t xml:space="preserve">1: </w:t>
      </w:r>
      <w:r>
        <w:t>только во врожденных кистах</w:t>
      </w:r>
    </w:p>
    <w:p>
      <w:r>
        <w:rPr>
          <w:b/>
        </w:rPr>
        <w:t xml:space="preserve">2: </w:t>
      </w:r>
      <w:r>
        <w:t>в длительно существующих полостях</w:t>
      </w:r>
    </w:p>
    <w:p>
      <w:r>
        <w:rPr>
          <w:b/>
        </w:rPr>
        <w:t xml:space="preserve">3: </w:t>
      </w:r>
      <w:r>
        <w:t>в интактных зонах лёгких</w:t>
      </w:r>
    </w:p>
    <w:p>
      <w:r>
        <w:rPr>
          <w:b/>
        </w:rPr>
        <w:t xml:space="preserve">4: </w:t>
      </w:r>
      <w:r>
        <w:t>только в туберкулёзных кавернах</w:t>
      </w:r>
    </w:p>
    <w:p>
      <w:r>
        <w:t xml:space="preserve">Правильный ответ: </w:t>
      </w:r>
      <w:r>
        <w:rPr>
          <w:b/>
        </w:rPr>
        <w:t>в длительно существующих полостях</w:t>
      </w:r>
    </w:p>
    <w:p>
      <w:pPr>
        <w:pStyle w:val="Heading2"/>
      </w:pPr>
      <w:r>
        <w:t>ОСТРЫЙ ТРОМБОЗ ГЛУБОКИХ ВЕН НИЖНИХ КОНЕЧНОСТЕЙ ХАРАКТЕРИЗУЕТСЯ</w:t>
      </w:r>
    </w:p>
    <w:p>
      <w:r>
        <w:rPr>
          <w:b/>
        </w:rPr>
        <w:t xml:space="preserve">1: </w:t>
      </w:r>
      <w:r>
        <w:t>некрозом пальцев стопы</w:t>
      </w:r>
    </w:p>
    <w:p>
      <w:r>
        <w:rPr>
          <w:b/>
        </w:rPr>
        <w:t xml:space="preserve">2: </w:t>
      </w:r>
      <w:r>
        <w:t>резким отёком конечности</w:t>
      </w:r>
    </w:p>
    <w:p>
      <w:r>
        <w:rPr>
          <w:b/>
        </w:rPr>
        <w:t xml:space="preserve">3: </w:t>
      </w:r>
      <w:r>
        <w:t>симптомом перемежающейся хромоты</w:t>
      </w:r>
    </w:p>
    <w:p>
      <w:r>
        <w:rPr>
          <w:b/>
        </w:rPr>
        <w:t xml:space="preserve">4: </w:t>
      </w:r>
      <w:r>
        <w:t>похолоданием стопы</w:t>
      </w:r>
    </w:p>
    <w:p>
      <w:r>
        <w:t xml:space="preserve">Правильный ответ: </w:t>
      </w:r>
      <w:r>
        <w:rPr>
          <w:b/>
        </w:rPr>
        <w:t>резким отёком конечности</w:t>
      </w:r>
    </w:p>
    <w:p>
      <w:pPr>
        <w:pStyle w:val="Heading2"/>
      </w:pPr>
      <w:r>
        <w:t>ПРИ ОБЛИТЕРИРУЮЩЕМ ТРОМБАНГИТЕ НАИБОЛЕЕ ЧАСТО ПОРАЖАЮТСЯ</w:t>
      </w:r>
    </w:p>
    <w:p>
      <w:r>
        <w:rPr>
          <w:b/>
        </w:rPr>
        <w:t xml:space="preserve">1: </w:t>
      </w:r>
      <w:r>
        <w:t>бедренные артерии</w:t>
      </w:r>
    </w:p>
    <w:p>
      <w:r>
        <w:rPr>
          <w:b/>
        </w:rPr>
        <w:t xml:space="preserve">2: </w:t>
      </w:r>
      <w:r>
        <w:t>подвздошные артерии</w:t>
      </w:r>
    </w:p>
    <w:p>
      <w:r>
        <w:rPr>
          <w:b/>
        </w:rPr>
        <w:t xml:space="preserve">3: </w:t>
      </w:r>
      <w:r>
        <w:t>дуга аорты и брахиоцефальный ствол</w:t>
      </w:r>
    </w:p>
    <w:p>
      <w:r>
        <w:rPr>
          <w:b/>
        </w:rPr>
        <w:t xml:space="preserve">4: </w:t>
      </w:r>
      <w:r>
        <w:t>артерии голени</w:t>
      </w:r>
    </w:p>
    <w:p>
      <w:r>
        <w:t xml:space="preserve">Правильный ответ: </w:t>
      </w:r>
      <w:r>
        <w:rPr>
          <w:b/>
        </w:rPr>
        <w:t>артерии голени</w:t>
      </w:r>
    </w:p>
    <w:p>
      <w:pPr>
        <w:pStyle w:val="Heading2"/>
      </w:pPr>
      <w:r>
        <w:t>СПОСОБ ПЛАСТИКИ ГРЫЖЕВЫХ ВОРОТ ПО РУДЖИ ПРИМЕНЯЕТСЯ ПРИ</w:t>
      </w:r>
    </w:p>
    <w:p>
      <w:r>
        <w:rPr>
          <w:b/>
        </w:rPr>
        <w:t xml:space="preserve">1: </w:t>
      </w:r>
      <w:r>
        <w:t>паховых грыжах</w:t>
      </w:r>
    </w:p>
    <w:p>
      <w:r>
        <w:rPr>
          <w:b/>
        </w:rPr>
        <w:t xml:space="preserve">2: </w:t>
      </w:r>
      <w:r>
        <w:t>грыже белой линии живота</w:t>
      </w:r>
    </w:p>
    <w:p>
      <w:r>
        <w:rPr>
          <w:b/>
        </w:rPr>
        <w:t xml:space="preserve">3: </w:t>
      </w:r>
      <w:r>
        <w:t>пупочной грыже</w:t>
      </w:r>
    </w:p>
    <w:p>
      <w:r>
        <w:rPr>
          <w:b/>
        </w:rPr>
        <w:t xml:space="preserve">4: </w:t>
      </w:r>
      <w:r>
        <w:t>бедренной грыже</w:t>
      </w:r>
    </w:p>
    <w:p>
      <w:r>
        <w:t xml:space="preserve">Правильный ответ: </w:t>
      </w:r>
      <w:r>
        <w:rPr>
          <w:b/>
        </w:rPr>
        <w:t>бедренной грыже</w:t>
      </w:r>
    </w:p>
    <w:p>
      <w:pPr>
        <w:pStyle w:val="Heading2"/>
      </w:pPr>
      <w:r>
        <w:t>ПОКАЗАНИЕМ ДЛЯ ТОРАКОТОМИИ ПРИ ПРОНИКАЮЩЕМ РАНЕНИИ ГРУДНОЙ КЛЕТКИ ЯВЛЯЕТСЯ</w:t>
      </w:r>
    </w:p>
    <w:p>
      <w:r>
        <w:rPr>
          <w:b/>
        </w:rPr>
        <w:t xml:space="preserve">1: </w:t>
      </w:r>
      <w:r>
        <w:t>гемоторакс</w:t>
      </w:r>
    </w:p>
    <w:p>
      <w:r>
        <w:rPr>
          <w:b/>
        </w:rPr>
        <w:t xml:space="preserve">2: </w:t>
      </w:r>
      <w:r>
        <w:t>сам факт проникающего ранения</w:t>
      </w:r>
    </w:p>
    <w:p>
      <w:r>
        <w:rPr>
          <w:b/>
        </w:rPr>
        <w:t xml:space="preserve">3: </w:t>
      </w:r>
      <w:r>
        <w:t>пневмоторакс</w:t>
      </w:r>
    </w:p>
    <w:p>
      <w:r>
        <w:rPr>
          <w:b/>
        </w:rPr>
        <w:t xml:space="preserve">4: </w:t>
      </w:r>
      <w:r>
        <w:t>продолжающееся кровотечение в плевральную полость</w:t>
      </w:r>
    </w:p>
    <w:p>
      <w:r>
        <w:t xml:space="preserve">Правильный ответ: </w:t>
      </w:r>
      <w:r>
        <w:rPr>
          <w:b/>
        </w:rPr>
        <w:t>продолжающееся кровотечение в плевральную полость</w:t>
      </w:r>
    </w:p>
    <w:p>
      <w:pPr>
        <w:pStyle w:val="Heading2"/>
      </w:pPr>
      <w:r>
        <w:t>ЗАДЕРЖКА ЭВАКУАЦИИ КОНТРАСТНОГО ВЕЩЕСТВА ИЗ ЖЕЛУДКА БОЛЕЕ 24 ЧАСОВ СВИДЕТЕЛЬСТВУЕТ О/ОБ</w:t>
      </w:r>
    </w:p>
    <w:p>
      <w:r>
        <w:rPr>
          <w:b/>
        </w:rPr>
        <w:t xml:space="preserve">1: </w:t>
      </w:r>
      <w:r>
        <w:t>декомпенсированном стенозе</w:t>
      </w:r>
    </w:p>
    <w:p>
      <w:r>
        <w:rPr>
          <w:b/>
        </w:rPr>
        <w:t xml:space="preserve">2: </w:t>
      </w:r>
      <w:r>
        <w:t>субкомпенсированном стенозе</w:t>
      </w:r>
    </w:p>
    <w:p>
      <w:r>
        <w:rPr>
          <w:b/>
        </w:rPr>
        <w:t xml:space="preserve">3: </w:t>
      </w:r>
      <w:r>
        <w:t>компенсированном стенозе</w:t>
      </w:r>
    </w:p>
    <w:p>
      <w:r>
        <w:rPr>
          <w:b/>
        </w:rPr>
        <w:t xml:space="preserve">4: </w:t>
      </w:r>
      <w:r>
        <w:t>отсутствии стеноза</w:t>
      </w:r>
    </w:p>
    <w:p>
      <w:r>
        <w:t xml:space="preserve">Правильный ответ: </w:t>
      </w:r>
      <w:r>
        <w:rPr>
          <w:b/>
        </w:rPr>
        <w:t>декомпенсированном стенозе</w:t>
      </w:r>
    </w:p>
    <w:p>
      <w:pPr>
        <w:pStyle w:val="Heading2"/>
      </w:pPr>
      <w:r>
        <w:t>К ЯТРОГЕННЫМИ ПРИЧИНАМ ТРАВМЫ МОЧЕВОГО ПУЗЫРЯ СЛЕДУЕТ ОТНЕСТИ</w:t>
      </w:r>
    </w:p>
    <w:p>
      <w:r>
        <w:rPr>
          <w:b/>
        </w:rPr>
        <w:t xml:space="preserve">1: </w:t>
      </w:r>
      <w:r>
        <w:t>перелом костей таза</w:t>
      </w:r>
    </w:p>
    <w:p>
      <w:r>
        <w:rPr>
          <w:b/>
        </w:rPr>
        <w:t xml:space="preserve">2: </w:t>
      </w:r>
      <w:r>
        <w:t>катетеризацию мочеточников</w:t>
      </w:r>
    </w:p>
    <w:p>
      <w:r>
        <w:rPr>
          <w:b/>
        </w:rPr>
        <w:t xml:space="preserve">3: </w:t>
      </w:r>
      <w:r>
        <w:t>удар в живот</w:t>
      </w:r>
    </w:p>
    <w:p>
      <w:r>
        <w:rPr>
          <w:b/>
        </w:rPr>
        <w:t xml:space="preserve">4: </w:t>
      </w:r>
      <w:r>
        <w:t>ранение в ходе гинекологической операции</w:t>
      </w:r>
    </w:p>
    <w:p>
      <w:r>
        <w:t xml:space="preserve">Правильный ответ: </w:t>
      </w:r>
      <w:r>
        <w:rPr>
          <w:b/>
        </w:rPr>
        <w:t>ранение в ходе гинекологической операции</w:t>
      </w:r>
    </w:p>
    <w:p>
      <w:pPr>
        <w:pStyle w:val="Heading2"/>
      </w:pPr>
      <w:r>
        <w:t>НАИБОЛЕЕ ЧАСТЫМ ОСЛОЖНЕНИЕМ ОСТРЫХ ЯЗВ ВЕРХНИХ ОТДЕЛОВ ЖЕЛУДОЧНО-КИШЕЧНОГО ТРАКТА ЯВЛЯЕТСЯ</w:t>
      </w:r>
    </w:p>
    <w:p>
      <w:r>
        <w:rPr>
          <w:b/>
        </w:rPr>
        <w:t xml:space="preserve">1: </w:t>
      </w:r>
      <w:r>
        <w:t>перфорация</w:t>
      </w:r>
    </w:p>
    <w:p>
      <w:r>
        <w:rPr>
          <w:b/>
        </w:rPr>
        <w:t xml:space="preserve">2: </w:t>
      </w:r>
      <w:r>
        <w:t>кровотечение</w:t>
      </w:r>
    </w:p>
    <w:p>
      <w:r>
        <w:rPr>
          <w:b/>
        </w:rPr>
        <w:t xml:space="preserve">3: </w:t>
      </w:r>
      <w:r>
        <w:t>пенетрация</w:t>
      </w:r>
    </w:p>
    <w:p>
      <w:r>
        <w:rPr>
          <w:b/>
        </w:rPr>
        <w:t xml:space="preserve">4: </w:t>
      </w:r>
      <w:r>
        <w:t>малигнизация</w:t>
      </w:r>
    </w:p>
    <w:p>
      <w:r>
        <w:t xml:space="preserve">Правильный ответ: </w:t>
      </w:r>
      <w:r>
        <w:rPr>
          <w:b/>
        </w:rPr>
        <w:t>кровотечение</w:t>
      </w:r>
    </w:p>
    <w:p>
      <w:pPr>
        <w:pStyle w:val="Heading2"/>
      </w:pPr>
      <w:r>
        <w:t>ПРИ ЛОКАЛИЗАЦИИ ПОДДИАФРАГМАЛЬНОГО АБСЦЕССА ПРАВЕЕ СЕРПОВИДНОЙ СВЯЗКИ И КПЕРЕДИ ОТ ВЕНЕЧНОЙ СВЯЗКИ АБСЦЕСС ВСКРЫВАЮТ</w:t>
      </w:r>
    </w:p>
    <w:p>
      <w:r>
        <w:rPr>
          <w:b/>
        </w:rPr>
        <w:t xml:space="preserve">1: </w:t>
      </w:r>
      <w:r>
        <w:t>пункцией и дренированием под контролем УЗИ (ультразвуковое исследование)</w:t>
      </w:r>
    </w:p>
    <w:p>
      <w:r>
        <w:rPr>
          <w:b/>
        </w:rPr>
        <w:t xml:space="preserve">2: </w:t>
      </w:r>
      <w:r>
        <w:t>через верхнесрединный доступ</w:t>
      </w:r>
    </w:p>
    <w:p>
      <w:r>
        <w:rPr>
          <w:b/>
        </w:rPr>
        <w:t xml:space="preserve">3: </w:t>
      </w:r>
      <w:r>
        <w:t>по А.В.Мельникову</w:t>
      </w:r>
    </w:p>
    <w:p>
      <w:r>
        <w:rPr>
          <w:b/>
        </w:rPr>
        <w:t xml:space="preserve">4: </w:t>
      </w:r>
      <w:r>
        <w:t>по Клермону</w:t>
      </w:r>
    </w:p>
    <w:p>
      <w:r>
        <w:t xml:space="preserve">Правильный ответ: </w:t>
      </w:r>
      <w:r>
        <w:rPr>
          <w:b/>
        </w:rPr>
        <w:t>по Клермону</w:t>
      </w:r>
    </w:p>
    <w:p>
      <w:pPr>
        <w:pStyle w:val="Heading2"/>
      </w:pPr>
      <w:r>
        <w:t>ВО ВРЕМЯ ОПЕРАЦИИ ПО ПОВОДУ УЩЕМЛЕННОЙ БЕДРЕННОЙ ГРЫЖИ ПОСЛЕ РАССЕЧЕНИЯ ЖИМБЕРНАТОВОЙ СВЯЗКИ МОЖЕТ ПРОИЗОЙТИ ПОВРЕЖДЕНИЕ СОСУДА</w:t>
      </w:r>
    </w:p>
    <w:p>
      <w:r>
        <w:rPr>
          <w:b/>
        </w:rPr>
        <w:t xml:space="preserve">1: </w:t>
      </w:r>
      <w:r>
        <w:t>бедренной артерии</w:t>
      </w:r>
    </w:p>
    <w:p>
      <w:r>
        <w:rPr>
          <w:b/>
        </w:rPr>
        <w:t xml:space="preserve">2: </w:t>
      </w:r>
      <w:r>
        <w:t>бедренной вены</w:t>
      </w:r>
    </w:p>
    <w:p>
      <w:r>
        <w:rPr>
          <w:b/>
        </w:rPr>
        <w:t xml:space="preserve">3: </w:t>
      </w:r>
      <w:r>
        <w:t>наружной подвздошной артерии</w:t>
      </w:r>
    </w:p>
    <w:p>
      <w:r>
        <w:rPr>
          <w:b/>
        </w:rPr>
        <w:t xml:space="preserve">4: </w:t>
      </w:r>
      <w:r>
        <w:t>запирательной артерии</w:t>
      </w:r>
    </w:p>
    <w:p>
      <w:r>
        <w:t xml:space="preserve">Правильный ответ: </w:t>
      </w:r>
      <w:r>
        <w:rPr>
          <w:b/>
        </w:rPr>
        <w:t>запирательной артерии</w:t>
      </w:r>
    </w:p>
    <w:p>
      <w:pPr>
        <w:pStyle w:val="Heading2"/>
      </w:pPr>
      <w:r>
        <w:t>АТЕРОСКЛЕРОЗ СОСУДОВ КОНЕЧНОСТЕЙ ПРИВОДИТ К</w:t>
      </w:r>
    </w:p>
    <w:p>
      <w:r>
        <w:rPr>
          <w:b/>
        </w:rPr>
        <w:t xml:space="preserve">1: </w:t>
      </w:r>
      <w:r>
        <w:t>артрозу</w:t>
      </w:r>
    </w:p>
    <w:p>
      <w:r>
        <w:rPr>
          <w:b/>
        </w:rPr>
        <w:t xml:space="preserve">2: </w:t>
      </w:r>
      <w:r>
        <w:t>асциту</w:t>
      </w:r>
    </w:p>
    <w:p>
      <w:r>
        <w:rPr>
          <w:b/>
        </w:rPr>
        <w:t xml:space="preserve">3: </w:t>
      </w:r>
      <w:r>
        <w:t>варикозному расширению вен</w:t>
      </w:r>
    </w:p>
    <w:p>
      <w:r>
        <w:rPr>
          <w:b/>
        </w:rPr>
        <w:t xml:space="preserve">4: </w:t>
      </w:r>
      <w:r>
        <w:t>гангрене</w:t>
      </w:r>
    </w:p>
    <w:p>
      <w:r>
        <w:t xml:space="preserve">Правильный ответ: </w:t>
      </w:r>
      <w:r>
        <w:rPr>
          <w:b/>
        </w:rPr>
        <w:t>гангрене</w:t>
      </w:r>
    </w:p>
    <w:p>
      <w:pPr>
        <w:pStyle w:val="Heading2"/>
      </w:pPr>
      <w:r>
        <w:t>БОЛЬНЫХ ОСТРЫМ АППЕДИЦИТОМ СЛЕДУЕТ ОПЕРИРОВАТЬ</w:t>
      </w:r>
    </w:p>
    <w:p>
      <w:r>
        <w:rPr>
          <w:b/>
        </w:rPr>
        <w:t xml:space="preserve">1: </w:t>
      </w:r>
      <w:r>
        <w:t>через 12 – 24 часа от начала заболевания</w:t>
      </w:r>
    </w:p>
    <w:p>
      <w:r>
        <w:rPr>
          <w:b/>
        </w:rPr>
        <w:t xml:space="preserve">2: </w:t>
      </w:r>
      <w:r>
        <w:t>только при наличии перитонеальных симптомов</w:t>
      </w:r>
    </w:p>
    <w:p>
      <w:r>
        <w:rPr>
          <w:b/>
        </w:rPr>
        <w:t xml:space="preserve">3: </w:t>
      </w:r>
      <w:r>
        <w:t>только при повторных приступах острого аппендицита</w:t>
      </w:r>
    </w:p>
    <w:p>
      <w:r>
        <w:rPr>
          <w:b/>
        </w:rPr>
        <w:t xml:space="preserve">4: </w:t>
      </w:r>
      <w:r>
        <w:t>срочно при установленном диагнозе</w:t>
      </w:r>
    </w:p>
    <w:p>
      <w:r>
        <w:t xml:space="preserve">Правильный ответ: </w:t>
      </w:r>
      <w:r>
        <w:rPr>
          <w:b/>
        </w:rPr>
        <w:t>срочно при установленном диагнозе</w:t>
      </w:r>
    </w:p>
    <w:p>
      <w:pPr>
        <w:pStyle w:val="Heading2"/>
      </w:pPr>
      <w:r>
        <w:t>«БОЧКООБРАЗНАЯ» ГРУДНАЯ КЛЕТКА ХАРАКТЕРНА ДЛЯ</w:t>
      </w:r>
    </w:p>
    <w:p>
      <w:r>
        <w:rPr>
          <w:b/>
        </w:rPr>
        <w:t xml:space="preserve">1: </w:t>
      </w:r>
      <w:r>
        <w:t>хронической обструктивной болезни легких</w:t>
      </w:r>
    </w:p>
    <w:p>
      <w:r>
        <w:rPr>
          <w:b/>
        </w:rPr>
        <w:t xml:space="preserve">2: </w:t>
      </w:r>
      <w:r>
        <w:t>хронической бронхоэктатической болезни</w:t>
      </w:r>
    </w:p>
    <w:p>
      <w:r>
        <w:rPr>
          <w:b/>
        </w:rPr>
        <w:t xml:space="preserve">3: </w:t>
      </w:r>
      <w:r>
        <w:t>диссеминированного туберкулеза</w:t>
      </w:r>
    </w:p>
    <w:p>
      <w:r>
        <w:rPr>
          <w:b/>
        </w:rPr>
        <w:t xml:space="preserve">4: </w:t>
      </w:r>
      <w:r>
        <w:t>цирротического поражения легких</w:t>
      </w:r>
    </w:p>
    <w:p>
      <w:r>
        <w:t xml:space="preserve">Правильный ответ: </w:t>
      </w:r>
      <w:r>
        <w:rPr>
          <w:b/>
        </w:rPr>
        <w:t>хронической обструктивной болезни легких</w:t>
      </w:r>
    </w:p>
    <w:p>
      <w:pPr>
        <w:pStyle w:val="Heading2"/>
      </w:pPr>
      <w:r>
        <w:t>К ХАРАКТЕРНЫМ ПРИЗНАКАМ ОЖОГА ГОРТАНИ ОТНОСЯТ</w:t>
      </w:r>
    </w:p>
    <w:p>
      <w:r>
        <w:rPr>
          <w:b/>
        </w:rPr>
        <w:t xml:space="preserve">1: </w:t>
      </w:r>
      <w:r>
        <w:t>боли в горле при глотании</w:t>
      </w:r>
    </w:p>
    <w:p>
      <w:r>
        <w:rPr>
          <w:b/>
        </w:rPr>
        <w:t xml:space="preserve">2: </w:t>
      </w:r>
      <w:r>
        <w:t>осиплость голоса и затруднение дыхания</w:t>
      </w:r>
    </w:p>
    <w:p>
      <w:r>
        <w:rPr>
          <w:b/>
        </w:rPr>
        <w:t xml:space="preserve">3: </w:t>
      </w:r>
      <w:r>
        <w:t>гиперемию и отек слизистой глотки</w:t>
      </w:r>
    </w:p>
    <w:p>
      <w:r>
        <w:rPr>
          <w:b/>
        </w:rPr>
        <w:t xml:space="preserve">4: </w:t>
      </w:r>
      <w:r>
        <w:t>кровотечение изо рта</w:t>
      </w:r>
    </w:p>
    <w:p>
      <w:r>
        <w:t xml:space="preserve">Правильный ответ: </w:t>
      </w:r>
      <w:r>
        <w:rPr>
          <w:b/>
        </w:rPr>
        <w:t>осиплость голоса и затруднение дыхания</w:t>
      </w:r>
    </w:p>
    <w:p>
      <w:pPr>
        <w:pStyle w:val="Heading2"/>
      </w:pPr>
      <w:r>
        <w:t>РАННИЕ ПОСЛЕОПЕРАЦИОННЫЕ ОСЛОЖНЕНИЯ ПОСЛЕ ГРЫЖЕСЕЧЕНИЯ ОПРЕДЕЛЯЮТСЯ КАК ОСЛОЖНЕНИЯ, ВОЗНИКАЮЩИЕ В ТЕЧЕНИЕ</w:t>
      </w:r>
    </w:p>
    <w:p>
      <w:r>
        <w:rPr>
          <w:b/>
        </w:rPr>
        <w:t xml:space="preserve">1: </w:t>
      </w:r>
      <w:r>
        <w:t>30 дней после операции или перед выпиской пациента (если дольше 30 дней)</w:t>
      </w:r>
    </w:p>
    <w:p>
      <w:r>
        <w:rPr>
          <w:b/>
        </w:rPr>
        <w:t xml:space="preserve">2: </w:t>
      </w:r>
      <w:r>
        <w:t>60 дней после операции или перед выпиской пациента (если дольше 60 дней)</w:t>
      </w:r>
    </w:p>
    <w:p>
      <w:r>
        <w:rPr>
          <w:b/>
        </w:rPr>
        <w:t xml:space="preserve">3: </w:t>
      </w:r>
      <w:r>
        <w:t>15 дней после операции или перед выпиской пациента (если дольше 15 дней)</w:t>
      </w:r>
    </w:p>
    <w:p>
      <w:r>
        <w:rPr>
          <w:b/>
        </w:rPr>
        <w:t xml:space="preserve">4: </w:t>
      </w:r>
      <w:r>
        <w:t>15 дней после операции или перед выпиской пациента (если дольше 30 дней)</w:t>
      </w:r>
    </w:p>
    <w:p>
      <w:r>
        <w:t xml:space="preserve">Правильный ответ: </w:t>
      </w:r>
      <w:r>
        <w:rPr>
          <w:b/>
        </w:rPr>
        <w:t>30 дней после операции или перед выпиской пациента (если дольше 30 дней)</w:t>
      </w:r>
    </w:p>
    <w:p>
      <w:pPr>
        <w:pStyle w:val="Heading2"/>
      </w:pPr>
      <w:r>
        <w:t>СТАНДАРТЫ И ПОРЯДКИ ОКАЗАНИЯ МЕДИЦИНСКОЙ ПОМОЩИ УТВЕРЖДАЮТСЯ НА УРОВНЕ</w:t>
      </w:r>
    </w:p>
    <w:p>
      <w:r>
        <w:rPr>
          <w:b/>
        </w:rPr>
        <w:t xml:space="preserve">1: </w:t>
      </w:r>
      <w:r>
        <w:t>заведующего отделением медицинской организации</w:t>
      </w:r>
    </w:p>
    <w:p>
      <w:r>
        <w:rPr>
          <w:b/>
        </w:rPr>
        <w:t xml:space="preserve">2: </w:t>
      </w:r>
      <w:r>
        <w:t>федерального органа исполнительной власти – Министерства здравоохранения РФ</w:t>
      </w:r>
    </w:p>
    <w:p>
      <w:r>
        <w:rPr>
          <w:b/>
        </w:rPr>
        <w:t xml:space="preserve">3: </w:t>
      </w:r>
      <w:r>
        <w:t>территориальных фондов обязательного медицинского страхования субъектов РФ</w:t>
      </w:r>
    </w:p>
    <w:p>
      <w:r>
        <w:rPr>
          <w:b/>
        </w:rPr>
        <w:t xml:space="preserve">4: </w:t>
      </w:r>
      <w:r>
        <w:t>главного врача медицинской организации</w:t>
      </w:r>
    </w:p>
    <w:p>
      <w:r>
        <w:t xml:space="preserve">Правильный ответ: </w:t>
      </w:r>
      <w:r>
        <w:rPr>
          <w:b/>
        </w:rPr>
        <w:t>федерального органа исполнительной власти – Министерства здравоохранения РФ</w:t>
      </w:r>
    </w:p>
    <w:p>
      <w:pPr>
        <w:pStyle w:val="Heading2"/>
      </w:pPr>
      <w:r>
        <w:t>ПРАВО ГРАЖДАН НА ОХРАНУ ЗДОРОВЬЯ И МЕДИЦИНСКУЮ ПОМОЩЬ ЗАКРЕПЛЕНО В СТАТЬЕ ______ КОНСТИТУЦИИ РОССИЙСКОЙ ФЕДЕРАЦИИ</w:t>
      </w:r>
    </w:p>
    <w:p>
      <w:r>
        <w:rPr>
          <w:b/>
        </w:rPr>
        <w:t xml:space="preserve">1: </w:t>
      </w:r>
      <w:r>
        <w:t>65</w:t>
      </w:r>
    </w:p>
    <w:p>
      <w:r>
        <w:rPr>
          <w:b/>
        </w:rPr>
        <w:t xml:space="preserve">2: </w:t>
      </w:r>
      <w:r>
        <w:t>41</w:t>
      </w:r>
    </w:p>
    <w:p>
      <w:r>
        <w:rPr>
          <w:b/>
        </w:rPr>
        <w:t xml:space="preserve">3: </w:t>
      </w:r>
      <w:r>
        <w:t>39</w:t>
      </w:r>
    </w:p>
    <w:p>
      <w:r>
        <w:rPr>
          <w:b/>
        </w:rPr>
        <w:t xml:space="preserve">4: </w:t>
      </w:r>
      <w:r>
        <w:t>7</w:t>
      </w:r>
    </w:p>
    <w:p>
      <w:r>
        <w:t xml:space="preserve">Правильный ответ: </w:t>
      </w:r>
      <w:r>
        <w:rPr>
          <w:b/>
        </w:rPr>
        <w:t>41</w:t>
      </w:r>
    </w:p>
    <w:p>
      <w:pPr>
        <w:pStyle w:val="Heading2"/>
      </w:pPr>
      <w:r>
        <w:t>НАИБОЛЕЕ ВАЖНЫМ ПРИ ЛЕЧЕНИИ СЕПСИСА ЯВЛЯЕТСЯ</w:t>
      </w:r>
    </w:p>
    <w:p>
      <w:r>
        <w:rPr>
          <w:b/>
        </w:rPr>
        <w:t xml:space="preserve">1: </w:t>
      </w:r>
      <w:r>
        <w:t>тщательный сбор анамнеза</w:t>
      </w:r>
    </w:p>
    <w:p>
      <w:r>
        <w:rPr>
          <w:b/>
        </w:rPr>
        <w:t xml:space="preserve">2: </w:t>
      </w:r>
      <w:r>
        <w:t>строгий постельный режим</w:t>
      </w:r>
    </w:p>
    <w:p>
      <w:r>
        <w:rPr>
          <w:b/>
        </w:rPr>
        <w:t xml:space="preserve">3: </w:t>
      </w:r>
      <w:r>
        <w:t>лечение сопутствующего заболевания</w:t>
      </w:r>
    </w:p>
    <w:p>
      <w:r>
        <w:rPr>
          <w:b/>
        </w:rPr>
        <w:t xml:space="preserve">4: </w:t>
      </w:r>
      <w:r>
        <w:t>ликвидация первичного очага</w:t>
      </w:r>
    </w:p>
    <w:p>
      <w:r>
        <w:t xml:space="preserve">Правильный ответ: </w:t>
      </w:r>
      <w:r>
        <w:rPr>
          <w:b/>
        </w:rPr>
        <w:t>ликвидация первичного очага</w:t>
      </w:r>
    </w:p>
    <w:p>
      <w:pPr>
        <w:pStyle w:val="Heading2"/>
      </w:pPr>
      <w:r>
        <w:t>БОЛЕВОЙ СИНДРОМ ПРИ ПАНАРИЦИИ ЯВЛЯЕТСЯ ИНТЕНСИВНЫМ ВСЛЕДСТВИЕ</w:t>
      </w:r>
    </w:p>
    <w:p>
      <w:r>
        <w:rPr>
          <w:b/>
        </w:rPr>
        <w:t xml:space="preserve">1: </w:t>
      </w:r>
      <w:r>
        <w:t>распространения процесса воспаления на кисть</w:t>
      </w:r>
    </w:p>
    <w:p>
      <w:r>
        <w:rPr>
          <w:b/>
        </w:rPr>
        <w:t xml:space="preserve">2: </w:t>
      </w:r>
      <w:r>
        <w:t>вовлечения в воспалительный процесс кости</w:t>
      </w:r>
    </w:p>
    <w:p>
      <w:r>
        <w:rPr>
          <w:b/>
        </w:rPr>
        <w:t xml:space="preserve">3: </w:t>
      </w:r>
      <w:r>
        <w:t>высокого внутритканевого давления</w:t>
      </w:r>
    </w:p>
    <w:p>
      <w:r>
        <w:rPr>
          <w:b/>
        </w:rPr>
        <w:t xml:space="preserve">4: </w:t>
      </w:r>
      <w:r>
        <w:t>распространения процесса воспаления на нерв</w:t>
      </w:r>
    </w:p>
    <w:p>
      <w:r>
        <w:t xml:space="preserve">Правильный ответ: </w:t>
      </w:r>
      <w:r>
        <w:rPr>
          <w:b/>
        </w:rPr>
        <w:t>высокого внутритканевого давления</w:t>
      </w:r>
    </w:p>
    <w:p>
      <w:pPr>
        <w:pStyle w:val="Heading2"/>
      </w:pPr>
      <w:r>
        <w:t>НАИБОЛЕЕ ВАЖЕН ДЛЯ ДИАГНОСТИКИ ПЕРИТОНИТА СИМПТОМ</w:t>
      </w:r>
    </w:p>
    <w:p>
      <w:r>
        <w:rPr>
          <w:b/>
        </w:rPr>
        <w:t xml:space="preserve">1: </w:t>
      </w:r>
      <w:r>
        <w:t>Куленампфа</w:t>
      </w:r>
    </w:p>
    <w:p>
      <w:r>
        <w:rPr>
          <w:b/>
        </w:rPr>
        <w:t xml:space="preserve">2: </w:t>
      </w:r>
      <w:r>
        <w:t>Ситковского</w:t>
      </w:r>
    </w:p>
    <w:p>
      <w:r>
        <w:rPr>
          <w:b/>
        </w:rPr>
        <w:t xml:space="preserve">3: </w:t>
      </w:r>
      <w:r>
        <w:t>Ровзинга</w:t>
      </w:r>
    </w:p>
    <w:p>
      <w:r>
        <w:rPr>
          <w:b/>
        </w:rPr>
        <w:t xml:space="preserve">4: </w:t>
      </w:r>
      <w:r>
        <w:t>напряжения мышц передней брюшной стенки</w:t>
      </w:r>
    </w:p>
    <w:p>
      <w:r>
        <w:t xml:space="preserve">Правильный ответ: </w:t>
      </w:r>
      <w:r>
        <w:rPr>
          <w:b/>
        </w:rPr>
        <w:t>напряжения мышц передней брюшной стенки</w:t>
      </w:r>
    </w:p>
    <w:p>
      <w:pPr>
        <w:pStyle w:val="Heading2"/>
      </w:pPr>
      <w:r>
        <w:t>ЛАКТАТОМ ЯВЛЯЕТСЯ</w:t>
      </w:r>
    </w:p>
    <w:p>
      <w:r>
        <w:rPr>
          <w:b/>
        </w:rPr>
        <w:t xml:space="preserve">1: </w:t>
      </w:r>
      <w:r>
        <w:t>основной азот-содержащий продукт катаболизма белков</w:t>
      </w:r>
    </w:p>
    <w:p>
      <w:r>
        <w:rPr>
          <w:b/>
        </w:rPr>
        <w:t xml:space="preserve">2: </w:t>
      </w:r>
      <w:r>
        <w:t>конечный продукт анаэробного гликолиза</w:t>
      </w:r>
    </w:p>
    <w:p>
      <w:r>
        <w:rPr>
          <w:b/>
        </w:rPr>
        <w:t xml:space="preserve">3: </w:t>
      </w:r>
      <w:r>
        <w:t>фермент, вырабатываемый юкстагломерулярным аппаратом почек</w:t>
      </w:r>
    </w:p>
    <w:p>
      <w:r>
        <w:rPr>
          <w:b/>
        </w:rPr>
        <w:t xml:space="preserve">4: </w:t>
      </w:r>
      <w:r>
        <w:t>продукт распада гемоглобина</w:t>
      </w:r>
    </w:p>
    <w:p>
      <w:r>
        <w:t xml:space="preserve">Правильный ответ: </w:t>
      </w:r>
      <w:r>
        <w:rPr>
          <w:b/>
        </w:rPr>
        <w:t>конечный продукт анаэробного гликолиза</w:t>
      </w:r>
    </w:p>
    <w:p>
      <w:pPr>
        <w:pStyle w:val="Heading2"/>
      </w:pPr>
      <w:r>
        <w:t>ХАРАКТЕР БОЛИ ПРИ ОСТРОМ ГЕМАТОГЕННОМ ОСТЕОМИЕЛИТЕ</w:t>
      </w:r>
    </w:p>
    <w:p>
      <w:r>
        <w:rPr>
          <w:b/>
        </w:rPr>
        <w:t xml:space="preserve">1: </w:t>
      </w:r>
      <w:r>
        <w:t>ноющий, возникающий после сна</w:t>
      </w:r>
    </w:p>
    <w:p>
      <w:r>
        <w:rPr>
          <w:b/>
        </w:rPr>
        <w:t xml:space="preserve">2: </w:t>
      </w:r>
      <w:r>
        <w:t>периодический, ноющий</w:t>
      </w:r>
    </w:p>
    <w:p>
      <w:r>
        <w:rPr>
          <w:b/>
        </w:rPr>
        <w:t xml:space="preserve">3: </w:t>
      </w:r>
      <w:r>
        <w:t>ноющий, возникающий в конце дня</w:t>
      </w:r>
    </w:p>
    <w:p>
      <w:r>
        <w:rPr>
          <w:b/>
        </w:rPr>
        <w:t xml:space="preserve">4: </w:t>
      </w:r>
      <w:r>
        <w:t>чрезвычайно интенсивный, распирающий</w:t>
      </w:r>
    </w:p>
    <w:p>
      <w:r>
        <w:t xml:space="preserve">Правильный ответ: </w:t>
      </w:r>
      <w:r>
        <w:rPr>
          <w:b/>
        </w:rPr>
        <w:t>чрезвычайно интенсивный, распирающий</w:t>
      </w:r>
    </w:p>
    <w:p>
      <w:pPr>
        <w:pStyle w:val="Heading2"/>
      </w:pPr>
      <w:r>
        <w:t>НЕКРОТИЧЕСКИЕ ИЗМЕНЕНИЯ В СТЕНКЕ УЩЕМЛЁННОЙ КИШКИ ОБЫЧНО НАЧИНАЮТСЯ С ________________ СЛОЯ</w:t>
      </w:r>
    </w:p>
    <w:p>
      <w:r>
        <w:rPr>
          <w:b/>
        </w:rPr>
        <w:t xml:space="preserve">1: </w:t>
      </w:r>
      <w:r>
        <w:t>мышечного</w:t>
      </w:r>
    </w:p>
    <w:p>
      <w:r>
        <w:rPr>
          <w:b/>
        </w:rPr>
        <w:t xml:space="preserve">2: </w:t>
      </w:r>
      <w:r>
        <w:t>серозного</w:t>
      </w:r>
    </w:p>
    <w:p>
      <w:r>
        <w:rPr>
          <w:b/>
        </w:rPr>
        <w:t xml:space="preserve">3: </w:t>
      </w:r>
      <w:r>
        <w:t>слизистого</w:t>
      </w:r>
    </w:p>
    <w:p>
      <w:r>
        <w:rPr>
          <w:b/>
        </w:rPr>
        <w:t xml:space="preserve">4: </w:t>
      </w:r>
      <w:r>
        <w:t>субсерозного</w:t>
      </w:r>
    </w:p>
    <w:p>
      <w:r>
        <w:t xml:space="preserve">Правильный ответ: </w:t>
      </w:r>
      <w:r>
        <w:rPr>
          <w:b/>
        </w:rPr>
        <w:t>слизистого</w:t>
      </w:r>
    </w:p>
    <w:p>
      <w:pPr>
        <w:pStyle w:val="Heading2"/>
      </w:pPr>
      <w:r>
        <w:t>ЕСЛИ У ПАЦИЕНТА 21 ГОДА, АСТЕНИЧЕСКОГО ТЕЛОСЛОЖЕНИЯ, ПРИ ЗАНЯТИИ СПОРТОМ ОТМЕТИЛОСЬ УХУДШЕНИЕ САМОЧУВСТВИЯ, ПОЯВИЛАСЬ БОЛЬ В ПРАВОЙ ПЛЕВРАЛЬНОЙ ПОЛОСТИ, ОДЫШКА, ТО ВРАЧУ СЛЕДУЕТ ЗАПОДОЗРИТЬ</w:t>
      </w:r>
    </w:p>
    <w:p>
      <w:r>
        <w:rPr>
          <w:b/>
        </w:rPr>
        <w:t xml:space="preserve">1: </w:t>
      </w:r>
      <w:r>
        <w:t>спонтанный пневмоторакс</w:t>
      </w:r>
    </w:p>
    <w:p>
      <w:r>
        <w:rPr>
          <w:b/>
        </w:rPr>
        <w:t xml:space="preserve">2: </w:t>
      </w:r>
      <w:r>
        <w:t>межреберную невралгию</w:t>
      </w:r>
    </w:p>
    <w:p>
      <w:r>
        <w:rPr>
          <w:b/>
        </w:rPr>
        <w:t xml:space="preserve">3: </w:t>
      </w:r>
      <w:r>
        <w:t>острый коронарный синдром</w:t>
      </w:r>
    </w:p>
    <w:p>
      <w:r>
        <w:rPr>
          <w:b/>
        </w:rPr>
        <w:t xml:space="preserve">4: </w:t>
      </w:r>
      <w:r>
        <w:t>разрыв легочно-плевральных спаек</w:t>
      </w:r>
    </w:p>
    <w:p>
      <w:r>
        <w:t xml:space="preserve">Правильный ответ: </w:t>
      </w:r>
      <w:r>
        <w:rPr>
          <w:b/>
        </w:rPr>
        <w:t>спонтанный пневмоторакс</w:t>
      </w:r>
    </w:p>
    <w:p>
      <w:pPr>
        <w:pStyle w:val="Heading2"/>
      </w:pPr>
      <w:r>
        <w:t>НАЛИЧИЕ СВОБОДНОГО ГАЗА В ПОДДИАФРАГМАЛЬНОМ ПРОСТРАНСТВЕ НА ОБЗОРНОЙ РЕНТГЕНОГРАММЕ ОРГАНОВ БРЮШНОЙ ПОЛОСТИ СВИДЕТЕЛЬСТВУЕТ О/ОБ</w:t>
      </w:r>
    </w:p>
    <w:p>
      <w:r>
        <w:rPr>
          <w:b/>
        </w:rPr>
        <w:t xml:space="preserve">1: </w:t>
      </w:r>
      <w:r>
        <w:t>остром аппендиците</w:t>
      </w:r>
    </w:p>
    <w:p>
      <w:r>
        <w:rPr>
          <w:b/>
        </w:rPr>
        <w:t xml:space="preserve">2: </w:t>
      </w:r>
      <w:r>
        <w:t>острой кишечной непроходимости</w:t>
      </w:r>
    </w:p>
    <w:p>
      <w:r>
        <w:rPr>
          <w:b/>
        </w:rPr>
        <w:t xml:space="preserve">3: </w:t>
      </w:r>
      <w:r>
        <w:t>остром панкреатите</w:t>
      </w:r>
    </w:p>
    <w:p>
      <w:r>
        <w:rPr>
          <w:b/>
        </w:rPr>
        <w:t xml:space="preserve">4: </w:t>
      </w:r>
      <w:r>
        <w:t>перфорации полого органа</w:t>
      </w:r>
    </w:p>
    <w:p>
      <w:r>
        <w:t xml:space="preserve">Правильный ответ: </w:t>
      </w:r>
      <w:r>
        <w:rPr>
          <w:b/>
        </w:rPr>
        <w:t>перфорации полого органа</w:t>
      </w:r>
    </w:p>
    <w:p>
      <w:pPr>
        <w:pStyle w:val="Heading2"/>
      </w:pPr>
      <w:r>
        <w:t>ОСНОВНЫМ МЕТОДОМ ИНВАЗИВНОЙ ДИАГНОСТИКИ ПЛЕВРИТА ЯВЛЯЕТСЯ</w:t>
      </w:r>
    </w:p>
    <w:p>
      <w:r>
        <w:rPr>
          <w:b/>
        </w:rPr>
        <w:t xml:space="preserve">1: </w:t>
      </w:r>
      <w:r>
        <w:t>широкая торакотомия</w:t>
      </w:r>
    </w:p>
    <w:p>
      <w:r>
        <w:rPr>
          <w:b/>
        </w:rPr>
        <w:t xml:space="preserve">2: </w:t>
      </w:r>
      <w:r>
        <w:t>дренирование плевральной полости</w:t>
      </w:r>
    </w:p>
    <w:p>
      <w:r>
        <w:rPr>
          <w:b/>
        </w:rPr>
        <w:t xml:space="preserve">3: </w:t>
      </w:r>
      <w:r>
        <w:t>биопсия плевры</w:t>
      </w:r>
    </w:p>
    <w:p>
      <w:r>
        <w:rPr>
          <w:b/>
        </w:rPr>
        <w:t xml:space="preserve">4: </w:t>
      </w:r>
      <w:r>
        <w:t>плевральная пункция</w:t>
      </w:r>
    </w:p>
    <w:p>
      <w:r>
        <w:t xml:space="preserve">Правильный ответ: </w:t>
      </w:r>
      <w:r>
        <w:rPr>
          <w:b/>
        </w:rPr>
        <w:t>плевральная пункция</w:t>
      </w:r>
    </w:p>
    <w:p>
      <w:pPr>
        <w:pStyle w:val="Heading2"/>
      </w:pPr>
      <w:r>
        <w:t>МЕТОДОМ ВЫБОРА ПРИ ЛЕЧЕНИИ ВИПОМЫ У ПАЦИЕНТОВ С ПЕРВИЧНЫМ ГИПЕРПАРАТИРЕОЗОМ И УСТАНОВЛЕННОЙ МУТАЦИЕЙ ГЕНА MEN1 В БОЛЬШИНСТВЕ СЛУЧАЕВ ЯВЛЯЕТСЯ</w:t>
      </w:r>
    </w:p>
    <w:p>
      <w:r>
        <w:rPr>
          <w:b/>
        </w:rPr>
        <w:t xml:space="preserve">1: </w:t>
      </w:r>
      <w:r>
        <w:t>динамическое наблюдение</w:t>
      </w:r>
    </w:p>
    <w:p>
      <w:r>
        <w:rPr>
          <w:b/>
        </w:rPr>
        <w:t xml:space="preserve">2: </w:t>
      </w:r>
      <w:r>
        <w:t>медикаментозная терапия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хирургическое лечение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МЕТОДОМ ЭКСТРЕННОГО ОБЕСПЕЧЕНИЯ ПРОХОДИМОСТИ ДЫХАТЕЛЬНЫХ ПУТЕЙ ПРИ ИНОРОДНОМ ТЕЛЕ ГОРТАНИ ЯВЛЯЕТСЯ</w:t>
      </w:r>
    </w:p>
    <w:p>
      <w:r>
        <w:rPr>
          <w:b/>
        </w:rPr>
        <w:t xml:space="preserve">1: </w:t>
      </w:r>
      <w:r>
        <w:t>средняя трахеостомия</w:t>
      </w:r>
    </w:p>
    <w:p>
      <w:r>
        <w:rPr>
          <w:b/>
        </w:rPr>
        <w:t xml:space="preserve">2: </w:t>
      </w:r>
      <w:r>
        <w:t>нижняя трахеостомия</w:t>
      </w:r>
    </w:p>
    <w:p>
      <w:r>
        <w:rPr>
          <w:b/>
        </w:rPr>
        <w:t xml:space="preserve">3: </w:t>
      </w:r>
      <w:r>
        <w:t>коникотомия</w:t>
      </w:r>
    </w:p>
    <w:p>
      <w:r>
        <w:rPr>
          <w:b/>
        </w:rPr>
        <w:t xml:space="preserve">4: </w:t>
      </w:r>
      <w:r>
        <w:t>поперечная трахеостомия</w:t>
      </w:r>
    </w:p>
    <w:p>
      <w:r>
        <w:t xml:space="preserve">Правильный ответ: </w:t>
      </w:r>
      <w:r>
        <w:rPr>
          <w:b/>
        </w:rPr>
        <w:t>коникотомия</w:t>
      </w:r>
    </w:p>
    <w:p>
      <w:pPr>
        <w:pStyle w:val="Heading2"/>
      </w:pPr>
      <w:r>
        <w:t>В ФИТОТЕРАПИИ ПАЦИЕНТОВ С ГАСТРИТОМ И ЯЗВОЙ ЖЕЛУДКА ИЛИ ДВЕНАДЦАТИПЕРСТНОЙ КИШКИ ИСПОЛЬЗУЮТСЯ</w:t>
      </w:r>
    </w:p>
    <w:p>
      <w:r>
        <w:rPr>
          <w:b/>
        </w:rPr>
        <w:t xml:space="preserve">1: </w:t>
      </w:r>
      <w:r>
        <w:t>толокнянка, хвощ полевой, можжевельник</w:t>
      </w:r>
    </w:p>
    <w:p>
      <w:r>
        <w:rPr>
          <w:b/>
        </w:rPr>
        <w:t xml:space="preserve">2: </w:t>
      </w:r>
      <w:r>
        <w:t>зверобой продырявленный, ромашка лекарственная, мята перечная</w:t>
      </w:r>
    </w:p>
    <w:p>
      <w:r>
        <w:rPr>
          <w:b/>
        </w:rPr>
        <w:t xml:space="preserve">3: </w:t>
      </w:r>
      <w:r>
        <w:t>наперстянка, ландыш майский</w:t>
      </w:r>
    </w:p>
    <w:p>
      <w:r>
        <w:rPr>
          <w:b/>
        </w:rPr>
        <w:t xml:space="preserve">4: </w:t>
      </w:r>
      <w:r>
        <w:t>тысячелистник, валериана лекарственная</w:t>
      </w:r>
    </w:p>
    <w:p>
      <w:r>
        <w:t xml:space="preserve">Правильный ответ: </w:t>
      </w:r>
      <w:r>
        <w:rPr>
          <w:b/>
        </w:rPr>
        <w:t>зверобой продырявленный, ромашка лекарственная, мята перечная</w:t>
      </w:r>
    </w:p>
    <w:p>
      <w:pPr>
        <w:pStyle w:val="Heading2"/>
      </w:pPr>
      <w:r>
        <w:t>К МАЗЯМ НА ОСНОВЕ ПОЛИЭТИЛЕНГЛИКОЛЯ ОТНОСИТСЯ</w:t>
      </w:r>
    </w:p>
    <w:p>
      <w:r>
        <w:rPr>
          <w:b/>
        </w:rPr>
        <w:t xml:space="preserve">1: </w:t>
      </w:r>
      <w:r>
        <w:t>дермазин</w:t>
      </w:r>
    </w:p>
    <w:p>
      <w:r>
        <w:rPr>
          <w:b/>
        </w:rPr>
        <w:t xml:space="preserve">2: </w:t>
      </w:r>
      <w:r>
        <w:t>Вишневского</w:t>
      </w:r>
    </w:p>
    <w:p>
      <w:r>
        <w:rPr>
          <w:b/>
        </w:rPr>
        <w:t xml:space="preserve">3: </w:t>
      </w:r>
      <w:r>
        <w:t>ихтиоловая</w:t>
      </w:r>
    </w:p>
    <w:p>
      <w:r>
        <w:rPr>
          <w:b/>
        </w:rPr>
        <w:t xml:space="preserve">4: </w:t>
      </w:r>
      <w:r>
        <w:t>левосин</w:t>
      </w:r>
    </w:p>
    <w:p>
      <w:r>
        <w:t xml:space="preserve">Правильный ответ: </w:t>
      </w:r>
      <w:r>
        <w:rPr>
          <w:b/>
        </w:rPr>
        <w:t>левосин</w:t>
      </w:r>
    </w:p>
    <w:p>
      <w:pPr>
        <w:pStyle w:val="Heading2"/>
      </w:pPr>
      <w:r>
        <w:t>ЦЕНТРАЛЬНЫМ РАКОМ ЛЕГКОГО НАЗЫВАЕТСЯ ЗЛОКАЧЕСТВЕННАЯ ОПУХОЛЬ</w:t>
      </w:r>
    </w:p>
    <w:p>
      <w:r>
        <w:rPr>
          <w:b/>
        </w:rPr>
        <w:t xml:space="preserve">1: </w:t>
      </w:r>
      <w:r>
        <w:t>расположенная в прикорневой и средней зонах легкого</w:t>
      </w:r>
    </w:p>
    <w:p>
      <w:r>
        <w:rPr>
          <w:b/>
        </w:rPr>
        <w:t xml:space="preserve">2: </w:t>
      </w:r>
      <w:r>
        <w:t>исходящая из субсегментарного, долькового или терминального бронха</w:t>
      </w:r>
    </w:p>
    <w:p>
      <w:r>
        <w:rPr>
          <w:b/>
        </w:rPr>
        <w:t xml:space="preserve">3: </w:t>
      </w:r>
      <w:r>
        <w:t>исходящая из главного, долевого или сегментарного бронха</w:t>
      </w:r>
    </w:p>
    <w:p>
      <w:r>
        <w:rPr>
          <w:b/>
        </w:rPr>
        <w:t xml:space="preserve">4: </w:t>
      </w:r>
      <w:r>
        <w:t>расположенная в плащевом слое легкого</w:t>
      </w:r>
    </w:p>
    <w:p>
      <w:r>
        <w:t xml:space="preserve">Правильный ответ: </w:t>
      </w:r>
      <w:r>
        <w:rPr>
          <w:b/>
        </w:rPr>
        <w:t>исходящая из главного, долевого или сегментарного бронха</w:t>
      </w:r>
    </w:p>
    <w:p>
      <w:pPr>
        <w:pStyle w:val="Heading2"/>
      </w:pPr>
      <w:r>
        <w:t>ДЛЯ ПЕРЕЛОМОВ ОКОЛОСУСТАВНОЙ ЛОКАЛИЗАЦИИ ПРЕДПОЧТИТЕЛЬНЫМ ВАРИАНТОМ СТАБИЛЬНОСТИ ЯВЛЯЕТСЯ</w:t>
      </w:r>
    </w:p>
    <w:p>
      <w:r>
        <w:rPr>
          <w:b/>
        </w:rPr>
        <w:t xml:space="preserve">1: </w:t>
      </w:r>
      <w:r>
        <w:t>относительная</w:t>
      </w:r>
    </w:p>
    <w:p>
      <w:r>
        <w:rPr>
          <w:b/>
        </w:rPr>
        <w:t xml:space="preserve">2: </w:t>
      </w:r>
      <w:r>
        <w:t>приблизительная</w:t>
      </w:r>
    </w:p>
    <w:p>
      <w:r>
        <w:rPr>
          <w:b/>
        </w:rPr>
        <w:t xml:space="preserve">3: </w:t>
      </w:r>
      <w:r>
        <w:t>допустимая</w:t>
      </w:r>
    </w:p>
    <w:p>
      <w:r>
        <w:rPr>
          <w:b/>
        </w:rPr>
        <w:t xml:space="preserve">4: </w:t>
      </w:r>
      <w:r>
        <w:t>абсолютная</w:t>
      </w:r>
    </w:p>
    <w:p>
      <w:r>
        <w:t xml:space="preserve">Правильный ответ: </w:t>
      </w:r>
      <w:r>
        <w:rPr>
          <w:b/>
        </w:rPr>
        <w:t>абсолютная</w:t>
      </w:r>
    </w:p>
    <w:p>
      <w:pPr>
        <w:pStyle w:val="Heading2"/>
      </w:pPr>
      <w:r>
        <w:t>ПРОТИВОПОКАЗАНИЕМ К ЭКСТРЕННОЙ АППЕНДЭКТОМИИ ПРИ ОСТРОМ АППЕНДИЦИТЕ ЯВЛЯЕТСЯ</w:t>
      </w:r>
    </w:p>
    <w:p>
      <w:r>
        <w:rPr>
          <w:b/>
        </w:rPr>
        <w:t xml:space="preserve">1: </w:t>
      </w:r>
      <w:r>
        <w:t>распространённый перитонит</w:t>
      </w:r>
    </w:p>
    <w:p>
      <w:r>
        <w:rPr>
          <w:b/>
        </w:rPr>
        <w:t xml:space="preserve">2: </w:t>
      </w:r>
      <w:r>
        <w:t>острый инфаркт миокарда</w:t>
      </w:r>
    </w:p>
    <w:p>
      <w:r>
        <w:rPr>
          <w:b/>
        </w:rPr>
        <w:t xml:space="preserve">3: </w:t>
      </w:r>
      <w:r>
        <w:t>аппендикулярный инфильтрат</w:t>
      </w:r>
    </w:p>
    <w:p>
      <w:r>
        <w:rPr>
          <w:b/>
        </w:rPr>
        <w:t xml:space="preserve">4: </w:t>
      </w:r>
      <w:r>
        <w:t>вторая половина беременности</w:t>
      </w:r>
    </w:p>
    <w:p>
      <w:r>
        <w:t xml:space="preserve">Правильный ответ: </w:t>
      </w:r>
      <w:r>
        <w:rPr>
          <w:b/>
        </w:rPr>
        <w:t>аппендикулярный инфильтрат</w:t>
      </w:r>
    </w:p>
    <w:p>
      <w:pPr>
        <w:pStyle w:val="Heading2"/>
      </w:pPr>
      <w:r>
        <w:t>К ОСЛОЖНЕНИЯМ ПЕРЕЛИВАНИЯ КОМПОНЕНТОВ КРОВИ, СВЯЗАННЫМ С СЕРОЛОГИЧЕСКОЙ НЕСОВМЕСТИМОСТЬЮ, ОТНОСЯТ ______________ ШОК</w:t>
      </w:r>
    </w:p>
    <w:p>
      <w:r>
        <w:rPr>
          <w:b/>
        </w:rPr>
        <w:t xml:space="preserve">1: </w:t>
      </w:r>
      <w:r>
        <w:t>гемотрансфузионный</w:t>
      </w:r>
    </w:p>
    <w:p>
      <w:r>
        <w:rPr>
          <w:b/>
        </w:rPr>
        <w:t xml:space="preserve">2: </w:t>
      </w:r>
      <w:r>
        <w:t>анафилактический</w:t>
      </w:r>
    </w:p>
    <w:p>
      <w:r>
        <w:rPr>
          <w:b/>
        </w:rPr>
        <w:t xml:space="preserve">3: </w:t>
      </w:r>
      <w:r>
        <w:t>септический</w:t>
      </w:r>
    </w:p>
    <w:p>
      <w:r>
        <w:rPr>
          <w:b/>
        </w:rPr>
        <w:t xml:space="preserve">4: </w:t>
      </w:r>
      <w:r>
        <w:t>цитратный</w:t>
      </w:r>
    </w:p>
    <w:p>
      <w:r>
        <w:t xml:space="preserve">Правильный ответ: </w:t>
      </w:r>
      <w:r>
        <w:rPr>
          <w:b/>
        </w:rPr>
        <w:t>гемотрансфузионный</w:t>
      </w:r>
    </w:p>
    <w:p>
      <w:pPr>
        <w:pStyle w:val="Heading2"/>
      </w:pPr>
      <w:r>
        <w:t>УЗ (УЛЬТРАЗВУКОВОЕ) ИЗОБРАЖЕНИЕ ОСТРОГО ПАНКРЕАТИТА ХАРАКТЕРИЗУЕТСЯ</w:t>
      </w:r>
    </w:p>
    <w:p>
      <w:r>
        <w:rPr>
          <w:b/>
        </w:rPr>
        <w:t xml:space="preserve">1: </w:t>
      </w:r>
      <w:r>
        <w:t xml:space="preserve">появлением выпота в парапанкреатическом пространстве </w:t>
      </w:r>
    </w:p>
    <w:p>
      <w:r>
        <w:rPr>
          <w:b/>
        </w:rPr>
        <w:t xml:space="preserve">2: </w:t>
      </w:r>
      <w:r>
        <w:t xml:space="preserve">размытостью контуров </w:t>
      </w:r>
    </w:p>
    <w:p>
      <w:r>
        <w:rPr>
          <w:b/>
        </w:rPr>
        <w:t xml:space="preserve">3: </w:t>
      </w:r>
      <w:r>
        <w:t>деформацией поджелудочной железы</w:t>
      </w:r>
    </w:p>
    <w:p>
      <w:r>
        <w:rPr>
          <w:b/>
        </w:rPr>
        <w:t xml:space="preserve">4: </w:t>
      </w:r>
      <w:r>
        <w:t xml:space="preserve">увеличением поджелудочной железы и снижением эхогенности ее паренхимы </w:t>
      </w:r>
    </w:p>
    <w:p>
      <w:r>
        <w:t xml:space="preserve">Правильный ответ: </w:t>
      </w:r>
      <w:r>
        <w:rPr>
          <w:b/>
        </w:rPr>
        <w:t xml:space="preserve">увеличением поджелудочной железы и снижением эхогенности ее паренхимы </w:t>
      </w:r>
    </w:p>
    <w:p>
      <w:pPr>
        <w:pStyle w:val="Heading2"/>
      </w:pPr>
      <w:r>
        <w:t>ПРИ ПАРАЭЗОФАГЕАЛЬНОЙ ГРЫЖЕ ПИЩЕВОДНОГО ОТВЕРСТИЯ ДИАФРАГМЫ НЕОБХОДИМО ВЫПОЛНИТЬ</w:t>
      </w:r>
    </w:p>
    <w:p>
      <w:r>
        <w:rPr>
          <w:b/>
        </w:rPr>
        <w:t xml:space="preserve">1: </w:t>
      </w:r>
      <w:r>
        <w:t>атипичную резекцию желудка</w:t>
      </w:r>
    </w:p>
    <w:p>
      <w:r>
        <w:rPr>
          <w:b/>
        </w:rPr>
        <w:t xml:space="preserve">2: </w:t>
      </w:r>
      <w:r>
        <w:t>селективную проксимальную ваготомию</w:t>
      </w:r>
    </w:p>
    <w:p>
      <w:r>
        <w:rPr>
          <w:b/>
        </w:rPr>
        <w:t xml:space="preserve">3: </w:t>
      </w:r>
      <w:r>
        <w:t>фундопликацию</w:t>
      </w:r>
    </w:p>
    <w:p>
      <w:r>
        <w:rPr>
          <w:b/>
        </w:rPr>
        <w:t xml:space="preserve">4: </w:t>
      </w:r>
      <w:r>
        <w:t>низведение желудка, крурорафию</w:t>
      </w:r>
    </w:p>
    <w:p>
      <w:r>
        <w:t xml:space="preserve">Правильный ответ: </w:t>
      </w:r>
      <w:r>
        <w:rPr>
          <w:b/>
        </w:rPr>
        <w:t>низведение желудка, крурорафию</w:t>
      </w:r>
    </w:p>
    <w:p>
      <w:pPr>
        <w:pStyle w:val="Heading2"/>
      </w:pPr>
      <w:r>
        <w:t>ЭКЗОФИТНЫЙ ТИП РОСТА БОЛЬШЕ ХАРАКТЕРЕН ДЛЯ __ КИШКИ</w:t>
      </w:r>
    </w:p>
    <w:p>
      <w:r>
        <w:rPr>
          <w:b/>
        </w:rPr>
        <w:t xml:space="preserve">1: </w:t>
      </w:r>
      <w:r>
        <w:t>сигмовидной</w:t>
      </w:r>
    </w:p>
    <w:p>
      <w:r>
        <w:rPr>
          <w:b/>
        </w:rPr>
        <w:t xml:space="preserve">2: </w:t>
      </w:r>
      <w:r>
        <w:t>слепой и восходящей ободочной</w:t>
      </w:r>
    </w:p>
    <w:p>
      <w:r>
        <w:rPr>
          <w:b/>
        </w:rPr>
        <w:t xml:space="preserve">3: </w:t>
      </w:r>
      <w:r>
        <w:t>поперечной ободочной</w:t>
      </w:r>
    </w:p>
    <w:p>
      <w:r>
        <w:rPr>
          <w:b/>
        </w:rPr>
        <w:t xml:space="preserve">4: </w:t>
      </w:r>
      <w:r>
        <w:t>нисходящей ободочной</w:t>
      </w:r>
    </w:p>
    <w:p>
      <w:r>
        <w:t xml:space="preserve">Правильный ответ: </w:t>
      </w:r>
      <w:r>
        <w:rPr>
          <w:b/>
        </w:rPr>
        <w:t>слепой и восходящей ободочной</w:t>
      </w:r>
    </w:p>
    <w:p>
      <w:pPr>
        <w:pStyle w:val="Heading2"/>
      </w:pPr>
      <w:r>
        <w:t>ПАРАДОКСАЛЬНОЕ ДЫХАНИЕ МОЖЕТ НАБЛЮДАТЬСЯ ПРИ</w:t>
      </w:r>
    </w:p>
    <w:p>
      <w:r>
        <w:rPr>
          <w:b/>
        </w:rPr>
        <w:t xml:space="preserve">1: </w:t>
      </w:r>
      <w:r>
        <w:t>пневмотораксе</w:t>
      </w:r>
    </w:p>
    <w:p>
      <w:r>
        <w:rPr>
          <w:b/>
        </w:rPr>
        <w:t xml:space="preserve">2: </w:t>
      </w:r>
      <w:r>
        <w:t>ателектазе</w:t>
      </w:r>
    </w:p>
    <w:p>
      <w:r>
        <w:rPr>
          <w:b/>
        </w:rPr>
        <w:t xml:space="preserve">3: </w:t>
      </w:r>
      <w:r>
        <w:t>ларингоспазме</w:t>
      </w:r>
    </w:p>
    <w:p>
      <w:r>
        <w:rPr>
          <w:b/>
        </w:rPr>
        <w:t xml:space="preserve">4: </w:t>
      </w:r>
      <w:r>
        <w:t>пневмонии</w:t>
      </w:r>
    </w:p>
    <w:p>
      <w:r>
        <w:t xml:space="preserve">Правильный ответ: </w:t>
      </w:r>
      <w:r>
        <w:rPr>
          <w:b/>
        </w:rPr>
        <w:t>пневмотораксе</w:t>
      </w:r>
    </w:p>
    <w:p>
      <w:pPr>
        <w:pStyle w:val="Heading2"/>
      </w:pPr>
      <w:r>
        <w:t>ПЕРИОСТИТ ПРИ ОСТРОМ ОСТЕОМИЕЛИТЕ СВИДЕТЕЛЬСТВУЕТ О</w:t>
      </w:r>
    </w:p>
    <w:p>
      <w:r>
        <w:rPr>
          <w:b/>
        </w:rPr>
        <w:t xml:space="preserve">1: </w:t>
      </w:r>
      <w:r>
        <w:t>формировании свища</w:t>
      </w:r>
    </w:p>
    <w:p>
      <w:r>
        <w:rPr>
          <w:b/>
        </w:rPr>
        <w:t xml:space="preserve">2: </w:t>
      </w:r>
      <w:r>
        <w:t>хронизации процесса</w:t>
      </w:r>
    </w:p>
    <w:p>
      <w:r>
        <w:rPr>
          <w:b/>
        </w:rPr>
        <w:t xml:space="preserve">3: </w:t>
      </w:r>
      <w:r>
        <w:t>экстрамедуллярной фазе процесса</w:t>
      </w:r>
    </w:p>
    <w:p>
      <w:r>
        <w:rPr>
          <w:b/>
        </w:rPr>
        <w:t xml:space="preserve">4: </w:t>
      </w:r>
      <w:r>
        <w:t>интрамедуллярной фазе процесса</w:t>
      </w:r>
    </w:p>
    <w:p>
      <w:r>
        <w:t xml:space="preserve">Правильный ответ: </w:t>
      </w:r>
      <w:r>
        <w:rPr>
          <w:b/>
        </w:rPr>
        <w:t>экстрамедуллярной фазе процесса</w:t>
      </w:r>
    </w:p>
    <w:p>
      <w:pPr>
        <w:pStyle w:val="Heading2"/>
      </w:pPr>
      <w:r>
        <w:t>ПОЛОЖЕНИЕ ФОВЛЕРА В ПОСЛЕОПЕРАЦИОННОМ ПЕРИОДЕ У БОЛЬНЫХ С ТРАВМАМИ ОРГАНОВ БРЮШНОЙ ПОЛОСТИ НЕОБХОДИМО ДЛЯ</w:t>
      </w:r>
    </w:p>
    <w:p>
      <w:r>
        <w:rPr>
          <w:b/>
        </w:rPr>
        <w:t xml:space="preserve">1: </w:t>
      </w:r>
      <w:r>
        <w:t>купирования болевого синдрома</w:t>
      </w:r>
    </w:p>
    <w:p>
      <w:r>
        <w:rPr>
          <w:b/>
        </w:rPr>
        <w:t xml:space="preserve">2: </w:t>
      </w:r>
      <w:r>
        <w:t>ускорения заживления раны</w:t>
      </w:r>
    </w:p>
    <w:p>
      <w:r>
        <w:rPr>
          <w:b/>
        </w:rPr>
        <w:t xml:space="preserve">3: </w:t>
      </w:r>
      <w:r>
        <w:t>улучшения экскурсии легких и работы сердца</w:t>
      </w:r>
    </w:p>
    <w:p>
      <w:r>
        <w:rPr>
          <w:b/>
        </w:rPr>
        <w:t xml:space="preserve">4: </w:t>
      </w:r>
      <w:r>
        <w:t>быстрого удаления дренажей</w:t>
      </w:r>
    </w:p>
    <w:p>
      <w:r>
        <w:t xml:space="preserve">Правильный ответ: </w:t>
      </w:r>
      <w:r>
        <w:rPr>
          <w:b/>
        </w:rPr>
        <w:t>улучшения экскурсии легких и работы сердца</w:t>
      </w:r>
    </w:p>
    <w:p>
      <w:pPr>
        <w:pStyle w:val="Heading2"/>
      </w:pPr>
      <w:r>
        <w:t>К НАИБОЛЕЕ ЧАСТЫМ ВОЗБУДИТЕЛЯМ ИНФЕКЦИИ ШУНТА У БОЛЬНЫХ С АОРТО-ПОДВЗДОШНЫМ ШУНТИРОВАНИЕМ ОТНОСЯТ</w:t>
      </w:r>
    </w:p>
    <w:p>
      <w:r>
        <w:rPr>
          <w:b/>
        </w:rPr>
        <w:t xml:space="preserve">1: </w:t>
      </w:r>
      <w:r>
        <w:t>кишечную палочку</w:t>
      </w:r>
    </w:p>
    <w:p>
      <w:r>
        <w:rPr>
          <w:b/>
        </w:rPr>
        <w:t xml:space="preserve">2: </w:t>
      </w:r>
      <w:r>
        <w:t>стрептококки</w:t>
      </w:r>
    </w:p>
    <w:p>
      <w:r>
        <w:rPr>
          <w:b/>
        </w:rPr>
        <w:t xml:space="preserve">3: </w:t>
      </w:r>
      <w:r>
        <w:t>стафилококк</w:t>
      </w:r>
    </w:p>
    <w:p>
      <w:r>
        <w:rPr>
          <w:b/>
        </w:rPr>
        <w:t xml:space="preserve">4: </w:t>
      </w:r>
      <w:r>
        <w:t>бактероиды</w:t>
      </w:r>
    </w:p>
    <w:p>
      <w:r>
        <w:t xml:space="preserve">Правильный ответ: </w:t>
      </w:r>
      <w:r>
        <w:rPr>
          <w:b/>
        </w:rPr>
        <w:t>стафилококк</w:t>
      </w:r>
    </w:p>
    <w:p>
      <w:pPr>
        <w:pStyle w:val="Heading2"/>
      </w:pPr>
      <w:r>
        <w:t>МЕТОД АУСКУЛЬТАЦИИ ПОЗВОЛЯЕТ ОПРЕДЕЛИТЬ</w:t>
      </w:r>
    </w:p>
    <w:p>
      <w:r>
        <w:rPr>
          <w:b/>
        </w:rPr>
        <w:t xml:space="preserve">1: </w:t>
      </w:r>
      <w:r>
        <w:t>границы желудка</w:t>
      </w:r>
    </w:p>
    <w:p>
      <w:r>
        <w:rPr>
          <w:b/>
        </w:rPr>
        <w:t xml:space="preserve">2: </w:t>
      </w:r>
      <w:r>
        <w:t>границы сердца</w:t>
      </w:r>
    </w:p>
    <w:p>
      <w:r>
        <w:rPr>
          <w:b/>
        </w:rPr>
        <w:t xml:space="preserve">3: </w:t>
      </w:r>
      <w:r>
        <w:t>наличие перистальтики кишечника</w:t>
      </w:r>
    </w:p>
    <w:p>
      <w:r>
        <w:rPr>
          <w:b/>
        </w:rPr>
        <w:t xml:space="preserve">4: </w:t>
      </w:r>
      <w:r>
        <w:t>наличие желудочно-кишечного кровотечения</w:t>
      </w:r>
    </w:p>
    <w:p>
      <w:r>
        <w:t xml:space="preserve">Правильный ответ: </w:t>
      </w:r>
      <w:r>
        <w:rPr>
          <w:b/>
        </w:rPr>
        <w:t>наличие перистальтики кишечника</w:t>
      </w:r>
    </w:p>
    <w:p>
      <w:pPr>
        <w:pStyle w:val="Heading2"/>
      </w:pPr>
      <w:r>
        <w:t>ПРОТИВОПОКАЗАНИЕМ К ПЛАНОВОЙ ОПЕРАЦИИ ПРИ ГРЫЖЕ ЯВЛЯЕТСЯ</w:t>
      </w:r>
    </w:p>
    <w:p>
      <w:r>
        <w:rPr>
          <w:b/>
        </w:rPr>
        <w:t xml:space="preserve">1: </w:t>
      </w:r>
      <w:r>
        <w:t>возраст 80 лет и более</w:t>
      </w:r>
    </w:p>
    <w:p>
      <w:r>
        <w:rPr>
          <w:b/>
        </w:rPr>
        <w:t xml:space="preserve">2: </w:t>
      </w:r>
      <w:r>
        <w:t>острое инфекционное заболевание</w:t>
      </w:r>
    </w:p>
    <w:p>
      <w:r>
        <w:rPr>
          <w:b/>
        </w:rPr>
        <w:t xml:space="preserve">3: </w:t>
      </w:r>
      <w:r>
        <w:t>первая половина беременности</w:t>
      </w:r>
    </w:p>
    <w:p>
      <w:r>
        <w:rPr>
          <w:b/>
        </w:rPr>
        <w:t xml:space="preserve">4: </w:t>
      </w:r>
      <w:r>
        <w:t>перенесенный год назад инфаркт миокарда</w:t>
      </w:r>
    </w:p>
    <w:p>
      <w:r>
        <w:t xml:space="preserve">Правильный ответ: </w:t>
      </w:r>
      <w:r>
        <w:rPr>
          <w:b/>
        </w:rPr>
        <w:t>острое инфекционное заболевание</w:t>
      </w:r>
    </w:p>
    <w:p>
      <w:pPr>
        <w:pStyle w:val="Heading2"/>
      </w:pPr>
      <w:r>
        <w:t>КЛИНИКО-АНАТОМИЧЕСКИМ ПРИЗНАКОМ ДОБРОКАЧЕСТВЕННОЙ ОПУХОЛИ ЯВЛЯЕТСЯ</w:t>
      </w:r>
    </w:p>
    <w:p>
      <w:r>
        <w:rPr>
          <w:b/>
        </w:rPr>
        <w:t xml:space="preserve">1: </w:t>
      </w:r>
      <w:r>
        <w:t>склонность к аррозивным кровотечениям</w:t>
      </w:r>
    </w:p>
    <w:p>
      <w:r>
        <w:rPr>
          <w:b/>
        </w:rPr>
        <w:t xml:space="preserve">2: </w:t>
      </w:r>
      <w:r>
        <w:t>интоксикация</w:t>
      </w:r>
    </w:p>
    <w:p>
      <w:r>
        <w:rPr>
          <w:b/>
        </w:rPr>
        <w:t xml:space="preserve">3: </w:t>
      </w:r>
      <w:r>
        <w:t>отсутствие склонности к метастазированию</w:t>
      </w:r>
    </w:p>
    <w:p>
      <w:r>
        <w:rPr>
          <w:b/>
        </w:rPr>
        <w:t xml:space="preserve">4: </w:t>
      </w:r>
      <w:r>
        <w:t>инфильтративный характер роста</w:t>
      </w:r>
    </w:p>
    <w:p>
      <w:r>
        <w:t xml:space="preserve">Правильный ответ: </w:t>
      </w:r>
      <w:r>
        <w:rPr>
          <w:b/>
        </w:rPr>
        <w:t>отсутствие склонности к метастазированию</w:t>
      </w:r>
    </w:p>
    <w:p>
      <w:pPr>
        <w:pStyle w:val="Heading2"/>
      </w:pPr>
      <w:r>
        <w:t>ДОПУСТИМЫЙ ОБЪЕМ МИНИМАЛЬНОГО ТРОФИЧЕСКОГО ПИТАНИЯ РЕБЕНКА 1 МЕСЯЦА ЖИЗНИ ПРИ ПОЛНОМ ПАРЕНТЕРАЛЬНОМ ПИТАНИИ ПРИ СИНДРОМЕ КОРОТКОЙ КИШКИ РАВЕН (В МЛ/КГ)</w:t>
      </w:r>
    </w:p>
    <w:p>
      <w:r>
        <w:rPr>
          <w:b/>
        </w:rPr>
        <w:t xml:space="preserve">1: </w:t>
      </w:r>
      <w:r>
        <w:t>25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РЕПЕРФУЗИОННЫЙ МЕХАНИЗМ ЭНДОТОКСИКОЗА ОБУСЛОВЛЕН</w:t>
      </w:r>
    </w:p>
    <w:p>
      <w:r>
        <w:rPr>
          <w:b/>
        </w:rPr>
        <w:t xml:space="preserve">1: </w:t>
      </w:r>
      <w:r>
        <w:t>накоплением промежуточных продуктов метаболизма</w:t>
      </w:r>
    </w:p>
    <w:p>
      <w:r>
        <w:rPr>
          <w:b/>
        </w:rPr>
        <w:t xml:space="preserve">2: </w:t>
      </w:r>
      <w:r>
        <w:t>затруднением выведения токсинов системами детоксикации</w:t>
      </w:r>
    </w:p>
    <w:p>
      <w:r>
        <w:rPr>
          <w:b/>
        </w:rPr>
        <w:t xml:space="preserve">3: </w:t>
      </w:r>
      <w:r>
        <w:t>поступлением в кровоток токсинов из тканей после рециркуляции</w:t>
      </w:r>
    </w:p>
    <w:p>
      <w:r>
        <w:rPr>
          <w:b/>
        </w:rPr>
        <w:t xml:space="preserve">4: </w:t>
      </w:r>
      <w:r>
        <w:t>образованием и всасыванием продуктов распада из очага</w:t>
      </w:r>
    </w:p>
    <w:p>
      <w:r>
        <w:t xml:space="preserve">Правильный ответ: </w:t>
      </w:r>
      <w:r>
        <w:rPr>
          <w:b/>
        </w:rPr>
        <w:t>поступлением в кровоток токсинов из тканей после рециркуляции</w:t>
      </w:r>
    </w:p>
    <w:p>
      <w:pPr>
        <w:pStyle w:val="Heading2"/>
      </w:pPr>
      <w:r>
        <w:t>УТРАТА ЧУВСТВИТЕЛЬНОСТИ ПОРАЖЕННОЙ ОБЛАСТИ ПРИ НЕКРОТИЧЕСКОМ ФАСЦИИТЕ СВЯЗАНА С</w:t>
      </w:r>
    </w:p>
    <w:p>
      <w:r>
        <w:rPr>
          <w:b/>
        </w:rPr>
        <w:t xml:space="preserve">1: </w:t>
      </w:r>
      <w:r>
        <w:t>распространением процесса на глубжележащие слои</w:t>
      </w:r>
    </w:p>
    <w:p>
      <w:r>
        <w:rPr>
          <w:b/>
        </w:rPr>
        <w:t xml:space="preserve">2: </w:t>
      </w:r>
      <w:r>
        <w:t>гибелью чувствительных нервных окончаний</w:t>
      </w:r>
    </w:p>
    <w:p>
      <w:r>
        <w:rPr>
          <w:b/>
        </w:rPr>
        <w:t xml:space="preserve">3: </w:t>
      </w:r>
      <w:r>
        <w:t>выздоровлением</w:t>
      </w:r>
    </w:p>
    <w:p>
      <w:r>
        <w:rPr>
          <w:b/>
        </w:rPr>
        <w:t xml:space="preserve">4: </w:t>
      </w:r>
      <w:r>
        <w:t>нарушением нервной проводимости</w:t>
      </w:r>
    </w:p>
    <w:p>
      <w:r>
        <w:t xml:space="preserve">Правильный ответ: </w:t>
      </w:r>
      <w:r>
        <w:rPr>
          <w:b/>
        </w:rPr>
        <w:t>гибелью чувствительных нервных окончаний</w:t>
      </w:r>
    </w:p>
    <w:p>
      <w:pPr>
        <w:pStyle w:val="Heading2"/>
      </w:pPr>
      <w:r>
        <w:t>В СЛУЧАЯХ, КОГДА ЭКССУДАТ В КОСТИ НЕ ПРЕВРАЩАЕТСЯ В ГНОЙ, И ВОСПАЛИТЕЛЬНЫЙ ПРОЦЕСС ОСТАНАВЛИВАЕТСЯ В СТАДИИ СЕРОЗНОГО ПРОЦЕССА, ВОЗМОЖНО РАЗВИТИЕ</w:t>
      </w:r>
    </w:p>
    <w:p>
      <w:r>
        <w:rPr>
          <w:b/>
        </w:rPr>
        <w:t xml:space="preserve">1: </w:t>
      </w:r>
      <w:r>
        <w:t>лакунарного остеомиелита</w:t>
      </w:r>
    </w:p>
    <w:p>
      <w:r>
        <w:rPr>
          <w:b/>
        </w:rPr>
        <w:t xml:space="preserve">2: </w:t>
      </w:r>
      <w:r>
        <w:t>остеомиелита Оллье</w:t>
      </w:r>
    </w:p>
    <w:p>
      <w:r>
        <w:rPr>
          <w:b/>
        </w:rPr>
        <w:t xml:space="preserve">3: </w:t>
      </w:r>
      <w:r>
        <w:t>остеомиелита Гарра</w:t>
      </w:r>
    </w:p>
    <w:p>
      <w:r>
        <w:rPr>
          <w:b/>
        </w:rPr>
        <w:t xml:space="preserve">4: </w:t>
      </w:r>
      <w:r>
        <w:t>абсцесса Броди</w:t>
      </w:r>
    </w:p>
    <w:p>
      <w:r>
        <w:t xml:space="preserve">Правильный ответ: </w:t>
      </w:r>
      <w:r>
        <w:rPr>
          <w:b/>
        </w:rPr>
        <w:t>остеомиелита Гарра</w:t>
      </w:r>
    </w:p>
    <w:p>
      <w:pPr>
        <w:pStyle w:val="Heading2"/>
      </w:pPr>
      <w:r>
        <w:t>ПЕРВИЧНО-ХРОНИЧЕСКОЙ ФОРМОЙ ГЕМАТОГЕННОГО ОСТЕОМИЕЛИТА ЯВЛЯЕТСЯ</w:t>
      </w:r>
    </w:p>
    <w:p>
      <w:r>
        <w:rPr>
          <w:b/>
        </w:rPr>
        <w:t xml:space="preserve">1: </w:t>
      </w:r>
      <w:r>
        <w:t>сифилис костей</w:t>
      </w:r>
    </w:p>
    <w:p>
      <w:r>
        <w:rPr>
          <w:b/>
        </w:rPr>
        <w:t xml:space="preserve">2: </w:t>
      </w:r>
      <w:r>
        <w:t>абсцесс Броди</w:t>
      </w:r>
    </w:p>
    <w:p>
      <w:r>
        <w:rPr>
          <w:b/>
        </w:rPr>
        <w:t xml:space="preserve">3: </w:t>
      </w:r>
      <w:r>
        <w:t>артрит</w:t>
      </w:r>
    </w:p>
    <w:p>
      <w:r>
        <w:rPr>
          <w:b/>
        </w:rPr>
        <w:t xml:space="preserve">4: </w:t>
      </w:r>
      <w:r>
        <w:t>тифоидный остеомиелит</w:t>
      </w:r>
    </w:p>
    <w:p>
      <w:r>
        <w:t xml:space="preserve">Правильный ответ: </w:t>
      </w:r>
      <w:r>
        <w:rPr>
          <w:b/>
        </w:rPr>
        <w:t>абсцесс Броди</w:t>
      </w:r>
    </w:p>
    <w:p>
      <w:pPr>
        <w:pStyle w:val="Heading2"/>
      </w:pPr>
      <w:r>
        <w:t>ПРАВЫЙ ГЛАВНЫЙ БРОНХ РАСПОЛОЖЕН БОЛЕЕ ВЕРТИКАЛЬНО, ЧЕМ ЛЕВЫЙ, ПОЭТОМУ ЧАЩЕ ЛЕВОГО ОБТУРИРУЕТСЯ ПРИ</w:t>
      </w:r>
    </w:p>
    <w:p>
      <w:r>
        <w:rPr>
          <w:b/>
        </w:rPr>
        <w:t xml:space="preserve">1: </w:t>
      </w:r>
      <w:r>
        <w:t>центральном раке</w:t>
      </w:r>
    </w:p>
    <w:p>
      <w:r>
        <w:rPr>
          <w:b/>
        </w:rPr>
        <w:t xml:space="preserve">2: </w:t>
      </w:r>
      <w:r>
        <w:t>инфильтрации</w:t>
      </w:r>
    </w:p>
    <w:p>
      <w:r>
        <w:rPr>
          <w:b/>
        </w:rPr>
        <w:t xml:space="preserve">3: </w:t>
      </w:r>
      <w:r>
        <w:t>кровотечении</w:t>
      </w:r>
    </w:p>
    <w:p>
      <w:r>
        <w:rPr>
          <w:b/>
        </w:rPr>
        <w:t xml:space="preserve">4: </w:t>
      </w:r>
      <w:r>
        <w:t>аспирации</w:t>
      </w:r>
    </w:p>
    <w:p>
      <w:r>
        <w:t xml:space="preserve">Правильный ответ: </w:t>
      </w:r>
      <w:r>
        <w:rPr>
          <w:b/>
        </w:rPr>
        <w:t>аспирации</w:t>
      </w:r>
    </w:p>
    <w:p>
      <w:pPr>
        <w:pStyle w:val="Heading2"/>
      </w:pPr>
      <w:r>
        <w:t>КСЕНОПЛАСТИКА - ЭТО</w:t>
      </w:r>
    </w:p>
    <w:p>
      <w:r>
        <w:rPr>
          <w:b/>
        </w:rPr>
        <w:t xml:space="preserve">1: </w:t>
      </w:r>
      <w:r>
        <w:t>трансплантация клеток кожи человека</w:t>
      </w:r>
    </w:p>
    <w:p>
      <w:r>
        <w:rPr>
          <w:b/>
        </w:rPr>
        <w:t xml:space="preserve">2: </w:t>
      </w:r>
      <w:r>
        <w:t>пластика кожно-жировым лоскутом</w:t>
      </w:r>
    </w:p>
    <w:p>
      <w:r>
        <w:rPr>
          <w:b/>
        </w:rPr>
        <w:t xml:space="preserve">3: </w:t>
      </w:r>
      <w:r>
        <w:t>свободная кожная пластика</w:t>
      </w:r>
    </w:p>
    <w:p>
      <w:r>
        <w:rPr>
          <w:b/>
        </w:rPr>
        <w:t xml:space="preserve">4: </w:t>
      </w:r>
      <w:r>
        <w:t>трансплантация специально обработанной кожи животных</w:t>
      </w:r>
    </w:p>
    <w:p>
      <w:r>
        <w:t xml:space="preserve">Правильный ответ: </w:t>
      </w:r>
      <w:r>
        <w:rPr>
          <w:b/>
        </w:rPr>
        <w:t>трансплантация специально обработанной кожи животных</w:t>
      </w:r>
    </w:p>
    <w:p>
      <w:pPr>
        <w:pStyle w:val="Heading2"/>
      </w:pPr>
      <w:r>
        <w:t>ОПУХОЛЕВЫЙ ТРОМБ, ВЫЯВЛЕННЫЙ ПРИ УЗИ (УЛЬТРАЗВУКОВОЕ ИССЛЕДОВАНИЕ) В ВОРОТНОЙ ВЕНЕ, ЯВЛЯЕТСЯ ПАТОГНОМОНИЧНЫМ ПРИЗНАКОМ ДЛЯ</w:t>
      </w:r>
    </w:p>
    <w:p>
      <w:r>
        <w:rPr>
          <w:b/>
        </w:rPr>
        <w:t xml:space="preserve">1: </w:t>
      </w:r>
      <w:r>
        <w:t>злокачественной опухоли почек</w:t>
      </w:r>
    </w:p>
    <w:p>
      <w:r>
        <w:rPr>
          <w:b/>
        </w:rPr>
        <w:t xml:space="preserve">2: </w:t>
      </w:r>
      <w:r>
        <w:t>метастатического поражения печени</w:t>
      </w:r>
    </w:p>
    <w:p>
      <w:r>
        <w:rPr>
          <w:b/>
        </w:rPr>
        <w:t xml:space="preserve">3: </w:t>
      </w:r>
      <w:r>
        <w:t>узловой гиперплазии печени</w:t>
      </w:r>
    </w:p>
    <w:p>
      <w:r>
        <w:rPr>
          <w:b/>
        </w:rPr>
        <w:t xml:space="preserve">4: </w:t>
      </w:r>
      <w:r>
        <w:t>первичного рака печени</w:t>
      </w:r>
    </w:p>
    <w:p>
      <w:r>
        <w:t xml:space="preserve">Правильный ответ: </w:t>
      </w:r>
      <w:r>
        <w:rPr>
          <w:b/>
        </w:rPr>
        <w:t>первичного рака печени</w:t>
      </w:r>
    </w:p>
    <w:p>
      <w:pPr>
        <w:pStyle w:val="Heading2"/>
      </w:pPr>
      <w:r>
        <w:t>СПОСОБОМ САНАЦИИ БРОНХОВ ПРИ НАГНОИТЕЛЬНЫХ ЗАБОЛЕВАНИЯХ ЛЕГКИХ ЯВЛЯЕТСЯ</w:t>
      </w:r>
    </w:p>
    <w:p>
      <w:r>
        <w:rPr>
          <w:b/>
        </w:rPr>
        <w:t xml:space="preserve">1: </w:t>
      </w:r>
      <w:r>
        <w:t>ингаляционная терапия</w:t>
      </w:r>
    </w:p>
    <w:p>
      <w:r>
        <w:rPr>
          <w:b/>
        </w:rPr>
        <w:t xml:space="preserve">2: </w:t>
      </w:r>
      <w:r>
        <w:t>трансторакальная пункция очага</w:t>
      </w:r>
    </w:p>
    <w:p>
      <w:r>
        <w:rPr>
          <w:b/>
        </w:rPr>
        <w:t xml:space="preserve">3: </w:t>
      </w:r>
      <w:r>
        <w:t>санационная бронхоскопия</w:t>
      </w:r>
    </w:p>
    <w:p>
      <w:r>
        <w:rPr>
          <w:b/>
        </w:rPr>
        <w:t xml:space="preserve">4: </w:t>
      </w:r>
      <w:r>
        <w:t>массаж</w:t>
      </w:r>
    </w:p>
    <w:p>
      <w:r>
        <w:t xml:space="preserve">Правильный ответ: </w:t>
      </w:r>
      <w:r>
        <w:rPr>
          <w:b/>
        </w:rPr>
        <w:t>санационная бронхоскопия</w:t>
      </w:r>
    </w:p>
    <w:p>
      <w:pPr>
        <w:pStyle w:val="Heading2"/>
      </w:pPr>
      <w:r>
        <w:t>ПРАВИЛЬНОЙ ПОСЛЕДОВАТЕЛЬНОСТЬЮ ДЕЙСТВИЙ ПРИ ПОДОЗРЕНИИ НА ВНЕЗАПНУЮ ОСТАНОВКУ КРОВООБРАЩЕНИЯ ЯВЛЯЕТСЯ ОЦЕНКА</w:t>
      </w:r>
    </w:p>
    <w:p>
      <w:r>
        <w:rPr>
          <w:b/>
        </w:rPr>
        <w:t xml:space="preserve">1: </w:t>
      </w:r>
      <w:r>
        <w:t>роговичного (корнеального) рефлекса и симптома «кошачьего зрачка»</w:t>
      </w:r>
    </w:p>
    <w:p>
      <w:r>
        <w:rPr>
          <w:b/>
        </w:rPr>
        <w:t xml:space="preserve">2: </w:t>
      </w:r>
      <w:r>
        <w:t>пульса и реакции зрачков на свет, ранних трупных признаков</w:t>
      </w:r>
    </w:p>
    <w:p>
      <w:r>
        <w:rPr>
          <w:b/>
        </w:rPr>
        <w:t xml:space="preserve">3: </w:t>
      </w:r>
      <w:r>
        <w:t>температуры тела, наличия трупных пятен и трупного окоченения</w:t>
      </w:r>
    </w:p>
    <w:p>
      <w:r>
        <w:rPr>
          <w:b/>
        </w:rPr>
        <w:t xml:space="preserve">4: </w:t>
      </w:r>
      <w:r>
        <w:t>собственной безопасности врача, сознания, дыхания</w:t>
      </w:r>
    </w:p>
    <w:p>
      <w:r>
        <w:t xml:space="preserve">Правильный ответ: </w:t>
      </w:r>
      <w:r>
        <w:rPr>
          <w:b/>
        </w:rPr>
        <w:t>собственной безопасности врача, сознания, дыхания</w:t>
      </w:r>
    </w:p>
    <w:p>
      <w:pPr>
        <w:pStyle w:val="Heading2"/>
      </w:pPr>
      <w:r>
        <w:t>К ИНГАЛЯЦИОННЫМ АНЕСТЕТИКАМ ОТНОСИТСЯ</w:t>
      </w:r>
    </w:p>
    <w:p>
      <w:r>
        <w:rPr>
          <w:b/>
        </w:rPr>
        <w:t xml:space="preserve">1: </w:t>
      </w:r>
      <w:r>
        <w:t>фторотан</w:t>
      </w:r>
    </w:p>
    <w:p>
      <w:r>
        <w:rPr>
          <w:b/>
        </w:rPr>
        <w:t xml:space="preserve">2: </w:t>
      </w:r>
      <w:r>
        <w:t>натрия оксибутират</w:t>
      </w:r>
    </w:p>
    <w:p>
      <w:r>
        <w:rPr>
          <w:b/>
        </w:rPr>
        <w:t xml:space="preserve">3: </w:t>
      </w:r>
      <w:r>
        <w:t>дормикум</w:t>
      </w:r>
    </w:p>
    <w:p>
      <w:r>
        <w:rPr>
          <w:b/>
        </w:rPr>
        <w:t xml:space="preserve">4: </w:t>
      </w:r>
      <w:r>
        <w:t>пропофол</w:t>
      </w:r>
    </w:p>
    <w:p>
      <w:r>
        <w:t xml:space="preserve">Правильный ответ: </w:t>
      </w:r>
      <w:r>
        <w:rPr>
          <w:b/>
        </w:rPr>
        <w:t>фторотан</w:t>
      </w:r>
    </w:p>
    <w:p>
      <w:pPr>
        <w:pStyle w:val="Heading2"/>
      </w:pPr>
      <w:r>
        <w:t>ДЛЯ ПРЕДУПРЕЖДЕНИЯ ВНУТРИБОЛЬНИЧНОГО ИНФИЦИРОВАНИЯ ВИЧ-ИНФЕКЦИЕЙ НЕОБХОДИМО ПРОВОДИТЬ</w:t>
      </w:r>
    </w:p>
    <w:p>
      <w:r>
        <w:rPr>
          <w:b/>
        </w:rPr>
        <w:t xml:space="preserve">1: </w:t>
      </w:r>
      <w:r>
        <w:t>тщательное проветривание помещений</w:t>
      </w:r>
    </w:p>
    <w:p>
      <w:r>
        <w:rPr>
          <w:b/>
        </w:rPr>
        <w:t xml:space="preserve">2: </w:t>
      </w:r>
      <w:r>
        <w:t>дезинфекцию и стерилизацию изделий медицинского назначения</w:t>
      </w:r>
    </w:p>
    <w:p>
      <w:r>
        <w:rPr>
          <w:b/>
        </w:rPr>
        <w:t xml:space="preserve">3: </w:t>
      </w:r>
      <w:r>
        <w:t>ультрафиолетовое облучение помещений</w:t>
      </w:r>
    </w:p>
    <w:p>
      <w:r>
        <w:rPr>
          <w:b/>
        </w:rPr>
        <w:t xml:space="preserve">4: </w:t>
      </w:r>
      <w:r>
        <w:t>дезинфекцию оборудования, помещений</w:t>
      </w:r>
    </w:p>
    <w:p>
      <w:r>
        <w:t xml:space="preserve">Правильный ответ: </w:t>
      </w:r>
      <w:r>
        <w:rPr>
          <w:b/>
        </w:rPr>
        <w:t>дезинфекцию и стерилизацию изделий медицинского назначения</w:t>
      </w:r>
    </w:p>
    <w:p>
      <w:pPr>
        <w:pStyle w:val="Heading2"/>
      </w:pPr>
      <w:r>
        <w:t>В ЭТИОЛОГИИ ПАРАПРОКТИТА НЕ ХАРАКТЕРНО ПРОНИКНОВЕНИЕ ИНФЕКЦИИ В ПАРАРЕКТАЛЬНУЮ КЛЕТЧАТКУ ПУТЕМ</w:t>
      </w:r>
    </w:p>
    <w:p>
      <w:r>
        <w:rPr>
          <w:b/>
        </w:rPr>
        <w:t xml:space="preserve">1: </w:t>
      </w:r>
      <w:r>
        <w:t>повреждения слизистой оболочки прямой кишки</w:t>
      </w:r>
    </w:p>
    <w:p>
      <w:r>
        <w:rPr>
          <w:b/>
        </w:rPr>
        <w:t xml:space="preserve">2: </w:t>
      </w:r>
      <w:r>
        <w:t>воспаления геморроидальных узлов</w:t>
      </w:r>
    </w:p>
    <w:p>
      <w:r>
        <w:rPr>
          <w:b/>
        </w:rPr>
        <w:t xml:space="preserve">3: </w:t>
      </w:r>
      <w:r>
        <w:t>передачи инфекции контактно-бытовым путем</w:t>
      </w:r>
    </w:p>
    <w:p>
      <w:r>
        <w:rPr>
          <w:b/>
        </w:rPr>
        <w:t xml:space="preserve">4: </w:t>
      </w:r>
      <w:r>
        <w:t>трещины заднего прохода</w:t>
      </w:r>
    </w:p>
    <w:p>
      <w:r>
        <w:t xml:space="preserve">Правильный ответ: </w:t>
      </w:r>
      <w:r>
        <w:rPr>
          <w:b/>
        </w:rPr>
        <w:t>передачи инфекции контактно-бытовым путем</w:t>
      </w:r>
    </w:p>
    <w:p>
      <w:pPr>
        <w:pStyle w:val="Heading2"/>
      </w:pPr>
      <w:r>
        <w:t>НАЛИЧИЕ ЯИЧКА В ГРЫЖЕВОМ МЕШКЕ ХАРАКТЕРНО ДЛЯ ______________ ГРЫЖИ</w:t>
      </w:r>
    </w:p>
    <w:p>
      <w:r>
        <w:rPr>
          <w:b/>
        </w:rPr>
        <w:t xml:space="preserve">1: </w:t>
      </w:r>
      <w:r>
        <w:t>скользящей</w:t>
      </w:r>
    </w:p>
    <w:p>
      <w:r>
        <w:rPr>
          <w:b/>
        </w:rPr>
        <w:t xml:space="preserve">2: </w:t>
      </w:r>
      <w:r>
        <w:t>косой паховой</w:t>
      </w:r>
    </w:p>
    <w:p>
      <w:r>
        <w:rPr>
          <w:b/>
        </w:rPr>
        <w:t xml:space="preserve">3: </w:t>
      </w:r>
      <w:r>
        <w:t>врожденной</w:t>
      </w:r>
    </w:p>
    <w:p>
      <w:r>
        <w:rPr>
          <w:b/>
        </w:rPr>
        <w:t xml:space="preserve">4: </w:t>
      </w:r>
      <w:r>
        <w:t>бедренной</w:t>
      </w:r>
    </w:p>
    <w:p>
      <w:r>
        <w:t xml:space="preserve">Правильный ответ: </w:t>
      </w:r>
      <w:r>
        <w:rPr>
          <w:b/>
        </w:rPr>
        <w:t>врожденной</w:t>
      </w:r>
    </w:p>
    <w:p>
      <w:pPr>
        <w:pStyle w:val="Heading2"/>
      </w:pPr>
      <w:r>
        <w:t>САМЫЙ РАННИЙ СРОК ПОЯВЛЕНИЯ АНТИТЕЛ В ОРГАНИЗМЕ ВИЧ-ИНФИЦИРОВАННОГО ПОСЛЕ ЗАРАЖЕНИЯ СОСТАВЛЯЕТ</w:t>
      </w:r>
    </w:p>
    <w:p>
      <w:r>
        <w:rPr>
          <w:b/>
        </w:rPr>
        <w:t xml:space="preserve">1: </w:t>
      </w:r>
      <w:r>
        <w:t>2 недели</w:t>
      </w:r>
    </w:p>
    <w:p>
      <w:r>
        <w:rPr>
          <w:b/>
        </w:rPr>
        <w:t xml:space="preserve">2: </w:t>
      </w:r>
      <w:r>
        <w:t>3 месяца</w:t>
      </w:r>
    </w:p>
    <w:p>
      <w:r>
        <w:rPr>
          <w:b/>
        </w:rPr>
        <w:t xml:space="preserve">3: </w:t>
      </w:r>
      <w:r>
        <w:t>6 месяцев</w:t>
      </w:r>
    </w:p>
    <w:p>
      <w:r>
        <w:rPr>
          <w:b/>
        </w:rPr>
        <w:t xml:space="preserve">4: </w:t>
      </w:r>
      <w:r>
        <w:t>2 дня</w:t>
      </w:r>
    </w:p>
    <w:p>
      <w:r>
        <w:t xml:space="preserve">Правильный ответ: </w:t>
      </w:r>
      <w:r>
        <w:rPr>
          <w:b/>
        </w:rPr>
        <w:t>2 недели</w:t>
      </w:r>
    </w:p>
    <w:p>
      <w:pPr>
        <w:pStyle w:val="Heading2"/>
      </w:pPr>
      <w:r>
        <w:t>НАИБОЛЕЕ ТОЧНЫМ МЕТОДОМ В ДИАГНОСТИКЕ ТРОМБОЭМБОЛИИ ЛЁГОЧНОЙ АРТЕРИИ СЧИТАЕТСЯ</w:t>
      </w:r>
    </w:p>
    <w:p>
      <w:r>
        <w:rPr>
          <w:b/>
        </w:rPr>
        <w:t xml:space="preserve">1: </w:t>
      </w:r>
      <w:r>
        <w:t>мультиспиральная нативная компьютерная томография лёгких</w:t>
      </w:r>
    </w:p>
    <w:p>
      <w:r>
        <w:rPr>
          <w:b/>
        </w:rPr>
        <w:t xml:space="preserve">2: </w:t>
      </w:r>
      <w:r>
        <w:t>мультиспиральная компьютерная ангиография лёгочной артерии</w:t>
      </w:r>
    </w:p>
    <w:p>
      <w:r>
        <w:rPr>
          <w:b/>
        </w:rPr>
        <w:t xml:space="preserve">3: </w:t>
      </w:r>
      <w:r>
        <w:t>обзорная рентгенография лёгких</w:t>
      </w:r>
    </w:p>
    <w:p>
      <w:r>
        <w:rPr>
          <w:b/>
        </w:rPr>
        <w:t xml:space="preserve">4: </w:t>
      </w:r>
      <w:r>
        <w:t>эхокардиография</w:t>
      </w:r>
    </w:p>
    <w:p>
      <w:r>
        <w:t xml:space="preserve">Правильный ответ: </w:t>
      </w:r>
      <w:r>
        <w:rPr>
          <w:b/>
        </w:rPr>
        <w:t>мультиспиральная компьютерная ангиография лёгочной артерии</w:t>
      </w:r>
    </w:p>
    <w:p>
      <w:pPr>
        <w:pStyle w:val="Heading2"/>
      </w:pPr>
      <w:r>
        <w:t>БОЛЬНОМУ С ТИПИЧНОЙ КАРТИНОЙ ФЛЕГМОНОЗНОГО АППЕНДИЦИТА ОПЕРАЦИЮ АППЕНДЭКТОМИИ СЛЕДУЕТ НАЧАТЬ С</w:t>
      </w:r>
    </w:p>
    <w:p>
      <w:r>
        <w:rPr>
          <w:b/>
        </w:rPr>
        <w:t xml:space="preserve">1: </w:t>
      </w:r>
      <w:r>
        <w:t>нижнесрединной лапаротомии</w:t>
      </w:r>
    </w:p>
    <w:p>
      <w:r>
        <w:rPr>
          <w:b/>
        </w:rPr>
        <w:t xml:space="preserve">2: </w:t>
      </w:r>
      <w:r>
        <w:t>поперечной лапаротомии над лоном</w:t>
      </w:r>
    </w:p>
    <w:p>
      <w:r>
        <w:rPr>
          <w:b/>
        </w:rPr>
        <w:t xml:space="preserve">3: </w:t>
      </w:r>
      <w:r>
        <w:t>разреза Волковича-Дьяконова</w:t>
      </w:r>
    </w:p>
    <w:p>
      <w:r>
        <w:rPr>
          <w:b/>
        </w:rPr>
        <w:t xml:space="preserve">4: </w:t>
      </w:r>
      <w:r>
        <w:t>правостороннего параректального доступа</w:t>
      </w:r>
    </w:p>
    <w:p>
      <w:r>
        <w:t xml:space="preserve">Правильный ответ: </w:t>
      </w:r>
      <w:r>
        <w:rPr>
          <w:b/>
        </w:rPr>
        <w:t>разреза Волковича-Дьяконова</w:t>
      </w:r>
    </w:p>
    <w:p>
      <w:pPr>
        <w:pStyle w:val="Heading2"/>
      </w:pPr>
      <w:r>
        <w:t>ПРИ СТЕНОЗЕ III СТ. ПИЛОРИЧЕСКОГО ОТДЕЛА ЖЕЛУДКА НЕОБХОДИМО ПРОВЕДЕНИЕ</w:t>
      </w:r>
    </w:p>
    <w:p>
      <w:r>
        <w:rPr>
          <w:b/>
        </w:rPr>
        <w:t xml:space="preserve">1: </w:t>
      </w:r>
      <w:r>
        <w:t>немедленной лапаротомии и резекции желудка во всех случаях</w:t>
      </w:r>
    </w:p>
    <w:p>
      <w:r>
        <w:rPr>
          <w:b/>
        </w:rPr>
        <w:t xml:space="preserve">2: </w:t>
      </w:r>
      <w:r>
        <w:t>контрастного и эндоскопического исследования желудка, повторных промываний желудка с раствором соляной кислоты, при подозрении на малигнизацию - операции</w:t>
      </w:r>
    </w:p>
    <w:p>
      <w:r>
        <w:rPr>
          <w:b/>
        </w:rPr>
        <w:t xml:space="preserve">3: </w:t>
      </w:r>
      <w:r>
        <w:t>операции после интенсивной парентеральной терапии, коррекции волемических расстройств</w:t>
      </w:r>
    </w:p>
    <w:p>
      <w:r>
        <w:rPr>
          <w:b/>
        </w:rPr>
        <w:t xml:space="preserve">4: </w:t>
      </w:r>
      <w:r>
        <w:t>немедленной лапаротомии, переливания крови и плазмозаменяющих растворов, применение антибиотиков</w:t>
      </w:r>
    </w:p>
    <w:p>
      <w:r>
        <w:t xml:space="preserve">Правильный ответ: </w:t>
      </w:r>
      <w:r>
        <w:rPr>
          <w:b/>
        </w:rPr>
        <w:t>контрастного и эндоскопического исследования желудка, повторных промываний желудка с раствором соляной кислоты, при подозрении на малигнизацию - операции</w:t>
      </w:r>
    </w:p>
    <w:p>
      <w:pPr>
        <w:pStyle w:val="Heading2"/>
      </w:pPr>
      <w:r>
        <w:t>ПОТЕРЯ КРОВИ ОБЪЕМОМ БОЛЕЕ 500 МЛ ЗА СУТКИ СЧИТАЕТСЯ</w:t>
      </w:r>
    </w:p>
    <w:p>
      <w:r>
        <w:rPr>
          <w:b/>
        </w:rPr>
        <w:t xml:space="preserve">1: </w:t>
      </w:r>
      <w:r>
        <w:t>кровохарканьем</w:t>
      </w:r>
    </w:p>
    <w:p>
      <w:r>
        <w:rPr>
          <w:b/>
        </w:rPr>
        <w:t xml:space="preserve">2: </w:t>
      </w:r>
      <w:r>
        <w:t>малым легочным кровотечением</w:t>
      </w:r>
    </w:p>
    <w:p>
      <w:r>
        <w:rPr>
          <w:b/>
        </w:rPr>
        <w:t xml:space="preserve">3: </w:t>
      </w:r>
      <w:r>
        <w:t>профузным кровотечением</w:t>
      </w:r>
    </w:p>
    <w:p>
      <w:r>
        <w:rPr>
          <w:b/>
        </w:rPr>
        <w:t xml:space="preserve">4: </w:t>
      </w:r>
      <w:r>
        <w:t>средним легочным кровотечением</w:t>
      </w:r>
    </w:p>
    <w:p>
      <w:r>
        <w:t xml:space="preserve">Правильный ответ: </w:t>
      </w:r>
      <w:r>
        <w:rPr>
          <w:b/>
        </w:rPr>
        <w:t>профузным кровотечением</w:t>
      </w:r>
    </w:p>
    <w:p>
      <w:pPr>
        <w:pStyle w:val="Heading2"/>
      </w:pPr>
      <w:r>
        <w:t>ПЕРВИЧНАЯ РЕЛАКСАЦИЯ ДИАФРАГМЫ ОТНОСИТСЯ К</w:t>
      </w:r>
    </w:p>
    <w:p>
      <w:r>
        <w:rPr>
          <w:b/>
        </w:rPr>
        <w:t xml:space="preserve">1: </w:t>
      </w:r>
      <w:r>
        <w:t>ложным диафрагмальным грыжам</w:t>
      </w:r>
    </w:p>
    <w:p>
      <w:r>
        <w:rPr>
          <w:b/>
        </w:rPr>
        <w:t xml:space="preserve">2: </w:t>
      </w:r>
      <w:r>
        <w:t>симптому ряда заболеваний органов брюшной полости</w:t>
      </w:r>
    </w:p>
    <w:p>
      <w:r>
        <w:rPr>
          <w:b/>
        </w:rPr>
        <w:t xml:space="preserve">3: </w:t>
      </w:r>
      <w:r>
        <w:t>порокам развития органа</w:t>
      </w:r>
    </w:p>
    <w:p>
      <w:r>
        <w:rPr>
          <w:b/>
        </w:rPr>
        <w:t xml:space="preserve">4: </w:t>
      </w:r>
      <w:r>
        <w:t>последствиям повреждений диафрагмального нерва</w:t>
      </w:r>
    </w:p>
    <w:p>
      <w:r>
        <w:t xml:space="preserve">Правильный ответ: </w:t>
      </w:r>
      <w:r>
        <w:rPr>
          <w:b/>
        </w:rPr>
        <w:t>порокам развития органа</w:t>
      </w:r>
    </w:p>
    <w:p>
      <w:pPr>
        <w:pStyle w:val="Heading2"/>
      </w:pPr>
      <w:r>
        <w:t>К ЭФФЕКТИВНЫМ МЕТОДАМ ЛЕЧЕНИЯ КОНТРАКТУРЫ ДЮПЮИТРЕНА ОТНОСЯТ</w:t>
      </w:r>
    </w:p>
    <w:p>
      <w:r>
        <w:rPr>
          <w:b/>
        </w:rPr>
        <w:t xml:space="preserve">1: </w:t>
      </w:r>
      <w:r>
        <w:t>инъекции коллагеназы</w:t>
      </w:r>
    </w:p>
    <w:p>
      <w:r>
        <w:rPr>
          <w:b/>
        </w:rPr>
        <w:t xml:space="preserve">2: </w:t>
      </w:r>
      <w:r>
        <w:t>игольчатую фасциотомию</w:t>
      </w:r>
    </w:p>
    <w:p>
      <w:r>
        <w:rPr>
          <w:b/>
        </w:rPr>
        <w:t xml:space="preserve">3: </w:t>
      </w:r>
      <w:r>
        <w:t>лучевую терапию</w:t>
      </w:r>
    </w:p>
    <w:p>
      <w:r>
        <w:rPr>
          <w:b/>
        </w:rPr>
        <w:t xml:space="preserve">4: </w:t>
      </w:r>
      <w:r>
        <w:t>селективную фасциэктомию</w:t>
      </w:r>
    </w:p>
    <w:p>
      <w:r>
        <w:t xml:space="preserve">Правильный ответ: </w:t>
      </w:r>
      <w:r>
        <w:rPr>
          <w:b/>
        </w:rPr>
        <w:t>селективную фасциэктомию</w:t>
      </w:r>
    </w:p>
    <w:p>
      <w:pPr>
        <w:pStyle w:val="Heading2"/>
      </w:pPr>
      <w:r>
        <w:t>КОСАЯ ПАХОВАЯ ГРЫЖА ПРОХОДИТ ЧЕРЕЗ</w:t>
      </w:r>
    </w:p>
    <w:p>
      <w:r>
        <w:rPr>
          <w:b/>
        </w:rPr>
        <w:t xml:space="preserve">1: </w:t>
      </w:r>
      <w:r>
        <w:t>надпузырную ямку</w:t>
      </w:r>
    </w:p>
    <w:p>
      <w:r>
        <w:rPr>
          <w:b/>
        </w:rPr>
        <w:t xml:space="preserve">2: </w:t>
      </w:r>
      <w:r>
        <w:t>медиальную паховую ямку</w:t>
      </w:r>
    </w:p>
    <w:p>
      <w:r>
        <w:rPr>
          <w:b/>
        </w:rPr>
        <w:t xml:space="preserve">3: </w:t>
      </w:r>
      <w:r>
        <w:t>запирательное отверстие</w:t>
      </w:r>
    </w:p>
    <w:p>
      <w:r>
        <w:rPr>
          <w:b/>
        </w:rPr>
        <w:t xml:space="preserve">4: </w:t>
      </w:r>
      <w:r>
        <w:t>латеральную паховую ямку</w:t>
      </w:r>
    </w:p>
    <w:p>
      <w:r>
        <w:t xml:space="preserve">Правильный ответ: </w:t>
      </w:r>
      <w:r>
        <w:rPr>
          <w:b/>
        </w:rPr>
        <w:t>латеральную паховую ямку</w:t>
      </w:r>
    </w:p>
    <w:p>
      <w:pPr>
        <w:pStyle w:val="Heading2"/>
      </w:pPr>
      <w:r>
        <w:t>НАПРЯЖЕНИЕ МЫШЦ В ПРАВОЙ ПОДВЗДОШНОЙ ОБЛАСТИ, ВОЗНИКАЮЩЕЕ ПРИ ПРОБОДНОЙ ЯЗВЕ ДВЕНАДЦАТИПЕРСТНОЙ КИШКИ, МОЖНО ОБЪЯСНИТЬ</w:t>
      </w:r>
    </w:p>
    <w:p>
      <w:r>
        <w:rPr>
          <w:b/>
        </w:rPr>
        <w:t xml:space="preserve">1: </w:t>
      </w:r>
      <w:r>
        <w:t>рефлекторными связями через спиномозговые нервы</w:t>
      </w:r>
    </w:p>
    <w:p>
      <w:r>
        <w:rPr>
          <w:b/>
        </w:rPr>
        <w:t xml:space="preserve">2: </w:t>
      </w:r>
      <w:r>
        <w:t>затеканием содержимого по правому боковому каналу</w:t>
      </w:r>
    </w:p>
    <w:p>
      <w:r>
        <w:rPr>
          <w:b/>
        </w:rPr>
        <w:t xml:space="preserve">3: </w:t>
      </w:r>
      <w:r>
        <w:t>висцеро-висцеральным рефлексом с червеобразного отростка</w:t>
      </w:r>
    </w:p>
    <w:p>
      <w:r>
        <w:rPr>
          <w:b/>
        </w:rPr>
        <w:t xml:space="preserve">4: </w:t>
      </w:r>
      <w:r>
        <w:t>скоплением воздуха в правой подвздошной области</w:t>
      </w:r>
    </w:p>
    <w:p>
      <w:r>
        <w:t xml:space="preserve">Правильный ответ: </w:t>
      </w:r>
      <w:r>
        <w:rPr>
          <w:b/>
        </w:rPr>
        <w:t>затеканием содержимого по правому боковому каналу</w:t>
      </w:r>
    </w:p>
    <w:p>
      <w:pPr>
        <w:pStyle w:val="Heading2"/>
      </w:pPr>
      <w:r>
        <w:t>ДЛЯ ЛЕЧЕНИЯ ВРОЖДЁННОЙ КИСТЫ ПОДЖЕЛУДОЧНОЙ ЖЕЛЕЗЫ СЛЕДУЕТ ПРЕДПОЧЕСТЬ</w:t>
      </w:r>
    </w:p>
    <w:p>
      <w:r>
        <w:rPr>
          <w:b/>
        </w:rPr>
        <w:t xml:space="preserve">1: </w:t>
      </w:r>
      <w:r>
        <w:t>резекцию части поджелудочной железы</w:t>
      </w:r>
    </w:p>
    <w:p>
      <w:r>
        <w:rPr>
          <w:b/>
        </w:rPr>
        <w:t xml:space="preserve">2: </w:t>
      </w:r>
      <w:r>
        <w:t>марсупиализацию</w:t>
      </w:r>
    </w:p>
    <w:p>
      <w:r>
        <w:rPr>
          <w:b/>
        </w:rPr>
        <w:t xml:space="preserve">3: </w:t>
      </w:r>
      <w:r>
        <w:t>иссечение кисты</w:t>
      </w:r>
    </w:p>
    <w:p>
      <w:r>
        <w:rPr>
          <w:b/>
        </w:rPr>
        <w:t xml:space="preserve">4: </w:t>
      </w:r>
      <w:r>
        <w:t>консервативное лечение</w:t>
      </w:r>
    </w:p>
    <w:p>
      <w:r>
        <w:t xml:space="preserve">Правильный ответ: </w:t>
      </w:r>
      <w:r>
        <w:rPr>
          <w:b/>
        </w:rPr>
        <w:t>иссечение кисты</w:t>
      </w:r>
    </w:p>
    <w:p>
      <w:pPr>
        <w:pStyle w:val="Heading2"/>
      </w:pPr>
      <w:r>
        <w:t>ДЛЯ ОСТРОГО ТРОМБОФЛЕБИТА ПОВЕРХНОСТНЫХ ВЕН НЕ ХАРАКТЕРНО НАЛИЧИЕ</w:t>
      </w:r>
    </w:p>
    <w:p>
      <w:r>
        <w:rPr>
          <w:b/>
        </w:rPr>
        <w:t xml:space="preserve">1: </w:t>
      </w:r>
      <w:r>
        <w:t>болезненности по ходу вены</w:t>
      </w:r>
    </w:p>
    <w:p>
      <w:r>
        <w:rPr>
          <w:b/>
        </w:rPr>
        <w:t xml:space="preserve">2: </w:t>
      </w:r>
      <w:r>
        <w:t>выраженного отека конечности</w:t>
      </w:r>
    </w:p>
    <w:p>
      <w:r>
        <w:rPr>
          <w:b/>
        </w:rPr>
        <w:t xml:space="preserve">3: </w:t>
      </w:r>
      <w:r>
        <w:t>пальпаторного уплотнения по ходу вены</w:t>
      </w:r>
    </w:p>
    <w:p>
      <w:r>
        <w:rPr>
          <w:b/>
        </w:rPr>
        <w:t xml:space="preserve">4: </w:t>
      </w:r>
      <w:r>
        <w:t>гиперемии кожи</w:t>
      </w:r>
    </w:p>
    <w:p>
      <w:r>
        <w:t xml:space="preserve">Правильный ответ: </w:t>
      </w:r>
      <w:r>
        <w:rPr>
          <w:b/>
        </w:rPr>
        <w:t>выраженного отека конечности</w:t>
      </w:r>
    </w:p>
    <w:p>
      <w:pPr>
        <w:pStyle w:val="Heading2"/>
      </w:pPr>
      <w:r>
        <w:t>РАННЮЮ ХИРУРГИЧЕСКУЮ ОБРАБОТКУ РАНЫ ОСУЩЕСТВЛЯЮТ В СРОК ДО ___ ЧАСОВ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18</w:t>
      </w:r>
    </w:p>
    <w:p>
      <w:r>
        <w:rPr>
          <w:b/>
        </w:rPr>
        <w:t xml:space="preserve">4: </w:t>
      </w:r>
      <w:r>
        <w:t>24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ПРИЧИНОЙ ПОДПЕЧЁНОЧНОЙ ПОРТАЛЬНОЙ ГИПЕРТЕНЗИИ ЯВЛЯЕТСЯ</w:t>
      </w:r>
    </w:p>
    <w:p>
      <w:r>
        <w:rPr>
          <w:b/>
        </w:rPr>
        <w:t xml:space="preserve">1: </w:t>
      </w:r>
      <w:r>
        <w:t>тромбоз селезеночной вены</w:t>
      </w:r>
    </w:p>
    <w:p>
      <w:r>
        <w:rPr>
          <w:b/>
        </w:rPr>
        <w:t xml:space="preserve">2: </w:t>
      </w:r>
      <w:r>
        <w:t>синдром Бадда-Киари</w:t>
      </w:r>
    </w:p>
    <w:p>
      <w:r>
        <w:rPr>
          <w:b/>
        </w:rPr>
        <w:t xml:space="preserve">3: </w:t>
      </w:r>
      <w:r>
        <w:t>облитерация воротной вены</w:t>
      </w:r>
    </w:p>
    <w:p>
      <w:r>
        <w:rPr>
          <w:b/>
        </w:rPr>
        <w:t xml:space="preserve">4: </w:t>
      </w:r>
      <w:r>
        <w:t>цирроз печени</w:t>
      </w:r>
    </w:p>
    <w:p>
      <w:r>
        <w:t xml:space="preserve">Правильный ответ: </w:t>
      </w:r>
      <w:r>
        <w:rPr>
          <w:b/>
        </w:rPr>
        <w:t>облитерация воротной вены</w:t>
      </w:r>
    </w:p>
    <w:p>
      <w:pPr>
        <w:pStyle w:val="Heading2"/>
      </w:pPr>
      <w:r>
        <w:t>АНТИБИОТИКОМ ВЫБОРА ПРИ ИНВАЗИВНОЙ РАНЕВОЙ ИНФЕКЦИИ MRSA (МЕТИЦИЛЛИНРЕЗИСТЕНТНЫЙ ЗОЛОТИСТЫЙ СТАФИЛОКОКК) ЯВЛЯЕТСЯ</w:t>
      </w:r>
    </w:p>
    <w:p>
      <w:r>
        <w:rPr>
          <w:b/>
        </w:rPr>
        <w:t xml:space="preserve">1: </w:t>
      </w:r>
      <w:r>
        <w:t>ванкомицин</w:t>
      </w:r>
    </w:p>
    <w:p>
      <w:r>
        <w:rPr>
          <w:b/>
        </w:rPr>
        <w:t xml:space="preserve">2: </w:t>
      </w:r>
      <w:r>
        <w:t>цефтриаксон</w:t>
      </w:r>
    </w:p>
    <w:p>
      <w:r>
        <w:rPr>
          <w:b/>
        </w:rPr>
        <w:t xml:space="preserve">3: </w:t>
      </w:r>
      <w:r>
        <w:t>амоксиклав</w:t>
      </w:r>
    </w:p>
    <w:p>
      <w:r>
        <w:rPr>
          <w:b/>
        </w:rPr>
        <w:t xml:space="preserve">4: </w:t>
      </w:r>
      <w:r>
        <w:t>нетилмицин</w:t>
      </w:r>
    </w:p>
    <w:p>
      <w:r>
        <w:t xml:space="preserve">Правильный ответ: </w:t>
      </w:r>
      <w:r>
        <w:rPr>
          <w:b/>
        </w:rPr>
        <w:t>ванкомицин</w:t>
      </w:r>
    </w:p>
    <w:p>
      <w:pPr>
        <w:pStyle w:val="Heading2"/>
      </w:pPr>
      <w:r>
        <w:t>«СЕЛЕКТИВНАЯ ВАГОТОМИЯ» ДОСТИГАЕТСЯ</w:t>
      </w:r>
    </w:p>
    <w:p>
      <w:r>
        <w:rPr>
          <w:b/>
        </w:rPr>
        <w:t xml:space="preserve">1: </w:t>
      </w:r>
      <w:r>
        <w:t>иссечением или пересечением участка 2-3 см левого блуждающего нерва ниже диафрагмы на стенке желудка</w:t>
      </w:r>
    </w:p>
    <w:p>
      <w:r>
        <w:rPr>
          <w:b/>
        </w:rPr>
        <w:t xml:space="preserve">2: </w:t>
      </w:r>
      <w:r>
        <w:t>иссечением или пересечением участка 2-3 см левого блуждающего нерва выше диафрагмы</w:t>
      </w:r>
    </w:p>
    <w:p>
      <w:r>
        <w:rPr>
          <w:b/>
        </w:rPr>
        <w:t xml:space="preserve">3: </w:t>
      </w:r>
      <w:r>
        <w:t>иссечением или пересечением участка 2-3 см левого и правого блуждающих нервов ниже диафрагмы на стенке желудка</w:t>
      </w:r>
    </w:p>
    <w:p>
      <w:r>
        <w:rPr>
          <w:b/>
        </w:rPr>
        <w:t xml:space="preserve">4: </w:t>
      </w:r>
      <w:r>
        <w:t>пересечением участка 0,5 см левого блуждающего нерва ниже диафрагмы</w:t>
      </w:r>
    </w:p>
    <w:p>
      <w:r>
        <w:t xml:space="preserve">Правильный ответ: </w:t>
      </w:r>
      <w:r>
        <w:rPr>
          <w:b/>
        </w:rPr>
        <w:t>иссечением или пересечением участка 2-3 см левого блуждающего нерва ниже диафрагмы на стенке желудка</w:t>
      </w:r>
    </w:p>
    <w:p>
      <w:pPr>
        <w:pStyle w:val="Heading2"/>
      </w:pPr>
      <w:r>
        <w:t>МИКРООРГАНИЗМОМ, НАИБОЛЕЕ ЧАСТО ВЫЗЫВАЮЩИМ ОСЛОЖНЕНИЯ В ОЖОГОВОМ СТАЦИОНАРЕ, ЯВЛЯЕТСЯ</w:t>
      </w:r>
    </w:p>
    <w:p>
      <w:r>
        <w:rPr>
          <w:b/>
        </w:rPr>
        <w:t xml:space="preserve">1: </w:t>
      </w:r>
      <w:r>
        <w:t>S.pneumoniae</w:t>
      </w:r>
    </w:p>
    <w:p>
      <w:r>
        <w:rPr>
          <w:b/>
        </w:rPr>
        <w:t xml:space="preserve">2: </w:t>
      </w:r>
      <w:r>
        <w:t>S.epidermidis</w:t>
      </w:r>
    </w:p>
    <w:p>
      <w:r>
        <w:rPr>
          <w:b/>
        </w:rPr>
        <w:t xml:space="preserve">3: </w:t>
      </w:r>
      <w:r>
        <w:t>S.aureus</w:t>
      </w:r>
    </w:p>
    <w:p>
      <w:r>
        <w:rPr>
          <w:b/>
        </w:rPr>
        <w:t xml:space="preserve">4: </w:t>
      </w:r>
      <w:r>
        <w:t>P.aeruginosa</w:t>
      </w:r>
    </w:p>
    <w:p>
      <w:r>
        <w:t xml:space="preserve">Правильный ответ: </w:t>
      </w:r>
      <w:r>
        <w:rPr>
          <w:b/>
        </w:rPr>
        <w:t>P.aeruginosa</w:t>
      </w:r>
    </w:p>
    <w:p>
      <w:pPr>
        <w:pStyle w:val="Heading2"/>
      </w:pPr>
      <w:r>
        <w:t>НА РЕНТГЕНОГРАММЕ В ПРЯМОЙ ПРОЕКЦИИ ПО ЛЕВОМУ КОНТУРУ СРЕДОСТЕНИЯ В НОРМЕ ВИЗУАЛИЗИРУЕТСЯ</w:t>
      </w:r>
    </w:p>
    <w:p>
      <w:r>
        <w:rPr>
          <w:b/>
        </w:rPr>
        <w:t xml:space="preserve">1: </w:t>
      </w:r>
      <w:r>
        <w:t>непарная вена</w:t>
      </w:r>
    </w:p>
    <w:p>
      <w:r>
        <w:rPr>
          <w:b/>
        </w:rPr>
        <w:t xml:space="preserve">2: </w:t>
      </w:r>
      <w:r>
        <w:t>дуга аорты</w:t>
      </w:r>
    </w:p>
    <w:p>
      <w:r>
        <w:rPr>
          <w:b/>
        </w:rPr>
        <w:t xml:space="preserve">3: </w:t>
      </w:r>
      <w:r>
        <w:t>верхняя полая вена</w:t>
      </w:r>
    </w:p>
    <w:p>
      <w:r>
        <w:rPr>
          <w:b/>
        </w:rPr>
        <w:t xml:space="preserve">4: </w:t>
      </w:r>
      <w:r>
        <w:t>правое предсердие</w:t>
      </w:r>
    </w:p>
    <w:p>
      <w:r>
        <w:t xml:space="preserve">Правильный ответ: </w:t>
      </w:r>
      <w:r>
        <w:rPr>
          <w:b/>
        </w:rPr>
        <w:t>дуга аорты</w:t>
      </w:r>
    </w:p>
    <w:p>
      <w:pPr>
        <w:pStyle w:val="Heading2"/>
      </w:pPr>
      <w:r>
        <w:t>ДЛЯ ПРОВЕДЕНИЯ НЕКРОЛИЗА СУХОГО ОЖОГОВОГО СТРУПА ОДНОМОМЕНТНО ДОПУСТИМО ИСПОЛЬЗОВАНИЕ НЕ БОЛЕЕ ____ ГРАММ 40% МАЗИ САЛИЦИЛОВОЙ КИСЛОТЫ</w:t>
      </w:r>
    </w:p>
    <w:p>
      <w:r>
        <w:rPr>
          <w:b/>
        </w:rPr>
        <w:t xml:space="preserve">1: </w:t>
      </w:r>
      <w:r>
        <w:t>200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400</w:t>
      </w:r>
    </w:p>
    <w:p>
      <w:r>
        <w:rPr>
          <w:b/>
        </w:rPr>
        <w:t xml:space="preserve">4: </w:t>
      </w:r>
      <w:r>
        <w:t>100</w:t>
      </w:r>
    </w:p>
    <w:p>
      <w:r>
        <w:t xml:space="preserve">Правильный ответ: </w:t>
      </w:r>
      <w:r>
        <w:rPr>
          <w:b/>
        </w:rPr>
        <w:t>200</w:t>
      </w:r>
    </w:p>
    <w:p>
      <w:pPr>
        <w:pStyle w:val="Heading2"/>
      </w:pPr>
      <w:r>
        <w:t>ПРИ НЕОСЛОЖНЁННОМ ПЕРЕЛОМЕ 2- Х РЕБЕР НАИБОЛЕЕ ОПРАВДАННОЙ ТАКТИКОЙ ЯВЛЯЕТСЯ</w:t>
      </w:r>
    </w:p>
    <w:p>
      <w:r>
        <w:rPr>
          <w:b/>
        </w:rPr>
        <w:t xml:space="preserve">1: </w:t>
      </w:r>
      <w:r>
        <w:t>амбулаторное лечение у врача-пульмонолога по месту жительства</w:t>
      </w:r>
    </w:p>
    <w:p>
      <w:r>
        <w:rPr>
          <w:b/>
        </w:rPr>
        <w:t xml:space="preserve">2: </w:t>
      </w:r>
      <w:r>
        <w:t>госпитализация в отделение торакальной хирургии</w:t>
      </w:r>
    </w:p>
    <w:p>
      <w:r>
        <w:rPr>
          <w:b/>
        </w:rPr>
        <w:t xml:space="preserve">3: </w:t>
      </w:r>
      <w:r>
        <w:t>наблюдение у врача-травматолога по месту жительства</w:t>
      </w:r>
    </w:p>
    <w:p>
      <w:r>
        <w:rPr>
          <w:b/>
        </w:rPr>
        <w:t xml:space="preserve">4: </w:t>
      </w:r>
      <w:r>
        <w:t>госпитализация в отделение пульмонологии</w:t>
      </w:r>
    </w:p>
    <w:p>
      <w:r>
        <w:t xml:space="preserve">Правильный ответ: </w:t>
      </w:r>
      <w:r>
        <w:rPr>
          <w:b/>
        </w:rPr>
        <w:t>наблюдение у врача-травматолога по месту жительства</w:t>
      </w:r>
    </w:p>
    <w:p>
      <w:pPr>
        <w:pStyle w:val="Heading2"/>
      </w:pPr>
      <w:r>
        <w:t>К ДОБРОКАЧЕСТВЕННЫМ ЗАБОЛЕВАНИЯМ ПИЩЕВОДА ОТНОСЯТ</w:t>
      </w:r>
    </w:p>
    <w:p>
      <w:r>
        <w:rPr>
          <w:b/>
        </w:rPr>
        <w:t xml:space="preserve">1: </w:t>
      </w:r>
      <w:r>
        <w:t>плоскоклеточный рак пищевода</w:t>
      </w:r>
    </w:p>
    <w:p>
      <w:r>
        <w:rPr>
          <w:b/>
        </w:rPr>
        <w:t xml:space="preserve">2: </w:t>
      </w:r>
      <w:r>
        <w:t>лейомиому</w:t>
      </w:r>
    </w:p>
    <w:p>
      <w:r>
        <w:rPr>
          <w:b/>
        </w:rPr>
        <w:t xml:space="preserve">3: </w:t>
      </w:r>
      <w:r>
        <w:t>адамантиному</w:t>
      </w:r>
    </w:p>
    <w:p>
      <w:r>
        <w:rPr>
          <w:b/>
        </w:rPr>
        <w:t xml:space="preserve">4: </w:t>
      </w:r>
      <w:r>
        <w:t>лейомиосаркому</w:t>
      </w:r>
    </w:p>
    <w:p>
      <w:r>
        <w:t xml:space="preserve">Правильный ответ: </w:t>
      </w:r>
      <w:r>
        <w:rPr>
          <w:b/>
        </w:rPr>
        <w:t>лейомиому</w:t>
      </w:r>
    </w:p>
    <w:p>
      <w:pPr>
        <w:pStyle w:val="Heading2"/>
      </w:pPr>
      <w:r>
        <w:t>РАКОМ ПАНКОСТА ЯВЛЯЕТСЯ РАК</w:t>
      </w:r>
    </w:p>
    <w:p>
      <w:r>
        <w:rPr>
          <w:b/>
        </w:rPr>
        <w:t xml:space="preserve">1: </w:t>
      </w:r>
      <w:r>
        <w:t>легкого с прорастанием в диафрагму</w:t>
      </w:r>
    </w:p>
    <w:p>
      <w:r>
        <w:rPr>
          <w:b/>
        </w:rPr>
        <w:t xml:space="preserve">2: </w:t>
      </w:r>
      <w:r>
        <w:t>легкого с прорастанием грудной стенки</w:t>
      </w:r>
    </w:p>
    <w:p>
      <w:r>
        <w:rPr>
          <w:b/>
        </w:rPr>
        <w:t xml:space="preserve">3: </w:t>
      </w:r>
      <w:r>
        <w:t>верхушечного сегмента легкого</w:t>
      </w:r>
    </w:p>
    <w:p>
      <w:r>
        <w:rPr>
          <w:b/>
        </w:rPr>
        <w:t xml:space="preserve">4: </w:t>
      </w:r>
      <w:r>
        <w:t>средней доли правого легкого</w:t>
      </w:r>
    </w:p>
    <w:p>
      <w:r>
        <w:t xml:space="preserve">Правильный ответ: </w:t>
      </w:r>
      <w:r>
        <w:rPr>
          <w:b/>
        </w:rPr>
        <w:t>верхушечного сегмента легкого</w:t>
      </w:r>
    </w:p>
    <w:p>
      <w:pPr>
        <w:pStyle w:val="Heading2"/>
      </w:pPr>
      <w:r>
        <w:t>ТИМОМОЙ НАЗЫВАЕТСЯ ОПУХОЛЬ</w:t>
      </w:r>
    </w:p>
    <w:p>
      <w:r>
        <w:rPr>
          <w:b/>
        </w:rPr>
        <w:t xml:space="preserve">1: </w:t>
      </w:r>
      <w:r>
        <w:t>поджелудочной железы</w:t>
      </w:r>
    </w:p>
    <w:p>
      <w:r>
        <w:rPr>
          <w:b/>
        </w:rPr>
        <w:t xml:space="preserve">2: </w:t>
      </w:r>
      <w:r>
        <w:t>надпочечников</w:t>
      </w:r>
    </w:p>
    <w:p>
      <w:r>
        <w:rPr>
          <w:b/>
        </w:rPr>
        <w:t xml:space="preserve">3: </w:t>
      </w:r>
      <w:r>
        <w:t>вилочковой железы</w:t>
      </w:r>
    </w:p>
    <w:p>
      <w:r>
        <w:rPr>
          <w:b/>
        </w:rPr>
        <w:t xml:space="preserve">4: </w:t>
      </w:r>
      <w:r>
        <w:t>щитовидной железы</w:t>
      </w:r>
    </w:p>
    <w:p>
      <w:r>
        <w:t xml:space="preserve">Правильный ответ: </w:t>
      </w:r>
      <w:r>
        <w:rPr>
          <w:b/>
        </w:rPr>
        <w:t>вилочковой железы</w:t>
      </w:r>
    </w:p>
    <w:p>
      <w:pPr>
        <w:pStyle w:val="Heading2"/>
      </w:pPr>
      <w:r>
        <w:t>РАННИМ И ПОСТОЯННЫМ КЛИНИЧЕСКИМ ПРИЗНАКОМ ВИЧ-ИНФЕКЦИИ ЯВЛЯЕТСЯ</w:t>
      </w:r>
    </w:p>
    <w:p>
      <w:r>
        <w:rPr>
          <w:b/>
        </w:rPr>
        <w:t xml:space="preserve">1: </w:t>
      </w:r>
      <w:r>
        <w:t>кандидоз полости рта</w:t>
      </w:r>
    </w:p>
    <w:p>
      <w:r>
        <w:rPr>
          <w:b/>
        </w:rPr>
        <w:t xml:space="preserve">2: </w:t>
      </w:r>
      <w:r>
        <w:t>диарейный синдром</w:t>
      </w:r>
    </w:p>
    <w:p>
      <w:r>
        <w:rPr>
          <w:b/>
        </w:rPr>
        <w:t xml:space="preserve">3: </w:t>
      </w:r>
      <w:r>
        <w:t>персистирующая генерализованная лимфаденопатия</w:t>
      </w:r>
    </w:p>
    <w:p>
      <w:r>
        <w:rPr>
          <w:b/>
        </w:rPr>
        <w:t xml:space="preserve">4: </w:t>
      </w:r>
      <w:r>
        <w:t>геморрагии</w:t>
      </w:r>
    </w:p>
    <w:p>
      <w:r>
        <w:t xml:space="preserve">Правильный ответ: </w:t>
      </w:r>
      <w:r>
        <w:rPr>
          <w:b/>
        </w:rPr>
        <w:t>персистирующая генерализованная лимфаденопатия</w:t>
      </w:r>
    </w:p>
    <w:p>
      <w:pPr>
        <w:pStyle w:val="Heading2"/>
      </w:pPr>
      <w:r>
        <w:t>К ОСОБЕННОСТИ СТРЕПТОКОККОВОЙ ИНФЕКЦИИ ОТНОСЯТ</w:t>
      </w:r>
    </w:p>
    <w:p>
      <w:r>
        <w:rPr>
          <w:b/>
        </w:rPr>
        <w:t xml:space="preserve">1: </w:t>
      </w:r>
      <w:r>
        <w:t>общую гнойную инфекцию с метастазированием</w:t>
      </w:r>
    </w:p>
    <w:p>
      <w:r>
        <w:rPr>
          <w:b/>
        </w:rPr>
        <w:t xml:space="preserve">2: </w:t>
      </w:r>
      <w:r>
        <w:t>локальные гнойно-воспалительные процессы кожи и подкожно-жировой клетчатки</w:t>
      </w:r>
    </w:p>
    <w:p>
      <w:r>
        <w:rPr>
          <w:b/>
        </w:rPr>
        <w:t xml:space="preserve">3: </w:t>
      </w:r>
      <w:r>
        <w:t>легкое течение воспалительного процесса в пределах одной анатомической области</w:t>
      </w:r>
    </w:p>
    <w:p>
      <w:r>
        <w:rPr>
          <w:b/>
        </w:rPr>
        <w:t xml:space="preserve">4: </w:t>
      </w:r>
      <w:r>
        <w:t>общую гнойную инфекцию без метастазирования</w:t>
      </w:r>
    </w:p>
    <w:p>
      <w:r>
        <w:t xml:space="preserve">Правильный ответ: </w:t>
      </w:r>
      <w:r>
        <w:rPr>
          <w:b/>
        </w:rPr>
        <w:t>общую гнойную инфекцию без метастазирования</w:t>
      </w:r>
    </w:p>
    <w:p>
      <w:pPr>
        <w:pStyle w:val="Heading2"/>
      </w:pPr>
      <w:r>
        <w:t>КРУГЛАЯ СВЯЗКА МАТКИ ИДЁТ ОТ УГЛА МАТКИ К</w:t>
      </w:r>
    </w:p>
    <w:p>
      <w:r>
        <w:rPr>
          <w:b/>
        </w:rPr>
        <w:t xml:space="preserve">1: </w:t>
      </w:r>
      <w:r>
        <w:t>главной связке матки</w:t>
      </w:r>
    </w:p>
    <w:p>
      <w:r>
        <w:rPr>
          <w:b/>
        </w:rPr>
        <w:t xml:space="preserve">2: </w:t>
      </w:r>
      <w:r>
        <w:t>симфизу</w:t>
      </w:r>
    </w:p>
    <w:p>
      <w:r>
        <w:rPr>
          <w:b/>
        </w:rPr>
        <w:t xml:space="preserve">3: </w:t>
      </w:r>
      <w:r>
        <w:t>внутреннему отверстию пахового канала</w:t>
      </w:r>
    </w:p>
    <w:p>
      <w:r>
        <w:rPr>
          <w:b/>
        </w:rPr>
        <w:t xml:space="preserve">4: </w:t>
      </w:r>
      <w:r>
        <w:t>пупку</w:t>
      </w:r>
    </w:p>
    <w:p>
      <w:r>
        <w:t xml:space="preserve">Правильный ответ: </w:t>
      </w:r>
      <w:r>
        <w:rPr>
          <w:b/>
        </w:rPr>
        <w:t>внутреннему отверстию пахового канала</w:t>
      </w:r>
    </w:p>
    <w:p>
      <w:pPr>
        <w:pStyle w:val="Heading2"/>
      </w:pPr>
      <w:r>
        <w:t>СВОБОДНАЯ АУТОДЕРМОПЛАСТИКА ПРИ ОЖОГАХ СВОДА ЧЕРЕПА ЧАЩЕ ВСЕГО ПОКАЗАНА ПРИ ____ ОЖОГАХ</w:t>
      </w:r>
    </w:p>
    <w:p>
      <w:r>
        <w:rPr>
          <w:b/>
        </w:rPr>
        <w:t xml:space="preserve">1: </w:t>
      </w:r>
      <w:r>
        <w:t>распространенных глубоких</w:t>
      </w:r>
    </w:p>
    <w:p>
      <w:r>
        <w:rPr>
          <w:b/>
        </w:rPr>
        <w:t xml:space="preserve">2: </w:t>
      </w:r>
      <w:r>
        <w:t>ограниченных поверхностных</w:t>
      </w:r>
    </w:p>
    <w:p>
      <w:r>
        <w:rPr>
          <w:b/>
        </w:rPr>
        <w:t xml:space="preserve">3: </w:t>
      </w:r>
      <w:r>
        <w:t>ограниченных глубоких</w:t>
      </w:r>
    </w:p>
    <w:p>
      <w:r>
        <w:rPr>
          <w:b/>
        </w:rPr>
        <w:t xml:space="preserve">4: </w:t>
      </w:r>
      <w:r>
        <w:t>распространенных пограничных</w:t>
      </w:r>
    </w:p>
    <w:p>
      <w:r>
        <w:t xml:space="preserve">Правильный ответ: </w:t>
      </w:r>
      <w:r>
        <w:rPr>
          <w:b/>
        </w:rPr>
        <w:t>распространенных глубоких</w:t>
      </w:r>
    </w:p>
    <w:p>
      <w:pPr>
        <w:pStyle w:val="Heading2"/>
      </w:pPr>
      <w:r>
        <w:t>ДЛЯ ПОРТАЛЬНОЙ ГИПЕРТЕНЗИИ ХАРАКТЕРНА</w:t>
      </w:r>
    </w:p>
    <w:p>
      <w:r>
        <w:rPr>
          <w:b/>
        </w:rPr>
        <w:t xml:space="preserve">1: </w:t>
      </w:r>
      <w:r>
        <w:t>спленомегалия</w:t>
      </w:r>
    </w:p>
    <w:p>
      <w:r>
        <w:rPr>
          <w:b/>
        </w:rPr>
        <w:t xml:space="preserve">2: </w:t>
      </w:r>
      <w:r>
        <w:t>гипергликемия</w:t>
      </w:r>
    </w:p>
    <w:p>
      <w:r>
        <w:rPr>
          <w:b/>
        </w:rPr>
        <w:t xml:space="preserve">3: </w:t>
      </w:r>
      <w:r>
        <w:t>олигурия</w:t>
      </w:r>
    </w:p>
    <w:p>
      <w:r>
        <w:rPr>
          <w:b/>
        </w:rPr>
        <w:t xml:space="preserve">4: </w:t>
      </w:r>
      <w:r>
        <w:t>дисфагия</w:t>
      </w:r>
    </w:p>
    <w:p>
      <w:r>
        <w:t xml:space="preserve">Правильный ответ: </w:t>
      </w:r>
      <w:r>
        <w:rPr>
          <w:b/>
        </w:rPr>
        <w:t>спленомегалия</w:t>
      </w:r>
    </w:p>
    <w:p>
      <w:pPr>
        <w:pStyle w:val="Heading2"/>
      </w:pPr>
      <w:r>
        <w:t>У МОЛОДЫХ МУЖЧИН (В ВОЗРАСТЕ 18-30 ЛЕТ) С КОСОЙ ПАХОВОЙ ГРЫЖЕЙ ПРИ ДЛИТЕЛЬНОМ НАБЛЮДЕНИИ ( &gt;5 ЛЕТ ) ПОСЛЕ ОПЕРАЦИИ БЕЗ ИСПОЛЬЗОВАНИЯ ЭНДОПРОТЕЗА ОТМЕЧАЕТСЯ РИСК РЕЦИДИВИРОВАНИЯ КАК МИНИМУМ В ___ % СЛУЧАЕВ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К ВОЗНИКНОВЕНИЮ ДИВЕРТИКУЛЁЗА ОБОДОЧНОЙ КИШКИ ПРЕДРАСПОЛАГАЕТ</w:t>
      </w:r>
    </w:p>
    <w:p>
      <w:r>
        <w:rPr>
          <w:b/>
        </w:rPr>
        <w:t xml:space="preserve">1: </w:t>
      </w:r>
      <w:r>
        <w:t>повышение внутрибрюшного давления</w:t>
      </w:r>
    </w:p>
    <w:p>
      <w:r>
        <w:rPr>
          <w:b/>
        </w:rPr>
        <w:t xml:space="preserve">2: </w:t>
      </w:r>
      <w:r>
        <w:t>употребление большого количества жидкости</w:t>
      </w:r>
    </w:p>
    <w:p>
      <w:r>
        <w:rPr>
          <w:b/>
        </w:rPr>
        <w:t xml:space="preserve">3: </w:t>
      </w:r>
      <w:r>
        <w:t>употребление пищи, богатой клетчаткой</w:t>
      </w:r>
    </w:p>
    <w:p>
      <w:r>
        <w:rPr>
          <w:b/>
        </w:rPr>
        <w:t xml:space="preserve">4: </w:t>
      </w:r>
      <w:r>
        <w:t>повышение внутрикишечного давления</w:t>
      </w:r>
    </w:p>
    <w:p>
      <w:r>
        <w:t xml:space="preserve">Правильный ответ: </w:t>
      </w:r>
      <w:r>
        <w:rPr>
          <w:b/>
        </w:rPr>
        <w:t>повышение внутрикишечного давления</w:t>
      </w:r>
    </w:p>
    <w:p>
      <w:pPr>
        <w:pStyle w:val="Heading2"/>
      </w:pPr>
      <w:r>
        <w:t>ПАНДАКТИЛИТ – ЭТО ГНОЙНОЕ ВОСПАЛЕНИЕ</w:t>
      </w:r>
    </w:p>
    <w:p>
      <w:r>
        <w:rPr>
          <w:b/>
        </w:rPr>
        <w:t xml:space="preserve">1: </w:t>
      </w:r>
      <w:r>
        <w:t>подкожной клетчатки</w:t>
      </w:r>
    </w:p>
    <w:p>
      <w:r>
        <w:rPr>
          <w:b/>
        </w:rPr>
        <w:t xml:space="preserve">2: </w:t>
      </w:r>
      <w:r>
        <w:t>всех тканей пальца</w:t>
      </w:r>
    </w:p>
    <w:p>
      <w:r>
        <w:rPr>
          <w:b/>
        </w:rPr>
        <w:t xml:space="preserve">3: </w:t>
      </w:r>
      <w:r>
        <w:t>ногтя</w:t>
      </w:r>
    </w:p>
    <w:p>
      <w:r>
        <w:rPr>
          <w:b/>
        </w:rPr>
        <w:t xml:space="preserve">4: </w:t>
      </w:r>
      <w:r>
        <w:t>сухожильного влагалища пальца</w:t>
      </w:r>
    </w:p>
    <w:p>
      <w:r>
        <w:t xml:space="preserve">Правильный ответ: </w:t>
      </w:r>
      <w:r>
        <w:rPr>
          <w:b/>
        </w:rPr>
        <w:t>всех тканей пальца</w:t>
      </w:r>
    </w:p>
    <w:p>
      <w:pPr>
        <w:pStyle w:val="Heading2"/>
      </w:pPr>
      <w:r>
        <w:t>ЛУЧШИМ МЕТОДОМ ЛЕЧЕНИЯ АНЕВРИЗМЫ АОРТЫ ЯВЛЯЕТСЯ</w:t>
      </w:r>
    </w:p>
    <w:p>
      <w:r>
        <w:rPr>
          <w:b/>
        </w:rPr>
        <w:t xml:space="preserve">1: </w:t>
      </w:r>
      <w:r>
        <w:t>гомотрансплантация (аллотрансплантация)</w:t>
      </w:r>
    </w:p>
    <w:p>
      <w:r>
        <w:rPr>
          <w:b/>
        </w:rPr>
        <w:t xml:space="preserve">2: </w:t>
      </w:r>
      <w:r>
        <w:t>замещение пораженного участка аорты синтетическим протезом</w:t>
      </w:r>
    </w:p>
    <w:p>
      <w:r>
        <w:rPr>
          <w:b/>
        </w:rPr>
        <w:t xml:space="preserve">3: </w:t>
      </w:r>
      <w:r>
        <w:t>иссечение с анастомозом конец в конец</w:t>
      </w:r>
    </w:p>
    <w:p>
      <w:r>
        <w:rPr>
          <w:b/>
        </w:rPr>
        <w:t xml:space="preserve">4: </w:t>
      </w:r>
      <w:r>
        <w:t>гетеротрансплантация (ксенотрансплантация)</w:t>
      </w:r>
    </w:p>
    <w:p>
      <w:r>
        <w:t xml:space="preserve">Правильный ответ: </w:t>
      </w:r>
      <w:r>
        <w:rPr>
          <w:b/>
        </w:rPr>
        <w:t>замещение пораженного участка аорты синтетическим протезом</w:t>
      </w:r>
    </w:p>
    <w:p>
      <w:pPr>
        <w:pStyle w:val="Heading2"/>
      </w:pPr>
      <w:r>
        <w:t>ЭПИТЕЛИАЛЬНЫЙ КОПЧИКОВЫЙ ХОД</w:t>
      </w:r>
    </w:p>
    <w:p>
      <w:r>
        <w:rPr>
          <w:b/>
        </w:rPr>
        <w:t xml:space="preserve">1: </w:t>
      </w:r>
      <w:r>
        <w:t>оканчивается слепо в подкожной жировой клетчатке в межъягодичной области</w:t>
      </w:r>
    </w:p>
    <w:p>
      <w:r>
        <w:rPr>
          <w:b/>
        </w:rPr>
        <w:t xml:space="preserve">2: </w:t>
      </w:r>
      <w:r>
        <w:t>сообщается с просветом прямой кишки</w:t>
      </w:r>
    </w:p>
    <w:p>
      <w:r>
        <w:rPr>
          <w:b/>
        </w:rPr>
        <w:t xml:space="preserve">3: </w:t>
      </w:r>
      <w:r>
        <w:t>расположен между задней поверхностью прямой кишки и передней поверхностью крестца</w:t>
      </w:r>
    </w:p>
    <w:p>
      <w:r>
        <w:rPr>
          <w:b/>
        </w:rPr>
        <w:t xml:space="preserve">4: </w:t>
      </w:r>
      <w:r>
        <w:t>сообщается с крестцовым каналом</w:t>
      </w:r>
    </w:p>
    <w:p>
      <w:r>
        <w:t xml:space="preserve">Правильный ответ: </w:t>
      </w:r>
      <w:r>
        <w:rPr>
          <w:b/>
        </w:rPr>
        <w:t>оканчивается слепо в подкожной жировой клетчатке в межъягодичной области</w:t>
      </w:r>
    </w:p>
    <w:p>
      <w:pPr>
        <w:pStyle w:val="Heading2"/>
      </w:pPr>
      <w:r>
        <w:t>ПРИ ПОДОЗРЕНИИ НА ОСТРУЮ КИШЕЧНУЮ НЕПРОХОДИМОСТЬ В ПЕРВУЮ ОЧЕРЕДЬ ПРОИЗВОДИТСЯ</w:t>
      </w:r>
    </w:p>
    <w:p>
      <w:r>
        <w:rPr>
          <w:b/>
        </w:rPr>
        <w:t xml:space="preserve">1: </w:t>
      </w:r>
      <w:r>
        <w:t>эзофагогастродуоденоскопия</w:t>
      </w:r>
    </w:p>
    <w:p>
      <w:r>
        <w:rPr>
          <w:b/>
        </w:rPr>
        <w:t xml:space="preserve">2: </w:t>
      </w:r>
      <w:r>
        <w:t>лапароскопия</w:t>
      </w:r>
    </w:p>
    <w:p>
      <w:r>
        <w:rPr>
          <w:b/>
        </w:rPr>
        <w:t xml:space="preserve">3: </w:t>
      </w:r>
      <w:r>
        <w:t>исследование пассажа бария по кишечнику</w:t>
      </w:r>
    </w:p>
    <w:p>
      <w:r>
        <w:rPr>
          <w:b/>
        </w:rPr>
        <w:t xml:space="preserve">4: </w:t>
      </w:r>
      <w:r>
        <w:t>обзорная рентгенография брюшной полости</w:t>
      </w:r>
    </w:p>
    <w:p>
      <w:r>
        <w:t xml:space="preserve">Правильный ответ: </w:t>
      </w:r>
      <w:r>
        <w:rPr>
          <w:b/>
        </w:rPr>
        <w:t>обзорная рентгенография брюшной полости</w:t>
      </w:r>
    </w:p>
    <w:p>
      <w:pPr>
        <w:pStyle w:val="Heading2"/>
      </w:pPr>
      <w:r>
        <w:t>ПРИ РАНЕНИЯХ ПОДЖЕЛУДОЧНОЙ ЖЕЛЕЗЫ БЕЗ ПОВРЕЖДЕНИЯ ВИРСУНГОВА ПРОТОКА ВЫПОЛНЯЕТСЯ</w:t>
      </w:r>
    </w:p>
    <w:p>
      <w:r>
        <w:rPr>
          <w:b/>
        </w:rPr>
        <w:t xml:space="preserve">1: </w:t>
      </w:r>
      <w:r>
        <w:t>дренирование раны, холецистэктомия, дренирование сальниковой сумки, профилактика панкреатита</w:t>
      </w:r>
    </w:p>
    <w:p>
      <w:r>
        <w:rPr>
          <w:b/>
        </w:rPr>
        <w:t xml:space="preserve">2: </w:t>
      </w:r>
      <w:r>
        <w:t>ушивание ран поджелудочной железы с целью остановки кровотечения</w:t>
      </w:r>
    </w:p>
    <w:p>
      <w:r>
        <w:rPr>
          <w:b/>
        </w:rPr>
        <w:t xml:space="preserve">3: </w:t>
      </w:r>
      <w:r>
        <w:t>резекция поджелудочной железы и спленэктомия</w:t>
      </w:r>
    </w:p>
    <w:p>
      <w:r>
        <w:rPr>
          <w:b/>
        </w:rPr>
        <w:t xml:space="preserve">4: </w:t>
      </w:r>
      <w:r>
        <w:t>только резекция поджелудочной железы</w:t>
      </w:r>
    </w:p>
    <w:p>
      <w:r>
        <w:t xml:space="preserve">Правильный ответ: </w:t>
      </w:r>
      <w:r>
        <w:rPr>
          <w:b/>
        </w:rPr>
        <w:t>ушивание ран поджелудочной железы с целью остановки кровотечения</w:t>
      </w:r>
    </w:p>
    <w:p>
      <w:pPr>
        <w:pStyle w:val="Heading2"/>
      </w:pPr>
      <w:r>
        <w:t>ПРИ АБСЦЕССАХ ПОДКОЖНОЙ КЛЕТЧАТКИ В СТАДИИ ИНФИЛЬТРАЦИИ ПРОТИВОПОКАЗАНО ПРИМЕНЕНИЕ</w:t>
      </w:r>
    </w:p>
    <w:p>
      <w:r>
        <w:rPr>
          <w:b/>
        </w:rPr>
        <w:t xml:space="preserve">1: </w:t>
      </w:r>
      <w:r>
        <w:t>переменного магнитного поля</w:t>
      </w:r>
    </w:p>
    <w:p>
      <w:r>
        <w:rPr>
          <w:b/>
        </w:rPr>
        <w:t xml:space="preserve">2: </w:t>
      </w:r>
      <w:r>
        <w:t>грязевых аппликаций</w:t>
      </w:r>
    </w:p>
    <w:p>
      <w:r>
        <w:rPr>
          <w:b/>
        </w:rPr>
        <w:t xml:space="preserve">3: </w:t>
      </w:r>
      <w:r>
        <w:t>тока надтональной частоты</w:t>
      </w:r>
    </w:p>
    <w:p>
      <w:r>
        <w:rPr>
          <w:b/>
        </w:rPr>
        <w:t xml:space="preserve">4: </w:t>
      </w:r>
      <w:r>
        <w:t>ультрафиолетового облучения в эритемных дозах</w:t>
      </w:r>
    </w:p>
    <w:p>
      <w:r>
        <w:t xml:space="preserve">Правильный ответ: </w:t>
      </w:r>
      <w:r>
        <w:rPr>
          <w:b/>
        </w:rPr>
        <w:t>грязевых аппликаций</w:t>
      </w:r>
    </w:p>
    <w:p>
      <w:pPr>
        <w:pStyle w:val="Heading2"/>
      </w:pPr>
      <w:r>
        <w:t>ТОЧКИ «СКОРОЙ ПОМОЩИ»</w:t>
      </w:r>
    </w:p>
    <w:p>
      <w:r>
        <w:rPr>
          <w:b/>
        </w:rPr>
        <w:t xml:space="preserve">1: </w:t>
      </w:r>
      <w:r>
        <w:t>помогают определить глубину комы</w:t>
      </w:r>
    </w:p>
    <w:p>
      <w:r>
        <w:rPr>
          <w:b/>
        </w:rPr>
        <w:t xml:space="preserve">2: </w:t>
      </w:r>
      <w:r>
        <w:t>располагаются в особо болезненных зонах тела</w:t>
      </w:r>
    </w:p>
    <w:p>
      <w:r>
        <w:rPr>
          <w:b/>
        </w:rPr>
        <w:t xml:space="preserve">3: </w:t>
      </w:r>
      <w:r>
        <w:t>используются как элемент реанимационной помощи</w:t>
      </w:r>
    </w:p>
    <w:p>
      <w:r>
        <w:rPr>
          <w:b/>
        </w:rPr>
        <w:t xml:space="preserve">4: </w:t>
      </w:r>
      <w:r>
        <w:t>используются при коллапсе, обмороке, тепловом ударе</w:t>
      </w:r>
    </w:p>
    <w:p>
      <w:r>
        <w:t xml:space="preserve">Правильный ответ: </w:t>
      </w:r>
      <w:r>
        <w:rPr>
          <w:b/>
        </w:rPr>
        <w:t>используются при коллапсе, обмороке, тепловом ударе</w:t>
      </w:r>
    </w:p>
    <w:p>
      <w:pPr>
        <w:pStyle w:val="Heading2"/>
      </w:pPr>
      <w:r>
        <w:t>ВНЕСЕНИЕ ДОЛЖНОСТНЫМ ЛИЦОМ ЗАВЕДОМО ЛОЖНЫХ СВЕДЕНИЙ В ОФИЦИАЛЬНЫЙ ДОКУМЕНТ ЯВЛЯЕТСЯ</w:t>
      </w:r>
    </w:p>
    <w:p>
      <w:r>
        <w:rPr>
          <w:b/>
        </w:rPr>
        <w:t xml:space="preserve">1: </w:t>
      </w:r>
      <w:r>
        <w:t>служебным подлогом</w:t>
      </w:r>
    </w:p>
    <w:p>
      <w:r>
        <w:rPr>
          <w:b/>
        </w:rPr>
        <w:t xml:space="preserve">2: </w:t>
      </w:r>
      <w:r>
        <w:t>превышением должностных полномочий</w:t>
      </w:r>
    </w:p>
    <w:p>
      <w:r>
        <w:rPr>
          <w:b/>
        </w:rPr>
        <w:t xml:space="preserve">3: </w:t>
      </w:r>
      <w:r>
        <w:t>дисциплинарным проступком</w:t>
      </w:r>
    </w:p>
    <w:p>
      <w:r>
        <w:rPr>
          <w:b/>
        </w:rPr>
        <w:t xml:space="preserve">4: </w:t>
      </w:r>
      <w:r>
        <w:t>халатностью</w:t>
      </w:r>
    </w:p>
    <w:p>
      <w:r>
        <w:t xml:space="preserve">Правильный ответ: </w:t>
      </w:r>
      <w:r>
        <w:rPr>
          <w:b/>
        </w:rPr>
        <w:t>служебным подлогом</w:t>
      </w:r>
    </w:p>
    <w:p>
      <w:pPr>
        <w:pStyle w:val="Heading2"/>
      </w:pPr>
      <w:r>
        <w:t>ОСНОВОЙ СЕГМЕНТАРНОГО СТРОЕНИЯ ЛЕГКОГО ЯВЛЯЕТСЯ РАЗВЕТВЛЕНИЕ</w:t>
      </w:r>
    </w:p>
    <w:p>
      <w:r>
        <w:rPr>
          <w:b/>
        </w:rPr>
        <w:t xml:space="preserve">1: </w:t>
      </w:r>
      <w:r>
        <w:t>лимфатических сосудов и бронхиол</w:t>
      </w:r>
    </w:p>
    <w:p>
      <w:r>
        <w:rPr>
          <w:b/>
        </w:rPr>
        <w:t xml:space="preserve">2: </w:t>
      </w:r>
      <w:r>
        <w:t>легочных вен и бронхиол</w:t>
      </w:r>
    </w:p>
    <w:p>
      <w:r>
        <w:rPr>
          <w:b/>
        </w:rPr>
        <w:t xml:space="preserve">3: </w:t>
      </w:r>
      <w:r>
        <w:t>легочных артерий и бронхов</w:t>
      </w:r>
    </w:p>
    <w:p>
      <w:r>
        <w:rPr>
          <w:b/>
        </w:rPr>
        <w:t xml:space="preserve">4: </w:t>
      </w:r>
      <w:r>
        <w:t>легочных вен и лимфатических сосудов</w:t>
      </w:r>
    </w:p>
    <w:p>
      <w:r>
        <w:t xml:space="preserve">Правильный ответ: </w:t>
      </w:r>
      <w:r>
        <w:rPr>
          <w:b/>
        </w:rPr>
        <w:t>легочных артерий и бронхов</w:t>
      </w:r>
    </w:p>
    <w:p>
      <w:pPr>
        <w:pStyle w:val="Heading2"/>
      </w:pPr>
      <w:r>
        <w:t>МЕТАСТАЗ ШНИЦЛЕРА ПРИ РАКЕ ЖЕЛУДКА ОБНАРУЖИВАЕТСЯ В</w:t>
      </w:r>
    </w:p>
    <w:p>
      <w:r>
        <w:rPr>
          <w:b/>
        </w:rPr>
        <w:t xml:space="preserve">1: </w:t>
      </w:r>
      <w:r>
        <w:t>надключичном лимфоузеле</w:t>
      </w:r>
    </w:p>
    <w:p>
      <w:r>
        <w:rPr>
          <w:b/>
        </w:rPr>
        <w:t xml:space="preserve">2: </w:t>
      </w:r>
      <w:r>
        <w:t>пупке</w:t>
      </w:r>
    </w:p>
    <w:p>
      <w:r>
        <w:rPr>
          <w:b/>
        </w:rPr>
        <w:t xml:space="preserve">3: </w:t>
      </w:r>
      <w:r>
        <w:t>Дугласовом пространстве</w:t>
      </w:r>
    </w:p>
    <w:p>
      <w:r>
        <w:rPr>
          <w:b/>
        </w:rPr>
        <w:t xml:space="preserve">4: </w:t>
      </w:r>
      <w:r>
        <w:t>надпочечниках</w:t>
      </w:r>
    </w:p>
    <w:p>
      <w:r>
        <w:t xml:space="preserve">Правильный ответ: </w:t>
      </w:r>
      <w:r>
        <w:rPr>
          <w:b/>
        </w:rPr>
        <w:t>Дугласовом пространстве</w:t>
      </w:r>
    </w:p>
    <w:p>
      <w:pPr>
        <w:pStyle w:val="Heading2"/>
      </w:pPr>
      <w:r>
        <w:t>ИНДЕКС БО (ПРАВИЛО «СОТНИ») У ПОСТРАДАВШЕГО 75 ЛЕТ С ОБЩЕЙ ПЛОЩАДЬЮ ОЖОГОВОГО ПОРАЖЕНИЯ 35% П.Т., ИЗ КОТОРЫХ ПЛОЩАДЬ ГЛУБОКОГО ПОРАЖЕНИЯ СОСТАВЛЯЕТ 15% П.Т. (ПОВЕРХНОСТИ ТЕЛА), РАВЕН</w:t>
      </w:r>
    </w:p>
    <w:p>
      <w:r>
        <w:rPr>
          <w:b/>
        </w:rPr>
        <w:t xml:space="preserve">1: </w:t>
      </w:r>
      <w:r>
        <w:t>100</w:t>
      </w:r>
    </w:p>
    <w:p>
      <w:r>
        <w:rPr>
          <w:b/>
        </w:rPr>
        <w:t xml:space="preserve">2: </w:t>
      </w:r>
      <w:r>
        <w:t>110</w:t>
      </w:r>
    </w:p>
    <w:p>
      <w:r>
        <w:rPr>
          <w:b/>
        </w:rPr>
        <w:t xml:space="preserve">3: </w:t>
      </w:r>
      <w:r>
        <w:t>65</w:t>
      </w:r>
    </w:p>
    <w:p>
      <w:r>
        <w:rPr>
          <w:b/>
        </w:rPr>
        <w:t xml:space="preserve">4: </w:t>
      </w:r>
      <w:r>
        <w:t>90</w:t>
      </w:r>
    </w:p>
    <w:p>
      <w:r>
        <w:t xml:space="preserve">Правильный ответ: </w:t>
      </w:r>
      <w:r>
        <w:rPr>
          <w:b/>
        </w:rPr>
        <w:t>110</w:t>
      </w:r>
    </w:p>
    <w:p>
      <w:pPr>
        <w:pStyle w:val="Heading2"/>
      </w:pPr>
      <w:r>
        <w:t>ПСИХИАТРИЧЕСКАЯ ПОМОЩЬ В РОССИЙСКОЙ ФЕДЕРАЦИИ ОСУЩЕСТВЛЯЕТСЯ ПРЕИМУЩЕСТВЕННО</w:t>
      </w:r>
    </w:p>
    <w:p>
      <w:r>
        <w:rPr>
          <w:b/>
        </w:rPr>
        <w:t xml:space="preserve">1: </w:t>
      </w:r>
      <w:r>
        <w:t>по требованию органов правопорядка</w:t>
      </w:r>
    </w:p>
    <w:p>
      <w:r>
        <w:rPr>
          <w:b/>
        </w:rPr>
        <w:t xml:space="preserve">2: </w:t>
      </w:r>
      <w:r>
        <w:t>добровольно</w:t>
      </w:r>
    </w:p>
    <w:p>
      <w:r>
        <w:rPr>
          <w:b/>
        </w:rPr>
        <w:t xml:space="preserve">3: </w:t>
      </w:r>
      <w:r>
        <w:t>по просьбе родственников больного</w:t>
      </w:r>
    </w:p>
    <w:p>
      <w:r>
        <w:rPr>
          <w:b/>
        </w:rPr>
        <w:t xml:space="preserve">4: </w:t>
      </w:r>
      <w:r>
        <w:t>по решению суда</w:t>
      </w:r>
    </w:p>
    <w:p>
      <w:r>
        <w:t xml:space="preserve">Правильный ответ: </w:t>
      </w:r>
      <w:r>
        <w:rPr>
          <w:b/>
        </w:rPr>
        <w:t>добровольно</w:t>
      </w:r>
    </w:p>
    <w:p>
      <w:pPr>
        <w:pStyle w:val="Heading2"/>
      </w:pPr>
      <w:r>
        <w:t>НА ЛЕТАЛЬНОСТЬ ПРИ ОЖОГАХ НЕ ВЛИЯЕТ</w:t>
      </w:r>
    </w:p>
    <w:p>
      <w:r>
        <w:rPr>
          <w:b/>
        </w:rPr>
        <w:t xml:space="preserve">1: </w:t>
      </w:r>
      <w:r>
        <w:t>пол</w:t>
      </w:r>
    </w:p>
    <w:p>
      <w:r>
        <w:rPr>
          <w:b/>
        </w:rPr>
        <w:t xml:space="preserve">2: </w:t>
      </w:r>
      <w:r>
        <w:t>отсутствие медикаментов</w:t>
      </w:r>
    </w:p>
    <w:p>
      <w:r>
        <w:rPr>
          <w:b/>
        </w:rPr>
        <w:t xml:space="preserve">3: </w:t>
      </w:r>
      <w:r>
        <w:t>возраст</w:t>
      </w:r>
    </w:p>
    <w:p>
      <w:r>
        <w:rPr>
          <w:b/>
        </w:rPr>
        <w:t xml:space="preserve">4: </w:t>
      </w:r>
      <w:r>
        <w:t>глубина и площадь ожогов</w:t>
      </w:r>
    </w:p>
    <w:p>
      <w:r>
        <w:t xml:space="preserve">Правильный ответ: </w:t>
      </w:r>
      <w:r>
        <w:rPr>
          <w:b/>
        </w:rPr>
        <w:t>пол</w:t>
      </w:r>
    </w:p>
    <w:p>
      <w:pPr>
        <w:pStyle w:val="Heading2"/>
      </w:pPr>
      <w:r>
        <w:t>КОНЪЮГИРОВАННАЯ ГИПЕРБИЛИРУБИНЕМИЯ, ПОЛОЖИТЕЛЬНЫЕ ТЕСТЫ НА БИЛИРУБИН В МОЧЕ И ПОЛНОЕ ОТСУТСТВИЕ УРОБИЛИНОГЕНА В МОЧЕ И КАЛОВЫХ МАССАХ ХАРАКТЕРНЫ ДЛЯ</w:t>
      </w:r>
    </w:p>
    <w:p>
      <w:r>
        <w:rPr>
          <w:b/>
        </w:rPr>
        <w:t xml:space="preserve">1: </w:t>
      </w:r>
      <w:r>
        <w:t>вирусного гепатита А</w:t>
      </w:r>
    </w:p>
    <w:p>
      <w:r>
        <w:rPr>
          <w:b/>
        </w:rPr>
        <w:t xml:space="preserve">2: </w:t>
      </w:r>
      <w:r>
        <w:t>рака головки поджелудочной железы</w:t>
      </w:r>
    </w:p>
    <w:p>
      <w:r>
        <w:rPr>
          <w:b/>
        </w:rPr>
        <w:t xml:space="preserve">3: </w:t>
      </w:r>
      <w:r>
        <w:t>абсцесса печени</w:t>
      </w:r>
    </w:p>
    <w:p>
      <w:r>
        <w:rPr>
          <w:b/>
        </w:rPr>
        <w:t xml:space="preserve">4: </w:t>
      </w:r>
      <w:r>
        <w:t>тромбофлебита печеночных вен</w:t>
      </w:r>
    </w:p>
    <w:p>
      <w:r>
        <w:t xml:space="preserve">Правильный ответ: </w:t>
      </w:r>
      <w:r>
        <w:rPr>
          <w:b/>
        </w:rPr>
        <w:t>рака головки поджелудочной железы</w:t>
      </w:r>
    </w:p>
    <w:p>
      <w:pPr>
        <w:pStyle w:val="Heading2"/>
      </w:pPr>
      <w:r>
        <w:t>СИМПТОМАТИЧЕСКОЕ ЛЕЧЕНИЕ ПРИ ЗЛОКАЧЕСТВЕННЫХ ОПУХОЛЯХ – ЭТО</w:t>
      </w:r>
    </w:p>
    <w:p>
      <w:r>
        <w:rPr>
          <w:b/>
        </w:rPr>
        <w:t xml:space="preserve">1: </w:t>
      </w:r>
      <w:r>
        <w:t>гамма-терапия</w:t>
      </w:r>
    </w:p>
    <w:p>
      <w:r>
        <w:rPr>
          <w:b/>
        </w:rPr>
        <w:t xml:space="preserve">2: </w:t>
      </w:r>
      <w:r>
        <w:t>введение наркотических анальгетиков</w:t>
      </w:r>
    </w:p>
    <w:p>
      <w:r>
        <w:rPr>
          <w:b/>
        </w:rPr>
        <w:t xml:space="preserve">3: </w:t>
      </w:r>
      <w:r>
        <w:t>иммунотерапия</w:t>
      </w:r>
    </w:p>
    <w:p>
      <w:r>
        <w:rPr>
          <w:b/>
        </w:rPr>
        <w:t xml:space="preserve">4: </w:t>
      </w:r>
      <w:r>
        <w:t>гормонотерапия</w:t>
      </w:r>
    </w:p>
    <w:p>
      <w:r>
        <w:t xml:space="preserve">Правильный ответ: </w:t>
      </w:r>
      <w:r>
        <w:rPr>
          <w:b/>
        </w:rPr>
        <w:t>введение наркотических анальгетиков</w:t>
      </w:r>
    </w:p>
    <w:p>
      <w:pPr>
        <w:pStyle w:val="Heading2"/>
      </w:pPr>
      <w:r>
        <w:t>К АНТИСЕПТИКАМ ИЗ ГРУППЫ КРАСИТЕЛЕЙ ОТНОСИТСЯ</w:t>
      </w:r>
    </w:p>
    <w:p>
      <w:r>
        <w:rPr>
          <w:b/>
        </w:rPr>
        <w:t xml:space="preserve">1: </w:t>
      </w:r>
      <w:r>
        <w:t>раствор хлорной извести</w:t>
      </w:r>
    </w:p>
    <w:p>
      <w:r>
        <w:rPr>
          <w:b/>
        </w:rPr>
        <w:t xml:space="preserve">2: </w:t>
      </w:r>
      <w:r>
        <w:t>фурагин</w:t>
      </w:r>
    </w:p>
    <w:p>
      <w:r>
        <w:rPr>
          <w:b/>
        </w:rPr>
        <w:t xml:space="preserve">3: </w:t>
      </w:r>
      <w:r>
        <w:t>йодонат</w:t>
      </w:r>
    </w:p>
    <w:p>
      <w:r>
        <w:rPr>
          <w:b/>
        </w:rPr>
        <w:t xml:space="preserve">4: </w:t>
      </w:r>
      <w:r>
        <w:t>риванол</w:t>
      </w:r>
    </w:p>
    <w:p>
      <w:r>
        <w:t xml:space="preserve">Правильный ответ: </w:t>
      </w:r>
      <w:r>
        <w:rPr>
          <w:b/>
        </w:rPr>
        <w:t>риванол</w:t>
      </w:r>
    </w:p>
    <w:p>
      <w:pPr>
        <w:pStyle w:val="Heading2"/>
      </w:pPr>
      <w:r>
        <w:t>НАИБОЛЕЕ ТОЧНЫМ МЕТОДОМ В ДИАГНОСТИКЕ ЭКЗОКРИННОЙ НЕДОСТАТОЧНОСТИ ПОДЖЕЛУДОЧНОЙ ЖЕЛЕЗЫ ЯВЛЯЕТСЯ</w:t>
      </w:r>
    </w:p>
    <w:p>
      <w:r>
        <w:rPr>
          <w:b/>
        </w:rPr>
        <w:t xml:space="preserve">1: </w:t>
      </w:r>
      <w:r>
        <w:t>определение эластазы-1</w:t>
      </w:r>
    </w:p>
    <w:p>
      <w:r>
        <w:rPr>
          <w:b/>
        </w:rPr>
        <w:t xml:space="preserve">2: </w:t>
      </w:r>
      <w:r>
        <w:t>секретин-панкреозиминовый тест</w:t>
      </w:r>
    </w:p>
    <w:p>
      <w:r>
        <w:rPr>
          <w:b/>
        </w:rPr>
        <w:t xml:space="preserve">3: </w:t>
      </w:r>
      <w:r>
        <w:t>бентираминовый тест</w:t>
      </w:r>
    </w:p>
    <w:p>
      <w:r>
        <w:rPr>
          <w:b/>
        </w:rPr>
        <w:t xml:space="preserve">4: </w:t>
      </w:r>
      <w:r>
        <w:t>копрограмма</w:t>
      </w:r>
    </w:p>
    <w:p>
      <w:r>
        <w:t xml:space="preserve">Правильный ответ: </w:t>
      </w:r>
      <w:r>
        <w:rPr>
          <w:b/>
        </w:rPr>
        <w:t>копрограмма</w:t>
      </w:r>
    </w:p>
    <w:p>
      <w:pPr>
        <w:pStyle w:val="Heading2"/>
      </w:pPr>
      <w:r>
        <w:t>РАННЕЙ ХИРУРГИЧЕСКОЙ ОБРАБОТКОЙ РАНЫ ПОСЛЕ ТРАВМЫ НАЗЫВАЕТСЯ ОБРАБОТКА (В ЧАСАХ)</w:t>
      </w:r>
    </w:p>
    <w:p>
      <w:r>
        <w:rPr>
          <w:b/>
        </w:rPr>
        <w:t xml:space="preserve">1: </w:t>
      </w:r>
      <w:r>
        <w:t>в первые 2</w:t>
      </w:r>
    </w:p>
    <w:p>
      <w:r>
        <w:rPr>
          <w:b/>
        </w:rPr>
        <w:t xml:space="preserve">2: </w:t>
      </w:r>
      <w:r>
        <w:t>спустя 12</w:t>
      </w:r>
    </w:p>
    <w:p>
      <w:r>
        <w:rPr>
          <w:b/>
        </w:rPr>
        <w:t xml:space="preserve">3: </w:t>
      </w:r>
      <w:r>
        <w:t>до 18</w:t>
      </w:r>
    </w:p>
    <w:p>
      <w:r>
        <w:rPr>
          <w:b/>
        </w:rPr>
        <w:t xml:space="preserve">4: </w:t>
      </w:r>
      <w:r>
        <w:t>в первые 6</w:t>
      </w:r>
    </w:p>
    <w:p>
      <w:r>
        <w:t xml:space="preserve">Правильный ответ: </w:t>
      </w:r>
      <w:r>
        <w:rPr>
          <w:b/>
        </w:rPr>
        <w:t>в первые 6</w:t>
      </w:r>
    </w:p>
    <w:p>
      <w:pPr>
        <w:pStyle w:val="Heading2"/>
      </w:pPr>
      <w:r>
        <w:t>ОСТРАЯ ЗАДЕРЖКА МОЧЕИСПУСКАНИЯ ПРИ АДЕНОМЕ ПРЕДСТАТЕЛЬНОЙ ЖЕЛЕЗЫ НАБЛЮДАЕТСЯ</w:t>
      </w:r>
    </w:p>
    <w:p>
      <w:r>
        <w:rPr>
          <w:b/>
        </w:rPr>
        <w:t xml:space="preserve">1: </w:t>
      </w:r>
      <w:r>
        <w:t>только в III стадии</w:t>
      </w:r>
    </w:p>
    <w:p>
      <w:r>
        <w:rPr>
          <w:b/>
        </w:rPr>
        <w:t xml:space="preserve">2: </w:t>
      </w:r>
      <w:r>
        <w:t>только во II стадии</w:t>
      </w:r>
    </w:p>
    <w:p>
      <w:r>
        <w:rPr>
          <w:b/>
        </w:rPr>
        <w:t xml:space="preserve">3: </w:t>
      </w:r>
      <w:r>
        <w:t>только в I стадии</w:t>
      </w:r>
    </w:p>
    <w:p>
      <w:r>
        <w:rPr>
          <w:b/>
        </w:rPr>
        <w:t xml:space="preserve">4: </w:t>
      </w:r>
      <w:r>
        <w:t>в I и II стадиях</w:t>
      </w:r>
    </w:p>
    <w:p>
      <w:r>
        <w:t xml:space="preserve">Правильный ответ: </w:t>
      </w:r>
      <w:r>
        <w:rPr>
          <w:b/>
        </w:rPr>
        <w:t>в I и II стадиях</w:t>
      </w:r>
    </w:p>
    <w:p>
      <w:pPr>
        <w:pStyle w:val="Heading2"/>
      </w:pPr>
      <w:r>
        <w:t>ДЛЯ АБСЦЕССА ПЕЧЕНИ ПРИ КТ (КОМПЬЮТЕРНАЯ ТОМОГРАФИЯ) ХАРАКТЕРНО ВЫЯВЛЕНИЕ</w:t>
      </w:r>
    </w:p>
    <w:p>
      <w:r>
        <w:rPr>
          <w:b/>
        </w:rPr>
        <w:t xml:space="preserve">1: </w:t>
      </w:r>
      <w:r>
        <w:t>тонкостенного образования, не накапливающего контрастное вещество</w:t>
      </w:r>
    </w:p>
    <w:p>
      <w:r>
        <w:rPr>
          <w:b/>
        </w:rPr>
        <w:t xml:space="preserve">2: </w:t>
      </w:r>
      <w:r>
        <w:t>образования с нечеткими неровными контурами, неравномерно накапливающего контрастное вещество</w:t>
      </w:r>
    </w:p>
    <w:p>
      <w:r>
        <w:rPr>
          <w:b/>
        </w:rPr>
        <w:t xml:space="preserve">3: </w:t>
      </w:r>
      <w:r>
        <w:t>округлого образования, накапливающего контрастное вещество в виде узелков</w:t>
      </w:r>
    </w:p>
    <w:p>
      <w:r>
        <w:rPr>
          <w:b/>
        </w:rPr>
        <w:t xml:space="preserve">4: </w:t>
      </w:r>
      <w:r>
        <w:t>толстостенного образования, накапливающего контрастное вещество по периферии в виде ободка</w:t>
      </w:r>
    </w:p>
    <w:p>
      <w:r>
        <w:t xml:space="preserve">Правильный ответ: </w:t>
      </w:r>
      <w:r>
        <w:rPr>
          <w:b/>
        </w:rPr>
        <w:t>толстостенного образования, накапливающего контрастное вещество по периферии в виде ободка</w:t>
      </w:r>
    </w:p>
    <w:p>
      <w:pPr>
        <w:pStyle w:val="Heading2"/>
      </w:pPr>
      <w:r>
        <w:t>В НИЖНЕЙ КОНЕЧНОСТИ ЛИМФА ТЕЧЕТ ИЗ</w:t>
      </w:r>
    </w:p>
    <w:p>
      <w:r>
        <w:rPr>
          <w:b/>
        </w:rPr>
        <w:t xml:space="preserve">1: </w:t>
      </w:r>
      <w:r>
        <w:t>задних отделов в передние</w:t>
      </w:r>
    </w:p>
    <w:p>
      <w:r>
        <w:rPr>
          <w:b/>
        </w:rPr>
        <w:t xml:space="preserve">2: </w:t>
      </w:r>
      <w:r>
        <w:t>глубоких сосудов в поверхностные</w:t>
      </w:r>
    </w:p>
    <w:p>
      <w:r>
        <w:rPr>
          <w:b/>
        </w:rPr>
        <w:t xml:space="preserve">3: </w:t>
      </w:r>
      <w:r>
        <w:t>поверхностных сосудов в глубокие</w:t>
      </w:r>
    </w:p>
    <w:p>
      <w:r>
        <w:rPr>
          <w:b/>
        </w:rPr>
        <w:t xml:space="preserve">4: </w:t>
      </w:r>
      <w:r>
        <w:t>передних отделов в задние</w:t>
      </w:r>
    </w:p>
    <w:p>
      <w:r>
        <w:t xml:space="preserve">Правильный ответ: </w:t>
      </w:r>
      <w:r>
        <w:rPr>
          <w:b/>
        </w:rPr>
        <w:t>глубоких сосудов в поверхностные</w:t>
      </w:r>
    </w:p>
    <w:p>
      <w:pPr>
        <w:pStyle w:val="Heading2"/>
      </w:pPr>
      <w:r>
        <w:t>ПРИ УЗИ (УЛЬТРАЗВУКОВОЕ ИССЛЕДОВАНИЕ) ГИПОПЛАЗИРОВАННАЯ ПОЧКА ИМЕЕТ ВИД</w:t>
      </w:r>
    </w:p>
    <w:p>
      <w:r>
        <w:rPr>
          <w:b/>
        </w:rPr>
        <w:t xml:space="preserve">1: </w:t>
      </w:r>
      <w:r>
        <w:t>не поднявшейся в процессе эмбриогенеза до обычного уровня</w:t>
      </w:r>
    </w:p>
    <w:p>
      <w:r>
        <w:rPr>
          <w:b/>
        </w:rPr>
        <w:t xml:space="preserve">2: </w:t>
      </w:r>
      <w:r>
        <w:t>сращение почки нижним полюсом с контрлатеральной почкой</w:t>
      </w:r>
    </w:p>
    <w:p>
      <w:r>
        <w:rPr>
          <w:b/>
        </w:rPr>
        <w:t xml:space="preserve">3: </w:t>
      </w:r>
      <w:r>
        <w:t>маленького размера, с резко нарушенной дифференциацией «паренхима-почечный синус»</w:t>
      </w:r>
    </w:p>
    <w:p>
      <w:r>
        <w:rPr>
          <w:b/>
        </w:rPr>
        <w:t xml:space="preserve">4: </w:t>
      </w:r>
      <w:r>
        <w:t>меньшей, чем в норме размеров, с нормальными по толщине и структуре паренхимой и почечным синусом</w:t>
      </w:r>
    </w:p>
    <w:p>
      <w:r>
        <w:t xml:space="preserve">Правильный ответ: </w:t>
      </w:r>
      <w:r>
        <w:rPr>
          <w:b/>
        </w:rPr>
        <w:t>меньшей, чем в норме размеров, с нормальными по толщине и структуре паренхимой и почечным синусом</w:t>
      </w:r>
    </w:p>
    <w:p>
      <w:pPr>
        <w:pStyle w:val="Heading2"/>
      </w:pPr>
      <w:r>
        <w:t>ПРИ ПОДОЗРЕНИИ НА ПЛЕВРОКОЖНЫЙ СВИЩ СЛЕДУЕТ ВЫПОЛНИТЬ</w:t>
      </w:r>
    </w:p>
    <w:p>
      <w:r>
        <w:rPr>
          <w:b/>
        </w:rPr>
        <w:t xml:space="preserve">1: </w:t>
      </w:r>
      <w:r>
        <w:t>МСКТ (мультиспиральная компьютерная томография) - исследование органов грудной клетки с в/в контрастированием</w:t>
      </w:r>
    </w:p>
    <w:p>
      <w:r>
        <w:rPr>
          <w:b/>
        </w:rPr>
        <w:t xml:space="preserve">2: </w:t>
      </w:r>
      <w:r>
        <w:t>МСКТ (мультиспиральная компьютерная томография) - исследование грудной клетки с фистулографией</w:t>
      </w:r>
    </w:p>
    <w:p>
      <w:r>
        <w:rPr>
          <w:b/>
        </w:rPr>
        <w:t xml:space="preserve">3: </w:t>
      </w:r>
      <w:r>
        <w:t>иссечение свищевого хода и ушивание дефекта плевры</w:t>
      </w:r>
    </w:p>
    <w:p>
      <w:r>
        <w:rPr>
          <w:b/>
        </w:rPr>
        <w:t xml:space="preserve">4: </w:t>
      </w:r>
      <w:r>
        <w:t>дренирование плевральной полости через полость свища</w:t>
      </w:r>
    </w:p>
    <w:p>
      <w:r>
        <w:t xml:space="preserve">Правильный ответ: </w:t>
      </w:r>
      <w:r>
        <w:rPr>
          <w:b/>
        </w:rPr>
        <w:t>МСКТ (мультиспиральная компьютерная томография) - исследование грудной клетки с фистулографией</w:t>
      </w:r>
    </w:p>
    <w:p>
      <w:pPr>
        <w:pStyle w:val="Heading2"/>
      </w:pPr>
      <w:r>
        <w:t>ПЕРВИЧНО-ХРОНИЧЕСКИЙ ОСТЕОМИЕЛИТ РАЗВИВАЕТСЯ ПРИ</w:t>
      </w:r>
    </w:p>
    <w:p>
      <w:r>
        <w:rPr>
          <w:b/>
        </w:rPr>
        <w:t xml:space="preserve">1: </w:t>
      </w:r>
      <w:r>
        <w:t>низкой вирулентности флоры и высокой реактивности организма</w:t>
      </w:r>
    </w:p>
    <w:p>
      <w:r>
        <w:rPr>
          <w:b/>
        </w:rPr>
        <w:t xml:space="preserve">2: </w:t>
      </w:r>
      <w:r>
        <w:t>низкой вирулентности флоры и пониженной реактивности организма</w:t>
      </w:r>
    </w:p>
    <w:p>
      <w:r>
        <w:rPr>
          <w:b/>
        </w:rPr>
        <w:t xml:space="preserve">3: </w:t>
      </w:r>
      <w:r>
        <w:t>высокой вирулентности флоры и высокой реактивности организма</w:t>
      </w:r>
    </w:p>
    <w:p>
      <w:r>
        <w:rPr>
          <w:b/>
        </w:rPr>
        <w:t xml:space="preserve">4: </w:t>
      </w:r>
      <w:r>
        <w:t>высокой вирулентности флоры и пониженной реактивности организма</w:t>
      </w:r>
    </w:p>
    <w:p>
      <w:r>
        <w:t xml:space="preserve">Правильный ответ: </w:t>
      </w:r>
      <w:r>
        <w:rPr>
          <w:b/>
        </w:rPr>
        <w:t>низкой вирулентности флоры и пониженной реактивности организма</w:t>
      </w:r>
    </w:p>
    <w:p>
      <w:pPr>
        <w:pStyle w:val="Heading2"/>
      </w:pPr>
      <w:r>
        <w:t>НАИБОЛЕЕ ЧАСТЫМ КЛИНИЧЕСКИМ ПРОЯВЛЕНИЕМ ТРОМБОЭМБОЛИИ ЛЕГОЧНОЙ АРТЕРИИ ЯВЛЯЕТСЯ</w:t>
      </w:r>
    </w:p>
    <w:p>
      <w:r>
        <w:rPr>
          <w:b/>
        </w:rPr>
        <w:t xml:space="preserve">1: </w:t>
      </w:r>
      <w:r>
        <w:t>кровохарканье</w:t>
      </w:r>
    </w:p>
    <w:p>
      <w:r>
        <w:rPr>
          <w:b/>
        </w:rPr>
        <w:t xml:space="preserve">2: </w:t>
      </w:r>
      <w:r>
        <w:t>одышка</w:t>
      </w:r>
    </w:p>
    <w:p>
      <w:r>
        <w:rPr>
          <w:b/>
        </w:rPr>
        <w:t xml:space="preserve">3: </w:t>
      </w:r>
      <w:r>
        <w:t>шум трения плевры</w:t>
      </w:r>
    </w:p>
    <w:p>
      <w:r>
        <w:rPr>
          <w:b/>
        </w:rPr>
        <w:t xml:space="preserve">4: </w:t>
      </w:r>
      <w:r>
        <w:t>боль в грудной клетке</w:t>
      </w:r>
    </w:p>
    <w:p>
      <w:r>
        <w:t xml:space="preserve">Правильный ответ: </w:t>
      </w:r>
      <w:r>
        <w:rPr>
          <w:b/>
        </w:rPr>
        <w:t>одышка</w:t>
      </w:r>
    </w:p>
    <w:p>
      <w:pPr>
        <w:pStyle w:val="Heading2"/>
      </w:pPr>
      <w:r>
        <w:t>ОДНИМ ИЗ ГЛАВНЫХ ПРИЗНАКОВ ПРОБОДЕНИЯ ЯЗВЫ ЖЕЛУДКА И ДВЕНАДЦАТИПЕРСТНОЙ КИШКИ ЯВЛЯЕТСЯ</w:t>
      </w:r>
    </w:p>
    <w:p>
      <w:r>
        <w:rPr>
          <w:b/>
        </w:rPr>
        <w:t xml:space="preserve">1: </w:t>
      </w:r>
      <w:r>
        <w:t>«доскообразный» живот</w:t>
      </w:r>
    </w:p>
    <w:p>
      <w:r>
        <w:rPr>
          <w:b/>
        </w:rPr>
        <w:t xml:space="preserve">2: </w:t>
      </w:r>
      <w:r>
        <w:t>симптом Склярова («шум плеска»)</w:t>
      </w:r>
    </w:p>
    <w:p>
      <w:r>
        <w:rPr>
          <w:b/>
        </w:rPr>
        <w:t xml:space="preserve">3: </w:t>
      </w:r>
      <w:r>
        <w:t>болезненность при пальпации в эпигастрии</w:t>
      </w:r>
    </w:p>
    <w:p>
      <w:r>
        <w:rPr>
          <w:b/>
        </w:rPr>
        <w:t xml:space="preserve">4: </w:t>
      </w:r>
      <w:r>
        <w:t>болезненность при пальпации в поясничной области</w:t>
      </w:r>
    </w:p>
    <w:p>
      <w:r>
        <w:t xml:space="preserve">Правильный ответ: </w:t>
      </w:r>
      <w:r>
        <w:rPr>
          <w:b/>
        </w:rPr>
        <w:t>«доскообразный» живот</w:t>
      </w:r>
    </w:p>
    <w:p>
      <w:pPr>
        <w:pStyle w:val="Heading2"/>
      </w:pPr>
      <w:r>
        <w:t>ДОСТОВЕРНЫМ ПРИЗНАКОМ ЛЕГОЧНОГО КРОВОТЕЧЕНИЯ ЯВЛЯЕТСЯ</w:t>
      </w:r>
    </w:p>
    <w:p>
      <w:r>
        <w:rPr>
          <w:b/>
        </w:rPr>
        <w:t xml:space="preserve">1: </w:t>
      </w:r>
      <w:r>
        <w:t>наличие крови в бронхах при бронхоскопии</w:t>
      </w:r>
    </w:p>
    <w:p>
      <w:r>
        <w:rPr>
          <w:b/>
        </w:rPr>
        <w:t xml:space="preserve">2: </w:t>
      </w:r>
      <w:r>
        <w:t>рвота по типу «кофейной гущи»</w:t>
      </w:r>
    </w:p>
    <w:p>
      <w:r>
        <w:rPr>
          <w:b/>
        </w:rPr>
        <w:t xml:space="preserve">3: </w:t>
      </w:r>
      <w:r>
        <w:t>кашель с выделением темной крови</w:t>
      </w:r>
    </w:p>
    <w:p>
      <w:r>
        <w:rPr>
          <w:b/>
        </w:rPr>
        <w:t xml:space="preserve">4: </w:t>
      </w:r>
      <w:r>
        <w:t>наличие затемнения в легком</w:t>
      </w:r>
    </w:p>
    <w:p>
      <w:r>
        <w:t xml:space="preserve">Правильный ответ: </w:t>
      </w:r>
      <w:r>
        <w:rPr>
          <w:b/>
        </w:rPr>
        <w:t>наличие крови в бронхах при бронхоскопии</w:t>
      </w:r>
    </w:p>
    <w:p>
      <w:pPr>
        <w:pStyle w:val="Heading2"/>
      </w:pPr>
      <w:r>
        <w:t>ПАЛЛИАТИВНАЯ ТРОМБЭКТОМИЯ ИЗ БЕДРЕННЫХ ВЕН ПОКАЗАНА ПРИ</w:t>
      </w:r>
    </w:p>
    <w:p>
      <w:r>
        <w:rPr>
          <w:b/>
        </w:rPr>
        <w:t xml:space="preserve">1: </w:t>
      </w:r>
      <w:r>
        <w:t>тромбозе суральных вен</w:t>
      </w:r>
    </w:p>
    <w:p>
      <w:r>
        <w:rPr>
          <w:b/>
        </w:rPr>
        <w:t xml:space="preserve">2: </w:t>
      </w:r>
      <w:r>
        <w:t>тромбозе подколенной вены</w:t>
      </w:r>
    </w:p>
    <w:p>
      <w:r>
        <w:rPr>
          <w:b/>
        </w:rPr>
        <w:t xml:space="preserve">3: </w:t>
      </w:r>
      <w:r>
        <w:t>тромбозе поверхностной бедренной вены до устья глубокой бедренной вены</w:t>
      </w:r>
    </w:p>
    <w:p>
      <w:r>
        <w:rPr>
          <w:b/>
        </w:rPr>
        <w:t xml:space="preserve">4: </w:t>
      </w:r>
      <w:r>
        <w:t>эмболоопасном флотирующем тромбозе бедренных или подвздошных вен при нецелесообразности либо невозможности выполнить установку кава-фильтра</w:t>
      </w:r>
    </w:p>
    <w:p>
      <w:r>
        <w:t xml:space="preserve">Правильный ответ: </w:t>
      </w:r>
      <w:r>
        <w:rPr>
          <w:b/>
        </w:rPr>
        <w:t>эмболоопасном флотирующем тромбозе бедренных или подвздошных вен при нецелесообразности либо невозможности выполнить установку кава-фильтра</w:t>
      </w:r>
    </w:p>
    <w:p>
      <w:pPr>
        <w:pStyle w:val="Heading2"/>
      </w:pPr>
      <w:r>
        <w:t>ПРИ УЩЕМЛЕННОЙ ГРЫЖЕ С НЕКРОЗОМ СИГМОВИДНОЙ ОБОДОЧНОЙ КИШКИ НАДО ВЫПОЛНИТЬ</w:t>
      </w:r>
    </w:p>
    <w:p>
      <w:r>
        <w:rPr>
          <w:b/>
        </w:rPr>
        <w:t xml:space="preserve">1: </w:t>
      </w:r>
      <w:r>
        <w:t>резекцию сигмовидной кишки на расстоянии 15-20 см от некроза с накладыванием анастомоза конец в конец.</w:t>
      </w:r>
    </w:p>
    <w:p>
      <w:r>
        <w:rPr>
          <w:b/>
        </w:rPr>
        <w:t xml:space="preserve">2: </w:t>
      </w:r>
      <w:r>
        <w:t>резекцию сигмовидной кишки накладыванием анастомоза между нисходящей частью ободочной и ампулой прямой кишки.</w:t>
      </w:r>
    </w:p>
    <w:p>
      <w:r>
        <w:rPr>
          <w:b/>
        </w:rPr>
        <w:t xml:space="preserve">3: </w:t>
      </w:r>
      <w:r>
        <w:t>операцию Хартмана</w:t>
      </w:r>
    </w:p>
    <w:p>
      <w:r>
        <w:rPr>
          <w:b/>
        </w:rPr>
        <w:t xml:space="preserve">4: </w:t>
      </w:r>
      <w:r>
        <w:t>резекцию сигмовидной кишки на расстоянии 10-15 см от некроза с накладыванием анастомоза конец в конец.</w:t>
      </w:r>
    </w:p>
    <w:p>
      <w:r>
        <w:t xml:space="preserve">Правильный ответ: </w:t>
      </w:r>
      <w:r>
        <w:rPr>
          <w:b/>
        </w:rPr>
        <w:t>операцию Хартмана</w:t>
      </w:r>
    </w:p>
    <w:p>
      <w:pPr>
        <w:pStyle w:val="Heading2"/>
      </w:pPr>
      <w:r>
        <w:t>В РОССИИ СКРИНИНГУ НА РАК ПЕЧЕНИ ПОДЛЕЖАТ</w:t>
      </w:r>
    </w:p>
    <w:p>
      <w:r>
        <w:rPr>
          <w:b/>
        </w:rPr>
        <w:t xml:space="preserve">1: </w:t>
      </w:r>
      <w:r>
        <w:t>все люди старше 50 лет</w:t>
      </w:r>
    </w:p>
    <w:p>
      <w:r>
        <w:rPr>
          <w:b/>
        </w:rPr>
        <w:t xml:space="preserve">2: </w:t>
      </w:r>
      <w:r>
        <w:t>лица группы повышенного риска</w:t>
      </w:r>
    </w:p>
    <w:p>
      <w:r>
        <w:rPr>
          <w:b/>
        </w:rPr>
        <w:t xml:space="preserve">3: </w:t>
      </w:r>
      <w:r>
        <w:t>все люди старше 30 лет</w:t>
      </w:r>
    </w:p>
    <w:p>
      <w:r>
        <w:rPr>
          <w:b/>
        </w:rPr>
        <w:t xml:space="preserve">4: </w:t>
      </w:r>
      <w:r>
        <w:t>мужчины старше 50 лет</w:t>
      </w:r>
    </w:p>
    <w:p>
      <w:r>
        <w:t xml:space="preserve">Правильный ответ: </w:t>
      </w:r>
      <w:r>
        <w:rPr>
          <w:b/>
        </w:rPr>
        <w:t>лица группы повышенного риска</w:t>
      </w:r>
    </w:p>
    <w:p>
      <w:pPr>
        <w:pStyle w:val="Heading2"/>
      </w:pPr>
      <w:r>
        <w:t>ПОСЛЕ ПОСТАНОВКИ ДИАГНОЗА «СЕПСИС» ИЛИ «СЕПТИЧЕСКИЙ ШОК» ВВЕДЕНИЕ АНТИБАКТЕРИАЛЬНЫХ ПРЕПАРАТОВ ПОКАЗАНО В ТЕЧЕНИЕ __ ЧАСОВ/ЧАСА</w:t>
      </w:r>
    </w:p>
    <w:p>
      <w:r>
        <w:rPr>
          <w:b/>
        </w:rPr>
        <w:t xml:space="preserve">1: </w:t>
      </w:r>
      <w:r>
        <w:t>первых 12</w:t>
      </w:r>
    </w:p>
    <w:p>
      <w:r>
        <w:rPr>
          <w:b/>
        </w:rPr>
        <w:t xml:space="preserve">2: </w:t>
      </w:r>
      <w:r>
        <w:t>первого</w:t>
      </w:r>
    </w:p>
    <w:p>
      <w:r>
        <w:rPr>
          <w:b/>
        </w:rPr>
        <w:t xml:space="preserve">3: </w:t>
      </w:r>
      <w:r>
        <w:t>24</w:t>
      </w:r>
    </w:p>
    <w:p>
      <w:r>
        <w:rPr>
          <w:b/>
        </w:rPr>
        <w:t xml:space="preserve">4: </w:t>
      </w:r>
      <w:r>
        <w:t>первых 6</w:t>
      </w:r>
    </w:p>
    <w:p>
      <w:r>
        <w:t xml:space="preserve">Правильный ответ: </w:t>
      </w:r>
      <w:r>
        <w:rPr>
          <w:b/>
        </w:rPr>
        <w:t>первого</w:t>
      </w:r>
    </w:p>
    <w:p>
      <w:pPr>
        <w:pStyle w:val="Heading2"/>
      </w:pPr>
      <w:r>
        <w:t>РАЗВИТИЮ ГНОЕРОДНЫХ МИКРОБОВ ПРЕПЯТСТВУЕТ</w:t>
      </w:r>
    </w:p>
    <w:p>
      <w:r>
        <w:rPr>
          <w:b/>
        </w:rPr>
        <w:t xml:space="preserve">1: </w:t>
      </w:r>
      <w:r>
        <w:t>кахексия</w:t>
      </w:r>
    </w:p>
    <w:p>
      <w:r>
        <w:rPr>
          <w:b/>
        </w:rPr>
        <w:t xml:space="preserve">2: </w:t>
      </w:r>
      <w:r>
        <w:t>авитаминоз</w:t>
      </w:r>
    </w:p>
    <w:p>
      <w:r>
        <w:rPr>
          <w:b/>
        </w:rPr>
        <w:t xml:space="preserve">3: </w:t>
      </w:r>
      <w:r>
        <w:t>анемия</w:t>
      </w:r>
    </w:p>
    <w:p>
      <w:r>
        <w:rPr>
          <w:b/>
        </w:rPr>
        <w:t xml:space="preserve">4: </w:t>
      </w:r>
      <w:r>
        <w:t>стойкий иммунитет</w:t>
      </w:r>
    </w:p>
    <w:p>
      <w:r>
        <w:t xml:space="preserve">Правильный ответ: </w:t>
      </w:r>
      <w:r>
        <w:rPr>
          <w:b/>
        </w:rPr>
        <w:t>стойкий иммунитет</w:t>
      </w:r>
    </w:p>
    <w:p>
      <w:pPr>
        <w:pStyle w:val="Heading2"/>
      </w:pPr>
      <w:r>
        <w:t>ТЯЖЕЛЫЙ СЕПСИС - ЭТО</w:t>
      </w:r>
    </w:p>
    <w:p>
      <w:r>
        <w:rPr>
          <w:b/>
        </w:rPr>
        <w:t xml:space="preserve">1: </w:t>
      </w:r>
      <w:r>
        <w:t>гиповолемическое состояние</w:t>
      </w:r>
    </w:p>
    <w:p>
      <w:r>
        <w:rPr>
          <w:b/>
        </w:rPr>
        <w:t xml:space="preserve">2: </w:t>
      </w:r>
      <w:r>
        <w:t>полиорганная недостаточность</w:t>
      </w:r>
    </w:p>
    <w:p>
      <w:r>
        <w:rPr>
          <w:b/>
        </w:rPr>
        <w:t xml:space="preserve">3: </w:t>
      </w:r>
      <w:r>
        <w:t>системная воспалительная реакция организма на инфекцию</w:t>
      </w:r>
    </w:p>
    <w:p>
      <w:r>
        <w:rPr>
          <w:b/>
        </w:rPr>
        <w:t xml:space="preserve">4: </w:t>
      </w:r>
      <w:r>
        <w:t>системное поражение эндотелия</w:t>
      </w:r>
    </w:p>
    <w:p>
      <w:r>
        <w:t xml:space="preserve">Правильный ответ: </w:t>
      </w:r>
      <w:r>
        <w:rPr>
          <w:b/>
        </w:rPr>
        <w:t>системная воспалительная реакция организма на инфекцию</w:t>
      </w:r>
    </w:p>
    <w:p>
      <w:pPr>
        <w:pStyle w:val="Heading2"/>
      </w:pPr>
      <w:r>
        <w:t>У БОЛЬНОГО 80 ЛЕТ, НАХОДЯЩЕГОСЯ В ТЕРАПЕВТИЧЕСКОМ ОТДЕЛЕНИИ ПО ПОВОДУ ПОВТОРНОГО ИНФАРКТА МИОКАРДА, ВЫ ДИАГНОСТИРОВАЛИ ОСТРЫЙ ФЛЕГМОНОЗНЫЙ АППЕНДИЦИТ. КАКОВА ПРАВИЛЬНАЯ ТАКТИКА?</w:t>
      </w:r>
    </w:p>
    <w:p>
      <w:r>
        <w:rPr>
          <w:b/>
        </w:rPr>
        <w:t xml:space="preserve">1: </w:t>
      </w:r>
      <w:r>
        <w:t>оперативное лечение только в случае прогрессирования перитонита</w:t>
      </w:r>
    </w:p>
    <w:p>
      <w:r>
        <w:rPr>
          <w:b/>
        </w:rPr>
        <w:t xml:space="preserve">2: </w:t>
      </w:r>
      <w:r>
        <w:t>консервативное лечение, антибактериальная терапия</w:t>
      </w:r>
    </w:p>
    <w:p>
      <w:r>
        <w:rPr>
          <w:b/>
        </w:rPr>
        <w:t xml:space="preserve">3: </w:t>
      </w:r>
      <w:r>
        <w:t>аппендэктомия в экстренном порядке, доступом Волковича-Дъяконова</w:t>
      </w:r>
    </w:p>
    <w:p>
      <w:r>
        <w:rPr>
          <w:b/>
        </w:rPr>
        <w:t xml:space="preserve">4: </w:t>
      </w:r>
      <w:r>
        <w:t>выполнить операцию из нижнесрединного доступа</w:t>
      </w:r>
    </w:p>
    <w:p>
      <w:r>
        <w:t xml:space="preserve">Правильный ответ: </w:t>
      </w:r>
      <w:r>
        <w:rPr>
          <w:b/>
        </w:rPr>
        <w:t>аппендэктомия в экстренном порядке, доступом Волковича-Дъяконова</w:t>
      </w:r>
    </w:p>
    <w:p>
      <w:pPr>
        <w:pStyle w:val="Heading2"/>
      </w:pPr>
      <w:r>
        <w:t>ПОКАЗАНИЕМ ДЛЯ ОРГАНИЗАЦИИ ПИТАНИЯ ЧЕРЕЗ ГАСТРОСТОМУ СЛУЖИТ</w:t>
      </w:r>
    </w:p>
    <w:p>
      <w:r>
        <w:rPr>
          <w:b/>
        </w:rPr>
        <w:t xml:space="preserve">1: </w:t>
      </w:r>
      <w:r>
        <w:t>необходимость гипералиментации</w:t>
      </w:r>
    </w:p>
    <w:p>
      <w:r>
        <w:rPr>
          <w:b/>
        </w:rPr>
        <w:t xml:space="preserve">2: </w:t>
      </w:r>
      <w:r>
        <w:t>гипергликемия</w:t>
      </w:r>
    </w:p>
    <w:p>
      <w:r>
        <w:rPr>
          <w:b/>
        </w:rPr>
        <w:t xml:space="preserve">3: </w:t>
      </w:r>
      <w:r>
        <w:t>риск аспирации</w:t>
      </w:r>
    </w:p>
    <w:p>
      <w:r>
        <w:rPr>
          <w:b/>
        </w:rPr>
        <w:t xml:space="preserve">4: </w:t>
      </w:r>
      <w:r>
        <w:t>стриктура пищевода</w:t>
      </w:r>
    </w:p>
    <w:p>
      <w:r>
        <w:t xml:space="preserve">Правильный ответ: </w:t>
      </w:r>
      <w:r>
        <w:rPr>
          <w:b/>
        </w:rPr>
        <w:t>стриктура пищевода</w:t>
      </w:r>
    </w:p>
    <w:p>
      <w:pPr>
        <w:pStyle w:val="Heading2"/>
      </w:pPr>
      <w:r>
        <w:t>ПРИ УЩЕМЛЕНИИ ПЕТЛИ КИШКИ В ГРЫЖЕВЫХ ВОРОТАХ НАИБОЛЬШИЕ ИЗМЕНЕНИЯ ПРОИСХОДЯТ В ___</w:t>
      </w:r>
    </w:p>
    <w:p>
      <w:r>
        <w:rPr>
          <w:b/>
        </w:rPr>
        <w:t xml:space="preserve">1: </w:t>
      </w:r>
      <w:r>
        <w:t>приводящей петле</w:t>
      </w:r>
    </w:p>
    <w:p>
      <w:r>
        <w:rPr>
          <w:b/>
        </w:rPr>
        <w:t xml:space="preserve">2: </w:t>
      </w:r>
      <w:r>
        <w:t>ущемленном сегменте брыжейки кишки</w:t>
      </w:r>
    </w:p>
    <w:p>
      <w:r>
        <w:rPr>
          <w:b/>
        </w:rPr>
        <w:t xml:space="preserve">3: </w:t>
      </w:r>
      <w:r>
        <w:t>отводящей петле</w:t>
      </w:r>
    </w:p>
    <w:p>
      <w:r>
        <w:rPr>
          <w:b/>
        </w:rPr>
        <w:t xml:space="preserve">4: </w:t>
      </w:r>
      <w:r>
        <w:t>приводящей и отводящей петлях одинаково</w:t>
      </w:r>
    </w:p>
    <w:p>
      <w:r>
        <w:t xml:space="preserve">Правильный ответ: </w:t>
      </w:r>
      <w:r>
        <w:rPr>
          <w:b/>
        </w:rPr>
        <w:t>приводящей петле</w:t>
      </w:r>
    </w:p>
    <w:p>
      <w:pPr>
        <w:pStyle w:val="Heading2"/>
      </w:pPr>
      <w:r>
        <w:t>ИСПОЛЬЗУЕМАЯ В РОССИИ КЛАССИФИКАЦИЯ ОТМОРОЖЕНИЙ ПО ГЛУБИНЕ ПОРАЖЕНИЯ ПРЕДУСМАТРИВАЕТ _______ СТЕПЕНИ</w:t>
      </w:r>
    </w:p>
    <w:p>
      <w:r>
        <w:rPr>
          <w:b/>
        </w:rPr>
        <w:t xml:space="preserve">1: </w:t>
      </w:r>
      <w:r>
        <w:t>I, II, III</w:t>
      </w:r>
    </w:p>
    <w:p>
      <w:r>
        <w:rPr>
          <w:b/>
        </w:rPr>
        <w:t xml:space="preserve">2: </w:t>
      </w:r>
      <w:r>
        <w:t>I, II A, II Б, III</w:t>
      </w:r>
    </w:p>
    <w:p>
      <w:r>
        <w:rPr>
          <w:b/>
        </w:rPr>
        <w:t xml:space="preserve">3: </w:t>
      </w:r>
      <w:r>
        <w:t>I, II, III, IV</w:t>
      </w:r>
    </w:p>
    <w:p>
      <w:r>
        <w:rPr>
          <w:b/>
        </w:rPr>
        <w:t xml:space="preserve">4: </w:t>
      </w:r>
      <w:r>
        <w:t>I, II</w:t>
      </w:r>
    </w:p>
    <w:p>
      <w:r>
        <w:t xml:space="preserve">Правильный ответ: </w:t>
      </w:r>
      <w:r>
        <w:rPr>
          <w:b/>
        </w:rPr>
        <w:t>I, II, III, IV</w:t>
      </w:r>
    </w:p>
    <w:p>
      <w:pPr>
        <w:pStyle w:val="Heading2"/>
      </w:pPr>
      <w:r>
        <w:t>ДЛЯ ГРЫЖИ ЛИТРЕ ХАРАКТЕРНО УЩЕМЛЕНИЕ</w:t>
      </w:r>
    </w:p>
    <w:p>
      <w:r>
        <w:rPr>
          <w:b/>
        </w:rPr>
        <w:t xml:space="preserve">1: </w:t>
      </w:r>
      <w:r>
        <w:t>меккелева дивертикула</w:t>
      </w:r>
    </w:p>
    <w:p>
      <w:r>
        <w:rPr>
          <w:b/>
        </w:rPr>
        <w:t xml:space="preserve">2: </w:t>
      </w:r>
      <w:r>
        <w:t>придатков матки</w:t>
      </w:r>
    </w:p>
    <w:p>
      <w:r>
        <w:rPr>
          <w:b/>
        </w:rPr>
        <w:t xml:space="preserve">3: </w:t>
      </w:r>
      <w:r>
        <w:t>тонкой кишки</w:t>
      </w:r>
    </w:p>
    <w:p>
      <w:r>
        <w:rPr>
          <w:b/>
        </w:rPr>
        <w:t xml:space="preserve">4: </w:t>
      </w:r>
      <w:r>
        <w:t>желудка</w:t>
      </w:r>
    </w:p>
    <w:p>
      <w:r>
        <w:t xml:space="preserve">Правильный ответ: </w:t>
      </w:r>
      <w:r>
        <w:rPr>
          <w:b/>
        </w:rPr>
        <w:t>меккелева дивертикула</w:t>
      </w:r>
    </w:p>
    <w:p>
      <w:pPr>
        <w:pStyle w:val="Heading2"/>
      </w:pPr>
      <w:r>
        <w:t>ОРГАНЫ ЗАБРЮШИННОГО ПРОСТРАНСТВА РАСПОЛОЖЕНЫ МЕЖДУ</w:t>
      </w:r>
    </w:p>
    <w:p>
      <w:r>
        <w:rPr>
          <w:b/>
        </w:rPr>
        <w:t xml:space="preserve">1: </w:t>
      </w:r>
      <w:r>
        <w:t>листками париетальной брюшины</w:t>
      </w:r>
    </w:p>
    <w:p>
      <w:r>
        <w:rPr>
          <w:b/>
        </w:rPr>
        <w:t xml:space="preserve">2: </w:t>
      </w:r>
      <w:r>
        <w:t>внутренностной и поперечной фасциями живота</w:t>
      </w:r>
    </w:p>
    <w:p>
      <w:r>
        <w:rPr>
          <w:b/>
        </w:rPr>
        <w:t xml:space="preserve">3: </w:t>
      </w:r>
      <w:r>
        <w:t>брыжейкой толстой и тонкой кишки</w:t>
      </w:r>
    </w:p>
    <w:p>
      <w:r>
        <w:rPr>
          <w:b/>
        </w:rPr>
        <w:t xml:space="preserve">4: </w:t>
      </w:r>
      <w:r>
        <w:t>листками висцеральной брюшины</w:t>
      </w:r>
    </w:p>
    <w:p>
      <w:r>
        <w:t xml:space="preserve">Правильный ответ: </w:t>
      </w:r>
      <w:r>
        <w:rPr>
          <w:b/>
        </w:rPr>
        <w:t>брыжейкой толстой и тонкой кишки</w:t>
      </w:r>
    </w:p>
    <w:p>
      <w:pPr>
        <w:pStyle w:val="Heading2"/>
      </w:pPr>
      <w:r>
        <w:t>ПРИ ОСТРОМ ГЕМАТОГЕННОМ ОСТЕОМИЕЛИТЕ ПОКАЗАНА</w:t>
      </w:r>
    </w:p>
    <w:p>
      <w:r>
        <w:rPr>
          <w:b/>
        </w:rPr>
        <w:t xml:space="preserve">1: </w:t>
      </w:r>
      <w:r>
        <w:t>операция вскрытия костно-мозговой полости</w:t>
      </w:r>
    </w:p>
    <w:p>
      <w:r>
        <w:rPr>
          <w:b/>
        </w:rPr>
        <w:t xml:space="preserve">2: </w:t>
      </w:r>
      <w:r>
        <w:t>остеоперфорация</w:t>
      </w:r>
    </w:p>
    <w:p>
      <w:r>
        <w:rPr>
          <w:b/>
        </w:rPr>
        <w:t xml:space="preserve">3: </w:t>
      </w:r>
      <w:r>
        <w:t>пункция сустава</w:t>
      </w:r>
    </w:p>
    <w:p>
      <w:r>
        <w:rPr>
          <w:b/>
        </w:rPr>
        <w:t xml:space="preserve">4: </w:t>
      </w:r>
      <w:r>
        <w:t>секвестрэктомия</w:t>
      </w:r>
    </w:p>
    <w:p>
      <w:r>
        <w:t xml:space="preserve">Правильный ответ: </w:t>
      </w:r>
      <w:r>
        <w:rPr>
          <w:b/>
        </w:rPr>
        <w:t>остеоперфорация</w:t>
      </w:r>
    </w:p>
    <w:p>
      <w:pPr>
        <w:pStyle w:val="Heading2"/>
      </w:pPr>
      <w:r>
        <w:t>НАИБОЛЕЕ ЧАСТОЙ ПРИЧИНОЙ ОСТРОГО ПАНКРЕАТИТА У МУЖЧИН ЯВЛЯЕТСЯ</w:t>
      </w:r>
    </w:p>
    <w:p>
      <w:r>
        <w:rPr>
          <w:b/>
        </w:rPr>
        <w:t xml:space="preserve">1: </w:t>
      </w:r>
      <w:r>
        <w:t>алкоголизм</w:t>
      </w:r>
    </w:p>
    <w:p>
      <w:r>
        <w:rPr>
          <w:b/>
        </w:rPr>
        <w:t xml:space="preserve">2: </w:t>
      </w:r>
      <w:r>
        <w:t>желчно-каменная болезнь</w:t>
      </w:r>
    </w:p>
    <w:p>
      <w:r>
        <w:rPr>
          <w:b/>
        </w:rPr>
        <w:t xml:space="preserve">3: </w:t>
      </w:r>
      <w:r>
        <w:t>травма живота</w:t>
      </w:r>
    </w:p>
    <w:p>
      <w:r>
        <w:rPr>
          <w:b/>
        </w:rPr>
        <w:t xml:space="preserve">4: </w:t>
      </w:r>
      <w:r>
        <w:t>прием нестероидных противовоспалительных препаратов</w:t>
      </w:r>
    </w:p>
    <w:p>
      <w:r>
        <w:t xml:space="preserve">Правильный ответ: </w:t>
      </w:r>
      <w:r>
        <w:rPr>
          <w:b/>
        </w:rPr>
        <w:t>алкоголизм</w:t>
      </w:r>
    </w:p>
    <w:p>
      <w:pPr>
        <w:pStyle w:val="Heading2"/>
      </w:pPr>
      <w:r>
        <w:t>ПЕРЕВЯЗКА ВНЕПЕЧЕНОЧНЫХ ЖЕЛЧНЫХ ПРОТОКОВ ПРОЯВЛЯЕТСЯ</w:t>
      </w:r>
    </w:p>
    <w:p>
      <w:r>
        <w:rPr>
          <w:b/>
        </w:rPr>
        <w:t xml:space="preserve">1: </w:t>
      </w:r>
      <w:r>
        <w:t>желчеистечением</w:t>
      </w:r>
    </w:p>
    <w:p>
      <w:r>
        <w:rPr>
          <w:b/>
        </w:rPr>
        <w:t xml:space="preserve">2: </w:t>
      </w:r>
      <w:r>
        <w:t>лихорадкой</w:t>
      </w:r>
    </w:p>
    <w:p>
      <w:r>
        <w:rPr>
          <w:b/>
        </w:rPr>
        <w:t xml:space="preserve">3: </w:t>
      </w:r>
      <w:r>
        <w:t>механической желтухой</w:t>
      </w:r>
    </w:p>
    <w:p>
      <w:r>
        <w:rPr>
          <w:b/>
        </w:rPr>
        <w:t xml:space="preserve">4: </w:t>
      </w:r>
      <w:r>
        <w:t>желчным перитонитом</w:t>
      </w:r>
    </w:p>
    <w:p>
      <w:r>
        <w:t xml:space="preserve">Правильный ответ: </w:t>
      </w:r>
      <w:r>
        <w:rPr>
          <w:b/>
        </w:rPr>
        <w:t>механической желтухой</w:t>
      </w:r>
    </w:p>
    <w:p>
      <w:pPr>
        <w:pStyle w:val="Heading2"/>
      </w:pPr>
      <w:r>
        <w:t>МАРШЕВАЯ ПРОБА ПРОВОДИТСЯ С ЦЕЛЬЮ ВЫЯВЛЕНИЯ</w:t>
      </w:r>
    </w:p>
    <w:p>
      <w:r>
        <w:rPr>
          <w:b/>
        </w:rPr>
        <w:t xml:space="preserve">1: </w:t>
      </w:r>
      <w:r>
        <w:t>тромбоза подколенной артерии</w:t>
      </w:r>
    </w:p>
    <w:p>
      <w:r>
        <w:rPr>
          <w:b/>
        </w:rPr>
        <w:t xml:space="preserve">2: </w:t>
      </w:r>
      <w:r>
        <w:t>несостоятельности коммуникантных вен</w:t>
      </w:r>
    </w:p>
    <w:p>
      <w:r>
        <w:rPr>
          <w:b/>
        </w:rPr>
        <w:t xml:space="preserve">3: </w:t>
      </w:r>
      <w:r>
        <w:t>острого тромбофлебита</w:t>
      </w:r>
    </w:p>
    <w:p>
      <w:r>
        <w:rPr>
          <w:b/>
        </w:rPr>
        <w:t xml:space="preserve">4: </w:t>
      </w:r>
      <w:r>
        <w:t>проходимости глубоких вен нижних конечностей</w:t>
      </w:r>
    </w:p>
    <w:p>
      <w:r>
        <w:t xml:space="preserve">Правильный ответ: </w:t>
      </w:r>
      <w:r>
        <w:rPr>
          <w:b/>
        </w:rPr>
        <w:t>проходимости глубоких вен нижних конечностей</w:t>
      </w:r>
    </w:p>
    <w:p>
      <w:pPr>
        <w:pStyle w:val="Heading2"/>
      </w:pPr>
      <w:r>
        <w:t>___ ЯВЛЯЕТСЯ ПРЕПАРАТОМ, КОТОРЫЙ ИСПОЛЬЗУЕТСЯ ДЛЯ ТРОМБОЛИТИЧЕСКОЙ ТЕРАПИИ</w:t>
      </w:r>
    </w:p>
    <w:p>
      <w:r>
        <w:rPr>
          <w:b/>
        </w:rPr>
        <w:t xml:space="preserve">1: </w:t>
      </w:r>
      <w:r>
        <w:t>реополиглюкин</w:t>
      </w:r>
    </w:p>
    <w:p>
      <w:r>
        <w:rPr>
          <w:b/>
        </w:rPr>
        <w:t xml:space="preserve">2: </w:t>
      </w:r>
      <w:r>
        <w:t>стрептаза</w:t>
      </w:r>
    </w:p>
    <w:p>
      <w:r>
        <w:rPr>
          <w:b/>
        </w:rPr>
        <w:t xml:space="preserve">3: </w:t>
      </w:r>
      <w:r>
        <w:t>фибринолизин</w:t>
      </w:r>
    </w:p>
    <w:p>
      <w:r>
        <w:rPr>
          <w:b/>
        </w:rPr>
        <w:t xml:space="preserve">4: </w:t>
      </w:r>
      <w:r>
        <w:t>гепарин</w:t>
      </w:r>
    </w:p>
    <w:p>
      <w:r>
        <w:t xml:space="preserve">Правильный ответ: </w:t>
      </w:r>
      <w:r>
        <w:rPr>
          <w:b/>
        </w:rPr>
        <w:t>стрептаза</w:t>
      </w:r>
    </w:p>
    <w:p>
      <w:pPr>
        <w:pStyle w:val="Heading2"/>
      </w:pPr>
      <w:r>
        <w:t>ПРИ ВЫЯВЛЕНИИ ОСТРОГО ХОЛЕЦИСТИТА НЕОБХОДИМО ПРОВЕСТИ</w:t>
      </w:r>
    </w:p>
    <w:p>
      <w:r>
        <w:rPr>
          <w:b/>
        </w:rPr>
        <w:t xml:space="preserve">1: </w:t>
      </w:r>
      <w:r>
        <w:t>экстренную госпитализацию в хирургический стационар</w:t>
      </w:r>
    </w:p>
    <w:p>
      <w:r>
        <w:rPr>
          <w:b/>
        </w:rPr>
        <w:t xml:space="preserve">2: </w:t>
      </w:r>
      <w:r>
        <w:t>госпитализацию в терапевтический стационар</w:t>
      </w:r>
    </w:p>
    <w:p>
      <w:r>
        <w:rPr>
          <w:b/>
        </w:rPr>
        <w:t xml:space="preserve">3: </w:t>
      </w:r>
      <w:r>
        <w:t>амбулаторное лечение</w:t>
      </w:r>
    </w:p>
    <w:p>
      <w:r>
        <w:rPr>
          <w:b/>
        </w:rPr>
        <w:t xml:space="preserve">4: </w:t>
      </w:r>
      <w:r>
        <w:t>лечение в дневном стационаре поликлиники</w:t>
      </w:r>
    </w:p>
    <w:p>
      <w:r>
        <w:t xml:space="preserve">Правильный ответ: </w:t>
      </w:r>
      <w:r>
        <w:rPr>
          <w:b/>
        </w:rPr>
        <w:t>экстренную госпитализацию в хирургический стационар</w:t>
      </w:r>
    </w:p>
    <w:p>
      <w:pPr>
        <w:pStyle w:val="Heading2"/>
      </w:pPr>
      <w:r>
        <w:t>ОСНОВНЫМИ ЗАДАЧАМИ ПОЛИКЛИНИКИ ЯВЛЯЮТСЯ</w:t>
      </w:r>
    </w:p>
    <w:p>
      <w:r>
        <w:rPr>
          <w:b/>
        </w:rPr>
        <w:t xml:space="preserve">1: </w:t>
      </w:r>
      <w:r>
        <w:t>лечебно-диагностическое обслуживание населения, медицинская помощь больным на дому, экспертиза временной нетрудоспособности, профилактическая работа</w:t>
      </w:r>
    </w:p>
    <w:p>
      <w:r>
        <w:rPr>
          <w:b/>
        </w:rPr>
        <w:t xml:space="preserve">2: </w:t>
      </w:r>
      <w:r>
        <w:t>организация работ по пропаганде здорового образа жизни, медицинская помощь больным на дому, экспертиза временной нетрудоспособности, профилактическая работа</w:t>
      </w:r>
    </w:p>
    <w:p>
      <w:r>
        <w:rPr>
          <w:b/>
        </w:rPr>
        <w:t xml:space="preserve">3: </w:t>
      </w:r>
      <w:r>
        <w:t>лечебно-диагностическое обслуживание населения, медицинская помощь больным на дому, организация работ по пропаганде здорового образа жизни, профилактическая работа</w:t>
      </w:r>
    </w:p>
    <w:p>
      <w:r>
        <w:rPr>
          <w:b/>
        </w:rPr>
        <w:t xml:space="preserve">4: </w:t>
      </w:r>
      <w:r>
        <w:t>лечебно-диагностическое обслуживание населения, медицинская помощь больным на дому, экспертиза временной нетрудоспособности, организация работ по пропаганде здорового образа жизни</w:t>
      </w:r>
    </w:p>
    <w:p>
      <w:r>
        <w:t xml:space="preserve">Правильный ответ: </w:t>
      </w:r>
      <w:r>
        <w:rPr>
          <w:b/>
        </w:rPr>
        <w:t>лечебно-диагностическое обслуживание населения, медицинская помощь больным на дому, экспертиза временной нетрудоспособности, профилактическая работа</w:t>
      </w:r>
    </w:p>
    <w:p>
      <w:pPr>
        <w:pStyle w:val="Heading2"/>
      </w:pPr>
      <w:r>
        <w:t>ДЛЯ УТВЕРЖДЕНИЯ ДИАГНОЗА АНАЛЬНОЙ ТРЕЩИНЫ ДОСТАТОЧНО</w:t>
      </w:r>
    </w:p>
    <w:p>
      <w:r>
        <w:rPr>
          <w:b/>
        </w:rPr>
        <w:t xml:space="preserve">1: </w:t>
      </w:r>
      <w:r>
        <w:t>пальцевого исследования прямой кишки</w:t>
      </w:r>
    </w:p>
    <w:p>
      <w:r>
        <w:rPr>
          <w:b/>
        </w:rPr>
        <w:t xml:space="preserve">2: </w:t>
      </w:r>
      <w:r>
        <w:t>ирригоскопии</w:t>
      </w:r>
    </w:p>
    <w:p>
      <w:r>
        <w:rPr>
          <w:b/>
        </w:rPr>
        <w:t xml:space="preserve">3: </w:t>
      </w:r>
      <w:r>
        <w:t>аноскопии</w:t>
      </w:r>
    </w:p>
    <w:p>
      <w:r>
        <w:rPr>
          <w:b/>
        </w:rPr>
        <w:t xml:space="preserve">4: </w:t>
      </w:r>
      <w:r>
        <w:t>колоноскопии</w:t>
      </w:r>
    </w:p>
    <w:p>
      <w:r>
        <w:t xml:space="preserve">Правильный ответ: </w:t>
      </w:r>
      <w:r>
        <w:rPr>
          <w:b/>
        </w:rPr>
        <w:t>аноскопии</w:t>
      </w:r>
    </w:p>
    <w:p>
      <w:pPr>
        <w:pStyle w:val="Heading2"/>
      </w:pPr>
      <w:r>
        <w:t>КЛИНИКА ПРИ ПОРАЖЕНИИ ВНУТРЕННЕЙ СОННОЙ АРТЕРИИ ВКЛЮЧАЕТ В СЕБЯ</w:t>
      </w:r>
    </w:p>
    <w:p>
      <w:r>
        <w:rPr>
          <w:b/>
        </w:rPr>
        <w:t xml:space="preserve">1: </w:t>
      </w:r>
      <w:r>
        <w:t>выраженную боль в затылке, боль в конечностях</w:t>
      </w:r>
    </w:p>
    <w:p>
      <w:r>
        <w:rPr>
          <w:b/>
        </w:rPr>
        <w:t xml:space="preserve">2: </w:t>
      </w:r>
      <w:r>
        <w:t>чувство онемения или слабость в области лица или конечностей, нарушение речи или ее понимания</w:t>
      </w:r>
    </w:p>
    <w:p>
      <w:r>
        <w:rPr>
          <w:b/>
        </w:rPr>
        <w:t xml:space="preserve">3: </w:t>
      </w:r>
      <w:r>
        <w:t>тахикардию, повышение артериального давления, мелькание мушек перед глазами</w:t>
      </w:r>
    </w:p>
    <w:p>
      <w:r>
        <w:rPr>
          <w:b/>
        </w:rPr>
        <w:t xml:space="preserve">4: </w:t>
      </w:r>
      <w:r>
        <w:t>головокружение, шаткость походки, нарушение координации в пространстве</w:t>
      </w:r>
    </w:p>
    <w:p>
      <w:r>
        <w:t xml:space="preserve">Правильный ответ: </w:t>
      </w:r>
      <w:r>
        <w:rPr>
          <w:b/>
        </w:rPr>
        <w:t>чувство онемения или слабость в области лица или конечностей, нарушение речи или ее понимания</w:t>
      </w:r>
    </w:p>
    <w:p>
      <w:pPr>
        <w:pStyle w:val="Heading2"/>
      </w:pPr>
      <w:r>
        <w:t>ПРИ ДИФФУЗНОМ ТОКСИЧЕСКОМ ЗОБЕ НАРУШЕНИЕ КОНВЕРГЕНЦИИ И ПОТЕРЯ СПОСОБНОСТИ ФИКСИРОВАТЬ ВЗГЛЯД НА БЛИЗКОМ РАССТОЯНИИ ОБЪЕДИНЯЮТ В СИМПТОМ</w:t>
      </w:r>
    </w:p>
    <w:p>
      <w:r>
        <w:rPr>
          <w:b/>
        </w:rPr>
        <w:t xml:space="preserve">1: </w:t>
      </w:r>
      <w:r>
        <w:t>Мебиуса</w:t>
      </w:r>
    </w:p>
    <w:p>
      <w:r>
        <w:rPr>
          <w:b/>
        </w:rPr>
        <w:t xml:space="preserve">2: </w:t>
      </w:r>
      <w:r>
        <w:t>Грефе</w:t>
      </w:r>
    </w:p>
    <w:p>
      <w:r>
        <w:rPr>
          <w:b/>
        </w:rPr>
        <w:t xml:space="preserve">3: </w:t>
      </w:r>
      <w:r>
        <w:t>Пастернацкого</w:t>
      </w:r>
    </w:p>
    <w:p>
      <w:r>
        <w:rPr>
          <w:b/>
        </w:rPr>
        <w:t xml:space="preserve">4: </w:t>
      </w:r>
      <w:r>
        <w:t>Щеткина-Блюмберга</w:t>
      </w:r>
    </w:p>
    <w:p>
      <w:r>
        <w:t xml:space="preserve">Правильный ответ: </w:t>
      </w:r>
      <w:r>
        <w:rPr>
          <w:b/>
        </w:rPr>
        <w:t>Мебиуса</w:t>
      </w:r>
    </w:p>
    <w:p>
      <w:pPr>
        <w:pStyle w:val="Heading2"/>
      </w:pPr>
      <w:r>
        <w:t>САМЫМ ДОСТОВЕРНЫМ И МАЛОТРАВМАТИЧНЫМ МЕТОДОМ ИССЛЕДОВАНИЯ ДЛЯ ИСКЛЮЧЕНИЯ ХОЛЕДОХОЛИТИАЗА, ЕСЛИ ВО ВРЕМЯ ЛАПАРОСКОПИЧЕСКОЙ ХОЛЕЦИСТЭКТОМИИ ИМЕЕТСЯ УМЕРЕННОЕ РАСШИРЕНИЕ ХОЛЕДОХА, ЯВЛЯЕТСЯ</w:t>
      </w:r>
    </w:p>
    <w:p>
      <w:r>
        <w:rPr>
          <w:b/>
        </w:rPr>
        <w:t xml:space="preserve">1: </w:t>
      </w:r>
      <w:r>
        <w:t>холедохотомия и фиброхоледохоскопия</w:t>
      </w:r>
    </w:p>
    <w:p>
      <w:r>
        <w:rPr>
          <w:b/>
        </w:rPr>
        <w:t xml:space="preserve">2: </w:t>
      </w:r>
      <w:r>
        <w:t>эндоскопическая ретроградная холангиопанкреатография</w:t>
      </w:r>
    </w:p>
    <w:p>
      <w:r>
        <w:rPr>
          <w:b/>
        </w:rPr>
        <w:t xml:space="preserve">3: </w:t>
      </w:r>
      <w:r>
        <w:t>лапароскопическое ультразвуковое исследование холедоха</w:t>
      </w:r>
    </w:p>
    <w:p>
      <w:r>
        <w:rPr>
          <w:b/>
        </w:rPr>
        <w:t xml:space="preserve">4: </w:t>
      </w:r>
      <w:r>
        <w:t>лапароскопическая холангиография</w:t>
      </w:r>
    </w:p>
    <w:p>
      <w:r>
        <w:t xml:space="preserve">Правильный ответ: </w:t>
      </w:r>
      <w:r>
        <w:rPr>
          <w:b/>
        </w:rPr>
        <w:t>лапароскопическое ультразвуковое исследование холедоха</w:t>
      </w:r>
    </w:p>
    <w:p>
      <w:pPr>
        <w:pStyle w:val="Heading2"/>
      </w:pPr>
      <w:r>
        <w:t>БОЛЬНОЙ  23 ЛЕТ ЖАЛУЕТСЯ НА БОЛЬ В ЛЕВОЙ ПОДМЫШЕЧНОЙ ОБЛАСТИ, ПОВЫШЕНИЕ ТЕМПЕРАТУРЫ ДО ФЕБРИЛЬНЫХ ЦИФР,  В ЛЕВОЙ ПОДМЫШЕЧНОЙ ОБЛАСТИ ОПРЕДЕЛЯЕТСЯ РЕЗКО БОЛЕЗНЕННЫЙ ИНФИЛЬТРАТ, КОЖА ГИПЕРЕМИРОВАНА, В ЦЕНТРЕ – РАЗМЯГЧЕНИЕ, ПОЗИТИВНЫЙ СИМПТОМ ФЛЮКТУАЦИИ. ВЕРОЯТНЫМ ДИАГНОЗОМ ЯВЛЯЕТСЯ</w:t>
      </w:r>
    </w:p>
    <w:p>
      <w:r>
        <w:rPr>
          <w:b/>
        </w:rPr>
        <w:t xml:space="preserve">1: </w:t>
      </w:r>
      <w:r>
        <w:t>лимфангоит</w:t>
      </w:r>
    </w:p>
    <w:p>
      <w:r>
        <w:rPr>
          <w:b/>
        </w:rPr>
        <w:t xml:space="preserve">2: </w:t>
      </w:r>
      <w:r>
        <w:t>флегмона</w:t>
      </w:r>
    </w:p>
    <w:p>
      <w:r>
        <w:rPr>
          <w:b/>
        </w:rPr>
        <w:t xml:space="preserve">3: </w:t>
      </w:r>
      <w:r>
        <w:t>гидраденит</w:t>
      </w:r>
    </w:p>
    <w:p>
      <w:r>
        <w:rPr>
          <w:b/>
        </w:rPr>
        <w:t xml:space="preserve">4: </w:t>
      </w:r>
      <w:r>
        <w:t>абсцесс</w:t>
      </w:r>
    </w:p>
    <w:p>
      <w:r>
        <w:t xml:space="preserve">Правильный ответ: </w:t>
      </w:r>
      <w:r>
        <w:rPr>
          <w:b/>
        </w:rPr>
        <w:t>гидраденит</w:t>
      </w:r>
    </w:p>
    <w:p>
      <w:pPr>
        <w:pStyle w:val="Heading2"/>
      </w:pPr>
      <w:r>
        <w:t>ПРИ ТОЧЕЧНЫХ ТРАХЕОПИЩЕВОДНЫХ СВИЩАХ ПАЦИЕНТАМ ПРОВОДЯТ _________________ С ПРОВЕДЕНИЕМ ПАЛЬПАТОРНЫХ ПРОБ И ПРОКРАШИВАНИЕМ УСТЬЯ СВИЩА</w:t>
      </w:r>
    </w:p>
    <w:p>
      <w:r>
        <w:rPr>
          <w:b/>
        </w:rPr>
        <w:t xml:space="preserve">1: </w:t>
      </w:r>
      <w:r>
        <w:t>ретроградную гастро-эзофагоскопию</w:t>
      </w:r>
    </w:p>
    <w:p>
      <w:r>
        <w:rPr>
          <w:b/>
        </w:rPr>
        <w:t xml:space="preserve">2: </w:t>
      </w:r>
      <w:r>
        <w:t>фибротрахеобронхоскопию</w:t>
      </w:r>
    </w:p>
    <w:p>
      <w:r>
        <w:rPr>
          <w:b/>
        </w:rPr>
        <w:t xml:space="preserve">3: </w:t>
      </w:r>
      <w:r>
        <w:t>эзофагогастродуоденоскопию</w:t>
      </w:r>
    </w:p>
    <w:p>
      <w:r>
        <w:rPr>
          <w:b/>
        </w:rPr>
        <w:t xml:space="preserve">4: </w:t>
      </w:r>
      <w:r>
        <w:t>сочетанную эзофагогастродуоденоскопию с ларинготрахеобронхосокпией</w:t>
      </w:r>
    </w:p>
    <w:p>
      <w:r>
        <w:t xml:space="preserve">Правильный ответ: </w:t>
      </w:r>
      <w:r>
        <w:rPr>
          <w:b/>
        </w:rPr>
        <w:t>сочетанную эзофагогастродуоденоскопию с ларинготрахеобронхосокпией</w:t>
      </w:r>
    </w:p>
    <w:p>
      <w:pPr>
        <w:pStyle w:val="Heading2"/>
      </w:pPr>
      <w:r>
        <w:t>К ФАКТОРУ ПАТОГЕННОСТИ ВОЗБУДИТЕЛЯ СТОЛБНЯКА ОТНОСЯТ</w:t>
      </w:r>
    </w:p>
    <w:p>
      <w:r>
        <w:rPr>
          <w:b/>
        </w:rPr>
        <w:t xml:space="preserve">1: </w:t>
      </w:r>
      <w:r>
        <w:t>эндотоксин</w:t>
      </w:r>
    </w:p>
    <w:p>
      <w:r>
        <w:rPr>
          <w:b/>
        </w:rPr>
        <w:t xml:space="preserve">2: </w:t>
      </w:r>
      <w:r>
        <w:t>экзотоксин</w:t>
      </w:r>
    </w:p>
    <w:p>
      <w:r>
        <w:rPr>
          <w:b/>
        </w:rPr>
        <w:t xml:space="preserve">3: </w:t>
      </w:r>
      <w:r>
        <w:t>капсулу</w:t>
      </w:r>
    </w:p>
    <w:p>
      <w:r>
        <w:rPr>
          <w:b/>
        </w:rPr>
        <w:t xml:space="preserve">4: </w:t>
      </w:r>
      <w:r>
        <w:t>пили</w:t>
      </w:r>
    </w:p>
    <w:p>
      <w:r>
        <w:t xml:space="preserve">Правильный ответ: </w:t>
      </w:r>
      <w:r>
        <w:rPr>
          <w:b/>
        </w:rPr>
        <w:t>экзотоксин</w:t>
      </w:r>
    </w:p>
    <w:p>
      <w:pPr>
        <w:pStyle w:val="Heading2"/>
      </w:pPr>
      <w:r>
        <w:t>РАННИМ РЕНТГЕНОЛОГИЧЕСКИМ ПРИЗНАКОМ ОСТРОГО ГЕМАТОГЕННОГО ОСТЕОМИЕЛИТА ЯВЛЯЕТСЯ</w:t>
      </w:r>
    </w:p>
    <w:p>
      <w:r>
        <w:rPr>
          <w:b/>
        </w:rPr>
        <w:t xml:space="preserve">1: </w:t>
      </w:r>
      <w:r>
        <w:t>периостит</w:t>
      </w:r>
    </w:p>
    <w:p>
      <w:r>
        <w:rPr>
          <w:b/>
        </w:rPr>
        <w:t xml:space="preserve">2: </w:t>
      </w:r>
      <w:r>
        <w:t>секвестральный гроб</w:t>
      </w:r>
    </w:p>
    <w:p>
      <w:r>
        <w:rPr>
          <w:b/>
        </w:rPr>
        <w:t xml:space="preserve">3: </w:t>
      </w:r>
      <w:r>
        <w:t>оссифицирующий миозит</w:t>
      </w:r>
    </w:p>
    <w:p>
      <w:r>
        <w:rPr>
          <w:b/>
        </w:rPr>
        <w:t xml:space="preserve">4: </w:t>
      </w:r>
      <w:r>
        <w:t>остеосклероз</w:t>
      </w:r>
    </w:p>
    <w:p>
      <w:r>
        <w:t xml:space="preserve">Правильный ответ: </w:t>
      </w:r>
      <w:r>
        <w:rPr>
          <w:b/>
        </w:rPr>
        <w:t>периостит</w:t>
      </w:r>
    </w:p>
    <w:p>
      <w:pPr>
        <w:pStyle w:val="Heading2"/>
      </w:pPr>
      <w:r>
        <w:t>УГОЛ ПИРОГОВА ОБРАЗОВАН СЛИЯНИЕМ</w:t>
      </w:r>
    </w:p>
    <w:p>
      <w:r>
        <w:rPr>
          <w:b/>
        </w:rPr>
        <w:t xml:space="preserve">1: </w:t>
      </w:r>
      <w:r>
        <w:t>парной и полунепарной вен</w:t>
      </w:r>
    </w:p>
    <w:p>
      <w:r>
        <w:rPr>
          <w:b/>
        </w:rPr>
        <w:t xml:space="preserve">2: </w:t>
      </w:r>
      <w:r>
        <w:t>большой подкожной и бедренной вен справа</w:t>
      </w:r>
    </w:p>
    <w:p>
      <w:r>
        <w:rPr>
          <w:b/>
        </w:rPr>
        <w:t xml:space="preserve">3: </w:t>
      </w:r>
      <w:r>
        <w:t>подключичной и наружной яремной вен слева</w:t>
      </w:r>
    </w:p>
    <w:p>
      <w:r>
        <w:rPr>
          <w:b/>
        </w:rPr>
        <w:t xml:space="preserve">4: </w:t>
      </w:r>
      <w:r>
        <w:t>наружной и внутренней подвздошных вен слева</w:t>
      </w:r>
    </w:p>
    <w:p>
      <w:r>
        <w:t xml:space="preserve">Правильный ответ: </w:t>
      </w:r>
      <w:r>
        <w:rPr>
          <w:b/>
        </w:rPr>
        <w:t>подключичной и наружной яремной вен слева</w:t>
      </w:r>
    </w:p>
    <w:p>
      <w:pPr>
        <w:pStyle w:val="Heading2"/>
      </w:pPr>
      <w:r>
        <w:t>НЕОДНОКРАТНЫЕ КУРСЫ БУЖИРОВАНИЯ ПРОТЯЖЕННОЙ ПОСЛЕОЖОГОВОЙ СТРИКТУРЫ ПИЩЕВОДА СОПРЯЖЕНЫ С</w:t>
      </w:r>
    </w:p>
    <w:p>
      <w:r>
        <w:rPr>
          <w:b/>
        </w:rPr>
        <w:t xml:space="preserve">1: </w:t>
      </w:r>
      <w:r>
        <w:t>мезентериальным тромбозом</w:t>
      </w:r>
    </w:p>
    <w:p>
      <w:r>
        <w:rPr>
          <w:b/>
        </w:rPr>
        <w:t xml:space="preserve">2: </w:t>
      </w:r>
      <w:r>
        <w:t>острой кишечной непроходимостью</w:t>
      </w:r>
    </w:p>
    <w:p>
      <w:r>
        <w:rPr>
          <w:b/>
        </w:rPr>
        <w:t xml:space="preserve">3: </w:t>
      </w:r>
      <w:r>
        <w:t>перфорацией пищевода</w:t>
      </w:r>
    </w:p>
    <w:p>
      <w:r>
        <w:rPr>
          <w:b/>
        </w:rPr>
        <w:t xml:space="preserve">4: </w:t>
      </w:r>
      <w:r>
        <w:t>холангитом</w:t>
      </w:r>
    </w:p>
    <w:p>
      <w:r>
        <w:t xml:space="preserve">Правильный ответ: </w:t>
      </w:r>
      <w:r>
        <w:rPr>
          <w:b/>
        </w:rPr>
        <w:t>перфорацией пищевода</w:t>
      </w:r>
    </w:p>
    <w:p>
      <w:pPr>
        <w:pStyle w:val="Heading2"/>
      </w:pPr>
      <w:r>
        <w:t>ХАРАКТЕРНЫМ ПРИЗНАКОМ РАЗРЫВА ЛЁГКОГО ЯВЛЯЕТСЯ</w:t>
      </w:r>
    </w:p>
    <w:p>
      <w:r>
        <w:rPr>
          <w:b/>
        </w:rPr>
        <w:t xml:space="preserve">1: </w:t>
      </w:r>
      <w:r>
        <w:t>гемопневмоторакс</w:t>
      </w:r>
    </w:p>
    <w:p>
      <w:r>
        <w:rPr>
          <w:b/>
        </w:rPr>
        <w:t xml:space="preserve">2: </w:t>
      </w:r>
      <w:r>
        <w:t>затемнение лёгкого при рентгенологическом исследовании</w:t>
      </w:r>
    </w:p>
    <w:p>
      <w:r>
        <w:rPr>
          <w:b/>
        </w:rPr>
        <w:t xml:space="preserve">3: </w:t>
      </w:r>
      <w:r>
        <w:t>кровохарканье</w:t>
      </w:r>
    </w:p>
    <w:p>
      <w:r>
        <w:rPr>
          <w:b/>
        </w:rPr>
        <w:t xml:space="preserve">4: </w:t>
      </w:r>
      <w:r>
        <w:t>гемоторакс</w:t>
      </w:r>
    </w:p>
    <w:p>
      <w:r>
        <w:t xml:space="preserve">Правильный ответ: </w:t>
      </w:r>
      <w:r>
        <w:rPr>
          <w:b/>
        </w:rPr>
        <w:t>гемопневмоторакс</w:t>
      </w:r>
    </w:p>
    <w:p>
      <w:pPr>
        <w:pStyle w:val="Heading2"/>
      </w:pPr>
      <w:r>
        <w:t>ДЕЛИТЬ УЧАСТОК ОЖОГОВОЙ РАНЫ НА ТРИ ЗОНЫ В ЗАВИСИМОСТИ ОТ МИКРОЦИРКУЛЯТОРНОЙ РЕАКЦИИ ПРЕДЛОЖИЛ</w:t>
      </w:r>
    </w:p>
    <w:p>
      <w:r>
        <w:rPr>
          <w:b/>
        </w:rPr>
        <w:t xml:space="preserve">1: </w:t>
      </w:r>
      <w:r>
        <w:t>Джексон</w:t>
      </w:r>
    </w:p>
    <w:p>
      <w:r>
        <w:rPr>
          <w:b/>
        </w:rPr>
        <w:t xml:space="preserve">2: </w:t>
      </w:r>
      <w:r>
        <w:t>Миллер</w:t>
      </w:r>
    </w:p>
    <w:p>
      <w:r>
        <w:rPr>
          <w:b/>
        </w:rPr>
        <w:t xml:space="preserve">3: </w:t>
      </w:r>
      <w:r>
        <w:t>Вилявин</w:t>
      </w:r>
    </w:p>
    <w:p>
      <w:r>
        <w:rPr>
          <w:b/>
        </w:rPr>
        <w:t xml:space="preserve">4: </w:t>
      </w:r>
      <w:r>
        <w:t>Пирогов</w:t>
      </w:r>
    </w:p>
    <w:p>
      <w:r>
        <w:t xml:space="preserve">Правильный ответ: </w:t>
      </w:r>
      <w:r>
        <w:rPr>
          <w:b/>
        </w:rPr>
        <w:t>Джексон</w:t>
      </w:r>
    </w:p>
    <w:p>
      <w:pPr>
        <w:pStyle w:val="Heading2"/>
      </w:pPr>
      <w:r>
        <w:t>НИЖНЕЙ СТЕНКОЙ ПАХОВОГО КАНАЛА ЯВЛЯЕТСЯ</w:t>
      </w:r>
    </w:p>
    <w:p>
      <w:r>
        <w:rPr>
          <w:b/>
        </w:rPr>
        <w:t xml:space="preserve">1: </w:t>
      </w:r>
      <w:r>
        <w:t>поперечная фасция</w:t>
      </w:r>
    </w:p>
    <w:p>
      <w:r>
        <w:rPr>
          <w:b/>
        </w:rPr>
        <w:t xml:space="preserve">2: </w:t>
      </w:r>
      <w:r>
        <w:t>Жимбернатова связка</w:t>
      </w:r>
    </w:p>
    <w:p>
      <w:r>
        <w:rPr>
          <w:b/>
        </w:rPr>
        <w:t xml:space="preserve">3: </w:t>
      </w:r>
      <w:r>
        <w:t>паховая связка</w:t>
      </w:r>
    </w:p>
    <w:p>
      <w:r>
        <w:rPr>
          <w:b/>
        </w:rPr>
        <w:t xml:space="preserve">4: </w:t>
      </w:r>
      <w:r>
        <w:t>нижний край наружной косой мышцы живота</w:t>
      </w:r>
    </w:p>
    <w:p>
      <w:r>
        <w:t xml:space="preserve">Правильный ответ: </w:t>
      </w:r>
      <w:r>
        <w:rPr>
          <w:b/>
        </w:rPr>
        <w:t>паховая связка</w:t>
      </w:r>
    </w:p>
    <w:p>
      <w:pPr>
        <w:pStyle w:val="Heading2"/>
      </w:pPr>
      <w:r>
        <w:t>ЕСЛИ У ПАЦИЕНТКИ 23 ЛЕТ В ВЕРХНЕМ НАРУЖНОМ КВАДРАНТЕ ЛЕВОЙ МОЛОЧНОЙ ЖЕЛЕЗЫ ВЫЯВЛЕНА ФИБРОАДЕНОМА 2 Х 1,5 СМ, ТО ВРАЧ ДОЛЖЕН РЕКОМЕНДОВАТЬ</w:t>
      </w:r>
    </w:p>
    <w:p>
      <w:r>
        <w:rPr>
          <w:b/>
        </w:rPr>
        <w:t xml:space="preserve">1: </w:t>
      </w:r>
      <w:r>
        <w:t>гормонотерапию</w:t>
      </w:r>
    </w:p>
    <w:p>
      <w:r>
        <w:rPr>
          <w:b/>
        </w:rPr>
        <w:t xml:space="preserve">2: </w:t>
      </w:r>
      <w:r>
        <w:t>радикальную резекцию молочной железы</w:t>
      </w:r>
    </w:p>
    <w:p>
      <w:r>
        <w:rPr>
          <w:b/>
        </w:rPr>
        <w:t xml:space="preserve">3: </w:t>
      </w:r>
      <w:r>
        <w:t>секторальную резекцию молочной железы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секторальную резекцию молочной железы</w:t>
      </w:r>
    </w:p>
    <w:p>
      <w:pPr>
        <w:pStyle w:val="Heading2"/>
      </w:pPr>
      <w:r>
        <w:t>В ПРОЕКЦИИ ПОЧЕЧНОГО СИНУСА ОПРЕДЕЛЯЮЩИЕСЯ ВЫСОКОЙ ЭХОГЕННОСТИ ОБРАЗОВАНИЯ, РАЗМЕРАМИ 3-4 ММ, С ЧЕТКОЙ АКУСТИЧЕСКОЙ ТЕНЬЮ СВИДЕТЕЛЬСТВУЮТ О/ОБ</w:t>
      </w:r>
    </w:p>
    <w:p>
      <w:r>
        <w:rPr>
          <w:b/>
        </w:rPr>
        <w:t xml:space="preserve">1: </w:t>
      </w:r>
      <w:r>
        <w:t>кальцинозе сосочков пирамид</w:t>
      </w:r>
    </w:p>
    <w:p>
      <w:r>
        <w:rPr>
          <w:b/>
        </w:rPr>
        <w:t xml:space="preserve">2: </w:t>
      </w:r>
      <w:r>
        <w:t>уплотнении чашечно-лоханочных структур</w:t>
      </w:r>
    </w:p>
    <w:p>
      <w:r>
        <w:rPr>
          <w:b/>
        </w:rPr>
        <w:t xml:space="preserve">3: </w:t>
      </w:r>
      <w:r>
        <w:t>наличии песка в чашечно-лоханочной системе</w:t>
      </w:r>
    </w:p>
    <w:p>
      <w:r>
        <w:rPr>
          <w:b/>
        </w:rPr>
        <w:t xml:space="preserve">4: </w:t>
      </w:r>
      <w:r>
        <w:t>наличии мелких конкрементов в почке</w:t>
      </w:r>
    </w:p>
    <w:p>
      <w:r>
        <w:t xml:space="preserve">Правильный ответ: </w:t>
      </w:r>
      <w:r>
        <w:rPr>
          <w:b/>
        </w:rPr>
        <w:t>наличии мелких конкрементов в почке</w:t>
      </w:r>
    </w:p>
    <w:p>
      <w:pPr>
        <w:pStyle w:val="Heading2"/>
      </w:pPr>
      <w:r>
        <w:t>ПРИ ВЫПОЛНЕНИИ СТАНДАРТНОЙ ПЕРЕДНЕБОКОВОЙ ТОРАКОТОМИИ ПОСЛОЙНО ПОСЛЕДОВАТЕЛЬНО ПРОИЗВОДИТСЯ РАССЕЧЕНИЕ</w:t>
      </w:r>
    </w:p>
    <w:p>
      <w:r>
        <w:rPr>
          <w:b/>
        </w:rPr>
        <w:t xml:space="preserve">1: </w:t>
      </w:r>
      <w:r>
        <w:t>кожи, подкожной клетчатки, большой и малой грудных мышц, зубчатых мышц, широчайшей мышцы спины, межреберных мышц, внутригрудной фасции, костальной плевры</w:t>
      </w:r>
    </w:p>
    <w:p>
      <w:r>
        <w:rPr>
          <w:b/>
        </w:rPr>
        <w:t xml:space="preserve">2: </w:t>
      </w:r>
      <w:r>
        <w:t>кожи и подкожной клетчатки, большой и малой грудных мышц, передней и задней зубчатой мышцы, межреберных мышц, внутригрудной фасции, костальной плевры</w:t>
      </w:r>
    </w:p>
    <w:p>
      <w:r>
        <w:rPr>
          <w:b/>
        </w:rPr>
        <w:t xml:space="preserve">3: </w:t>
      </w:r>
      <w:r>
        <w:t>кожи, подкожной клетчатки, большой и малой грудных мышц, зубчатых мышц, широчайшей мышцы спины, внутренних межреберных мышц, костальной плевры</w:t>
      </w:r>
    </w:p>
    <w:p>
      <w:r>
        <w:rPr>
          <w:b/>
        </w:rPr>
        <w:t xml:space="preserve">4: </w:t>
      </w:r>
      <w:r>
        <w:t>кожи и подкожной клетчатки, большой и малой грудных мышц, наружной и внутренней межреберных мышц, внутригрудной фасции, костальной плевры</w:t>
      </w:r>
    </w:p>
    <w:p>
      <w:r>
        <w:t xml:space="preserve">Правильный ответ: </w:t>
      </w:r>
      <w:r>
        <w:rPr>
          <w:b/>
        </w:rPr>
        <w:t>кожи и подкожной клетчатки, большой и малой грудных мышц, наружной и внутренней межреберных мышц, внутригрудной фасции, костальной плевры</w:t>
      </w:r>
    </w:p>
    <w:p>
      <w:pPr>
        <w:pStyle w:val="Heading2"/>
      </w:pPr>
      <w:r>
        <w:t>ГИПЕРТОНИЧЕСКИЙ РАСТВОР НАТРИЯ ХЛОРИДА ПРИМЕНЯЕТСЯ ПРИ</w:t>
      </w:r>
    </w:p>
    <w:p>
      <w:r>
        <w:rPr>
          <w:b/>
        </w:rPr>
        <w:t xml:space="preserve">1: </w:t>
      </w:r>
      <w:r>
        <w:t>первичной хирургической обработке раны</w:t>
      </w:r>
    </w:p>
    <w:p>
      <w:r>
        <w:rPr>
          <w:b/>
        </w:rPr>
        <w:t xml:space="preserve">2: </w:t>
      </w:r>
      <w:r>
        <w:t>наложении рассасывающего компресса</w:t>
      </w:r>
    </w:p>
    <w:p>
      <w:r>
        <w:rPr>
          <w:b/>
        </w:rPr>
        <w:t xml:space="preserve">3: </w:t>
      </w:r>
      <w:r>
        <w:t>стерилизации режущих инструментов</w:t>
      </w:r>
    </w:p>
    <w:p>
      <w:r>
        <w:rPr>
          <w:b/>
        </w:rPr>
        <w:t xml:space="preserve">4: </w:t>
      </w:r>
      <w:r>
        <w:t>дренировании гнойных полостей и ран</w:t>
      </w:r>
    </w:p>
    <w:p>
      <w:r>
        <w:t xml:space="preserve">Правильный ответ: </w:t>
      </w:r>
      <w:r>
        <w:rPr>
          <w:b/>
        </w:rPr>
        <w:t>дренировании гнойных полостей и ран</w:t>
      </w:r>
    </w:p>
    <w:p>
      <w:pPr>
        <w:pStyle w:val="Heading2"/>
      </w:pPr>
      <w:r>
        <w:t>ПРИ УЩЕМЛЕННОЙ ГРЫЖЕ У РЕБЕНКА ПОСЛЕ РАССЕЧЕНИЯ ПОВЕРХНОСТИ МЯГКИХ ТКАНЕЙ В ПАХОВОЙ ОБЛАСТИ ДАЛЬНЕЙШАЯ ПОСЛЕДОВАТЕЛЬНОСТЬ ЭТАПОВ ОПЕРАЦИИ ПРЕДУСМАТРИВАЕТ</w:t>
      </w:r>
    </w:p>
    <w:p>
      <w:r>
        <w:rPr>
          <w:b/>
        </w:rPr>
        <w:t xml:space="preserve">1: </w:t>
      </w:r>
      <w:r>
        <w:t>рассечение апоневроза наружной косой мышцы живота и поверхностного пахового кольца, вскрытие грыжевого мешка</w:t>
      </w:r>
    </w:p>
    <w:p>
      <w:r>
        <w:rPr>
          <w:b/>
        </w:rPr>
        <w:t xml:space="preserve">2: </w:t>
      </w:r>
      <w:r>
        <w:t>рассечение поверхностного пахового кольца, вскрытие грыжевого мешка и ревизию его</w:t>
      </w:r>
    </w:p>
    <w:p>
      <w:r>
        <w:rPr>
          <w:b/>
        </w:rPr>
        <w:t xml:space="preserve">3: </w:t>
      </w:r>
      <w:r>
        <w:t>вскрытие грыжевого мешка, удаление грыжевой воды, ревизию содержимого грыжевого мешка с рассечением грыжевых ворот</w:t>
      </w:r>
    </w:p>
    <w:p>
      <w:r>
        <w:rPr>
          <w:b/>
        </w:rPr>
        <w:t xml:space="preserve">4: </w:t>
      </w:r>
      <w:r>
        <w:t>рассечение передней стенки пахового канала без рассечения поверхностного пахового кольца, вскрытие грыжевого мешка, ревизию его содержимого</w:t>
      </w:r>
    </w:p>
    <w:p>
      <w:r>
        <w:t xml:space="preserve">Правильный ответ: </w:t>
      </w:r>
      <w:r>
        <w:rPr>
          <w:b/>
        </w:rPr>
        <w:t>вскрытие грыжевого мешка, удаление грыжевой воды, ревизию содержимого грыжевого мешка с рассечением грыжевых ворот</w:t>
      </w:r>
    </w:p>
    <w:p>
      <w:pPr>
        <w:pStyle w:val="Heading2"/>
      </w:pPr>
      <w:r>
        <w:t>ЗАДЕРЖКА ЭВАКУАЦИИ ИЗ ЖЕЛУДКА ХАРАКТЕРНА ДЛЯ РАКА, ЛОКАЛИЗУЮЩЕГОСЯ</w:t>
      </w:r>
    </w:p>
    <w:p>
      <w:r>
        <w:rPr>
          <w:b/>
        </w:rPr>
        <w:t xml:space="preserve">1: </w:t>
      </w:r>
      <w:r>
        <w:t>в пилорическом отделе</w:t>
      </w:r>
    </w:p>
    <w:p>
      <w:r>
        <w:rPr>
          <w:b/>
        </w:rPr>
        <w:t xml:space="preserve">2: </w:t>
      </w:r>
      <w:r>
        <w:t>в теле желудка</w:t>
      </w:r>
    </w:p>
    <w:p>
      <w:r>
        <w:rPr>
          <w:b/>
        </w:rPr>
        <w:t xml:space="preserve">3: </w:t>
      </w:r>
      <w:r>
        <w:t>по малой кривизне</w:t>
      </w:r>
    </w:p>
    <w:p>
      <w:r>
        <w:rPr>
          <w:b/>
        </w:rPr>
        <w:t xml:space="preserve">4: </w:t>
      </w:r>
      <w:r>
        <w:t>в кардиальнем отделе</w:t>
      </w:r>
    </w:p>
    <w:p>
      <w:r>
        <w:t xml:space="preserve">Правильный ответ: </w:t>
      </w:r>
      <w:r>
        <w:rPr>
          <w:b/>
        </w:rPr>
        <w:t>в пилорическом отделе</w:t>
      </w:r>
    </w:p>
    <w:p>
      <w:pPr>
        <w:pStyle w:val="Heading2"/>
      </w:pPr>
      <w:r>
        <w:t>ОСЛАБЛЕНИЕ ГОЛОСОВОГО ДРОЖАНИЯ ХАРАКТЕРНО ДЛЯ</w:t>
      </w:r>
    </w:p>
    <w:p>
      <w:r>
        <w:rPr>
          <w:b/>
        </w:rPr>
        <w:t xml:space="preserve">1: </w:t>
      </w:r>
      <w:r>
        <w:t>крупозной долевой пневмонии</w:t>
      </w:r>
    </w:p>
    <w:p>
      <w:r>
        <w:rPr>
          <w:b/>
        </w:rPr>
        <w:t xml:space="preserve">2: </w:t>
      </w:r>
      <w:r>
        <w:t>экссудативного плеврита</w:t>
      </w:r>
    </w:p>
    <w:p>
      <w:r>
        <w:rPr>
          <w:b/>
        </w:rPr>
        <w:t xml:space="preserve">3: </w:t>
      </w:r>
      <w:r>
        <w:t>хронического абсцесса легкого</w:t>
      </w:r>
    </w:p>
    <w:p>
      <w:r>
        <w:rPr>
          <w:b/>
        </w:rPr>
        <w:t xml:space="preserve">4: </w:t>
      </w:r>
      <w:r>
        <w:t>очаговой бронхопневмонии</w:t>
      </w:r>
    </w:p>
    <w:p>
      <w:r>
        <w:t xml:space="preserve">Правильный ответ: </w:t>
      </w:r>
      <w:r>
        <w:rPr>
          <w:b/>
        </w:rPr>
        <w:t>экссудативного плеврита</w:t>
      </w:r>
    </w:p>
    <w:p>
      <w:pPr>
        <w:pStyle w:val="Heading2"/>
      </w:pPr>
      <w:r>
        <w:t>БОЛЬНЫЕ, ПОСЛЕ ТРАНСПЛАНТАЦИИ СОЛИДНЫХ ОРГАНОВ, ПОЛУЧАЮТ ИММУНОСУПРЕССИВНОЕ ЛЕЧЕНИЕ</w:t>
      </w:r>
    </w:p>
    <w:p>
      <w:r>
        <w:rPr>
          <w:b/>
        </w:rPr>
        <w:t xml:space="preserve">1: </w:t>
      </w:r>
      <w:r>
        <w:t>пожизненно</w:t>
      </w:r>
    </w:p>
    <w:p>
      <w:r>
        <w:rPr>
          <w:b/>
        </w:rPr>
        <w:t xml:space="preserve">2: </w:t>
      </w:r>
      <w:r>
        <w:t>первый год</w:t>
      </w:r>
    </w:p>
    <w:p>
      <w:r>
        <w:rPr>
          <w:b/>
        </w:rPr>
        <w:t xml:space="preserve">3: </w:t>
      </w:r>
      <w:r>
        <w:t>первый месяц</w:t>
      </w:r>
    </w:p>
    <w:p>
      <w:r>
        <w:rPr>
          <w:b/>
        </w:rPr>
        <w:t xml:space="preserve">4: </w:t>
      </w:r>
      <w:r>
        <w:t>первую неделю</w:t>
      </w:r>
    </w:p>
    <w:p>
      <w:r>
        <w:t xml:space="preserve">Правильный ответ: </w:t>
      </w:r>
      <w:r>
        <w:rPr>
          <w:b/>
        </w:rPr>
        <w:t>пожизненно</w:t>
      </w:r>
    </w:p>
    <w:p>
      <w:pPr>
        <w:pStyle w:val="Heading2"/>
      </w:pPr>
      <w:r>
        <w:t>ПЕРЕЛОМ ШЕЙКИ БЕДРА ПРОИСХОДИТ ПРИ</w:t>
      </w:r>
    </w:p>
    <w:p>
      <w:r>
        <w:rPr>
          <w:b/>
        </w:rPr>
        <w:t xml:space="preserve">1: </w:t>
      </w:r>
      <w:r>
        <w:t>падении на бок</w:t>
      </w:r>
    </w:p>
    <w:p>
      <w:r>
        <w:rPr>
          <w:b/>
        </w:rPr>
        <w:t xml:space="preserve">2: </w:t>
      </w:r>
      <w:r>
        <w:t>патологическом процессе в костной ткани</w:t>
      </w:r>
    </w:p>
    <w:p>
      <w:r>
        <w:rPr>
          <w:b/>
        </w:rPr>
        <w:t xml:space="preserve">3: </w:t>
      </w:r>
      <w:r>
        <w:t>сдавлении в поперечном направлении</w:t>
      </w:r>
    </w:p>
    <w:p>
      <w:r>
        <w:rPr>
          <w:b/>
        </w:rPr>
        <w:t xml:space="preserve">4: </w:t>
      </w:r>
      <w:r>
        <w:t>падении с высоты</w:t>
      </w:r>
    </w:p>
    <w:p>
      <w:r>
        <w:t xml:space="preserve">Правильный ответ: </w:t>
      </w:r>
      <w:r>
        <w:rPr>
          <w:b/>
        </w:rPr>
        <w:t>падении на бок</w:t>
      </w:r>
    </w:p>
    <w:p>
      <w:pPr>
        <w:pStyle w:val="Heading2"/>
      </w:pPr>
      <w:r>
        <w:t>ПРИ ПОДОЗРЕНИИ НА ДИВЕРТИКУЛ ПИЩЕВОДА В ПЕРВУЮ ОЧЕРЕДЬ ПОКАЗАНО ВЫПОЛНЕНИЕ</w:t>
      </w:r>
    </w:p>
    <w:p>
      <w:r>
        <w:rPr>
          <w:b/>
        </w:rPr>
        <w:t xml:space="preserve">1: </w:t>
      </w:r>
      <w:r>
        <w:t>эзофагоманометрии</w:t>
      </w:r>
    </w:p>
    <w:p>
      <w:r>
        <w:rPr>
          <w:b/>
        </w:rPr>
        <w:t xml:space="preserve">2: </w:t>
      </w:r>
      <w:r>
        <w:t>биохимического исследования крови</w:t>
      </w:r>
    </w:p>
    <w:p>
      <w:r>
        <w:rPr>
          <w:b/>
        </w:rPr>
        <w:t xml:space="preserve">3: </w:t>
      </w:r>
      <w:r>
        <w:t>медиастиноскопии</w:t>
      </w:r>
    </w:p>
    <w:p>
      <w:r>
        <w:rPr>
          <w:b/>
        </w:rPr>
        <w:t xml:space="preserve">4: </w:t>
      </w:r>
      <w:r>
        <w:t>рентгенологического исследования</w:t>
      </w:r>
    </w:p>
    <w:p>
      <w:r>
        <w:t xml:space="preserve">Правильный ответ: </w:t>
      </w:r>
      <w:r>
        <w:rPr>
          <w:b/>
        </w:rPr>
        <w:t>рентгенологического исследования</w:t>
      </w:r>
    </w:p>
    <w:p>
      <w:pPr>
        <w:pStyle w:val="Heading2"/>
      </w:pPr>
      <w:r>
        <w:t>ОСЛОЖНЕНИЕМ ОСТРОГО АППЕНДИЦИТА, ПРИВОДЯЩИМ К ФОРМИРОВАНИЮ АБСЦЕССОВ ПЕЧЕНИ, ЯВЛЯЕТСЯ</w:t>
      </w:r>
    </w:p>
    <w:p>
      <w:r>
        <w:rPr>
          <w:b/>
        </w:rPr>
        <w:t xml:space="preserve">1: </w:t>
      </w:r>
      <w:r>
        <w:t>периаппендикулярный абсцесс</w:t>
      </w:r>
    </w:p>
    <w:p>
      <w:r>
        <w:rPr>
          <w:b/>
        </w:rPr>
        <w:t xml:space="preserve">2: </w:t>
      </w:r>
      <w:r>
        <w:t>плотный аппендикулярный инфильтрат</w:t>
      </w:r>
    </w:p>
    <w:p>
      <w:r>
        <w:rPr>
          <w:b/>
        </w:rPr>
        <w:t xml:space="preserve">3: </w:t>
      </w:r>
      <w:r>
        <w:t>рыхлый аппендикулярный инфильтрат</w:t>
      </w:r>
    </w:p>
    <w:p>
      <w:r>
        <w:rPr>
          <w:b/>
        </w:rPr>
        <w:t xml:space="preserve">4: </w:t>
      </w:r>
      <w:r>
        <w:t>пилефлебит</w:t>
      </w:r>
    </w:p>
    <w:p>
      <w:r>
        <w:t xml:space="preserve">Правильный ответ: </w:t>
      </w:r>
      <w:r>
        <w:rPr>
          <w:b/>
        </w:rPr>
        <w:t>пилефлебит</w:t>
      </w:r>
    </w:p>
    <w:p>
      <w:pPr>
        <w:pStyle w:val="Heading2"/>
      </w:pPr>
      <w:r>
        <w:t>ТЯЖЕСТЬ СОСТОЯНИЯ ПАЦИЕНТА ПРИ ТЯЖЕЛОМ СЕПСИСЕ ОПРЕДЕЛЯЕТСЯ</w:t>
      </w:r>
    </w:p>
    <w:p>
      <w:r>
        <w:rPr>
          <w:b/>
        </w:rPr>
        <w:t xml:space="preserve">1: </w:t>
      </w:r>
      <w:r>
        <w:t>вирулентностью микрофлоры</w:t>
      </w:r>
    </w:p>
    <w:p>
      <w:r>
        <w:rPr>
          <w:b/>
        </w:rPr>
        <w:t xml:space="preserve">2: </w:t>
      </w:r>
      <w:r>
        <w:t>наследственными особенностями пациента</w:t>
      </w:r>
    </w:p>
    <w:p>
      <w:r>
        <w:rPr>
          <w:b/>
        </w:rPr>
        <w:t xml:space="preserve">3: </w:t>
      </w:r>
      <w:r>
        <w:t>антибактериальной резистентностью патогена</w:t>
      </w:r>
    </w:p>
    <w:p>
      <w:r>
        <w:rPr>
          <w:b/>
        </w:rPr>
        <w:t xml:space="preserve">4: </w:t>
      </w:r>
      <w:r>
        <w:t>полиорганной недостаточностью</w:t>
      </w:r>
    </w:p>
    <w:p>
      <w:r>
        <w:t xml:space="preserve">Правильный ответ: </w:t>
      </w:r>
      <w:r>
        <w:rPr>
          <w:b/>
        </w:rPr>
        <w:t>полиорганной недостаточностью</w:t>
      </w:r>
    </w:p>
    <w:p>
      <w:pPr>
        <w:pStyle w:val="Heading2"/>
      </w:pPr>
      <w:r>
        <w:t>СУБДУРАЛЬНУЮ ГИГРОМУ В ПЕРВУЮ ОЧЕРЕДЬ СЛЕДУЕТ ДИФФЕРЕНЦИРОВАТЬ С</w:t>
      </w:r>
    </w:p>
    <w:p>
      <w:r>
        <w:rPr>
          <w:b/>
        </w:rPr>
        <w:t xml:space="preserve">1: </w:t>
      </w:r>
      <w:r>
        <w:t>субдуральной гематомой</w:t>
      </w:r>
    </w:p>
    <w:p>
      <w:r>
        <w:rPr>
          <w:b/>
        </w:rPr>
        <w:t xml:space="preserve">2: </w:t>
      </w:r>
      <w:r>
        <w:t>внутрижелудочковой гематомой</w:t>
      </w:r>
    </w:p>
    <w:p>
      <w:r>
        <w:rPr>
          <w:b/>
        </w:rPr>
        <w:t xml:space="preserve">3: </w:t>
      </w:r>
      <w:r>
        <w:t>артерио-венозной мальформацией</w:t>
      </w:r>
    </w:p>
    <w:p>
      <w:r>
        <w:rPr>
          <w:b/>
        </w:rPr>
        <w:t xml:space="preserve">4: </w:t>
      </w:r>
      <w:r>
        <w:t>субарахноидальным кровоизлиянием</w:t>
      </w:r>
    </w:p>
    <w:p>
      <w:r>
        <w:t xml:space="preserve">Правильный ответ: </w:t>
      </w:r>
      <w:r>
        <w:rPr>
          <w:b/>
        </w:rPr>
        <w:t>субдуральной гематомой</w:t>
      </w:r>
    </w:p>
    <w:p>
      <w:pPr>
        <w:pStyle w:val="Heading2"/>
      </w:pPr>
      <w:r>
        <w:t>ПОД ЭНДОГЕННЫМ ПУТЕМ ПОПАДАНИЯ МИКРОБОВ В РАНУ ПОНИМАЮТ ПУТЬ</w:t>
      </w:r>
    </w:p>
    <w:p>
      <w:r>
        <w:rPr>
          <w:b/>
        </w:rPr>
        <w:t xml:space="preserve">1: </w:t>
      </w:r>
      <w:r>
        <w:t>контактный</w:t>
      </w:r>
    </w:p>
    <w:p>
      <w:r>
        <w:rPr>
          <w:b/>
        </w:rPr>
        <w:t xml:space="preserve">2: </w:t>
      </w:r>
      <w:r>
        <w:t>капельный</w:t>
      </w:r>
    </w:p>
    <w:p>
      <w:r>
        <w:rPr>
          <w:b/>
        </w:rPr>
        <w:t xml:space="preserve">3: </w:t>
      </w:r>
      <w:r>
        <w:t>гемато-лимфогенный</w:t>
      </w:r>
    </w:p>
    <w:p>
      <w:r>
        <w:rPr>
          <w:b/>
        </w:rPr>
        <w:t xml:space="preserve">4: </w:t>
      </w:r>
      <w:r>
        <w:t>аэрогенный</w:t>
      </w:r>
    </w:p>
    <w:p>
      <w:r>
        <w:t xml:space="preserve">Правильный ответ: </w:t>
      </w:r>
      <w:r>
        <w:rPr>
          <w:b/>
        </w:rPr>
        <w:t>гемато-лимфогенный</w:t>
      </w:r>
    </w:p>
    <w:p>
      <w:pPr>
        <w:pStyle w:val="Heading2"/>
      </w:pPr>
      <w:r>
        <w:t>ПОД КОЛЛАПСОМ ПОНИМАЮТ ПРОЯВЛЕНИЕ ОСТРОЙ ____НЕДОСТАТОЧНОСТИ</w:t>
      </w:r>
    </w:p>
    <w:p>
      <w:r>
        <w:rPr>
          <w:b/>
        </w:rPr>
        <w:t xml:space="preserve">1: </w:t>
      </w:r>
      <w:r>
        <w:t>левожелудочковой</w:t>
      </w:r>
    </w:p>
    <w:p>
      <w:r>
        <w:rPr>
          <w:b/>
        </w:rPr>
        <w:t xml:space="preserve">2: </w:t>
      </w:r>
      <w:r>
        <w:t>сердечно-сосудистой</w:t>
      </w:r>
    </w:p>
    <w:p>
      <w:r>
        <w:rPr>
          <w:b/>
        </w:rPr>
        <w:t xml:space="preserve">3: </w:t>
      </w:r>
      <w:r>
        <w:t>коронарной</w:t>
      </w:r>
    </w:p>
    <w:p>
      <w:r>
        <w:rPr>
          <w:b/>
        </w:rPr>
        <w:t xml:space="preserve">4: </w:t>
      </w:r>
      <w:r>
        <w:t>правожелудочковой</w:t>
      </w:r>
    </w:p>
    <w:p>
      <w:r>
        <w:t xml:space="preserve">Правильный ответ: </w:t>
      </w:r>
      <w:r>
        <w:rPr>
          <w:b/>
        </w:rPr>
        <w:t>сердечно-сосудистой</w:t>
      </w:r>
    </w:p>
    <w:p>
      <w:pPr>
        <w:pStyle w:val="Heading2"/>
      </w:pPr>
      <w:r>
        <w:t>У БОЛЬНОГО 40 ЛЕТ ЧЕРЕЗ ГОД ПОСЛЕ ОПЕРАЦИИ ПО ПОВОДУ ПРАВОСТОРОННЕЙ ПАХОВОЙ ГРЫЖИ ВНОВЬ ПОЯВИЛОСЬ ГРЫЖЕВОЕ ВЫПЯЧИВАНИЕ, ЧТО ЯВЛЯЕТСЯ ОСНОВАНИЕМ ДЛЯ</w:t>
      </w:r>
    </w:p>
    <w:p>
      <w:r>
        <w:rPr>
          <w:b/>
        </w:rPr>
        <w:t xml:space="preserve">1: </w:t>
      </w:r>
      <w:r>
        <w:t>плановой операции до развития осложнений или увеличения грыжи</w:t>
      </w:r>
    </w:p>
    <w:p>
      <w:r>
        <w:rPr>
          <w:b/>
        </w:rPr>
        <w:t xml:space="preserve">2: </w:t>
      </w:r>
      <w:r>
        <w:t>рекомендации ношения бандажа</w:t>
      </w:r>
    </w:p>
    <w:p>
      <w:r>
        <w:rPr>
          <w:b/>
        </w:rPr>
        <w:t xml:space="preserve">3: </w:t>
      </w:r>
      <w:r>
        <w:t>наблюдения, исключения тяжелой физической нагрузки</w:t>
      </w:r>
    </w:p>
    <w:p>
      <w:r>
        <w:rPr>
          <w:b/>
        </w:rPr>
        <w:t xml:space="preserve">4: </w:t>
      </w:r>
      <w:r>
        <w:t>наблюдения, операции при ущемлении грыжи</w:t>
      </w:r>
    </w:p>
    <w:p>
      <w:r>
        <w:t xml:space="preserve">Правильный ответ: </w:t>
      </w:r>
      <w:r>
        <w:rPr>
          <w:b/>
        </w:rPr>
        <w:t>плановой операции до развития осложнений или увеличения грыжи</w:t>
      </w:r>
    </w:p>
    <w:p>
      <w:pPr>
        <w:pStyle w:val="Heading2"/>
      </w:pPr>
      <w:r>
        <w:t>ИСЧЕЗНОВЕНИЕ ПЕЧЕНОЧНОЙ ТУПОСТИ ХАРАКТЕРНО ДЛЯ</w:t>
      </w:r>
    </w:p>
    <w:p>
      <w:r>
        <w:rPr>
          <w:b/>
        </w:rPr>
        <w:t xml:space="preserve">1: </w:t>
      </w:r>
      <w:r>
        <w:t>кровоточащей язвы антрального отдела желудка</w:t>
      </w:r>
    </w:p>
    <w:p>
      <w:r>
        <w:rPr>
          <w:b/>
        </w:rPr>
        <w:t xml:space="preserve">2: </w:t>
      </w:r>
      <w:r>
        <w:t>перфоративной язвы желудка</w:t>
      </w:r>
    </w:p>
    <w:p>
      <w:r>
        <w:rPr>
          <w:b/>
        </w:rPr>
        <w:t xml:space="preserve">3: </w:t>
      </w:r>
      <w:r>
        <w:t>пенетрации язвы желудка в малый сальник</w:t>
      </w:r>
    </w:p>
    <w:p>
      <w:r>
        <w:rPr>
          <w:b/>
        </w:rPr>
        <w:t xml:space="preserve">4: </w:t>
      </w:r>
      <w:r>
        <w:t>стеноза выходного отдела желудка</w:t>
      </w:r>
    </w:p>
    <w:p>
      <w:r>
        <w:t xml:space="preserve">Правильный ответ: </w:t>
      </w:r>
      <w:r>
        <w:rPr>
          <w:b/>
        </w:rPr>
        <w:t>перфоративной язвы желудка</w:t>
      </w:r>
    </w:p>
    <w:p>
      <w:pPr>
        <w:pStyle w:val="Heading2"/>
      </w:pPr>
      <w:r>
        <w:t>МЕТОДОМ ВЫБОРА ПРИ ЛЕЧЕНИИ ВИПОМЫ У ПАЦИЕНТОВ С АДЕНОМОЙ ГИПОФИЗА И УСТАНОВЛЕННОЙ МУТАЦИЕЙ ГЕНА MEN1 В БОЛЬШИНСТВЕ СЛУЧАЕВ ЯВЛЯЕТСЯ</w:t>
      </w:r>
    </w:p>
    <w:p>
      <w:r>
        <w:rPr>
          <w:b/>
        </w:rPr>
        <w:t xml:space="preserve">1: </w:t>
      </w:r>
      <w:r>
        <w:t>хирургическое лечение</w:t>
      </w:r>
    </w:p>
    <w:p>
      <w:r>
        <w:rPr>
          <w:b/>
        </w:rPr>
        <w:t xml:space="preserve">2: </w:t>
      </w:r>
      <w:r>
        <w:t>лучевая терапия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медикаментозная терапия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ДЕФОРМАЦИЯ КОНЕЧНОСТИ ПОСЛЕ ПЕРЕНЕСЕННОГО МЕТАЭПИФИЗАРНОГО ОСТЕОМИЕЛИТА СВЯЗАНА С</w:t>
      </w:r>
    </w:p>
    <w:p>
      <w:r>
        <w:rPr>
          <w:b/>
        </w:rPr>
        <w:t xml:space="preserve">1: </w:t>
      </w:r>
      <w:r>
        <w:t>разрушением зоны роста кости</w:t>
      </w:r>
    </w:p>
    <w:p>
      <w:r>
        <w:rPr>
          <w:b/>
        </w:rPr>
        <w:t xml:space="preserve">2: </w:t>
      </w:r>
      <w:r>
        <w:t>размягчением костной структуры</w:t>
      </w:r>
    </w:p>
    <w:p>
      <w:r>
        <w:rPr>
          <w:b/>
        </w:rPr>
        <w:t xml:space="preserve">3: </w:t>
      </w:r>
      <w:r>
        <w:t>деминерализацией кости</w:t>
      </w:r>
    </w:p>
    <w:p>
      <w:r>
        <w:rPr>
          <w:b/>
        </w:rPr>
        <w:t xml:space="preserve">4: </w:t>
      </w:r>
      <w:r>
        <w:t>патологическим переломом кости</w:t>
      </w:r>
    </w:p>
    <w:p>
      <w:r>
        <w:t xml:space="preserve">Правильный ответ: </w:t>
      </w:r>
      <w:r>
        <w:rPr>
          <w:b/>
        </w:rPr>
        <w:t>разрушением зоны роста кости</w:t>
      </w:r>
    </w:p>
    <w:p>
      <w:pPr>
        <w:pStyle w:val="Heading2"/>
      </w:pPr>
      <w:r>
        <w:t>ПРИЗНАКОМ, УКАЗЫВАЮЩИМ НА НЕЖИЗНЕСПОСОБНОСТЬ УЩЕМЛЁННОЙ КИШКИ, ЯВЛЯЕТСЯ</w:t>
      </w:r>
    </w:p>
    <w:p>
      <w:r>
        <w:rPr>
          <w:b/>
        </w:rPr>
        <w:t xml:space="preserve">1: </w:t>
      </w:r>
      <w:r>
        <w:t>замедленная перистальтика</w:t>
      </w:r>
    </w:p>
    <w:p>
      <w:r>
        <w:rPr>
          <w:b/>
        </w:rPr>
        <w:t xml:space="preserve">2: </w:t>
      </w:r>
      <w:r>
        <w:t>отсутствие пульсации сосудов брыжейки</w:t>
      </w:r>
    </w:p>
    <w:p>
      <w:r>
        <w:rPr>
          <w:b/>
        </w:rPr>
        <w:t xml:space="preserve">3: </w:t>
      </w:r>
      <w:r>
        <w:t>спавшаяся отводящая петля кишки</w:t>
      </w:r>
    </w:p>
    <w:p>
      <w:r>
        <w:rPr>
          <w:b/>
        </w:rPr>
        <w:t xml:space="preserve">4: </w:t>
      </w:r>
      <w:r>
        <w:t>обычный цвет кишки</w:t>
      </w:r>
    </w:p>
    <w:p>
      <w:r>
        <w:t xml:space="preserve">Правильный ответ: </w:t>
      </w:r>
      <w:r>
        <w:rPr>
          <w:b/>
        </w:rPr>
        <w:t>отсутствие пульсации сосудов брыжейки</w:t>
      </w:r>
    </w:p>
    <w:p>
      <w:pPr>
        <w:pStyle w:val="Heading2"/>
      </w:pPr>
      <w:r>
        <w:t>НЕНАТЯЖНАЯ ГЕРНИОПЛАСТИКА ЗАДНЕЙ СТЕНКИ ПАХОВОГО КАНАЛА С ИСПОЛЬЗОВАНИЕМ ПОЛИПРОПИЛЕНОВОЙ СЕТКИ НАЗЫВАЕТСЯ СПОСОБ</w:t>
      </w:r>
    </w:p>
    <w:p>
      <w:r>
        <w:rPr>
          <w:b/>
        </w:rPr>
        <w:t xml:space="preserve">1: </w:t>
      </w:r>
      <w:r>
        <w:t>Шоулдайса</w:t>
      </w:r>
    </w:p>
    <w:p>
      <w:r>
        <w:rPr>
          <w:b/>
        </w:rPr>
        <w:t xml:space="preserve">2: </w:t>
      </w:r>
      <w:r>
        <w:t>Жирара</w:t>
      </w:r>
    </w:p>
    <w:p>
      <w:r>
        <w:rPr>
          <w:b/>
        </w:rPr>
        <w:t xml:space="preserve">3: </w:t>
      </w:r>
      <w:r>
        <w:t>Бассини</w:t>
      </w:r>
    </w:p>
    <w:p>
      <w:r>
        <w:rPr>
          <w:b/>
        </w:rPr>
        <w:t xml:space="preserve">4: </w:t>
      </w:r>
      <w:r>
        <w:t>Лихтенштeйна</w:t>
      </w:r>
    </w:p>
    <w:p>
      <w:r>
        <w:t xml:space="preserve">Правильный ответ: </w:t>
      </w:r>
      <w:r>
        <w:rPr>
          <w:b/>
        </w:rPr>
        <w:t>Лихтенштeйна</w:t>
      </w:r>
    </w:p>
    <w:p>
      <w:pPr>
        <w:pStyle w:val="Heading2"/>
      </w:pPr>
      <w:r>
        <w:t>ОДНИМ ИЗ КРИТЕРИЕВ СИНДРОМА СИСТЕМНОГО ВОСПАЛИТЕЛЬНОГО ОТВЕТА ЯВЛЯЕТСЯ ТЕМПЕРАТУРА ТЕЛА ВЫШЕ _______ 0С или ниже ___ 0С</w:t>
      </w:r>
    </w:p>
    <w:p>
      <w:r>
        <w:rPr>
          <w:b/>
        </w:rPr>
        <w:t xml:space="preserve">1: </w:t>
      </w:r>
      <w:r>
        <w:t>37,5; 35,5</w:t>
      </w:r>
    </w:p>
    <w:p>
      <w:r>
        <w:rPr>
          <w:b/>
        </w:rPr>
        <w:t xml:space="preserve">2: </w:t>
      </w:r>
      <w:r>
        <w:t>39; 34</w:t>
      </w:r>
    </w:p>
    <w:p>
      <w:r>
        <w:rPr>
          <w:b/>
        </w:rPr>
        <w:t xml:space="preserve">3: </w:t>
      </w:r>
      <w:r>
        <w:t>38; 36</w:t>
      </w:r>
    </w:p>
    <w:p>
      <w:r>
        <w:rPr>
          <w:b/>
        </w:rPr>
        <w:t xml:space="preserve">4: </w:t>
      </w:r>
      <w:r>
        <w:t>37; 35</w:t>
      </w:r>
    </w:p>
    <w:p>
      <w:r>
        <w:t xml:space="preserve">Правильный ответ: </w:t>
      </w:r>
      <w:r>
        <w:rPr>
          <w:b/>
        </w:rPr>
        <w:t>38; 36</w:t>
      </w:r>
    </w:p>
    <w:p>
      <w:pPr>
        <w:pStyle w:val="Heading2"/>
      </w:pPr>
      <w:r>
        <w:t>В ПРАВОЙ ПОДВЗДОШНОЙ ЯМКЕ НАХОДИТСЯ</w:t>
      </w:r>
    </w:p>
    <w:p>
      <w:r>
        <w:rPr>
          <w:b/>
        </w:rPr>
        <w:t xml:space="preserve">1: </w:t>
      </w:r>
      <w:r>
        <w:t>слепая кишка</w:t>
      </w:r>
    </w:p>
    <w:p>
      <w:r>
        <w:rPr>
          <w:b/>
        </w:rPr>
        <w:t xml:space="preserve">2: </w:t>
      </w:r>
      <w:r>
        <w:t>правый яичник</w:t>
      </w:r>
    </w:p>
    <w:p>
      <w:r>
        <w:rPr>
          <w:b/>
        </w:rPr>
        <w:t xml:space="preserve">3: </w:t>
      </w:r>
      <w:r>
        <w:t>червеобразный отросток</w:t>
      </w:r>
    </w:p>
    <w:p>
      <w:r>
        <w:rPr>
          <w:b/>
        </w:rPr>
        <w:t xml:space="preserve">4: </w:t>
      </w:r>
      <w:r>
        <w:t>конечный отдел подвздошной кишки</w:t>
      </w:r>
    </w:p>
    <w:p>
      <w:r>
        <w:t xml:space="preserve">Правильный ответ: </w:t>
      </w:r>
      <w:r>
        <w:rPr>
          <w:b/>
        </w:rPr>
        <w:t>слепая кишка</w:t>
      </w:r>
    </w:p>
    <w:p>
      <w:pPr>
        <w:pStyle w:val="Heading2"/>
      </w:pPr>
      <w:r>
        <w:t>СМЕЩЕНИЕ СРЕДОСТЕНИЯ В СТОРОНУ ПОРАЖЕНИЯ НАБЛЮДАЕТСЯ ПРИ</w:t>
      </w:r>
    </w:p>
    <w:p>
      <w:r>
        <w:rPr>
          <w:b/>
        </w:rPr>
        <w:t xml:space="preserve">1: </w:t>
      </w:r>
      <w:r>
        <w:t>диафрагмальной грыже</w:t>
      </w:r>
    </w:p>
    <w:p>
      <w:r>
        <w:rPr>
          <w:b/>
        </w:rPr>
        <w:t xml:space="preserve">2: </w:t>
      </w:r>
      <w:r>
        <w:t>большом интраторакальном образовании</w:t>
      </w:r>
    </w:p>
    <w:p>
      <w:r>
        <w:rPr>
          <w:b/>
        </w:rPr>
        <w:t xml:space="preserve">3: </w:t>
      </w:r>
      <w:r>
        <w:t>скоплении жидкости в плевральной полости</w:t>
      </w:r>
    </w:p>
    <w:p>
      <w:r>
        <w:rPr>
          <w:b/>
        </w:rPr>
        <w:t xml:space="preserve">4: </w:t>
      </w:r>
      <w:r>
        <w:t>циррозе легкого</w:t>
      </w:r>
    </w:p>
    <w:p>
      <w:r>
        <w:t xml:space="preserve">Правильный ответ: </w:t>
      </w:r>
      <w:r>
        <w:rPr>
          <w:b/>
        </w:rPr>
        <w:t>циррозе легкого</w:t>
      </w:r>
    </w:p>
    <w:p>
      <w:pPr>
        <w:pStyle w:val="Heading2"/>
      </w:pPr>
      <w:r>
        <w:t>НАИБОЛЬШИЙ РИСК РАЗВИТИЯ ВЕНОЗНЫХ ТРОМБОЭМБОЛИЧЕСКИХ ОСЛОЖНЕНИЙ ХАРАКТЕРЕН ДЛЯ ОСТЕОСИНТЕЗА ИЛИ ОСТЕОТОМИИ</w:t>
      </w:r>
    </w:p>
    <w:p>
      <w:r>
        <w:rPr>
          <w:b/>
        </w:rPr>
        <w:t xml:space="preserve">1: </w:t>
      </w:r>
      <w:r>
        <w:t>таза, бедра, голени</w:t>
      </w:r>
    </w:p>
    <w:p>
      <w:r>
        <w:rPr>
          <w:b/>
        </w:rPr>
        <w:t xml:space="preserve">2: </w:t>
      </w:r>
      <w:r>
        <w:t>стопы</w:t>
      </w:r>
    </w:p>
    <w:p>
      <w:r>
        <w:rPr>
          <w:b/>
        </w:rPr>
        <w:t xml:space="preserve">3: </w:t>
      </w:r>
      <w:r>
        <w:t>кисти</w:t>
      </w:r>
    </w:p>
    <w:p>
      <w:r>
        <w:rPr>
          <w:b/>
        </w:rPr>
        <w:t xml:space="preserve">4: </w:t>
      </w:r>
      <w:r>
        <w:t>плеча, предплечья</w:t>
      </w:r>
    </w:p>
    <w:p>
      <w:r>
        <w:t xml:space="preserve">Правильный ответ: </w:t>
      </w:r>
      <w:r>
        <w:rPr>
          <w:b/>
        </w:rPr>
        <w:t>таза, бедра, голени</w:t>
      </w:r>
    </w:p>
    <w:p>
      <w:pPr>
        <w:pStyle w:val="Heading2"/>
      </w:pPr>
      <w:r>
        <w:t>МЕДИАЛЬНОЙ СТЕНКОЙ ВНУТРЕННЕГО БЕДРЕННОГО КОЛЬЦА ЯВЛЯЕТСЯ</w:t>
      </w:r>
    </w:p>
    <w:p>
      <w:r>
        <w:rPr>
          <w:b/>
        </w:rPr>
        <w:t xml:space="preserve">1: </w:t>
      </w:r>
      <w:r>
        <w:t>лакунарная связка</w:t>
      </w:r>
    </w:p>
    <w:p>
      <w:r>
        <w:rPr>
          <w:b/>
        </w:rPr>
        <w:t xml:space="preserve">2: </w:t>
      </w:r>
      <w:r>
        <w:t>гребенчатая связка</w:t>
      </w:r>
    </w:p>
    <w:p>
      <w:r>
        <w:rPr>
          <w:b/>
        </w:rPr>
        <w:t xml:space="preserve">3: </w:t>
      </w:r>
      <w:r>
        <w:t>поперечная фасция</w:t>
      </w:r>
    </w:p>
    <w:p>
      <w:r>
        <w:rPr>
          <w:b/>
        </w:rPr>
        <w:t xml:space="preserve">4: </w:t>
      </w:r>
      <w:r>
        <w:t>паховая связка</w:t>
      </w:r>
    </w:p>
    <w:p>
      <w:r>
        <w:t xml:space="preserve">Правильный ответ: </w:t>
      </w:r>
      <w:r>
        <w:rPr>
          <w:b/>
        </w:rPr>
        <w:t>лакунарная связка</w:t>
      </w:r>
    </w:p>
    <w:p>
      <w:pPr>
        <w:pStyle w:val="Heading2"/>
      </w:pPr>
      <w:r>
        <w:t>УРЕТРОЦИСТОСКОПИЯ ПРОТИВОПОКАЗАНА ПРИ</w:t>
      </w:r>
    </w:p>
    <w:p>
      <w:r>
        <w:rPr>
          <w:b/>
        </w:rPr>
        <w:t xml:space="preserve">1: </w:t>
      </w:r>
      <w:r>
        <w:t>сужении крайней плоти (фимозе)</w:t>
      </w:r>
    </w:p>
    <w:p>
      <w:r>
        <w:rPr>
          <w:b/>
        </w:rPr>
        <w:t xml:space="preserve">2: </w:t>
      </w:r>
      <w:r>
        <w:t>декомпенсированном сахарном диабете</w:t>
      </w:r>
    </w:p>
    <w:p>
      <w:r>
        <w:rPr>
          <w:b/>
        </w:rPr>
        <w:t xml:space="preserve">3: </w:t>
      </w:r>
      <w:r>
        <w:t>остром цистите</w:t>
      </w:r>
    </w:p>
    <w:p>
      <w:r>
        <w:rPr>
          <w:b/>
        </w:rPr>
        <w:t xml:space="preserve">4: </w:t>
      </w:r>
      <w:r>
        <w:t>воспалении крайней плоти</w:t>
      </w:r>
    </w:p>
    <w:p>
      <w:r>
        <w:t xml:space="preserve">Правильный ответ: </w:t>
      </w:r>
      <w:r>
        <w:rPr>
          <w:b/>
        </w:rPr>
        <w:t>остром цистите</w:t>
      </w:r>
    </w:p>
    <w:p>
      <w:pPr>
        <w:pStyle w:val="Heading2"/>
      </w:pPr>
      <w:r>
        <w:t>ПРИ ВЫЯВЛЕНИИ ИСТИННОЙ ГИНЕКОМАСТИИ У МУЖЧИН СЛЕДУЕТ НАЗНАЧИТЬ</w:t>
      </w:r>
    </w:p>
    <w:p>
      <w:r>
        <w:rPr>
          <w:b/>
        </w:rPr>
        <w:t xml:space="preserve">1: </w:t>
      </w:r>
      <w:r>
        <w:t>маммографию</w:t>
      </w:r>
    </w:p>
    <w:p>
      <w:r>
        <w:rPr>
          <w:b/>
        </w:rPr>
        <w:t xml:space="preserve">2: </w:t>
      </w:r>
      <w:r>
        <w:t>консультацию  врача-онколога</w:t>
      </w:r>
    </w:p>
    <w:p>
      <w:r>
        <w:rPr>
          <w:b/>
        </w:rPr>
        <w:t xml:space="preserve">3: </w:t>
      </w:r>
      <w:r>
        <w:t>обследование у врача-уролога, врача-эндокринолога, врача-терапевта, врача-хирурга</w:t>
      </w:r>
    </w:p>
    <w:p>
      <w:r>
        <w:rPr>
          <w:b/>
        </w:rPr>
        <w:t xml:space="preserve">4: </w:t>
      </w:r>
      <w:r>
        <w:t>трепанбиопсию</w:t>
      </w:r>
    </w:p>
    <w:p>
      <w:r>
        <w:t xml:space="preserve">Правильный ответ: </w:t>
      </w:r>
      <w:r>
        <w:rPr>
          <w:b/>
        </w:rPr>
        <w:t>обследование у врача-уролога, врача-эндокринолога, врача-терапевта, врача-хирурга</w:t>
      </w:r>
    </w:p>
    <w:p>
      <w:pPr>
        <w:pStyle w:val="Heading2"/>
      </w:pPr>
      <w:r>
        <w:t>ПРИ ОКАЗАНИИ ПЕРВОЙ МЕДИЦИНСКОЙ ПОМОЩИ ПРИ ОЖОГОВОМ ШОКЕ В ПЕРВУЮ ОЧЕРЕДЬ ПОСТРАДАВШЕМУ СЛЕДУЕТ</w:t>
      </w:r>
    </w:p>
    <w:p>
      <w:r>
        <w:rPr>
          <w:b/>
        </w:rPr>
        <w:t xml:space="preserve">1: </w:t>
      </w:r>
      <w:r>
        <w:t>дать обезболивающие препараты</w:t>
      </w:r>
    </w:p>
    <w:p>
      <w:r>
        <w:rPr>
          <w:b/>
        </w:rPr>
        <w:t xml:space="preserve">2: </w:t>
      </w:r>
      <w:r>
        <w:t>начать переливание плазмы</w:t>
      </w:r>
    </w:p>
    <w:p>
      <w:r>
        <w:rPr>
          <w:b/>
        </w:rPr>
        <w:t xml:space="preserve">3: </w:t>
      </w:r>
      <w:r>
        <w:t>выпить воды</w:t>
      </w:r>
    </w:p>
    <w:p>
      <w:r>
        <w:rPr>
          <w:b/>
        </w:rPr>
        <w:t xml:space="preserve">4: </w:t>
      </w:r>
      <w:r>
        <w:t>ввести мочегонные</w:t>
      </w:r>
    </w:p>
    <w:p>
      <w:r>
        <w:t xml:space="preserve">Правильный ответ: </w:t>
      </w:r>
      <w:r>
        <w:rPr>
          <w:b/>
        </w:rPr>
        <w:t>дать обезболивающие препараты</w:t>
      </w:r>
    </w:p>
    <w:p>
      <w:pPr>
        <w:pStyle w:val="Heading2"/>
      </w:pPr>
      <w:r>
        <w:t>В НАЧАЛЕ ПРОТИВОШОКОВОЙ ИНФУЗИОННОЙ ТЕРАПИИ У ВЗРОСЛЫХ ПАЦИЕНТОВ И У ДЕТЕЙ С ОЖОГАМИ РЕКОМЕНДУЕТСЯ ИСПОЛЬЗОВАТЬ</w:t>
      </w:r>
    </w:p>
    <w:p>
      <w:r>
        <w:rPr>
          <w:b/>
        </w:rPr>
        <w:t xml:space="preserve">1: </w:t>
      </w:r>
      <w:r>
        <w:t>растворы на основе гидроксиэтилкрахмала</w:t>
      </w:r>
    </w:p>
    <w:p>
      <w:r>
        <w:rPr>
          <w:b/>
        </w:rPr>
        <w:t xml:space="preserve">2: </w:t>
      </w:r>
      <w:r>
        <w:t>глюкозы раствор 5%</w:t>
      </w:r>
    </w:p>
    <w:p>
      <w:r>
        <w:rPr>
          <w:b/>
        </w:rPr>
        <w:t xml:space="preserve">3: </w:t>
      </w:r>
      <w:r>
        <w:t>полиглюкина раствор</w:t>
      </w:r>
    </w:p>
    <w:p>
      <w:r>
        <w:rPr>
          <w:b/>
        </w:rPr>
        <w:t xml:space="preserve">4: </w:t>
      </w:r>
      <w:r>
        <w:t>растворы изотонических солевых кристаллоидов</w:t>
      </w:r>
    </w:p>
    <w:p>
      <w:r>
        <w:t xml:space="preserve">Правильный ответ: </w:t>
      </w:r>
      <w:r>
        <w:rPr>
          <w:b/>
        </w:rPr>
        <w:t>растворы изотонических солевых кристаллоидов</w:t>
      </w:r>
    </w:p>
    <w:p>
      <w:pPr>
        <w:pStyle w:val="Heading2"/>
      </w:pPr>
      <w:r>
        <w:t>ТИП FIII СОГЛАСНО КЛАССИФИКАЦИИ ФОРРЕЕСТА (FORREST, 1974) СООТВЕТСТВУЕТ ___ КРОВОТЕЧЕНИЮ(Я)</w:t>
      </w:r>
    </w:p>
    <w:p>
      <w:r>
        <w:rPr>
          <w:b/>
        </w:rPr>
        <w:t xml:space="preserve">1: </w:t>
      </w:r>
      <w:r>
        <w:t>язве без следов перенесенного</w:t>
      </w:r>
    </w:p>
    <w:p>
      <w:r>
        <w:rPr>
          <w:b/>
        </w:rPr>
        <w:t xml:space="preserve">2: </w:t>
      </w:r>
      <w:r>
        <w:t>активному струйному</w:t>
      </w:r>
    </w:p>
    <w:p>
      <w:r>
        <w:rPr>
          <w:b/>
        </w:rPr>
        <w:t xml:space="preserve">3: </w:t>
      </w:r>
      <w:r>
        <w:t>активному диффузному</w:t>
      </w:r>
    </w:p>
    <w:p>
      <w:r>
        <w:rPr>
          <w:b/>
        </w:rPr>
        <w:t xml:space="preserve">4: </w:t>
      </w:r>
      <w:r>
        <w:t>состоявшемуся</w:t>
      </w:r>
    </w:p>
    <w:p>
      <w:r>
        <w:t xml:space="preserve">Правильный ответ: </w:t>
      </w:r>
      <w:r>
        <w:rPr>
          <w:b/>
        </w:rPr>
        <w:t>язве без следов перенесенного</w:t>
      </w:r>
    </w:p>
    <w:p>
      <w:pPr>
        <w:pStyle w:val="Heading2"/>
      </w:pPr>
      <w:r>
        <w:t>ЭТИОЛОГИЕЙ СИНДРОМА КЛИППЕЛЯ – ТРЕНОНЕ ЯВЛЯЕТСЯ</w:t>
      </w:r>
    </w:p>
    <w:p>
      <w:r>
        <w:rPr>
          <w:b/>
        </w:rPr>
        <w:t xml:space="preserve">1: </w:t>
      </w:r>
      <w:r>
        <w:t>патология поверхностных вен конечности</w:t>
      </w:r>
    </w:p>
    <w:p>
      <w:r>
        <w:rPr>
          <w:b/>
        </w:rPr>
        <w:t xml:space="preserve">2: </w:t>
      </w:r>
      <w:r>
        <w:t>гипоплазия и непроходимость глубоких вен конечности</w:t>
      </w:r>
    </w:p>
    <w:p>
      <w:r>
        <w:rPr>
          <w:b/>
        </w:rPr>
        <w:t xml:space="preserve">3: </w:t>
      </w:r>
      <w:r>
        <w:t>лимфостаз</w:t>
      </w:r>
    </w:p>
    <w:p>
      <w:r>
        <w:rPr>
          <w:b/>
        </w:rPr>
        <w:t xml:space="preserve">4: </w:t>
      </w:r>
      <w:r>
        <w:t>наличие артерио-венозных соустий</w:t>
      </w:r>
    </w:p>
    <w:p>
      <w:r>
        <w:t xml:space="preserve">Правильный ответ: </w:t>
      </w:r>
      <w:r>
        <w:rPr>
          <w:b/>
        </w:rPr>
        <w:t>гипоплазия и непроходимость глубоких вен конечности</w:t>
      </w:r>
    </w:p>
    <w:p>
      <w:pPr>
        <w:pStyle w:val="Heading2"/>
      </w:pPr>
      <w:r>
        <w:t>ДЛЯ МУМИФИКАЦИИ ОЖОГОВОГО СТРУПА СЛЕДУЕТ ПРИМЕНЯТЬ ПОВЯЗКИ</w:t>
      </w:r>
    </w:p>
    <w:p>
      <w:r>
        <w:rPr>
          <w:b/>
        </w:rPr>
        <w:t xml:space="preserve">1: </w:t>
      </w:r>
      <w:r>
        <w:t>с мазями на водорастворимой основе</w:t>
      </w:r>
    </w:p>
    <w:p>
      <w:r>
        <w:rPr>
          <w:b/>
        </w:rPr>
        <w:t xml:space="preserve">2: </w:t>
      </w:r>
      <w:r>
        <w:t>с жирными мазями</w:t>
      </w:r>
    </w:p>
    <w:p>
      <w:r>
        <w:rPr>
          <w:b/>
        </w:rPr>
        <w:t xml:space="preserve">3: </w:t>
      </w:r>
      <w:r>
        <w:t>с растворами антисептиков</w:t>
      </w:r>
    </w:p>
    <w:p>
      <w:r>
        <w:rPr>
          <w:b/>
        </w:rPr>
        <w:t xml:space="preserve">4: </w:t>
      </w:r>
      <w:r>
        <w:t>гелевые</w:t>
      </w:r>
    </w:p>
    <w:p>
      <w:r>
        <w:t xml:space="preserve">Правильный ответ: </w:t>
      </w:r>
      <w:r>
        <w:rPr>
          <w:b/>
        </w:rPr>
        <w:t>с растворами антисептиков</w:t>
      </w:r>
    </w:p>
    <w:p>
      <w:pPr>
        <w:pStyle w:val="Heading2"/>
      </w:pPr>
      <w:r>
        <w:t>ДЛЯ МЕСТНОГО ЛЕЧЕНИЯ ПРЕДПОЧТИТЕЛЬНЕЕ ИСПОЛЬЗОВАТЬ ВО ВТОРОЙ ФАЗЕ ТЕЧЕНИЯ РАНЕВОГО ПРОЦЕССА</w:t>
      </w:r>
    </w:p>
    <w:p>
      <w:r>
        <w:rPr>
          <w:b/>
        </w:rPr>
        <w:t xml:space="preserve">1: </w:t>
      </w:r>
      <w:r>
        <w:t>линкомициновую мазь</w:t>
      </w:r>
    </w:p>
    <w:p>
      <w:r>
        <w:rPr>
          <w:b/>
        </w:rPr>
        <w:t xml:space="preserve">2: </w:t>
      </w:r>
      <w:r>
        <w:t>мазь «Левомеколь»</w:t>
      </w:r>
    </w:p>
    <w:p>
      <w:r>
        <w:rPr>
          <w:b/>
        </w:rPr>
        <w:t xml:space="preserve">3: </w:t>
      </w:r>
      <w:r>
        <w:t>линимент синтомицина 5%</w:t>
      </w:r>
    </w:p>
    <w:p>
      <w:r>
        <w:rPr>
          <w:b/>
        </w:rPr>
        <w:t xml:space="preserve">4: </w:t>
      </w:r>
      <w:r>
        <w:t>растворы йодофоров (Йодопирон 10,0 %, Йодовидон 1,0 %, повидон-йод 1,0 %)</w:t>
      </w:r>
    </w:p>
    <w:p>
      <w:r>
        <w:t xml:space="preserve">Правильный ответ: </w:t>
      </w:r>
      <w:r>
        <w:rPr>
          <w:b/>
        </w:rPr>
        <w:t>растворы йодофоров (Йодопирон 10,0 %, Йодовидон 1,0 %, повидон-йод 1,0 %)</w:t>
      </w:r>
    </w:p>
    <w:p>
      <w:pPr>
        <w:pStyle w:val="Heading2"/>
      </w:pPr>
      <w:r>
        <w:t>ПРИ ЗАВОРОТЕ ЖЕЛУДКА НЕОБХОДИМО ПРОИЗВЕСТИ</w:t>
      </w:r>
    </w:p>
    <w:p>
      <w:r>
        <w:rPr>
          <w:b/>
        </w:rPr>
        <w:t xml:space="preserve">1: </w:t>
      </w:r>
      <w:r>
        <w:t>разворачивание заворота и назогастральное дренирование</w:t>
      </w:r>
    </w:p>
    <w:p>
      <w:r>
        <w:rPr>
          <w:b/>
        </w:rPr>
        <w:t xml:space="preserve">2: </w:t>
      </w:r>
      <w:r>
        <w:t>резекцию желудка</w:t>
      </w:r>
    </w:p>
    <w:p>
      <w:r>
        <w:rPr>
          <w:b/>
        </w:rPr>
        <w:t xml:space="preserve">3: </w:t>
      </w:r>
      <w:r>
        <w:t>разворачивание заворота и фиксацию желудка к париетальной брюшине</w:t>
      </w:r>
    </w:p>
    <w:p>
      <w:r>
        <w:rPr>
          <w:b/>
        </w:rPr>
        <w:t xml:space="preserve">4: </w:t>
      </w:r>
      <w:r>
        <w:t>разворачивание заворота и селективно-проксимальную ваготомию</w:t>
      </w:r>
    </w:p>
    <w:p>
      <w:r>
        <w:t xml:space="preserve">Правильный ответ: </w:t>
      </w:r>
      <w:r>
        <w:rPr>
          <w:b/>
        </w:rPr>
        <w:t>разворачивание заворота и назогастральное дренирование</w:t>
      </w:r>
    </w:p>
    <w:p>
      <w:pPr>
        <w:pStyle w:val="Heading2"/>
      </w:pPr>
      <w:r>
        <w:t>СОСУДИСТЫЙ ШОВ В ЦЕЛЯХ ГЕМОСТАЗА НАКЛАДЫВАЕТСЯ ПРИ ПОВРЕЖДЕНИИ</w:t>
      </w:r>
    </w:p>
    <w:p>
      <w:r>
        <w:rPr>
          <w:b/>
        </w:rPr>
        <w:t xml:space="preserve">1: </w:t>
      </w:r>
      <w:r>
        <w:t>только артериол</w:t>
      </w:r>
    </w:p>
    <w:p>
      <w:r>
        <w:rPr>
          <w:b/>
        </w:rPr>
        <w:t xml:space="preserve">2: </w:t>
      </w:r>
      <w:r>
        <w:t>только венул</w:t>
      </w:r>
    </w:p>
    <w:p>
      <w:r>
        <w:rPr>
          <w:b/>
        </w:rPr>
        <w:t xml:space="preserve">3: </w:t>
      </w:r>
      <w:r>
        <w:t>только магистральных сосудов</w:t>
      </w:r>
    </w:p>
    <w:p>
      <w:r>
        <w:rPr>
          <w:b/>
        </w:rPr>
        <w:t xml:space="preserve">4: </w:t>
      </w:r>
      <w:r>
        <w:t>любых сосудов</w:t>
      </w:r>
    </w:p>
    <w:p>
      <w:r>
        <w:t xml:space="preserve">Правильный ответ: </w:t>
      </w:r>
      <w:r>
        <w:rPr>
          <w:b/>
        </w:rPr>
        <w:t>только магистральных сосудов</w:t>
      </w:r>
    </w:p>
    <w:p>
      <w:pPr>
        <w:pStyle w:val="Heading2"/>
      </w:pPr>
      <w:r>
        <w:t>ЕСЛИ У БОЛЬНОГО 40 ЛЕТ, С ЭМБОЛИЕЙ ПРАВОЙ ПЛЕЧЕВОЙ АРТЕРИИ, ИШЕМИЕЙ I СТЕПЕНИ, ВНЕЗАПНО ПОЯВИЛИСЬ РЕЗКИЕ БОЛИ В ЖИВОТЕ, ЖИДКИЙ СТУЛ, ТО  В ДАННОЙ СИТУАЦИИ СЛЕДУЕТ ПРОИЗВЕСТИ</w:t>
      </w:r>
    </w:p>
    <w:p>
      <w:r>
        <w:rPr>
          <w:b/>
        </w:rPr>
        <w:t xml:space="preserve">1: </w:t>
      </w:r>
      <w:r>
        <w:t>экстренную колоноскопию</w:t>
      </w:r>
    </w:p>
    <w:p>
      <w:r>
        <w:rPr>
          <w:b/>
        </w:rPr>
        <w:t xml:space="preserve">2: </w:t>
      </w:r>
      <w:r>
        <w:t>экстренную мезентерикографию</w:t>
      </w:r>
    </w:p>
    <w:p>
      <w:r>
        <w:rPr>
          <w:b/>
        </w:rPr>
        <w:t xml:space="preserve">3: </w:t>
      </w:r>
      <w:r>
        <w:t>эмболэктомию из плечевой артерии, а затем обследовать желудочно-кишечный тракт</w:t>
      </w:r>
    </w:p>
    <w:p>
      <w:r>
        <w:rPr>
          <w:b/>
        </w:rPr>
        <w:t xml:space="preserve">4: </w:t>
      </w:r>
      <w:r>
        <w:t>ректороманоскопию</w:t>
      </w:r>
    </w:p>
    <w:p>
      <w:r>
        <w:t xml:space="preserve">Правильный ответ: </w:t>
      </w:r>
      <w:r>
        <w:rPr>
          <w:b/>
        </w:rPr>
        <w:t>экстренную мезентерикографию</w:t>
      </w:r>
    </w:p>
    <w:p>
      <w:pPr>
        <w:pStyle w:val="Heading2"/>
      </w:pPr>
      <w:r>
        <w:t>ПРИ НЕВОЗМОЖНОСТИ РАДИКАЛЬНОГО УСТРАНЕНИЯ ИСТОЧНИКА ПЕРИТОНИТА, НЕОБХОДИМО</w:t>
      </w:r>
    </w:p>
    <w:p>
      <w:r>
        <w:rPr>
          <w:b/>
        </w:rPr>
        <w:t xml:space="preserve">1: </w:t>
      </w:r>
      <w:r>
        <w:t>герметизировать брюшную полость</w:t>
      </w:r>
    </w:p>
    <w:p>
      <w:r>
        <w:rPr>
          <w:b/>
        </w:rPr>
        <w:t xml:space="preserve">2: </w:t>
      </w:r>
      <w:r>
        <w:t>выполнить радикальное вмешательство по устранению источника</w:t>
      </w:r>
    </w:p>
    <w:p>
      <w:r>
        <w:rPr>
          <w:b/>
        </w:rPr>
        <w:t xml:space="preserve">3: </w:t>
      </w:r>
      <w:r>
        <w:t>создать условия для отграничения источника перитонита</w:t>
      </w:r>
    </w:p>
    <w:p>
      <w:r>
        <w:rPr>
          <w:b/>
        </w:rPr>
        <w:t xml:space="preserve">4: </w:t>
      </w:r>
      <w:r>
        <w:t>выполнить первичную реконструкцию кишки</w:t>
      </w:r>
    </w:p>
    <w:p>
      <w:r>
        <w:t xml:space="preserve">Правильный ответ: </w:t>
      </w:r>
      <w:r>
        <w:rPr>
          <w:b/>
        </w:rPr>
        <w:t>создать условия для отграничения источника перитонита</w:t>
      </w:r>
    </w:p>
    <w:p>
      <w:pPr>
        <w:pStyle w:val="Heading2"/>
      </w:pPr>
      <w:r>
        <w:t>КОМБИНИРОВАННОЕ ИССЕЧЕНИЕ ОЖОГОВОЙ РАНЫ ПРЕДСТАВЛЯЕТ ИЗ СЕБЯ</w:t>
      </w:r>
    </w:p>
    <w:p>
      <w:r>
        <w:rPr>
          <w:b/>
        </w:rPr>
        <w:t xml:space="preserve">1: </w:t>
      </w:r>
      <w:r>
        <w:t>некрэктомию с использованием некротома и скальпеля</w:t>
      </w:r>
    </w:p>
    <w:p>
      <w:r>
        <w:rPr>
          <w:b/>
        </w:rPr>
        <w:t xml:space="preserve">2: </w:t>
      </w:r>
      <w:r>
        <w:t>ферментативный некролиз и хирургическую некрэктомию</w:t>
      </w:r>
    </w:p>
    <w:p>
      <w:r>
        <w:rPr>
          <w:b/>
        </w:rPr>
        <w:t xml:space="preserve">3: </w:t>
      </w:r>
      <w:r>
        <w:t>некрэктомию при помощи электродерматома и некротома</w:t>
      </w:r>
    </w:p>
    <w:p>
      <w:r>
        <w:rPr>
          <w:b/>
        </w:rPr>
        <w:t xml:space="preserve">4: </w:t>
      </w:r>
      <w:r>
        <w:t>применение тангенциального иссечения и иссечения окаймляющим разрезом</w:t>
      </w:r>
    </w:p>
    <w:p>
      <w:r>
        <w:t xml:space="preserve">Правильный ответ: </w:t>
      </w:r>
      <w:r>
        <w:rPr>
          <w:b/>
        </w:rPr>
        <w:t>применение тангенциального иссечения и иссечения окаймляющим разрезом</w:t>
      </w:r>
    </w:p>
    <w:p>
      <w:pPr>
        <w:pStyle w:val="Heading2"/>
      </w:pPr>
      <w:r>
        <w:t>СОГЛАСНО «ПРАВИЛУ ДЕВЯТОК» ПЛОЩАДЬ КОЖНОГО ПОКРОВА ВЕРХНЕЙ КОНЕЧНОСТИ У ВЗРОСЛОГО ЧЕЛОВЕКА СОСТАВЛЯЕТ (В ПРОЦЕНТАХ)</w:t>
      </w:r>
    </w:p>
    <w:p>
      <w:r>
        <w:rPr>
          <w:b/>
        </w:rPr>
        <w:t xml:space="preserve">1: </w:t>
      </w:r>
      <w:r>
        <w:t>18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9</w:t>
      </w:r>
    </w:p>
    <w:p>
      <w:r>
        <w:t xml:space="preserve">Правильный ответ: </w:t>
      </w:r>
      <w:r>
        <w:rPr>
          <w:b/>
        </w:rPr>
        <w:t>9</w:t>
      </w:r>
    </w:p>
    <w:p>
      <w:pPr>
        <w:pStyle w:val="Heading2"/>
      </w:pPr>
      <w:r>
        <w:t>ПРИ ФЛЕГМОНЕ ГРЫЖЕВОГО МЕШКА ОПЕРАЦИЮ НАЧИНАЮТ С/СО</w:t>
      </w:r>
    </w:p>
    <w:p>
      <w:r>
        <w:rPr>
          <w:b/>
        </w:rPr>
        <w:t xml:space="preserve">1: </w:t>
      </w:r>
      <w:r>
        <w:t>вскрытия флегмоны</w:t>
      </w:r>
    </w:p>
    <w:p>
      <w:r>
        <w:rPr>
          <w:b/>
        </w:rPr>
        <w:t xml:space="preserve">2: </w:t>
      </w:r>
      <w:r>
        <w:t>выделения грыжевого мешка из окружающих тканей</w:t>
      </w:r>
    </w:p>
    <w:p>
      <w:r>
        <w:rPr>
          <w:b/>
        </w:rPr>
        <w:t xml:space="preserve">3: </w:t>
      </w:r>
      <w:r>
        <w:t>широкой лапаротомии</w:t>
      </w:r>
    </w:p>
    <w:p>
      <w:r>
        <w:rPr>
          <w:b/>
        </w:rPr>
        <w:t xml:space="preserve">4: </w:t>
      </w:r>
      <w:r>
        <w:t>одновременной операции из двух доступов</w:t>
      </w:r>
    </w:p>
    <w:p>
      <w:r>
        <w:t xml:space="preserve">Правильный ответ: </w:t>
      </w:r>
      <w:r>
        <w:rPr>
          <w:b/>
        </w:rPr>
        <w:t>широкой лапаротомии</w:t>
      </w:r>
    </w:p>
    <w:p>
      <w:pPr>
        <w:pStyle w:val="Heading2"/>
      </w:pPr>
      <w:r>
        <w:t>НАИБОЛЕЕ ХАРАКТЕРНЫМ ИЗМЕНЕНИЕМ В ЛАБОРАТОРНЫХ ПОКАЗАТЕЛЯХ ПРИ ЭХИНОКОККОЗЕ ЯВЛЯЕТСЯ</w:t>
      </w:r>
    </w:p>
    <w:p>
      <w:r>
        <w:rPr>
          <w:b/>
        </w:rPr>
        <w:t xml:space="preserve">1: </w:t>
      </w:r>
      <w:r>
        <w:t>эозинофилия</w:t>
      </w:r>
    </w:p>
    <w:p>
      <w:r>
        <w:rPr>
          <w:b/>
        </w:rPr>
        <w:t xml:space="preserve">2: </w:t>
      </w:r>
      <w:r>
        <w:t>гипербилирубинемия</w:t>
      </w:r>
    </w:p>
    <w:p>
      <w:r>
        <w:rPr>
          <w:b/>
        </w:rPr>
        <w:t xml:space="preserve">3: </w:t>
      </w:r>
      <w:r>
        <w:t>гипогликемия</w:t>
      </w:r>
    </w:p>
    <w:p>
      <w:r>
        <w:rPr>
          <w:b/>
        </w:rPr>
        <w:t xml:space="preserve">4: </w:t>
      </w:r>
      <w:r>
        <w:t>наличие яиц эхинококка в кале</w:t>
      </w:r>
    </w:p>
    <w:p>
      <w:r>
        <w:t xml:space="preserve">Правильный ответ: </w:t>
      </w:r>
      <w:r>
        <w:rPr>
          <w:b/>
        </w:rPr>
        <w:t>эозинофилия</w:t>
      </w:r>
    </w:p>
    <w:p>
      <w:pPr>
        <w:pStyle w:val="Heading2"/>
      </w:pPr>
      <w:r>
        <w:t>ЗАДНЕЙ СТЕНКОЙ ВНУТРЕННЕГО БЕДРЕННОГО КОЛЬЦА ЯВЛЯЕТСЯ</w:t>
      </w:r>
    </w:p>
    <w:p>
      <w:r>
        <w:rPr>
          <w:b/>
        </w:rPr>
        <w:t xml:space="preserve">1: </w:t>
      </w:r>
      <w:r>
        <w:t>бедренная вена</w:t>
      </w:r>
    </w:p>
    <w:p>
      <w:r>
        <w:rPr>
          <w:b/>
        </w:rPr>
        <w:t xml:space="preserve">2: </w:t>
      </w:r>
      <w:r>
        <w:t>поперечная фасция</w:t>
      </w:r>
    </w:p>
    <w:p>
      <w:r>
        <w:rPr>
          <w:b/>
        </w:rPr>
        <w:t xml:space="preserve">3: </w:t>
      </w:r>
      <w:r>
        <w:t>лакунарная связка</w:t>
      </w:r>
    </w:p>
    <w:p>
      <w:r>
        <w:rPr>
          <w:b/>
        </w:rPr>
        <w:t xml:space="preserve">4: </w:t>
      </w:r>
      <w:r>
        <w:t>гребенчатая связка</w:t>
      </w:r>
    </w:p>
    <w:p>
      <w:r>
        <w:t xml:space="preserve">Правильный ответ: </w:t>
      </w:r>
      <w:r>
        <w:rPr>
          <w:b/>
        </w:rPr>
        <w:t>гребенчатая связка</w:t>
      </w:r>
    </w:p>
    <w:p>
      <w:pPr>
        <w:pStyle w:val="Heading2"/>
      </w:pPr>
      <w:r>
        <w:t>ВОЗБУДИТЕЛИ ГОСПИТАЛЬНОЙ ИНФЕКЦИИ ХАРАКТЕРИЗУЮТСЯ</w:t>
      </w:r>
    </w:p>
    <w:p>
      <w:r>
        <w:rPr>
          <w:b/>
        </w:rPr>
        <w:t xml:space="preserve">1: </w:t>
      </w:r>
      <w:r>
        <w:t>устойчивостью к ципрофлоксацину</w:t>
      </w:r>
    </w:p>
    <w:p>
      <w:r>
        <w:rPr>
          <w:b/>
        </w:rPr>
        <w:t xml:space="preserve">2: </w:t>
      </w:r>
      <w:r>
        <w:t>устойчивостью к пенициллинам</w:t>
      </w:r>
    </w:p>
    <w:p>
      <w:r>
        <w:rPr>
          <w:b/>
        </w:rPr>
        <w:t xml:space="preserve">3: </w:t>
      </w:r>
      <w:r>
        <w:t>устойчивостью к аминогликозидам</w:t>
      </w:r>
    </w:p>
    <w:p>
      <w:r>
        <w:rPr>
          <w:b/>
        </w:rPr>
        <w:t xml:space="preserve">4: </w:t>
      </w:r>
      <w:r>
        <w:t>мультирезистентностью к антибиотикам</w:t>
      </w:r>
    </w:p>
    <w:p>
      <w:r>
        <w:t xml:space="preserve">Правильный ответ: </w:t>
      </w:r>
      <w:r>
        <w:rPr>
          <w:b/>
        </w:rPr>
        <w:t>мультирезистентностью к антибиотикам</w:t>
      </w:r>
    </w:p>
    <w:p>
      <w:pPr>
        <w:pStyle w:val="Heading2"/>
      </w:pPr>
      <w:r>
        <w:t>ДЛЯ УЗ (УЛЬТРАЗВУКОВОЙ) КАРТИНЫ РАКА ПОДЖЕЛУДОЧНОЙ ЖЕЛЕЗЫ НАИБОЛЕЕ ХАРАКТЕРНЫМ ЯВЛЯЕТСЯ ОБНАРУЖЕНИЕ ОБЪЕМНОГО ОБРАЗОВАНИЯ</w:t>
      </w:r>
    </w:p>
    <w:p>
      <w:r>
        <w:rPr>
          <w:b/>
        </w:rPr>
        <w:t xml:space="preserve">1: </w:t>
      </w:r>
      <w:r>
        <w:t>средней эхогенности</w:t>
      </w:r>
    </w:p>
    <w:p>
      <w:r>
        <w:rPr>
          <w:b/>
        </w:rPr>
        <w:t xml:space="preserve">2: </w:t>
      </w:r>
      <w:r>
        <w:t>умеренно повышенной эхогенности</w:t>
      </w:r>
    </w:p>
    <w:p>
      <w:r>
        <w:rPr>
          <w:b/>
        </w:rPr>
        <w:t xml:space="preserve">3: </w:t>
      </w:r>
      <w:r>
        <w:t>пониженной эхогенности</w:t>
      </w:r>
    </w:p>
    <w:p>
      <w:r>
        <w:rPr>
          <w:b/>
        </w:rPr>
        <w:t xml:space="preserve">4: </w:t>
      </w:r>
      <w:r>
        <w:t>гиперэхогенного</w:t>
      </w:r>
    </w:p>
    <w:p>
      <w:r>
        <w:t xml:space="preserve">Правильный ответ: </w:t>
      </w:r>
      <w:r>
        <w:rPr>
          <w:b/>
        </w:rPr>
        <w:t>пониженной эхогенности</w:t>
      </w:r>
    </w:p>
    <w:p>
      <w:pPr>
        <w:pStyle w:val="Heading2"/>
      </w:pPr>
      <w:r>
        <w:t>ПОД ПАТОЛОГИЧЕСКИМИ ИЗМЕНЕНИЯМИ, НЕ ХАРАКТЕРНЫМИ ДЛЯ МНОЖЕСТВЕННОЙ ЭНДОКРИННОЙ НЕОПЛАЗИИ 2B (СИНДРОМ ГОРЛИНА), ПОНИМАЮТ</w:t>
      </w:r>
    </w:p>
    <w:p>
      <w:r>
        <w:rPr>
          <w:b/>
        </w:rPr>
        <w:t xml:space="preserve">1: </w:t>
      </w:r>
      <w:r>
        <w:t>феохромоцитому</w:t>
      </w:r>
    </w:p>
    <w:p>
      <w:r>
        <w:rPr>
          <w:b/>
        </w:rPr>
        <w:t xml:space="preserve">2: </w:t>
      </w:r>
      <w:r>
        <w:t>гиперпаратиреоз</w:t>
      </w:r>
    </w:p>
    <w:p>
      <w:r>
        <w:rPr>
          <w:b/>
        </w:rPr>
        <w:t xml:space="preserve">3: </w:t>
      </w:r>
      <w:r>
        <w:t>медуллярный рак щитовидной железы</w:t>
      </w:r>
    </w:p>
    <w:p>
      <w:r>
        <w:rPr>
          <w:b/>
        </w:rPr>
        <w:t xml:space="preserve">4: </w:t>
      </w:r>
      <w:r>
        <w:t>нейриномы слизистых оболочек</w:t>
      </w:r>
    </w:p>
    <w:p>
      <w:r>
        <w:t xml:space="preserve">Правильный ответ: </w:t>
      </w:r>
      <w:r>
        <w:rPr>
          <w:b/>
        </w:rPr>
        <w:t>гиперпаратиреоз</w:t>
      </w:r>
    </w:p>
    <w:p>
      <w:pPr>
        <w:pStyle w:val="Heading2"/>
      </w:pPr>
      <w:r>
        <w:t>ПРИ ПОСЛЕОПЕРАЦИОННЫХ ВЕНТРАЛЬНЫХ ГРЫЖАХ ВО ВРЕМЯ ХИРУРГИЧЕСКОГО ВМЕШАТЕЛЬСТВА В ОБЯЗАТЕЛЬНОМ ПОРЯДКЕ ПОКАЗАНО</w:t>
      </w:r>
    </w:p>
    <w:p>
      <w:r>
        <w:rPr>
          <w:b/>
        </w:rPr>
        <w:t xml:space="preserve">1: </w:t>
      </w:r>
      <w:r>
        <w:t>экономное иссечение краев грыжевых ворот</w:t>
      </w:r>
    </w:p>
    <w:p>
      <w:r>
        <w:rPr>
          <w:b/>
        </w:rPr>
        <w:t xml:space="preserve">2: </w:t>
      </w:r>
      <w:r>
        <w:t>разделение не всех рубцовых перегородок</w:t>
      </w:r>
    </w:p>
    <w:p>
      <w:r>
        <w:rPr>
          <w:b/>
        </w:rPr>
        <w:t xml:space="preserve">3: </w:t>
      </w:r>
      <w:r>
        <w:t>разделение всех рубцовых перегородок с экономным иссечением их краев</w:t>
      </w:r>
    </w:p>
    <w:p>
      <w:r>
        <w:rPr>
          <w:b/>
        </w:rPr>
        <w:t xml:space="preserve">4: </w:t>
      </w:r>
      <w:r>
        <w:t>широкое иссечение грыжевых ворот</w:t>
      </w:r>
    </w:p>
    <w:p>
      <w:r>
        <w:t xml:space="preserve">Правильный ответ: </w:t>
      </w:r>
      <w:r>
        <w:rPr>
          <w:b/>
        </w:rPr>
        <w:t>разделение всех рубцовых перегородок с экономным иссечением их краев</w:t>
      </w:r>
    </w:p>
    <w:p>
      <w:pPr>
        <w:pStyle w:val="Heading2"/>
      </w:pPr>
      <w:r>
        <w:t>У БОЛЬШИНСТВА ПАЦИЕНТОВ С АХАЛАЗИЕЙ КАРДИИ ПЕРВЫЕ СИМПТОМЫ ПРОЯВЛЯЮТСЯ В ВОЗРАСТЕ ___ ЛЕТ</w:t>
      </w:r>
    </w:p>
    <w:p>
      <w:r>
        <w:rPr>
          <w:b/>
        </w:rPr>
        <w:t xml:space="preserve">1: </w:t>
      </w:r>
      <w:r>
        <w:t>20-40</w:t>
      </w:r>
    </w:p>
    <w:p>
      <w:r>
        <w:rPr>
          <w:b/>
        </w:rPr>
        <w:t xml:space="preserve">2: </w:t>
      </w:r>
      <w:r>
        <w:t>10-20</w:t>
      </w:r>
    </w:p>
    <w:p>
      <w:r>
        <w:rPr>
          <w:b/>
        </w:rPr>
        <w:t xml:space="preserve">3: </w:t>
      </w:r>
      <w:r>
        <w:t>40-50</w:t>
      </w:r>
    </w:p>
    <w:p>
      <w:r>
        <w:rPr>
          <w:b/>
        </w:rPr>
        <w:t xml:space="preserve">4: </w:t>
      </w:r>
      <w:r>
        <w:t>50-60</w:t>
      </w:r>
    </w:p>
    <w:p>
      <w:r>
        <w:t xml:space="preserve">Правильный ответ: </w:t>
      </w:r>
      <w:r>
        <w:rPr>
          <w:b/>
        </w:rPr>
        <w:t>20-40</w:t>
      </w:r>
    </w:p>
    <w:p>
      <w:pPr>
        <w:pStyle w:val="Heading2"/>
      </w:pPr>
      <w:r>
        <w:t>СИМПТОМОМ, ХАРАКТЕРНЫМ ДЛЯ СКОЛЬЗЯЩЕЙ ГРЫЖИ ПИЩЕВОДНОГО ОТВЕРСТИЯ ДИАФРАГМЫ, ЯВЛЯЕТСЯ</w:t>
      </w:r>
    </w:p>
    <w:p>
      <w:r>
        <w:rPr>
          <w:b/>
        </w:rPr>
        <w:t xml:space="preserve">1: </w:t>
      </w:r>
      <w:r>
        <w:t>частая рвота желудочным содержимым</w:t>
      </w:r>
    </w:p>
    <w:p>
      <w:r>
        <w:rPr>
          <w:b/>
        </w:rPr>
        <w:t xml:space="preserve">2: </w:t>
      </w:r>
      <w:r>
        <w:t>частая изжога</w:t>
      </w:r>
    </w:p>
    <w:p>
      <w:r>
        <w:rPr>
          <w:b/>
        </w:rPr>
        <w:t xml:space="preserve">3: </w:t>
      </w:r>
      <w:r>
        <w:t>неустойчивый стул</w:t>
      </w:r>
    </w:p>
    <w:p>
      <w:r>
        <w:rPr>
          <w:b/>
        </w:rPr>
        <w:t xml:space="preserve">4: </w:t>
      </w:r>
      <w:r>
        <w:t>дисфагия</w:t>
      </w:r>
    </w:p>
    <w:p>
      <w:r>
        <w:t xml:space="preserve">Правильный ответ: </w:t>
      </w:r>
      <w:r>
        <w:rPr>
          <w:b/>
        </w:rPr>
        <w:t>частая изжога</w:t>
      </w:r>
    </w:p>
    <w:p>
      <w:pPr>
        <w:pStyle w:val="Heading2"/>
      </w:pPr>
      <w:r>
        <w:t>РЕНТГЕНОЛОГИЧЕСКИЕ ПРИЗНАКИ ВОЗДУХА ИЛИ БАРИЯ В ЖЕЛЧНОМ ПУЗЫРЕ ИЛИ ЖЕЛЧНЫХ ПРОТОКАХ СВИДЕТЕЛЬСТВУЮТ О</w:t>
      </w:r>
    </w:p>
    <w:p>
      <w:r>
        <w:rPr>
          <w:b/>
        </w:rPr>
        <w:t xml:space="preserve">1: </w:t>
      </w:r>
      <w:r>
        <w:t>сальмонеллезе желчного пузыря</w:t>
      </w:r>
    </w:p>
    <w:p>
      <w:r>
        <w:rPr>
          <w:b/>
        </w:rPr>
        <w:t xml:space="preserve">2: </w:t>
      </w:r>
      <w:r>
        <w:t>желудочно-толстокишечной фистуле</w:t>
      </w:r>
    </w:p>
    <w:p>
      <w:r>
        <w:rPr>
          <w:b/>
        </w:rPr>
        <w:t xml:space="preserve">3: </w:t>
      </w:r>
      <w:r>
        <w:t>холедохолитиазе</w:t>
      </w:r>
    </w:p>
    <w:p>
      <w:r>
        <w:rPr>
          <w:b/>
        </w:rPr>
        <w:t xml:space="preserve">4: </w:t>
      </w:r>
      <w:r>
        <w:t>внутренней желчной фистуле</w:t>
      </w:r>
    </w:p>
    <w:p>
      <w:r>
        <w:t xml:space="preserve">Правильный ответ: </w:t>
      </w:r>
      <w:r>
        <w:rPr>
          <w:b/>
        </w:rPr>
        <w:t>внутренней желчной фистуле</w:t>
      </w:r>
    </w:p>
    <w:p>
      <w:pPr>
        <w:pStyle w:val="Heading2"/>
      </w:pPr>
      <w:r>
        <w:t>НАИМЕНОВАНИЕ МЕДИЦИНСКОЙ ОРГАНИЗАЦИИ ДОЛЖНО СООТВЕТСТВОВАТЬ ___________, МИНИСТЕРСТВОМ ЗДРАВООХРАНЕНИЯ РОССИЙСКОЙ ФЕДЕРАЦИИ</w:t>
      </w:r>
    </w:p>
    <w:p>
      <w:r>
        <w:rPr>
          <w:b/>
        </w:rPr>
        <w:t xml:space="preserve">1: </w:t>
      </w:r>
      <w:r>
        <w:t>единому реестру, утвержденному</w:t>
      </w:r>
    </w:p>
    <w:p>
      <w:r>
        <w:rPr>
          <w:b/>
        </w:rPr>
        <w:t xml:space="preserve">2: </w:t>
      </w:r>
      <w:r>
        <w:t>единой номенклатуре, утвержденной</w:t>
      </w:r>
    </w:p>
    <w:p>
      <w:r>
        <w:rPr>
          <w:b/>
        </w:rPr>
        <w:t xml:space="preserve">3: </w:t>
      </w:r>
      <w:r>
        <w:t>единому перечню, утвержденному</w:t>
      </w:r>
    </w:p>
    <w:p>
      <w:r>
        <w:rPr>
          <w:b/>
        </w:rPr>
        <w:t xml:space="preserve">4: </w:t>
      </w:r>
      <w:r>
        <w:t>единому регистру, утвержденному</w:t>
      </w:r>
    </w:p>
    <w:p>
      <w:r>
        <w:t xml:space="preserve">Правильный ответ: </w:t>
      </w:r>
      <w:r>
        <w:rPr>
          <w:b/>
        </w:rPr>
        <w:t>единой номенклатуре, утвержденной</w:t>
      </w:r>
    </w:p>
    <w:p>
      <w:pPr>
        <w:pStyle w:val="Heading2"/>
      </w:pPr>
      <w:r>
        <w:t>СТРУКТУРА БАКТЕРИАЛЬНОЙ КЛЕТКИ, НЕ ЯВЛЯЮЩАЯСЯ МИШЕНЬЮ ДЛЯ АНТИБИОТИКОВ, ЭТО</w:t>
      </w:r>
    </w:p>
    <w:p>
      <w:r>
        <w:rPr>
          <w:b/>
        </w:rPr>
        <w:t xml:space="preserve">1: </w:t>
      </w:r>
      <w:r>
        <w:t>цитоплазматическая мембрана</w:t>
      </w:r>
    </w:p>
    <w:p>
      <w:r>
        <w:rPr>
          <w:b/>
        </w:rPr>
        <w:t xml:space="preserve">2: </w:t>
      </w:r>
      <w:r>
        <w:t>рибосомы</w:t>
      </w:r>
    </w:p>
    <w:p>
      <w:r>
        <w:rPr>
          <w:b/>
        </w:rPr>
        <w:t xml:space="preserve">3: </w:t>
      </w:r>
      <w:r>
        <w:t>клеточная стенка</w:t>
      </w:r>
    </w:p>
    <w:p>
      <w:r>
        <w:rPr>
          <w:b/>
        </w:rPr>
        <w:t xml:space="preserve">4: </w:t>
      </w:r>
      <w:r>
        <w:t>капсула</w:t>
      </w:r>
    </w:p>
    <w:p>
      <w:r>
        <w:t xml:space="preserve">Правильный ответ: </w:t>
      </w:r>
      <w:r>
        <w:rPr>
          <w:b/>
        </w:rPr>
        <w:t>капсула</w:t>
      </w:r>
    </w:p>
    <w:p>
      <w:pPr>
        <w:pStyle w:val="Heading2"/>
      </w:pPr>
      <w:r>
        <w:t>ПРЕПАРАТАМИ, ПРИМЕНЯЕМЫМИ В ПРОЦЕССЕ КАРДИО-ПУЛЬМОНАЛЬНОЙ РЕАНИМАЦИИ ПРИ АСИСТОЛИИ, ЯВЛЯЮТСЯ</w:t>
      </w:r>
    </w:p>
    <w:p>
      <w:r>
        <w:rPr>
          <w:b/>
        </w:rPr>
        <w:t xml:space="preserve">1: </w:t>
      </w:r>
      <w:r>
        <w:t>допамин, лидокаин</w:t>
      </w:r>
    </w:p>
    <w:p>
      <w:r>
        <w:rPr>
          <w:b/>
        </w:rPr>
        <w:t xml:space="preserve">2: </w:t>
      </w:r>
      <w:r>
        <w:t>амиодарон, бисопролол</w:t>
      </w:r>
    </w:p>
    <w:p>
      <w:r>
        <w:rPr>
          <w:b/>
        </w:rPr>
        <w:t xml:space="preserve">3: </w:t>
      </w:r>
      <w:r>
        <w:t>атропин, адреналин</w:t>
      </w:r>
    </w:p>
    <w:p>
      <w:r>
        <w:rPr>
          <w:b/>
        </w:rPr>
        <w:t xml:space="preserve">4: </w:t>
      </w:r>
      <w:r>
        <w:t>атропин, норадреналин</w:t>
      </w:r>
    </w:p>
    <w:p>
      <w:r>
        <w:t xml:space="preserve">Правильный ответ: </w:t>
      </w:r>
      <w:r>
        <w:rPr>
          <w:b/>
        </w:rPr>
        <w:t>атропин, адреналин</w:t>
      </w:r>
    </w:p>
    <w:p>
      <w:pPr>
        <w:pStyle w:val="Heading2"/>
      </w:pPr>
      <w:r>
        <w:t>ПРОТИВОПОКАЗАНИЕМ К ПРОВЕДЕНИЮ РЕТРОГРАДНОЙ ПАНКРЕАТОХОЛАНГИОГРАФИИ В ЭКСТРЕННОМ ПОРЯДКЕ ЯВЛЯЕТСЯ</w:t>
      </w:r>
    </w:p>
    <w:p>
      <w:r>
        <w:rPr>
          <w:b/>
        </w:rPr>
        <w:t xml:space="preserve">1: </w:t>
      </w:r>
      <w:r>
        <w:t>повышенная чувствительность к йодсодержащим препаратам</w:t>
      </w:r>
    </w:p>
    <w:p>
      <w:r>
        <w:rPr>
          <w:b/>
        </w:rPr>
        <w:t xml:space="preserve">2: </w:t>
      </w:r>
      <w:r>
        <w:t>острый панкреатит и обострение хронического панкреатита</w:t>
      </w:r>
    </w:p>
    <w:p>
      <w:r>
        <w:rPr>
          <w:b/>
        </w:rPr>
        <w:t xml:space="preserve">3: </w:t>
      </w:r>
      <w:r>
        <w:t>механическая желтуха</w:t>
      </w:r>
    </w:p>
    <w:p>
      <w:r>
        <w:rPr>
          <w:b/>
        </w:rPr>
        <w:t xml:space="preserve">4: </w:t>
      </w:r>
      <w:r>
        <w:t>острый холецистит</w:t>
      </w:r>
    </w:p>
    <w:p>
      <w:r>
        <w:t xml:space="preserve">Правильный ответ: </w:t>
      </w:r>
      <w:r>
        <w:rPr>
          <w:b/>
        </w:rPr>
        <w:t>острый панкреатит и обострение хронического панкреатита</w:t>
      </w:r>
    </w:p>
    <w:p>
      <w:pPr>
        <w:pStyle w:val="Heading2"/>
      </w:pPr>
      <w:r>
        <w:t>МЕЛЕНА (MELAENA) ПРЕДСТАВЛЯЕТ СОБОЙ</w:t>
      </w:r>
    </w:p>
    <w:p>
      <w:r>
        <w:rPr>
          <w:b/>
        </w:rPr>
        <w:t xml:space="preserve">1: </w:t>
      </w:r>
      <w:r>
        <w:t>рвоту «кофейной гущей»</w:t>
      </w:r>
    </w:p>
    <w:p>
      <w:r>
        <w:rPr>
          <w:b/>
        </w:rPr>
        <w:t xml:space="preserve">2: </w:t>
      </w:r>
      <w:r>
        <w:t>«дегтеобразный» стул</w:t>
      </w:r>
    </w:p>
    <w:p>
      <w:r>
        <w:rPr>
          <w:b/>
        </w:rPr>
        <w:t xml:space="preserve">3: </w:t>
      </w:r>
      <w:r>
        <w:t>билирубин в кале</w:t>
      </w:r>
    </w:p>
    <w:p>
      <w:r>
        <w:rPr>
          <w:b/>
        </w:rPr>
        <w:t xml:space="preserve">4: </w:t>
      </w:r>
      <w:r>
        <w:t>рвоту кровью</w:t>
      </w:r>
    </w:p>
    <w:p>
      <w:r>
        <w:t xml:space="preserve">Правильный ответ: </w:t>
      </w:r>
      <w:r>
        <w:rPr>
          <w:b/>
        </w:rPr>
        <w:t>«дегтеобразный» стул</w:t>
      </w:r>
    </w:p>
    <w:p>
      <w:pPr>
        <w:pStyle w:val="Heading2"/>
      </w:pPr>
      <w:r>
        <w:t>НАИБОЛЕЕ СЛОЖЕН ДЛЯ РАННЕЙ ДИАГНОСТИКИ СВЕРНУВШИЙСЯ ГЕМОТОРАКС ПРИ</w:t>
      </w:r>
    </w:p>
    <w:p>
      <w:r>
        <w:rPr>
          <w:b/>
        </w:rPr>
        <w:t xml:space="preserve">1: </w:t>
      </w:r>
      <w:r>
        <w:t>атипичной резекции лёгкого</w:t>
      </w:r>
    </w:p>
    <w:p>
      <w:r>
        <w:rPr>
          <w:b/>
        </w:rPr>
        <w:t xml:space="preserve">2: </w:t>
      </w:r>
      <w:r>
        <w:t>торакопластике</w:t>
      </w:r>
    </w:p>
    <w:p>
      <w:r>
        <w:rPr>
          <w:b/>
        </w:rPr>
        <w:t xml:space="preserve">3: </w:t>
      </w:r>
      <w:r>
        <w:t>лобэктомии, билобэктомии</w:t>
      </w:r>
    </w:p>
    <w:p>
      <w:r>
        <w:rPr>
          <w:b/>
        </w:rPr>
        <w:t xml:space="preserve">4: </w:t>
      </w:r>
      <w:r>
        <w:t>пневмонэктомии</w:t>
      </w:r>
    </w:p>
    <w:p>
      <w:r>
        <w:t xml:space="preserve">Правильный ответ: </w:t>
      </w:r>
      <w:r>
        <w:rPr>
          <w:b/>
        </w:rPr>
        <w:t>пневмонэктомии</w:t>
      </w:r>
    </w:p>
    <w:p>
      <w:pPr>
        <w:pStyle w:val="Heading2"/>
      </w:pPr>
      <w:r>
        <w:t>ЛИМФЕДЕМЫ ИМЕЮТ ___ ФОРМЫ</w:t>
      </w:r>
    </w:p>
    <w:p>
      <w:r>
        <w:rPr>
          <w:b/>
        </w:rPr>
        <w:t xml:space="preserve">1: </w:t>
      </w:r>
      <w:r>
        <w:t>транзиторную, лабильную, стабильную</w:t>
      </w:r>
    </w:p>
    <w:p>
      <w:r>
        <w:rPr>
          <w:b/>
        </w:rPr>
        <w:t xml:space="preserve">2: </w:t>
      </w:r>
      <w:r>
        <w:t>дискоидную, диссеминированную и симметричную</w:t>
      </w:r>
    </w:p>
    <w:p>
      <w:r>
        <w:rPr>
          <w:b/>
        </w:rPr>
        <w:t xml:space="preserve">3: </w:t>
      </w:r>
      <w:r>
        <w:t>первичную, вторичную, рецидивирующую</w:t>
      </w:r>
    </w:p>
    <w:p>
      <w:r>
        <w:rPr>
          <w:b/>
        </w:rPr>
        <w:t xml:space="preserve">4: </w:t>
      </w:r>
      <w:r>
        <w:t>эритематозную, эритематозно-буллезную, эритематозно-геморрагическую, буллезно-геморрагическую</w:t>
      </w:r>
    </w:p>
    <w:p>
      <w:r>
        <w:t xml:space="preserve">Правильный ответ: </w:t>
      </w:r>
      <w:r>
        <w:rPr>
          <w:b/>
        </w:rPr>
        <w:t>первичную, вторичную, рецидивирующую</w:t>
      </w:r>
    </w:p>
    <w:p>
      <w:pPr>
        <w:pStyle w:val="Heading2"/>
      </w:pPr>
      <w:r>
        <w:t>БОЛЕВОЙ СИНДРОМ ПРИ ОСТРОМ ПАНКРЕАТИТЕ КУПИРУЕТСЯ ЗА СЧЁТ НОВОКАИНОВОЙ ИНФИЛЬТРАЦИИ</w:t>
      </w:r>
    </w:p>
    <w:p>
      <w:r>
        <w:rPr>
          <w:b/>
        </w:rPr>
        <w:t xml:space="preserve">1: </w:t>
      </w:r>
      <w:r>
        <w:t>круглой связки печени</w:t>
      </w:r>
    </w:p>
    <w:p>
      <w:r>
        <w:rPr>
          <w:b/>
        </w:rPr>
        <w:t xml:space="preserve">2: </w:t>
      </w:r>
      <w:r>
        <w:t>малого сальника</w:t>
      </w:r>
    </w:p>
    <w:p>
      <w:r>
        <w:rPr>
          <w:b/>
        </w:rPr>
        <w:t xml:space="preserve">3: </w:t>
      </w:r>
      <w:r>
        <w:t>желудочно-ободочной связки</w:t>
      </w:r>
    </w:p>
    <w:p>
      <w:r>
        <w:rPr>
          <w:b/>
        </w:rPr>
        <w:t xml:space="preserve">4: </w:t>
      </w:r>
      <w:r>
        <w:t>брыжейки толстой кишки</w:t>
      </w:r>
    </w:p>
    <w:p>
      <w:r>
        <w:t xml:space="preserve">Правильный ответ: </w:t>
      </w:r>
      <w:r>
        <w:rPr>
          <w:b/>
        </w:rPr>
        <w:t>круглой связки печени</w:t>
      </w:r>
    </w:p>
    <w:p>
      <w:pPr>
        <w:pStyle w:val="Heading2"/>
      </w:pPr>
      <w:r>
        <w:t>ПРИ ХИМИЧЕСКИХ ОЖОГАХ ОБЪЕМ ПЕРВОЙ ПОМОЩИ ВКЛЮЧАЕТ</w:t>
      </w:r>
    </w:p>
    <w:p>
      <w:r>
        <w:rPr>
          <w:b/>
        </w:rPr>
        <w:t xml:space="preserve">1: </w:t>
      </w:r>
      <w:r>
        <w:t>наложение мазевой повязки</w:t>
      </w:r>
    </w:p>
    <w:p>
      <w:r>
        <w:rPr>
          <w:b/>
        </w:rPr>
        <w:t xml:space="preserve">2: </w:t>
      </w:r>
      <w:r>
        <w:t>промывание проточной водой</w:t>
      </w:r>
    </w:p>
    <w:p>
      <w:r>
        <w:rPr>
          <w:b/>
        </w:rPr>
        <w:t xml:space="preserve">3: </w:t>
      </w:r>
      <w:r>
        <w:t>обработку раствором Люголя</w:t>
      </w:r>
    </w:p>
    <w:p>
      <w:r>
        <w:rPr>
          <w:b/>
        </w:rPr>
        <w:t xml:space="preserve">4: </w:t>
      </w:r>
      <w:r>
        <w:t>использование местных антибактериальных препаратов</w:t>
      </w:r>
    </w:p>
    <w:p>
      <w:r>
        <w:t xml:space="preserve">Правильный ответ: </w:t>
      </w:r>
      <w:r>
        <w:rPr>
          <w:b/>
        </w:rPr>
        <w:t>промывание проточной водой</w:t>
      </w:r>
    </w:p>
    <w:p>
      <w:pPr>
        <w:pStyle w:val="Heading2"/>
      </w:pPr>
      <w:r>
        <w:t>ПРЯМЫМ ЭНДОСКОПИЧЕСКИМ ПРИЗНАКОМ ФЛЕГМОНОЗНОГО АППЕНДИЦИТА ЯВЛЯЕТСЯ</w:t>
      </w:r>
    </w:p>
    <w:p>
      <w:r>
        <w:rPr>
          <w:b/>
        </w:rPr>
        <w:t xml:space="preserve">1: </w:t>
      </w:r>
      <w:r>
        <w:t>рыхлый инфильтрат в правой подвздошной области, покрытый фибрином</w:t>
      </w:r>
    </w:p>
    <w:p>
      <w:r>
        <w:rPr>
          <w:b/>
        </w:rPr>
        <w:t xml:space="preserve">2: </w:t>
      </w:r>
      <w:r>
        <w:t>гиперемия серозного покрова терминального отдела тонкой кишки</w:t>
      </w:r>
    </w:p>
    <w:p>
      <w:r>
        <w:rPr>
          <w:b/>
        </w:rPr>
        <w:t xml:space="preserve">3: </w:t>
      </w:r>
      <w:r>
        <w:t>диффузная гиперемия отростка с наложениями фибрина на серозном покрове отростка</w:t>
      </w:r>
    </w:p>
    <w:p>
      <w:r>
        <w:rPr>
          <w:b/>
        </w:rPr>
        <w:t xml:space="preserve">4: </w:t>
      </w:r>
      <w:r>
        <w:t>гнойный экссудат в нижних отделах брюшной полости</w:t>
      </w:r>
    </w:p>
    <w:p>
      <w:r>
        <w:t xml:space="preserve">Правильный ответ: </w:t>
      </w:r>
      <w:r>
        <w:rPr>
          <w:b/>
        </w:rPr>
        <w:t>диффузная гиперемия отростка с наложениями фибрина на серозном покрове отростка</w:t>
      </w:r>
    </w:p>
    <w:p>
      <w:pPr>
        <w:pStyle w:val="Heading2"/>
      </w:pPr>
      <w:r>
        <w:t>СИМПТОМОМ ПЛАНТАРНОЙ ИШЕМИИ ХАРАКТЕРЕН ДЛЯ</w:t>
      </w:r>
    </w:p>
    <w:p>
      <w:r>
        <w:rPr>
          <w:b/>
        </w:rPr>
        <w:t xml:space="preserve">1: </w:t>
      </w:r>
      <w:r>
        <w:t>облитерирующего атеросклероза</w:t>
      </w:r>
    </w:p>
    <w:p>
      <w:r>
        <w:rPr>
          <w:b/>
        </w:rPr>
        <w:t xml:space="preserve">2: </w:t>
      </w:r>
      <w:r>
        <w:t>болезни Рейно</w:t>
      </w:r>
    </w:p>
    <w:p>
      <w:r>
        <w:rPr>
          <w:b/>
        </w:rPr>
        <w:t xml:space="preserve">3: </w:t>
      </w:r>
      <w:r>
        <w:t>постфлебитического синдрома</w:t>
      </w:r>
    </w:p>
    <w:p>
      <w:r>
        <w:rPr>
          <w:b/>
        </w:rPr>
        <w:t xml:space="preserve">4: </w:t>
      </w:r>
      <w:r>
        <w:t>хронической венозной недостаточности</w:t>
      </w:r>
    </w:p>
    <w:p>
      <w:r>
        <w:t xml:space="preserve">Правильный ответ: </w:t>
      </w:r>
      <w:r>
        <w:rPr>
          <w:b/>
        </w:rPr>
        <w:t>облитерирующего атеросклероза</w:t>
      </w:r>
    </w:p>
    <w:p>
      <w:pPr>
        <w:pStyle w:val="Heading2"/>
      </w:pPr>
      <w:r>
        <w:t>МЕТАСТАЗОМ ВИРХОВА НАЗЫВАЕТСЯ МЕТАСТАЗИРОВАНИЕ В</w:t>
      </w:r>
    </w:p>
    <w:p>
      <w:r>
        <w:rPr>
          <w:b/>
        </w:rPr>
        <w:t xml:space="preserve">1: </w:t>
      </w:r>
      <w:r>
        <w:t>пупок</w:t>
      </w:r>
    </w:p>
    <w:p>
      <w:r>
        <w:rPr>
          <w:b/>
        </w:rPr>
        <w:t xml:space="preserve">2: </w:t>
      </w:r>
      <w:r>
        <w:t>левые надключичные лимфатические узлы</w:t>
      </w:r>
    </w:p>
    <w:p>
      <w:r>
        <w:rPr>
          <w:b/>
        </w:rPr>
        <w:t xml:space="preserve">3: </w:t>
      </w:r>
      <w:r>
        <w:t>параректальные лимфатические узлы</w:t>
      </w:r>
    </w:p>
    <w:p>
      <w:r>
        <w:rPr>
          <w:b/>
        </w:rPr>
        <w:t xml:space="preserve">4: </w:t>
      </w:r>
      <w:r>
        <w:t>подмышечные лимфатические узлы</w:t>
      </w:r>
    </w:p>
    <w:p>
      <w:r>
        <w:t xml:space="preserve">Правильный ответ: </w:t>
      </w:r>
      <w:r>
        <w:rPr>
          <w:b/>
        </w:rPr>
        <w:t>левые надключичные лимфатические узлы</w:t>
      </w:r>
    </w:p>
    <w:p>
      <w:pPr>
        <w:pStyle w:val="Heading2"/>
      </w:pPr>
      <w:r>
        <w:t>СРЕДНЯЯ ПРОДОЛЖИТЕЛЬНОСТЬ ПРОЦЕДУРЫ ЛЕЧЕБНОЙ ГИМНАСТИКИ ДЛЯ БОЛЬНЫХ С ВРОЖДЕННЫМИ ПОРОКАМИ СЕРДЦА В ПОСЛЕОПЕРАЦИОННОМ ПЕРИОДЕ НА ПОЛУПОСТЕЛЬНОМ РЕЖИМЕ СОСТАВЛЯЕТ (В МИНУТАХ)</w:t>
      </w:r>
    </w:p>
    <w:p>
      <w:r>
        <w:rPr>
          <w:b/>
        </w:rPr>
        <w:t xml:space="preserve">1: </w:t>
      </w:r>
      <w:r>
        <w:t>10-14</w:t>
      </w:r>
    </w:p>
    <w:p>
      <w:r>
        <w:rPr>
          <w:b/>
        </w:rPr>
        <w:t xml:space="preserve">2: </w:t>
      </w:r>
      <w:r>
        <w:t>5-9</w:t>
      </w:r>
    </w:p>
    <w:p>
      <w:r>
        <w:rPr>
          <w:b/>
        </w:rPr>
        <w:t xml:space="preserve">3: </w:t>
      </w:r>
      <w:r>
        <w:t>15-19</w:t>
      </w:r>
    </w:p>
    <w:p>
      <w:r>
        <w:rPr>
          <w:b/>
        </w:rPr>
        <w:t xml:space="preserve">4: </w:t>
      </w:r>
      <w:r>
        <w:t>20-30</w:t>
      </w:r>
    </w:p>
    <w:p>
      <w:r>
        <w:t xml:space="preserve">Правильный ответ: </w:t>
      </w:r>
      <w:r>
        <w:rPr>
          <w:b/>
        </w:rPr>
        <w:t>10-14</w:t>
      </w:r>
    </w:p>
    <w:p>
      <w:pPr>
        <w:pStyle w:val="Heading2"/>
      </w:pPr>
      <w:r>
        <w:t>ПРИ МЕТАЭПИФИЗАРНОМ ОСТЕОМИЕЛИТЕ ПОРАЖАЕТСЯ</w:t>
      </w:r>
    </w:p>
    <w:p>
      <w:r>
        <w:rPr>
          <w:b/>
        </w:rPr>
        <w:t xml:space="preserve">1: </w:t>
      </w:r>
      <w:r>
        <w:t>кортикальный слой кости</w:t>
      </w:r>
    </w:p>
    <w:p>
      <w:r>
        <w:rPr>
          <w:b/>
        </w:rPr>
        <w:t xml:space="preserve">2: </w:t>
      </w:r>
      <w:r>
        <w:t>тотальное поражение костного мозга</w:t>
      </w:r>
    </w:p>
    <w:p>
      <w:r>
        <w:rPr>
          <w:b/>
        </w:rPr>
        <w:t xml:space="preserve">3: </w:t>
      </w:r>
      <w:r>
        <w:t>диафизарный отдел трубчатой кости</w:t>
      </w:r>
    </w:p>
    <w:p>
      <w:r>
        <w:rPr>
          <w:b/>
        </w:rPr>
        <w:t xml:space="preserve">4: </w:t>
      </w:r>
      <w:r>
        <w:t>эпифизарный отдел трубчатой кости</w:t>
      </w:r>
    </w:p>
    <w:p>
      <w:r>
        <w:t xml:space="preserve">Правильный ответ: </w:t>
      </w:r>
      <w:r>
        <w:rPr>
          <w:b/>
        </w:rPr>
        <w:t>эпифизарный отдел трубчатой кости</w:t>
      </w:r>
    </w:p>
    <w:p>
      <w:pPr>
        <w:pStyle w:val="Heading2"/>
      </w:pPr>
      <w:r>
        <w:t>ДЛЯ ХИМИЧЕСКОГО НЕКРОЛИЗА СУХОГО ОЖОГОВОГО СТРУПА ПРИМЕНЯЕТСЯ</w:t>
      </w:r>
    </w:p>
    <w:p>
      <w:r>
        <w:rPr>
          <w:b/>
        </w:rPr>
        <w:t xml:space="preserve">1: </w:t>
      </w:r>
      <w:r>
        <w:t>мазь фурацилиновая</w:t>
      </w:r>
    </w:p>
    <w:p>
      <w:r>
        <w:rPr>
          <w:b/>
        </w:rPr>
        <w:t xml:space="preserve">2: </w:t>
      </w:r>
      <w:r>
        <w:t>левомеколь</w:t>
      </w:r>
    </w:p>
    <w:p>
      <w:r>
        <w:rPr>
          <w:b/>
        </w:rPr>
        <w:t xml:space="preserve">3: </w:t>
      </w:r>
      <w:r>
        <w:t>салициловой кислоты мазь 40%</w:t>
      </w:r>
    </w:p>
    <w:p>
      <w:r>
        <w:rPr>
          <w:b/>
        </w:rPr>
        <w:t xml:space="preserve">4: </w:t>
      </w:r>
      <w:r>
        <w:t>мазь диоксидиновая</w:t>
      </w:r>
    </w:p>
    <w:p>
      <w:r>
        <w:t xml:space="preserve">Правильный ответ: </w:t>
      </w:r>
      <w:r>
        <w:rPr>
          <w:b/>
        </w:rPr>
        <w:t>салициловой кислоты мазь 40%</w:t>
      </w:r>
    </w:p>
    <w:p>
      <w:pPr>
        <w:pStyle w:val="Heading2"/>
      </w:pPr>
      <w:r>
        <w:t>К НАИЛУЧШЕМУ МЕТОДУ ЛЕЧЕНИЯ ДИВЕРТИКУЛА ЦЕНКЕРА ОТНОСЯТ</w:t>
      </w:r>
    </w:p>
    <w:p>
      <w:r>
        <w:rPr>
          <w:b/>
        </w:rPr>
        <w:t xml:space="preserve">1: </w:t>
      </w:r>
      <w:r>
        <w:t>операцию Геллера</w:t>
      </w:r>
    </w:p>
    <w:p>
      <w:r>
        <w:rPr>
          <w:b/>
        </w:rPr>
        <w:t xml:space="preserve">2: </w:t>
      </w:r>
      <w:r>
        <w:t>иссечение дивертикула</w:t>
      </w:r>
    </w:p>
    <w:p>
      <w:r>
        <w:rPr>
          <w:b/>
        </w:rPr>
        <w:t xml:space="preserve">3: </w:t>
      </w:r>
      <w:r>
        <w:t>фундопликацию по Ниссену</w:t>
      </w:r>
    </w:p>
    <w:p>
      <w:r>
        <w:rPr>
          <w:b/>
        </w:rPr>
        <w:t xml:space="preserve">4: </w:t>
      </w:r>
      <w:r>
        <w:t>криофаренгеальную миотомию и иссечение или подшивание дивертикула</w:t>
      </w:r>
    </w:p>
    <w:p>
      <w:r>
        <w:t xml:space="preserve">Правильный ответ: </w:t>
      </w:r>
      <w:r>
        <w:rPr>
          <w:b/>
        </w:rPr>
        <w:t>криофаренгеальную миотомию и иссечение или подшивание дивертикула</w:t>
      </w:r>
    </w:p>
    <w:p>
      <w:pPr>
        <w:pStyle w:val="Heading2"/>
      </w:pPr>
      <w:r>
        <w:t>К НАИБОЛЕЕ ЧАСТОЙ ПРИЧИНЕ ВОЗНИКНОВЕНИЯ ПОСТИНЪЕКЦИОННЫХ АБСЦЕССОВ ОТНОСЯТ</w:t>
      </w:r>
    </w:p>
    <w:p>
      <w:r>
        <w:rPr>
          <w:b/>
        </w:rPr>
        <w:t xml:space="preserve">1: </w:t>
      </w:r>
      <w:r>
        <w:t>наличие «госпитальной» инфекции</w:t>
      </w:r>
    </w:p>
    <w:p>
      <w:r>
        <w:rPr>
          <w:b/>
        </w:rPr>
        <w:t xml:space="preserve">2: </w:t>
      </w:r>
      <w:r>
        <w:t>нарушение правил асептики</w:t>
      </w:r>
    </w:p>
    <w:p>
      <w:r>
        <w:rPr>
          <w:b/>
        </w:rPr>
        <w:t xml:space="preserve">3: </w:t>
      </w:r>
      <w:r>
        <w:t>нарушение трофики тканей и раздражающее действие вводимых растворов лекарственных средств и их комбинаций</w:t>
      </w:r>
    </w:p>
    <w:p>
      <w:r>
        <w:rPr>
          <w:b/>
        </w:rPr>
        <w:t xml:space="preserve">4: </w:t>
      </w:r>
      <w:r>
        <w:t>неправильно выбранные места инъекций</w:t>
      </w:r>
    </w:p>
    <w:p>
      <w:r>
        <w:t xml:space="preserve">Правильный ответ: </w:t>
      </w:r>
      <w:r>
        <w:rPr>
          <w:b/>
        </w:rPr>
        <w:t>нарушение правил асептики</w:t>
      </w:r>
    </w:p>
    <w:p>
      <w:pPr>
        <w:pStyle w:val="Heading2"/>
      </w:pPr>
      <w:r>
        <w:t>ПРИ СУХОЙ ГАНГРЕНЕ</w:t>
      </w:r>
    </w:p>
    <w:p>
      <w:r>
        <w:rPr>
          <w:b/>
        </w:rPr>
        <w:t xml:space="preserve">1: </w:t>
      </w:r>
      <w:r>
        <w:t>наступает полное отторжение тканей</w:t>
      </w:r>
    </w:p>
    <w:p>
      <w:r>
        <w:rPr>
          <w:b/>
        </w:rPr>
        <w:t xml:space="preserve">2: </w:t>
      </w:r>
      <w:r>
        <w:t>создаются хорошие условия для развития микроорганизмов</w:t>
      </w:r>
    </w:p>
    <w:p>
      <w:r>
        <w:rPr>
          <w:b/>
        </w:rPr>
        <w:t xml:space="preserve">3: </w:t>
      </w:r>
      <w:r>
        <w:t>ткани мумифицируются</w:t>
      </w:r>
    </w:p>
    <w:p>
      <w:r>
        <w:rPr>
          <w:b/>
        </w:rPr>
        <w:t xml:space="preserve">4: </w:t>
      </w:r>
      <w:r>
        <w:t>у пастозных, тучных людей отекают конечности</w:t>
      </w:r>
    </w:p>
    <w:p>
      <w:r>
        <w:t xml:space="preserve">Правильный ответ: </w:t>
      </w:r>
      <w:r>
        <w:rPr>
          <w:b/>
        </w:rPr>
        <w:t>ткани мумифицируются</w:t>
      </w:r>
    </w:p>
    <w:p>
      <w:pPr>
        <w:pStyle w:val="Heading2"/>
      </w:pPr>
      <w:r>
        <w:t>ОСНОВНЫМИ ПРИЧИНАМИ ТРАВМАТИЧЕСКОГО ПОВРЕЖДЕНИЯ СПИННОГО МОЗГА ЯВЛЯЮТСЯ</w:t>
      </w:r>
    </w:p>
    <w:p>
      <w:r>
        <w:rPr>
          <w:b/>
        </w:rPr>
        <w:t xml:space="preserve">1: </w:t>
      </w:r>
      <w:r>
        <w:t>кататравмы</w:t>
      </w:r>
    </w:p>
    <w:p>
      <w:r>
        <w:rPr>
          <w:b/>
        </w:rPr>
        <w:t xml:space="preserve">2: </w:t>
      </w:r>
      <w:r>
        <w:t>дорожно-транспортные происшествия</w:t>
      </w:r>
    </w:p>
    <w:p>
      <w:r>
        <w:rPr>
          <w:b/>
        </w:rPr>
        <w:t xml:space="preserve">3: </w:t>
      </w:r>
      <w:r>
        <w:t>производственные травмы</w:t>
      </w:r>
    </w:p>
    <w:p>
      <w:r>
        <w:rPr>
          <w:b/>
        </w:rPr>
        <w:t xml:space="preserve">4: </w:t>
      </w:r>
      <w:r>
        <w:t>спортивные травмы</w:t>
      </w:r>
    </w:p>
    <w:p>
      <w:r>
        <w:t xml:space="preserve">Правильный ответ: </w:t>
      </w:r>
      <w:r>
        <w:rPr>
          <w:b/>
        </w:rPr>
        <w:t>дорожно-транспортные происшествия</w:t>
      </w:r>
    </w:p>
    <w:p>
      <w:pPr>
        <w:pStyle w:val="Heading2"/>
      </w:pPr>
      <w:r>
        <w:t>ТАКТИКОЙ ВРАЧА ПОЛИКЛИНИКИ ПРИ ОСМОТРЕ БОЛЬНОЙ 37 ЛЕТ С ПОЧЕЧНОЙ КОЛИКОЙ СПРАВА, С ПОВЫШЕНИЕМ ТЕМПЕРАТУРЫ, ОЗНОБОМ, ПРОЛИВНЫМ ПОТОМ ЯВЛЯЕТСЯ</w:t>
      </w:r>
    </w:p>
    <w:p>
      <w:r>
        <w:rPr>
          <w:b/>
        </w:rPr>
        <w:t xml:space="preserve">1: </w:t>
      </w:r>
      <w:r>
        <w:t>назначение амбулаторного лечения</w:t>
      </w:r>
    </w:p>
    <w:p>
      <w:r>
        <w:rPr>
          <w:b/>
        </w:rPr>
        <w:t xml:space="preserve">2: </w:t>
      </w:r>
      <w:r>
        <w:t>срочная госпитализация</w:t>
      </w:r>
    </w:p>
    <w:p>
      <w:r>
        <w:rPr>
          <w:b/>
        </w:rPr>
        <w:t xml:space="preserve">3: </w:t>
      </w:r>
      <w:r>
        <w:t>назначение амбулаторных исследований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срочная госпитализация</w:t>
      </w:r>
    </w:p>
    <w:p>
      <w:pPr>
        <w:pStyle w:val="Heading2"/>
      </w:pPr>
      <w:r>
        <w:t>В КАЧЕСТВЕ ОСНОВНОГО ПОКАЗАТЕЛЯ, ВЛИЯЮЩЕГО НА СНИЖЕНИЕ РЕЙТИНГА МЕДИЦИНСКОЙ ОРГАНИЗАЦИИ, ЯВЛЯЕТСЯ РОСТ</w:t>
      </w:r>
    </w:p>
    <w:p>
      <w:r>
        <w:rPr>
          <w:b/>
        </w:rPr>
        <w:t xml:space="preserve">1: </w:t>
      </w:r>
      <w:r>
        <w:t>пролеченных больных</w:t>
      </w:r>
    </w:p>
    <w:p>
      <w:r>
        <w:rPr>
          <w:b/>
        </w:rPr>
        <w:t xml:space="preserve">2: </w:t>
      </w:r>
      <w:r>
        <w:t>впервые выявленных заболеваний</w:t>
      </w:r>
    </w:p>
    <w:p>
      <w:r>
        <w:rPr>
          <w:b/>
        </w:rPr>
        <w:t xml:space="preserve">3: </w:t>
      </w:r>
      <w:r>
        <w:t>количества обоснованных жалоб</w:t>
      </w:r>
    </w:p>
    <w:p>
      <w:r>
        <w:rPr>
          <w:b/>
        </w:rPr>
        <w:t xml:space="preserve">4: </w:t>
      </w:r>
      <w:r>
        <w:t>заболеваемости с временной утратой трудоспособности</w:t>
      </w:r>
    </w:p>
    <w:p>
      <w:r>
        <w:t xml:space="preserve">Правильный ответ: </w:t>
      </w:r>
      <w:r>
        <w:rPr>
          <w:b/>
        </w:rPr>
        <w:t>количества обоснованных жалоб</w:t>
      </w:r>
    </w:p>
    <w:p>
      <w:pPr>
        <w:pStyle w:val="Heading2"/>
      </w:pPr>
      <w:r>
        <w:t>НАИБОЛЕЕ ЧАСТЫМ ОСЛОЖНЕНИЕМ ОСТРЫХ ЯЗВ ВЕРХНИХ ОТДЕЛОВ ЖКТ (ЖЕЛУДОЧНО-КИШЕЧНЫЙ ТРАКТ) ЯВЛЯЕТСЯ</w:t>
      </w:r>
    </w:p>
    <w:p>
      <w:r>
        <w:rPr>
          <w:b/>
        </w:rPr>
        <w:t xml:space="preserve">1: </w:t>
      </w:r>
      <w:r>
        <w:t>кровотечение</w:t>
      </w:r>
    </w:p>
    <w:p>
      <w:r>
        <w:rPr>
          <w:b/>
        </w:rPr>
        <w:t xml:space="preserve">2: </w:t>
      </w:r>
      <w:r>
        <w:t>перфорация</w:t>
      </w:r>
    </w:p>
    <w:p>
      <w:r>
        <w:rPr>
          <w:b/>
        </w:rPr>
        <w:t xml:space="preserve">3: </w:t>
      </w:r>
      <w:r>
        <w:t>пенетрация</w:t>
      </w:r>
    </w:p>
    <w:p>
      <w:r>
        <w:rPr>
          <w:b/>
        </w:rPr>
        <w:t xml:space="preserve">4: </w:t>
      </w:r>
      <w:r>
        <w:t>малигнизация</w:t>
      </w:r>
    </w:p>
    <w:p>
      <w:r>
        <w:t xml:space="preserve">Правильный ответ: </w:t>
      </w:r>
      <w:r>
        <w:rPr>
          <w:b/>
        </w:rPr>
        <w:t>кровотечение</w:t>
      </w:r>
    </w:p>
    <w:p>
      <w:pPr>
        <w:pStyle w:val="Heading2"/>
      </w:pPr>
      <w:r>
        <w:t>ОБРАЗОВАНИЕ И ОТТОРЖЕНИЕ ГНОЙНО - НЕКРОТИЧЕСКОГО СТЕРЖНЯ ПРОИСХОДИТ НА ___ СУТКИ НАЧАЛА ЗАБОЛЕВАНИЯ</w:t>
      </w:r>
    </w:p>
    <w:p>
      <w:r>
        <w:rPr>
          <w:b/>
        </w:rPr>
        <w:t xml:space="preserve">1: </w:t>
      </w:r>
      <w:r>
        <w:t>6-7</w:t>
      </w:r>
    </w:p>
    <w:p>
      <w:r>
        <w:rPr>
          <w:b/>
        </w:rPr>
        <w:t xml:space="preserve">2: </w:t>
      </w:r>
      <w:r>
        <w:t>7-8</w:t>
      </w:r>
    </w:p>
    <w:p>
      <w:r>
        <w:rPr>
          <w:b/>
        </w:rPr>
        <w:t xml:space="preserve">3: </w:t>
      </w:r>
      <w:r>
        <w:t>2-3</w:t>
      </w:r>
    </w:p>
    <w:p>
      <w:r>
        <w:rPr>
          <w:b/>
        </w:rPr>
        <w:t xml:space="preserve">4: </w:t>
      </w:r>
      <w:r>
        <w:t>4-5</w:t>
      </w:r>
    </w:p>
    <w:p>
      <w:r>
        <w:t xml:space="preserve">Правильный ответ: </w:t>
      </w:r>
      <w:r>
        <w:rPr>
          <w:b/>
        </w:rPr>
        <w:t>4-5</w:t>
      </w:r>
    </w:p>
    <w:p>
      <w:pPr>
        <w:pStyle w:val="Heading2"/>
      </w:pPr>
      <w:r>
        <w:t>МЕТОДОМ ЛЕЧЕНИЯ ПОДВЗДОШНО-ОБОДОЧНОЙ ИНВАГИНАЦИИ ПРИ ПОСТУПЛЕНИИ РЕБЕНКА В ПЕРВЫЕ 12 ЧАСОВ ОТ МОМЕНТА ЗАБОЛЕВАНИЯ ЯВЛЯЕТСЯ</w:t>
      </w:r>
    </w:p>
    <w:p>
      <w:r>
        <w:rPr>
          <w:b/>
        </w:rPr>
        <w:t xml:space="preserve">1: </w:t>
      </w:r>
      <w:r>
        <w:t>пневматическая редукция инвагината</w:t>
      </w:r>
    </w:p>
    <w:p>
      <w:r>
        <w:rPr>
          <w:b/>
        </w:rPr>
        <w:t xml:space="preserve">2: </w:t>
      </w:r>
      <w:r>
        <w:t>лапароскопическая дезинвагинация</w:t>
      </w:r>
    </w:p>
    <w:p>
      <w:r>
        <w:rPr>
          <w:b/>
        </w:rPr>
        <w:t xml:space="preserve">3: </w:t>
      </w:r>
      <w:r>
        <w:t>наблюдение</w:t>
      </w:r>
    </w:p>
    <w:p>
      <w:r>
        <w:rPr>
          <w:b/>
        </w:rPr>
        <w:t xml:space="preserve">4: </w:t>
      </w:r>
      <w:r>
        <w:t>резекция инвагината</w:t>
      </w:r>
    </w:p>
    <w:p>
      <w:r>
        <w:t xml:space="preserve">Правильный ответ: </w:t>
      </w:r>
      <w:r>
        <w:rPr>
          <w:b/>
        </w:rPr>
        <w:t>пневматическая редукция инвагината</w:t>
      </w:r>
    </w:p>
    <w:p>
      <w:pPr>
        <w:pStyle w:val="Heading2"/>
      </w:pPr>
      <w:r>
        <w:t>АСТЕНОЗООСПЕРМИЕЙ НАЗЫВАЕТСЯ НАЛИЧИЕ В ЭЯКУЛЯТЕ</w:t>
      </w:r>
    </w:p>
    <w:p>
      <w:r>
        <w:rPr>
          <w:b/>
        </w:rPr>
        <w:t xml:space="preserve">1: </w:t>
      </w:r>
      <w:r>
        <w:t>только клеток сперматогенеза</w:t>
      </w:r>
    </w:p>
    <w:p>
      <w:r>
        <w:rPr>
          <w:b/>
        </w:rPr>
        <w:t xml:space="preserve">2: </w:t>
      </w:r>
      <w:r>
        <w:t>только мертвых сперматозоидов</w:t>
      </w:r>
    </w:p>
    <w:p>
      <w:r>
        <w:rPr>
          <w:b/>
        </w:rPr>
        <w:t xml:space="preserve">3: </w:t>
      </w:r>
      <w:r>
        <w:t>более 50% юных форм сперматозоидов</w:t>
      </w:r>
    </w:p>
    <w:p>
      <w:r>
        <w:rPr>
          <w:b/>
        </w:rPr>
        <w:t xml:space="preserve">4: </w:t>
      </w:r>
      <w:r>
        <w:t>более 30% малоподвижных и неподвижных сперматозоидов</w:t>
      </w:r>
    </w:p>
    <w:p>
      <w:r>
        <w:t xml:space="preserve">Правильный ответ: </w:t>
      </w:r>
      <w:r>
        <w:rPr>
          <w:b/>
        </w:rPr>
        <w:t>более 30% малоподвижных и неподвижных сперматозоидов</w:t>
      </w:r>
    </w:p>
    <w:p>
      <w:pPr>
        <w:pStyle w:val="Heading2"/>
      </w:pPr>
      <w:r>
        <w:t>ГРЫЖЕВЫМ СОДЕРЖИМЫМ НАЗЫВАЮТ</w:t>
      </w:r>
    </w:p>
    <w:p>
      <w:r>
        <w:rPr>
          <w:b/>
        </w:rPr>
        <w:t xml:space="preserve">1: </w:t>
      </w:r>
      <w:r>
        <w:t>образование брюшной полости, расположенное внутри грыжевого мешка</w:t>
      </w:r>
    </w:p>
    <w:p>
      <w:r>
        <w:rPr>
          <w:b/>
        </w:rPr>
        <w:t xml:space="preserve">2: </w:t>
      </w:r>
      <w:r>
        <w:t>любое образование внутри брюшной полости</w:t>
      </w:r>
    </w:p>
    <w:p>
      <w:r>
        <w:rPr>
          <w:b/>
        </w:rPr>
        <w:t xml:space="preserve">3: </w:t>
      </w:r>
      <w:r>
        <w:t>содержимое кишки</w:t>
      </w:r>
    </w:p>
    <w:p>
      <w:r>
        <w:rPr>
          <w:b/>
        </w:rPr>
        <w:t xml:space="preserve">4: </w:t>
      </w:r>
      <w:r>
        <w:t>содержимое, находящееся внутри выпячивания передней брюшной стенки</w:t>
      </w:r>
    </w:p>
    <w:p>
      <w:r>
        <w:t xml:space="preserve">Правильный ответ: </w:t>
      </w:r>
      <w:r>
        <w:rPr>
          <w:b/>
        </w:rPr>
        <w:t>образование брюшной полости, расположенное внутри грыжевого мешка</w:t>
      </w:r>
    </w:p>
    <w:p>
      <w:pPr>
        <w:pStyle w:val="Heading2"/>
      </w:pPr>
      <w:r>
        <w:t>В ПЕРВИЧНУЮ ХИРУРГИЧЕСКУЮ ОБРАБОТКУ РАНЫ НЕ ВХОДИТ</w:t>
      </w:r>
    </w:p>
    <w:p>
      <w:r>
        <w:rPr>
          <w:b/>
        </w:rPr>
        <w:t xml:space="preserve">1: </w:t>
      </w:r>
      <w:r>
        <w:t>рассечение, ревизия раны</w:t>
      </w:r>
    </w:p>
    <w:p>
      <w:r>
        <w:rPr>
          <w:b/>
        </w:rPr>
        <w:t xml:space="preserve">2: </w:t>
      </w:r>
      <w:r>
        <w:t>удаление гематом и инородных тел</w:t>
      </w:r>
    </w:p>
    <w:p>
      <w:r>
        <w:rPr>
          <w:b/>
        </w:rPr>
        <w:t xml:space="preserve">3: </w:t>
      </w:r>
      <w:r>
        <w:t>аутодермопластика</w:t>
      </w:r>
    </w:p>
    <w:p>
      <w:r>
        <w:rPr>
          <w:b/>
        </w:rPr>
        <w:t xml:space="preserve">4: </w:t>
      </w:r>
      <w:r>
        <w:t>иссечение краев раны в пределах видимо здоровых тканей</w:t>
      </w:r>
    </w:p>
    <w:p>
      <w:r>
        <w:t xml:space="preserve">Правильный ответ: </w:t>
      </w:r>
      <w:r>
        <w:rPr>
          <w:b/>
        </w:rPr>
        <w:t>аутодермопластика</w:t>
      </w:r>
    </w:p>
    <w:p>
      <w:pPr>
        <w:pStyle w:val="Heading2"/>
      </w:pPr>
      <w:r>
        <w:t>ПОД СФИНКТЕРОМ ХЕЛЛИ ПОНИМАЮТ СФИНКТЕР</w:t>
      </w:r>
    </w:p>
    <w:p>
      <w:r>
        <w:rPr>
          <w:b/>
        </w:rPr>
        <w:t xml:space="preserve">1: </w:t>
      </w:r>
      <w:r>
        <w:t>ампулы БДС (большой дуоденальный сосочек)</w:t>
      </w:r>
    </w:p>
    <w:p>
      <w:r>
        <w:rPr>
          <w:b/>
        </w:rPr>
        <w:t xml:space="preserve">2: </w:t>
      </w:r>
      <w:r>
        <w:t>санториниева протока</w:t>
      </w:r>
    </w:p>
    <w:p>
      <w:r>
        <w:rPr>
          <w:b/>
        </w:rPr>
        <w:t xml:space="preserve">3: </w:t>
      </w:r>
      <w:r>
        <w:t>общего желчного протока</w:t>
      </w:r>
    </w:p>
    <w:p>
      <w:r>
        <w:rPr>
          <w:b/>
        </w:rPr>
        <w:t xml:space="preserve">4: </w:t>
      </w:r>
      <w:r>
        <w:t>вирсунгова протока</w:t>
      </w:r>
    </w:p>
    <w:p>
      <w:r>
        <w:t xml:space="preserve">Правильный ответ: </w:t>
      </w:r>
      <w:r>
        <w:rPr>
          <w:b/>
        </w:rPr>
        <w:t>санториниева протока</w:t>
      </w:r>
    </w:p>
    <w:p>
      <w:pPr>
        <w:pStyle w:val="Heading2"/>
      </w:pPr>
      <w:r>
        <w:t>ПЕРВООЧЕРЕДНЫМ МЕРОПРИЯТИЕМ ПРИ УЩЕМЛЕННОЙ ГРЫЖЕ ЯВЛЯЕТСЯ</w:t>
      </w:r>
    </w:p>
    <w:p>
      <w:r>
        <w:rPr>
          <w:b/>
        </w:rPr>
        <w:t xml:space="preserve">1: </w:t>
      </w:r>
      <w:r>
        <w:t>экстренная операция</w:t>
      </w:r>
    </w:p>
    <w:p>
      <w:r>
        <w:rPr>
          <w:b/>
        </w:rPr>
        <w:t xml:space="preserve">2: </w:t>
      </w:r>
      <w:r>
        <w:t>прием анальгетиков перед вправлением грыжи</w:t>
      </w:r>
    </w:p>
    <w:p>
      <w:r>
        <w:rPr>
          <w:b/>
        </w:rPr>
        <w:t xml:space="preserve">3: </w:t>
      </w:r>
      <w:r>
        <w:t>прием спазмолитиков для облегчения вправления грыжи</w:t>
      </w:r>
    </w:p>
    <w:p>
      <w:r>
        <w:rPr>
          <w:b/>
        </w:rPr>
        <w:t xml:space="preserve">4: </w:t>
      </w:r>
      <w:r>
        <w:t>вправление грыжи</w:t>
      </w:r>
    </w:p>
    <w:p>
      <w:r>
        <w:t xml:space="preserve">Правильный ответ: </w:t>
      </w:r>
      <w:r>
        <w:rPr>
          <w:b/>
        </w:rPr>
        <w:t>экстренная операция</w:t>
      </w:r>
    </w:p>
    <w:p>
      <w:pPr>
        <w:pStyle w:val="Heading2"/>
      </w:pPr>
      <w:r>
        <w:t>ДЛЯ УЩЕМЛЕНИЯ ГРЫЖИ ХАРАКТЕРНО НАЛИЧИЕ</w:t>
      </w:r>
    </w:p>
    <w:p>
      <w:r>
        <w:rPr>
          <w:b/>
        </w:rPr>
        <w:t xml:space="preserve">1: </w:t>
      </w:r>
      <w:r>
        <w:t>резкой боли в области грыжи, невправимости грыжи и внезапного развития заболевания</w:t>
      </w:r>
    </w:p>
    <w:p>
      <w:r>
        <w:rPr>
          <w:b/>
        </w:rPr>
        <w:t xml:space="preserve">2: </w:t>
      </w:r>
      <w:r>
        <w:t>внезапного развития заболевания и положительного симптома кашлевого толчка</w:t>
      </w:r>
    </w:p>
    <w:p>
      <w:r>
        <w:rPr>
          <w:b/>
        </w:rPr>
        <w:t xml:space="preserve">3: </w:t>
      </w:r>
      <w:r>
        <w:t>невправимости грыжи</w:t>
      </w:r>
    </w:p>
    <w:p>
      <w:r>
        <w:rPr>
          <w:b/>
        </w:rPr>
        <w:t xml:space="preserve">4: </w:t>
      </w:r>
      <w:r>
        <w:t>положительного симптома кашлевого толчка</w:t>
      </w:r>
    </w:p>
    <w:p>
      <w:r>
        <w:t xml:space="preserve">Правильный ответ: </w:t>
      </w:r>
      <w:r>
        <w:rPr>
          <w:b/>
        </w:rPr>
        <w:t>резкой боли в области грыжи, невправимости грыжи и внезапного развития заболевания</w:t>
      </w:r>
    </w:p>
    <w:p>
      <w:pPr>
        <w:pStyle w:val="Heading2"/>
      </w:pPr>
      <w:r>
        <w:t>ЧТО ПОНИМАЮТ ПОД «ИДЕАЛЬНОЙ ЭХИНОКОККЭКТОМИЕЙ» ПРИ ЭХИНОКОККОЗЕ ЛЕГКИХ?</w:t>
      </w:r>
    </w:p>
    <w:p>
      <w:r>
        <w:rPr>
          <w:b/>
        </w:rPr>
        <w:t xml:space="preserve">1: </w:t>
      </w:r>
      <w:r>
        <w:t>удаление оболочек после эвакуации содержимого паразитарной кисты</w:t>
      </w:r>
    </w:p>
    <w:p>
      <w:r>
        <w:rPr>
          <w:b/>
        </w:rPr>
        <w:t xml:space="preserve">2: </w:t>
      </w:r>
      <w:r>
        <w:t>резекция доли легкого с эхинококковой кистой</w:t>
      </w:r>
    </w:p>
    <w:p>
      <w:r>
        <w:rPr>
          <w:b/>
        </w:rPr>
        <w:t xml:space="preserve">3: </w:t>
      </w:r>
      <w:r>
        <w:t>вылущивание из капсулы паразита в хитиновой оболочке</w:t>
      </w:r>
    </w:p>
    <w:p>
      <w:r>
        <w:rPr>
          <w:b/>
        </w:rPr>
        <w:t xml:space="preserve">4: </w:t>
      </w:r>
      <w:r>
        <w:t>удаление паразита вместе с фиброзной капсулой</w:t>
      </w:r>
    </w:p>
    <w:p>
      <w:r>
        <w:t xml:space="preserve">Правильный ответ: </w:t>
      </w:r>
      <w:r>
        <w:rPr>
          <w:b/>
        </w:rPr>
        <w:t>вылущивание из капсулы паразита в хитиновой оболочке</w:t>
      </w:r>
    </w:p>
    <w:p>
      <w:pPr>
        <w:pStyle w:val="Heading2"/>
      </w:pPr>
      <w:r>
        <w:t>ОСТАВШИЕСЯ КРАЯ ПЕРИКАРДА ПОСЛЕ ЭКСТРАПЛЕВРАЛЬНОЙ ПЕРИКАРДЭКТОМИИ ПО УГЛОВУ ПОДШИВАЮТ СЛЕВА К</w:t>
      </w:r>
    </w:p>
    <w:p>
      <w:r>
        <w:rPr>
          <w:b/>
        </w:rPr>
        <w:t xml:space="preserve">1: </w:t>
      </w:r>
      <w:r>
        <w:t>диафрагме</w:t>
      </w:r>
    </w:p>
    <w:p>
      <w:r>
        <w:rPr>
          <w:b/>
        </w:rPr>
        <w:t xml:space="preserve">2: </w:t>
      </w:r>
      <w:r>
        <w:t>краю грудины</w:t>
      </w:r>
    </w:p>
    <w:p>
      <w:r>
        <w:rPr>
          <w:b/>
        </w:rPr>
        <w:t xml:space="preserve">3: </w:t>
      </w:r>
      <w:r>
        <w:t>зубчатым мышцам</w:t>
      </w:r>
    </w:p>
    <w:p>
      <w:r>
        <w:rPr>
          <w:b/>
        </w:rPr>
        <w:t xml:space="preserve">4: </w:t>
      </w:r>
      <w:r>
        <w:t>межрёберным мышцам</w:t>
      </w:r>
    </w:p>
    <w:p>
      <w:r>
        <w:t xml:space="preserve">Правильный ответ: </w:t>
      </w:r>
      <w:r>
        <w:rPr>
          <w:b/>
        </w:rPr>
        <w:t>межрёберным мышцам</w:t>
      </w:r>
    </w:p>
    <w:p>
      <w:pPr>
        <w:pStyle w:val="Heading2"/>
      </w:pPr>
      <w:r>
        <w:t>___ ЯВЛЯЕТСЯ АНАТОМИЧЕСКОЙ РЕЗЕКЦИЙ ЛЕГКОГО</w:t>
      </w:r>
    </w:p>
    <w:p>
      <w:r>
        <w:rPr>
          <w:b/>
        </w:rPr>
        <w:t xml:space="preserve">1: </w:t>
      </w:r>
      <w:r>
        <w:t>лобэктомия</w:t>
      </w:r>
    </w:p>
    <w:p>
      <w:r>
        <w:rPr>
          <w:b/>
        </w:rPr>
        <w:t xml:space="preserve">2: </w:t>
      </w:r>
      <w:r>
        <w:t>плоскостная резекция легкого</w:t>
      </w:r>
    </w:p>
    <w:p>
      <w:r>
        <w:rPr>
          <w:b/>
        </w:rPr>
        <w:t xml:space="preserve">3: </w:t>
      </w:r>
      <w:r>
        <w:t>клиновидная резекция легкого</w:t>
      </w:r>
    </w:p>
    <w:p>
      <w:r>
        <w:rPr>
          <w:b/>
        </w:rPr>
        <w:t xml:space="preserve">4: </w:t>
      </w:r>
      <w:r>
        <w:t>краевая резекция легкого</w:t>
      </w:r>
    </w:p>
    <w:p>
      <w:r>
        <w:t xml:space="preserve">Правильный ответ: </w:t>
      </w:r>
      <w:r>
        <w:rPr>
          <w:b/>
        </w:rPr>
        <w:t>лобэктомия</w:t>
      </w:r>
    </w:p>
    <w:p>
      <w:pPr>
        <w:pStyle w:val="Heading2"/>
      </w:pPr>
      <w:r>
        <w:t>ОТДЕЛОМ ТОЛСТОЙ КИШКИ, ИМЕЮЩИМ ПОЛУЛУННЫЕ СКЛАДКИ, ЯВЛЯЕТСЯ ___ КИШКА</w:t>
      </w:r>
    </w:p>
    <w:p>
      <w:r>
        <w:rPr>
          <w:b/>
        </w:rPr>
        <w:t xml:space="preserve">1: </w:t>
      </w:r>
      <w:r>
        <w:t>восходящая</w:t>
      </w:r>
    </w:p>
    <w:p>
      <w:r>
        <w:rPr>
          <w:b/>
        </w:rPr>
        <w:t xml:space="preserve">2: </w:t>
      </w:r>
      <w:r>
        <w:t>поперечно-ободочная</w:t>
      </w:r>
    </w:p>
    <w:p>
      <w:r>
        <w:rPr>
          <w:b/>
        </w:rPr>
        <w:t xml:space="preserve">3: </w:t>
      </w:r>
      <w:r>
        <w:t>нисходящая</w:t>
      </w:r>
    </w:p>
    <w:p>
      <w:r>
        <w:rPr>
          <w:b/>
        </w:rPr>
        <w:t xml:space="preserve">4: </w:t>
      </w:r>
      <w:r>
        <w:t>сигмовидная</w:t>
      </w:r>
    </w:p>
    <w:p>
      <w:r>
        <w:t xml:space="preserve">Правильный ответ: </w:t>
      </w:r>
      <w:r>
        <w:rPr>
          <w:b/>
        </w:rPr>
        <w:t>сигмовидная</w:t>
      </w:r>
    </w:p>
    <w:p>
      <w:pPr>
        <w:pStyle w:val="Heading2"/>
      </w:pPr>
      <w:r>
        <w:t>НАИБОЛЕЕ ЧАСТЫМ ОСЛОЖНЕНИЕМ ГРЫЖИ БРЮШНОЙ СТЕНКИ ЯВЛЯЕТСЯ</w:t>
      </w:r>
    </w:p>
    <w:p>
      <w:r>
        <w:rPr>
          <w:b/>
        </w:rPr>
        <w:t xml:space="preserve">1: </w:t>
      </w:r>
      <w:r>
        <w:t>трофическая язва над грыжевым выпячиванием</w:t>
      </w:r>
    </w:p>
    <w:p>
      <w:r>
        <w:rPr>
          <w:b/>
        </w:rPr>
        <w:t xml:space="preserve">2: </w:t>
      </w:r>
      <w:r>
        <w:t>острая кишечная непроходимость</w:t>
      </w:r>
    </w:p>
    <w:p>
      <w:r>
        <w:rPr>
          <w:b/>
        </w:rPr>
        <w:t xml:space="preserve">3: </w:t>
      </w:r>
      <w:r>
        <w:t>перитонит</w:t>
      </w:r>
    </w:p>
    <w:p>
      <w:r>
        <w:rPr>
          <w:b/>
        </w:rPr>
        <w:t xml:space="preserve">4: </w:t>
      </w:r>
      <w:r>
        <w:t>ущемление</w:t>
      </w:r>
    </w:p>
    <w:p>
      <w:r>
        <w:t xml:space="preserve">Правильный ответ: </w:t>
      </w:r>
      <w:r>
        <w:rPr>
          <w:b/>
        </w:rPr>
        <w:t>ущемление</w:t>
      </w:r>
    </w:p>
    <w:p>
      <w:pPr>
        <w:pStyle w:val="Heading2"/>
      </w:pPr>
      <w:r>
        <w:t>ПОВРЕЖДЕНИЕ ПЕРЕДНЕЙ КРЕСТООБРАЗНОЙ СВЯЗКИ ЯВЛЯЕТСЯ РЕЗУЛЬТАТОМ</w:t>
      </w:r>
    </w:p>
    <w:p>
      <w:r>
        <w:rPr>
          <w:b/>
        </w:rPr>
        <w:t xml:space="preserve">1: </w:t>
      </w:r>
      <w:r>
        <w:t>падения с высоты</w:t>
      </w:r>
    </w:p>
    <w:p>
      <w:r>
        <w:rPr>
          <w:b/>
        </w:rPr>
        <w:t xml:space="preserve">2: </w:t>
      </w:r>
      <w:r>
        <w:t>артрита коленного сустава</w:t>
      </w:r>
    </w:p>
    <w:p>
      <w:r>
        <w:rPr>
          <w:b/>
        </w:rPr>
        <w:t xml:space="preserve">3: </w:t>
      </w:r>
      <w:r>
        <w:t>спортивной травмы</w:t>
      </w:r>
    </w:p>
    <w:p>
      <w:r>
        <w:rPr>
          <w:b/>
        </w:rPr>
        <w:t xml:space="preserve">4: </w:t>
      </w:r>
      <w:r>
        <w:t>автодорожной травмы</w:t>
      </w:r>
    </w:p>
    <w:p>
      <w:r>
        <w:t xml:space="preserve">Правильный ответ: </w:t>
      </w:r>
      <w:r>
        <w:rPr>
          <w:b/>
        </w:rPr>
        <w:t>спортивной травмы</w:t>
      </w:r>
    </w:p>
    <w:p>
      <w:pPr>
        <w:pStyle w:val="Heading2"/>
      </w:pPr>
      <w:r>
        <w:t>МЕХАНИЧЕСКИМ ФАКТОРОМ, НЕ ВЫЗЫВАЮЩИМ НЕКРОЗА ТКАНЕЙ, ЯВЛЯЕТСЯ</w:t>
      </w:r>
    </w:p>
    <w:p>
      <w:r>
        <w:rPr>
          <w:b/>
        </w:rPr>
        <w:t xml:space="preserve">1: </w:t>
      </w:r>
      <w:r>
        <w:t>промывание гнойной раны пульсирующей струёй антисептика</w:t>
      </w:r>
    </w:p>
    <w:p>
      <w:r>
        <w:rPr>
          <w:b/>
        </w:rPr>
        <w:t xml:space="preserve">2: </w:t>
      </w:r>
      <w:r>
        <w:t>сдавление кровоостанавливающим жгутом более 2-3 часов</w:t>
      </w:r>
    </w:p>
    <w:p>
      <w:r>
        <w:rPr>
          <w:b/>
        </w:rPr>
        <w:t xml:space="preserve">3: </w:t>
      </w:r>
      <w:r>
        <w:t>сдавление инородным телом</w:t>
      </w:r>
    </w:p>
    <w:p>
      <w:r>
        <w:rPr>
          <w:b/>
        </w:rPr>
        <w:t xml:space="preserve">4: </w:t>
      </w:r>
      <w:r>
        <w:t>перекрут или ущемление органа</w:t>
      </w:r>
    </w:p>
    <w:p>
      <w:r>
        <w:t xml:space="preserve">Правильный ответ: </w:t>
      </w:r>
      <w:r>
        <w:rPr>
          <w:b/>
        </w:rPr>
        <w:t>промывание гнойной раны пульсирующей струёй антисептика</w:t>
      </w:r>
    </w:p>
    <w:p>
      <w:pPr>
        <w:pStyle w:val="Heading2"/>
      </w:pPr>
      <w:r>
        <w:t>ПРИ РАКЕ ДИСТАЛЬНОГО ОТДЕЛА ЖЕЛУДКА Т1NXM0 ОНКОЛОГИЧЕСКИ ОПРАВДАНО ПРОВЕДЕНИЕ</w:t>
      </w:r>
    </w:p>
    <w:p>
      <w:r>
        <w:rPr>
          <w:b/>
        </w:rPr>
        <w:t xml:space="preserve">1: </w:t>
      </w:r>
      <w:r>
        <w:t>резекции 2/3 желудка с резекцией узлов, расположенных вдоль малой и большой кривизны</w:t>
      </w:r>
    </w:p>
    <w:p>
      <w:r>
        <w:rPr>
          <w:b/>
        </w:rPr>
        <w:t xml:space="preserve">2: </w:t>
      </w:r>
      <w:r>
        <w:t>субтотальной резекции желудка с удалением большого и малого сальника, либо гастроэктомии</w:t>
      </w:r>
    </w:p>
    <w:p>
      <w:r>
        <w:rPr>
          <w:b/>
        </w:rPr>
        <w:t xml:space="preserve">3: </w:t>
      </w:r>
      <w:r>
        <w:t>резекции всех регионарных лимфатических узлов с удалением поражённых опухолью желудка органов</w:t>
      </w:r>
    </w:p>
    <w:p>
      <w:r>
        <w:rPr>
          <w:b/>
        </w:rPr>
        <w:t xml:space="preserve">4: </w:t>
      </w:r>
      <w:r>
        <w:t>эзофагогастрэктомии с резекцией лимфоузлов по ходу чревного ствола</w:t>
      </w:r>
    </w:p>
    <w:p>
      <w:r>
        <w:t xml:space="preserve">Правильный ответ: </w:t>
      </w:r>
      <w:r>
        <w:rPr>
          <w:b/>
        </w:rPr>
        <w:t>субтотальной резекции желудка с удалением большого и малого сальника, либо гастроэктомии</w:t>
      </w:r>
    </w:p>
    <w:p>
      <w:pPr>
        <w:pStyle w:val="Heading2"/>
      </w:pPr>
      <w:r>
        <w:t>В КЛАССИФИКАЦИИ ПО СТЕПЕНИ ДИФФЕРЕНЦИРОВКИ ОПУХОЛИ G2 СООТВЕТСТВУЕТ</w:t>
      </w:r>
    </w:p>
    <w:p>
      <w:r>
        <w:rPr>
          <w:b/>
        </w:rPr>
        <w:t xml:space="preserve">1: </w:t>
      </w:r>
      <w:r>
        <w:t>высокой степени дифференцировки ткани</w:t>
      </w:r>
    </w:p>
    <w:p>
      <w:r>
        <w:rPr>
          <w:b/>
        </w:rPr>
        <w:t xml:space="preserve">2: </w:t>
      </w:r>
      <w:r>
        <w:t>низкой степени дифференцировки ткани</w:t>
      </w:r>
    </w:p>
    <w:p>
      <w:r>
        <w:rPr>
          <w:b/>
        </w:rPr>
        <w:t xml:space="preserve">3: </w:t>
      </w:r>
      <w:r>
        <w:t>недифференцированной опухоли</w:t>
      </w:r>
    </w:p>
    <w:p>
      <w:r>
        <w:rPr>
          <w:b/>
        </w:rPr>
        <w:t xml:space="preserve">4: </w:t>
      </w:r>
      <w:r>
        <w:t>умеренной степени дифференцировки ткани</w:t>
      </w:r>
    </w:p>
    <w:p>
      <w:r>
        <w:t xml:space="preserve">Правильный ответ: </w:t>
      </w:r>
      <w:r>
        <w:rPr>
          <w:b/>
        </w:rPr>
        <w:t>умеренной степени дифференцировки ткани</w:t>
      </w:r>
    </w:p>
    <w:p>
      <w:pPr>
        <w:pStyle w:val="Heading2"/>
      </w:pPr>
      <w:r>
        <w:t>АБСОЛЮТНЫМ ПРОТИВОПОКАЗАНИЕМ К ПРОВЕДЕНИЮ ЭНДОСКОПИЧЕСКОЙ ОПЕРАЦИИ ЯВЛЯЕТСЯ</w:t>
      </w:r>
    </w:p>
    <w:p>
      <w:r>
        <w:rPr>
          <w:b/>
        </w:rPr>
        <w:t xml:space="preserve">1: </w:t>
      </w:r>
      <w:r>
        <w:t>ожирение 4 степени</w:t>
      </w:r>
    </w:p>
    <w:p>
      <w:r>
        <w:rPr>
          <w:b/>
        </w:rPr>
        <w:t xml:space="preserve">2: </w:t>
      </w:r>
      <w:r>
        <w:t>трещина прямой кишки</w:t>
      </w:r>
    </w:p>
    <w:p>
      <w:r>
        <w:rPr>
          <w:b/>
        </w:rPr>
        <w:t xml:space="preserve">3: </w:t>
      </w:r>
      <w:r>
        <w:t>расщелина твердого неба</w:t>
      </w:r>
    </w:p>
    <w:p>
      <w:r>
        <w:rPr>
          <w:b/>
        </w:rPr>
        <w:t xml:space="preserve">4: </w:t>
      </w:r>
      <w:r>
        <w:t>острый инфаркт миокарда</w:t>
      </w:r>
    </w:p>
    <w:p>
      <w:r>
        <w:t xml:space="preserve">Правильный ответ: </w:t>
      </w:r>
      <w:r>
        <w:rPr>
          <w:b/>
        </w:rPr>
        <w:t>острый инфаркт миокарда</w:t>
      </w:r>
    </w:p>
    <w:p>
      <w:pPr>
        <w:pStyle w:val="Heading2"/>
      </w:pPr>
      <w:r>
        <w:t>К ВИДАМ МЕДИЦИНСКОЙ ПОМОЩИ ОТНОСЯТ ПЕРВИЧНУЮ МЕДИКО-САНИТАРНУЮ, СПЕЦИАЛИЗИРОВАННУЮ, СКОРУЮ И</w:t>
      </w:r>
    </w:p>
    <w:p>
      <w:r>
        <w:rPr>
          <w:b/>
        </w:rPr>
        <w:t xml:space="preserve">1: </w:t>
      </w:r>
      <w:r>
        <w:t>паллиативную</w:t>
      </w:r>
    </w:p>
    <w:p>
      <w:r>
        <w:rPr>
          <w:b/>
        </w:rPr>
        <w:t xml:space="preserve">2: </w:t>
      </w:r>
      <w:r>
        <w:t>неотложную</w:t>
      </w:r>
    </w:p>
    <w:p>
      <w:r>
        <w:rPr>
          <w:b/>
        </w:rPr>
        <w:t xml:space="preserve">3: </w:t>
      </w:r>
      <w:r>
        <w:t>стационарную</w:t>
      </w:r>
    </w:p>
    <w:p>
      <w:r>
        <w:rPr>
          <w:b/>
        </w:rPr>
        <w:t xml:space="preserve">4: </w:t>
      </w:r>
      <w:r>
        <w:t>экстренную</w:t>
      </w:r>
    </w:p>
    <w:p>
      <w:r>
        <w:t xml:space="preserve">Правильный ответ: </w:t>
      </w:r>
      <w:r>
        <w:rPr>
          <w:b/>
        </w:rPr>
        <w:t>паллиативную</w:t>
      </w:r>
    </w:p>
    <w:p>
      <w:pPr>
        <w:pStyle w:val="Heading2"/>
      </w:pPr>
      <w:r>
        <w:t>ФОРМИРОВАНИЕ ФУРУНКУЛА ПРОДОЛЖАЕТСЯ ___ СУТОК</w:t>
      </w:r>
    </w:p>
    <w:p>
      <w:r>
        <w:rPr>
          <w:b/>
        </w:rPr>
        <w:t xml:space="preserve">1: </w:t>
      </w:r>
      <w:r>
        <w:t>7-8</w:t>
      </w:r>
    </w:p>
    <w:p>
      <w:r>
        <w:rPr>
          <w:b/>
        </w:rPr>
        <w:t xml:space="preserve">2: </w:t>
      </w:r>
      <w:r>
        <w:t>8-10</w:t>
      </w:r>
    </w:p>
    <w:p>
      <w:r>
        <w:rPr>
          <w:b/>
        </w:rPr>
        <w:t xml:space="preserve">3: </w:t>
      </w:r>
      <w:r>
        <w:t>5-6</w:t>
      </w:r>
    </w:p>
    <w:p>
      <w:r>
        <w:rPr>
          <w:b/>
        </w:rPr>
        <w:t xml:space="preserve">4: </w:t>
      </w:r>
      <w:r>
        <w:t>3-4</w:t>
      </w:r>
    </w:p>
    <w:p>
      <w:r>
        <w:t xml:space="preserve">Правильный ответ: </w:t>
      </w:r>
      <w:r>
        <w:rPr>
          <w:b/>
        </w:rPr>
        <w:t>8-10</w:t>
      </w:r>
    </w:p>
    <w:p>
      <w:pPr>
        <w:pStyle w:val="Heading2"/>
      </w:pPr>
      <w:r>
        <w:t>В РЕЗУЛЬТАТЕ ОПЕРАЦИИ ПО ВИНКЕЛЬМАНУ – ПРИ ВОДЯНКЕ ЯИЧКА</w:t>
      </w:r>
    </w:p>
    <w:p>
      <w:r>
        <w:rPr>
          <w:b/>
        </w:rPr>
        <w:t xml:space="preserve">1: </w:t>
      </w:r>
      <w:r>
        <w:t>семенной канатик находится вне замкнутой серозной полости</w:t>
      </w:r>
    </w:p>
    <w:p>
      <w:r>
        <w:rPr>
          <w:b/>
        </w:rPr>
        <w:t xml:space="preserve">2: </w:t>
      </w:r>
      <w:r>
        <w:t>яичко находится вне замкнутой серозной полости, а придаток плотно окружён влагалищной оболочкой</w:t>
      </w:r>
    </w:p>
    <w:p>
      <w:r>
        <w:rPr>
          <w:b/>
        </w:rPr>
        <w:t xml:space="preserve">3: </w:t>
      </w:r>
      <w:r>
        <w:t>собственная оболочка соединена с оболочками семенного канатика</w:t>
      </w:r>
    </w:p>
    <w:p>
      <w:r>
        <w:rPr>
          <w:b/>
        </w:rPr>
        <w:t xml:space="preserve">4: </w:t>
      </w:r>
      <w:r>
        <w:t>яичко находится вне замкнутой серозной полости</w:t>
      </w:r>
    </w:p>
    <w:p>
      <w:r>
        <w:t xml:space="preserve">Правильный ответ: </w:t>
      </w:r>
      <w:r>
        <w:rPr>
          <w:b/>
        </w:rPr>
        <w:t>яичко находится вне замкнутой серозной полости</w:t>
      </w:r>
    </w:p>
    <w:p>
      <w:pPr>
        <w:pStyle w:val="Heading2"/>
      </w:pPr>
      <w:r>
        <w:t>ФЕОХРОМОЦИТОМА ЯВЛЯЕТСЯ ОПУХОЛЬЮ</w:t>
      </w:r>
    </w:p>
    <w:p>
      <w:r>
        <w:rPr>
          <w:b/>
        </w:rPr>
        <w:t xml:space="preserve">1: </w:t>
      </w:r>
      <w:r>
        <w:t>коркового слоя надпочечников с гиперпродукцией кортизола</w:t>
      </w:r>
    </w:p>
    <w:p>
      <w:r>
        <w:rPr>
          <w:b/>
        </w:rPr>
        <w:t xml:space="preserve">2: </w:t>
      </w:r>
      <w:r>
        <w:t>гипофиза с гиперсекрецией АКТГ</w:t>
      </w:r>
    </w:p>
    <w:p>
      <w:r>
        <w:rPr>
          <w:b/>
        </w:rPr>
        <w:t xml:space="preserve">3: </w:t>
      </w:r>
      <w:r>
        <w:t>коркового слоя надпочечников с гиперпродукцией альдостерона</w:t>
      </w:r>
    </w:p>
    <w:p>
      <w:r>
        <w:rPr>
          <w:b/>
        </w:rPr>
        <w:t xml:space="preserve">4: </w:t>
      </w:r>
      <w:r>
        <w:t>мозгового слоя надпочечников с гиперпродукцией катехоламинов</w:t>
      </w:r>
    </w:p>
    <w:p>
      <w:r>
        <w:t xml:space="preserve">Правильный ответ: </w:t>
      </w:r>
      <w:r>
        <w:rPr>
          <w:b/>
        </w:rPr>
        <w:t>мозгового слоя надпочечников с гиперпродукцией катехоламинов</w:t>
      </w:r>
    </w:p>
    <w:p>
      <w:pPr>
        <w:pStyle w:val="Heading2"/>
      </w:pPr>
      <w:r>
        <w:t>У БОЛЬНОЙ 47 ЛЕТ С ПОВЫШЕНИЕМ ТЕМПЕРАТУРЫ ДО 38,5 °С, С БОЛЯМИ В ПОЯСНИЦЕ, У КОТОРОЙ ПРАВАЯ ПОЧКА ПРИ ПАЛЬПАЦИИ БОЛЕЗНЕННА И КОТОРАЯ САМОСТОЯТЕЛЬНО УДАЛИЛА ГНОЙНИК НА КОЖЕ, МОЖНО ПРЕДПОЛОЖИТЬ</w:t>
      </w:r>
    </w:p>
    <w:p>
      <w:r>
        <w:rPr>
          <w:b/>
        </w:rPr>
        <w:t xml:space="preserve">1: </w:t>
      </w:r>
      <w:r>
        <w:t>карбункул почки</w:t>
      </w:r>
    </w:p>
    <w:p>
      <w:r>
        <w:rPr>
          <w:b/>
        </w:rPr>
        <w:t xml:space="preserve">2: </w:t>
      </w:r>
      <w:r>
        <w:t>хронический пиелонефрит (активная фаза)</w:t>
      </w:r>
    </w:p>
    <w:p>
      <w:r>
        <w:rPr>
          <w:b/>
        </w:rPr>
        <w:t xml:space="preserve">3: </w:t>
      </w:r>
      <w:r>
        <w:t>правосторонний нефроптоз</w:t>
      </w:r>
    </w:p>
    <w:p>
      <w:r>
        <w:rPr>
          <w:b/>
        </w:rPr>
        <w:t xml:space="preserve">4: </w:t>
      </w:r>
      <w:r>
        <w:t>апостематозный пиелонефрит</w:t>
      </w:r>
    </w:p>
    <w:p>
      <w:r>
        <w:t xml:space="preserve">Правильный ответ: </w:t>
      </w:r>
      <w:r>
        <w:rPr>
          <w:b/>
        </w:rPr>
        <w:t>карбункул почки</w:t>
      </w:r>
    </w:p>
    <w:p>
      <w:pPr>
        <w:pStyle w:val="Heading2"/>
      </w:pPr>
      <w:r>
        <w:t>КОЛЬЦЕВИДНАЯ ИНТЕНСИВНАЯ ТЕНЬ НА РЕНТГЕНОГРАММЕ, ОБУСЛОВЛЕННАЯ ОБЫЗВЕСТВЛЕНИЕМ ОБОЛОЧКИ КИСТЫ, ХАРАКТЕРНА ДЛЯ</w:t>
      </w:r>
    </w:p>
    <w:p>
      <w:r>
        <w:rPr>
          <w:b/>
        </w:rPr>
        <w:t xml:space="preserve">1: </w:t>
      </w:r>
      <w:r>
        <w:t>эхинококковой кисты</w:t>
      </w:r>
    </w:p>
    <w:p>
      <w:r>
        <w:rPr>
          <w:b/>
        </w:rPr>
        <w:t xml:space="preserve">2: </w:t>
      </w:r>
      <w:r>
        <w:t>гамартомы</w:t>
      </w:r>
    </w:p>
    <w:p>
      <w:r>
        <w:rPr>
          <w:b/>
        </w:rPr>
        <w:t xml:space="preserve">3: </w:t>
      </w:r>
      <w:r>
        <w:t>теберкуломы</w:t>
      </w:r>
    </w:p>
    <w:p>
      <w:r>
        <w:rPr>
          <w:b/>
        </w:rPr>
        <w:t xml:space="preserve">4: </w:t>
      </w:r>
      <w:r>
        <w:t>периферического рака</w:t>
      </w:r>
    </w:p>
    <w:p>
      <w:r>
        <w:t xml:space="preserve">Правильный ответ: </w:t>
      </w:r>
      <w:r>
        <w:rPr>
          <w:b/>
        </w:rPr>
        <w:t>эхинококковой кисты</w:t>
      </w:r>
    </w:p>
    <w:p>
      <w:pPr>
        <w:pStyle w:val="Heading2"/>
      </w:pPr>
      <w:r>
        <w:t>ГЕПАТОТОКСИЧЕСКИМ ДЕЙСТВИЕМ ОБЛАДАЕТ</w:t>
      </w:r>
    </w:p>
    <w:p>
      <w:r>
        <w:rPr>
          <w:b/>
        </w:rPr>
        <w:t xml:space="preserve">1: </w:t>
      </w:r>
      <w:r>
        <w:t>колимицин</w:t>
      </w:r>
    </w:p>
    <w:p>
      <w:r>
        <w:rPr>
          <w:b/>
        </w:rPr>
        <w:t xml:space="preserve">2: </w:t>
      </w:r>
      <w:r>
        <w:t>линкомицин</w:t>
      </w:r>
    </w:p>
    <w:p>
      <w:r>
        <w:rPr>
          <w:b/>
        </w:rPr>
        <w:t xml:space="preserve">3: </w:t>
      </w:r>
      <w:r>
        <w:t>пенициллин</w:t>
      </w:r>
    </w:p>
    <w:p>
      <w:r>
        <w:rPr>
          <w:b/>
        </w:rPr>
        <w:t xml:space="preserve">4: </w:t>
      </w:r>
      <w:r>
        <w:t>тетрациклин</w:t>
      </w:r>
    </w:p>
    <w:p>
      <w:r>
        <w:t xml:space="preserve">Правильный ответ: </w:t>
      </w:r>
      <w:r>
        <w:rPr>
          <w:b/>
        </w:rPr>
        <w:t>тетрациклин</w:t>
      </w:r>
    </w:p>
    <w:p>
      <w:pPr>
        <w:pStyle w:val="Heading2"/>
      </w:pPr>
      <w:r>
        <w:t>ПРИ УЗИ (УЛЬТРАЗВУКОВОЕ ИССЛЕДОВАНИЕ) КОНКРЕМЕНТЫ ЖЕЛЧНОГО ПУЗЫРЯ ВИЗУАЛИЗИРУЮТСЯ КАК</w:t>
      </w:r>
    </w:p>
    <w:p>
      <w:r>
        <w:rPr>
          <w:b/>
        </w:rPr>
        <w:t xml:space="preserve">1: </w:t>
      </w:r>
      <w:r>
        <w:t xml:space="preserve">образования с четким контуром, деформирующие контуры желчного пузыря </w:t>
      </w:r>
    </w:p>
    <w:p>
      <w:r>
        <w:rPr>
          <w:b/>
        </w:rPr>
        <w:t xml:space="preserve">2: </w:t>
      </w:r>
      <w:r>
        <w:t xml:space="preserve">гипоэхогенные образования </w:t>
      </w:r>
    </w:p>
    <w:p>
      <w:r>
        <w:rPr>
          <w:b/>
        </w:rPr>
        <w:t xml:space="preserve">3: </w:t>
      </w:r>
      <w:r>
        <w:t xml:space="preserve">многокамерные неоднородные эхоструктуры </w:t>
      </w:r>
    </w:p>
    <w:p>
      <w:r>
        <w:rPr>
          <w:b/>
        </w:rPr>
        <w:t xml:space="preserve">4: </w:t>
      </w:r>
      <w:r>
        <w:t xml:space="preserve">гиперэхогенные округлые образования с четким контуром и акустической тенью </w:t>
      </w:r>
    </w:p>
    <w:p>
      <w:r>
        <w:t xml:space="preserve">Правильный ответ: </w:t>
      </w:r>
      <w:r>
        <w:rPr>
          <w:b/>
        </w:rPr>
        <w:t xml:space="preserve">гиперэхогенные округлые образования с четким контуром и акустической тенью </w:t>
      </w:r>
    </w:p>
    <w:p>
      <w:pPr>
        <w:pStyle w:val="Heading2"/>
      </w:pPr>
      <w:r>
        <w:t>ПРОФИЛАКТИКА ЖИРОВОЙ ЭМБОЛИИ ВКЛЮЧАЕТ В СЕБЯ</w:t>
      </w:r>
    </w:p>
    <w:p>
      <w:r>
        <w:rPr>
          <w:b/>
        </w:rPr>
        <w:t xml:space="preserve">1: </w:t>
      </w:r>
      <w:r>
        <w:t>фиксацию отломков ортезами</w:t>
      </w:r>
    </w:p>
    <w:p>
      <w:r>
        <w:rPr>
          <w:b/>
        </w:rPr>
        <w:t xml:space="preserve">2: </w:t>
      </w:r>
      <w:r>
        <w:t>скелетное вытяжение</w:t>
      </w:r>
    </w:p>
    <w:p>
      <w:r>
        <w:rPr>
          <w:b/>
        </w:rPr>
        <w:t xml:space="preserve">3: </w:t>
      </w:r>
      <w:r>
        <w:t>фиксацию отломков гипсовой повязкой</w:t>
      </w:r>
    </w:p>
    <w:p>
      <w:r>
        <w:rPr>
          <w:b/>
        </w:rPr>
        <w:t xml:space="preserve">4: </w:t>
      </w:r>
      <w:r>
        <w:t>раннюю оперативную стабилизацию переломов аппаратами внешней фиксации</w:t>
      </w:r>
    </w:p>
    <w:p>
      <w:r>
        <w:t xml:space="preserve">Правильный ответ: </w:t>
      </w:r>
      <w:r>
        <w:rPr>
          <w:b/>
        </w:rPr>
        <w:t>раннюю оперативную стабилизацию переломов аппаратами внешней фиксации</w:t>
      </w:r>
    </w:p>
    <w:p>
      <w:pPr>
        <w:pStyle w:val="Heading2"/>
      </w:pPr>
      <w:r>
        <w:t>ПРИ УГРОЗЕ РАЗВИТИЯ АБДОМИНАЛЬНОГО КОМПАРТМЕНТ СИНДРОМА ВНУТРИБРЮШНОЕ ДАВЛЕНИЕ НЕОБХОДИМО ИЗМЕРЯТЬ КАЖДЫЕ (В ЧАСАХ)</w:t>
      </w:r>
    </w:p>
    <w:p>
      <w:r>
        <w:rPr>
          <w:b/>
        </w:rPr>
        <w:t xml:space="preserve">1: </w:t>
      </w:r>
      <w:r>
        <w:t>6-8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24</w:t>
      </w:r>
    </w:p>
    <w:p>
      <w:r>
        <w:rPr>
          <w:b/>
        </w:rPr>
        <w:t xml:space="preserve">4: </w:t>
      </w:r>
      <w:r>
        <w:t>2-4</w:t>
      </w:r>
    </w:p>
    <w:p>
      <w:r>
        <w:t xml:space="preserve">Правильный ответ: </w:t>
      </w:r>
      <w:r>
        <w:rPr>
          <w:b/>
        </w:rPr>
        <w:t>2-4</w:t>
      </w:r>
    </w:p>
    <w:p>
      <w:pPr>
        <w:pStyle w:val="Heading2"/>
      </w:pPr>
      <w:r>
        <w:t>ПРИ ПЕРВИЧНОМ ТОРАКОЦЕНТЕЗЕ ПО ПОВОДУ ГИДРОТОРАКСА СЛЕДУЕТ ЭВАКУИРОВАТЬ ___ ОБЪЕМ(А) ЭКССУДАТА</w:t>
      </w:r>
    </w:p>
    <w:p>
      <w:r>
        <w:rPr>
          <w:b/>
        </w:rPr>
        <w:t xml:space="preserve">1: </w:t>
      </w:r>
      <w:r>
        <w:t>1/4</w:t>
      </w:r>
    </w:p>
    <w:p>
      <w:r>
        <w:rPr>
          <w:b/>
        </w:rPr>
        <w:t xml:space="preserve">2: </w:t>
      </w:r>
      <w:r>
        <w:t>1/3</w:t>
      </w:r>
    </w:p>
    <w:p>
      <w:r>
        <w:rPr>
          <w:b/>
        </w:rPr>
        <w:t xml:space="preserve">3: </w:t>
      </w:r>
      <w:r>
        <w:t>весь</w:t>
      </w:r>
    </w:p>
    <w:p>
      <w:r>
        <w:rPr>
          <w:b/>
        </w:rPr>
        <w:t xml:space="preserve">4: </w:t>
      </w:r>
      <w:r>
        <w:t>1/2</w:t>
      </w:r>
    </w:p>
    <w:p>
      <w:r>
        <w:t xml:space="preserve">Правильный ответ: </w:t>
      </w:r>
      <w:r>
        <w:rPr>
          <w:b/>
        </w:rPr>
        <w:t>весь</w:t>
      </w:r>
    </w:p>
    <w:p>
      <w:pPr>
        <w:pStyle w:val="Heading2"/>
      </w:pPr>
      <w:r>
        <w:t>МЕТАСТАЗИРОВАНИЕ В ___ НАЗЫВАЕТСЯ МЕТАСТАЗОМ СЕСТРЫ МАРИИ ДЖОЗЕФ</w:t>
      </w:r>
    </w:p>
    <w:p>
      <w:r>
        <w:rPr>
          <w:b/>
        </w:rPr>
        <w:t xml:space="preserve">1: </w:t>
      </w:r>
      <w:r>
        <w:t>левые надключичные лимфатические узлы</w:t>
      </w:r>
    </w:p>
    <w:p>
      <w:r>
        <w:rPr>
          <w:b/>
        </w:rPr>
        <w:t xml:space="preserve">2: </w:t>
      </w:r>
      <w:r>
        <w:t>пупок по ходу круглой связки печени</w:t>
      </w:r>
    </w:p>
    <w:p>
      <w:r>
        <w:rPr>
          <w:b/>
        </w:rPr>
        <w:t xml:space="preserve">3: </w:t>
      </w:r>
      <w:r>
        <w:t>параректальные лимфатические узлы</w:t>
      </w:r>
    </w:p>
    <w:p>
      <w:r>
        <w:rPr>
          <w:b/>
        </w:rPr>
        <w:t xml:space="preserve">4: </w:t>
      </w:r>
      <w:r>
        <w:t>подмышечные лимфатические узлы</w:t>
      </w:r>
    </w:p>
    <w:p>
      <w:r>
        <w:t xml:space="preserve">Правильный ответ: </w:t>
      </w:r>
      <w:r>
        <w:rPr>
          <w:b/>
        </w:rPr>
        <w:t>пупок по ходу круглой связки печени</w:t>
      </w:r>
    </w:p>
    <w:p>
      <w:pPr>
        <w:pStyle w:val="Heading2"/>
      </w:pPr>
      <w:r>
        <w:t>ОБЩИМ ПРОТИВОПОКАЗАНИЕМ К ЛАПАРОСКОПИИ ПО ПОВОДУ ОСТРЫХ ЗАБОЛЕВАНИЙ БРЮШНОЙ ПОЛОСТИ, УГРОЖАЮЩИХ ЖИЗНИ БОЛЬНОГО, ЯВЛЯЕТСЯ</w:t>
      </w:r>
    </w:p>
    <w:p>
      <w:r>
        <w:rPr>
          <w:b/>
        </w:rPr>
        <w:t xml:space="preserve">1: </w:t>
      </w:r>
      <w:r>
        <w:t>крайне тяжёлое состояние больного</w:t>
      </w:r>
    </w:p>
    <w:p>
      <w:r>
        <w:rPr>
          <w:b/>
        </w:rPr>
        <w:t xml:space="preserve">2: </w:t>
      </w:r>
      <w:r>
        <w:t>нарушение свёртывающей системы крови</w:t>
      </w:r>
    </w:p>
    <w:p>
      <w:r>
        <w:rPr>
          <w:b/>
        </w:rPr>
        <w:t xml:space="preserve">3: </w:t>
      </w:r>
      <w:r>
        <w:t>инфаркт миокарда</w:t>
      </w:r>
    </w:p>
    <w:p>
      <w:r>
        <w:rPr>
          <w:b/>
        </w:rPr>
        <w:t xml:space="preserve">4: </w:t>
      </w:r>
      <w:r>
        <w:t>нарушение мозгового кровообращения</w:t>
      </w:r>
    </w:p>
    <w:p>
      <w:r>
        <w:t xml:space="preserve">Правильный ответ: </w:t>
      </w:r>
      <w:r>
        <w:rPr>
          <w:b/>
        </w:rPr>
        <w:t>крайне тяжёлое состояние больного</w:t>
      </w:r>
    </w:p>
    <w:p>
      <w:pPr>
        <w:pStyle w:val="Heading2"/>
      </w:pPr>
      <w:r>
        <w:t>АНАТОМИЧЕСКИ ПОВЕРХНОСТНАЯ НАДЧРЕВНАЯ АРТЕРИЯ НАЧИНАЕТСЯ ОТ</w:t>
      </w:r>
    </w:p>
    <w:p>
      <w:r>
        <w:rPr>
          <w:b/>
        </w:rPr>
        <w:t xml:space="preserve">1: </w:t>
      </w:r>
      <w:r>
        <w:t>бедренной артерии</w:t>
      </w:r>
    </w:p>
    <w:p>
      <w:r>
        <w:rPr>
          <w:b/>
        </w:rPr>
        <w:t xml:space="preserve">2: </w:t>
      </w:r>
      <w:r>
        <w:t>глубокой артерии бедра</w:t>
      </w:r>
    </w:p>
    <w:p>
      <w:r>
        <w:rPr>
          <w:b/>
        </w:rPr>
        <w:t xml:space="preserve">3: </w:t>
      </w:r>
      <w:r>
        <w:t>наружной подвздошной артерии</w:t>
      </w:r>
    </w:p>
    <w:p>
      <w:r>
        <w:rPr>
          <w:b/>
        </w:rPr>
        <w:t xml:space="preserve">4: </w:t>
      </w:r>
      <w:r>
        <w:t>запирательной артерии</w:t>
      </w:r>
    </w:p>
    <w:p>
      <w:r>
        <w:t xml:space="preserve">Правильный ответ: </w:t>
      </w:r>
      <w:r>
        <w:rPr>
          <w:b/>
        </w:rPr>
        <w:t>бедренной артерии</w:t>
      </w:r>
    </w:p>
    <w:p>
      <w:pPr>
        <w:pStyle w:val="Heading2"/>
      </w:pPr>
      <w:r>
        <w:t>ДО ОТТОРЖЕНИЯ ОЖОГОВОГО СТРУПА НА ОЖОГОВУЮ РАНУ СЛЕДУЕТ НАКЛАДЫВАТЬ</w:t>
      </w:r>
    </w:p>
    <w:p>
      <w:r>
        <w:rPr>
          <w:b/>
        </w:rPr>
        <w:t xml:space="preserve">1: </w:t>
      </w:r>
      <w:r>
        <w:t>повязки с мазью на жировой основе</w:t>
      </w:r>
    </w:p>
    <w:p>
      <w:r>
        <w:rPr>
          <w:b/>
        </w:rPr>
        <w:t xml:space="preserve">2: </w:t>
      </w:r>
      <w:r>
        <w:t>ксенокожу</w:t>
      </w:r>
    </w:p>
    <w:p>
      <w:r>
        <w:rPr>
          <w:b/>
        </w:rPr>
        <w:t xml:space="preserve">3: </w:t>
      </w:r>
      <w:r>
        <w:t>гидроколлоидные повязки</w:t>
      </w:r>
    </w:p>
    <w:p>
      <w:r>
        <w:rPr>
          <w:b/>
        </w:rPr>
        <w:t xml:space="preserve">4: </w:t>
      </w:r>
      <w:r>
        <w:t>повязки с растворами антисептиков</w:t>
      </w:r>
    </w:p>
    <w:p>
      <w:r>
        <w:t xml:space="preserve">Правильный ответ: </w:t>
      </w:r>
      <w:r>
        <w:rPr>
          <w:b/>
        </w:rPr>
        <w:t>повязки с растворами антисептиков</w:t>
      </w:r>
    </w:p>
    <w:p>
      <w:pPr>
        <w:pStyle w:val="Heading2"/>
      </w:pPr>
      <w:r>
        <w:t>НАИБОЛЕЕ ПОЛНО ЗАДАЧАМ ХИРУРГИЧЕСКОГО ЛЕЧЕНИЯ СЕПСИСА ОТВЕЧАЕТ</w:t>
      </w:r>
    </w:p>
    <w:p>
      <w:r>
        <w:rPr>
          <w:b/>
        </w:rPr>
        <w:t xml:space="preserve">1: </w:t>
      </w:r>
      <w:r>
        <w:t>некрэктомия</w:t>
      </w:r>
    </w:p>
    <w:p>
      <w:r>
        <w:rPr>
          <w:b/>
        </w:rPr>
        <w:t xml:space="preserve">2: </w:t>
      </w:r>
      <w:r>
        <w:t>использование мембранного дренирующего устройства</w:t>
      </w:r>
    </w:p>
    <w:p>
      <w:r>
        <w:rPr>
          <w:b/>
        </w:rPr>
        <w:t xml:space="preserve">3: </w:t>
      </w:r>
      <w:r>
        <w:t>принцип активного лечения гнойных ран и острых гнойных заболеваний мягких тканей</w:t>
      </w:r>
    </w:p>
    <w:p>
      <w:r>
        <w:rPr>
          <w:b/>
        </w:rPr>
        <w:t xml:space="preserve">4: </w:t>
      </w:r>
      <w:r>
        <w:t>вскрытие гнойного очага</w:t>
      </w:r>
    </w:p>
    <w:p>
      <w:r>
        <w:t xml:space="preserve">Правильный ответ: </w:t>
      </w:r>
      <w:r>
        <w:rPr>
          <w:b/>
        </w:rPr>
        <w:t>принцип активного лечения гнойных ран и острых гнойных заболеваний мягких тканей</w:t>
      </w:r>
    </w:p>
    <w:p>
      <w:pPr>
        <w:pStyle w:val="Heading2"/>
      </w:pPr>
      <w:r>
        <w:t>ИЗЪЯЗВЛЕНИЯ ДЬЕЛАФУА ЧАЩЕ ОСЛОЖНЯЮТСЯ</w:t>
      </w:r>
    </w:p>
    <w:p>
      <w:r>
        <w:rPr>
          <w:b/>
        </w:rPr>
        <w:t xml:space="preserve">1: </w:t>
      </w:r>
      <w:r>
        <w:t>пенетрацией</w:t>
      </w:r>
    </w:p>
    <w:p>
      <w:r>
        <w:rPr>
          <w:b/>
        </w:rPr>
        <w:t xml:space="preserve">2: </w:t>
      </w:r>
      <w:r>
        <w:t>профузным кровотечением</w:t>
      </w:r>
    </w:p>
    <w:p>
      <w:r>
        <w:rPr>
          <w:b/>
        </w:rPr>
        <w:t xml:space="preserve">3: </w:t>
      </w:r>
      <w:r>
        <w:t>скрытым кровотечением</w:t>
      </w:r>
    </w:p>
    <w:p>
      <w:r>
        <w:rPr>
          <w:b/>
        </w:rPr>
        <w:t xml:space="preserve">4: </w:t>
      </w:r>
      <w:r>
        <w:t>перфорацией</w:t>
      </w:r>
    </w:p>
    <w:p>
      <w:r>
        <w:t xml:space="preserve">Правильный ответ: </w:t>
      </w:r>
      <w:r>
        <w:rPr>
          <w:b/>
        </w:rPr>
        <w:t>профузным кровотечением</w:t>
      </w:r>
    </w:p>
    <w:p>
      <w:pPr>
        <w:pStyle w:val="Heading2"/>
      </w:pPr>
      <w:r>
        <w:t>ПРИ ЯВЛЕНИЯХ ТИРЕОТОКСИКОЗА ПРИМЕНЯЮТ</w:t>
      </w:r>
    </w:p>
    <w:p>
      <w:r>
        <w:rPr>
          <w:b/>
        </w:rPr>
        <w:t xml:space="preserve">1: </w:t>
      </w:r>
      <w:r>
        <w:t>папаверин</w:t>
      </w:r>
    </w:p>
    <w:p>
      <w:r>
        <w:rPr>
          <w:b/>
        </w:rPr>
        <w:t xml:space="preserve">2: </w:t>
      </w:r>
      <w:r>
        <w:t>мерказолил</w:t>
      </w:r>
    </w:p>
    <w:p>
      <w:r>
        <w:rPr>
          <w:b/>
        </w:rPr>
        <w:t xml:space="preserve">3: </w:t>
      </w:r>
      <w:r>
        <w:t>резерпин</w:t>
      </w:r>
    </w:p>
    <w:p>
      <w:r>
        <w:rPr>
          <w:b/>
        </w:rPr>
        <w:t xml:space="preserve">4: </w:t>
      </w:r>
      <w:r>
        <w:t>атропин</w:t>
      </w:r>
    </w:p>
    <w:p>
      <w:r>
        <w:t xml:space="preserve">Правильный ответ: </w:t>
      </w:r>
      <w:r>
        <w:rPr>
          <w:b/>
        </w:rPr>
        <w:t>мерказолил</w:t>
      </w:r>
    </w:p>
    <w:p>
      <w:pPr>
        <w:pStyle w:val="Heading2"/>
      </w:pPr>
      <w:r>
        <w:t>К ЛЕЧЕБНОЙ ОПЕРАЦИИ МОЖНО ОТНЕСТИ</w:t>
      </w:r>
    </w:p>
    <w:p>
      <w:r>
        <w:rPr>
          <w:b/>
        </w:rPr>
        <w:t xml:space="preserve">1: </w:t>
      </w:r>
      <w:r>
        <w:t>гастроскопию</w:t>
      </w:r>
    </w:p>
    <w:p>
      <w:r>
        <w:rPr>
          <w:b/>
        </w:rPr>
        <w:t xml:space="preserve">2: </w:t>
      </w:r>
      <w:r>
        <w:t>цистоскопию</w:t>
      </w:r>
    </w:p>
    <w:p>
      <w:r>
        <w:rPr>
          <w:b/>
        </w:rPr>
        <w:t xml:space="preserve">3: </w:t>
      </w:r>
      <w:r>
        <w:t>биопсию</w:t>
      </w:r>
    </w:p>
    <w:p>
      <w:r>
        <w:rPr>
          <w:b/>
        </w:rPr>
        <w:t xml:space="preserve">4: </w:t>
      </w:r>
      <w:r>
        <w:t>аппендэктомию</w:t>
      </w:r>
    </w:p>
    <w:p>
      <w:r>
        <w:t xml:space="preserve">Правильный ответ: </w:t>
      </w:r>
      <w:r>
        <w:rPr>
          <w:b/>
        </w:rPr>
        <w:t>аппендэктомию</w:t>
      </w:r>
    </w:p>
    <w:p>
      <w:pPr>
        <w:pStyle w:val="Heading2"/>
      </w:pPr>
      <w:r>
        <w:t>К ВНЕЛЕГОЧНЫМ ОСЛОЖНЕНИЯМ НАГНОИТЕЛЬНЫХ ЗАБОЛЕВАНИЙ ЛЁГКИХ ОТНОСЯТ</w:t>
      </w:r>
    </w:p>
    <w:p>
      <w:r>
        <w:rPr>
          <w:b/>
        </w:rPr>
        <w:t xml:space="preserve">1: </w:t>
      </w:r>
      <w:r>
        <w:t>плеврит</w:t>
      </w:r>
    </w:p>
    <w:p>
      <w:r>
        <w:rPr>
          <w:b/>
        </w:rPr>
        <w:t xml:space="preserve">2: </w:t>
      </w:r>
      <w:r>
        <w:t>менингит</w:t>
      </w:r>
    </w:p>
    <w:p>
      <w:r>
        <w:rPr>
          <w:b/>
        </w:rPr>
        <w:t xml:space="preserve">3: </w:t>
      </w:r>
      <w:r>
        <w:t>перитонит</w:t>
      </w:r>
    </w:p>
    <w:p>
      <w:r>
        <w:rPr>
          <w:b/>
        </w:rPr>
        <w:t xml:space="preserve">4: </w:t>
      </w:r>
      <w:r>
        <w:t>гнойную эмболию</w:t>
      </w:r>
    </w:p>
    <w:p>
      <w:r>
        <w:t xml:space="preserve">Правильный ответ: </w:t>
      </w:r>
      <w:r>
        <w:rPr>
          <w:b/>
        </w:rPr>
        <w:t>менингит</w:t>
      </w:r>
    </w:p>
    <w:p>
      <w:pPr>
        <w:pStyle w:val="Heading2"/>
      </w:pPr>
      <w:r>
        <w:t>ПРИ РЕЦИДИВНЫХ ГРЫЖАХ ПОСЛЕ ПЛАСТИКИ ПО ЛИХТЕНШТЕЙНУ ПРЕДПОЧТИТЕЛЬНЕЕ ИСПОЛЬЗОВАТЬ</w:t>
      </w:r>
    </w:p>
    <w:p>
      <w:r>
        <w:rPr>
          <w:b/>
        </w:rPr>
        <w:t xml:space="preserve">1: </w:t>
      </w:r>
      <w:r>
        <w:t>лапароскопическую герниопластику</w:t>
      </w:r>
    </w:p>
    <w:p>
      <w:r>
        <w:rPr>
          <w:b/>
        </w:rPr>
        <w:t xml:space="preserve">2: </w:t>
      </w:r>
      <w:r>
        <w:t>методику Постемпского</w:t>
      </w:r>
    </w:p>
    <w:p>
      <w:r>
        <w:rPr>
          <w:b/>
        </w:rPr>
        <w:t xml:space="preserve">3: </w:t>
      </w:r>
      <w:r>
        <w:t>методику Лихтенштейна</w:t>
      </w:r>
    </w:p>
    <w:p>
      <w:r>
        <w:rPr>
          <w:b/>
        </w:rPr>
        <w:t xml:space="preserve">4: </w:t>
      </w:r>
      <w:r>
        <w:t>методику Шулдайса</w:t>
      </w:r>
    </w:p>
    <w:p>
      <w:r>
        <w:t xml:space="preserve">Правильный ответ: </w:t>
      </w:r>
      <w:r>
        <w:rPr>
          <w:b/>
        </w:rPr>
        <w:t>лапароскопическую герниопластику</w:t>
      </w:r>
    </w:p>
    <w:p>
      <w:pPr>
        <w:pStyle w:val="Heading2"/>
      </w:pPr>
      <w:r>
        <w:t>АБСЦЕДИРУЮЩЕЙ (ОЧАГОВОЙ, СЕПТИЧЕСКОЙ) ПНЕВМОНИЕЙ НАЗЫВАЕТСЯ</w:t>
      </w:r>
    </w:p>
    <w:p>
      <w:r>
        <w:rPr>
          <w:b/>
        </w:rPr>
        <w:t xml:space="preserve">1: </w:t>
      </w:r>
      <w:r>
        <w:t>очаговая гнойно-некротическая деструкция легкого, представляющая собой множественные гнойно-некротические очаги протеолиза без четкой демаркации</w:t>
      </w:r>
    </w:p>
    <w:p>
      <w:r>
        <w:rPr>
          <w:b/>
        </w:rPr>
        <w:t xml:space="preserve">2: </w:t>
      </w:r>
      <w:r>
        <w:t>гнойная полость, отграниченная от непораженных участков пиогенной капсулой</w:t>
      </w:r>
    </w:p>
    <w:p>
      <w:r>
        <w:rPr>
          <w:b/>
        </w:rPr>
        <w:t xml:space="preserve">3: </w:t>
      </w:r>
      <w:r>
        <w:t>хроническое заболевание, характеризующееся необратимой деформацией бронхов</w:t>
      </w:r>
    </w:p>
    <w:p>
      <w:r>
        <w:rPr>
          <w:b/>
        </w:rPr>
        <w:t xml:space="preserve">4: </w:t>
      </w:r>
      <w:r>
        <w:t>бурно прогрессирующий, не склонный к отграничению гнойно-гнилостный некроз всего легкого или отделенной плеврой анатомической структуры</w:t>
      </w:r>
    </w:p>
    <w:p>
      <w:r>
        <w:t xml:space="preserve">Правильный ответ: </w:t>
      </w:r>
      <w:r>
        <w:rPr>
          <w:b/>
        </w:rPr>
        <w:t>очаговая гнойно-некротическая деструкция легкого, представляющая собой множественные гнойно-некротические очаги протеолиза без четкой демаркации</w:t>
      </w:r>
    </w:p>
    <w:p>
      <w:pPr>
        <w:pStyle w:val="Heading2"/>
      </w:pPr>
      <w:r>
        <w:t>ОККЛЮЗИОННУЮ ПОВЯЗКУ НАКЛАДЫВАЮТ ПРИ</w:t>
      </w:r>
    </w:p>
    <w:p>
      <w:r>
        <w:rPr>
          <w:b/>
        </w:rPr>
        <w:t xml:space="preserve">1: </w:t>
      </w:r>
      <w:r>
        <w:t>ранении вен шеи</w:t>
      </w:r>
    </w:p>
    <w:p>
      <w:r>
        <w:rPr>
          <w:b/>
        </w:rPr>
        <w:t xml:space="preserve">2: </w:t>
      </w:r>
      <w:r>
        <w:t>ранении вен ноги</w:t>
      </w:r>
    </w:p>
    <w:p>
      <w:r>
        <w:rPr>
          <w:b/>
        </w:rPr>
        <w:t xml:space="preserve">3: </w:t>
      </w:r>
      <w:r>
        <w:t>кровотечении в плевральную полость</w:t>
      </w:r>
    </w:p>
    <w:p>
      <w:r>
        <w:rPr>
          <w:b/>
        </w:rPr>
        <w:t xml:space="preserve">4: </w:t>
      </w:r>
      <w:r>
        <w:t>открытом пневмотораксе</w:t>
      </w:r>
    </w:p>
    <w:p>
      <w:r>
        <w:t xml:space="preserve">Правильный ответ: </w:t>
      </w:r>
      <w:r>
        <w:rPr>
          <w:b/>
        </w:rPr>
        <w:t>открытом пневмотораксе</w:t>
      </w:r>
    </w:p>
    <w:p>
      <w:pPr>
        <w:pStyle w:val="Heading2"/>
      </w:pPr>
      <w:r>
        <w:t>ВО ВРЕМЯ ХИРУРГИЧЕСКОГО ВМЕШАТЕЛЬСТВА ПРИ УЩЕМЛЕННОЙ ГРЫЖЕ ОСОБОЕ ВНИМАНИЕ УДЕЛЯЕТСЯ</w:t>
      </w:r>
    </w:p>
    <w:p>
      <w:r>
        <w:rPr>
          <w:b/>
        </w:rPr>
        <w:t xml:space="preserve">1: </w:t>
      </w:r>
      <w:r>
        <w:t>вскрытию мешка</w:t>
      </w:r>
    </w:p>
    <w:p>
      <w:r>
        <w:rPr>
          <w:b/>
        </w:rPr>
        <w:t xml:space="preserve">2: </w:t>
      </w:r>
      <w:r>
        <w:t>высвобождению и фиксации ущемленного органа</w:t>
      </w:r>
    </w:p>
    <w:p>
      <w:r>
        <w:rPr>
          <w:b/>
        </w:rPr>
        <w:t xml:space="preserve">3: </w:t>
      </w:r>
      <w:r>
        <w:t>рассечению ущемляющего кольца</w:t>
      </w:r>
    </w:p>
    <w:p>
      <w:r>
        <w:rPr>
          <w:b/>
        </w:rPr>
        <w:t xml:space="preserve">4: </w:t>
      </w:r>
      <w:r>
        <w:t>выделению грыжевого мешка</w:t>
      </w:r>
    </w:p>
    <w:p>
      <w:r>
        <w:t xml:space="preserve">Правильный ответ: </w:t>
      </w:r>
      <w:r>
        <w:rPr>
          <w:b/>
        </w:rPr>
        <w:t>высвобождению и фиксации ущемленного органа</w:t>
      </w:r>
    </w:p>
    <w:p>
      <w:pPr>
        <w:pStyle w:val="Heading2"/>
      </w:pPr>
      <w:r>
        <w:t>НАИБОЛЕЕ ЭФФЕКТИВНЫМ МЕТОДОМ ЛЕЧЕНИЯ ПРЯМОЙ ПАХОВОЙ ГРЫЖИ ЯВЛЯЕТСЯ ПЛАСТИКА ПАХОВОГО КАНАЛА ПО</w:t>
      </w:r>
    </w:p>
    <w:p>
      <w:r>
        <w:rPr>
          <w:b/>
        </w:rPr>
        <w:t xml:space="preserve">1: </w:t>
      </w:r>
      <w:r>
        <w:t>Лихтенштейну</w:t>
      </w:r>
    </w:p>
    <w:p>
      <w:r>
        <w:rPr>
          <w:b/>
        </w:rPr>
        <w:t xml:space="preserve">2: </w:t>
      </w:r>
      <w:r>
        <w:t>Бассини</w:t>
      </w:r>
    </w:p>
    <w:p>
      <w:r>
        <w:rPr>
          <w:b/>
        </w:rPr>
        <w:t xml:space="preserve">3: </w:t>
      </w:r>
      <w:r>
        <w:t>Руджи-Парлавеччио</w:t>
      </w:r>
    </w:p>
    <w:p>
      <w:r>
        <w:rPr>
          <w:b/>
        </w:rPr>
        <w:t xml:space="preserve">4: </w:t>
      </w:r>
      <w:r>
        <w:t>Постемскому</w:t>
      </w:r>
    </w:p>
    <w:p>
      <w:r>
        <w:t xml:space="preserve">Правильный ответ: </w:t>
      </w:r>
      <w:r>
        <w:rPr>
          <w:b/>
        </w:rPr>
        <w:t>Лихтенштейну</w:t>
      </w:r>
    </w:p>
    <w:p>
      <w:pPr>
        <w:pStyle w:val="Heading2"/>
      </w:pPr>
      <w:r>
        <w:t>ПОД РЕБЕРНЫМ КЛАПАНОМ ПОНИМАЮТ</w:t>
      </w:r>
    </w:p>
    <w:p>
      <w:r>
        <w:rPr>
          <w:b/>
        </w:rPr>
        <w:t xml:space="preserve">1: </w:t>
      </w:r>
      <w:r>
        <w:t>открытый пневмоторакс</w:t>
      </w:r>
    </w:p>
    <w:p>
      <w:r>
        <w:rPr>
          <w:b/>
        </w:rPr>
        <w:t xml:space="preserve">2: </w:t>
      </w:r>
      <w:r>
        <w:t>флотирующий перелом ребер</w:t>
      </w:r>
    </w:p>
    <w:p>
      <w:r>
        <w:rPr>
          <w:b/>
        </w:rPr>
        <w:t xml:space="preserve">3: </w:t>
      </w:r>
      <w:r>
        <w:t>вакуумный аспиратор</w:t>
      </w:r>
    </w:p>
    <w:p>
      <w:r>
        <w:rPr>
          <w:b/>
        </w:rPr>
        <w:t xml:space="preserve">4: </w:t>
      </w:r>
      <w:r>
        <w:t>угол ребра</w:t>
      </w:r>
    </w:p>
    <w:p>
      <w:r>
        <w:t xml:space="preserve">Правильный ответ: </w:t>
      </w:r>
      <w:r>
        <w:rPr>
          <w:b/>
        </w:rPr>
        <w:t>флотирующий перелом ребер</w:t>
      </w:r>
    </w:p>
    <w:p>
      <w:pPr>
        <w:pStyle w:val="Heading2"/>
      </w:pPr>
      <w:r>
        <w:t>ПРИ ВЛАЖНОЙ ГАНГРЕНЕ ОТСУТСТВУЕТ</w:t>
      </w:r>
    </w:p>
    <w:p>
      <w:r>
        <w:rPr>
          <w:b/>
        </w:rPr>
        <w:t xml:space="preserve">1: </w:t>
      </w:r>
      <w:r>
        <w:t>демаркационный вал</w:t>
      </w:r>
    </w:p>
    <w:p>
      <w:r>
        <w:rPr>
          <w:b/>
        </w:rPr>
        <w:t xml:space="preserve">2: </w:t>
      </w:r>
      <w:r>
        <w:t>отек</w:t>
      </w:r>
    </w:p>
    <w:p>
      <w:r>
        <w:rPr>
          <w:b/>
        </w:rPr>
        <w:t xml:space="preserve">3: </w:t>
      </w:r>
      <w:r>
        <w:t>мраморность кожи</w:t>
      </w:r>
    </w:p>
    <w:p>
      <w:r>
        <w:rPr>
          <w:b/>
        </w:rPr>
        <w:t xml:space="preserve">4: </w:t>
      </w:r>
      <w:r>
        <w:t>интоксикация</w:t>
      </w:r>
    </w:p>
    <w:p>
      <w:r>
        <w:t xml:space="preserve">Правильный ответ: </w:t>
      </w:r>
      <w:r>
        <w:rPr>
          <w:b/>
        </w:rPr>
        <w:t>демаркационный вал</w:t>
      </w:r>
    </w:p>
    <w:p>
      <w:pPr>
        <w:pStyle w:val="Heading2"/>
      </w:pPr>
      <w:r>
        <w:t>ЕСЛИ ПРИ ВСКРЫТИИ ГРЫЖЕВОГО МЕШКА ВЫДЕЛИЛОСЬ 100 МЛ МОЧИ, РЕЧЬ ИДЁТ О __ ГРЫЖЕ</w:t>
      </w:r>
    </w:p>
    <w:p>
      <w:r>
        <w:rPr>
          <w:b/>
        </w:rPr>
        <w:t xml:space="preserve">1: </w:t>
      </w:r>
      <w:r>
        <w:t>вправимой</w:t>
      </w:r>
    </w:p>
    <w:p>
      <w:r>
        <w:rPr>
          <w:b/>
        </w:rPr>
        <w:t xml:space="preserve">2: </w:t>
      </w:r>
      <w:r>
        <w:t>скользящей</w:t>
      </w:r>
    </w:p>
    <w:p>
      <w:r>
        <w:rPr>
          <w:b/>
        </w:rPr>
        <w:t xml:space="preserve">3: </w:t>
      </w:r>
      <w:r>
        <w:t>Рихтеровской</w:t>
      </w:r>
    </w:p>
    <w:p>
      <w:r>
        <w:rPr>
          <w:b/>
        </w:rPr>
        <w:t xml:space="preserve">4: </w:t>
      </w:r>
      <w:r>
        <w:t>невправимой</w:t>
      </w:r>
    </w:p>
    <w:p>
      <w:r>
        <w:t xml:space="preserve">Правильный ответ: </w:t>
      </w:r>
      <w:r>
        <w:rPr>
          <w:b/>
        </w:rPr>
        <w:t>скользящей</w:t>
      </w:r>
    </w:p>
    <w:p>
      <w:pPr>
        <w:pStyle w:val="Heading2"/>
      </w:pPr>
      <w:r>
        <w:t>ПРИ ОПЕРАЦИИ ПО ПОВОДУ РАСПРОСТРАНЕННОГО ПЕРИТОНИТА ВЫПОЛНЯЕТСЯ ЛАПАРОТОМИЯ</w:t>
      </w:r>
    </w:p>
    <w:p>
      <w:r>
        <w:rPr>
          <w:b/>
        </w:rPr>
        <w:t xml:space="preserve">1: </w:t>
      </w:r>
      <w:r>
        <w:t>в левом подреберье</w:t>
      </w:r>
    </w:p>
    <w:p>
      <w:r>
        <w:rPr>
          <w:b/>
        </w:rPr>
        <w:t xml:space="preserve">2: </w:t>
      </w:r>
      <w:r>
        <w:t>в левой подвздошной области</w:t>
      </w:r>
    </w:p>
    <w:p>
      <w:r>
        <w:rPr>
          <w:b/>
        </w:rPr>
        <w:t xml:space="preserve">3: </w:t>
      </w:r>
      <w:r>
        <w:t>срединная</w:t>
      </w:r>
    </w:p>
    <w:p>
      <w:r>
        <w:rPr>
          <w:b/>
        </w:rPr>
        <w:t xml:space="preserve">4: </w:t>
      </w:r>
      <w:r>
        <w:t>в правой подвздошной области</w:t>
      </w:r>
    </w:p>
    <w:p>
      <w:r>
        <w:t xml:space="preserve">Правильный ответ: </w:t>
      </w:r>
      <w:r>
        <w:rPr>
          <w:b/>
        </w:rPr>
        <w:t>срединная</w:t>
      </w:r>
    </w:p>
    <w:p>
      <w:pPr>
        <w:pStyle w:val="Heading2"/>
      </w:pPr>
      <w:r>
        <w:t>ОПАСНОСТЬ ВОЗДУШНОЙ ЭМБОЛИИ ИМЕЕТСЯ ПРИ ТРАВМЕ</w:t>
      </w:r>
    </w:p>
    <w:p>
      <w:r>
        <w:rPr>
          <w:b/>
        </w:rPr>
        <w:t xml:space="preserve">1: </w:t>
      </w:r>
      <w:r>
        <w:t>вен голени</w:t>
      </w:r>
    </w:p>
    <w:p>
      <w:r>
        <w:rPr>
          <w:b/>
        </w:rPr>
        <w:t xml:space="preserve">2: </w:t>
      </w:r>
      <w:r>
        <w:t>артерии бедра</w:t>
      </w:r>
    </w:p>
    <w:p>
      <w:r>
        <w:rPr>
          <w:b/>
        </w:rPr>
        <w:t xml:space="preserve">3: </w:t>
      </w:r>
      <w:r>
        <w:t>артерий шеи</w:t>
      </w:r>
    </w:p>
    <w:p>
      <w:r>
        <w:rPr>
          <w:b/>
        </w:rPr>
        <w:t xml:space="preserve">4: </w:t>
      </w:r>
      <w:r>
        <w:t>вен шеи</w:t>
      </w:r>
    </w:p>
    <w:p>
      <w:r>
        <w:t xml:space="preserve">Правильный ответ: </w:t>
      </w:r>
      <w:r>
        <w:rPr>
          <w:b/>
        </w:rPr>
        <w:t>вен шеи</w:t>
      </w:r>
    </w:p>
    <w:p>
      <w:pPr>
        <w:pStyle w:val="Heading2"/>
      </w:pPr>
      <w:r>
        <w:t>К НАИБОЛЕЕ ЧАСТОЙ ЛОКАЛИЗАЦИИ АБСЦЕССА ЛЕГКОГО ЭМБОЛИЧЕСКОГО ПРОИСХОЖДЕНИЯ ОТНОСЯТ</w:t>
      </w:r>
    </w:p>
    <w:p>
      <w:r>
        <w:rPr>
          <w:b/>
        </w:rPr>
        <w:t xml:space="preserve">1: </w:t>
      </w:r>
      <w:r>
        <w:t>нижние доли обоих легких</w:t>
      </w:r>
    </w:p>
    <w:p>
      <w:r>
        <w:rPr>
          <w:b/>
        </w:rPr>
        <w:t xml:space="preserve">2: </w:t>
      </w:r>
      <w:r>
        <w:t>периферические отделы обоих легких</w:t>
      </w:r>
    </w:p>
    <w:p>
      <w:r>
        <w:rPr>
          <w:b/>
        </w:rPr>
        <w:t xml:space="preserve">3: </w:t>
      </w:r>
      <w:r>
        <w:t>базальные отделы левого легкого</w:t>
      </w:r>
    </w:p>
    <w:p>
      <w:r>
        <w:rPr>
          <w:b/>
        </w:rPr>
        <w:t xml:space="preserve">4: </w:t>
      </w:r>
      <w:r>
        <w:t>верхнюю долю правого легкого</w:t>
      </w:r>
    </w:p>
    <w:p>
      <w:r>
        <w:t xml:space="preserve">Правильный ответ: </w:t>
      </w:r>
      <w:r>
        <w:rPr>
          <w:b/>
        </w:rPr>
        <w:t>верхнюю долю правого легкого</w:t>
      </w:r>
    </w:p>
    <w:p>
      <w:pPr>
        <w:pStyle w:val="Heading2"/>
      </w:pPr>
      <w:r>
        <w:t>ПРИ НАЛИЧИИ КРУПНОЙ КИСТЫ МОЛОЧНОЙ ЖЕЛЕЗЫ ПНЕВМОЦИСТОГРАФИЮ ВЫПОЛНЯЮТ С ЦЕЛЬЮ</w:t>
      </w:r>
    </w:p>
    <w:p>
      <w:r>
        <w:rPr>
          <w:b/>
        </w:rPr>
        <w:t xml:space="preserve">1: </w:t>
      </w:r>
      <w:r>
        <w:t>определения размера кисты</w:t>
      </w:r>
    </w:p>
    <w:p>
      <w:r>
        <w:rPr>
          <w:b/>
        </w:rPr>
        <w:t xml:space="preserve">2: </w:t>
      </w:r>
      <w:r>
        <w:t>оценки размеров кисты в динамике</w:t>
      </w:r>
    </w:p>
    <w:p>
      <w:r>
        <w:rPr>
          <w:b/>
        </w:rPr>
        <w:t xml:space="preserve">3: </w:t>
      </w:r>
      <w:r>
        <w:t>выявления наличия пристеночных образований</w:t>
      </w:r>
    </w:p>
    <w:p>
      <w:r>
        <w:rPr>
          <w:b/>
        </w:rPr>
        <w:t xml:space="preserve">4: </w:t>
      </w:r>
      <w:r>
        <w:t>выявления источника выделений из молочной железы</w:t>
      </w:r>
    </w:p>
    <w:p>
      <w:r>
        <w:t xml:space="preserve">Правильный ответ: </w:t>
      </w:r>
      <w:r>
        <w:rPr>
          <w:b/>
        </w:rPr>
        <w:t>выявления наличия пристеночных образований</w:t>
      </w:r>
    </w:p>
    <w:p>
      <w:pPr>
        <w:pStyle w:val="Heading2"/>
      </w:pPr>
      <w:r>
        <w:t>КАКОЙ ДОСТУП ПРИМЕНЯЕТСЯ ПРИ РАЗЛИТОМ ПЕРИТОНИТЕ?</w:t>
      </w:r>
    </w:p>
    <w:p>
      <w:r>
        <w:rPr>
          <w:b/>
        </w:rPr>
        <w:t xml:space="preserve">1: </w:t>
      </w:r>
      <w:r>
        <w:t>трансректальный</w:t>
      </w:r>
    </w:p>
    <w:p>
      <w:r>
        <w:rPr>
          <w:b/>
        </w:rPr>
        <w:t xml:space="preserve">2: </w:t>
      </w:r>
      <w:r>
        <w:t>срединная лапаротомия</w:t>
      </w:r>
    </w:p>
    <w:p>
      <w:r>
        <w:rPr>
          <w:b/>
        </w:rPr>
        <w:t xml:space="preserve">3: </w:t>
      </w:r>
      <w:r>
        <w:t>в правом подреберье</w:t>
      </w:r>
    </w:p>
    <w:p>
      <w:r>
        <w:rPr>
          <w:b/>
        </w:rPr>
        <w:t xml:space="preserve">4: </w:t>
      </w:r>
      <w:r>
        <w:t>по Волковича-Дьяконова</w:t>
      </w:r>
    </w:p>
    <w:p>
      <w:r>
        <w:t xml:space="preserve">Правильный ответ: </w:t>
      </w:r>
      <w:r>
        <w:rPr>
          <w:b/>
        </w:rPr>
        <w:t>срединная лапаротомия</w:t>
      </w:r>
    </w:p>
    <w:p>
      <w:pPr>
        <w:pStyle w:val="Heading2"/>
      </w:pPr>
      <w:r>
        <w:t>ХАРАКТЕРНЫМИ И ЧАСТО ВСТРЕЧАЕМЫМИ УЗ (УЛЬТРАЗВУКОВЫМИ) ПРИЗНАКАМИ ОСТРОГО ПАНКРЕАТИТА ЯВЛЯЮТСЯ</w:t>
      </w:r>
    </w:p>
    <w:p>
      <w:r>
        <w:rPr>
          <w:b/>
        </w:rPr>
        <w:t xml:space="preserve">1: </w:t>
      </w:r>
      <w:r>
        <w:t>увеличение размеров, понижение эхогенности, нарушение однородности эхогенности и изменение контуров</w:t>
      </w:r>
    </w:p>
    <w:p>
      <w:r>
        <w:rPr>
          <w:b/>
        </w:rPr>
        <w:t xml:space="preserve">2: </w:t>
      </w:r>
      <w:r>
        <w:t>невозможность определения контуров поджелудочной железы и повышение ее эхогенности</w:t>
      </w:r>
    </w:p>
    <w:p>
      <w:r>
        <w:rPr>
          <w:b/>
        </w:rPr>
        <w:t xml:space="preserve">3: </w:t>
      </w:r>
      <w:r>
        <w:t>увеличение размеров, повышение эхогенности и подчеркнутость контуров поджелудочной железы</w:t>
      </w:r>
    </w:p>
    <w:p>
      <w:r>
        <w:rPr>
          <w:b/>
        </w:rPr>
        <w:t xml:space="preserve">4: </w:t>
      </w:r>
      <w:r>
        <w:t>сохранение размеров поджелудочной железы, понижение эхогенности, однородность структуры и четкость контуров</w:t>
      </w:r>
    </w:p>
    <w:p>
      <w:r>
        <w:t xml:space="preserve">Правильный ответ: </w:t>
      </w:r>
      <w:r>
        <w:rPr>
          <w:b/>
        </w:rPr>
        <w:t>увеличение размеров, понижение эхогенности, нарушение однородности эхогенности и изменение контуров</w:t>
      </w:r>
    </w:p>
    <w:p>
      <w:pPr>
        <w:pStyle w:val="Heading2"/>
      </w:pPr>
      <w:r>
        <w:t>ОСТРОЕ ВОСПАЛЕНИЕ МОРФОЛОГИЧЕСКИ ХАРАКТЕРИЗУЕТСЯ НАЛИЧИЕМ В ИНФИЛЬТРАТЕ БОЛЬШОГО КОЛИЧЕСТВА</w:t>
      </w:r>
    </w:p>
    <w:p>
      <w:r>
        <w:rPr>
          <w:b/>
        </w:rPr>
        <w:t xml:space="preserve">1: </w:t>
      </w:r>
      <w:r>
        <w:t>эритроцитов</w:t>
      </w:r>
    </w:p>
    <w:p>
      <w:r>
        <w:rPr>
          <w:b/>
        </w:rPr>
        <w:t xml:space="preserve">2: </w:t>
      </w:r>
      <w:r>
        <w:t>лимфоцитов</w:t>
      </w:r>
    </w:p>
    <w:p>
      <w:r>
        <w:rPr>
          <w:b/>
        </w:rPr>
        <w:t xml:space="preserve">3: </w:t>
      </w:r>
      <w:r>
        <w:t>нейтрофильных лейкоцитов</w:t>
      </w:r>
    </w:p>
    <w:p>
      <w:r>
        <w:rPr>
          <w:b/>
        </w:rPr>
        <w:t xml:space="preserve">4: </w:t>
      </w:r>
      <w:r>
        <w:t>плазмоцитов</w:t>
      </w:r>
    </w:p>
    <w:p>
      <w:r>
        <w:t xml:space="preserve">Правильный ответ: </w:t>
      </w:r>
      <w:r>
        <w:rPr>
          <w:b/>
        </w:rPr>
        <w:t>нейтрофильных лейкоцитов</w:t>
      </w:r>
    </w:p>
    <w:p>
      <w:pPr>
        <w:pStyle w:val="Heading2"/>
      </w:pPr>
      <w:r>
        <w:t>ЧАСТОТА ПОВРЕЖДЕНИЙ СЕЛЕЗЕНКИ ПРИ ОТКРЫТЫХ И ЗАКРЫТЫХ ТРАВМАХ ОРГАНОВ БРЮШНОЙ ПОЛОСТИ СОСТАВЛЯЕТ ___ %</w:t>
      </w:r>
    </w:p>
    <w:p>
      <w:r>
        <w:rPr>
          <w:b/>
        </w:rPr>
        <w:t xml:space="preserve">1: </w:t>
      </w:r>
      <w:r>
        <w:t>10-20</w:t>
      </w:r>
    </w:p>
    <w:p>
      <w:r>
        <w:rPr>
          <w:b/>
        </w:rPr>
        <w:t xml:space="preserve">2: </w:t>
      </w:r>
      <w:r>
        <w:t>30-40</w:t>
      </w:r>
    </w:p>
    <w:p>
      <w:r>
        <w:rPr>
          <w:b/>
        </w:rPr>
        <w:t xml:space="preserve">3: </w:t>
      </w:r>
      <w:r>
        <w:t>20-30</w:t>
      </w:r>
    </w:p>
    <w:p>
      <w:r>
        <w:rPr>
          <w:b/>
        </w:rPr>
        <w:t xml:space="preserve">4: </w:t>
      </w:r>
      <w:r>
        <w:t>40-50</w:t>
      </w:r>
    </w:p>
    <w:p>
      <w:r>
        <w:t xml:space="preserve">Правильный ответ: </w:t>
      </w:r>
      <w:r>
        <w:rPr>
          <w:b/>
        </w:rPr>
        <w:t>10-20</w:t>
      </w:r>
    </w:p>
    <w:p>
      <w:pPr>
        <w:pStyle w:val="Heading2"/>
      </w:pPr>
      <w:r>
        <w:t>ОСНОВОПОЛАГАЮЩИМ МЕТОДОМ ИНСТРУМЕНТАЛЬНОЙ ДИАГНОСТИКИ ДЛЯ ОПРЕДЕЛЕНИЯ ЛОКАЛИЗАЦИИ, РАЗМЕРОВ И ФОРМЫ ДИВЕРТИКУЛОВ ПИЩЕВОДА ЯВЛЯЕТСЯ</w:t>
      </w:r>
    </w:p>
    <w:p>
      <w:r>
        <w:rPr>
          <w:b/>
        </w:rPr>
        <w:t xml:space="preserve">1: </w:t>
      </w:r>
      <w:r>
        <w:t>полипозиционное рентген-контрастное исследование пищевода</w:t>
      </w:r>
    </w:p>
    <w:p>
      <w:r>
        <w:rPr>
          <w:b/>
        </w:rPr>
        <w:t xml:space="preserve">2: </w:t>
      </w:r>
      <w:r>
        <w:t>эндоскопическое ультразвуковое исследование пищевода</w:t>
      </w:r>
    </w:p>
    <w:p>
      <w:r>
        <w:rPr>
          <w:b/>
        </w:rPr>
        <w:t xml:space="preserve">3: </w:t>
      </w:r>
      <w:r>
        <w:t>обзорная рентгенография органов грудной клетки</w:t>
      </w:r>
    </w:p>
    <w:p>
      <w:r>
        <w:rPr>
          <w:b/>
        </w:rPr>
        <w:t xml:space="preserve">4: </w:t>
      </w:r>
      <w:r>
        <w:t>эзофагогастроскопия</w:t>
      </w:r>
    </w:p>
    <w:p>
      <w:r>
        <w:t xml:space="preserve">Правильный ответ: </w:t>
      </w:r>
      <w:r>
        <w:rPr>
          <w:b/>
        </w:rPr>
        <w:t>полипозиционное рентген-контрастное исследование пищевода</w:t>
      </w:r>
    </w:p>
    <w:p>
      <w:pPr>
        <w:pStyle w:val="Heading2"/>
      </w:pPr>
      <w:r>
        <w:t>ОСНОВНЫМ КЛИНИЧЕСКИМ СИМПТОМОМ У БОЛЬНОГО НЕКРОТИЗИРУЮЩИМ ФАСЦИИТОМ ЯВЛЯЕТСЯ</w:t>
      </w:r>
    </w:p>
    <w:p>
      <w:r>
        <w:rPr>
          <w:b/>
        </w:rPr>
        <w:t xml:space="preserve">1: </w:t>
      </w:r>
      <w:r>
        <w:t>тошнота</w:t>
      </w:r>
    </w:p>
    <w:p>
      <w:r>
        <w:rPr>
          <w:b/>
        </w:rPr>
        <w:t xml:space="preserve">2: </w:t>
      </w:r>
      <w:r>
        <w:t>гиперемия</w:t>
      </w:r>
    </w:p>
    <w:p>
      <w:r>
        <w:rPr>
          <w:b/>
        </w:rPr>
        <w:t xml:space="preserve">3: </w:t>
      </w:r>
      <w:r>
        <w:t>резкая болезненность при пальпации</w:t>
      </w:r>
    </w:p>
    <w:p>
      <w:r>
        <w:rPr>
          <w:b/>
        </w:rPr>
        <w:t xml:space="preserve">4: </w:t>
      </w:r>
      <w:r>
        <w:t>отек</w:t>
      </w:r>
    </w:p>
    <w:p>
      <w:r>
        <w:t xml:space="preserve">Правильный ответ: </w:t>
      </w:r>
      <w:r>
        <w:rPr>
          <w:b/>
        </w:rPr>
        <w:t>резкая болезненность при пальпации</w:t>
      </w:r>
    </w:p>
    <w:p>
      <w:pPr>
        <w:pStyle w:val="Heading2"/>
      </w:pPr>
      <w:r>
        <w:t>К ИСТОЧНИКАМ ИНФЕКЦИИ ПРИ ГЕПАТИТЕ А ОТНОСЯТ</w:t>
      </w:r>
    </w:p>
    <w:p>
      <w:r>
        <w:rPr>
          <w:b/>
        </w:rPr>
        <w:t xml:space="preserve">1: </w:t>
      </w:r>
      <w:r>
        <w:t>больного</w:t>
      </w:r>
    </w:p>
    <w:p>
      <w:r>
        <w:rPr>
          <w:b/>
        </w:rPr>
        <w:t xml:space="preserve">2: </w:t>
      </w:r>
      <w:r>
        <w:t>вирусоносителя</w:t>
      </w:r>
    </w:p>
    <w:p>
      <w:r>
        <w:rPr>
          <w:b/>
        </w:rPr>
        <w:t xml:space="preserve">3: </w:t>
      </w:r>
      <w:r>
        <w:t>инфицированные продукты</w:t>
      </w:r>
    </w:p>
    <w:p>
      <w:r>
        <w:rPr>
          <w:b/>
        </w:rPr>
        <w:t xml:space="preserve">4: </w:t>
      </w:r>
      <w:r>
        <w:t>предметы обихода больного</w:t>
      </w:r>
    </w:p>
    <w:p>
      <w:r>
        <w:t xml:space="preserve">Правильный ответ: </w:t>
      </w:r>
      <w:r>
        <w:rPr>
          <w:b/>
        </w:rPr>
        <w:t>больного</w:t>
      </w:r>
    </w:p>
    <w:p>
      <w:pPr>
        <w:pStyle w:val="Heading2"/>
      </w:pPr>
      <w:r>
        <w:t>ОПТИМАЛЬНЫМ МАТЕРИАЛОМ ДЛЯ БЕДРЕННО-ПОДКОЛЕННОГО ШУНТА ПРИ АТЕРОСКЛЕРОТИЧЕСКОЙ ОККЛЮЗИИ БЕДРЕННОЙ АРТЕРИИ ЯВЛЯЕТСЯ</w:t>
      </w:r>
    </w:p>
    <w:p>
      <w:r>
        <w:rPr>
          <w:b/>
        </w:rPr>
        <w:t xml:space="preserve">1: </w:t>
      </w:r>
      <w:r>
        <w:t>алловена</w:t>
      </w:r>
    </w:p>
    <w:p>
      <w:r>
        <w:rPr>
          <w:b/>
        </w:rPr>
        <w:t xml:space="preserve">2: </w:t>
      </w:r>
      <w:r>
        <w:t>аллоартерия</w:t>
      </w:r>
    </w:p>
    <w:p>
      <w:r>
        <w:rPr>
          <w:b/>
        </w:rPr>
        <w:t xml:space="preserve">3: </w:t>
      </w:r>
      <w:r>
        <w:t>аутовена</w:t>
      </w:r>
    </w:p>
    <w:p>
      <w:r>
        <w:rPr>
          <w:b/>
        </w:rPr>
        <w:t xml:space="preserve">4: </w:t>
      </w:r>
      <w:r>
        <w:t>вена пупочного канатика</w:t>
      </w:r>
    </w:p>
    <w:p>
      <w:r>
        <w:t xml:space="preserve">Правильный ответ: </w:t>
      </w:r>
      <w:r>
        <w:rPr>
          <w:b/>
        </w:rPr>
        <w:t>аутовена</w:t>
      </w:r>
    </w:p>
    <w:p>
      <w:pPr>
        <w:pStyle w:val="Heading2"/>
      </w:pPr>
      <w:r>
        <w:t>РАЗВИТИТИЮ СИНДРОМА ПРИВОДЯЩЕЙ ПЕТЛИ, КАК БОЛЕЗНИ ОПЕРИРОВАННОГО ЖЕЛУДКА, ПРЕЖДЕ ВСЕГО, СПОСОБСТВУЕТ</w:t>
      </w:r>
    </w:p>
    <w:p>
      <w:r>
        <w:rPr>
          <w:b/>
        </w:rPr>
        <w:t xml:space="preserve">1: </w:t>
      </w:r>
      <w:r>
        <w:t>наличие брауновского соустья</w:t>
      </w:r>
    </w:p>
    <w:p>
      <w:r>
        <w:rPr>
          <w:b/>
        </w:rPr>
        <w:t xml:space="preserve">2: </w:t>
      </w:r>
      <w:r>
        <w:t>резекция желудка по Бильрот-I</w:t>
      </w:r>
    </w:p>
    <w:p>
      <w:r>
        <w:rPr>
          <w:b/>
        </w:rPr>
        <w:t xml:space="preserve">3: </w:t>
      </w:r>
      <w:r>
        <w:t>короткая приводящая петля</w:t>
      </w:r>
    </w:p>
    <w:p>
      <w:r>
        <w:rPr>
          <w:b/>
        </w:rPr>
        <w:t xml:space="preserve">4: </w:t>
      </w:r>
      <w:r>
        <w:t>длинная приводящая петля</w:t>
      </w:r>
    </w:p>
    <w:p>
      <w:r>
        <w:t xml:space="preserve">Правильный ответ: </w:t>
      </w:r>
      <w:r>
        <w:rPr>
          <w:b/>
        </w:rPr>
        <w:t>длинная приводящая петля</w:t>
      </w:r>
    </w:p>
    <w:p>
      <w:pPr>
        <w:pStyle w:val="Heading2"/>
      </w:pPr>
      <w:r>
        <w:t>НАИБОЛЕЕ ХАРАКТЕРНЫМ СИМПТОМОМ ДЛЯ ПЕРФОРАЦИИ ПОЛОГО ОРГАНА В СВОБОДНУЮ БРЮШНУЮ ПОЛОСТЬ ЯВЛЯЕТСЯ</w:t>
      </w:r>
    </w:p>
    <w:p>
      <w:r>
        <w:rPr>
          <w:b/>
        </w:rPr>
        <w:t xml:space="preserve">1: </w:t>
      </w:r>
      <w:r>
        <w:t>боль при ректальном исследовании</w:t>
      </w:r>
    </w:p>
    <w:p>
      <w:r>
        <w:rPr>
          <w:b/>
        </w:rPr>
        <w:t xml:space="preserve">2: </w:t>
      </w:r>
      <w:r>
        <w:t>симптом Щеткина-Блюмберга</w:t>
      </w:r>
    </w:p>
    <w:p>
      <w:r>
        <w:rPr>
          <w:b/>
        </w:rPr>
        <w:t xml:space="preserve">3: </w:t>
      </w:r>
      <w:r>
        <w:t>исчезновение печеночной тупости</w:t>
      </w:r>
    </w:p>
    <w:p>
      <w:r>
        <w:rPr>
          <w:b/>
        </w:rPr>
        <w:t xml:space="preserve">4: </w:t>
      </w:r>
      <w:r>
        <w:t>защитное напряжение мышц брюшной стенки</w:t>
      </w:r>
    </w:p>
    <w:p>
      <w:r>
        <w:t xml:space="preserve">Правильный ответ: </w:t>
      </w:r>
      <w:r>
        <w:rPr>
          <w:b/>
        </w:rPr>
        <w:t>исчезновение печеночной тупости</w:t>
      </w:r>
    </w:p>
    <w:p>
      <w:pPr>
        <w:pStyle w:val="Heading2"/>
      </w:pPr>
      <w:r>
        <w:t>ОТДЕЛАМИ ТОЛСТОЙ КИШКИ, РАСПОЛОЖЕННЫМИ ИНТРАПЕРИТОНЕАЛЬНО, ЯВЛЯЮТСЯ</w:t>
      </w:r>
    </w:p>
    <w:p>
      <w:r>
        <w:rPr>
          <w:b/>
        </w:rPr>
        <w:t xml:space="preserve">1: </w:t>
      </w:r>
      <w:r>
        <w:t>сигмовидная и прямая</w:t>
      </w:r>
    </w:p>
    <w:p>
      <w:r>
        <w:rPr>
          <w:b/>
        </w:rPr>
        <w:t xml:space="preserve">2: </w:t>
      </w:r>
      <w:r>
        <w:t>восходящая и поперечно-ободочная</w:t>
      </w:r>
    </w:p>
    <w:p>
      <w:r>
        <w:rPr>
          <w:b/>
        </w:rPr>
        <w:t xml:space="preserve">3: </w:t>
      </w:r>
      <w:r>
        <w:t>поперечно-ободочная и сигмовидная</w:t>
      </w:r>
    </w:p>
    <w:p>
      <w:r>
        <w:rPr>
          <w:b/>
        </w:rPr>
        <w:t xml:space="preserve">4: </w:t>
      </w:r>
      <w:r>
        <w:t>нисходящая и сигмовидная</w:t>
      </w:r>
    </w:p>
    <w:p>
      <w:r>
        <w:t xml:space="preserve">Правильный ответ: </w:t>
      </w:r>
      <w:r>
        <w:rPr>
          <w:b/>
        </w:rPr>
        <w:t>поперечно-ободочная и сигмовидная</w:t>
      </w:r>
    </w:p>
    <w:p>
      <w:pPr>
        <w:pStyle w:val="Heading2"/>
      </w:pPr>
      <w:r>
        <w:t>НАИБОЛЕЕ ИНФОРМАТИВНЫМ МЕТОДОМ ДИАГНОСТИКИ ИНТРАМУРАЛЬНЫХ ДОБРОКАЧЕСТВЕННЫХ ОПУХОЛЕЙ ПИЩЕВОДА ЯВЛЯЕТСЯ</w:t>
      </w:r>
    </w:p>
    <w:p>
      <w:r>
        <w:rPr>
          <w:b/>
        </w:rPr>
        <w:t xml:space="preserve">1: </w:t>
      </w:r>
      <w:r>
        <w:t>рентгенография грудной клетки</w:t>
      </w:r>
    </w:p>
    <w:p>
      <w:r>
        <w:rPr>
          <w:b/>
        </w:rPr>
        <w:t xml:space="preserve">2: </w:t>
      </w:r>
      <w:r>
        <w:t>контрастная рентгенография пищевода</w:t>
      </w:r>
    </w:p>
    <w:p>
      <w:r>
        <w:rPr>
          <w:b/>
        </w:rPr>
        <w:t xml:space="preserve">3: </w:t>
      </w:r>
      <w:r>
        <w:t>эндосонография пищевода</w:t>
      </w:r>
    </w:p>
    <w:p>
      <w:r>
        <w:rPr>
          <w:b/>
        </w:rPr>
        <w:t xml:space="preserve">4: </w:t>
      </w:r>
      <w:r>
        <w:t>эзофагоскопия</w:t>
      </w:r>
    </w:p>
    <w:p>
      <w:r>
        <w:t xml:space="preserve">Правильный ответ: </w:t>
      </w:r>
      <w:r>
        <w:rPr>
          <w:b/>
        </w:rPr>
        <w:t>эндосонография пищевода</w:t>
      </w:r>
    </w:p>
    <w:p>
      <w:pPr>
        <w:pStyle w:val="Heading2"/>
      </w:pPr>
      <w:r>
        <w:t>ОДНОЙ ИЗ ХАРАКТЕРИСТИК Т4Б ПРИ РАКЕ МОЛОЧНОЙ ЖЕЛЕЗЫ ЯВЛЯЕТСЯ</w:t>
      </w:r>
    </w:p>
    <w:p>
      <w:r>
        <w:rPr>
          <w:b/>
        </w:rPr>
        <w:t xml:space="preserve">1: </w:t>
      </w:r>
      <w:r>
        <w:t>прорастание опухоли в грудную стенку</w:t>
      </w:r>
    </w:p>
    <w:p>
      <w:r>
        <w:rPr>
          <w:b/>
        </w:rPr>
        <w:t xml:space="preserve">2: </w:t>
      </w:r>
      <w:r>
        <w:t>прорастание опухоли в грудные мышцы</w:t>
      </w:r>
    </w:p>
    <w:p>
      <w:r>
        <w:rPr>
          <w:b/>
        </w:rPr>
        <w:t xml:space="preserve">3: </w:t>
      </w:r>
      <w:r>
        <w:t>изъязвление опухоли</w:t>
      </w:r>
    </w:p>
    <w:p>
      <w:r>
        <w:rPr>
          <w:b/>
        </w:rPr>
        <w:t xml:space="preserve">4: </w:t>
      </w:r>
      <w:r>
        <w:t>втяжение кожи над опухолью II степени</w:t>
      </w:r>
    </w:p>
    <w:p>
      <w:r>
        <w:t xml:space="preserve">Правильный ответ: </w:t>
      </w:r>
      <w:r>
        <w:rPr>
          <w:b/>
        </w:rPr>
        <w:t>изъязвление опухоли</w:t>
      </w:r>
    </w:p>
    <w:p>
      <w:pPr>
        <w:pStyle w:val="Heading2"/>
      </w:pPr>
      <w:r>
        <w:t>НА РЕНТГЕНОГРАММЕ ОРГАНОВ ГРУДНОЙ ПОЛОСТИ СИНДРОМУ КРУГЛОЙ ТЕНИ СООТВЕТСТВУЕТ</w:t>
      </w:r>
    </w:p>
    <w:p>
      <w:r>
        <w:rPr>
          <w:b/>
        </w:rPr>
        <w:t xml:space="preserve">1: </w:t>
      </w:r>
      <w:r>
        <w:t>воздушная киста легкого</w:t>
      </w:r>
    </w:p>
    <w:p>
      <w:r>
        <w:rPr>
          <w:b/>
        </w:rPr>
        <w:t xml:space="preserve">2: </w:t>
      </w:r>
      <w:r>
        <w:t>ателектаз легкого</w:t>
      </w:r>
    </w:p>
    <w:p>
      <w:r>
        <w:rPr>
          <w:b/>
        </w:rPr>
        <w:t xml:space="preserve">3: </w:t>
      </w:r>
      <w:r>
        <w:t>туберкулёма</w:t>
      </w:r>
    </w:p>
    <w:p>
      <w:r>
        <w:rPr>
          <w:b/>
        </w:rPr>
        <w:t xml:space="preserve">4: </w:t>
      </w:r>
      <w:r>
        <w:t>центральный рак легкого</w:t>
      </w:r>
    </w:p>
    <w:p>
      <w:r>
        <w:t xml:space="preserve">Правильный ответ: </w:t>
      </w:r>
      <w:r>
        <w:rPr>
          <w:b/>
        </w:rPr>
        <w:t>туберкулёма</w:t>
      </w:r>
    </w:p>
    <w:p>
      <w:pPr>
        <w:pStyle w:val="Heading2"/>
      </w:pPr>
      <w:r>
        <w:t>ИНФУЗИОННУЮ ТЕРАПИЮ ПРИ СВЕЖЕЙ ТЕРМИЧЕСКОЙ ТРАВМЕ У ПОСТРАДАВШЕГО СРЕДНЕЙ ВОЗРАСТНОЙ ГРУППЫ НЕОБХОДИМО ПРОВОДИТЬ ПРИ МИНИМАЛЬНОМ ИНДЕКСЕ ФРАНКА</w:t>
      </w:r>
    </w:p>
    <w:p>
      <w:r>
        <w:rPr>
          <w:b/>
        </w:rPr>
        <w:t xml:space="preserve">1: </w:t>
      </w:r>
      <w:r>
        <w:t>10-20</w:t>
      </w:r>
    </w:p>
    <w:p>
      <w:r>
        <w:rPr>
          <w:b/>
        </w:rPr>
        <w:t xml:space="preserve">2: </w:t>
      </w:r>
      <w:r>
        <w:t>10-15</w:t>
      </w:r>
    </w:p>
    <w:p>
      <w:r>
        <w:rPr>
          <w:b/>
        </w:rPr>
        <w:t xml:space="preserve">3: </w:t>
      </w:r>
      <w:r>
        <w:t>20-25</w:t>
      </w:r>
    </w:p>
    <w:p>
      <w:r>
        <w:rPr>
          <w:b/>
        </w:rPr>
        <w:t xml:space="preserve">4: </w:t>
      </w:r>
      <w:r>
        <w:t>30-40</w:t>
      </w:r>
    </w:p>
    <w:p>
      <w:r>
        <w:t xml:space="preserve">Правильный ответ: </w:t>
      </w:r>
      <w:r>
        <w:rPr>
          <w:b/>
        </w:rPr>
        <w:t>20-25</w:t>
      </w:r>
    </w:p>
    <w:p>
      <w:pPr>
        <w:pStyle w:val="Heading2"/>
      </w:pPr>
      <w:r>
        <w:t>ДЛИТЕЛЬНОЕ НАХОЖДЕНИЕ В БРЮШНОЙ ПОЛОСТИ ДРЕНАЖЕЙ ПОСЛЕ АППЕНДЭКТОМИИ ПРИВОДИТ К</w:t>
      </w:r>
    </w:p>
    <w:p>
      <w:r>
        <w:rPr>
          <w:b/>
        </w:rPr>
        <w:t xml:space="preserve">1: </w:t>
      </w:r>
      <w:r>
        <w:t>образованию кишечных свищей</w:t>
      </w:r>
    </w:p>
    <w:p>
      <w:r>
        <w:rPr>
          <w:b/>
        </w:rPr>
        <w:t xml:space="preserve">2: </w:t>
      </w:r>
      <w:r>
        <w:t>хроническому колиту</w:t>
      </w:r>
    </w:p>
    <w:p>
      <w:r>
        <w:rPr>
          <w:b/>
        </w:rPr>
        <w:t xml:space="preserve">3: </w:t>
      </w:r>
      <w:r>
        <w:t>кровотечению</w:t>
      </w:r>
    </w:p>
    <w:p>
      <w:r>
        <w:rPr>
          <w:b/>
        </w:rPr>
        <w:t xml:space="preserve">4: </w:t>
      </w:r>
      <w:r>
        <w:t>нагноению раны</w:t>
      </w:r>
    </w:p>
    <w:p>
      <w:r>
        <w:t xml:space="preserve">Правильный ответ: </w:t>
      </w:r>
      <w:r>
        <w:rPr>
          <w:b/>
        </w:rPr>
        <w:t>образованию кишечных свищей</w:t>
      </w:r>
    </w:p>
    <w:p>
      <w:pPr>
        <w:pStyle w:val="Heading2"/>
      </w:pPr>
      <w:r>
        <w:t>ПЕРВЫМ СИМПТОМОМ ЗЛОКАЧЕСТВЕННОЙ ОПУХОЛИ ПИЩЕВОДА ЯВЛЯЕТСЯ</w:t>
      </w:r>
    </w:p>
    <w:p>
      <w:r>
        <w:rPr>
          <w:b/>
        </w:rPr>
        <w:t xml:space="preserve">1: </w:t>
      </w:r>
      <w:r>
        <w:t>похудание</w:t>
      </w:r>
    </w:p>
    <w:p>
      <w:r>
        <w:rPr>
          <w:b/>
        </w:rPr>
        <w:t xml:space="preserve">2: </w:t>
      </w:r>
      <w:r>
        <w:t>дисфагия</w:t>
      </w:r>
    </w:p>
    <w:p>
      <w:r>
        <w:rPr>
          <w:b/>
        </w:rPr>
        <w:t xml:space="preserve">3: </w:t>
      </w:r>
      <w:r>
        <w:t>боль</w:t>
      </w:r>
    </w:p>
    <w:p>
      <w:r>
        <w:rPr>
          <w:b/>
        </w:rPr>
        <w:t xml:space="preserve">4: </w:t>
      </w:r>
      <w:r>
        <w:t>ночной кашель</w:t>
      </w:r>
    </w:p>
    <w:p>
      <w:r>
        <w:t xml:space="preserve">Правильный ответ: </w:t>
      </w:r>
      <w:r>
        <w:rPr>
          <w:b/>
        </w:rPr>
        <w:t>дисфагия</w:t>
      </w:r>
    </w:p>
    <w:p>
      <w:pPr>
        <w:pStyle w:val="Heading2"/>
      </w:pPr>
      <w:r>
        <w:t>К ГРУППЕ ПОВЫШЕННОГО РИСКА РОК (РАК ОБОДОЧНОЙ КИШКИ) НЕ ОТНОСЯТ ЛИЦ, СТРАДАЮЩИХ</w:t>
      </w:r>
    </w:p>
    <w:p>
      <w:r>
        <w:rPr>
          <w:b/>
        </w:rPr>
        <w:t xml:space="preserve">1: </w:t>
      </w:r>
      <w:r>
        <w:t>неспецифическим язвенным колитом</w:t>
      </w:r>
    </w:p>
    <w:p>
      <w:r>
        <w:rPr>
          <w:b/>
        </w:rPr>
        <w:t xml:space="preserve">2: </w:t>
      </w:r>
      <w:r>
        <w:t>семейным диффузным полипозом</w:t>
      </w:r>
    </w:p>
    <w:p>
      <w:r>
        <w:rPr>
          <w:b/>
        </w:rPr>
        <w:t xml:space="preserve">3: </w:t>
      </w:r>
      <w:r>
        <w:t>гиперпластическими полипами</w:t>
      </w:r>
    </w:p>
    <w:p>
      <w:r>
        <w:rPr>
          <w:b/>
        </w:rPr>
        <w:t xml:space="preserve">4: </w:t>
      </w:r>
      <w:r>
        <w:t>аденоматозными полипами</w:t>
      </w:r>
    </w:p>
    <w:p>
      <w:r>
        <w:t xml:space="preserve">Правильный ответ: </w:t>
      </w:r>
      <w:r>
        <w:rPr>
          <w:b/>
        </w:rPr>
        <w:t>гиперпластическими полипами</w:t>
      </w:r>
    </w:p>
    <w:p>
      <w:pPr>
        <w:pStyle w:val="Heading2"/>
      </w:pPr>
      <w:r>
        <w:t>НАИБОЛЕЕ ЧАСТОЙ ПРИЧИНОЙ КРОВОТЕЧЕНИЯ ИЗ ВЕРХНИХ ОТДЕЛОВ ПИЩЕВАРИТЕЛЬНОГО ТРАКТА ЯВЛЯЕТСЯ</w:t>
      </w:r>
    </w:p>
    <w:p>
      <w:r>
        <w:rPr>
          <w:b/>
        </w:rPr>
        <w:t xml:space="preserve">1: </w:t>
      </w:r>
      <w:r>
        <w:t>пептическая язва и стрессовая язва</w:t>
      </w:r>
    </w:p>
    <w:p>
      <w:r>
        <w:rPr>
          <w:b/>
        </w:rPr>
        <w:t xml:space="preserve">2: </w:t>
      </w:r>
      <w:r>
        <w:t>синдром Маллори-Вейсса</w:t>
      </w:r>
    </w:p>
    <w:p>
      <w:r>
        <w:rPr>
          <w:b/>
        </w:rPr>
        <w:t xml:space="preserve">3: </w:t>
      </w:r>
      <w:r>
        <w:t>распадающаяся опухоль</w:t>
      </w:r>
    </w:p>
    <w:p>
      <w:r>
        <w:rPr>
          <w:b/>
        </w:rPr>
        <w:t xml:space="preserve">4: </w:t>
      </w:r>
      <w:r>
        <w:t>варикозное расширение вен пищевода</w:t>
      </w:r>
    </w:p>
    <w:p>
      <w:r>
        <w:t xml:space="preserve">Правильный ответ: </w:t>
      </w:r>
      <w:r>
        <w:rPr>
          <w:b/>
        </w:rPr>
        <w:t>пептическая язва и стрессовая язва</w:t>
      </w:r>
    </w:p>
    <w:p>
      <w:pPr>
        <w:pStyle w:val="Heading2"/>
      </w:pPr>
      <w:r>
        <w:t>К РЕКОМЕНДУЕМОМУ НАУЧНО ОБОСНОВАННОМУ МЕТОДУ ЛЕЧЕНИЯ И ПРОФИЛАКТИКИ ПОСЛЕОЖОГОВЫХ РУБЦОВ ОТНОСИТСЯ</w:t>
      </w:r>
    </w:p>
    <w:p>
      <w:r>
        <w:rPr>
          <w:b/>
        </w:rPr>
        <w:t xml:space="preserve">1: </w:t>
      </w:r>
      <w:r>
        <w:t>внутрирубцовое введение глюкокортикоидных препаратов</w:t>
      </w:r>
    </w:p>
    <w:p>
      <w:r>
        <w:rPr>
          <w:b/>
        </w:rPr>
        <w:t xml:space="preserve">2: </w:t>
      </w:r>
      <w:r>
        <w:t>лучевая терапия</w:t>
      </w:r>
    </w:p>
    <w:p>
      <w:r>
        <w:rPr>
          <w:b/>
        </w:rPr>
        <w:t xml:space="preserve">3: </w:t>
      </w:r>
      <w:r>
        <w:t>лазеротерапия</w:t>
      </w:r>
    </w:p>
    <w:p>
      <w:r>
        <w:rPr>
          <w:b/>
        </w:rPr>
        <w:t xml:space="preserve">4: </w:t>
      </w:r>
      <w:r>
        <w:t>криохирургия</w:t>
      </w:r>
    </w:p>
    <w:p>
      <w:r>
        <w:t xml:space="preserve">Правильный ответ: </w:t>
      </w:r>
      <w:r>
        <w:rPr>
          <w:b/>
        </w:rPr>
        <w:t>внутрирубцовое введение глюкокортикоидных препаратов</w:t>
      </w:r>
    </w:p>
    <w:p>
      <w:pPr>
        <w:pStyle w:val="Heading2"/>
      </w:pPr>
      <w:r>
        <w:t>ЛЕЧЕБНО-ДИАГНОСТИЧЕСКОЙ МАНИПУЛЯЦИЕЙ, КОТОРУЮ НЕОБХОДИМО ВЫПОЛНИТЬ ПОСЛЕ УСТАНОВКИ ДИАГНОЗА ОСТРОГО ЖЕЛУДОЧНО-КИШЕЧНОГО КРОВОТЕЧЕНИЯ, ЯВЛЯЕТСЯ</w:t>
      </w:r>
    </w:p>
    <w:p>
      <w:r>
        <w:rPr>
          <w:b/>
        </w:rPr>
        <w:t xml:space="preserve">1: </w:t>
      </w:r>
      <w:r>
        <w:t>мультиспиральная компьютерная томографию органов брюшной полости с внутривенным болюсным усилением</w:t>
      </w:r>
    </w:p>
    <w:p>
      <w:r>
        <w:rPr>
          <w:b/>
        </w:rPr>
        <w:t xml:space="preserve">2: </w:t>
      </w:r>
      <w:r>
        <w:t>суточная pH-метрия</w:t>
      </w:r>
    </w:p>
    <w:p>
      <w:r>
        <w:rPr>
          <w:b/>
        </w:rPr>
        <w:t xml:space="preserve">3: </w:t>
      </w:r>
      <w:r>
        <w:t>установка желудочного зонда</w:t>
      </w:r>
    </w:p>
    <w:p>
      <w:r>
        <w:rPr>
          <w:b/>
        </w:rPr>
        <w:t xml:space="preserve">4: </w:t>
      </w:r>
      <w:r>
        <w:t>ультразвуковое исследование органов брюшной полости и забрюшинного пространства</w:t>
      </w:r>
    </w:p>
    <w:p>
      <w:r>
        <w:t xml:space="preserve">Правильный ответ: </w:t>
      </w:r>
      <w:r>
        <w:rPr>
          <w:b/>
        </w:rPr>
        <w:t>установка желудочного зонда</w:t>
      </w:r>
    </w:p>
    <w:p>
      <w:pPr>
        <w:pStyle w:val="Heading2"/>
      </w:pPr>
      <w:r>
        <w:t>ВАЖНОЙ МЕРОЙ РЕАБИЛИТАЦИИ БОЛЬНЫХ С ПОРТАЛЬНОЙ ГИПЕРТЕНЗИЕЙ ПОСЛЕ ПЕРЕНЕСЕННЫХ КРОВОТЕЧЕНИЙ ИЗ ВАРИКОЗНЫХ ВЕН ПИЩЕВОДА ЯВЛЯЕТСЯ</w:t>
      </w:r>
    </w:p>
    <w:p>
      <w:r>
        <w:rPr>
          <w:b/>
        </w:rPr>
        <w:t xml:space="preserve">1: </w:t>
      </w:r>
      <w:r>
        <w:t>исключение жирной пищи</w:t>
      </w:r>
    </w:p>
    <w:p>
      <w:r>
        <w:rPr>
          <w:b/>
        </w:rPr>
        <w:t xml:space="preserve">2: </w:t>
      </w:r>
      <w:r>
        <w:t>контроль уровня сахара в крови</w:t>
      </w:r>
    </w:p>
    <w:p>
      <w:r>
        <w:rPr>
          <w:b/>
        </w:rPr>
        <w:t xml:space="preserve">3: </w:t>
      </w:r>
      <w:r>
        <w:t>исключение белковой пищи</w:t>
      </w:r>
    </w:p>
    <w:p>
      <w:r>
        <w:rPr>
          <w:b/>
        </w:rPr>
        <w:t xml:space="preserve">4: </w:t>
      </w:r>
      <w:r>
        <w:t>ограничение соленой пищи</w:t>
      </w:r>
    </w:p>
    <w:p>
      <w:r>
        <w:t xml:space="preserve">Правильный ответ: </w:t>
      </w:r>
      <w:r>
        <w:rPr>
          <w:b/>
        </w:rPr>
        <w:t>исключение белковой пищи</w:t>
      </w:r>
    </w:p>
    <w:p>
      <w:pPr>
        <w:pStyle w:val="Heading2"/>
      </w:pPr>
      <w:r>
        <w:t>ОСНОВНЫМ МЕХАНИЗМОМ МОЛЕКУЛЯРНОГО ДЕЙСТВИЯ АМИНОГЛИКОЗИДОВ НА БАКТЕРИАЛЬНУЮ КЛЕТКУ ЯВЛЯЕТСЯ</w:t>
      </w:r>
    </w:p>
    <w:p>
      <w:r>
        <w:rPr>
          <w:b/>
        </w:rPr>
        <w:t xml:space="preserve">1: </w:t>
      </w:r>
      <w:r>
        <w:t>ингибирование синтеза ДНК</w:t>
      </w:r>
    </w:p>
    <w:p>
      <w:r>
        <w:rPr>
          <w:b/>
        </w:rPr>
        <w:t xml:space="preserve">2: </w:t>
      </w:r>
      <w:r>
        <w:t>нарушение функционирования цитоплазматической мембраны</w:t>
      </w:r>
    </w:p>
    <w:p>
      <w:r>
        <w:rPr>
          <w:b/>
        </w:rPr>
        <w:t xml:space="preserve">3: </w:t>
      </w:r>
      <w:r>
        <w:t>ингибирование синтеза клеточной стенки</w:t>
      </w:r>
    </w:p>
    <w:p>
      <w:r>
        <w:rPr>
          <w:b/>
        </w:rPr>
        <w:t xml:space="preserve">4: </w:t>
      </w:r>
      <w:r>
        <w:t>ингибирование синтеза белка</w:t>
      </w:r>
    </w:p>
    <w:p>
      <w:r>
        <w:t xml:space="preserve">Правильный ответ: </w:t>
      </w:r>
      <w:r>
        <w:rPr>
          <w:b/>
        </w:rPr>
        <w:t>ингибирование синтеза белка</w:t>
      </w:r>
    </w:p>
    <w:p>
      <w:pPr>
        <w:pStyle w:val="Heading2"/>
      </w:pPr>
      <w:r>
        <w:t>ПРИ ДИАГНОСТИКЕ ЗАБОЛЕВАНИЙ ПРЕДСТАТЕЛЬНОЙ ЖЕЛЕЗЫ ЛУЧЕВЫМ МЕТОДОМ БЕЗ ЛУЧЕВОЙ НАГРУЗКИ ЯВЛЯЕТСЯ</w:t>
      </w:r>
    </w:p>
    <w:p>
      <w:r>
        <w:rPr>
          <w:b/>
        </w:rPr>
        <w:t xml:space="preserve">1: </w:t>
      </w:r>
      <w:r>
        <w:t>рентгенография</w:t>
      </w:r>
    </w:p>
    <w:p>
      <w:r>
        <w:rPr>
          <w:b/>
        </w:rPr>
        <w:t xml:space="preserve">2: </w:t>
      </w:r>
      <w:r>
        <w:t>радиоизотопное исследование</w:t>
      </w:r>
    </w:p>
    <w:p>
      <w:r>
        <w:rPr>
          <w:b/>
        </w:rPr>
        <w:t xml:space="preserve">3: </w:t>
      </w:r>
      <w:r>
        <w:t>магнитно-резонансная томография</w:t>
      </w:r>
    </w:p>
    <w:p>
      <w:r>
        <w:rPr>
          <w:b/>
        </w:rPr>
        <w:t xml:space="preserve">4: </w:t>
      </w:r>
      <w:r>
        <w:t>компьютерная томография</w:t>
      </w:r>
    </w:p>
    <w:p>
      <w:r>
        <w:t xml:space="preserve">Правильный ответ: </w:t>
      </w:r>
      <w:r>
        <w:rPr>
          <w:b/>
        </w:rPr>
        <w:t>магнитно-резонансная томография</w:t>
      </w:r>
    </w:p>
    <w:p>
      <w:pPr>
        <w:pStyle w:val="Heading2"/>
      </w:pPr>
      <w:r>
        <w:t>БОЛЬНОМУ 70 ЛЕТ С ЛЕВОСТОРОННЕЙ КОСОЙ ПАХОВОЙ ГРЫЖЕЙ СО СКЛОННОСТЬЮ К УЩЕМЛЕНИЮ И ДОБРОКАЧЕСТВЕННОЙ ГИПЕРПЛАЗИЕЙ ПРЕДСТАТЕЛЬНОЙ ЖЕЛЕЗЫ С НАРУШЕНИЕМ МОЧЕИСПУСКАНИЯ РЕКОМЕНДУЮТ</w:t>
      </w:r>
    </w:p>
    <w:p>
      <w:r>
        <w:rPr>
          <w:b/>
        </w:rPr>
        <w:t xml:space="preserve">1: </w:t>
      </w:r>
      <w:r>
        <w:t>плановую операцию после осмотра уролога и коррекцию нарушений мочеиспускания</w:t>
      </w:r>
    </w:p>
    <w:p>
      <w:r>
        <w:rPr>
          <w:b/>
        </w:rPr>
        <w:t xml:space="preserve">2: </w:t>
      </w:r>
      <w:r>
        <w:t>операцию при быстром увеличении размеров грыжи</w:t>
      </w:r>
    </w:p>
    <w:p>
      <w:r>
        <w:rPr>
          <w:b/>
        </w:rPr>
        <w:t xml:space="preserve">3: </w:t>
      </w:r>
      <w:r>
        <w:t>экстренную операцию при очередном ущемлении</w:t>
      </w:r>
    </w:p>
    <w:p>
      <w:r>
        <w:rPr>
          <w:b/>
        </w:rPr>
        <w:t xml:space="preserve">4: </w:t>
      </w:r>
      <w:r>
        <w:t>экстренную операцию</w:t>
      </w:r>
    </w:p>
    <w:p>
      <w:r>
        <w:t xml:space="preserve">Правильный ответ: </w:t>
      </w:r>
      <w:r>
        <w:rPr>
          <w:b/>
        </w:rPr>
        <w:t>плановую операцию после осмотра уролога и коррекцию нарушений мочеиспускания</w:t>
      </w:r>
    </w:p>
    <w:p>
      <w:pPr>
        <w:pStyle w:val="Heading2"/>
      </w:pPr>
      <w:r>
        <w:t>К ОБЯЗАТЕЛЬНЫМ УСЛОВИЯМ ДЛЯ ПРИЖИЗНЕННОГО ДОНОРСТВА НА ТЕРРИТОРИИ РФ ОТНОСЯТ</w:t>
      </w:r>
    </w:p>
    <w:p>
      <w:r>
        <w:rPr>
          <w:b/>
        </w:rPr>
        <w:t xml:space="preserve">1: </w:t>
      </w:r>
      <w:r>
        <w:t>желание выступить в качестве донора почки</w:t>
      </w:r>
    </w:p>
    <w:p>
      <w:r>
        <w:rPr>
          <w:b/>
        </w:rPr>
        <w:t xml:space="preserve">2: </w:t>
      </w:r>
      <w:r>
        <w:t>эмоциональную близость донора и реципиента</w:t>
      </w:r>
    </w:p>
    <w:p>
      <w:r>
        <w:rPr>
          <w:b/>
        </w:rPr>
        <w:t xml:space="preserve">3: </w:t>
      </w:r>
      <w:r>
        <w:t>тяжелое состояние реципиента и срочность проведения трансплантации</w:t>
      </w:r>
    </w:p>
    <w:p>
      <w:r>
        <w:rPr>
          <w:b/>
        </w:rPr>
        <w:t xml:space="preserve">4: </w:t>
      </w:r>
      <w:r>
        <w:t>генетическое родство донора и реципиента</w:t>
      </w:r>
    </w:p>
    <w:p>
      <w:r>
        <w:t xml:space="preserve">Правильный ответ: </w:t>
      </w:r>
      <w:r>
        <w:rPr>
          <w:b/>
        </w:rPr>
        <w:t>генетическое родство донора и реципиента</w:t>
      </w:r>
    </w:p>
    <w:p>
      <w:pPr>
        <w:pStyle w:val="Heading2"/>
      </w:pPr>
      <w:r>
        <w:t>КРОВОХАРКАНЬЕМ НАЗЫВАЕТСЯ ЛЕГОЧНОЕ КРОВОТЕЧЕНИЕ ОБЪЕМОМ ___ МЛ ЗА СУТКИ</w:t>
      </w:r>
    </w:p>
    <w:p>
      <w:r>
        <w:rPr>
          <w:b/>
        </w:rPr>
        <w:t xml:space="preserve">1: </w:t>
      </w:r>
      <w:r>
        <w:t>250</w:t>
      </w:r>
    </w:p>
    <w:p>
      <w:r>
        <w:rPr>
          <w:b/>
        </w:rPr>
        <w:t xml:space="preserve">2: </w:t>
      </w:r>
      <w:r>
        <w:t>не более 50</w:t>
      </w:r>
    </w:p>
    <w:p>
      <w:r>
        <w:rPr>
          <w:b/>
        </w:rPr>
        <w:t xml:space="preserve">3: </w:t>
      </w:r>
      <w:r>
        <w:t>150</w:t>
      </w:r>
    </w:p>
    <w:p>
      <w:r>
        <w:rPr>
          <w:b/>
        </w:rPr>
        <w:t xml:space="preserve">4: </w:t>
      </w:r>
      <w:r>
        <w:t>до 500</w:t>
      </w:r>
    </w:p>
    <w:p>
      <w:r>
        <w:t xml:space="preserve">Правильный ответ: </w:t>
      </w:r>
      <w:r>
        <w:rPr>
          <w:b/>
        </w:rPr>
        <w:t>не более 50</w:t>
      </w:r>
    </w:p>
    <w:p>
      <w:pPr>
        <w:pStyle w:val="Heading2"/>
      </w:pPr>
      <w:r>
        <w:t>ПРИ ВЫДЕЛЕНИИ АСПЕРГИЛЛ ИЗ ПАТОЛОГИЧЕСКОГО МАТЕРИАЛА СЛЕДУЕТ НАЗНАЧИТЬ</w:t>
      </w:r>
    </w:p>
    <w:p>
      <w:r>
        <w:rPr>
          <w:b/>
        </w:rPr>
        <w:t xml:space="preserve">1: </w:t>
      </w:r>
      <w:r>
        <w:t>флуконазол</w:t>
      </w:r>
    </w:p>
    <w:p>
      <w:r>
        <w:rPr>
          <w:b/>
        </w:rPr>
        <w:t xml:space="preserve">2: </w:t>
      </w:r>
      <w:r>
        <w:t>кетоконазол</w:t>
      </w:r>
    </w:p>
    <w:p>
      <w:r>
        <w:rPr>
          <w:b/>
        </w:rPr>
        <w:t xml:space="preserve">3: </w:t>
      </w:r>
      <w:r>
        <w:t>вориконазол</w:t>
      </w:r>
    </w:p>
    <w:p>
      <w:r>
        <w:rPr>
          <w:b/>
        </w:rPr>
        <w:t xml:space="preserve">4: </w:t>
      </w:r>
      <w:r>
        <w:t>амфотерицин В</w:t>
      </w:r>
    </w:p>
    <w:p>
      <w:r>
        <w:t xml:space="preserve">Правильный ответ: </w:t>
      </w:r>
      <w:r>
        <w:rPr>
          <w:b/>
        </w:rPr>
        <w:t>вориконазол</w:t>
      </w:r>
    </w:p>
    <w:p>
      <w:pPr>
        <w:pStyle w:val="Heading2"/>
      </w:pPr>
      <w:r>
        <w:t>ДЛЯ УШИВАНИЯ РАНЫ СЕРДЦА ЛУЧШЕ ВСЕГО ИСПОЛЬЗОВАТЬ</w:t>
      </w:r>
    </w:p>
    <w:p>
      <w:r>
        <w:rPr>
          <w:b/>
        </w:rPr>
        <w:t xml:space="preserve">1: </w:t>
      </w:r>
      <w:r>
        <w:t>П-образный шов</w:t>
      </w:r>
    </w:p>
    <w:p>
      <w:r>
        <w:rPr>
          <w:b/>
        </w:rPr>
        <w:t xml:space="preserve">2: </w:t>
      </w:r>
      <w:r>
        <w:t>узловой шов</w:t>
      </w:r>
    </w:p>
    <w:p>
      <w:r>
        <w:rPr>
          <w:b/>
        </w:rPr>
        <w:t xml:space="preserve">3: </w:t>
      </w:r>
      <w:r>
        <w:t>обвивной шов</w:t>
      </w:r>
    </w:p>
    <w:p>
      <w:r>
        <w:rPr>
          <w:b/>
        </w:rPr>
        <w:t xml:space="preserve">4: </w:t>
      </w:r>
      <w:r>
        <w:t>наложение клипсы</w:t>
      </w:r>
    </w:p>
    <w:p>
      <w:r>
        <w:t xml:space="preserve">Правильный ответ: </w:t>
      </w:r>
      <w:r>
        <w:rPr>
          <w:b/>
        </w:rPr>
        <w:t>П-образный шов</w:t>
      </w:r>
    </w:p>
    <w:p>
      <w:pPr>
        <w:pStyle w:val="Heading2"/>
      </w:pPr>
      <w:r>
        <w:t>ПРИ ТРОМБОЭМБОЛИИ ЛЁГОЧНОЙ АРТЕРИИ ПРОФИЛАКТИЧЕСКИЕ ДОЗЫ АНТИКОАГУЛЯНТОВ ИЛИ АНТИКОАГУЛЯНТЫ НЕПРЯМОГО ДЕЙСТВИЯ НАЗНАЧАЮТСЯ НА</w:t>
      </w:r>
    </w:p>
    <w:p>
      <w:r>
        <w:rPr>
          <w:b/>
        </w:rPr>
        <w:t xml:space="preserve">1: </w:t>
      </w:r>
      <w:r>
        <w:t>5-7 дней</w:t>
      </w:r>
    </w:p>
    <w:p>
      <w:r>
        <w:rPr>
          <w:b/>
        </w:rPr>
        <w:t xml:space="preserve">2: </w:t>
      </w:r>
      <w:r>
        <w:t>минимум 3 недели</w:t>
      </w:r>
    </w:p>
    <w:p>
      <w:r>
        <w:rPr>
          <w:b/>
        </w:rPr>
        <w:t xml:space="preserve">3: </w:t>
      </w:r>
      <w:r>
        <w:t>минимум 4 месяца</w:t>
      </w:r>
    </w:p>
    <w:p>
      <w:r>
        <w:rPr>
          <w:b/>
        </w:rPr>
        <w:t xml:space="preserve">4: </w:t>
      </w:r>
      <w:r>
        <w:t>минимум 6 месяцев</w:t>
      </w:r>
    </w:p>
    <w:p>
      <w:r>
        <w:t xml:space="preserve">Правильный ответ: </w:t>
      </w:r>
      <w:r>
        <w:rPr>
          <w:b/>
        </w:rPr>
        <w:t>минимум 6 месяцев</w:t>
      </w:r>
    </w:p>
    <w:p>
      <w:pPr>
        <w:pStyle w:val="Heading2"/>
      </w:pPr>
      <w:r>
        <w:t>В УЗ (УЛЬТРАЗВУКОВОМ) ИЗОБРАЖЕНИИ ГЕМАНГИОМА ХАРАКТЕРИЗУЕТСЯ</w:t>
      </w:r>
    </w:p>
    <w:p>
      <w:r>
        <w:rPr>
          <w:b/>
        </w:rPr>
        <w:t xml:space="preserve">1: </w:t>
      </w:r>
      <w:r>
        <w:t>определением одиночных гипоэхогенных кистозных образований</w:t>
      </w:r>
    </w:p>
    <w:p>
      <w:r>
        <w:rPr>
          <w:b/>
        </w:rPr>
        <w:t xml:space="preserve">2: </w:t>
      </w:r>
      <w:r>
        <w:t>определением одиночных или множественных округлых гиперэхогенных образований с мелкозернистой эхоструктурой</w:t>
      </w:r>
    </w:p>
    <w:p>
      <w:r>
        <w:rPr>
          <w:b/>
        </w:rPr>
        <w:t xml:space="preserve">3: </w:t>
      </w:r>
      <w:r>
        <w:t>увеличением размеров печени без изменения ее структуры</w:t>
      </w:r>
    </w:p>
    <w:p>
      <w:r>
        <w:rPr>
          <w:b/>
        </w:rPr>
        <w:t xml:space="preserve">4: </w:t>
      </w:r>
      <w:r>
        <w:t>определением неоднородных преимущественно солидных образований паренхимы печени</w:t>
      </w:r>
    </w:p>
    <w:p>
      <w:r>
        <w:t xml:space="preserve">Правильный ответ: </w:t>
      </w:r>
      <w:r>
        <w:rPr>
          <w:b/>
        </w:rPr>
        <w:t>определением одиночных или множественных округлых гиперэхогенных образований с мелкозернистой эхоструктурой</w:t>
      </w:r>
    </w:p>
    <w:p>
      <w:pPr>
        <w:pStyle w:val="Heading2"/>
      </w:pPr>
      <w:r>
        <w:t>НЕИЗМЕНЕННАЯ СТЕНКА ЖЕЛЧНОГО ПУЗЫРЯ В СТАНДАРТНЫХ УСЛОВИЯХ ПРИ УЗИ (УЛЬТРАЗВУКОВОЕ ИССЛЕДОВАНИЕ) ВИЗУАЛИЗИРУЕТСЯ В ВИДЕ</w:t>
      </w:r>
    </w:p>
    <w:p>
      <w:r>
        <w:rPr>
          <w:b/>
        </w:rPr>
        <w:t xml:space="preserve">1: </w:t>
      </w:r>
      <w:r>
        <w:t>однослойной тонкой гиперэхогенной эхоструктуры</w:t>
      </w:r>
    </w:p>
    <w:p>
      <w:r>
        <w:rPr>
          <w:b/>
        </w:rPr>
        <w:t xml:space="preserve">2: </w:t>
      </w:r>
      <w:r>
        <w:t>пятислойной структуры смешанной эхогенности</w:t>
      </w:r>
    </w:p>
    <w:p>
      <w:r>
        <w:rPr>
          <w:b/>
        </w:rPr>
        <w:t xml:space="preserve">3: </w:t>
      </w:r>
      <w:r>
        <w:t>трехслойной структуры смешанной эхогенности</w:t>
      </w:r>
    </w:p>
    <w:p>
      <w:r>
        <w:rPr>
          <w:b/>
        </w:rPr>
        <w:t xml:space="preserve">4: </w:t>
      </w:r>
      <w:r>
        <w:t>двухслойной гиперэхогенной структуры</w:t>
      </w:r>
    </w:p>
    <w:p>
      <w:r>
        <w:t xml:space="preserve">Правильный ответ: </w:t>
      </w:r>
      <w:r>
        <w:rPr>
          <w:b/>
        </w:rPr>
        <w:t>однослойной тонкой гиперэхогенной эхоструктуры</w:t>
      </w:r>
    </w:p>
    <w:p>
      <w:pPr>
        <w:pStyle w:val="Heading2"/>
      </w:pPr>
      <w:r>
        <w:t>ДЛЯ ПРОВЕДЕНИЯ БИОЛОГИЧЕСКОЙ ПРОБЫ СЛЕДУЕТ ВВЕСТИ</w:t>
      </w:r>
    </w:p>
    <w:p>
      <w:r>
        <w:rPr>
          <w:b/>
        </w:rPr>
        <w:t xml:space="preserve">1: </w:t>
      </w:r>
      <w:r>
        <w:t>струйно трижды по 25 мл крови с интервалом 5 мин, наблюдая за больным</w:t>
      </w:r>
    </w:p>
    <w:p>
      <w:r>
        <w:rPr>
          <w:b/>
        </w:rPr>
        <w:t xml:space="preserve">2: </w:t>
      </w:r>
      <w:r>
        <w:t>струйно однократно 25 мл крови и наблюдать за состоянием больного 5 мин</w:t>
      </w:r>
    </w:p>
    <w:p>
      <w:r>
        <w:rPr>
          <w:b/>
        </w:rPr>
        <w:t xml:space="preserve">3: </w:t>
      </w:r>
      <w:r>
        <w:t>капельно 25 мл крови, наблюдать за состоянием больного 5 минут</w:t>
      </w:r>
    </w:p>
    <w:p>
      <w:r>
        <w:rPr>
          <w:b/>
        </w:rPr>
        <w:t xml:space="preserve">4: </w:t>
      </w:r>
      <w:r>
        <w:t>капельно троекратно по 25 мл крови</w:t>
      </w:r>
    </w:p>
    <w:p>
      <w:r>
        <w:t xml:space="preserve">Правильный ответ: </w:t>
      </w:r>
      <w:r>
        <w:rPr>
          <w:b/>
        </w:rPr>
        <w:t>струйно трижды по 25 мл крови с интервалом 5 мин, наблюдая за больным</w:t>
      </w:r>
    </w:p>
    <w:p>
      <w:pPr>
        <w:pStyle w:val="Heading2"/>
      </w:pPr>
      <w:r>
        <w:t>ПРИ ВОРОНКООБРАЗНОЙ ДЕФОРМАЦИИ ГРУДИНЫ ПРЕИМУЩЕСТВЕННО ВЫПОЛНЯЮТ ПЛАСТИКУ ПО</w:t>
      </w:r>
    </w:p>
    <w:p>
      <w:r>
        <w:rPr>
          <w:b/>
        </w:rPr>
        <w:t xml:space="preserve">1: </w:t>
      </w:r>
      <w:r>
        <w:t>Sulamaa-Paltia</w:t>
      </w:r>
    </w:p>
    <w:p>
      <w:r>
        <w:rPr>
          <w:b/>
        </w:rPr>
        <w:t xml:space="preserve">2: </w:t>
      </w:r>
      <w:r>
        <w:t>Ravitch</w:t>
      </w:r>
    </w:p>
    <w:p>
      <w:r>
        <w:rPr>
          <w:b/>
        </w:rPr>
        <w:t xml:space="preserve">3: </w:t>
      </w:r>
      <w:r>
        <w:t>H. Park</w:t>
      </w:r>
    </w:p>
    <w:p>
      <w:r>
        <w:rPr>
          <w:b/>
        </w:rPr>
        <w:t xml:space="preserve">4: </w:t>
      </w:r>
      <w:r>
        <w:t>D.Nuss</w:t>
      </w:r>
    </w:p>
    <w:p>
      <w:r>
        <w:t xml:space="preserve">Правильный ответ: </w:t>
      </w:r>
      <w:r>
        <w:rPr>
          <w:b/>
        </w:rPr>
        <w:t>D.Nuss</w:t>
      </w:r>
    </w:p>
    <w:p>
      <w:pPr>
        <w:pStyle w:val="Heading2"/>
      </w:pPr>
      <w:r>
        <w:t>ДЛЯ КОНТРАСТНОГО УСИЛЕНИЯ ПРИ КТ (КОМПЬЮТЕРНАЯ ТОМОГРАФИЯ) ИССЛЕДОВАНИЯХ ПОЧЕК ИСПОЛЬЗУЮТ</w:t>
      </w:r>
    </w:p>
    <w:p>
      <w:r>
        <w:rPr>
          <w:b/>
        </w:rPr>
        <w:t xml:space="preserve">1: </w:t>
      </w:r>
      <w:r>
        <w:t>кислород</w:t>
      </w:r>
    </w:p>
    <w:p>
      <w:r>
        <w:rPr>
          <w:b/>
        </w:rPr>
        <w:t xml:space="preserve">2: </w:t>
      </w:r>
      <w:r>
        <w:t>углекислый газ</w:t>
      </w:r>
    </w:p>
    <w:p>
      <w:r>
        <w:rPr>
          <w:b/>
        </w:rPr>
        <w:t xml:space="preserve">3: </w:t>
      </w:r>
      <w:r>
        <w:t>взвесь сульфата бария</w:t>
      </w:r>
    </w:p>
    <w:p>
      <w:r>
        <w:rPr>
          <w:b/>
        </w:rPr>
        <w:t xml:space="preserve">4: </w:t>
      </w:r>
      <w:r>
        <w:t>йодсодержащее вещество</w:t>
      </w:r>
    </w:p>
    <w:p>
      <w:r>
        <w:t xml:space="preserve">Правильный ответ: </w:t>
      </w:r>
      <w:r>
        <w:rPr>
          <w:b/>
        </w:rPr>
        <w:t>йодсодержащее вещество</w:t>
      </w:r>
    </w:p>
    <w:p>
      <w:pPr>
        <w:pStyle w:val="Heading2"/>
      </w:pPr>
      <w:r>
        <w:t>ПО ПРОИСХОЖДЕНИЮ КОСТНЫЙ ПАНАРИЦИЙ ПОДРАЗДЕЛЯЕТСЯ НА</w:t>
      </w:r>
    </w:p>
    <w:p>
      <w:r>
        <w:rPr>
          <w:b/>
        </w:rPr>
        <w:t xml:space="preserve">1: </w:t>
      </w:r>
      <w:r>
        <w:t>острый, хронический</w:t>
      </w:r>
    </w:p>
    <w:p>
      <w:r>
        <w:rPr>
          <w:b/>
        </w:rPr>
        <w:t xml:space="preserve">2: </w:t>
      </w:r>
      <w:r>
        <w:t>простой, комбинированный</w:t>
      </w:r>
    </w:p>
    <w:p>
      <w:r>
        <w:rPr>
          <w:b/>
        </w:rPr>
        <w:t xml:space="preserve">3: </w:t>
      </w:r>
      <w:r>
        <w:t>первичный, вторичный</w:t>
      </w:r>
    </w:p>
    <w:p>
      <w:r>
        <w:rPr>
          <w:b/>
        </w:rPr>
        <w:t xml:space="preserve">4: </w:t>
      </w:r>
      <w:r>
        <w:t>гнойный, отечный</w:t>
      </w:r>
    </w:p>
    <w:p>
      <w:r>
        <w:t xml:space="preserve">Правильный ответ: </w:t>
      </w:r>
      <w:r>
        <w:rPr>
          <w:b/>
        </w:rPr>
        <w:t>первичный, вторичный</w:t>
      </w:r>
    </w:p>
    <w:p>
      <w:pPr>
        <w:pStyle w:val="Heading2"/>
      </w:pPr>
      <w:r>
        <w:t>ПЕРИОДОМ ОЖОГОВОЙ БОЛЕЗНИ НЕ ЯВЛЯЕТСЯ</w:t>
      </w:r>
    </w:p>
    <w:p>
      <w:r>
        <w:rPr>
          <w:b/>
        </w:rPr>
        <w:t xml:space="preserve">1: </w:t>
      </w:r>
      <w:r>
        <w:t>ожоговое истощение</w:t>
      </w:r>
    </w:p>
    <w:p>
      <w:r>
        <w:rPr>
          <w:b/>
        </w:rPr>
        <w:t xml:space="preserve">2: </w:t>
      </w:r>
      <w:r>
        <w:t>ожоговый шок</w:t>
      </w:r>
    </w:p>
    <w:p>
      <w:r>
        <w:rPr>
          <w:b/>
        </w:rPr>
        <w:t xml:space="preserve">3: </w:t>
      </w:r>
      <w:r>
        <w:t>острая токсемия</w:t>
      </w:r>
    </w:p>
    <w:p>
      <w:r>
        <w:rPr>
          <w:b/>
        </w:rPr>
        <w:t xml:space="preserve">4: </w:t>
      </w:r>
      <w:r>
        <w:t>септикотоксемия</w:t>
      </w:r>
    </w:p>
    <w:p>
      <w:r>
        <w:t xml:space="preserve">Правильный ответ: </w:t>
      </w:r>
      <w:r>
        <w:rPr>
          <w:b/>
        </w:rPr>
        <w:t>ожоговое истощение</w:t>
      </w:r>
    </w:p>
    <w:p>
      <w:pPr>
        <w:pStyle w:val="Heading2"/>
      </w:pPr>
      <w:r>
        <w:t>ОПТИМАЛЬНОЙ ТАКТИКОЙ ПРИ ОСТРОМ АБСЦЕССЕ ЛЕГКОГО В ПЕРВЫЕ ДНИ ОТ НАЧАЛА ЗАБОЛЕВАНИЯ ЯВЛЯЕТСЯ</w:t>
      </w:r>
    </w:p>
    <w:p>
      <w:r>
        <w:rPr>
          <w:b/>
        </w:rPr>
        <w:t xml:space="preserve">1: </w:t>
      </w:r>
      <w:r>
        <w:t>массивная антибактериальная терапия</w:t>
      </w:r>
    </w:p>
    <w:p>
      <w:r>
        <w:rPr>
          <w:b/>
        </w:rPr>
        <w:t xml:space="preserve">2: </w:t>
      </w:r>
      <w:r>
        <w:t>резекция легкого</w:t>
      </w:r>
    </w:p>
    <w:p>
      <w:r>
        <w:rPr>
          <w:b/>
        </w:rPr>
        <w:t xml:space="preserve">3: </w:t>
      </w:r>
      <w:r>
        <w:t>дренирование плевральной полости</w:t>
      </w:r>
    </w:p>
    <w:p>
      <w:r>
        <w:rPr>
          <w:b/>
        </w:rPr>
        <w:t xml:space="preserve">4: </w:t>
      </w:r>
      <w:r>
        <w:t>санационная бронхоскопия</w:t>
      </w:r>
    </w:p>
    <w:p>
      <w:r>
        <w:t xml:space="preserve">Правильный ответ: </w:t>
      </w:r>
      <w:r>
        <w:rPr>
          <w:b/>
        </w:rPr>
        <w:t>массивная антибактериальная терапия</w:t>
      </w:r>
    </w:p>
    <w:p>
      <w:pPr>
        <w:pStyle w:val="Heading2"/>
      </w:pPr>
      <w:r>
        <w:t>___ НАИБОЛЕЕ ТОЧНЫЙ МЕТОД ОПРЕДЕЛЕНИЯ ЗОНЫ ПОРАЖЕНИЯ КОСТИ ПРИ ОСТЕОМИЕЛИТЕ</w:t>
      </w:r>
    </w:p>
    <w:p>
      <w:r>
        <w:rPr>
          <w:b/>
        </w:rPr>
        <w:t xml:space="preserve">1: </w:t>
      </w:r>
      <w:r>
        <w:t>фистулография</w:t>
      </w:r>
    </w:p>
    <w:p>
      <w:r>
        <w:rPr>
          <w:b/>
        </w:rPr>
        <w:t xml:space="preserve">2: </w:t>
      </w:r>
      <w:r>
        <w:t>рентгенологическое исследование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компьютерная томография</w:t>
      </w:r>
    </w:p>
    <w:p>
      <w:r>
        <w:t xml:space="preserve">Правильный ответ: </w:t>
      </w:r>
      <w:r>
        <w:rPr>
          <w:b/>
        </w:rPr>
        <w:t>компьютерная томография</w:t>
      </w:r>
    </w:p>
    <w:p>
      <w:pPr>
        <w:pStyle w:val="Heading2"/>
      </w:pPr>
      <w:r>
        <w:t>ЗАТЕМНЕНИЕ ЛЕГОЧНОЙ ТКАНИ С ОТСУТСТВИЕМ ВИДИМЫХ БРОНХОВ ХАРАКТЕРНО ДЛЯ</w:t>
      </w:r>
    </w:p>
    <w:p>
      <w:r>
        <w:rPr>
          <w:b/>
        </w:rPr>
        <w:t xml:space="preserve">1: </w:t>
      </w:r>
      <w:r>
        <w:t>эмпиемы</w:t>
      </w:r>
    </w:p>
    <w:p>
      <w:r>
        <w:rPr>
          <w:b/>
        </w:rPr>
        <w:t xml:space="preserve">2: </w:t>
      </w:r>
      <w:r>
        <w:t>плеврального выпота</w:t>
      </w:r>
    </w:p>
    <w:p>
      <w:r>
        <w:rPr>
          <w:b/>
        </w:rPr>
        <w:t xml:space="preserve">3: </w:t>
      </w:r>
      <w:r>
        <w:t>ателектаза</w:t>
      </w:r>
    </w:p>
    <w:p>
      <w:r>
        <w:rPr>
          <w:b/>
        </w:rPr>
        <w:t xml:space="preserve">4: </w:t>
      </w:r>
      <w:r>
        <w:t>эмфиземы</w:t>
      </w:r>
    </w:p>
    <w:p>
      <w:r>
        <w:t xml:space="preserve">Правильный ответ: </w:t>
      </w:r>
      <w:r>
        <w:rPr>
          <w:b/>
        </w:rPr>
        <w:t>ателектаза</w:t>
      </w:r>
    </w:p>
    <w:p>
      <w:pPr>
        <w:pStyle w:val="Heading2"/>
      </w:pPr>
      <w:r>
        <w:t>ПРИ УЩЕМЛЕНИИ КИШЕЧНИКА В ГРЫЖЕВЫХ ВОРОТАХ НАИБОЛЬШИЕ ПАТОЛОГИЧЕСКИЕ ИЗМЕНЕНИЯ ПРОИСХОДЯТ В</w:t>
      </w:r>
    </w:p>
    <w:p>
      <w:r>
        <w:rPr>
          <w:b/>
        </w:rPr>
        <w:t xml:space="preserve">1: </w:t>
      </w:r>
      <w:r>
        <w:t>брыжейке ущемленного отдела кишки</w:t>
      </w:r>
    </w:p>
    <w:p>
      <w:r>
        <w:rPr>
          <w:b/>
        </w:rPr>
        <w:t xml:space="preserve">2: </w:t>
      </w:r>
      <w:r>
        <w:t>приводящей и отводящей петле в равной степени</w:t>
      </w:r>
    </w:p>
    <w:p>
      <w:r>
        <w:rPr>
          <w:b/>
        </w:rPr>
        <w:t xml:space="preserve">3: </w:t>
      </w:r>
      <w:r>
        <w:t>приводящей петле</w:t>
      </w:r>
    </w:p>
    <w:p>
      <w:r>
        <w:rPr>
          <w:b/>
        </w:rPr>
        <w:t xml:space="preserve">4: </w:t>
      </w:r>
      <w:r>
        <w:t>отводящей петле</w:t>
      </w:r>
    </w:p>
    <w:p>
      <w:r>
        <w:t xml:space="preserve">Правильный ответ: </w:t>
      </w:r>
      <w:r>
        <w:rPr>
          <w:b/>
        </w:rPr>
        <w:t>приводящей петле</w:t>
      </w:r>
    </w:p>
    <w:p>
      <w:pPr>
        <w:pStyle w:val="Heading2"/>
      </w:pPr>
      <w:r>
        <w:t>НАИБОЛЕЕ ЧАСТО В ГРЫЖЕВЫХ ВОРОТАХ ПРОИСХОДИТ УЩЕМЛЕНИЕ ТАКИХ ОРГАНОВ БРЮШНОЙ ПОЛОСТИ, КАК</w:t>
      </w:r>
    </w:p>
    <w:p>
      <w:r>
        <w:rPr>
          <w:b/>
        </w:rPr>
        <w:t xml:space="preserve">1: </w:t>
      </w:r>
      <w:r>
        <w:t>тонкая кишка, большой сальник</w:t>
      </w:r>
    </w:p>
    <w:p>
      <w:r>
        <w:rPr>
          <w:b/>
        </w:rPr>
        <w:t xml:space="preserve">2: </w:t>
      </w:r>
      <w:r>
        <w:t>слепая кишка, подвздошная кишка</w:t>
      </w:r>
    </w:p>
    <w:p>
      <w:r>
        <w:rPr>
          <w:b/>
        </w:rPr>
        <w:t xml:space="preserve">3: </w:t>
      </w:r>
      <w:r>
        <w:t>сигмовидная кишка, мочевой пузырь</w:t>
      </w:r>
    </w:p>
    <w:p>
      <w:r>
        <w:rPr>
          <w:b/>
        </w:rPr>
        <w:t xml:space="preserve">4: </w:t>
      </w:r>
      <w:r>
        <w:t>червеобразный отросток, мочевой пузырь</w:t>
      </w:r>
    </w:p>
    <w:p>
      <w:r>
        <w:t xml:space="preserve">Правильный ответ: </w:t>
      </w:r>
      <w:r>
        <w:rPr>
          <w:b/>
        </w:rPr>
        <w:t>тонкая кишка, большой сальник</w:t>
      </w:r>
    </w:p>
    <w:p>
      <w:pPr>
        <w:pStyle w:val="Heading2"/>
      </w:pPr>
      <w:r>
        <w:t>НАИБОЛЕЕ ИНФОРМАТИВНЫМ МЕТОДОМ ДИАГНОСТИКИ САРКОМ МЯГКИХ ТКАНЕЙ ЯВЛЯЕТСЯ</w:t>
      </w:r>
    </w:p>
    <w:p>
      <w:r>
        <w:rPr>
          <w:b/>
        </w:rPr>
        <w:t xml:space="preserve">1: </w:t>
      </w:r>
      <w:r>
        <w:t>ультразвуковое исследование</w:t>
      </w:r>
    </w:p>
    <w:p>
      <w:r>
        <w:rPr>
          <w:b/>
        </w:rPr>
        <w:t xml:space="preserve">2: </w:t>
      </w:r>
      <w:r>
        <w:t>рентгенография</w:t>
      </w:r>
    </w:p>
    <w:p>
      <w:r>
        <w:rPr>
          <w:b/>
        </w:rPr>
        <w:t xml:space="preserve">3: </w:t>
      </w:r>
      <w:r>
        <w:t>магниторезонансная томография</w:t>
      </w:r>
    </w:p>
    <w:p>
      <w:r>
        <w:rPr>
          <w:b/>
        </w:rPr>
        <w:t xml:space="preserve">4: </w:t>
      </w:r>
      <w:r>
        <w:t>мультиспиральная компьютерная томография</w:t>
      </w:r>
    </w:p>
    <w:p>
      <w:r>
        <w:t xml:space="preserve">Правильный ответ: </w:t>
      </w:r>
      <w:r>
        <w:rPr>
          <w:b/>
        </w:rPr>
        <w:t>магниторезонансная томография</w:t>
      </w:r>
    </w:p>
    <w:p>
      <w:pPr>
        <w:pStyle w:val="Heading2"/>
      </w:pPr>
      <w:r>
        <w:t>ЕСЛИ В ХОДЕ ОПЕРАЦИИ ПО ПОВОДУ АППЕНДИЦИТА ОТРОСТОК НЕ ИЗМЕНЕН, ОБНАРУЖЕНО ДУОДЕНАЛЬНОЕ СОДЕРЖИМОЕ, ТО СЛЕДУЕТ</w:t>
      </w:r>
    </w:p>
    <w:p>
      <w:r>
        <w:rPr>
          <w:b/>
        </w:rPr>
        <w:t xml:space="preserve">1: </w:t>
      </w:r>
      <w:r>
        <w:t>перейти на срединную лапаротомию</w:t>
      </w:r>
    </w:p>
    <w:p>
      <w:r>
        <w:rPr>
          <w:b/>
        </w:rPr>
        <w:t xml:space="preserve">2: </w:t>
      </w:r>
      <w:r>
        <w:t>расширить рану и ревизовать брюшную полость</w:t>
      </w:r>
    </w:p>
    <w:p>
      <w:r>
        <w:rPr>
          <w:b/>
        </w:rPr>
        <w:t xml:space="preserve">3: </w:t>
      </w:r>
      <w:r>
        <w:t>провести ревизию тонкой кишки</w:t>
      </w:r>
    </w:p>
    <w:p>
      <w:r>
        <w:rPr>
          <w:b/>
        </w:rPr>
        <w:t xml:space="preserve">4: </w:t>
      </w:r>
      <w:r>
        <w:t>перейти на параректальный доступ</w:t>
      </w:r>
    </w:p>
    <w:p>
      <w:r>
        <w:t xml:space="preserve">Правильный ответ: </w:t>
      </w:r>
      <w:r>
        <w:rPr>
          <w:b/>
        </w:rPr>
        <w:t>перейти на срединную лапаротомию</w:t>
      </w:r>
    </w:p>
    <w:p>
      <w:pPr>
        <w:pStyle w:val="Heading2"/>
      </w:pPr>
      <w:r>
        <w:t>ВНУТРИГРУДНЫЕ ЛИМФАТИЧЕСКИЕ УЗЛЫ ЛУЧШЕ ВИЗУАЛИЗИРУЮТСЯ НА</w:t>
      </w:r>
    </w:p>
    <w:p>
      <w:r>
        <w:rPr>
          <w:b/>
        </w:rPr>
        <w:t xml:space="preserve">1: </w:t>
      </w:r>
      <w:r>
        <w:t>прицельной рентгенографии</w:t>
      </w:r>
    </w:p>
    <w:p>
      <w:r>
        <w:rPr>
          <w:b/>
        </w:rPr>
        <w:t xml:space="preserve">2: </w:t>
      </w:r>
      <w:r>
        <w:t>обзорной рентгенографии в прямой проекции</w:t>
      </w:r>
    </w:p>
    <w:p>
      <w:r>
        <w:rPr>
          <w:b/>
        </w:rPr>
        <w:t xml:space="preserve">3: </w:t>
      </w:r>
      <w:r>
        <w:t>боковой рентгенографии</w:t>
      </w:r>
    </w:p>
    <w:p>
      <w:r>
        <w:rPr>
          <w:b/>
        </w:rPr>
        <w:t xml:space="preserve">4: </w:t>
      </w:r>
      <w:r>
        <w:t>компьютерной томографии</w:t>
      </w:r>
    </w:p>
    <w:p>
      <w:r>
        <w:t xml:space="preserve">Правильный ответ: </w:t>
      </w:r>
      <w:r>
        <w:rPr>
          <w:b/>
        </w:rPr>
        <w:t>компьютерной томографии</w:t>
      </w:r>
    </w:p>
    <w:p>
      <w:pPr>
        <w:pStyle w:val="Heading2"/>
      </w:pPr>
      <w:r>
        <w:t>ОСНОВНЫМ МЕТОДОМ ДЕТОКСИКАЦИИ В ГНОЙНОЙ ХИРУРГИИ ЯВЛЯЕТСЯ</w:t>
      </w:r>
    </w:p>
    <w:p>
      <w:r>
        <w:rPr>
          <w:b/>
        </w:rPr>
        <w:t xml:space="preserve">1: </w:t>
      </w:r>
      <w:r>
        <w:t>гемосорбция</w:t>
      </w:r>
    </w:p>
    <w:p>
      <w:r>
        <w:rPr>
          <w:b/>
        </w:rPr>
        <w:t xml:space="preserve">2: </w:t>
      </w:r>
      <w:r>
        <w:t>хирургическая обработка гнойного очага</w:t>
      </w:r>
    </w:p>
    <w:p>
      <w:r>
        <w:rPr>
          <w:b/>
        </w:rPr>
        <w:t xml:space="preserve">3: </w:t>
      </w:r>
      <w:r>
        <w:t>плазмаферез</w:t>
      </w:r>
    </w:p>
    <w:p>
      <w:r>
        <w:rPr>
          <w:b/>
        </w:rPr>
        <w:t xml:space="preserve">4: </w:t>
      </w:r>
      <w:r>
        <w:t>гипербарическая оксигенация</w:t>
      </w:r>
    </w:p>
    <w:p>
      <w:r>
        <w:t xml:space="preserve">Правильный ответ: </w:t>
      </w:r>
      <w:r>
        <w:rPr>
          <w:b/>
        </w:rPr>
        <w:t>хирургическая обработка гнойного очага</w:t>
      </w:r>
    </w:p>
    <w:p>
      <w:pPr>
        <w:pStyle w:val="Heading2"/>
      </w:pPr>
      <w:r>
        <w:t>ДЛЯ ВИЧ-ИНФЕКЦИИ НАИБОЛЕЕ ХАРАКТЕРНА ПНЕВМОНИЯ ______________ ЭТИОЛОГИИ</w:t>
      </w:r>
    </w:p>
    <w:p>
      <w:r>
        <w:rPr>
          <w:b/>
        </w:rPr>
        <w:t xml:space="preserve">1: </w:t>
      </w:r>
      <w:r>
        <w:t>стафилококковой</w:t>
      </w:r>
    </w:p>
    <w:p>
      <w:r>
        <w:rPr>
          <w:b/>
        </w:rPr>
        <w:t xml:space="preserve">2: </w:t>
      </w:r>
      <w:r>
        <w:t>пневмоцистной</w:t>
      </w:r>
    </w:p>
    <w:p>
      <w:r>
        <w:rPr>
          <w:b/>
        </w:rPr>
        <w:t xml:space="preserve">3: </w:t>
      </w:r>
      <w:r>
        <w:t>вирусной</w:t>
      </w:r>
    </w:p>
    <w:p>
      <w:r>
        <w:rPr>
          <w:b/>
        </w:rPr>
        <w:t xml:space="preserve">4: </w:t>
      </w:r>
      <w:r>
        <w:t>пневмококковой</w:t>
      </w:r>
    </w:p>
    <w:p>
      <w:r>
        <w:t xml:space="preserve">Правильный ответ: </w:t>
      </w:r>
      <w:r>
        <w:rPr>
          <w:b/>
        </w:rPr>
        <w:t>пневмоцистной</w:t>
      </w:r>
    </w:p>
    <w:p>
      <w:pPr>
        <w:pStyle w:val="Heading2"/>
      </w:pPr>
      <w:r>
        <w:t>ИНТЕНСИВНОЕ СИММЕТРИЧНОЕ ЗАТЕНЕНИЕ ПРИКОРНЕВЫХ ОТДЕЛОВ ЛЁГКИХ В ВИДЕ БАБОЧКИ ХАРАКТЕРНО ДЛЯ</w:t>
      </w:r>
    </w:p>
    <w:p>
      <w:r>
        <w:rPr>
          <w:b/>
        </w:rPr>
        <w:t xml:space="preserve">1: </w:t>
      </w:r>
      <w:r>
        <w:t>инфильтративного туберкулеза легких</w:t>
      </w:r>
    </w:p>
    <w:p>
      <w:r>
        <w:rPr>
          <w:b/>
        </w:rPr>
        <w:t xml:space="preserve">2: </w:t>
      </w:r>
      <w:r>
        <w:t>пневмонии</w:t>
      </w:r>
    </w:p>
    <w:p>
      <w:r>
        <w:rPr>
          <w:b/>
        </w:rPr>
        <w:t xml:space="preserve">3: </w:t>
      </w:r>
      <w:r>
        <w:t>эмфиземы легких</w:t>
      </w:r>
    </w:p>
    <w:p>
      <w:r>
        <w:rPr>
          <w:b/>
        </w:rPr>
        <w:t xml:space="preserve">4: </w:t>
      </w:r>
      <w:r>
        <w:t>отёка лёгких</w:t>
      </w:r>
    </w:p>
    <w:p>
      <w:r>
        <w:t xml:space="preserve">Правильный ответ: </w:t>
      </w:r>
      <w:r>
        <w:rPr>
          <w:b/>
        </w:rPr>
        <w:t>отёка лёгких</w:t>
      </w:r>
    </w:p>
    <w:p>
      <w:pPr>
        <w:pStyle w:val="Heading2"/>
      </w:pPr>
      <w:r>
        <w:t>В ХИРУРГИЧЕСКОЕ ОТДЕЛЕНИЕ ПОСТУПИЛА БОЛЬНАЯ, БЕРЕМЕННОСТЬ 35 НЕДЕЛЬ. ПРИ ОБСЛЕДОВАНИИ ДИАГНОСТИРОВАН ОСТРЫЙ АППЕНДИЦИТ. КАКОВА ТАКТИКА?</w:t>
      </w:r>
    </w:p>
    <w:p>
      <w:r>
        <w:rPr>
          <w:b/>
        </w:rPr>
        <w:t xml:space="preserve">1: </w:t>
      </w:r>
      <w:r>
        <w:t>консервативная терапия</w:t>
      </w:r>
    </w:p>
    <w:p>
      <w:r>
        <w:rPr>
          <w:b/>
        </w:rPr>
        <w:t xml:space="preserve">2: </w:t>
      </w:r>
      <w:r>
        <w:t>выжидательная с назначением больших доз антибиотиков</w:t>
      </w:r>
    </w:p>
    <w:p>
      <w:r>
        <w:rPr>
          <w:b/>
        </w:rPr>
        <w:t xml:space="preserve">3: </w:t>
      </w:r>
      <w:r>
        <w:t>кесарево сечение с аппендэктомией</w:t>
      </w:r>
    </w:p>
    <w:p>
      <w:r>
        <w:rPr>
          <w:b/>
        </w:rPr>
        <w:t xml:space="preserve">4: </w:t>
      </w:r>
      <w:r>
        <w:t>срочное оперативное вмешательство</w:t>
      </w:r>
    </w:p>
    <w:p>
      <w:r>
        <w:t xml:space="preserve">Правильный ответ: </w:t>
      </w:r>
      <w:r>
        <w:rPr>
          <w:b/>
        </w:rPr>
        <w:t>срочное оперативное вмешательство</w:t>
      </w:r>
    </w:p>
    <w:p>
      <w:pPr>
        <w:pStyle w:val="Heading2"/>
      </w:pPr>
      <w:r>
        <w:t>ОСТРЫЙ ГЕМАТОГЕННЫЙ ОСТЕОМИЕЛИТ НЕ МОЖЕТ ОСЛОЖНИТЬСЯ</w:t>
      </w:r>
    </w:p>
    <w:p>
      <w:r>
        <w:rPr>
          <w:b/>
        </w:rPr>
        <w:t xml:space="preserve">1: </w:t>
      </w:r>
      <w:r>
        <w:t>вывихом в суставе</w:t>
      </w:r>
    </w:p>
    <w:p>
      <w:r>
        <w:rPr>
          <w:b/>
        </w:rPr>
        <w:t xml:space="preserve">2: </w:t>
      </w:r>
      <w:r>
        <w:t>патологическим переломом кости</w:t>
      </w:r>
    </w:p>
    <w:p>
      <w:r>
        <w:rPr>
          <w:b/>
        </w:rPr>
        <w:t xml:space="preserve">3: </w:t>
      </w:r>
      <w:r>
        <w:t>развитием сепсиса</w:t>
      </w:r>
    </w:p>
    <w:p>
      <w:r>
        <w:rPr>
          <w:b/>
        </w:rPr>
        <w:t xml:space="preserve">4: </w:t>
      </w:r>
      <w:r>
        <w:t>образованием межмышечной флегмоны</w:t>
      </w:r>
    </w:p>
    <w:p>
      <w:r>
        <w:t xml:space="preserve">Правильный ответ: </w:t>
      </w:r>
      <w:r>
        <w:rPr>
          <w:b/>
        </w:rPr>
        <w:t>вывихом в суставе</w:t>
      </w:r>
    </w:p>
    <w:p>
      <w:pPr>
        <w:pStyle w:val="Heading2"/>
      </w:pPr>
      <w:r>
        <w:t>МЕТОДОМ ОКОНЧАТЕЛЬНОГО ГЕМОСТАЗА ПРИ РАНЕНИИ АОРТЫ ЯВЛЯЕТСЯ</w:t>
      </w:r>
    </w:p>
    <w:p>
      <w:r>
        <w:rPr>
          <w:b/>
        </w:rPr>
        <w:t xml:space="preserve">1: </w:t>
      </w:r>
      <w:r>
        <w:t>перевязка сосуда на протяжении</w:t>
      </w:r>
    </w:p>
    <w:p>
      <w:r>
        <w:rPr>
          <w:b/>
        </w:rPr>
        <w:t xml:space="preserve">2: </w:t>
      </w:r>
      <w:r>
        <w:t>перевязка сосуда в ране</w:t>
      </w:r>
    </w:p>
    <w:p>
      <w:r>
        <w:rPr>
          <w:b/>
        </w:rPr>
        <w:t xml:space="preserve">3: </w:t>
      </w:r>
      <w:r>
        <w:t>тампонада раны</w:t>
      </w:r>
    </w:p>
    <w:p>
      <w:r>
        <w:rPr>
          <w:b/>
        </w:rPr>
        <w:t xml:space="preserve">4: </w:t>
      </w:r>
      <w:r>
        <w:t>сосудистый шов</w:t>
      </w:r>
    </w:p>
    <w:p>
      <w:r>
        <w:t xml:space="preserve">Правильный ответ: </w:t>
      </w:r>
      <w:r>
        <w:rPr>
          <w:b/>
        </w:rPr>
        <w:t>сосудистый шов</w:t>
      </w:r>
    </w:p>
    <w:p>
      <w:pPr>
        <w:pStyle w:val="Heading2"/>
      </w:pPr>
      <w:r>
        <w:t>БОЛЬНОМУ С КАМНЕМ ПОЧКИ, ХРОНИЧЕСКИМ ЛАТЕНТНЫМ ПИЕЛОНЕФРИТОМ И ОДНОВРЕМЕННО ЧАСТО УЩЕМЛЯЮЩЕЙСЯ ПАХОВОЙ ГРЫЖЕЙ НЕОБХОДИМО</w:t>
      </w:r>
    </w:p>
    <w:p>
      <w:r>
        <w:rPr>
          <w:b/>
        </w:rPr>
        <w:t xml:space="preserve">1: </w:t>
      </w:r>
      <w:r>
        <w:t>выполнение только пиелолитотомии и грыжесечения II этапом</w:t>
      </w:r>
    </w:p>
    <w:p>
      <w:r>
        <w:rPr>
          <w:b/>
        </w:rPr>
        <w:t xml:space="preserve">2: </w:t>
      </w:r>
      <w:r>
        <w:t>выполнение одномоментно пластики грыжи и пиелолитотомии</w:t>
      </w:r>
    </w:p>
    <w:p>
      <w:r>
        <w:rPr>
          <w:b/>
        </w:rPr>
        <w:t xml:space="preserve">3: </w:t>
      </w:r>
      <w:r>
        <w:t>только грыжесечение и пиелолитотомия II этапом</w:t>
      </w:r>
    </w:p>
    <w:p>
      <w:r>
        <w:rPr>
          <w:b/>
        </w:rPr>
        <w:t xml:space="preserve">4: </w:t>
      </w:r>
      <w:r>
        <w:t>наблюдение у хирурга и уролога</w:t>
      </w:r>
    </w:p>
    <w:p>
      <w:r>
        <w:t xml:space="preserve">Правильный ответ: </w:t>
      </w:r>
      <w:r>
        <w:rPr>
          <w:b/>
        </w:rPr>
        <w:t>только грыжесечение и пиелолитотомия II этапом</w:t>
      </w:r>
    </w:p>
    <w:p>
      <w:pPr>
        <w:pStyle w:val="Heading2"/>
      </w:pPr>
      <w:r>
        <w:t>МЕДИАЛЬНОЙ СТЕНКОЙ ПАХОВОГО ПРОМЕЖУТКА ЯВЛЯЕТСЯ</w:t>
      </w:r>
    </w:p>
    <w:p>
      <w:r>
        <w:rPr>
          <w:b/>
        </w:rPr>
        <w:t xml:space="preserve">1: </w:t>
      </w:r>
      <w:r>
        <w:t>наружный край прямой мышцы живота</w:t>
      </w:r>
    </w:p>
    <w:p>
      <w:r>
        <w:rPr>
          <w:b/>
        </w:rPr>
        <w:t xml:space="preserve">2: </w:t>
      </w:r>
      <w:r>
        <w:t>внутренний край прямой мышцы живота</w:t>
      </w:r>
    </w:p>
    <w:p>
      <w:r>
        <w:rPr>
          <w:b/>
        </w:rPr>
        <w:t xml:space="preserve">3: </w:t>
      </w:r>
      <w:r>
        <w:t>наружная косая мышца</w:t>
      </w:r>
    </w:p>
    <w:p>
      <w:r>
        <w:rPr>
          <w:b/>
        </w:rPr>
        <w:t xml:space="preserve">4: </w:t>
      </w:r>
      <w:r>
        <w:t>паховая связка</w:t>
      </w:r>
    </w:p>
    <w:p>
      <w:r>
        <w:t xml:space="preserve">Правильный ответ: </w:t>
      </w:r>
      <w:r>
        <w:rPr>
          <w:b/>
        </w:rPr>
        <w:t>наружный край прямой мышцы живота</w:t>
      </w:r>
    </w:p>
    <w:p>
      <w:pPr>
        <w:pStyle w:val="Heading2"/>
      </w:pPr>
      <w:r>
        <w:t>ПРИСТУПАТЬ К ХИРУРГИЧЕСКОЙ РЕАБИЛИТАЦИИ ПАЦИЕНТОВ С ПОСЛЕДСТВИЯМИ ОЖОГОВОЙ ТРАВМЫ ЦЕЛЕСООБРАЗНО ЧЕРЕЗ ___ ПОСЛЕ ОЖОГОВОЙ ТРАВМЫ</w:t>
      </w:r>
    </w:p>
    <w:p>
      <w:r>
        <w:rPr>
          <w:b/>
        </w:rPr>
        <w:t xml:space="preserve">1: </w:t>
      </w:r>
      <w:r>
        <w:t>7-10 месяцев</w:t>
      </w:r>
    </w:p>
    <w:p>
      <w:r>
        <w:rPr>
          <w:b/>
        </w:rPr>
        <w:t xml:space="preserve">2: </w:t>
      </w:r>
      <w:r>
        <w:t>1-2 года</w:t>
      </w:r>
    </w:p>
    <w:p>
      <w:r>
        <w:rPr>
          <w:b/>
        </w:rPr>
        <w:t xml:space="preserve">3: </w:t>
      </w:r>
      <w:r>
        <w:t>3 месяца</w:t>
      </w:r>
    </w:p>
    <w:p>
      <w:r>
        <w:rPr>
          <w:b/>
        </w:rPr>
        <w:t xml:space="preserve">4: </w:t>
      </w:r>
      <w:r>
        <w:t>6 месяцев</w:t>
      </w:r>
    </w:p>
    <w:p>
      <w:r>
        <w:t xml:space="preserve">Правильный ответ: </w:t>
      </w:r>
      <w:r>
        <w:rPr>
          <w:b/>
        </w:rPr>
        <w:t>1-2 года</w:t>
      </w:r>
    </w:p>
    <w:p>
      <w:pPr>
        <w:pStyle w:val="Heading2"/>
      </w:pPr>
      <w:r>
        <w:t>ДИАМЕТР ГЛАВНОГО ПАНКРЕАТИЧЕСКОГО ПРОТОКА В ОБЛАСТИ ТЕЛА РАВЕН ___ ММ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ПРИ ПОСТУПЛЕНИИ ПАЦИЕНТА С РУБЦОВЫМ СТЕНОЗОМ ТРАХЕИ С ДЕКОМПЕНСАЦИЕЙ ДЫХАНИЯ НЕОБХОДИМО ВЫПОЛНИТЬ</w:t>
      </w:r>
    </w:p>
    <w:p>
      <w:r>
        <w:rPr>
          <w:b/>
        </w:rPr>
        <w:t xml:space="preserve">1: </w:t>
      </w:r>
      <w:r>
        <w:t>восстановление дыхания путем бужирования трахеи</w:t>
      </w:r>
    </w:p>
    <w:p>
      <w:r>
        <w:rPr>
          <w:b/>
        </w:rPr>
        <w:t xml:space="preserve">2: </w:t>
      </w:r>
      <w:r>
        <w:t>трахеопластику с введением Т-образной трубки</w:t>
      </w:r>
    </w:p>
    <w:p>
      <w:r>
        <w:rPr>
          <w:b/>
        </w:rPr>
        <w:t xml:space="preserve">3: </w:t>
      </w:r>
      <w:r>
        <w:t>экстренную циркулярную резекцию трахеи</w:t>
      </w:r>
    </w:p>
    <w:p>
      <w:r>
        <w:rPr>
          <w:b/>
        </w:rPr>
        <w:t xml:space="preserve">4: </w:t>
      </w:r>
      <w:r>
        <w:t>кислородотерапию с введением бронходилятаторов и кардиотоников</w:t>
      </w:r>
    </w:p>
    <w:p>
      <w:r>
        <w:t xml:space="preserve">Правильный ответ: </w:t>
      </w:r>
      <w:r>
        <w:rPr>
          <w:b/>
        </w:rPr>
        <w:t>восстановление дыхания путем бужирования трахеи</w:t>
      </w:r>
    </w:p>
    <w:p>
      <w:pPr>
        <w:pStyle w:val="Heading2"/>
      </w:pPr>
      <w:r>
        <w:t>ПРИ ВОЗНИКНОВЕНИИ СУДОРОГ ПОСЛЕ ОБЩЕЙ ЭЛЕКТРОТРАВМЫ ПРИМЕНЯЮТ</w:t>
      </w:r>
    </w:p>
    <w:p>
      <w:r>
        <w:rPr>
          <w:b/>
        </w:rPr>
        <w:t xml:space="preserve">1: </w:t>
      </w:r>
      <w:r>
        <w:t>анальгин</w:t>
      </w:r>
    </w:p>
    <w:p>
      <w:r>
        <w:rPr>
          <w:b/>
        </w:rPr>
        <w:t xml:space="preserve">2: </w:t>
      </w:r>
      <w:r>
        <w:t>эуфиллин</w:t>
      </w:r>
    </w:p>
    <w:p>
      <w:r>
        <w:rPr>
          <w:b/>
        </w:rPr>
        <w:t xml:space="preserve">3: </w:t>
      </w:r>
      <w:r>
        <w:t>седуксен</w:t>
      </w:r>
    </w:p>
    <w:p>
      <w:r>
        <w:rPr>
          <w:b/>
        </w:rPr>
        <w:t xml:space="preserve">4: </w:t>
      </w:r>
      <w:r>
        <w:t>кордиамин</w:t>
      </w:r>
    </w:p>
    <w:p>
      <w:r>
        <w:t xml:space="preserve">Правильный ответ: </w:t>
      </w:r>
      <w:r>
        <w:rPr>
          <w:b/>
        </w:rPr>
        <w:t>седуксен</w:t>
      </w:r>
    </w:p>
    <w:p>
      <w:pPr>
        <w:pStyle w:val="Heading2"/>
      </w:pPr>
      <w:r>
        <w:t>ОСНОВНЫМ НЕОПЕРАТИВНЫМ МЕТОДОМ ОСТАНОВКИ ЯЗВЕННОГО КРОВОТЕЧЕНИЯ ЯВЛЯЕТСЯ</w:t>
      </w:r>
    </w:p>
    <w:p>
      <w:r>
        <w:rPr>
          <w:b/>
        </w:rPr>
        <w:t xml:space="preserve">1: </w:t>
      </w:r>
      <w:r>
        <w:t>эндоскопический гемостаз</w:t>
      </w:r>
    </w:p>
    <w:p>
      <w:r>
        <w:rPr>
          <w:b/>
        </w:rPr>
        <w:t xml:space="preserve">2: </w:t>
      </w:r>
      <w:r>
        <w:t>промывание желудка холодной водой</w:t>
      </w:r>
    </w:p>
    <w:p>
      <w:r>
        <w:rPr>
          <w:b/>
        </w:rPr>
        <w:t xml:space="preserve">3: </w:t>
      </w:r>
      <w:r>
        <w:t>использование омепрозола</w:t>
      </w:r>
    </w:p>
    <w:p>
      <w:r>
        <w:rPr>
          <w:b/>
        </w:rPr>
        <w:t xml:space="preserve">4: </w:t>
      </w:r>
      <w:r>
        <w:t>использование аминокапроновой кислоты</w:t>
      </w:r>
    </w:p>
    <w:p>
      <w:r>
        <w:t xml:space="preserve">Правильный ответ: </w:t>
      </w:r>
      <w:r>
        <w:rPr>
          <w:b/>
        </w:rPr>
        <w:t>эндоскопический гемостаз</w:t>
      </w:r>
    </w:p>
    <w:p>
      <w:pPr>
        <w:pStyle w:val="Heading2"/>
      </w:pPr>
      <w:r>
        <w:t>ЧЕРНЫЙ ЦВЕТ ТКАНИ ПРИ ГАНГРЕНЕ ОБУСЛОВЛЕН</w:t>
      </w:r>
    </w:p>
    <w:p>
      <w:r>
        <w:rPr>
          <w:b/>
        </w:rPr>
        <w:t xml:space="preserve">1: </w:t>
      </w:r>
      <w:r>
        <w:t>сульфидом магния</w:t>
      </w:r>
    </w:p>
    <w:p>
      <w:r>
        <w:rPr>
          <w:b/>
        </w:rPr>
        <w:t xml:space="preserve">2: </w:t>
      </w:r>
      <w:r>
        <w:t>сульфатом кальция</w:t>
      </w:r>
    </w:p>
    <w:p>
      <w:r>
        <w:rPr>
          <w:b/>
        </w:rPr>
        <w:t xml:space="preserve">3: </w:t>
      </w:r>
      <w:r>
        <w:t>сульфатом натрия</w:t>
      </w:r>
    </w:p>
    <w:p>
      <w:r>
        <w:rPr>
          <w:b/>
        </w:rPr>
        <w:t xml:space="preserve">4: </w:t>
      </w:r>
      <w:r>
        <w:t>сульфидом железа</w:t>
      </w:r>
    </w:p>
    <w:p>
      <w:r>
        <w:t xml:space="preserve">Правильный ответ: </w:t>
      </w:r>
      <w:r>
        <w:rPr>
          <w:b/>
        </w:rPr>
        <w:t>сульфидом железа</w:t>
      </w:r>
    </w:p>
    <w:p>
      <w:pPr>
        <w:pStyle w:val="Heading2"/>
      </w:pPr>
      <w:r>
        <w:t>ОПТИМАЛЬНЫМ ОБЪЕМОМ ЛИМФОДИССЕКЦИИ ПРИ РАКЕ СРЕДНЕЙ ТРЕТИ ПИЩЕВОДА СЧИТАЕТСЯ ___ ЛИМФОДИССЕКЦИЯ</w:t>
      </w:r>
    </w:p>
    <w:p>
      <w:r>
        <w:rPr>
          <w:b/>
        </w:rPr>
        <w:t xml:space="preserve">1: </w:t>
      </w:r>
      <w:r>
        <w:t>абдоминальная d2</w:t>
      </w:r>
    </w:p>
    <w:p>
      <w:r>
        <w:rPr>
          <w:b/>
        </w:rPr>
        <w:t xml:space="preserve">2: </w:t>
      </w:r>
      <w:r>
        <w:t>нижнемедиастинальная</w:t>
      </w:r>
    </w:p>
    <w:p>
      <w:r>
        <w:rPr>
          <w:b/>
        </w:rPr>
        <w:t xml:space="preserve">3: </w:t>
      </w:r>
      <w:r>
        <w:t>расширенная двухзональная</w:t>
      </w:r>
    </w:p>
    <w:p>
      <w:r>
        <w:rPr>
          <w:b/>
        </w:rPr>
        <w:t xml:space="preserve">4: </w:t>
      </w:r>
      <w:r>
        <w:t>трехзональная</w:t>
      </w:r>
    </w:p>
    <w:p>
      <w:r>
        <w:t xml:space="preserve">Правильный ответ: </w:t>
      </w:r>
      <w:r>
        <w:rPr>
          <w:b/>
        </w:rPr>
        <w:t>расширенная двухзональная</w:t>
      </w:r>
    </w:p>
    <w:p>
      <w:pPr>
        <w:pStyle w:val="Heading2"/>
      </w:pPr>
      <w:r>
        <w:t>СОГЛАСНО АО-TRAUMA КОМПРЕССИОННАЯ ПЛАСТИНА С БЛОКИРОВАНИЕМ НАЗЫВАЕТСЯ</w:t>
      </w:r>
    </w:p>
    <w:p>
      <w:r>
        <w:rPr>
          <w:b/>
        </w:rPr>
        <w:t xml:space="preserve">1: </w:t>
      </w:r>
      <w:r>
        <w:t>LCP</w:t>
      </w:r>
    </w:p>
    <w:p>
      <w:r>
        <w:rPr>
          <w:b/>
        </w:rPr>
        <w:t xml:space="preserve">2: </w:t>
      </w:r>
      <w:r>
        <w:t>LC-DCP</w:t>
      </w:r>
    </w:p>
    <w:p>
      <w:r>
        <w:rPr>
          <w:b/>
        </w:rPr>
        <w:t xml:space="preserve">3: </w:t>
      </w:r>
      <w:r>
        <w:t>DCP</w:t>
      </w:r>
    </w:p>
    <w:p>
      <w:r>
        <w:rPr>
          <w:b/>
        </w:rPr>
        <w:t xml:space="preserve">4: </w:t>
      </w:r>
      <w:r>
        <w:t>LISS</w:t>
      </w:r>
    </w:p>
    <w:p>
      <w:r>
        <w:t xml:space="preserve">Правильный ответ: </w:t>
      </w:r>
      <w:r>
        <w:rPr>
          <w:b/>
        </w:rPr>
        <w:t>LCP</w:t>
      </w:r>
    </w:p>
    <w:p>
      <w:pPr>
        <w:pStyle w:val="Heading2"/>
      </w:pPr>
      <w:r>
        <w:t>МАКСИМАЛЬНО ТОЧНЫМ МЕТОДОМ ОЦЕНКИ ФУНКЦИИ ПОЧЕК ЯВЛЯЕТСЯ</w:t>
      </w:r>
    </w:p>
    <w:p>
      <w:r>
        <w:rPr>
          <w:b/>
        </w:rPr>
        <w:t xml:space="preserve">1: </w:t>
      </w:r>
      <w:r>
        <w:t>магнитно-резонансная томография</w:t>
      </w:r>
    </w:p>
    <w:p>
      <w:r>
        <w:rPr>
          <w:b/>
        </w:rPr>
        <w:t xml:space="preserve">2: </w:t>
      </w:r>
      <w:r>
        <w:t>рентгеновское исследование</w:t>
      </w:r>
    </w:p>
    <w:p>
      <w:r>
        <w:rPr>
          <w:b/>
        </w:rPr>
        <w:t xml:space="preserve">3: </w:t>
      </w:r>
      <w:r>
        <w:t>компьютерная томография</w:t>
      </w:r>
    </w:p>
    <w:p>
      <w:r>
        <w:rPr>
          <w:b/>
        </w:rPr>
        <w:t xml:space="preserve">4: </w:t>
      </w:r>
      <w:r>
        <w:t>радиоизотопное исследование</w:t>
      </w:r>
    </w:p>
    <w:p>
      <w:r>
        <w:t xml:space="preserve">Правильный ответ: </w:t>
      </w:r>
      <w:r>
        <w:rPr>
          <w:b/>
        </w:rPr>
        <w:t>радиоизотопное исследование</w:t>
      </w:r>
    </w:p>
    <w:p>
      <w:pPr>
        <w:pStyle w:val="Heading2"/>
      </w:pPr>
      <w:r>
        <w:t>НАИБОЛЕЕ ЧАСТЫМ ОСЛОЖНЕНИЕМ ПЕНЕТРИРУЮЩЕЙ ЯЗВЫ ЖЕЛУДКА ЯВЛЯЕТСЯ</w:t>
      </w:r>
    </w:p>
    <w:p>
      <w:r>
        <w:rPr>
          <w:b/>
        </w:rPr>
        <w:t xml:space="preserve">1: </w:t>
      </w:r>
      <w:r>
        <w:t>перфорация</w:t>
      </w:r>
    </w:p>
    <w:p>
      <w:r>
        <w:rPr>
          <w:b/>
        </w:rPr>
        <w:t xml:space="preserve">2: </w:t>
      </w:r>
      <w:r>
        <w:t>малигнизация язвы</w:t>
      </w:r>
    </w:p>
    <w:p>
      <w:r>
        <w:rPr>
          <w:b/>
        </w:rPr>
        <w:t xml:space="preserve">3: </w:t>
      </w:r>
      <w:r>
        <w:t>образование межорганного свища</w:t>
      </w:r>
    </w:p>
    <w:p>
      <w:r>
        <w:rPr>
          <w:b/>
        </w:rPr>
        <w:t xml:space="preserve">4: </w:t>
      </w:r>
      <w:r>
        <w:t>профузное кровотечение</w:t>
      </w:r>
    </w:p>
    <w:p>
      <w:r>
        <w:t xml:space="preserve">Правильный ответ: </w:t>
      </w:r>
      <w:r>
        <w:rPr>
          <w:b/>
        </w:rPr>
        <w:t>профузное кровотечение</w:t>
      </w:r>
    </w:p>
    <w:p>
      <w:pPr>
        <w:pStyle w:val="Heading2"/>
      </w:pPr>
      <w:r>
        <w:t>БУЖИРОВАНИЕ ПИЩЕВОДА ПОСЛЕ ХИМИЧЕСКОГО ОЖОГА НАЧИНАЮТ С ___ ДНЯ</w:t>
      </w:r>
    </w:p>
    <w:p>
      <w:r>
        <w:rPr>
          <w:b/>
        </w:rPr>
        <w:t xml:space="preserve">1: </w:t>
      </w:r>
      <w:r>
        <w:t>14-16</w:t>
      </w:r>
    </w:p>
    <w:p>
      <w:r>
        <w:rPr>
          <w:b/>
        </w:rPr>
        <w:t xml:space="preserve">2: </w:t>
      </w:r>
      <w:r>
        <w:t>2-4</w:t>
      </w:r>
    </w:p>
    <w:p>
      <w:r>
        <w:rPr>
          <w:b/>
        </w:rPr>
        <w:t xml:space="preserve">3: </w:t>
      </w:r>
      <w:r>
        <w:t>8-10</w:t>
      </w:r>
    </w:p>
    <w:p>
      <w:r>
        <w:rPr>
          <w:b/>
        </w:rPr>
        <w:t xml:space="preserve">4: </w:t>
      </w:r>
      <w:r>
        <w:t>30-32</w:t>
      </w:r>
    </w:p>
    <w:p>
      <w:r>
        <w:t xml:space="preserve">Правильный ответ: </w:t>
      </w:r>
      <w:r>
        <w:rPr>
          <w:b/>
        </w:rPr>
        <w:t>8-10</w:t>
      </w:r>
    </w:p>
    <w:p>
      <w:pPr>
        <w:pStyle w:val="Heading2"/>
      </w:pPr>
      <w:r>
        <w:t>ДЛЯ ПЛАСТИКИ ДЕФЕКТА ПРИ СТЕРНОМЕДИАСТИНИТЕ ОБЫЧНО ПРИМЕНЯЮТ</w:t>
      </w:r>
    </w:p>
    <w:p>
      <w:r>
        <w:rPr>
          <w:b/>
        </w:rPr>
        <w:t xml:space="preserve">1: </w:t>
      </w:r>
      <w:r>
        <w:t>кожно-мышечный лоскут широчайшей мышцы спины</w:t>
      </w:r>
    </w:p>
    <w:p>
      <w:r>
        <w:rPr>
          <w:b/>
        </w:rPr>
        <w:t xml:space="preserve">2: </w:t>
      </w:r>
      <w:r>
        <w:t>лоскуты больших грудных мышц</w:t>
      </w:r>
    </w:p>
    <w:p>
      <w:r>
        <w:rPr>
          <w:b/>
        </w:rPr>
        <w:t xml:space="preserve">3: </w:t>
      </w:r>
      <w:r>
        <w:t>полнослойный кожно-мышечный лоскут прямой мышцы живота</w:t>
      </w:r>
    </w:p>
    <w:p>
      <w:r>
        <w:rPr>
          <w:b/>
        </w:rPr>
        <w:t xml:space="preserve">4: </w:t>
      </w:r>
      <w:r>
        <w:t>зубчатые мышцы</w:t>
      </w:r>
    </w:p>
    <w:p>
      <w:r>
        <w:t xml:space="preserve">Правильный ответ: </w:t>
      </w:r>
      <w:r>
        <w:rPr>
          <w:b/>
        </w:rPr>
        <w:t>лоскуты больших грудных мышц</w:t>
      </w:r>
    </w:p>
    <w:p>
      <w:pPr>
        <w:pStyle w:val="Heading2"/>
      </w:pPr>
      <w:r>
        <w:t>ПРИ ПОДОЗРЕНИИ НА ТРАВМАТИЧЕСКИЙ РАЗРЫВ МОЧЕВОГО ПУЗЫРЯ ВЫПОЛНЯЮТ</w:t>
      </w:r>
    </w:p>
    <w:p>
      <w:r>
        <w:rPr>
          <w:b/>
        </w:rPr>
        <w:t xml:space="preserve">1: </w:t>
      </w:r>
      <w:r>
        <w:t>КТ(компьютерная томография)-цистографию</w:t>
      </w:r>
    </w:p>
    <w:p>
      <w:r>
        <w:rPr>
          <w:b/>
        </w:rPr>
        <w:t xml:space="preserve">2: </w:t>
      </w:r>
      <w:r>
        <w:t>обзорную рентгенографию</w:t>
      </w:r>
    </w:p>
    <w:p>
      <w:r>
        <w:rPr>
          <w:b/>
        </w:rPr>
        <w:t xml:space="preserve">3: </w:t>
      </w:r>
      <w:r>
        <w:t>КТ(компьютерная томография)-ангиографию</w:t>
      </w:r>
    </w:p>
    <w:p>
      <w:r>
        <w:rPr>
          <w:b/>
        </w:rPr>
        <w:t xml:space="preserve">4: </w:t>
      </w:r>
      <w:r>
        <w:t>рентгеноскопию</w:t>
      </w:r>
    </w:p>
    <w:p>
      <w:r>
        <w:t xml:space="preserve">Правильный ответ: </w:t>
      </w:r>
      <w:r>
        <w:rPr>
          <w:b/>
        </w:rPr>
        <w:t>КТ(компьютерная томография)-цистографию</w:t>
      </w:r>
    </w:p>
    <w:p>
      <w:pPr>
        <w:pStyle w:val="Heading2"/>
      </w:pPr>
      <w:r>
        <w:t>ПО ПРОИСХОЖДЕНИЮ ВЫДЕЛЯЮТ ___ ДИВЕРТИКУЛЫ ПИЩЕВОДА</w:t>
      </w:r>
    </w:p>
    <w:p>
      <w:r>
        <w:rPr>
          <w:b/>
        </w:rPr>
        <w:t xml:space="preserve">1: </w:t>
      </w:r>
      <w:r>
        <w:t>бифуркационные</w:t>
      </w:r>
    </w:p>
    <w:p>
      <w:r>
        <w:rPr>
          <w:b/>
        </w:rPr>
        <w:t xml:space="preserve">2: </w:t>
      </w:r>
      <w:r>
        <w:t>глоточно-пищеводные (пограничные или ценкеровские)</w:t>
      </w:r>
    </w:p>
    <w:p>
      <w:r>
        <w:rPr>
          <w:b/>
        </w:rPr>
        <w:t xml:space="preserve">3: </w:t>
      </w:r>
      <w:r>
        <w:t>врожденные и приобретенные</w:t>
      </w:r>
    </w:p>
    <w:p>
      <w:r>
        <w:rPr>
          <w:b/>
        </w:rPr>
        <w:t xml:space="preserve">4: </w:t>
      </w:r>
      <w:r>
        <w:t>эпифренальные</w:t>
      </w:r>
    </w:p>
    <w:p>
      <w:r>
        <w:t xml:space="preserve">Правильный ответ: </w:t>
      </w:r>
      <w:r>
        <w:rPr>
          <w:b/>
        </w:rPr>
        <w:t>врожденные и приобретенные</w:t>
      </w:r>
    </w:p>
    <w:p>
      <w:pPr>
        <w:pStyle w:val="Heading2"/>
      </w:pPr>
      <w:r>
        <w:t>РЕНТГЕНОЛОГИЧЕСКИМ ПРИЗНАКОМ ХРОНИЧЕСКОГО ОСТЕОМИЕЛИТА ДЛИННОЙ ТРУБЧАТОЙ КОСТИ ЯВЛЯЕТСЯ</w:t>
      </w:r>
    </w:p>
    <w:p>
      <w:r>
        <w:rPr>
          <w:b/>
        </w:rPr>
        <w:t xml:space="preserve">1: </w:t>
      </w:r>
      <w:r>
        <w:t>субхондральный склероз</w:t>
      </w:r>
    </w:p>
    <w:p>
      <w:r>
        <w:rPr>
          <w:b/>
        </w:rPr>
        <w:t xml:space="preserve">2: </w:t>
      </w:r>
      <w:r>
        <w:t>импрессионный перелом</w:t>
      </w:r>
    </w:p>
    <w:p>
      <w:r>
        <w:rPr>
          <w:b/>
        </w:rPr>
        <w:t xml:space="preserve">3: </w:t>
      </w:r>
      <w:r>
        <w:t>периостальная реакция</w:t>
      </w:r>
    </w:p>
    <w:p>
      <w:r>
        <w:rPr>
          <w:b/>
        </w:rPr>
        <w:t xml:space="preserve">4: </w:t>
      </w:r>
      <w:r>
        <w:t>локальный остеопороз</w:t>
      </w:r>
    </w:p>
    <w:p>
      <w:r>
        <w:t xml:space="preserve">Правильный ответ: </w:t>
      </w:r>
      <w:r>
        <w:rPr>
          <w:b/>
        </w:rPr>
        <w:t>периостальная реакция</w:t>
      </w:r>
    </w:p>
    <w:p>
      <w:pPr>
        <w:pStyle w:val="Heading2"/>
      </w:pPr>
      <w:r>
        <w:t>ОСНОВОЙ ЛЕЧЕНИЯ НЕКРОТИЗИРУЮЩЕГО ФАСЦИИТА ЯВЛЯЕТСЯ</w:t>
      </w:r>
    </w:p>
    <w:p>
      <w:r>
        <w:rPr>
          <w:b/>
        </w:rPr>
        <w:t xml:space="preserve">1: </w:t>
      </w:r>
      <w:r>
        <w:t>дезинтоксикационная терапия</w:t>
      </w:r>
    </w:p>
    <w:p>
      <w:r>
        <w:rPr>
          <w:b/>
        </w:rPr>
        <w:t xml:space="preserve">2: </w:t>
      </w:r>
      <w:r>
        <w:t>антибактериальная терапия</w:t>
      </w:r>
    </w:p>
    <w:p>
      <w:r>
        <w:rPr>
          <w:b/>
        </w:rPr>
        <w:t xml:space="preserve">3: </w:t>
      </w:r>
      <w:r>
        <w:t>хирургическое лечение</w:t>
      </w:r>
    </w:p>
    <w:p>
      <w:r>
        <w:rPr>
          <w:b/>
        </w:rPr>
        <w:t xml:space="preserve">4: </w:t>
      </w:r>
      <w:r>
        <w:t>инфузионная терапия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У ОЖОГОВОЙ БОЛЕЗНИ ВЫДЕЛЯЮТ ПЕРИОДЫ В КОЛИЧЕСТВЕ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К ОБЛИГАТНОМУ ПРЕДРАКУ ОТНОСИТСЯ</w:t>
      </w:r>
    </w:p>
    <w:p>
      <w:r>
        <w:rPr>
          <w:b/>
        </w:rPr>
        <w:t xml:space="preserve">1: </w:t>
      </w:r>
      <w:r>
        <w:t>диффузный семейный полипоз</w:t>
      </w:r>
    </w:p>
    <w:p>
      <w:r>
        <w:rPr>
          <w:b/>
        </w:rPr>
        <w:t xml:space="preserve">2: </w:t>
      </w:r>
      <w:r>
        <w:t>гиперпластический полип</w:t>
      </w:r>
    </w:p>
    <w:p>
      <w:r>
        <w:rPr>
          <w:b/>
        </w:rPr>
        <w:t xml:space="preserve">3: </w:t>
      </w:r>
      <w:r>
        <w:t>болезнь Крона</w:t>
      </w:r>
    </w:p>
    <w:p>
      <w:r>
        <w:rPr>
          <w:b/>
        </w:rPr>
        <w:t xml:space="preserve">4: </w:t>
      </w:r>
      <w:r>
        <w:t>неспецифический язвенный колит</w:t>
      </w:r>
    </w:p>
    <w:p>
      <w:r>
        <w:t xml:space="preserve">Правильный ответ: </w:t>
      </w:r>
      <w:r>
        <w:rPr>
          <w:b/>
        </w:rPr>
        <w:t>диффузный семейный полипоз</w:t>
      </w:r>
    </w:p>
    <w:p>
      <w:pPr>
        <w:pStyle w:val="Heading2"/>
      </w:pPr>
      <w:r>
        <w:t>ПИЩЕВОДНО-ГЛОТОЧНЫЙ ДИВЕРТИКУЛ ПО МЕХАНИЗМУ ВОЗНИКНОВЕНИЯ ЯВЛЯЕТСЯ</w:t>
      </w:r>
    </w:p>
    <w:p>
      <w:r>
        <w:rPr>
          <w:b/>
        </w:rPr>
        <w:t xml:space="preserve">1: </w:t>
      </w:r>
      <w:r>
        <w:t>смешанным</w:t>
      </w:r>
    </w:p>
    <w:p>
      <w:r>
        <w:rPr>
          <w:b/>
        </w:rPr>
        <w:t xml:space="preserve">2: </w:t>
      </w:r>
      <w:r>
        <w:t>тракционным</w:t>
      </w:r>
    </w:p>
    <w:p>
      <w:r>
        <w:rPr>
          <w:b/>
        </w:rPr>
        <w:t xml:space="preserve">3: </w:t>
      </w:r>
      <w:r>
        <w:t>пульсионным</w:t>
      </w:r>
    </w:p>
    <w:p>
      <w:r>
        <w:rPr>
          <w:b/>
        </w:rPr>
        <w:t xml:space="preserve">4: </w:t>
      </w:r>
      <w:r>
        <w:t>травматическим</w:t>
      </w:r>
    </w:p>
    <w:p>
      <w:r>
        <w:t xml:space="preserve">Правильный ответ: </w:t>
      </w:r>
      <w:r>
        <w:rPr>
          <w:b/>
        </w:rPr>
        <w:t>пульсионным</w:t>
      </w:r>
    </w:p>
    <w:p>
      <w:pPr>
        <w:pStyle w:val="Heading2"/>
      </w:pPr>
      <w:r>
        <w:t>ПРИ УЩЕМЛЕНИИ ГРЫЖИ В НАИБОЛЬШЕЙ СТЕПЕНИ СТРАДАЕТ</w:t>
      </w:r>
    </w:p>
    <w:p>
      <w:r>
        <w:rPr>
          <w:b/>
        </w:rPr>
        <w:t xml:space="preserve">1: </w:t>
      </w:r>
      <w:r>
        <w:t>большой сальник</w:t>
      </w:r>
    </w:p>
    <w:p>
      <w:r>
        <w:rPr>
          <w:b/>
        </w:rPr>
        <w:t xml:space="preserve">2: </w:t>
      </w:r>
      <w:r>
        <w:t>отводящая петля кишки</w:t>
      </w:r>
    </w:p>
    <w:p>
      <w:r>
        <w:rPr>
          <w:b/>
        </w:rPr>
        <w:t xml:space="preserve">3: </w:t>
      </w:r>
      <w:r>
        <w:t>приводящая петля кишки</w:t>
      </w:r>
    </w:p>
    <w:p>
      <w:r>
        <w:rPr>
          <w:b/>
        </w:rPr>
        <w:t xml:space="preserve">4: </w:t>
      </w:r>
      <w:r>
        <w:t>ретроградно ущемленная петля кишки</w:t>
      </w:r>
    </w:p>
    <w:p>
      <w:r>
        <w:t xml:space="preserve">Правильный ответ: </w:t>
      </w:r>
      <w:r>
        <w:rPr>
          <w:b/>
        </w:rPr>
        <w:t>ретроградно ущемленная петля кишки</w:t>
      </w:r>
    </w:p>
    <w:p>
      <w:pPr>
        <w:pStyle w:val="Heading2"/>
      </w:pPr>
      <w:r>
        <w:t>КЛИНИКА ОБЩЕЙ ЭЛЕКТРОТРАВМЫ III СТЕПЕНИ ХАРАКТЕРИЗУЕТСЯ</w:t>
      </w:r>
    </w:p>
    <w:p>
      <w:r>
        <w:rPr>
          <w:b/>
        </w:rPr>
        <w:t xml:space="preserve">1: </w:t>
      </w:r>
      <w:r>
        <w:t>судорожными сокращениями мышц, потерей сознания, нарушениями сердечной деятельности или дыхания</w:t>
      </w:r>
    </w:p>
    <w:p>
      <w:r>
        <w:rPr>
          <w:b/>
        </w:rPr>
        <w:t xml:space="preserve">2: </w:t>
      </w:r>
      <w:r>
        <w:t>только судорожными сокращениями мышц</w:t>
      </w:r>
    </w:p>
    <w:p>
      <w:r>
        <w:rPr>
          <w:b/>
        </w:rPr>
        <w:t xml:space="preserve">3: </w:t>
      </w:r>
      <w:r>
        <w:t>только потерей сознания</w:t>
      </w:r>
    </w:p>
    <w:p>
      <w:r>
        <w:rPr>
          <w:b/>
        </w:rPr>
        <w:t xml:space="preserve">4: </w:t>
      </w:r>
      <w:r>
        <w:t>клинической смертью</w:t>
      </w:r>
    </w:p>
    <w:p>
      <w:r>
        <w:t xml:space="preserve">Правильный ответ: </w:t>
      </w:r>
      <w:r>
        <w:rPr>
          <w:b/>
        </w:rPr>
        <w:t>судорожными сокращениями мышц, потерей сознания, нарушениями сердечной деятельности или дыхания</w:t>
      </w:r>
    </w:p>
    <w:p>
      <w:pPr>
        <w:pStyle w:val="Heading2"/>
      </w:pPr>
      <w:r>
        <w:t>ПЕРВАЯ ПОМОЩЬ ПРИ ОЖОГАХ КОЖИ УКСУСНОЙ ЭССЕНЦИЕЙ ВКЛЮЧАЕТ</w:t>
      </w:r>
    </w:p>
    <w:p>
      <w:r>
        <w:rPr>
          <w:b/>
        </w:rPr>
        <w:t xml:space="preserve">1: </w:t>
      </w:r>
      <w:r>
        <w:t>нейтрализацию раствором гидрокарбоната натрия</w:t>
      </w:r>
    </w:p>
    <w:p>
      <w:r>
        <w:rPr>
          <w:b/>
        </w:rPr>
        <w:t xml:space="preserve">2: </w:t>
      </w:r>
      <w:r>
        <w:t>первичную хирургическую обработку</w:t>
      </w:r>
    </w:p>
    <w:p>
      <w:r>
        <w:rPr>
          <w:b/>
        </w:rPr>
        <w:t xml:space="preserve">3: </w:t>
      </w:r>
      <w:r>
        <w:t>наложение влажно-высыхающей повязки</w:t>
      </w:r>
    </w:p>
    <w:p>
      <w:r>
        <w:rPr>
          <w:b/>
        </w:rPr>
        <w:t xml:space="preserve">4: </w:t>
      </w:r>
      <w:r>
        <w:t>обильное промывание проточной прохладной водой</w:t>
      </w:r>
    </w:p>
    <w:p>
      <w:r>
        <w:t xml:space="preserve">Правильный ответ: </w:t>
      </w:r>
      <w:r>
        <w:rPr>
          <w:b/>
        </w:rPr>
        <w:t>обильное промывание проточной прохладной водой</w:t>
      </w:r>
    </w:p>
    <w:p>
      <w:pPr>
        <w:pStyle w:val="Heading2"/>
      </w:pPr>
      <w:r>
        <w:t>ПОКАЗАНИЕМ К ЭЛЕКТРОКАРДИОВЕРСИИ ЯВЛЯЕТСЯ</w:t>
      </w:r>
    </w:p>
    <w:p>
      <w:r>
        <w:rPr>
          <w:b/>
        </w:rPr>
        <w:t xml:space="preserve">1: </w:t>
      </w:r>
      <w:r>
        <w:t>электромеханическая диссоциация</w:t>
      </w:r>
    </w:p>
    <w:p>
      <w:r>
        <w:rPr>
          <w:b/>
        </w:rPr>
        <w:t xml:space="preserve">2: </w:t>
      </w:r>
      <w:r>
        <w:t>синусовая тахикардия</w:t>
      </w:r>
    </w:p>
    <w:p>
      <w:r>
        <w:rPr>
          <w:b/>
        </w:rPr>
        <w:t xml:space="preserve">3: </w:t>
      </w:r>
      <w:r>
        <w:t>желудочковая тахикардия</w:t>
      </w:r>
    </w:p>
    <w:p>
      <w:r>
        <w:rPr>
          <w:b/>
        </w:rPr>
        <w:t xml:space="preserve">4: </w:t>
      </w:r>
      <w:r>
        <w:t>узловая брадикардия</w:t>
      </w:r>
    </w:p>
    <w:p>
      <w:r>
        <w:t xml:space="preserve">Правильный ответ: </w:t>
      </w:r>
      <w:r>
        <w:rPr>
          <w:b/>
        </w:rPr>
        <w:t>желудочковая тахикардия</w:t>
      </w:r>
    </w:p>
    <w:p>
      <w:pPr>
        <w:pStyle w:val="Heading2"/>
      </w:pPr>
      <w:r>
        <w:t>СТРЕССОВАЯ ЯЗВА ЖКТ (ЖЕЛУДОЧНО-КИШЕЧНЫЙ ТРАКТ) ПРИ ОБШИРНОМ ОЖОГОВОМ ПОРАЖЕНИИ НАЗЫВАЕТСЯ ЯЗВОЙ</w:t>
      </w:r>
    </w:p>
    <w:p>
      <w:r>
        <w:rPr>
          <w:b/>
        </w:rPr>
        <w:t xml:space="preserve">1: </w:t>
      </w:r>
      <w:r>
        <w:t>Рейно</w:t>
      </w:r>
    </w:p>
    <w:p>
      <w:r>
        <w:rPr>
          <w:b/>
        </w:rPr>
        <w:t xml:space="preserve">2: </w:t>
      </w:r>
      <w:r>
        <w:t>Кернинга</w:t>
      </w:r>
    </w:p>
    <w:p>
      <w:r>
        <w:rPr>
          <w:b/>
        </w:rPr>
        <w:t xml:space="preserve">3: </w:t>
      </w:r>
      <w:r>
        <w:t>Курлинга</w:t>
      </w:r>
    </w:p>
    <w:p>
      <w:r>
        <w:rPr>
          <w:b/>
        </w:rPr>
        <w:t xml:space="preserve">4: </w:t>
      </w:r>
      <w:r>
        <w:t>Кушинга</w:t>
      </w:r>
    </w:p>
    <w:p>
      <w:r>
        <w:t xml:space="preserve">Правильный ответ: </w:t>
      </w:r>
      <w:r>
        <w:rPr>
          <w:b/>
        </w:rPr>
        <w:t>Курлинга</w:t>
      </w:r>
    </w:p>
    <w:p>
      <w:pPr>
        <w:pStyle w:val="Heading2"/>
      </w:pPr>
      <w:r>
        <w:t>ПЕРВИЧНУЮ ХИРУРГИЧЕСКУЮ ОБРАБОТКУ РАНЫ У БОЛЬНОГО, ДОСТАВЛЕННОГО В СОСТОЯНИИ ТЯЖЁЛОГО ШОКА, СЛЕДУЕТ ПРОВОДИТЬ</w:t>
      </w:r>
    </w:p>
    <w:p>
      <w:r>
        <w:rPr>
          <w:b/>
        </w:rPr>
        <w:t xml:space="preserve">1: </w:t>
      </w:r>
      <w:r>
        <w:t>через 4 часа после поступления</w:t>
      </w:r>
    </w:p>
    <w:p>
      <w:r>
        <w:rPr>
          <w:b/>
        </w:rPr>
        <w:t xml:space="preserve">2: </w:t>
      </w:r>
      <w:r>
        <w:t>на следующий день</w:t>
      </w:r>
    </w:p>
    <w:p>
      <w:r>
        <w:rPr>
          <w:b/>
        </w:rPr>
        <w:t xml:space="preserve">3: </w:t>
      </w:r>
      <w:r>
        <w:t>сразу после выведения больного из шока</w:t>
      </w:r>
    </w:p>
    <w:p>
      <w:r>
        <w:rPr>
          <w:b/>
        </w:rPr>
        <w:t xml:space="preserve">4: </w:t>
      </w:r>
      <w:r>
        <w:t>сразу же при поступлении</w:t>
      </w:r>
    </w:p>
    <w:p>
      <w:r>
        <w:t xml:space="preserve">Правильный ответ: </w:t>
      </w:r>
      <w:r>
        <w:rPr>
          <w:b/>
        </w:rPr>
        <w:t>сразу после выведения больного из шока</w:t>
      </w:r>
    </w:p>
    <w:p>
      <w:pPr>
        <w:pStyle w:val="Heading2"/>
      </w:pPr>
      <w:r>
        <w:t>КОЛИЧЕСТВО КЛЕТОК СПЕРМАТОГЕНЕЗА В ЭЯКУЛЯТЕ В СРЕДНЕМ СОСТАВЛЯЕТ ___ %</w:t>
      </w:r>
    </w:p>
    <w:p>
      <w:r>
        <w:rPr>
          <w:b/>
        </w:rPr>
        <w:t xml:space="preserve">1: </w:t>
      </w:r>
      <w:r>
        <w:t>до 2</w:t>
      </w:r>
    </w:p>
    <w:p>
      <w:r>
        <w:rPr>
          <w:b/>
        </w:rPr>
        <w:t xml:space="preserve">2: </w:t>
      </w:r>
      <w:r>
        <w:t>2-4</w:t>
      </w:r>
    </w:p>
    <w:p>
      <w:r>
        <w:rPr>
          <w:b/>
        </w:rPr>
        <w:t xml:space="preserve">3: </w:t>
      </w:r>
      <w:r>
        <w:t>4-6</w:t>
      </w:r>
    </w:p>
    <w:p>
      <w:r>
        <w:rPr>
          <w:b/>
        </w:rPr>
        <w:t xml:space="preserve">4: </w:t>
      </w:r>
      <w:r>
        <w:t>6-8</w:t>
      </w:r>
    </w:p>
    <w:p>
      <w:r>
        <w:t xml:space="preserve">Правильный ответ: </w:t>
      </w:r>
      <w:r>
        <w:rPr>
          <w:b/>
        </w:rPr>
        <w:t>2-4</w:t>
      </w:r>
    </w:p>
    <w:p>
      <w:pPr>
        <w:pStyle w:val="Heading2"/>
      </w:pPr>
      <w:r>
        <w:t>КОМПЛЕКСНАЯ КОНСЕРВАТИВНАЯ ТЕРАПИЯ У ПАЦИЕНТОВ С ЖЕЛУДОЧНО-КИШЕЧНЫМ КРОВОТЕЧЕНИЕМ ДОЛЖНА ВКЛЮЧАТЬ ПЕРЕЛИВАНИЕ КРОВИ ПРИ СНИЖЕНИИ УРОВНЯ ГЕМОГЛОБИНА ДО ___ Г/Л</w:t>
      </w:r>
    </w:p>
    <w:p>
      <w:r>
        <w:rPr>
          <w:b/>
        </w:rPr>
        <w:t xml:space="preserve">1: </w:t>
      </w:r>
      <w:r>
        <w:t>70</w:t>
      </w:r>
    </w:p>
    <w:p>
      <w:r>
        <w:rPr>
          <w:b/>
        </w:rPr>
        <w:t xml:space="preserve">2: </w:t>
      </w:r>
      <w:r>
        <w:t>115</w:t>
      </w:r>
    </w:p>
    <w:p>
      <w:r>
        <w:rPr>
          <w:b/>
        </w:rPr>
        <w:t xml:space="preserve">3: </w:t>
      </w:r>
      <w:r>
        <w:t>110</w:t>
      </w:r>
    </w:p>
    <w:p>
      <w:r>
        <w:rPr>
          <w:b/>
        </w:rPr>
        <w:t xml:space="preserve">4: </w:t>
      </w:r>
      <w:r>
        <w:t>120</w:t>
      </w:r>
    </w:p>
    <w:p>
      <w:r>
        <w:t xml:space="preserve">Правильный ответ: </w:t>
      </w:r>
      <w:r>
        <w:rPr>
          <w:b/>
        </w:rPr>
        <w:t>70</w:t>
      </w:r>
    </w:p>
    <w:p>
      <w:pPr>
        <w:pStyle w:val="Heading2"/>
      </w:pPr>
      <w:r>
        <w:t>В ОСНОВЕ МЕДИЦИНСКОЙ ЭТИКИ И ДЕОНТОЛОГИИ ЛЕЖАТ ПРАВИЛА И НОРМЫ ВЗАИМОДЕЙСТВИЯ МЕДИЦИНСКОГО РАБОТНИКА С</w:t>
      </w:r>
    </w:p>
    <w:p>
      <w:r>
        <w:rPr>
          <w:b/>
        </w:rPr>
        <w:t xml:space="preserve">1: </w:t>
      </w:r>
      <w:r>
        <w:t>членами своей семьи</w:t>
      </w:r>
    </w:p>
    <w:p>
      <w:r>
        <w:rPr>
          <w:b/>
        </w:rPr>
        <w:t xml:space="preserve">2: </w:t>
      </w:r>
      <w:r>
        <w:t>коллегами, пациентом и его родственниками</w:t>
      </w:r>
    </w:p>
    <w:p>
      <w:r>
        <w:rPr>
          <w:b/>
        </w:rPr>
        <w:t xml:space="preserve">3: </w:t>
      </w:r>
      <w:r>
        <w:t>участниками Всероссийского общественного движения «За права человека»</w:t>
      </w:r>
    </w:p>
    <w:p>
      <w:r>
        <w:rPr>
          <w:b/>
        </w:rPr>
        <w:t xml:space="preserve">4: </w:t>
      </w:r>
      <w:r>
        <w:t>представителями общества защиты прав потребителей</w:t>
      </w:r>
    </w:p>
    <w:p>
      <w:r>
        <w:t xml:space="preserve">Правильный ответ: </w:t>
      </w:r>
      <w:r>
        <w:rPr>
          <w:b/>
        </w:rPr>
        <w:t>коллегами, пациентом и его родственниками</w:t>
      </w:r>
    </w:p>
    <w:p>
      <w:pPr>
        <w:pStyle w:val="Heading2"/>
      </w:pPr>
      <w:r>
        <w:t>ПРИ БЕДРЕННОЙ ГРЫЖЕ ШЕЙКА ГРЫЖЕВОГО МЕШКА РАСПОЛАГАЕТСЯ</w:t>
      </w:r>
    </w:p>
    <w:p>
      <w:r>
        <w:rPr>
          <w:b/>
        </w:rPr>
        <w:t xml:space="preserve">1: </w:t>
      </w:r>
      <w:r>
        <w:t>впереди круглой связки</w:t>
      </w:r>
    </w:p>
    <w:p>
      <w:r>
        <w:rPr>
          <w:b/>
        </w:rPr>
        <w:t xml:space="preserve">2: </w:t>
      </w:r>
      <w:r>
        <w:t>медиальнее бедренных сосудов</w:t>
      </w:r>
    </w:p>
    <w:p>
      <w:r>
        <w:rPr>
          <w:b/>
        </w:rPr>
        <w:t xml:space="preserve">3: </w:t>
      </w:r>
      <w:r>
        <w:t>латеральнее бедренных сосудов</w:t>
      </w:r>
    </w:p>
    <w:p>
      <w:r>
        <w:rPr>
          <w:b/>
        </w:rPr>
        <w:t xml:space="preserve">4: </w:t>
      </w:r>
      <w:r>
        <w:t>медиальнее купферовской связки</w:t>
      </w:r>
    </w:p>
    <w:p>
      <w:r>
        <w:t xml:space="preserve">Правильный ответ: </w:t>
      </w:r>
      <w:r>
        <w:rPr>
          <w:b/>
        </w:rPr>
        <w:t>медиальнее бедренных сосудов</w:t>
      </w:r>
    </w:p>
    <w:p>
      <w:pPr>
        <w:pStyle w:val="Heading2"/>
      </w:pPr>
      <w:r>
        <w:t>В ОТЛИЧИЕ ОТ ФЛЕГМОНЫ ПРИ АБСЦЕССЕ</w:t>
      </w:r>
    </w:p>
    <w:p>
      <w:r>
        <w:rPr>
          <w:b/>
        </w:rPr>
        <w:t xml:space="preserve">1: </w:t>
      </w:r>
      <w:r>
        <w:t>имеется большое количество гноя</w:t>
      </w:r>
    </w:p>
    <w:p>
      <w:r>
        <w:rPr>
          <w:b/>
        </w:rPr>
        <w:t xml:space="preserve">2: </w:t>
      </w:r>
      <w:r>
        <w:t>процесс отграничен пиогенной капсулой</w:t>
      </w:r>
    </w:p>
    <w:p>
      <w:r>
        <w:rPr>
          <w:b/>
        </w:rPr>
        <w:t xml:space="preserve">3: </w:t>
      </w:r>
      <w:r>
        <w:t>процесс воспаления носит распространённый характер</w:t>
      </w:r>
    </w:p>
    <w:p>
      <w:r>
        <w:rPr>
          <w:b/>
        </w:rPr>
        <w:t xml:space="preserve">4: </w:t>
      </w:r>
      <w:r>
        <w:t>выражены признаки интоксикации</w:t>
      </w:r>
    </w:p>
    <w:p>
      <w:r>
        <w:t xml:space="preserve">Правильный ответ: </w:t>
      </w:r>
      <w:r>
        <w:rPr>
          <w:b/>
        </w:rPr>
        <w:t>процесс отграничен пиогенной капсулой</w:t>
      </w:r>
    </w:p>
    <w:p>
      <w:pPr>
        <w:pStyle w:val="Heading2"/>
      </w:pPr>
      <w:r>
        <w:t>ОСНОВНЫМ МЕТОДОМ ЭНДОСКОПИЧЕСКОГО ЛЕЧЕНИЯ АХАЛАЗИИ КАРДИИ 2-ОЙ СТАДИИ ЯВЛЯЕТСЯ</w:t>
      </w:r>
    </w:p>
    <w:p>
      <w:r>
        <w:rPr>
          <w:b/>
        </w:rPr>
        <w:t xml:space="preserve">1: </w:t>
      </w:r>
      <w:r>
        <w:t>введение в зону кардии ботулинического токсина</w:t>
      </w:r>
    </w:p>
    <w:p>
      <w:r>
        <w:rPr>
          <w:b/>
        </w:rPr>
        <w:t xml:space="preserve">2: </w:t>
      </w:r>
      <w:r>
        <w:t>баллонная дилятация</w:t>
      </w:r>
    </w:p>
    <w:p>
      <w:r>
        <w:rPr>
          <w:b/>
        </w:rPr>
        <w:t xml:space="preserve">3: </w:t>
      </w:r>
      <w:r>
        <w:t>бужирование</w:t>
      </w:r>
    </w:p>
    <w:p>
      <w:r>
        <w:rPr>
          <w:b/>
        </w:rPr>
        <w:t xml:space="preserve">4: </w:t>
      </w:r>
      <w:r>
        <w:t>лапароскопическая кардиомиотомия</w:t>
      </w:r>
    </w:p>
    <w:p>
      <w:r>
        <w:t xml:space="preserve">Правильный ответ: </w:t>
      </w:r>
      <w:r>
        <w:rPr>
          <w:b/>
        </w:rPr>
        <w:t>баллонная дилятация</w:t>
      </w:r>
    </w:p>
    <w:p>
      <w:pPr>
        <w:pStyle w:val="Heading2"/>
      </w:pPr>
      <w:r>
        <w:t>НАИБОЛЕЕ ЧАСТО ОСЛОЖНЯЕТСЯ ТРОМБОФЛЕБИТОМ УГЛОВОЙ ВЕНЫ ЛИЦА ФУРУНКУЛ</w:t>
      </w:r>
    </w:p>
    <w:p>
      <w:r>
        <w:rPr>
          <w:b/>
        </w:rPr>
        <w:t xml:space="preserve">1: </w:t>
      </w:r>
      <w:r>
        <w:t>нижней губы, подбородка</w:t>
      </w:r>
    </w:p>
    <w:p>
      <w:r>
        <w:rPr>
          <w:b/>
        </w:rPr>
        <w:t xml:space="preserve">2: </w:t>
      </w:r>
      <w:r>
        <w:t>периорбитальной области, переносицы</w:t>
      </w:r>
    </w:p>
    <w:p>
      <w:r>
        <w:rPr>
          <w:b/>
        </w:rPr>
        <w:t xml:space="preserve">3: </w:t>
      </w:r>
      <w:r>
        <w:t>верхней губы, угла рта, подглазничной области</w:t>
      </w:r>
    </w:p>
    <w:p>
      <w:r>
        <w:rPr>
          <w:b/>
        </w:rPr>
        <w:t xml:space="preserve">4: </w:t>
      </w:r>
      <w:r>
        <w:t>щеки, околоушно-жевательной области</w:t>
      </w:r>
    </w:p>
    <w:p>
      <w:r>
        <w:t xml:space="preserve">Правильный ответ: </w:t>
      </w:r>
      <w:r>
        <w:rPr>
          <w:b/>
        </w:rPr>
        <w:t>верхней губы, угла рта, подглазничной области</w:t>
      </w:r>
    </w:p>
    <w:p>
      <w:pPr>
        <w:pStyle w:val="Heading2"/>
      </w:pPr>
      <w:r>
        <w:t>ПРОТИВОПОКАЗАНИЕМ ДЛЯ ЛЕЧЕБНОЙ ФИЗКУЛЬТУРЫ ЯВЛЯЕТСЯ</w:t>
      </w:r>
    </w:p>
    <w:p>
      <w:r>
        <w:rPr>
          <w:b/>
        </w:rPr>
        <w:t xml:space="preserve">1: </w:t>
      </w:r>
      <w:r>
        <w:t>сколиоз</w:t>
      </w:r>
    </w:p>
    <w:p>
      <w:r>
        <w:rPr>
          <w:b/>
        </w:rPr>
        <w:t xml:space="preserve">2: </w:t>
      </w:r>
      <w:r>
        <w:t>косолапость</w:t>
      </w:r>
    </w:p>
    <w:p>
      <w:r>
        <w:rPr>
          <w:b/>
        </w:rPr>
        <w:t xml:space="preserve">3: </w:t>
      </w:r>
      <w:r>
        <w:t>тяжёлое состояние больного</w:t>
      </w:r>
    </w:p>
    <w:p>
      <w:r>
        <w:rPr>
          <w:b/>
        </w:rPr>
        <w:t xml:space="preserve">4: </w:t>
      </w:r>
      <w:r>
        <w:t>гипертоническая болезнь I степени</w:t>
      </w:r>
    </w:p>
    <w:p>
      <w:r>
        <w:t xml:space="preserve">Правильный ответ: </w:t>
      </w:r>
      <w:r>
        <w:rPr>
          <w:b/>
        </w:rPr>
        <w:t>тяжёлое состояние больного</w:t>
      </w:r>
    </w:p>
    <w:p>
      <w:pPr>
        <w:pStyle w:val="Heading2"/>
      </w:pPr>
      <w:r>
        <w:t>К РЕДКИМ ВИДАМ ГРЫЖ БРЮШНОЙ СТЕНКИ ОТНОСЯТСЯ ГРЫЖИ</w:t>
      </w:r>
    </w:p>
    <w:p>
      <w:r>
        <w:rPr>
          <w:b/>
        </w:rPr>
        <w:t xml:space="preserve">1: </w:t>
      </w:r>
      <w:r>
        <w:t>седалищные</w:t>
      </w:r>
    </w:p>
    <w:p>
      <w:r>
        <w:rPr>
          <w:b/>
        </w:rPr>
        <w:t xml:space="preserve">2: </w:t>
      </w:r>
      <w:r>
        <w:t>поясничные</w:t>
      </w:r>
    </w:p>
    <w:p>
      <w:r>
        <w:rPr>
          <w:b/>
        </w:rPr>
        <w:t xml:space="preserve">3: </w:t>
      </w:r>
      <w:r>
        <w:t>пупочные и грыжи белой линии живота</w:t>
      </w:r>
    </w:p>
    <w:p>
      <w:r>
        <w:rPr>
          <w:b/>
        </w:rPr>
        <w:t xml:space="preserve">4: </w:t>
      </w:r>
      <w:r>
        <w:t>запирательные и поясничные</w:t>
      </w:r>
    </w:p>
    <w:p>
      <w:r>
        <w:t xml:space="preserve">Правильный ответ: </w:t>
      </w:r>
      <w:r>
        <w:rPr>
          <w:b/>
        </w:rPr>
        <w:t>запирательные и поясничные</w:t>
      </w:r>
    </w:p>
    <w:p>
      <w:pPr>
        <w:pStyle w:val="Heading2"/>
      </w:pPr>
      <w:r>
        <w:t>РЕКОМЕНДУЕТСЯ НАЧИНАТЬ НУТРИТИВНУЮ ТЕРАПИЮ У ПАЦИЕНТА С ОБШИРНЫМ ОЖОГОМ</w:t>
      </w:r>
    </w:p>
    <w:p>
      <w:r>
        <w:rPr>
          <w:b/>
        </w:rPr>
        <w:t xml:space="preserve">1: </w:t>
      </w:r>
      <w:r>
        <w:t>после выхода из ожогового шока</w:t>
      </w:r>
    </w:p>
    <w:p>
      <w:r>
        <w:rPr>
          <w:b/>
        </w:rPr>
        <w:t xml:space="preserve">2: </w:t>
      </w:r>
      <w:r>
        <w:t>через 1-2 дня после ожоговой травмы</w:t>
      </w:r>
    </w:p>
    <w:p>
      <w:r>
        <w:rPr>
          <w:b/>
        </w:rPr>
        <w:t xml:space="preserve">3: </w:t>
      </w:r>
      <w:r>
        <w:t>в первые 12 часов после ожоговой травмы</w:t>
      </w:r>
    </w:p>
    <w:p>
      <w:r>
        <w:rPr>
          <w:b/>
        </w:rPr>
        <w:t xml:space="preserve">4: </w:t>
      </w:r>
      <w:r>
        <w:t>через 24 часа после ожоговой травмы</w:t>
      </w:r>
    </w:p>
    <w:p>
      <w:r>
        <w:t xml:space="preserve">Правильный ответ: </w:t>
      </w:r>
      <w:r>
        <w:rPr>
          <w:b/>
        </w:rPr>
        <w:t>в первые 12 часов после ожоговой травмы</w:t>
      </w:r>
    </w:p>
    <w:p>
      <w:pPr>
        <w:pStyle w:val="Heading2"/>
      </w:pPr>
      <w:r>
        <w:t>ЧАСТИЧНОЕ УДАЛЕНИЕ ЖЕЛЧНОГО ПУЗЫРЯ С ЭЛЕКТРОКОАГУЛЯЦИЕЙ ОСТАВШЕЙСЯ СЛИЗИСТОЙ ПОКАЗАНО ПРИ</w:t>
      </w:r>
    </w:p>
    <w:p>
      <w:r>
        <w:rPr>
          <w:b/>
        </w:rPr>
        <w:t xml:space="preserve">1: </w:t>
      </w:r>
      <w:r>
        <w:t>гангренозном холецистите</w:t>
      </w:r>
    </w:p>
    <w:p>
      <w:r>
        <w:rPr>
          <w:b/>
        </w:rPr>
        <w:t xml:space="preserve">2: </w:t>
      </w:r>
      <w:r>
        <w:t>плотном паравезикальном инфильтрате</w:t>
      </w:r>
    </w:p>
    <w:p>
      <w:r>
        <w:rPr>
          <w:b/>
        </w:rPr>
        <w:t xml:space="preserve">3: </w:t>
      </w:r>
      <w:r>
        <w:t>синдроме Мириззе</w:t>
      </w:r>
    </w:p>
    <w:p>
      <w:r>
        <w:rPr>
          <w:b/>
        </w:rPr>
        <w:t xml:space="preserve">4: </w:t>
      </w:r>
      <w:r>
        <w:t>паравезикальном абсцессе</w:t>
      </w:r>
    </w:p>
    <w:p>
      <w:r>
        <w:t xml:space="preserve">Правильный ответ: </w:t>
      </w:r>
      <w:r>
        <w:rPr>
          <w:b/>
        </w:rPr>
        <w:t>плотном паравезикальном инфильтрате</w:t>
      </w:r>
    </w:p>
    <w:p>
      <w:pPr>
        <w:pStyle w:val="Heading2"/>
      </w:pPr>
      <w:r>
        <w:t>ПОКАЗАНИЕМ ДЛЯ ПРОВЕДЕНИЯ ГЕМОТРАНСФУЗИИ У ДЕТЕЙ С ОЖОГОВОЙ БОЛЕЗНЬЮ ЯВЛЯЕТСЯ</w:t>
      </w:r>
    </w:p>
    <w:p>
      <w:r>
        <w:rPr>
          <w:b/>
        </w:rPr>
        <w:t xml:space="preserve">1: </w:t>
      </w:r>
      <w:r>
        <w:t>Hb &lt; 80 г/л</w:t>
      </w:r>
    </w:p>
    <w:p>
      <w:r>
        <w:rPr>
          <w:b/>
        </w:rPr>
        <w:t xml:space="preserve">2: </w:t>
      </w:r>
      <w:r>
        <w:t>Hb &lt; 90 г/л</w:t>
      </w:r>
    </w:p>
    <w:p>
      <w:r>
        <w:rPr>
          <w:b/>
        </w:rPr>
        <w:t xml:space="preserve">3: </w:t>
      </w:r>
      <w:r>
        <w:t>Hb &lt; 85 г/л</w:t>
      </w:r>
    </w:p>
    <w:p>
      <w:r>
        <w:rPr>
          <w:b/>
        </w:rPr>
        <w:t xml:space="preserve">4: </w:t>
      </w:r>
      <w:r>
        <w:t>Hb &lt; 75 г/л</w:t>
      </w:r>
    </w:p>
    <w:p>
      <w:r>
        <w:t xml:space="preserve">Правильный ответ: </w:t>
      </w:r>
      <w:r>
        <w:rPr>
          <w:b/>
        </w:rPr>
        <w:t>Hb &lt; 75 г/л</w:t>
      </w:r>
    </w:p>
    <w:p>
      <w:pPr>
        <w:pStyle w:val="Heading2"/>
      </w:pPr>
      <w:r>
        <w:t>ПОКАЗАНИЕМ К ОПЕРАТИВНОМУ ЛЕЧЕНИЮ ПРИ ПОЛИКИСТОЗЕ ПОЧЕК ЯВЛЯЕТСЯ</w:t>
      </w:r>
    </w:p>
    <w:p>
      <w:r>
        <w:rPr>
          <w:b/>
        </w:rPr>
        <w:t xml:space="preserve">1: </w:t>
      </w:r>
      <w:r>
        <w:t>острый гламерулонефрит</w:t>
      </w:r>
    </w:p>
    <w:p>
      <w:r>
        <w:rPr>
          <w:b/>
        </w:rPr>
        <w:t xml:space="preserve">2: </w:t>
      </w:r>
      <w:r>
        <w:t>хронический пиелонефрит</w:t>
      </w:r>
    </w:p>
    <w:p>
      <w:r>
        <w:rPr>
          <w:b/>
        </w:rPr>
        <w:t xml:space="preserve">3: </w:t>
      </w:r>
      <w:r>
        <w:t>нагноение кист</w:t>
      </w:r>
    </w:p>
    <w:p>
      <w:r>
        <w:rPr>
          <w:b/>
        </w:rPr>
        <w:t xml:space="preserve">4: </w:t>
      </w:r>
      <w:r>
        <w:t>длительная микрогематурия</w:t>
      </w:r>
    </w:p>
    <w:p>
      <w:r>
        <w:t xml:space="preserve">Правильный ответ: </w:t>
      </w:r>
      <w:r>
        <w:rPr>
          <w:b/>
        </w:rPr>
        <w:t>нагноение кист</w:t>
      </w:r>
    </w:p>
    <w:p>
      <w:pPr>
        <w:pStyle w:val="Heading2"/>
      </w:pPr>
      <w:r>
        <w:t>ПАТОГНОМОНИЧНЫМ ПРИЗНАКОМ КОСТНОГО ПАНАРИЦИЯ ЯВЛЯЕТСЯ</w:t>
      </w:r>
    </w:p>
    <w:p>
      <w:r>
        <w:rPr>
          <w:b/>
        </w:rPr>
        <w:t xml:space="preserve">1: </w:t>
      </w:r>
      <w:r>
        <w:t>колбообразный отек дистальной фаланги</w:t>
      </w:r>
    </w:p>
    <w:p>
      <w:r>
        <w:rPr>
          <w:b/>
        </w:rPr>
        <w:t xml:space="preserve">2: </w:t>
      </w:r>
      <w:r>
        <w:t>линейный периостит</w:t>
      </w:r>
    </w:p>
    <w:p>
      <w:r>
        <w:rPr>
          <w:b/>
        </w:rPr>
        <w:t xml:space="preserve">3: </w:t>
      </w:r>
      <w:r>
        <w:t>пульсирующая боль в пальце</w:t>
      </w:r>
    </w:p>
    <w:p>
      <w:r>
        <w:rPr>
          <w:b/>
        </w:rPr>
        <w:t xml:space="preserve">4: </w:t>
      </w:r>
      <w:r>
        <w:t>отек межфаланговых суставов</w:t>
      </w:r>
    </w:p>
    <w:p>
      <w:r>
        <w:t xml:space="preserve">Правильный ответ: </w:t>
      </w:r>
      <w:r>
        <w:rPr>
          <w:b/>
        </w:rPr>
        <w:t>колбообразный отек дистальной фаланги</w:t>
      </w:r>
    </w:p>
    <w:p>
      <w:pPr>
        <w:pStyle w:val="Heading2"/>
      </w:pPr>
      <w:r>
        <w:t>ПАРОНИХИЙ – ЭТО ВОСПАЛЕНИЕ</w:t>
      </w:r>
    </w:p>
    <w:p>
      <w:r>
        <w:rPr>
          <w:b/>
        </w:rPr>
        <w:t xml:space="preserve">1: </w:t>
      </w:r>
      <w:r>
        <w:t>межфалангового сустава</w:t>
      </w:r>
    </w:p>
    <w:p>
      <w:r>
        <w:rPr>
          <w:b/>
        </w:rPr>
        <w:t xml:space="preserve">2: </w:t>
      </w:r>
      <w:r>
        <w:t>околоногтевого валика</w:t>
      </w:r>
    </w:p>
    <w:p>
      <w:r>
        <w:rPr>
          <w:b/>
        </w:rPr>
        <w:t xml:space="preserve">3: </w:t>
      </w:r>
      <w:r>
        <w:t>всех тканей пальца</w:t>
      </w:r>
    </w:p>
    <w:p>
      <w:r>
        <w:rPr>
          <w:b/>
        </w:rPr>
        <w:t xml:space="preserve">4: </w:t>
      </w:r>
      <w:r>
        <w:t>сухожильного влагалища</w:t>
      </w:r>
    </w:p>
    <w:p>
      <w:r>
        <w:t xml:space="preserve">Правильный ответ: </w:t>
      </w:r>
      <w:r>
        <w:rPr>
          <w:b/>
        </w:rPr>
        <w:t>околоногтевого валика</w:t>
      </w:r>
    </w:p>
    <w:p>
      <w:pPr>
        <w:pStyle w:val="Heading2"/>
      </w:pPr>
      <w:r>
        <w:t>УЗ (УЛЬТРАЗВУКОВАЯ) КАРТИНА ЭХИНОКОККОВОЙ КИСТЫ ПЕЧЕНИ ХАРАКТЕРИЗУЕТСЯ</w:t>
      </w:r>
    </w:p>
    <w:p>
      <w:r>
        <w:rPr>
          <w:b/>
        </w:rPr>
        <w:t xml:space="preserve">1: </w:t>
      </w:r>
      <w:r>
        <w:t>определением округлой инкапсулированной кисты с пристеночным образованием</w:t>
      </w:r>
    </w:p>
    <w:p>
      <w:r>
        <w:rPr>
          <w:b/>
        </w:rPr>
        <w:t xml:space="preserve">2: </w:t>
      </w:r>
      <w:r>
        <w:t>определением солидного образования печени</w:t>
      </w:r>
    </w:p>
    <w:p>
      <w:r>
        <w:rPr>
          <w:b/>
        </w:rPr>
        <w:t xml:space="preserve">3: </w:t>
      </w:r>
      <w:r>
        <w:t>увеличением размеров печени</w:t>
      </w:r>
    </w:p>
    <w:p>
      <w:r>
        <w:rPr>
          <w:b/>
        </w:rPr>
        <w:t xml:space="preserve">4: </w:t>
      </w:r>
      <w:r>
        <w:t>неоднородным образованием печени</w:t>
      </w:r>
    </w:p>
    <w:p>
      <w:r>
        <w:t xml:space="preserve">Правильный ответ: </w:t>
      </w:r>
      <w:r>
        <w:rPr>
          <w:b/>
        </w:rPr>
        <w:t>определением округлой инкапсулированной кисты с пристеночным образованием</w:t>
      </w:r>
    </w:p>
    <w:p>
      <w:pPr>
        <w:pStyle w:val="Heading2"/>
      </w:pPr>
      <w:r>
        <w:t>ЛЕЧЕНИЕМ АСПЕРГИЛЛЕЗА ЛЕГКИХ ЯВЛЯЕТСЯ</w:t>
      </w:r>
    </w:p>
    <w:p>
      <w:r>
        <w:rPr>
          <w:b/>
        </w:rPr>
        <w:t xml:space="preserve">1: </w:t>
      </w:r>
      <w:r>
        <w:t>эндоскопия с внутрибронхиальным введением противогрибковых препаратов</w:t>
      </w:r>
    </w:p>
    <w:p>
      <w:r>
        <w:rPr>
          <w:b/>
        </w:rPr>
        <w:t xml:space="preserve">2: </w:t>
      </w:r>
      <w:r>
        <w:t>хирургическое с применением противогрибковых препаратов</w:t>
      </w:r>
    </w:p>
    <w:p>
      <w:r>
        <w:rPr>
          <w:b/>
        </w:rPr>
        <w:t xml:space="preserve">3: </w:t>
      </w:r>
      <w:r>
        <w:t>применение противогрибковых препаратов в сочетании с иммуномодуляторами</w:t>
      </w:r>
    </w:p>
    <w:p>
      <w:r>
        <w:rPr>
          <w:b/>
        </w:rPr>
        <w:t xml:space="preserve">4: </w:t>
      </w:r>
      <w:r>
        <w:t>ингаляционная терапия с применением противогрибковых препаратов</w:t>
      </w:r>
    </w:p>
    <w:p>
      <w:r>
        <w:t xml:space="preserve">Правильный ответ: </w:t>
      </w:r>
      <w:r>
        <w:rPr>
          <w:b/>
        </w:rPr>
        <w:t>хирургическое с применением противогрибковых препаратов</w:t>
      </w:r>
    </w:p>
    <w:p>
      <w:pPr>
        <w:pStyle w:val="Heading2"/>
      </w:pPr>
      <w:r>
        <w:t>ПРИ РАЗВИТИИ ОСТРОЙ ДЫХАТЕЛЬНОЙ НЕДОСТАТОЧНОСТИ ВВИДУ НАЛИЧИЯ ИНОРОДНОГО ТЕЛА ГОРТАНИ КАК ПРАВИЛО ПОКАЗАНО ВЫПОЛНИТЬ</w:t>
      </w:r>
    </w:p>
    <w:p>
      <w:r>
        <w:rPr>
          <w:b/>
        </w:rPr>
        <w:t xml:space="preserve">1: </w:t>
      </w:r>
      <w:r>
        <w:t>среднюю трахеостомию</w:t>
      </w:r>
    </w:p>
    <w:p>
      <w:r>
        <w:rPr>
          <w:b/>
        </w:rPr>
        <w:t xml:space="preserve">2: </w:t>
      </w:r>
      <w:r>
        <w:t>поперечную трахеостомию</w:t>
      </w:r>
    </w:p>
    <w:p>
      <w:r>
        <w:rPr>
          <w:b/>
        </w:rPr>
        <w:t xml:space="preserve">3: </w:t>
      </w:r>
      <w:r>
        <w:t>коникотомию</w:t>
      </w:r>
    </w:p>
    <w:p>
      <w:r>
        <w:rPr>
          <w:b/>
        </w:rPr>
        <w:t xml:space="preserve">4: </w:t>
      </w:r>
      <w:r>
        <w:t>нижнюю трахеостомию</w:t>
      </w:r>
    </w:p>
    <w:p>
      <w:r>
        <w:t xml:space="preserve">Правильный ответ: </w:t>
      </w:r>
      <w:r>
        <w:rPr>
          <w:b/>
        </w:rPr>
        <w:t>коникотомию</w:t>
      </w:r>
    </w:p>
    <w:p>
      <w:pPr>
        <w:pStyle w:val="Heading2"/>
      </w:pPr>
      <w:r>
        <w:t>ПРИ ВЫПОЛНЕНИИ ЛАПАРОСКОПИИ У ПАЦИЕНТА С АСЦИТОМ ОСМОТР ПРОВОДИТСЯ</w:t>
      </w:r>
    </w:p>
    <w:p>
      <w:r>
        <w:rPr>
          <w:b/>
        </w:rPr>
        <w:t xml:space="preserve">1: </w:t>
      </w:r>
      <w:r>
        <w:t>после наложения пневмоперитонеума объёмом 1-2 литра</w:t>
      </w:r>
    </w:p>
    <w:p>
      <w:r>
        <w:rPr>
          <w:b/>
        </w:rPr>
        <w:t xml:space="preserve">2: </w:t>
      </w:r>
      <w:r>
        <w:t>после наложения пневмоперитонеума объёмом 3-4 литра</w:t>
      </w:r>
    </w:p>
    <w:p>
      <w:r>
        <w:rPr>
          <w:b/>
        </w:rPr>
        <w:t xml:space="preserve">3: </w:t>
      </w:r>
      <w:r>
        <w:t>после выпускания асцитической жидкости и инсуфляции воздуха в количестве, равном выпущенной жидкости</w:t>
      </w:r>
    </w:p>
    <w:p>
      <w:r>
        <w:rPr>
          <w:b/>
        </w:rPr>
        <w:t xml:space="preserve">4: </w:t>
      </w:r>
      <w:r>
        <w:t>без введения воздуха через асцитическую жидкость</w:t>
      </w:r>
    </w:p>
    <w:p>
      <w:r>
        <w:t xml:space="preserve">Правильный ответ: </w:t>
      </w:r>
      <w:r>
        <w:rPr>
          <w:b/>
        </w:rPr>
        <w:t>после выпускания асцитической жидкости и инсуфляции воздуха в количестве, равном выпущенной жидкости</w:t>
      </w:r>
    </w:p>
    <w:p>
      <w:pPr>
        <w:pStyle w:val="Heading2"/>
      </w:pPr>
      <w:r>
        <w:t>РАСОВЫМИ И ИНДИВИДУАЛЬНЫМИ ФАКТОРАМИ ПРЕДРАСПОЛОЖЕННОСТИ К ОБРАЗОВАНИЮ ПАТОЛОГИЧЕСКИХ РУБЦОВ ЯВЛЯЮТСЯ</w:t>
      </w:r>
    </w:p>
    <w:p>
      <w:r>
        <w:rPr>
          <w:b/>
        </w:rPr>
        <w:t xml:space="preserve">1: </w:t>
      </w:r>
      <w:r>
        <w:t>европеоидные темные волосы</w:t>
      </w:r>
    </w:p>
    <w:p>
      <w:r>
        <w:rPr>
          <w:b/>
        </w:rPr>
        <w:t xml:space="preserve">2: </w:t>
      </w:r>
      <w:r>
        <w:t>европеоидные русые</w:t>
      </w:r>
    </w:p>
    <w:p>
      <w:r>
        <w:rPr>
          <w:b/>
        </w:rPr>
        <w:t xml:space="preserve">3: </w:t>
      </w:r>
      <w:r>
        <w:t>азиаты, темные волосы</w:t>
      </w:r>
    </w:p>
    <w:p>
      <w:r>
        <w:rPr>
          <w:b/>
        </w:rPr>
        <w:t xml:space="preserve">4: </w:t>
      </w:r>
      <w:r>
        <w:t>темнокожие, рыжеволосые</w:t>
      </w:r>
    </w:p>
    <w:p>
      <w:r>
        <w:t xml:space="preserve">Правильный ответ: </w:t>
      </w:r>
      <w:r>
        <w:rPr>
          <w:b/>
        </w:rPr>
        <w:t>темнокожие, рыжеволосые</w:t>
      </w:r>
    </w:p>
    <w:p>
      <w:pPr>
        <w:pStyle w:val="Heading2"/>
      </w:pPr>
      <w:r>
        <w:t>ПРИ ПОДКОЖНОЙ ЭМФИЗЕМЕ ШЕИ ПОСЛЕ ТРАВМЫ ИЛИ ТРАХЕОТОМИИ НАИБОЛЕЕ ЭФФЕКТИВНЫМ ЯВЛЯЕТСЯ</w:t>
      </w:r>
    </w:p>
    <w:p>
      <w:r>
        <w:rPr>
          <w:b/>
        </w:rPr>
        <w:t xml:space="preserve">1: </w:t>
      </w:r>
      <w:r>
        <w:t>широкое раскрытие подкожной раны</w:t>
      </w:r>
    </w:p>
    <w:p>
      <w:r>
        <w:rPr>
          <w:b/>
        </w:rPr>
        <w:t xml:space="preserve">2: </w:t>
      </w:r>
      <w:r>
        <w:t>массаж шеи</w:t>
      </w:r>
    </w:p>
    <w:p>
      <w:r>
        <w:rPr>
          <w:b/>
        </w:rPr>
        <w:t xml:space="preserve">3: </w:t>
      </w:r>
      <w:r>
        <w:t>пункция подкожной клетчатки</w:t>
      </w:r>
    </w:p>
    <w:p>
      <w:r>
        <w:rPr>
          <w:b/>
        </w:rPr>
        <w:t xml:space="preserve">4: </w:t>
      </w:r>
      <w:r>
        <w:t>давящая повязка</w:t>
      </w:r>
    </w:p>
    <w:p>
      <w:r>
        <w:t xml:space="preserve">Правильный ответ: </w:t>
      </w:r>
      <w:r>
        <w:rPr>
          <w:b/>
        </w:rPr>
        <w:t>широкое раскрытие подкожной раны</w:t>
      </w:r>
    </w:p>
    <w:p>
      <w:pPr>
        <w:pStyle w:val="Heading2"/>
      </w:pPr>
      <w:r>
        <w:t>ПРОТИВОПОКАЗАНИЕМ ДЛЯ ЭНТЕРАЛЬНОГО ПИТАНИЯ СЛУЖИТ</w:t>
      </w:r>
    </w:p>
    <w:p>
      <w:r>
        <w:rPr>
          <w:b/>
        </w:rPr>
        <w:t xml:space="preserve">1: </w:t>
      </w:r>
      <w:r>
        <w:t>ожирение</w:t>
      </w:r>
    </w:p>
    <w:p>
      <w:r>
        <w:rPr>
          <w:b/>
        </w:rPr>
        <w:t xml:space="preserve">2: </w:t>
      </w:r>
      <w:r>
        <w:t>пожилой возраст</w:t>
      </w:r>
    </w:p>
    <w:p>
      <w:r>
        <w:rPr>
          <w:b/>
        </w:rPr>
        <w:t xml:space="preserve">3: </w:t>
      </w:r>
      <w:r>
        <w:t>полная кишечная непроходимость</w:t>
      </w:r>
    </w:p>
    <w:p>
      <w:r>
        <w:rPr>
          <w:b/>
        </w:rPr>
        <w:t xml:space="preserve">4: </w:t>
      </w:r>
      <w:r>
        <w:t>гипергликемия</w:t>
      </w:r>
    </w:p>
    <w:p>
      <w:r>
        <w:t xml:space="preserve">Правильный ответ: </w:t>
      </w:r>
      <w:r>
        <w:rPr>
          <w:b/>
        </w:rPr>
        <w:t>полная кишечная непроходимость</w:t>
      </w:r>
    </w:p>
    <w:p>
      <w:pPr>
        <w:pStyle w:val="Heading2"/>
      </w:pPr>
      <w:r>
        <w:t>НАЗНАЧЕНИЕ ЗАНЯТИЙ ЛФК В ПОСЛЕОПЕРАЦИОННОМ ПЕРИОДЕ ПОСЛЕ ОПЕРАЦИИ НА СЕРДЦЕ ВОЗМОЖНО ПРИ</w:t>
      </w:r>
    </w:p>
    <w:p>
      <w:r>
        <w:rPr>
          <w:b/>
        </w:rPr>
        <w:t xml:space="preserve">1: </w:t>
      </w:r>
      <w:r>
        <w:t>острой сердечно-сосудистой недостаточности</w:t>
      </w:r>
    </w:p>
    <w:p>
      <w:r>
        <w:rPr>
          <w:b/>
        </w:rPr>
        <w:t xml:space="preserve">2: </w:t>
      </w:r>
      <w:r>
        <w:t>кровотечении</w:t>
      </w:r>
    </w:p>
    <w:p>
      <w:r>
        <w:rPr>
          <w:b/>
        </w:rPr>
        <w:t xml:space="preserve">3: </w:t>
      </w:r>
      <w:r>
        <w:t>одышке при физической нагрузке</w:t>
      </w:r>
    </w:p>
    <w:p>
      <w:r>
        <w:rPr>
          <w:b/>
        </w:rPr>
        <w:t xml:space="preserve">4: </w:t>
      </w:r>
      <w:r>
        <w:t>тромбоэмболических осложнениях</w:t>
      </w:r>
    </w:p>
    <w:p>
      <w:r>
        <w:t xml:space="preserve">Правильный ответ: </w:t>
      </w:r>
      <w:r>
        <w:rPr>
          <w:b/>
        </w:rPr>
        <w:t>одышке при физической нагрузке</w:t>
      </w:r>
    </w:p>
    <w:p>
      <w:pPr>
        <w:pStyle w:val="Heading2"/>
      </w:pPr>
      <w:r>
        <w:t>К ПРОТИВОПОКАЗАНИЯМ К ЛФК У ПАЦИЕНТОВ С ХРОНИЧЕСКОЙ ВЕНОЗНОЙ НЕДОСТАТОЧНОСТЬЮ НИЖНИХ КОНЕЧНОСТЕЙ ОТНОСЯТ</w:t>
      </w:r>
    </w:p>
    <w:p>
      <w:r>
        <w:rPr>
          <w:b/>
        </w:rPr>
        <w:t xml:space="preserve">1: </w:t>
      </w:r>
      <w:r>
        <w:t>декомпенсацию венозного кровообращения на конечностях</w:t>
      </w:r>
    </w:p>
    <w:p>
      <w:r>
        <w:rPr>
          <w:b/>
        </w:rPr>
        <w:t xml:space="preserve">2: </w:t>
      </w:r>
      <w:r>
        <w:t>обострение тромбофлебита и трофическую язву голени с выраженным болевым синдромом в покое</w:t>
      </w:r>
    </w:p>
    <w:p>
      <w:r>
        <w:rPr>
          <w:b/>
        </w:rPr>
        <w:t xml:space="preserve">3: </w:t>
      </w:r>
      <w:r>
        <w:t>врожденные артериовенозные анастомозы</w:t>
      </w:r>
    </w:p>
    <w:p>
      <w:r>
        <w:rPr>
          <w:b/>
        </w:rPr>
        <w:t xml:space="preserve">4: </w:t>
      </w:r>
      <w:r>
        <w:t>стойкий отек тканей</w:t>
      </w:r>
    </w:p>
    <w:p>
      <w:r>
        <w:t xml:space="preserve">Правильный ответ: </w:t>
      </w:r>
      <w:r>
        <w:rPr>
          <w:b/>
        </w:rPr>
        <w:t>обострение тромбофлебита и трофическую язву голени с выраженным болевым синдромом в покое</w:t>
      </w:r>
    </w:p>
    <w:p>
      <w:pPr>
        <w:pStyle w:val="Heading2"/>
      </w:pPr>
      <w:r>
        <w:t>ПРИ ДИАГНОСТИКЕ ЗАБОЛЕВАНИЙ ПРЕДСТАТЕЛЬНОЙ ЖЕЛЕЗЫ ПЕРВИЧНО ПРОВОДЯТ</w:t>
      </w:r>
    </w:p>
    <w:p>
      <w:r>
        <w:rPr>
          <w:b/>
        </w:rPr>
        <w:t xml:space="preserve">1: </w:t>
      </w:r>
      <w:r>
        <w:t>компьютерную томографию</w:t>
      </w:r>
    </w:p>
    <w:p>
      <w:r>
        <w:rPr>
          <w:b/>
        </w:rPr>
        <w:t xml:space="preserve">2: </w:t>
      </w:r>
      <w:r>
        <w:t>ультразвуковое исследование</w:t>
      </w:r>
    </w:p>
    <w:p>
      <w:r>
        <w:rPr>
          <w:b/>
        </w:rPr>
        <w:t xml:space="preserve">3: </w:t>
      </w:r>
      <w:r>
        <w:t>магнитно-резонансную томографию</w:t>
      </w:r>
    </w:p>
    <w:p>
      <w:r>
        <w:rPr>
          <w:b/>
        </w:rPr>
        <w:t xml:space="preserve">4: </w:t>
      </w:r>
      <w:r>
        <w:t>радиоизотопное исследование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ДЛЯ ИЗОБАРИЧЕСКИХ РАСТВОРОВ К ВЕДУЩИМ ФАКТОРАМ РАСПРОСТРАНЕНИЯ В СУБАРАХНОИДАЛЬНОМ ПРОСТРАНСТВЕ ОТНОСЯТ</w:t>
      </w:r>
    </w:p>
    <w:p>
      <w:r>
        <w:rPr>
          <w:b/>
        </w:rPr>
        <w:t xml:space="preserve">1: </w:t>
      </w:r>
      <w:r>
        <w:t>вес тела</w:t>
      </w:r>
    </w:p>
    <w:p>
      <w:r>
        <w:rPr>
          <w:b/>
        </w:rPr>
        <w:t xml:space="preserve">2: </w:t>
      </w:r>
      <w:r>
        <w:t>объем и дозу препарата</w:t>
      </w:r>
    </w:p>
    <w:p>
      <w:r>
        <w:rPr>
          <w:b/>
        </w:rPr>
        <w:t xml:space="preserve">3: </w:t>
      </w:r>
      <w:r>
        <w:t>возраст пациента</w:t>
      </w:r>
    </w:p>
    <w:p>
      <w:r>
        <w:rPr>
          <w:b/>
        </w:rPr>
        <w:t xml:space="preserve">4: </w:t>
      </w:r>
      <w:r>
        <w:t>положение тела</w:t>
      </w:r>
    </w:p>
    <w:p>
      <w:r>
        <w:t xml:space="preserve">Правильный ответ: </w:t>
      </w:r>
      <w:r>
        <w:rPr>
          <w:b/>
        </w:rPr>
        <w:t>объем и дозу препарата</w:t>
      </w:r>
    </w:p>
    <w:p>
      <w:pPr>
        <w:pStyle w:val="Heading2"/>
      </w:pPr>
      <w:r>
        <w:t>ОПЕРАЦИЮ ГАСТРОСТОМИЮ ВЫПОЛНЯЮТ ПРИ</w:t>
      </w:r>
    </w:p>
    <w:p>
      <w:r>
        <w:rPr>
          <w:b/>
        </w:rPr>
        <w:t xml:space="preserve">1: </w:t>
      </w:r>
      <w:r>
        <w:t>раке толстой кишки</w:t>
      </w:r>
    </w:p>
    <w:p>
      <w:r>
        <w:rPr>
          <w:b/>
        </w:rPr>
        <w:t xml:space="preserve">2: </w:t>
      </w:r>
      <w:r>
        <w:t>стенозе кардиоэзофагеального перехода, вызванного опухолью</w:t>
      </w:r>
    </w:p>
    <w:p>
      <w:r>
        <w:rPr>
          <w:b/>
        </w:rPr>
        <w:t xml:space="preserve">3: </w:t>
      </w:r>
      <w:r>
        <w:t>пилородуоденальном стенозе</w:t>
      </w:r>
    </w:p>
    <w:p>
      <w:r>
        <w:rPr>
          <w:b/>
        </w:rPr>
        <w:t xml:space="preserve">4: </w:t>
      </w:r>
      <w:r>
        <w:t>раке тела желудка</w:t>
      </w:r>
    </w:p>
    <w:p>
      <w:r>
        <w:t xml:space="preserve">Правильный ответ: </w:t>
      </w:r>
      <w:r>
        <w:rPr>
          <w:b/>
        </w:rPr>
        <w:t>стенозе кардиоэзофагеального перехода, вызванного опухолью</w:t>
      </w:r>
    </w:p>
    <w:p>
      <w:pPr>
        <w:pStyle w:val="Heading2"/>
      </w:pPr>
      <w:r>
        <w:t>НА 1 САНАЦИЮ ПРИ ВЫПОЛНЕНИИ ЛЕЧЕБНОЙ БРОНХОСКОПИИ РАСХОДУЕТСЯ МАКСИМАЛЬНО ___ МЛ РАСТВОРА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60</w:t>
      </w:r>
    </w:p>
    <w:p>
      <w:r>
        <w:t xml:space="preserve">Правильный ответ: </w:t>
      </w:r>
      <w:r>
        <w:rPr>
          <w:b/>
        </w:rPr>
        <w:t>60</w:t>
      </w:r>
    </w:p>
    <w:p>
      <w:pPr>
        <w:pStyle w:val="Heading2"/>
      </w:pPr>
      <w:r>
        <w:t>ВСЛЕДСТВИЕ ОДОНТОГЕННОЙ ИНФЕКЦИИ КЛЫКА И МАЛЫХ КОРЕННЫХ ЗУБОВ ВЕРХНЕЙ ЧЕЛЮСТИ МОЖЕТ ВОЗНИКНУТЬ ФЛЕГМОНА</w:t>
      </w:r>
    </w:p>
    <w:p>
      <w:r>
        <w:rPr>
          <w:b/>
        </w:rPr>
        <w:t xml:space="preserve">1: </w:t>
      </w:r>
      <w:r>
        <w:t>височной области</w:t>
      </w:r>
    </w:p>
    <w:p>
      <w:r>
        <w:rPr>
          <w:b/>
        </w:rPr>
        <w:t xml:space="preserve">2: </w:t>
      </w:r>
      <w:r>
        <w:t>орбиты</w:t>
      </w:r>
    </w:p>
    <w:p>
      <w:r>
        <w:rPr>
          <w:b/>
        </w:rPr>
        <w:t xml:space="preserve">3: </w:t>
      </w:r>
      <w:r>
        <w:t>окологлоточного пространства</w:t>
      </w:r>
    </w:p>
    <w:p>
      <w:r>
        <w:rPr>
          <w:b/>
        </w:rPr>
        <w:t xml:space="preserve">4: </w:t>
      </w:r>
      <w:r>
        <w:t>жевательной мышцы</w:t>
      </w:r>
    </w:p>
    <w:p>
      <w:r>
        <w:t xml:space="preserve">Правильный ответ: </w:t>
      </w:r>
      <w:r>
        <w:rPr>
          <w:b/>
        </w:rPr>
        <w:t>орбиты</w:t>
      </w:r>
    </w:p>
    <w:p>
      <w:pPr>
        <w:pStyle w:val="Heading2"/>
      </w:pPr>
      <w:r>
        <w:t>ЧРЕСКОЖНАЯ ПУНКЦИЯ И НАРУЖНОЕ ДРЕНИРОВАНИЕ СОЛИТАРНЫХ КИСТ СЕЛЕЗЕНКИ ВЫПОЛНЯЕТСЯ ПРИ РАЗМЕРЕ КИСТЫ (В СМ)</w:t>
      </w:r>
    </w:p>
    <w:p>
      <w:r>
        <w:rPr>
          <w:b/>
        </w:rPr>
        <w:t xml:space="preserve">1: </w:t>
      </w:r>
      <w:r>
        <w:t>более 3,0</w:t>
      </w:r>
    </w:p>
    <w:p>
      <w:r>
        <w:rPr>
          <w:b/>
        </w:rPr>
        <w:t xml:space="preserve">2: </w:t>
      </w:r>
      <w:r>
        <w:t>более 5,0</w:t>
      </w:r>
    </w:p>
    <w:p>
      <w:r>
        <w:rPr>
          <w:b/>
        </w:rPr>
        <w:t xml:space="preserve">3: </w:t>
      </w:r>
      <w:r>
        <w:t>менее 5,0</w:t>
      </w:r>
    </w:p>
    <w:p>
      <w:r>
        <w:rPr>
          <w:b/>
        </w:rPr>
        <w:t xml:space="preserve">4: </w:t>
      </w:r>
      <w:r>
        <w:t>менее 3,0</w:t>
      </w:r>
    </w:p>
    <w:p>
      <w:r>
        <w:t xml:space="preserve">Правильный ответ: </w:t>
      </w:r>
      <w:r>
        <w:rPr>
          <w:b/>
        </w:rPr>
        <w:t>более 3,0</w:t>
      </w:r>
    </w:p>
    <w:p>
      <w:pPr>
        <w:pStyle w:val="Heading2"/>
      </w:pPr>
      <w:r>
        <w:t>НАИБОЛЬШЕЕ КОЛИЧЕСТВО АКТИВИЗИРОВАННЫХ ПАНКРЕАТИЧЕСКИХ ФЕРМЕНТОВ ПРИ ВОЗНИКНОВЕНИИ ОСТРОГО ПАНКРЕАТИТА СОДЕРЖИТСЯ В</w:t>
      </w:r>
    </w:p>
    <w:p>
      <w:r>
        <w:rPr>
          <w:b/>
        </w:rPr>
        <w:t xml:space="preserve">1: </w:t>
      </w:r>
      <w:r>
        <w:t>лимфе</w:t>
      </w:r>
    </w:p>
    <w:p>
      <w:r>
        <w:rPr>
          <w:b/>
        </w:rPr>
        <w:t xml:space="preserve">2: </w:t>
      </w:r>
      <w:r>
        <w:t>артериальной крови</w:t>
      </w:r>
    </w:p>
    <w:p>
      <w:r>
        <w:rPr>
          <w:b/>
        </w:rPr>
        <w:t xml:space="preserve">3: </w:t>
      </w:r>
      <w:r>
        <w:t>моче</w:t>
      </w:r>
    </w:p>
    <w:p>
      <w:r>
        <w:rPr>
          <w:b/>
        </w:rPr>
        <w:t xml:space="preserve">4: </w:t>
      </w:r>
      <w:r>
        <w:t>экссудате брюшной полости</w:t>
      </w:r>
    </w:p>
    <w:p>
      <w:r>
        <w:t xml:space="preserve">Правильный ответ: </w:t>
      </w:r>
      <w:r>
        <w:rPr>
          <w:b/>
        </w:rPr>
        <w:t>экссудате брюшной полости</w:t>
      </w:r>
    </w:p>
    <w:p>
      <w:pPr>
        <w:pStyle w:val="Heading2"/>
      </w:pPr>
      <w:r>
        <w:t>НАИБОЛЕЕ ЧАСТОЙ ПРИЧИНОЙ ТРОМБОЭМБОЛИИ ЛЁГОЧНОЙ АРТЕРИИ ЯВЛЯЕТСЯ ТРОМБОЗ</w:t>
      </w:r>
    </w:p>
    <w:p>
      <w:r>
        <w:rPr>
          <w:b/>
        </w:rPr>
        <w:t xml:space="preserve">1: </w:t>
      </w:r>
      <w:r>
        <w:t>поверхностных вен верхних конечностей</w:t>
      </w:r>
    </w:p>
    <w:p>
      <w:r>
        <w:rPr>
          <w:b/>
        </w:rPr>
        <w:t xml:space="preserve">2: </w:t>
      </w:r>
      <w:r>
        <w:t>глубоких вен нижних конечностей и вен малого таза</w:t>
      </w:r>
    </w:p>
    <w:p>
      <w:r>
        <w:rPr>
          <w:b/>
        </w:rPr>
        <w:t xml:space="preserve">3: </w:t>
      </w:r>
      <w:r>
        <w:t>поверхностных вен нижних конечностей</w:t>
      </w:r>
    </w:p>
    <w:p>
      <w:r>
        <w:rPr>
          <w:b/>
        </w:rPr>
        <w:t xml:space="preserve">4: </w:t>
      </w:r>
      <w:r>
        <w:t>глубоких вен верхних конечностей</w:t>
      </w:r>
    </w:p>
    <w:p>
      <w:r>
        <w:t xml:space="preserve">Правильный ответ: </w:t>
      </w:r>
      <w:r>
        <w:rPr>
          <w:b/>
        </w:rPr>
        <w:t>глубоких вен нижних конечностей и вен малого таза</w:t>
      </w:r>
    </w:p>
    <w:p>
      <w:pPr>
        <w:pStyle w:val="Heading2"/>
      </w:pPr>
      <w:r>
        <w:t>БУЖИРОВАНИЕ ПИЩЕВОДА АБСОЛЮТНО ПРОТИВОПОКАЗАНО ПРИ НАЛИЧИИ</w:t>
      </w:r>
    </w:p>
    <w:p>
      <w:r>
        <w:rPr>
          <w:b/>
        </w:rPr>
        <w:t xml:space="preserve">1: </w:t>
      </w:r>
      <w:r>
        <w:t>параэзофагеальной желудочной грыжи пищеводного отверстия диафрагмы</w:t>
      </w:r>
    </w:p>
    <w:p>
      <w:r>
        <w:rPr>
          <w:b/>
        </w:rPr>
        <w:t xml:space="preserve">2: </w:t>
      </w:r>
      <w:r>
        <w:t>декомпенсированного стеноза выходного отдела желудка</w:t>
      </w:r>
    </w:p>
    <w:p>
      <w:r>
        <w:rPr>
          <w:b/>
        </w:rPr>
        <w:t xml:space="preserve">3: </w:t>
      </w:r>
      <w:r>
        <w:t>пищеводно-медиастинальных и пищеводно-респираторных свищей</w:t>
      </w:r>
    </w:p>
    <w:p>
      <w:r>
        <w:rPr>
          <w:b/>
        </w:rPr>
        <w:t xml:space="preserve">4: </w:t>
      </w:r>
      <w:r>
        <w:t>вторичного укорочения пищевода</w:t>
      </w:r>
    </w:p>
    <w:p>
      <w:r>
        <w:t xml:space="preserve">Правильный ответ: </w:t>
      </w:r>
      <w:r>
        <w:rPr>
          <w:b/>
        </w:rPr>
        <w:t>пищеводно-медиастинальных и пищеводно-респираторных свищей</w:t>
      </w:r>
    </w:p>
    <w:p>
      <w:pPr>
        <w:pStyle w:val="Heading2"/>
      </w:pPr>
      <w:r>
        <w:t>ЛАТЕРАЛЬНОЙ СТЕНКОЙ ВНУТРЕННЕГО БЕДРЕННОГО КОЛЬЦА ЯВЛЯЕТСЯ</w:t>
      </w:r>
    </w:p>
    <w:p>
      <w:r>
        <w:rPr>
          <w:b/>
        </w:rPr>
        <w:t xml:space="preserve">1: </w:t>
      </w:r>
      <w:r>
        <w:t>поперечная фасция</w:t>
      </w:r>
    </w:p>
    <w:p>
      <w:r>
        <w:rPr>
          <w:b/>
        </w:rPr>
        <w:t xml:space="preserve">2: </w:t>
      </w:r>
      <w:r>
        <w:t>бедренная вена</w:t>
      </w:r>
    </w:p>
    <w:p>
      <w:r>
        <w:rPr>
          <w:b/>
        </w:rPr>
        <w:t xml:space="preserve">3: </w:t>
      </w:r>
      <w:r>
        <w:t>бедренная артерия</w:t>
      </w:r>
    </w:p>
    <w:p>
      <w:r>
        <w:rPr>
          <w:b/>
        </w:rPr>
        <w:t xml:space="preserve">4: </w:t>
      </w:r>
      <w:r>
        <w:t>гребенчатая связка</w:t>
      </w:r>
    </w:p>
    <w:p>
      <w:r>
        <w:t xml:space="preserve">Правильный ответ: </w:t>
      </w:r>
      <w:r>
        <w:rPr>
          <w:b/>
        </w:rPr>
        <w:t>бедренная вена</w:t>
      </w:r>
    </w:p>
    <w:p>
      <w:pPr>
        <w:pStyle w:val="Heading2"/>
      </w:pPr>
      <w:r>
        <w:t>РЕНТГЕНОЛОГИЧЕСКИ ОПРЕДЕЛЯЕМЫЙ АТЕЛЕКТАЗ СЕГМЕНТА ЛЕГКОГО, ДОЛИ ИЛИ ВСЕГО ЛЕГКОГО ОБЯЗЫВАЕТ ВРАЧА В ПЕРВУЮ ОЧЕРЕДЬ ИСКЛЮЧИТЬ</w:t>
      </w:r>
    </w:p>
    <w:p>
      <w:r>
        <w:rPr>
          <w:b/>
        </w:rPr>
        <w:t xml:space="preserve">1: </w:t>
      </w:r>
      <w:r>
        <w:t>центральный рак легкого</w:t>
      </w:r>
    </w:p>
    <w:p>
      <w:r>
        <w:rPr>
          <w:b/>
        </w:rPr>
        <w:t xml:space="preserve">2: </w:t>
      </w:r>
      <w:r>
        <w:t>доброкачественную опухоль (центральную)</w:t>
      </w:r>
    </w:p>
    <w:p>
      <w:r>
        <w:rPr>
          <w:b/>
        </w:rPr>
        <w:t xml:space="preserve">3: </w:t>
      </w:r>
      <w:r>
        <w:t>пневмоторакс</w:t>
      </w:r>
    </w:p>
    <w:p>
      <w:r>
        <w:rPr>
          <w:b/>
        </w:rPr>
        <w:t xml:space="preserve">4: </w:t>
      </w:r>
      <w:r>
        <w:t>пневмонию</w:t>
      </w:r>
    </w:p>
    <w:p>
      <w:r>
        <w:t xml:space="preserve">Правильный ответ: </w:t>
      </w:r>
      <w:r>
        <w:rPr>
          <w:b/>
        </w:rPr>
        <w:t>центральный рак легкого</w:t>
      </w:r>
    </w:p>
    <w:p>
      <w:pPr>
        <w:pStyle w:val="Heading2"/>
      </w:pPr>
      <w:r>
        <w:t>ЕСЛИ ПАЦИЕНТ, У КОТОРОГО РАНЕЕ БЫЛ УСТАНОВЛЕН ДИАГНОЗ "ДИВЕРТИКУЛ ПИЩЕВОДА" ЖАЛУЕТСЯ НА МУЧИТЕЛЬНЫЙ КАШЕЛЬ ВО ВРЕМЯ ЕДЫ (ОТКАШЛИВАЕТ КУСОЧКИ ПИЩИ), БОЛЬ В ГРУДИ, ЛИХОРАДКУ, ТО У БОЛЬНОГО МОЖНО ЗАПОДОЗРИТЬ</w:t>
      </w:r>
    </w:p>
    <w:p>
      <w:r>
        <w:rPr>
          <w:b/>
        </w:rPr>
        <w:t xml:space="preserve">1: </w:t>
      </w:r>
      <w:r>
        <w:t>периферический рак легкого</w:t>
      </w:r>
    </w:p>
    <w:p>
      <w:r>
        <w:rPr>
          <w:b/>
        </w:rPr>
        <w:t xml:space="preserve">2: </w:t>
      </w:r>
      <w:r>
        <w:t>пищеводно-трахеальный свищ</w:t>
      </w:r>
    </w:p>
    <w:p>
      <w:r>
        <w:rPr>
          <w:b/>
        </w:rPr>
        <w:t xml:space="preserve">3: </w:t>
      </w:r>
      <w:r>
        <w:t>пневмонию</w:t>
      </w:r>
    </w:p>
    <w:p>
      <w:r>
        <w:rPr>
          <w:b/>
        </w:rPr>
        <w:t xml:space="preserve">4: </w:t>
      </w:r>
      <w:r>
        <w:t>грыжу пищеводного отверстия диафрагмы</w:t>
      </w:r>
    </w:p>
    <w:p>
      <w:r>
        <w:t xml:space="preserve">Правильный ответ: </w:t>
      </w:r>
      <w:r>
        <w:rPr>
          <w:b/>
        </w:rPr>
        <w:t>пищеводно-трахеальный свищ</w:t>
      </w:r>
    </w:p>
    <w:p>
      <w:pPr>
        <w:pStyle w:val="Heading2"/>
      </w:pPr>
      <w:r>
        <w:t>ПРИ ХИМИЧЕСКОМ ОЖОГЕ ПИЩЕВОДА НАИБОЛЕЕ ВЫРАЖЕННЫЕ ЕГО ИЗМЕНЕНИЯ ВОЗНИКАЮТ В</w:t>
      </w:r>
    </w:p>
    <w:p>
      <w:r>
        <w:rPr>
          <w:b/>
        </w:rPr>
        <w:t xml:space="preserve">1: </w:t>
      </w:r>
      <w:r>
        <w:t>области глотки</w:t>
      </w:r>
    </w:p>
    <w:p>
      <w:r>
        <w:rPr>
          <w:b/>
        </w:rPr>
        <w:t xml:space="preserve">2: </w:t>
      </w:r>
      <w:r>
        <w:t>области кардии</w:t>
      </w:r>
    </w:p>
    <w:p>
      <w:r>
        <w:rPr>
          <w:b/>
        </w:rPr>
        <w:t xml:space="preserve">3: </w:t>
      </w:r>
      <w:r>
        <w:t>абдоминальном сегменте пищевода</w:t>
      </w:r>
    </w:p>
    <w:p>
      <w:r>
        <w:rPr>
          <w:b/>
        </w:rPr>
        <w:t xml:space="preserve">4: </w:t>
      </w:r>
      <w:r>
        <w:t>местах физиологических сужений</w:t>
      </w:r>
    </w:p>
    <w:p>
      <w:r>
        <w:t xml:space="preserve">Правильный ответ: </w:t>
      </w:r>
      <w:r>
        <w:rPr>
          <w:b/>
        </w:rPr>
        <w:t>местах физиологических сужений</w:t>
      </w:r>
    </w:p>
    <w:p>
      <w:pPr>
        <w:pStyle w:val="Heading2"/>
      </w:pPr>
      <w:r>
        <w:t>ВИРУС ГЕПАТИТА А</w:t>
      </w:r>
    </w:p>
    <w:p>
      <w:r>
        <w:rPr>
          <w:b/>
        </w:rPr>
        <w:t xml:space="preserve">1: </w:t>
      </w:r>
      <w:r>
        <w:t>РНК-содержащий</w:t>
      </w:r>
    </w:p>
    <w:p>
      <w:r>
        <w:rPr>
          <w:b/>
        </w:rPr>
        <w:t xml:space="preserve">2: </w:t>
      </w:r>
      <w:r>
        <w:t>имеет спиральный тип симметрии</w:t>
      </w:r>
    </w:p>
    <w:p>
      <w:r>
        <w:rPr>
          <w:b/>
        </w:rPr>
        <w:t xml:space="preserve">3: </w:t>
      </w:r>
      <w:r>
        <w:t>средний</w:t>
      </w:r>
    </w:p>
    <w:p>
      <w:r>
        <w:rPr>
          <w:b/>
        </w:rPr>
        <w:t xml:space="preserve">4: </w:t>
      </w:r>
      <w:r>
        <w:t>ДНК- содержащий</w:t>
      </w:r>
    </w:p>
    <w:p>
      <w:r>
        <w:t xml:space="preserve">Правильный ответ: </w:t>
      </w:r>
      <w:r>
        <w:rPr>
          <w:b/>
        </w:rPr>
        <w:t>РНК-содержащий</w:t>
      </w:r>
    </w:p>
    <w:p>
      <w:pPr>
        <w:pStyle w:val="Heading2"/>
      </w:pPr>
      <w:r>
        <w:t>СРОКИ ЭПИТЕЛИЗАЦИИИ ОЖОГОВЫХ РАН I СТЕПЕНИ (ПО МКБ-10) В СРЕДНЕМ СОСТАВЛЯЮТ (В ДНЯХ)</w:t>
      </w:r>
    </w:p>
    <w:p>
      <w:r>
        <w:rPr>
          <w:b/>
        </w:rPr>
        <w:t xml:space="preserve">1: </w:t>
      </w:r>
      <w:r>
        <w:t>18-21</w:t>
      </w:r>
    </w:p>
    <w:p>
      <w:r>
        <w:rPr>
          <w:b/>
        </w:rPr>
        <w:t xml:space="preserve">2: </w:t>
      </w:r>
      <w:r>
        <w:t>5-7</w:t>
      </w:r>
    </w:p>
    <w:p>
      <w:r>
        <w:rPr>
          <w:b/>
        </w:rPr>
        <w:t xml:space="preserve">3: </w:t>
      </w:r>
      <w:r>
        <w:t>7-10</w:t>
      </w:r>
    </w:p>
    <w:p>
      <w:r>
        <w:rPr>
          <w:b/>
        </w:rPr>
        <w:t xml:space="preserve">4: </w:t>
      </w:r>
      <w:r>
        <w:t>15-18</w:t>
      </w:r>
    </w:p>
    <w:p>
      <w:r>
        <w:t xml:space="preserve">Правильный ответ: </w:t>
      </w:r>
      <w:r>
        <w:rPr>
          <w:b/>
        </w:rPr>
        <w:t>7-10</w:t>
      </w:r>
    </w:p>
    <w:p>
      <w:pPr>
        <w:pStyle w:val="Heading2"/>
      </w:pPr>
      <w:r>
        <w:t>«ЗОЛОТЫМ СТАНДАРТОМ» РАДИКАЛЬНОГО ЛЕЧЕНИЯ РАКА ЖЕЛУДКА ЯВЛЯЕТСЯ</w:t>
      </w:r>
    </w:p>
    <w:p>
      <w:r>
        <w:rPr>
          <w:b/>
        </w:rPr>
        <w:t xml:space="preserve">1: </w:t>
      </w:r>
      <w:r>
        <w:t>хирургическое лечение</w:t>
      </w:r>
    </w:p>
    <w:p>
      <w:r>
        <w:rPr>
          <w:b/>
        </w:rPr>
        <w:t xml:space="preserve">2: </w:t>
      </w:r>
      <w:r>
        <w:t>химио-лучевая терапия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химиотерапия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ПАЦИЕНТУ С КОНТАКТНЫМ ГЛУБОКИМ ОЖОГОМ ГОЛЕНИ 1% ПОВЕРХНОСТИ ТЕЛА, ОСЛОЖНЕННЫМ РОЖЕЙ, ПОКАЗАНО НАЗНАЧЕНИЕ ПРЕПАРАТА _______ВНУТРЬ</w:t>
      </w:r>
    </w:p>
    <w:p>
      <w:r>
        <w:rPr>
          <w:b/>
        </w:rPr>
        <w:t xml:space="preserve">1: </w:t>
      </w:r>
      <w:r>
        <w:t>ципрофлоксацина</w:t>
      </w:r>
    </w:p>
    <w:p>
      <w:r>
        <w:rPr>
          <w:b/>
        </w:rPr>
        <w:t xml:space="preserve">2: </w:t>
      </w:r>
      <w:r>
        <w:t>амоксициллин/клавуланата</w:t>
      </w:r>
    </w:p>
    <w:p>
      <w:r>
        <w:rPr>
          <w:b/>
        </w:rPr>
        <w:t xml:space="preserve">3: </w:t>
      </w:r>
      <w:r>
        <w:t>фуразолидона</w:t>
      </w:r>
    </w:p>
    <w:p>
      <w:r>
        <w:rPr>
          <w:b/>
        </w:rPr>
        <w:t xml:space="preserve">4: </w:t>
      </w:r>
      <w:r>
        <w:t>бисептола</w:t>
      </w:r>
    </w:p>
    <w:p>
      <w:r>
        <w:t xml:space="preserve">Правильный ответ: </w:t>
      </w:r>
      <w:r>
        <w:rPr>
          <w:b/>
        </w:rPr>
        <w:t>амоксициллин/клавуланата</w:t>
      </w:r>
    </w:p>
    <w:p>
      <w:pPr>
        <w:pStyle w:val="Heading2"/>
      </w:pPr>
      <w:r>
        <w:t>ПРИ ОЖОГЕ II СТЕПЕНИ НЕ ПОРАЖАЮТСЯ</w:t>
      </w:r>
    </w:p>
    <w:p>
      <w:r>
        <w:rPr>
          <w:b/>
        </w:rPr>
        <w:t xml:space="preserve">1: </w:t>
      </w:r>
      <w:r>
        <w:t>базальный слой эпидермиса</w:t>
      </w:r>
    </w:p>
    <w:p>
      <w:r>
        <w:rPr>
          <w:b/>
        </w:rPr>
        <w:t xml:space="preserve">2: </w:t>
      </w:r>
      <w:r>
        <w:t>блестящий слой эпидермиса</w:t>
      </w:r>
    </w:p>
    <w:p>
      <w:r>
        <w:rPr>
          <w:b/>
        </w:rPr>
        <w:t xml:space="preserve">3: </w:t>
      </w:r>
      <w:r>
        <w:t>сосочковый слой дермы</w:t>
      </w:r>
    </w:p>
    <w:p>
      <w:r>
        <w:rPr>
          <w:b/>
        </w:rPr>
        <w:t xml:space="preserve">4: </w:t>
      </w:r>
      <w:r>
        <w:t>мышцы, сухожилия, кости скелета</w:t>
      </w:r>
    </w:p>
    <w:p>
      <w:r>
        <w:t xml:space="preserve">Правильный ответ: </w:t>
      </w:r>
      <w:r>
        <w:rPr>
          <w:b/>
        </w:rPr>
        <w:t>мышцы, сухожилия, кости скелета</w:t>
      </w:r>
    </w:p>
    <w:p>
      <w:pPr>
        <w:pStyle w:val="Heading2"/>
      </w:pPr>
      <w:r>
        <w:t>СИНДРОМОМ АБСЦЕССА НА РЕНТГЕНОГРАММЕ ЯВЛЯЕТСЯ</w:t>
      </w:r>
    </w:p>
    <w:p>
      <w:r>
        <w:rPr>
          <w:b/>
        </w:rPr>
        <w:t xml:space="preserve">1: </w:t>
      </w:r>
      <w:r>
        <w:t>круглая тень</w:t>
      </w:r>
    </w:p>
    <w:p>
      <w:r>
        <w:rPr>
          <w:b/>
        </w:rPr>
        <w:t xml:space="preserve">2: </w:t>
      </w:r>
      <w:r>
        <w:t>тотальное затемнение</w:t>
      </w:r>
    </w:p>
    <w:p>
      <w:r>
        <w:rPr>
          <w:b/>
        </w:rPr>
        <w:t xml:space="preserve">3: </w:t>
      </w:r>
      <w:r>
        <w:t>кольцевидная тень</w:t>
      </w:r>
    </w:p>
    <w:p>
      <w:r>
        <w:rPr>
          <w:b/>
        </w:rPr>
        <w:t xml:space="preserve">4: </w:t>
      </w:r>
      <w:r>
        <w:t>светлая полоска воздуха в мягких тканях</w:t>
      </w:r>
    </w:p>
    <w:p>
      <w:r>
        <w:t xml:space="preserve">Правильный ответ: </w:t>
      </w:r>
      <w:r>
        <w:rPr>
          <w:b/>
        </w:rPr>
        <w:t>круглая тень</w:t>
      </w:r>
    </w:p>
    <w:p>
      <w:pPr>
        <w:pStyle w:val="Heading2"/>
      </w:pPr>
      <w:r>
        <w:t>ДЛЯ ПИОПНЕВМОТОРАКСА ХАРАКТЕРНО НАЛИЧИЕ У БОЛЬНОГО</w:t>
      </w:r>
    </w:p>
    <w:p>
      <w:r>
        <w:rPr>
          <w:b/>
        </w:rPr>
        <w:t xml:space="preserve">1: </w:t>
      </w:r>
      <w:r>
        <w:t>ослабленного дыхания, повышения температуры тела, боли в грудной клетке, влажных мелкопузырчатых хрипов</w:t>
      </w:r>
    </w:p>
    <w:p>
      <w:r>
        <w:rPr>
          <w:b/>
        </w:rPr>
        <w:t xml:space="preserve">2: </w:t>
      </w:r>
      <w:r>
        <w:t>стридорозного дыхания</w:t>
      </w:r>
    </w:p>
    <w:p>
      <w:r>
        <w:rPr>
          <w:b/>
        </w:rPr>
        <w:t xml:space="preserve">3: </w:t>
      </w:r>
      <w:r>
        <w:t>кровохарканья</w:t>
      </w:r>
    </w:p>
    <w:p>
      <w:r>
        <w:rPr>
          <w:b/>
        </w:rPr>
        <w:t xml:space="preserve">4: </w:t>
      </w:r>
      <w:r>
        <w:t>резкой боли в грудной клетке, одышки, одновременно коробочного и тупого звука при перкуссии, ослабления дыхания</w:t>
      </w:r>
    </w:p>
    <w:p>
      <w:r>
        <w:t xml:space="preserve">Правильный ответ: </w:t>
      </w:r>
      <w:r>
        <w:rPr>
          <w:b/>
        </w:rPr>
        <w:t>резкой боли в грудной клетке, одышки, одновременно коробочного и тупого звука при перкуссии, ослабления дыхания</w:t>
      </w:r>
    </w:p>
    <w:p>
      <w:pPr>
        <w:pStyle w:val="Heading2"/>
      </w:pPr>
      <w:r>
        <w:t>У ЛИЦ, УПОТРЕБЛЯЮЩИХ ВНУТРИВЕННО НАРКОТИКИ, ИНФЕКЦИОННЫЙ ЭНДОКАРДИТ ЧАЩЕ ВСЕГО ПОРАЖАЕТ ___ КЛАПАН</w:t>
      </w:r>
    </w:p>
    <w:p>
      <w:r>
        <w:rPr>
          <w:b/>
        </w:rPr>
        <w:t xml:space="preserve">1: </w:t>
      </w:r>
      <w:r>
        <w:t>легочной артерии</w:t>
      </w:r>
    </w:p>
    <w:p>
      <w:r>
        <w:rPr>
          <w:b/>
        </w:rPr>
        <w:t xml:space="preserve">2: </w:t>
      </w:r>
      <w:r>
        <w:t>аортальный</w:t>
      </w:r>
    </w:p>
    <w:p>
      <w:r>
        <w:rPr>
          <w:b/>
        </w:rPr>
        <w:t xml:space="preserve">3: </w:t>
      </w:r>
      <w:r>
        <w:t>трикуспидальный</w:t>
      </w:r>
    </w:p>
    <w:p>
      <w:r>
        <w:rPr>
          <w:b/>
        </w:rPr>
        <w:t xml:space="preserve">4: </w:t>
      </w:r>
      <w:r>
        <w:t>митральный</w:t>
      </w:r>
    </w:p>
    <w:p>
      <w:r>
        <w:t xml:space="preserve">Правильный ответ: </w:t>
      </w:r>
      <w:r>
        <w:rPr>
          <w:b/>
        </w:rPr>
        <w:t>трикуспидальный</w:t>
      </w:r>
    </w:p>
    <w:p>
      <w:pPr>
        <w:pStyle w:val="Heading2"/>
      </w:pPr>
      <w:r>
        <w:t>ПЯТИЛЕТНЯЯ ВЫЖИВАЕМОСТЬ БОЛЬНЫХ ПОСЛЕ РАДИКАЛЬНОЙ ОПЕРАЦИИ ПРИ РАКЕ ПИЩЕВОДА СОСТАВЛЯЕТ ___ %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25</w:t>
      </w:r>
    </w:p>
    <w:p>
      <w:r>
        <w:rPr>
          <w:b/>
        </w:rPr>
        <w:t xml:space="preserve">3: </w:t>
      </w:r>
      <w:r>
        <w:t>70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1% ГЛУБОКОГО ОЖОГА ПРИ ПОДСЧЕТЕ ИНДЕКСА ФРАНКА СООТВЕТСТВУЕТ ___% ПОВЕРХНОСТИ ТЕЛ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ПАЦИЕНТУ С ИЗВЕСТНЫМ НАЗАЛЬНЫМ НОСИТЕЛЬСТВОМ STAPHYLOCOCCUS AUREUS ПЕРЕД ПЛАНОВОЙ ОРТОПЕДИЧЕСКОЙ ОПЕРАЦИЕЙ ДЛЯ ДЕКОЛОНИЗАЦИИ НЕОБХОДИМО НАЗНАЧИТЬ</w:t>
      </w:r>
    </w:p>
    <w:p>
      <w:r>
        <w:rPr>
          <w:b/>
        </w:rPr>
        <w:t xml:space="preserve">1: </w:t>
      </w:r>
      <w:r>
        <w:t>амоксициллин/клавуланат таблетки внутрь</w:t>
      </w:r>
    </w:p>
    <w:p>
      <w:r>
        <w:rPr>
          <w:b/>
        </w:rPr>
        <w:t xml:space="preserve">2: </w:t>
      </w:r>
      <w:r>
        <w:t>эритромицин таблетки внутрь</w:t>
      </w:r>
    </w:p>
    <w:p>
      <w:r>
        <w:rPr>
          <w:b/>
        </w:rPr>
        <w:t xml:space="preserve">3: </w:t>
      </w:r>
      <w:r>
        <w:t>повидон-йода раствор местно</w:t>
      </w:r>
    </w:p>
    <w:p>
      <w:r>
        <w:rPr>
          <w:b/>
        </w:rPr>
        <w:t xml:space="preserve">4: </w:t>
      </w:r>
      <w:r>
        <w:t>мупироцин мазь 2% местно</w:t>
      </w:r>
    </w:p>
    <w:p>
      <w:r>
        <w:t xml:space="preserve">Правильный ответ: </w:t>
      </w:r>
      <w:r>
        <w:rPr>
          <w:b/>
        </w:rPr>
        <w:t>мупироцин мазь 2% местно</w:t>
      </w:r>
    </w:p>
    <w:p>
      <w:pPr>
        <w:pStyle w:val="Heading2"/>
      </w:pPr>
      <w:r>
        <w:t>ГРЫЖА БЕЛОЙ ЛИНИИ ЖИВОТА ЧАЩЕ ВСЕГО ОБРАЗУЕТСЯ</w:t>
      </w:r>
    </w:p>
    <w:p>
      <w:r>
        <w:rPr>
          <w:b/>
        </w:rPr>
        <w:t xml:space="preserve">1: </w:t>
      </w:r>
      <w:r>
        <w:t>ниже пупка</w:t>
      </w:r>
    </w:p>
    <w:p>
      <w:r>
        <w:rPr>
          <w:b/>
        </w:rPr>
        <w:t xml:space="preserve">2: </w:t>
      </w:r>
      <w:r>
        <w:t>выше пупка</w:t>
      </w:r>
    </w:p>
    <w:p>
      <w:r>
        <w:rPr>
          <w:b/>
        </w:rPr>
        <w:t xml:space="preserve">3: </w:t>
      </w:r>
      <w:r>
        <w:t>по латеральному краю прямой мышцы живота</w:t>
      </w:r>
    </w:p>
    <w:p>
      <w:r>
        <w:rPr>
          <w:b/>
        </w:rPr>
        <w:t xml:space="preserve">4: </w:t>
      </w:r>
      <w:r>
        <w:t>над лоном</w:t>
      </w:r>
    </w:p>
    <w:p>
      <w:r>
        <w:t xml:space="preserve">Правильный ответ: </w:t>
      </w:r>
      <w:r>
        <w:rPr>
          <w:b/>
        </w:rPr>
        <w:t>выше пупка</w:t>
      </w:r>
    </w:p>
    <w:p>
      <w:pPr>
        <w:pStyle w:val="Heading2"/>
      </w:pPr>
      <w:r>
        <w:t>ДЛЯ ТРОМБОПРОФИЛАКТИКИ В ДООПЕРАЦИОННОМ ПЕРИОДЕ ПОСЛЕ ПЕРЕЛОМА БЕДРЕННОЙ КОСТИ НЕОБХОДИМО НАЗНАЧИТЬ</w:t>
      </w:r>
    </w:p>
    <w:p>
      <w:r>
        <w:rPr>
          <w:b/>
        </w:rPr>
        <w:t xml:space="preserve">1: </w:t>
      </w:r>
      <w:r>
        <w:t>апиксабан</w:t>
      </w:r>
    </w:p>
    <w:p>
      <w:r>
        <w:rPr>
          <w:b/>
        </w:rPr>
        <w:t xml:space="preserve">2: </w:t>
      </w:r>
      <w:r>
        <w:t>низкомолекулярный гепарин</w:t>
      </w:r>
    </w:p>
    <w:p>
      <w:r>
        <w:rPr>
          <w:b/>
        </w:rPr>
        <w:t xml:space="preserve">3: </w:t>
      </w:r>
      <w:r>
        <w:t>ривароксабан</w:t>
      </w:r>
    </w:p>
    <w:p>
      <w:r>
        <w:rPr>
          <w:b/>
        </w:rPr>
        <w:t xml:space="preserve">4: </w:t>
      </w:r>
      <w:r>
        <w:t>дабигатрана этексилат</w:t>
      </w:r>
    </w:p>
    <w:p>
      <w:r>
        <w:t xml:space="preserve">Правильный ответ: </w:t>
      </w:r>
      <w:r>
        <w:rPr>
          <w:b/>
        </w:rPr>
        <w:t>низкомолекулярный гепарин</w:t>
      </w:r>
    </w:p>
    <w:p>
      <w:pPr>
        <w:pStyle w:val="Heading2"/>
      </w:pPr>
      <w:r>
        <w:t>ДЛЯ ВЫСУШИВАНИЯ ОЖОГОВОГО СТРУПА СЛЕДУЕТ ПРИМЕНЯТЬ</w:t>
      </w:r>
    </w:p>
    <w:p>
      <w:r>
        <w:rPr>
          <w:b/>
        </w:rPr>
        <w:t xml:space="preserve">1: </w:t>
      </w:r>
      <w:r>
        <w:t>гидрогелевые повязки</w:t>
      </w:r>
    </w:p>
    <w:p>
      <w:r>
        <w:rPr>
          <w:b/>
        </w:rPr>
        <w:t xml:space="preserve">2: </w:t>
      </w:r>
      <w:r>
        <w:t>ксенокожу</w:t>
      </w:r>
    </w:p>
    <w:p>
      <w:r>
        <w:rPr>
          <w:b/>
        </w:rPr>
        <w:t xml:space="preserve">3: </w:t>
      </w:r>
      <w:r>
        <w:t>крем на основе сульфадиазина серебра</w:t>
      </w:r>
    </w:p>
    <w:p>
      <w:r>
        <w:rPr>
          <w:b/>
        </w:rPr>
        <w:t xml:space="preserve">4: </w:t>
      </w:r>
      <w:r>
        <w:t>повязки с растворами антисептиков</w:t>
      </w:r>
    </w:p>
    <w:p>
      <w:r>
        <w:t xml:space="preserve">Правильный ответ: </w:t>
      </w:r>
      <w:r>
        <w:rPr>
          <w:b/>
        </w:rPr>
        <w:t>повязки с растворами антисептиков</w:t>
      </w:r>
    </w:p>
    <w:p>
      <w:pPr>
        <w:pStyle w:val="Heading2"/>
      </w:pPr>
      <w:r>
        <w:t>ХИРУРГИЧЕСКОЕ ЛЕЧЕНИЕ ХРОНИЧЕСКОГО АБСЦЕССА ВЫПОЛНЯЕТСЯ В</w:t>
      </w:r>
    </w:p>
    <w:p>
      <w:r>
        <w:rPr>
          <w:b/>
        </w:rPr>
        <w:t xml:space="preserve">1: </w:t>
      </w:r>
      <w:r>
        <w:t>период ремиссии</w:t>
      </w:r>
    </w:p>
    <w:p>
      <w:r>
        <w:rPr>
          <w:b/>
        </w:rPr>
        <w:t xml:space="preserve">2: </w:t>
      </w:r>
      <w:r>
        <w:t>летний период</w:t>
      </w:r>
    </w:p>
    <w:p>
      <w:r>
        <w:rPr>
          <w:b/>
        </w:rPr>
        <w:t xml:space="preserve">3: </w:t>
      </w:r>
      <w:r>
        <w:t>зимний период</w:t>
      </w:r>
    </w:p>
    <w:p>
      <w:r>
        <w:rPr>
          <w:b/>
        </w:rPr>
        <w:t xml:space="preserve">4: </w:t>
      </w:r>
      <w:r>
        <w:t>период обострения</w:t>
      </w:r>
    </w:p>
    <w:p>
      <w:r>
        <w:t xml:space="preserve">Правильный ответ: </w:t>
      </w:r>
      <w:r>
        <w:rPr>
          <w:b/>
        </w:rPr>
        <w:t>период ремиссии</w:t>
      </w:r>
    </w:p>
    <w:p>
      <w:pPr>
        <w:pStyle w:val="Heading2"/>
      </w:pPr>
      <w:r>
        <w:t>ДОПУСТИМЫЙ РАЗМЕР ТОЛЩИНЫ ПРАВОЙ И ЛЕВОЙ ДОЛЕЙ ПЕЧЕНИ ПРИ УЗИ (УЛЬТРАЗВУКОВОЕ ИССЛЕДОВАНИЕ) СОСТАВЛЯЮТ: ПРАВАЯ ДО ___ ММ, ЛЕВАЯ ДО ___ ММ</w:t>
      </w:r>
    </w:p>
    <w:p>
      <w:r>
        <w:rPr>
          <w:b/>
        </w:rPr>
        <w:t xml:space="preserve">1: </w:t>
      </w:r>
      <w:r>
        <w:t xml:space="preserve">172-185, 50 </w:t>
      </w:r>
    </w:p>
    <w:p>
      <w:r>
        <w:rPr>
          <w:b/>
        </w:rPr>
        <w:t xml:space="preserve">2: </w:t>
      </w:r>
      <w:r>
        <w:t>120-140, 60</w:t>
      </w:r>
    </w:p>
    <w:p>
      <w:r>
        <w:rPr>
          <w:b/>
        </w:rPr>
        <w:t xml:space="preserve">3: </w:t>
      </w:r>
      <w:r>
        <w:t>152-165, 60</w:t>
      </w:r>
    </w:p>
    <w:p>
      <w:r>
        <w:rPr>
          <w:b/>
        </w:rPr>
        <w:t xml:space="preserve">4: </w:t>
      </w:r>
      <w:r>
        <w:t>142-155, 75</w:t>
      </w:r>
    </w:p>
    <w:p>
      <w:r>
        <w:t xml:space="preserve">Правильный ответ: </w:t>
      </w:r>
      <w:r>
        <w:rPr>
          <w:b/>
        </w:rPr>
        <w:t>120-140, 60</w:t>
      </w:r>
    </w:p>
    <w:p>
      <w:pPr>
        <w:pStyle w:val="Heading2"/>
      </w:pPr>
      <w:r>
        <w:t>ПРИ ПРОБОДНОЙ ЯЗВЕ ДВЕНАДЦАТИПЕРСТНОЙ КИШКИ ЧАЩЕ ВСЕГО ПРИМЕНЯЮТ</w:t>
      </w:r>
    </w:p>
    <w:p>
      <w:r>
        <w:rPr>
          <w:b/>
        </w:rPr>
        <w:t xml:space="preserve">1: </w:t>
      </w:r>
      <w:r>
        <w:t>резекцию желудка на выключение</w:t>
      </w:r>
    </w:p>
    <w:p>
      <w:r>
        <w:rPr>
          <w:b/>
        </w:rPr>
        <w:t xml:space="preserve">2: </w:t>
      </w:r>
      <w:r>
        <w:t>различные виды ваготомии в сочетании с экономной резекцией желудка</w:t>
      </w:r>
    </w:p>
    <w:p>
      <w:r>
        <w:rPr>
          <w:b/>
        </w:rPr>
        <w:t xml:space="preserve">3: </w:t>
      </w:r>
      <w:r>
        <w:t>ушивание прободной язвы</w:t>
      </w:r>
    </w:p>
    <w:p>
      <w:r>
        <w:rPr>
          <w:b/>
        </w:rPr>
        <w:t xml:space="preserve">4: </w:t>
      </w:r>
      <w:r>
        <w:t>резекцию желудка</w:t>
      </w:r>
    </w:p>
    <w:p>
      <w:r>
        <w:t xml:space="preserve">Правильный ответ: </w:t>
      </w:r>
      <w:r>
        <w:rPr>
          <w:b/>
        </w:rPr>
        <w:t>ушивание прободной язвы</w:t>
      </w:r>
    </w:p>
    <w:p>
      <w:pPr>
        <w:pStyle w:val="Heading2"/>
      </w:pPr>
      <w:r>
        <w:t>ОСНОВНЫМ МЕТОДОМ ЛЕЧЕНИЯ НЕПАРАЗИТАРНЫХ КИСТ ПЕЧЕНИ ЯВЛЯЕТСЯ</w:t>
      </w:r>
    </w:p>
    <w:p>
      <w:r>
        <w:rPr>
          <w:b/>
        </w:rPr>
        <w:t xml:space="preserve">1: </w:t>
      </w:r>
      <w:r>
        <w:t>клеточная терапия</w:t>
      </w:r>
    </w:p>
    <w:p>
      <w:r>
        <w:rPr>
          <w:b/>
        </w:rPr>
        <w:t xml:space="preserve">2: </w:t>
      </w:r>
      <w:r>
        <w:t>химиотерапия</w:t>
      </w:r>
    </w:p>
    <w:p>
      <w:r>
        <w:rPr>
          <w:b/>
        </w:rPr>
        <w:t xml:space="preserve">3: </w:t>
      </w:r>
      <w:r>
        <w:t>хирургический</w:t>
      </w:r>
    </w:p>
    <w:p>
      <w:r>
        <w:rPr>
          <w:b/>
        </w:rPr>
        <w:t xml:space="preserve">4: </w:t>
      </w:r>
      <w:r>
        <w:t>гормональная терапия</w:t>
      </w:r>
    </w:p>
    <w:p>
      <w:r>
        <w:t xml:space="preserve">Правильный ответ: </w:t>
      </w:r>
      <w:r>
        <w:rPr>
          <w:b/>
        </w:rPr>
        <w:t>хирургический</w:t>
      </w:r>
    </w:p>
    <w:p>
      <w:pPr>
        <w:pStyle w:val="Heading2"/>
      </w:pPr>
      <w:r>
        <w:t>ОПЕРАТИВНОЕ ЛЕЧЕНИЕ ВНУТРИКОЖНОГО ПАНАРИЦИЯ С ЛОКАЛИЗАЦИЕЙ В ОБЛАСТИ НОГТЕВОЙ ФАЛАНГИ ПРОИЗВОДЯТ</w:t>
      </w:r>
    </w:p>
    <w:p>
      <w:r>
        <w:rPr>
          <w:b/>
        </w:rPr>
        <w:t xml:space="preserve">1: </w:t>
      </w:r>
      <w:r>
        <w:t>под инфильтрационной анестезией по Вишневскому</w:t>
      </w:r>
    </w:p>
    <w:p>
      <w:r>
        <w:rPr>
          <w:b/>
        </w:rPr>
        <w:t xml:space="preserve">2: </w:t>
      </w:r>
      <w:r>
        <w:t>под проводниковой анестезией по Лукашевичу–Оберсту</w:t>
      </w:r>
    </w:p>
    <w:p>
      <w:r>
        <w:rPr>
          <w:b/>
        </w:rPr>
        <w:t xml:space="preserve">3: </w:t>
      </w:r>
      <w:r>
        <w:t>без анестезии</w:t>
      </w:r>
    </w:p>
    <w:p>
      <w:r>
        <w:rPr>
          <w:b/>
        </w:rPr>
        <w:t xml:space="preserve">4: </w:t>
      </w:r>
      <w:r>
        <w:t>под перидуральной анестезией</w:t>
      </w:r>
    </w:p>
    <w:p>
      <w:r>
        <w:t xml:space="preserve">Правильный ответ: </w:t>
      </w:r>
      <w:r>
        <w:rPr>
          <w:b/>
        </w:rPr>
        <w:t>под проводниковой анестезией по Лукашевичу–Оберсту</w:t>
      </w:r>
    </w:p>
    <w:p>
      <w:pPr>
        <w:pStyle w:val="Heading2"/>
      </w:pPr>
      <w:r>
        <w:t>ПОКАЗАТЕЛЬ ОХВАТА РЕАБИЛИТАЦИОННЫМИ МЕРОПРИЯТИЯМИ, В ТОМ ЧИСЛЕ САНАТОРНО-КУРОРТНЫМ ЛЕЧЕНИЕМ, ПАЦИЕНТОВ С ХРОНИЧЕСКИМИ ЗАБОЛЕВАНИЯМИ, СВИДЕТЕЛЬСТВУЕТ О КАЧЕСТВЕ</w:t>
      </w:r>
    </w:p>
    <w:p>
      <w:r>
        <w:rPr>
          <w:b/>
        </w:rPr>
        <w:t xml:space="preserve">1: </w:t>
      </w:r>
      <w:r>
        <w:t>противоэпидемической работы</w:t>
      </w:r>
    </w:p>
    <w:p>
      <w:r>
        <w:rPr>
          <w:b/>
        </w:rPr>
        <w:t xml:space="preserve">2: </w:t>
      </w:r>
      <w:r>
        <w:t>проведения профилактических медицинских осмотров</w:t>
      </w:r>
    </w:p>
    <w:p>
      <w:r>
        <w:rPr>
          <w:b/>
        </w:rPr>
        <w:t xml:space="preserve">3: </w:t>
      </w:r>
      <w:r>
        <w:t>диспансерного наблюдения</w:t>
      </w:r>
    </w:p>
    <w:p>
      <w:r>
        <w:rPr>
          <w:b/>
        </w:rPr>
        <w:t xml:space="preserve">4: </w:t>
      </w:r>
      <w:r>
        <w:t>диспансеризации</w:t>
      </w:r>
    </w:p>
    <w:p>
      <w:r>
        <w:t xml:space="preserve">Правильный ответ: </w:t>
      </w:r>
      <w:r>
        <w:rPr>
          <w:b/>
        </w:rPr>
        <w:t>диспансерного наблюдения</w:t>
      </w:r>
    </w:p>
    <w:p>
      <w:pPr>
        <w:pStyle w:val="Heading2"/>
      </w:pPr>
      <w:r>
        <w:t>О ЛЕЙКОЦИТУРИИ ПРИНЯТО ГОВОРИТЬ ПРИ СОДЕРЖАНИИ ЛЕЙКОЦИТОВ В ПОЛЕ ЗРЕНИЯ МИКРОСКОПА БОЛЕЕ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8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ПРИЗНАКОМ ИНВАЗИВНОГО РОСТА ОПУХОЛИ ПО ДАННЫМ УЗИ (УЛЬТРАЗВУКОВОЕ ИССЛЕДОВАНИЕ) ЯВЛЯЕТСЯ</w:t>
      </w:r>
    </w:p>
    <w:p>
      <w:r>
        <w:rPr>
          <w:b/>
        </w:rPr>
        <w:t xml:space="preserve">1: </w:t>
      </w:r>
      <w:r>
        <w:t>анэхогенная зона с неровным контуром в центре образования</w:t>
      </w:r>
    </w:p>
    <w:p>
      <w:r>
        <w:rPr>
          <w:b/>
        </w:rPr>
        <w:t xml:space="preserve">2: </w:t>
      </w:r>
      <w:r>
        <w:t>нечеткость границ</w:t>
      </w:r>
    </w:p>
    <w:p>
      <w:r>
        <w:rPr>
          <w:b/>
        </w:rPr>
        <w:t xml:space="preserve">3: </w:t>
      </w:r>
      <w:r>
        <w:t>анэхогенный ободок</w:t>
      </w:r>
    </w:p>
    <w:p>
      <w:r>
        <w:rPr>
          <w:b/>
        </w:rPr>
        <w:t xml:space="preserve">4: </w:t>
      </w:r>
      <w:r>
        <w:t>резкая неоднородность структуры опухоли</w:t>
      </w:r>
    </w:p>
    <w:p>
      <w:r>
        <w:t xml:space="preserve">Правильный ответ: </w:t>
      </w:r>
      <w:r>
        <w:rPr>
          <w:b/>
        </w:rPr>
        <w:t>нечеткость границ</w:t>
      </w:r>
    </w:p>
    <w:p>
      <w:pPr>
        <w:pStyle w:val="Heading2"/>
      </w:pPr>
      <w:r>
        <w:t>СТЕРИЛИЗАЦИЯ ШОВНОГО МАТЕРИАЛА ЯВЛЯЕТСЯ ПРОФИЛАКТИКОЙ ___ ИНФЕКЦИИ</w:t>
      </w:r>
    </w:p>
    <w:p>
      <w:r>
        <w:rPr>
          <w:b/>
        </w:rPr>
        <w:t xml:space="preserve">1: </w:t>
      </w:r>
      <w:r>
        <w:t>эндогенной</w:t>
      </w:r>
    </w:p>
    <w:p>
      <w:r>
        <w:rPr>
          <w:b/>
        </w:rPr>
        <w:t xml:space="preserve">2: </w:t>
      </w:r>
      <w:r>
        <w:t>гематогенной</w:t>
      </w:r>
    </w:p>
    <w:p>
      <w:r>
        <w:rPr>
          <w:b/>
        </w:rPr>
        <w:t xml:space="preserve">3: </w:t>
      </w:r>
      <w:r>
        <w:t>имплантационной</w:t>
      </w:r>
    </w:p>
    <w:p>
      <w:r>
        <w:rPr>
          <w:b/>
        </w:rPr>
        <w:t xml:space="preserve">4: </w:t>
      </w:r>
      <w:r>
        <w:t>контактной</w:t>
      </w:r>
    </w:p>
    <w:p>
      <w:r>
        <w:t xml:space="preserve">Правильный ответ: </w:t>
      </w:r>
      <w:r>
        <w:rPr>
          <w:b/>
        </w:rPr>
        <w:t>имплантационной</w:t>
      </w:r>
    </w:p>
    <w:p>
      <w:pPr>
        <w:pStyle w:val="Heading2"/>
      </w:pPr>
      <w:r>
        <w:t>ПРИ ОПРЕДЕЛЕНИИ ТАКТИКИ ЛЕЧЕНИЯ БОЛЬНОГО С ЖЕЛУДОЧНЫМ КРОВОТЕЧЕНИЕМ НАИБОЛЕЕ ИНФОРМАТИВНЫМ ДИАГНОСТИЧЕСКИМ МЕТОДОМ ЯВЛЯЕТСЯ</w:t>
      </w:r>
    </w:p>
    <w:p>
      <w:r>
        <w:rPr>
          <w:b/>
        </w:rPr>
        <w:t xml:space="preserve">1: </w:t>
      </w:r>
      <w:r>
        <w:t>обзорная рентгеноскопия брюшной полости</w:t>
      </w:r>
    </w:p>
    <w:p>
      <w:r>
        <w:rPr>
          <w:b/>
        </w:rPr>
        <w:t xml:space="preserve">2: </w:t>
      </w:r>
      <w:r>
        <w:t>рентгеноскопия желудка</w:t>
      </w:r>
    </w:p>
    <w:p>
      <w:r>
        <w:rPr>
          <w:b/>
        </w:rPr>
        <w:t xml:space="preserve">3: </w:t>
      </w:r>
      <w:r>
        <w:t>лапароскопия</w:t>
      </w:r>
    </w:p>
    <w:p>
      <w:r>
        <w:rPr>
          <w:b/>
        </w:rPr>
        <w:t xml:space="preserve">4: </w:t>
      </w:r>
      <w:r>
        <w:t>гастродуоденоскопия</w:t>
      </w:r>
    </w:p>
    <w:p>
      <w:r>
        <w:t xml:space="preserve">Правильный ответ: </w:t>
      </w:r>
      <w:r>
        <w:rPr>
          <w:b/>
        </w:rPr>
        <w:t>гастродуоденоскопия</w:t>
      </w:r>
    </w:p>
    <w:p>
      <w:pPr>
        <w:pStyle w:val="Heading2"/>
      </w:pPr>
      <w:r>
        <w:t>ПРИ НЕКРОТИЗИРУЮЩЕМ ФАСЦИИТЕ ПОВЫШАЕТСЯ АКТИВНОСТЬ</w:t>
      </w:r>
    </w:p>
    <w:p>
      <w:r>
        <w:rPr>
          <w:b/>
        </w:rPr>
        <w:t xml:space="preserve">1: </w:t>
      </w:r>
      <w:r>
        <w:t>псевдохолинэстеразы</w:t>
      </w:r>
    </w:p>
    <w:p>
      <w:r>
        <w:rPr>
          <w:b/>
        </w:rPr>
        <w:t xml:space="preserve">2: </w:t>
      </w:r>
      <w:r>
        <w:t>α-амилазы</w:t>
      </w:r>
    </w:p>
    <w:p>
      <w:r>
        <w:rPr>
          <w:b/>
        </w:rPr>
        <w:t xml:space="preserve">3: </w:t>
      </w:r>
      <w:r>
        <w:t>щелочной фосфатазы</w:t>
      </w:r>
    </w:p>
    <w:p>
      <w:r>
        <w:rPr>
          <w:b/>
        </w:rPr>
        <w:t xml:space="preserve">4: </w:t>
      </w:r>
      <w:r>
        <w:t>КФК (креатинкиназа)</w:t>
      </w:r>
    </w:p>
    <w:p>
      <w:r>
        <w:t xml:space="preserve">Правильный ответ: </w:t>
      </w:r>
      <w:r>
        <w:rPr>
          <w:b/>
        </w:rPr>
        <w:t>КФК (креатинкиназа)</w:t>
      </w:r>
    </w:p>
    <w:p>
      <w:pPr>
        <w:pStyle w:val="Heading2"/>
      </w:pPr>
      <w:r>
        <w:t>ПО МЕТОДУ ЛЕНДА И БРОУДЕРА ОПРЕДЕЛЯЮТ</w:t>
      </w:r>
    </w:p>
    <w:p>
      <w:r>
        <w:rPr>
          <w:b/>
        </w:rPr>
        <w:t xml:space="preserve">1: </w:t>
      </w:r>
      <w:r>
        <w:t>локализацию ожога</w:t>
      </w:r>
    </w:p>
    <w:p>
      <w:r>
        <w:rPr>
          <w:b/>
        </w:rPr>
        <w:t xml:space="preserve">2: </w:t>
      </w:r>
      <w:r>
        <w:t>площадь ожога у взрослых</w:t>
      </w:r>
    </w:p>
    <w:p>
      <w:r>
        <w:rPr>
          <w:b/>
        </w:rPr>
        <w:t xml:space="preserve">3: </w:t>
      </w:r>
      <w:r>
        <w:t>глубину поражения</w:t>
      </w:r>
    </w:p>
    <w:p>
      <w:r>
        <w:rPr>
          <w:b/>
        </w:rPr>
        <w:t xml:space="preserve">4: </w:t>
      </w:r>
      <w:r>
        <w:t>площадь ожога у детей</w:t>
      </w:r>
    </w:p>
    <w:p>
      <w:r>
        <w:t xml:space="preserve">Правильный ответ: </w:t>
      </w:r>
      <w:r>
        <w:rPr>
          <w:b/>
        </w:rPr>
        <w:t>площадь ожога у детей</w:t>
      </w:r>
    </w:p>
    <w:p>
      <w:pPr>
        <w:pStyle w:val="Heading2"/>
      </w:pPr>
      <w:r>
        <w:t>НАИБОЛЕЕ ЧАСТО СОДЕРЖИМЫМ ГРЫЖЕВОГО МЕШКА ПРИ ГРЫЖАХ БРЮШНОЙ СТЕНКИ ЯВЛЯЕТСЯ</w:t>
      </w:r>
    </w:p>
    <w:p>
      <w:r>
        <w:rPr>
          <w:b/>
        </w:rPr>
        <w:t xml:space="preserve">1: </w:t>
      </w:r>
      <w:r>
        <w:t>поперечная ободочная кишка</w:t>
      </w:r>
    </w:p>
    <w:p>
      <w:r>
        <w:rPr>
          <w:b/>
        </w:rPr>
        <w:t xml:space="preserve">2: </w:t>
      </w:r>
      <w:r>
        <w:t>желудок</w:t>
      </w:r>
    </w:p>
    <w:p>
      <w:r>
        <w:rPr>
          <w:b/>
        </w:rPr>
        <w:t xml:space="preserve">3: </w:t>
      </w:r>
      <w:r>
        <w:t>сигмовидная кишка</w:t>
      </w:r>
    </w:p>
    <w:p>
      <w:r>
        <w:rPr>
          <w:b/>
        </w:rPr>
        <w:t xml:space="preserve">4: </w:t>
      </w:r>
      <w:r>
        <w:t>тонкая кишка</w:t>
      </w:r>
    </w:p>
    <w:p>
      <w:r>
        <w:t xml:space="preserve">Правильный ответ: </w:t>
      </w:r>
      <w:r>
        <w:rPr>
          <w:b/>
        </w:rPr>
        <w:t>тонкая кишка</w:t>
      </w:r>
    </w:p>
    <w:p>
      <w:pPr>
        <w:pStyle w:val="Heading2"/>
      </w:pPr>
      <w:r>
        <w:t>КЛИНИЧЕСКАЯ КАРТИНА СИНДРОМА ДЛИТЕЛЬНОГО РАЗДАВЛИВАНИЯ ТКАНЕЙ РАЗВИВАЕТСЯ</w:t>
      </w:r>
    </w:p>
    <w:p>
      <w:r>
        <w:rPr>
          <w:b/>
        </w:rPr>
        <w:t xml:space="preserve">1: </w:t>
      </w:r>
      <w:r>
        <w:t>сразу после сдавления конечности</w:t>
      </w:r>
    </w:p>
    <w:p>
      <w:r>
        <w:rPr>
          <w:b/>
        </w:rPr>
        <w:t xml:space="preserve">2: </w:t>
      </w:r>
      <w:r>
        <w:t>через 24-48 часов после освобождения конечности</w:t>
      </w:r>
    </w:p>
    <w:p>
      <w:r>
        <w:rPr>
          <w:b/>
        </w:rPr>
        <w:t xml:space="preserve">3: </w:t>
      </w:r>
      <w:r>
        <w:t>сразу после освобождения конечности</w:t>
      </w:r>
    </w:p>
    <w:p>
      <w:r>
        <w:rPr>
          <w:b/>
        </w:rPr>
        <w:t xml:space="preserve">4: </w:t>
      </w:r>
      <w:r>
        <w:t>через 4-8 часов после освобождения конечности</w:t>
      </w:r>
    </w:p>
    <w:p>
      <w:r>
        <w:t xml:space="preserve">Правильный ответ: </w:t>
      </w:r>
      <w:r>
        <w:rPr>
          <w:b/>
        </w:rPr>
        <w:t>через 4-8 часов после освобождения конечности</w:t>
      </w:r>
    </w:p>
    <w:p>
      <w:pPr>
        <w:pStyle w:val="Heading2"/>
      </w:pPr>
      <w:r>
        <w:t>ПРИЗНАКОМ ЗЛОКАЧЕСТВЕННОЙ ОПУХОЛИ ЯВЛЯЕТСЯ</w:t>
      </w:r>
    </w:p>
    <w:p>
      <w:r>
        <w:rPr>
          <w:b/>
        </w:rPr>
        <w:t xml:space="preserve">1: </w:t>
      </w:r>
      <w:r>
        <w:t>капсула</w:t>
      </w:r>
    </w:p>
    <w:p>
      <w:r>
        <w:rPr>
          <w:b/>
        </w:rPr>
        <w:t xml:space="preserve">2: </w:t>
      </w:r>
      <w:r>
        <w:t>неинвазивный рост</w:t>
      </w:r>
    </w:p>
    <w:p>
      <w:r>
        <w:rPr>
          <w:b/>
        </w:rPr>
        <w:t xml:space="preserve">3: </w:t>
      </w:r>
      <w:r>
        <w:t>инвазивный рост</w:t>
      </w:r>
    </w:p>
    <w:p>
      <w:r>
        <w:rPr>
          <w:b/>
        </w:rPr>
        <w:t xml:space="preserve">4: </w:t>
      </w:r>
      <w:r>
        <w:t>высокая дифференцировка клеток</w:t>
      </w:r>
    </w:p>
    <w:p>
      <w:r>
        <w:t xml:space="preserve">Правильный ответ: </w:t>
      </w:r>
      <w:r>
        <w:rPr>
          <w:b/>
        </w:rPr>
        <w:t>инвазивный рост</w:t>
      </w:r>
    </w:p>
    <w:p>
      <w:pPr>
        <w:pStyle w:val="Heading2"/>
      </w:pPr>
      <w:r>
        <w:t>ЛЕЧЕНИЕ КАРБУНКУЛА В АМБУЛАТОРНЫХ УСЛОВИЯХ ВКЛЮЧАЕТ</w:t>
      </w:r>
    </w:p>
    <w:p>
      <w:r>
        <w:rPr>
          <w:b/>
        </w:rPr>
        <w:t xml:space="preserve">1: </w:t>
      </w:r>
      <w:r>
        <w:t>антибактериальную терапию</w:t>
      </w:r>
    </w:p>
    <w:p>
      <w:r>
        <w:rPr>
          <w:b/>
        </w:rPr>
        <w:t xml:space="preserve">2: </w:t>
      </w:r>
      <w:r>
        <w:t>наложение антисептической повязки</w:t>
      </w:r>
    </w:p>
    <w:p>
      <w:r>
        <w:rPr>
          <w:b/>
        </w:rPr>
        <w:t xml:space="preserve">3: </w:t>
      </w:r>
      <w:r>
        <w:t>обкалывание очага воспаления антибиотиком</w:t>
      </w:r>
    </w:p>
    <w:p>
      <w:r>
        <w:rPr>
          <w:b/>
        </w:rPr>
        <w:t xml:space="preserve">4: </w:t>
      </w:r>
      <w:r>
        <w:t>операцию - вскрытие гнойника</w:t>
      </w:r>
    </w:p>
    <w:p>
      <w:r>
        <w:t xml:space="preserve">Правильный ответ: </w:t>
      </w:r>
      <w:r>
        <w:rPr>
          <w:b/>
        </w:rPr>
        <w:t>операцию - вскрытие гнойника</w:t>
      </w:r>
    </w:p>
    <w:p>
      <w:pPr>
        <w:pStyle w:val="Heading2"/>
      </w:pPr>
      <w:r>
        <w:t>КОНЦЕПЦИЯ МЕТОДА ЛИХТЕНШТЕЙНА ЗАКЛЮЧАЕТСЯ В</w:t>
      </w:r>
    </w:p>
    <w:p>
      <w:r>
        <w:rPr>
          <w:b/>
        </w:rPr>
        <w:t xml:space="preserve">1: </w:t>
      </w:r>
      <w:r>
        <w:t>пластике пахового канала без натяжения тканей за счет имплантации сетчатого эндопротеза и без соединения мышца-сухожилие</w:t>
      </w:r>
    </w:p>
    <w:p>
      <w:r>
        <w:rPr>
          <w:b/>
        </w:rPr>
        <w:t xml:space="preserve">2: </w:t>
      </w:r>
      <w:r>
        <w:t>образовании дубликатуры поперечной фасции</w:t>
      </w:r>
    </w:p>
    <w:p>
      <w:r>
        <w:rPr>
          <w:b/>
        </w:rPr>
        <w:t xml:space="preserve">3: </w:t>
      </w:r>
      <w:r>
        <w:t>ликвидации пахового канала</w:t>
      </w:r>
    </w:p>
    <w:p>
      <w:r>
        <w:rPr>
          <w:b/>
        </w:rPr>
        <w:t xml:space="preserve">4: </w:t>
      </w:r>
      <w:r>
        <w:t>образовании дубликатуры апоневроза наружной косой мышцы</w:t>
      </w:r>
    </w:p>
    <w:p>
      <w:r>
        <w:t xml:space="preserve">Правильный ответ: </w:t>
      </w:r>
      <w:r>
        <w:rPr>
          <w:b/>
        </w:rPr>
        <w:t>пластике пахового канала без натяжения тканей за счет имплантации сетчатого эндопротеза и без соединения мышца-сухожилие</w:t>
      </w:r>
    </w:p>
    <w:p>
      <w:pPr>
        <w:pStyle w:val="Heading2"/>
      </w:pPr>
      <w:r>
        <w:t>ПРИ ПЕРВИЧНОМ ТОРАКОЦЕНТЕЗЕ ПО ПОВОДУ ГИДРОТОРАКСА СЛЕДУЕТ ЭВАКУИРОВАТЬ ___ ОБЪЕМА ЭКССУДАТА</w:t>
      </w:r>
    </w:p>
    <w:p>
      <w:r>
        <w:rPr>
          <w:b/>
        </w:rPr>
        <w:t xml:space="preserve">1: </w:t>
      </w:r>
      <w:r>
        <w:t>100%</w:t>
      </w:r>
    </w:p>
    <w:p>
      <w:r>
        <w:rPr>
          <w:b/>
        </w:rPr>
        <w:t xml:space="preserve">2: </w:t>
      </w:r>
      <w:r>
        <w:t>1/2</w:t>
      </w:r>
    </w:p>
    <w:p>
      <w:r>
        <w:rPr>
          <w:b/>
        </w:rPr>
        <w:t xml:space="preserve">3: </w:t>
      </w:r>
      <w:r>
        <w:t>1/4</w:t>
      </w:r>
    </w:p>
    <w:p>
      <w:r>
        <w:rPr>
          <w:b/>
        </w:rPr>
        <w:t xml:space="preserve">4: </w:t>
      </w:r>
      <w:r>
        <w:t>1/3</w:t>
      </w:r>
    </w:p>
    <w:p>
      <w:r>
        <w:t xml:space="preserve">Правильный ответ: </w:t>
      </w:r>
      <w:r>
        <w:rPr>
          <w:b/>
        </w:rPr>
        <w:t>1/2</w:t>
      </w:r>
    </w:p>
    <w:p>
      <w:pPr>
        <w:pStyle w:val="Heading2"/>
      </w:pPr>
      <w:r>
        <w:t>К ВНУТРИБРЮШНЫМ ОСЛОЖНЕНИЯМ ПЕРИТОНИТА ОТНОСЯТ</w:t>
      </w:r>
    </w:p>
    <w:p>
      <w:r>
        <w:rPr>
          <w:b/>
        </w:rPr>
        <w:t xml:space="preserve">1: </w:t>
      </w:r>
      <w:r>
        <w:t>флегмону передней брюшной стенки</w:t>
      </w:r>
    </w:p>
    <w:p>
      <w:r>
        <w:rPr>
          <w:b/>
        </w:rPr>
        <w:t xml:space="preserve">2: </w:t>
      </w:r>
      <w:r>
        <w:t>тромбоэмболию легочной артерии</w:t>
      </w:r>
    </w:p>
    <w:p>
      <w:r>
        <w:rPr>
          <w:b/>
        </w:rPr>
        <w:t xml:space="preserve">3: </w:t>
      </w:r>
      <w:r>
        <w:t>межкишечные абсцессы</w:t>
      </w:r>
    </w:p>
    <w:p>
      <w:r>
        <w:rPr>
          <w:b/>
        </w:rPr>
        <w:t xml:space="preserve">4: </w:t>
      </w:r>
      <w:r>
        <w:t>нагноение лапаротомной раны</w:t>
      </w:r>
    </w:p>
    <w:p>
      <w:r>
        <w:t xml:space="preserve">Правильный ответ: </w:t>
      </w:r>
      <w:r>
        <w:rPr>
          <w:b/>
        </w:rPr>
        <w:t>межкишечные абсцессы</w:t>
      </w:r>
    </w:p>
    <w:p>
      <w:pPr>
        <w:pStyle w:val="Heading2"/>
      </w:pPr>
      <w:r>
        <w:t>ЕСЛИ ТРУДОСПОСОБНОСТЬ БОЛЬНОГО ВОССТАНОВИЛАСЬ ВО ВРЕМЯ ЛЕЧЕНИЯ В СТАЦИОНАРЕ, ЛИСТОК НЕТРУДОСПОСОБНОСТИ ЗАКРЫВАЮТ</w:t>
      </w:r>
    </w:p>
    <w:p>
      <w:r>
        <w:rPr>
          <w:b/>
        </w:rPr>
        <w:t xml:space="preserve">1: </w:t>
      </w:r>
      <w:r>
        <w:t>через 7 дней после выписки из стационара</w:t>
      </w:r>
    </w:p>
    <w:p>
      <w:r>
        <w:rPr>
          <w:b/>
        </w:rPr>
        <w:t xml:space="preserve">2: </w:t>
      </w:r>
      <w:r>
        <w:t>в зависимости от каждого конкретного случая</w:t>
      </w:r>
    </w:p>
    <w:p>
      <w:r>
        <w:rPr>
          <w:b/>
        </w:rPr>
        <w:t xml:space="preserve">3: </w:t>
      </w:r>
      <w:r>
        <w:t>через 3 дня после выписки</w:t>
      </w:r>
    </w:p>
    <w:p>
      <w:r>
        <w:rPr>
          <w:b/>
        </w:rPr>
        <w:t xml:space="preserve">4: </w:t>
      </w:r>
      <w:r>
        <w:t>в день выписки из стационара</w:t>
      </w:r>
    </w:p>
    <w:p>
      <w:r>
        <w:t xml:space="preserve">Правильный ответ: </w:t>
      </w:r>
      <w:r>
        <w:rPr>
          <w:b/>
        </w:rPr>
        <w:t>в день выписки из стационара</w:t>
      </w:r>
    </w:p>
    <w:p>
      <w:pPr>
        <w:pStyle w:val="Heading2"/>
      </w:pPr>
      <w:r>
        <w:t>ПРИ ПЕРВОЙ ПОМОЩИ ПРИ ОТМОРОЖЕНИЯХ НЕОБХОДИМО</w:t>
      </w:r>
    </w:p>
    <w:p>
      <w:r>
        <w:rPr>
          <w:b/>
        </w:rPr>
        <w:t xml:space="preserve">1: </w:t>
      </w:r>
      <w:r>
        <w:t>дать выпить водки или коньяка 100-150 мл, затем доставить в больницу</w:t>
      </w:r>
    </w:p>
    <w:p>
      <w:r>
        <w:rPr>
          <w:b/>
        </w:rPr>
        <w:t xml:space="preserve">2: </w:t>
      </w:r>
      <w:r>
        <w:t>растереть обнаженные участки снегом, доставить в больницу</w:t>
      </w:r>
    </w:p>
    <w:p>
      <w:r>
        <w:rPr>
          <w:b/>
        </w:rPr>
        <w:t xml:space="preserve">3: </w:t>
      </w:r>
      <w:r>
        <w:t>закутать отмороженные участки сухой теплой одеждой, дать выпить горячий чай, кофе и доставить в больницу</w:t>
      </w:r>
    </w:p>
    <w:p>
      <w:r>
        <w:rPr>
          <w:b/>
        </w:rPr>
        <w:t xml:space="preserve">4: </w:t>
      </w:r>
      <w:r>
        <w:t>дать 1-2 таблетки анальгина или аспирина</w:t>
      </w:r>
    </w:p>
    <w:p>
      <w:r>
        <w:t xml:space="preserve">Правильный ответ: </w:t>
      </w:r>
      <w:r>
        <w:rPr>
          <w:b/>
        </w:rPr>
        <w:t>закутать отмороженные участки сухой теплой одеждой, дать выпить горячий чай, кофе и доставить в больницу</w:t>
      </w:r>
    </w:p>
    <w:p>
      <w:pPr>
        <w:pStyle w:val="Heading2"/>
      </w:pPr>
      <w:r>
        <w:t>ИСТОЧНИКОМ ХИРУРГИЧЕСКОГО СЕПСИСА НЕ МОЖЕТ БЫТЬ</w:t>
      </w:r>
    </w:p>
    <w:p>
      <w:r>
        <w:rPr>
          <w:b/>
        </w:rPr>
        <w:t xml:space="preserve">1: </w:t>
      </w:r>
      <w:r>
        <w:t>закрытый перелом</w:t>
      </w:r>
    </w:p>
    <w:p>
      <w:r>
        <w:rPr>
          <w:b/>
        </w:rPr>
        <w:t xml:space="preserve">2: </w:t>
      </w:r>
      <w:r>
        <w:t>карбункул лица</w:t>
      </w:r>
    </w:p>
    <w:p>
      <w:r>
        <w:rPr>
          <w:b/>
        </w:rPr>
        <w:t xml:space="preserve">3: </w:t>
      </w:r>
      <w:r>
        <w:t>перитонит</w:t>
      </w:r>
    </w:p>
    <w:p>
      <w:r>
        <w:rPr>
          <w:b/>
        </w:rPr>
        <w:t xml:space="preserve">4: </w:t>
      </w:r>
      <w:r>
        <w:t>рана</w:t>
      </w:r>
    </w:p>
    <w:p>
      <w:r>
        <w:t xml:space="preserve">Правильный ответ: </w:t>
      </w:r>
      <w:r>
        <w:rPr>
          <w:b/>
        </w:rPr>
        <w:t>закрытый перелом</w:t>
      </w:r>
    </w:p>
    <w:p>
      <w:pPr>
        <w:pStyle w:val="Heading2"/>
      </w:pPr>
      <w:r>
        <w:t>ПРИ УЗИ (УЛЬТРАЗВУКОВОЕ ИССЛЕДОВАНИЕ) ГЕПАТОЛИЕНАЛЬНЫЙ СИНДРОМ ХАРАКТЕРИЗУЕТСЯ</w:t>
      </w:r>
    </w:p>
    <w:p>
      <w:r>
        <w:rPr>
          <w:b/>
        </w:rPr>
        <w:t xml:space="preserve">1: </w:t>
      </w:r>
      <w:r>
        <w:t>расширением портальной системы</w:t>
      </w:r>
    </w:p>
    <w:p>
      <w:r>
        <w:rPr>
          <w:b/>
        </w:rPr>
        <w:t xml:space="preserve">2: </w:t>
      </w:r>
      <w:r>
        <w:t>увеличением размеров печени и селезенки с вероятными изменениями воротной вены</w:t>
      </w:r>
    </w:p>
    <w:p>
      <w:r>
        <w:rPr>
          <w:b/>
        </w:rPr>
        <w:t xml:space="preserve">3: </w:t>
      </w:r>
      <w:r>
        <w:t>увеличением селезенки</w:t>
      </w:r>
    </w:p>
    <w:p>
      <w:r>
        <w:rPr>
          <w:b/>
        </w:rPr>
        <w:t xml:space="preserve">4: </w:t>
      </w:r>
      <w:r>
        <w:t>повышением эхогенности ткани печени и селезенки</w:t>
      </w:r>
    </w:p>
    <w:p>
      <w:r>
        <w:t xml:space="preserve">Правильный ответ: </w:t>
      </w:r>
      <w:r>
        <w:rPr>
          <w:b/>
        </w:rPr>
        <w:t>увеличением размеров печени и селезенки с вероятными изменениями воротной вены</w:t>
      </w:r>
    </w:p>
    <w:p>
      <w:pPr>
        <w:pStyle w:val="Heading2"/>
      </w:pPr>
      <w:r>
        <w:t>ОСНОВНОЙ ПРИЧИНОЙ РАЗВИТИЯ ЭМБОЛИИ ПЕРИФЕРИЧЕСКИХ АРТЕРИЙ ЯВЛЯЕТСЯ</w:t>
      </w:r>
    </w:p>
    <w:p>
      <w:r>
        <w:rPr>
          <w:b/>
        </w:rPr>
        <w:t xml:space="preserve">1: </w:t>
      </w:r>
      <w:r>
        <w:t>фибрилляция предсердий</w:t>
      </w:r>
    </w:p>
    <w:p>
      <w:r>
        <w:rPr>
          <w:b/>
        </w:rPr>
        <w:t xml:space="preserve">2: </w:t>
      </w:r>
      <w:r>
        <w:t>постинфарктный кардиосклероз</w:t>
      </w:r>
    </w:p>
    <w:p>
      <w:r>
        <w:rPr>
          <w:b/>
        </w:rPr>
        <w:t xml:space="preserve">3: </w:t>
      </w:r>
      <w:r>
        <w:t>ревматический порок сердца</w:t>
      </w:r>
    </w:p>
    <w:p>
      <w:r>
        <w:rPr>
          <w:b/>
        </w:rPr>
        <w:t xml:space="preserve">4: </w:t>
      </w:r>
      <w:r>
        <w:t>инфекционный эндокардит</w:t>
      </w:r>
    </w:p>
    <w:p>
      <w:r>
        <w:t xml:space="preserve">Правильный ответ: </w:t>
      </w:r>
      <w:r>
        <w:rPr>
          <w:b/>
        </w:rPr>
        <w:t>фибрилляция предсердий</w:t>
      </w:r>
    </w:p>
    <w:p>
      <w:pPr>
        <w:pStyle w:val="Heading2"/>
      </w:pPr>
      <w:r>
        <w:t>РАНЕВОЕ ОТДЕЛЯЕМОЕ, СВИДЕТЕЛЬСТВУЮЩЕЕ О НЕЗАВЕРШЕННОСТИ ГЕМОСТАЗА ИЛИ О ПРИЕМЕ ПАЦИЕНТОМ АНТИКОАГУЛЯНТОВ, ЭТО ___ ОТДЕЛЯЕМОЕ</w:t>
      </w:r>
    </w:p>
    <w:p>
      <w:r>
        <w:rPr>
          <w:b/>
        </w:rPr>
        <w:t xml:space="preserve">1: </w:t>
      </w:r>
      <w:r>
        <w:t>гнойное</w:t>
      </w:r>
    </w:p>
    <w:p>
      <w:r>
        <w:rPr>
          <w:b/>
        </w:rPr>
        <w:t xml:space="preserve">2: </w:t>
      </w:r>
      <w:r>
        <w:t>транссудат</w:t>
      </w:r>
    </w:p>
    <w:p>
      <w:r>
        <w:rPr>
          <w:b/>
        </w:rPr>
        <w:t xml:space="preserve">3: </w:t>
      </w:r>
      <w:r>
        <w:t>геморрагическое</w:t>
      </w:r>
    </w:p>
    <w:p>
      <w:r>
        <w:rPr>
          <w:b/>
        </w:rPr>
        <w:t xml:space="preserve">4: </w:t>
      </w:r>
      <w:r>
        <w:t>серозное</w:t>
      </w:r>
    </w:p>
    <w:p>
      <w:r>
        <w:t xml:space="preserve">Правильный ответ: </w:t>
      </w:r>
      <w:r>
        <w:rPr>
          <w:b/>
        </w:rPr>
        <w:t>геморрагическое</w:t>
      </w:r>
    </w:p>
    <w:p>
      <w:pPr>
        <w:pStyle w:val="Heading2"/>
      </w:pPr>
      <w:r>
        <w:t>ОПТИМАЛЬНЫМ ОПЕРАТИВНЫМ ВМЕШАТЕЛЬСТВОМ ПРИ РЕЗЕКТАБЕЛЬНОМ МЕСТНОРАСПРОСТРАНЕННОМ РАКЕ АНТРАЛЬНОГО ОТДЕЛА ЖЕЛУДКА ЯВЛЯЕТСЯ</w:t>
      </w:r>
    </w:p>
    <w:p>
      <w:r>
        <w:rPr>
          <w:b/>
        </w:rPr>
        <w:t xml:space="preserve">1: </w:t>
      </w:r>
      <w:r>
        <w:t>проксимальная субтотальная резекция желудка</w:t>
      </w:r>
    </w:p>
    <w:p>
      <w:r>
        <w:rPr>
          <w:b/>
        </w:rPr>
        <w:t xml:space="preserve">2: </w:t>
      </w:r>
      <w:r>
        <w:t>атипичная резекция желудка</w:t>
      </w:r>
    </w:p>
    <w:p>
      <w:r>
        <w:rPr>
          <w:b/>
        </w:rPr>
        <w:t xml:space="preserve">3: </w:t>
      </w:r>
      <w:r>
        <w:t>дистальная субтотальная резекция желудка</w:t>
      </w:r>
    </w:p>
    <w:p>
      <w:r>
        <w:rPr>
          <w:b/>
        </w:rPr>
        <w:t xml:space="preserve">4: </w:t>
      </w:r>
      <w:r>
        <w:t>гастрэктомия</w:t>
      </w:r>
    </w:p>
    <w:p>
      <w:r>
        <w:t xml:space="preserve">Правильный ответ: </w:t>
      </w:r>
      <w:r>
        <w:rPr>
          <w:b/>
        </w:rPr>
        <w:t>дистальная субтотальная резекция желудка</w:t>
      </w:r>
    </w:p>
    <w:p>
      <w:pPr>
        <w:pStyle w:val="Heading2"/>
      </w:pPr>
      <w:r>
        <w:t>ПРИ САМОПРОИЗВОЛЬНОМ ВПРАВЛЕНИИ УЩЕМЛЁННОЙ ГРЫЖИ НАДО</w:t>
      </w:r>
    </w:p>
    <w:p>
      <w:r>
        <w:rPr>
          <w:b/>
        </w:rPr>
        <w:t xml:space="preserve">1: </w:t>
      </w:r>
      <w:r>
        <w:t>рекомендовать больному завтра вызвать врача</w:t>
      </w:r>
    </w:p>
    <w:p>
      <w:r>
        <w:rPr>
          <w:b/>
        </w:rPr>
        <w:t xml:space="preserve">2: </w:t>
      </w:r>
      <w:r>
        <w:t>оставить больного дома</w:t>
      </w:r>
    </w:p>
    <w:p>
      <w:r>
        <w:rPr>
          <w:b/>
        </w:rPr>
        <w:t xml:space="preserve">3: </w:t>
      </w:r>
      <w:r>
        <w:t>госпитализировать больного в хирургической стационар для решения тактики лечения</w:t>
      </w:r>
    </w:p>
    <w:p>
      <w:r>
        <w:rPr>
          <w:b/>
        </w:rPr>
        <w:t xml:space="preserve">4: </w:t>
      </w:r>
      <w:r>
        <w:t>рекомендовать обратиться к хирургу в поликлинику</w:t>
      </w:r>
    </w:p>
    <w:p>
      <w:r>
        <w:t xml:space="preserve">Правильный ответ: </w:t>
      </w:r>
      <w:r>
        <w:rPr>
          <w:b/>
        </w:rPr>
        <w:t>госпитализировать больного в хирургической стационар для решения тактики лечения</w:t>
      </w:r>
    </w:p>
    <w:p>
      <w:pPr>
        <w:pStyle w:val="Heading2"/>
      </w:pPr>
      <w:r>
        <w:t>НЕОТЛОЖНЫЕ ДЕКОМПРЕССИОННЫЕ НЕКРОТОМИИ ВЫПОЛНЯЮТСЯ ПРИ</w:t>
      </w:r>
    </w:p>
    <w:p>
      <w:r>
        <w:rPr>
          <w:b/>
        </w:rPr>
        <w:t xml:space="preserve">1: </w:t>
      </w:r>
      <w:r>
        <w:t>ожогах тыльной поверхности кистей</w:t>
      </w:r>
    </w:p>
    <w:p>
      <w:r>
        <w:rPr>
          <w:b/>
        </w:rPr>
        <w:t xml:space="preserve">2: </w:t>
      </w:r>
      <w:r>
        <w:t>ожогах лица</w:t>
      </w:r>
    </w:p>
    <w:p>
      <w:r>
        <w:rPr>
          <w:b/>
        </w:rPr>
        <w:t xml:space="preserve">3: </w:t>
      </w:r>
      <w:r>
        <w:t>ожогах свода черепа</w:t>
      </w:r>
    </w:p>
    <w:p>
      <w:r>
        <w:rPr>
          <w:b/>
        </w:rPr>
        <w:t xml:space="preserve">4: </w:t>
      </w:r>
      <w:r>
        <w:t>циркулярных ожогах туловища</w:t>
      </w:r>
    </w:p>
    <w:p>
      <w:r>
        <w:t xml:space="preserve">Правильный ответ: </w:t>
      </w:r>
      <w:r>
        <w:rPr>
          <w:b/>
        </w:rPr>
        <w:t>циркулярных ожогах туловища</w:t>
      </w:r>
    </w:p>
    <w:p>
      <w:pPr>
        <w:pStyle w:val="Heading2"/>
      </w:pPr>
      <w:r>
        <w:t>СОГЛАСНО АО-TRAUMA ДИНАМИЧЕСКАЯ КОМПРЕССИОННАЯ ПЛАСТИНА С ОГРАНИЧЕННЫМ КОНТАКТОМ НАЗЫВАЕТСЯ</w:t>
      </w:r>
    </w:p>
    <w:p>
      <w:r>
        <w:rPr>
          <w:b/>
        </w:rPr>
        <w:t xml:space="preserve">1: </w:t>
      </w:r>
      <w:r>
        <w:t>DCP</w:t>
      </w:r>
    </w:p>
    <w:p>
      <w:r>
        <w:rPr>
          <w:b/>
        </w:rPr>
        <w:t xml:space="preserve">2: </w:t>
      </w:r>
      <w:r>
        <w:t>LCP</w:t>
      </w:r>
    </w:p>
    <w:p>
      <w:r>
        <w:rPr>
          <w:b/>
        </w:rPr>
        <w:t xml:space="preserve">3: </w:t>
      </w:r>
      <w:r>
        <w:t>LISS</w:t>
      </w:r>
    </w:p>
    <w:p>
      <w:r>
        <w:rPr>
          <w:b/>
        </w:rPr>
        <w:t xml:space="preserve">4: </w:t>
      </w:r>
      <w:r>
        <w:t>LC-DCP</w:t>
      </w:r>
    </w:p>
    <w:p>
      <w:r>
        <w:t xml:space="preserve">Правильный ответ: </w:t>
      </w:r>
      <w:r>
        <w:rPr>
          <w:b/>
        </w:rPr>
        <w:t>LC-DCP</w:t>
      </w:r>
    </w:p>
    <w:p>
      <w:pPr>
        <w:pStyle w:val="Heading2"/>
      </w:pPr>
      <w:r>
        <w:t>ОСНОВОЙ СЕГМЕНТАРНОГО СТРОЕНИЯ ЛЕГКОГО ЯВЛЯЕТСЯ ВЕТВЛЕНИЕ</w:t>
      </w:r>
    </w:p>
    <w:p>
      <w:r>
        <w:rPr>
          <w:b/>
        </w:rPr>
        <w:t xml:space="preserve">1: </w:t>
      </w:r>
      <w:r>
        <w:t>легочных артерий и бронхов</w:t>
      </w:r>
    </w:p>
    <w:p>
      <w:r>
        <w:rPr>
          <w:b/>
        </w:rPr>
        <w:t xml:space="preserve">2: </w:t>
      </w:r>
      <w:r>
        <w:t>лимфатических сосудов и бронхиол</w:t>
      </w:r>
    </w:p>
    <w:p>
      <w:r>
        <w:rPr>
          <w:b/>
        </w:rPr>
        <w:t xml:space="preserve">3: </w:t>
      </w:r>
      <w:r>
        <w:t>легочных вен и бронхиол</w:t>
      </w:r>
    </w:p>
    <w:p>
      <w:r>
        <w:rPr>
          <w:b/>
        </w:rPr>
        <w:t xml:space="preserve">4: </w:t>
      </w:r>
      <w:r>
        <w:t>легочных вен и лимфатических сосудов</w:t>
      </w:r>
    </w:p>
    <w:p>
      <w:r>
        <w:t xml:space="preserve">Правильный ответ: </w:t>
      </w:r>
      <w:r>
        <w:rPr>
          <w:b/>
        </w:rPr>
        <w:t>легочных артерий и бронхов</w:t>
      </w:r>
    </w:p>
    <w:p>
      <w:pPr>
        <w:pStyle w:val="Heading2"/>
      </w:pPr>
      <w:r>
        <w:t>ПРИ ЭМБОЛИИ БИФУРКАЦИИ АОРТЫ ЧАЩЕ ПРИМЕНЯЕТСЯ</w:t>
      </w:r>
    </w:p>
    <w:p>
      <w:r>
        <w:rPr>
          <w:b/>
        </w:rPr>
        <w:t xml:space="preserve">1: </w:t>
      </w:r>
      <w:r>
        <w:t>протезирование аорты</w:t>
      </w:r>
    </w:p>
    <w:p>
      <w:r>
        <w:rPr>
          <w:b/>
        </w:rPr>
        <w:t xml:space="preserve">2: </w:t>
      </w:r>
      <w:r>
        <w:t>бифуркационное аорто-бедренное шунтирование</w:t>
      </w:r>
    </w:p>
    <w:p>
      <w:r>
        <w:rPr>
          <w:b/>
        </w:rPr>
        <w:t xml:space="preserve">3: </w:t>
      </w:r>
      <w:r>
        <w:t>непрямая эмболэктомия из бифуркации аорты</w:t>
      </w:r>
    </w:p>
    <w:p>
      <w:r>
        <w:rPr>
          <w:b/>
        </w:rPr>
        <w:t xml:space="preserve">4: </w:t>
      </w:r>
      <w:r>
        <w:t>непрямая эмболэктомия из бедренного доступа</w:t>
      </w:r>
    </w:p>
    <w:p>
      <w:r>
        <w:t xml:space="preserve">Правильный ответ: </w:t>
      </w:r>
      <w:r>
        <w:rPr>
          <w:b/>
        </w:rPr>
        <w:t>непрямая эмболэктомия из бедренного доступа</w:t>
      </w:r>
    </w:p>
    <w:p>
      <w:pPr>
        <w:pStyle w:val="Heading2"/>
      </w:pPr>
      <w:r>
        <w:t>ЗАДНЯЯ ДОЗИРОВАННАЯ СФИНКТЕРОТОМИЯ ПОКАЗАНА ПРИ ЛЕЧЕНИИ</w:t>
      </w:r>
    </w:p>
    <w:p>
      <w:r>
        <w:rPr>
          <w:b/>
        </w:rPr>
        <w:t xml:space="preserve">1: </w:t>
      </w:r>
      <w:r>
        <w:t>хронического парапроктита</w:t>
      </w:r>
    </w:p>
    <w:p>
      <w:r>
        <w:rPr>
          <w:b/>
        </w:rPr>
        <w:t xml:space="preserve">2: </w:t>
      </w:r>
      <w:r>
        <w:t>кокцигодинии</w:t>
      </w:r>
    </w:p>
    <w:p>
      <w:r>
        <w:rPr>
          <w:b/>
        </w:rPr>
        <w:t xml:space="preserve">3: </w:t>
      </w:r>
      <w:r>
        <w:t>геморроя с выпадением внутренних геморроидальных узлов</w:t>
      </w:r>
    </w:p>
    <w:p>
      <w:r>
        <w:rPr>
          <w:b/>
        </w:rPr>
        <w:t xml:space="preserve">4: </w:t>
      </w:r>
      <w:r>
        <w:t>геморроя, с повышенным тонусом сфинктера и анальной трещины</w:t>
      </w:r>
    </w:p>
    <w:p>
      <w:r>
        <w:t xml:space="preserve">Правильный ответ: </w:t>
      </w:r>
      <w:r>
        <w:rPr>
          <w:b/>
        </w:rPr>
        <w:t>геморроя, с повышенным тонусом сфинктера и анальной трещины</w:t>
      </w:r>
    </w:p>
    <w:p>
      <w:pPr>
        <w:pStyle w:val="Heading2"/>
      </w:pPr>
      <w:r>
        <w:t>СИМПТОМОМ ОСТРОГО РАСШИРЕНИЯ ЖЕЛУДКА В РАННЕМ ПОСЛЕОПЕРАЦИОННОМ ПЕРИОДЕ ЯВЛЯЕТСЯ</w:t>
      </w:r>
    </w:p>
    <w:p>
      <w:r>
        <w:rPr>
          <w:b/>
        </w:rPr>
        <w:t xml:space="preserve">1: </w:t>
      </w:r>
      <w:r>
        <w:t>отсутствие кишечной перистальтики</w:t>
      </w:r>
    </w:p>
    <w:p>
      <w:r>
        <w:rPr>
          <w:b/>
        </w:rPr>
        <w:t xml:space="preserve">2: </w:t>
      </w:r>
      <w:r>
        <w:t>икота</w:t>
      </w:r>
    </w:p>
    <w:p>
      <w:r>
        <w:rPr>
          <w:b/>
        </w:rPr>
        <w:t xml:space="preserve">3: </w:t>
      </w:r>
      <w:r>
        <w:t>тахикардия</w:t>
      </w:r>
    </w:p>
    <w:p>
      <w:r>
        <w:rPr>
          <w:b/>
        </w:rPr>
        <w:t xml:space="preserve">4: </w:t>
      </w:r>
      <w:r>
        <w:t>вздутие эпигастральной области</w:t>
      </w:r>
    </w:p>
    <w:p>
      <w:r>
        <w:t xml:space="preserve">Правильный ответ: </w:t>
      </w:r>
      <w:r>
        <w:rPr>
          <w:b/>
        </w:rPr>
        <w:t>вздутие эпигастральной области</w:t>
      </w:r>
    </w:p>
    <w:p>
      <w:pPr>
        <w:pStyle w:val="Heading2"/>
      </w:pPr>
      <w:r>
        <w:t>В КАЧЕСТВЕ РАННЕГО ХИРУРГИЧЕСКОГО ЛЕЧЕНИЯ «ПОГРАНИЧНЫХ» ОЖОГОВ II СТЕПЕНИ РЕКОМЕНДУЕТСЯ ПРОВЕДЕНИЕ</w:t>
      </w:r>
    </w:p>
    <w:p>
      <w:r>
        <w:rPr>
          <w:b/>
        </w:rPr>
        <w:t xml:space="preserve">1: </w:t>
      </w:r>
      <w:r>
        <w:t>дермабразии</w:t>
      </w:r>
    </w:p>
    <w:p>
      <w:r>
        <w:rPr>
          <w:b/>
        </w:rPr>
        <w:t xml:space="preserve">2: </w:t>
      </w:r>
      <w:r>
        <w:t>плазмолифтинга</w:t>
      </w:r>
    </w:p>
    <w:p>
      <w:r>
        <w:rPr>
          <w:b/>
        </w:rPr>
        <w:t xml:space="preserve">3: </w:t>
      </w:r>
      <w:r>
        <w:t>дермотензии</w:t>
      </w:r>
    </w:p>
    <w:p>
      <w:r>
        <w:rPr>
          <w:b/>
        </w:rPr>
        <w:t xml:space="preserve">4: </w:t>
      </w:r>
      <w:r>
        <w:t>некротомии</w:t>
      </w:r>
    </w:p>
    <w:p>
      <w:r>
        <w:t xml:space="preserve">Правильный ответ: </w:t>
      </w:r>
      <w:r>
        <w:rPr>
          <w:b/>
        </w:rPr>
        <w:t>дермабразии</w:t>
      </w:r>
    </w:p>
    <w:p>
      <w:pPr>
        <w:pStyle w:val="Heading2"/>
      </w:pPr>
      <w:r>
        <w:t>ПРИ ЗАЖИВЛЕНИИ РАНЫ ВТОРИЧНЫМ НАТЯЖЕНИЕМ ЦЕЛЕСООБРАЗНЫМ ВО ВТОРОЙ ФАЗЕ ЯВЛЯЕТСЯ</w:t>
      </w:r>
    </w:p>
    <w:p>
      <w:r>
        <w:rPr>
          <w:b/>
        </w:rPr>
        <w:t xml:space="preserve">1: </w:t>
      </w:r>
      <w:r>
        <w:t>противовоспалительное лечение</w:t>
      </w:r>
    </w:p>
    <w:p>
      <w:r>
        <w:rPr>
          <w:b/>
        </w:rPr>
        <w:t xml:space="preserve">2: </w:t>
      </w:r>
      <w:r>
        <w:t>создание покоя и адаптация краев раны</w:t>
      </w:r>
    </w:p>
    <w:p>
      <w:r>
        <w:rPr>
          <w:b/>
        </w:rPr>
        <w:t xml:space="preserve">3: </w:t>
      </w:r>
      <w:r>
        <w:t>кожная пластика раневой поверхности</w:t>
      </w:r>
    </w:p>
    <w:p>
      <w:r>
        <w:rPr>
          <w:b/>
        </w:rPr>
        <w:t xml:space="preserve">4: </w:t>
      </w:r>
      <w:r>
        <w:t>стимулирование процессов очищения раны</w:t>
      </w:r>
    </w:p>
    <w:p>
      <w:r>
        <w:t xml:space="preserve">Правильный ответ: </w:t>
      </w:r>
      <w:r>
        <w:rPr>
          <w:b/>
        </w:rPr>
        <w:t>создание покоя и адаптация краев раны</w:t>
      </w:r>
    </w:p>
    <w:p>
      <w:pPr>
        <w:pStyle w:val="Heading2"/>
      </w:pPr>
      <w:r>
        <w:t>ПРИЧИНОЙ ПИЩЕВОДНОГО КРОВОТЕЧЕНИЯ ПРИ ЦИРРОЗЕ ПЕЧЕНИ ЯВЛЯЕТСЯ</w:t>
      </w:r>
    </w:p>
    <w:p>
      <w:r>
        <w:rPr>
          <w:b/>
        </w:rPr>
        <w:t xml:space="preserve">1: </w:t>
      </w:r>
      <w:r>
        <w:t>высокая вирусная нагрузка</w:t>
      </w:r>
    </w:p>
    <w:p>
      <w:r>
        <w:rPr>
          <w:b/>
        </w:rPr>
        <w:t xml:space="preserve">2: </w:t>
      </w:r>
      <w:r>
        <w:t>желтуха</w:t>
      </w:r>
    </w:p>
    <w:p>
      <w:r>
        <w:rPr>
          <w:b/>
        </w:rPr>
        <w:t xml:space="preserve">3: </w:t>
      </w:r>
      <w:r>
        <w:t>снижение гемоглобина крови</w:t>
      </w:r>
    </w:p>
    <w:p>
      <w:r>
        <w:rPr>
          <w:b/>
        </w:rPr>
        <w:t xml:space="preserve">4: </w:t>
      </w:r>
      <w:r>
        <w:t>повышение давления в портальной вене</w:t>
      </w:r>
    </w:p>
    <w:p>
      <w:r>
        <w:t xml:space="preserve">Правильный ответ: </w:t>
      </w:r>
      <w:r>
        <w:rPr>
          <w:b/>
        </w:rPr>
        <w:t>повышение давления в портальной вене</w:t>
      </w:r>
    </w:p>
    <w:p>
      <w:pPr>
        <w:pStyle w:val="Heading2"/>
      </w:pPr>
      <w:r>
        <w:t>ПРИ ПРОВЕДЕНИИ АТТЕСТАЦИИ ПО ПРИСВОЕНИЮ КВАЛИФИКАЦИОННОЙ КАТЕГОРИИ МЕДИЦИНСКИМ РАБОТНИКАМ ОПРЕДЕЛЯЮЩИМ ЯВЛЯЕТСЯ СТАЖ РАБОТЫ</w:t>
      </w:r>
    </w:p>
    <w:p>
      <w:r>
        <w:rPr>
          <w:b/>
        </w:rPr>
        <w:t xml:space="preserve">1: </w:t>
      </w:r>
      <w:r>
        <w:t>во вредных (опасных) условиях труда</w:t>
      </w:r>
    </w:p>
    <w:p>
      <w:r>
        <w:rPr>
          <w:b/>
        </w:rPr>
        <w:t xml:space="preserve">2: </w:t>
      </w:r>
      <w:r>
        <w:t>медицинский</w:t>
      </w:r>
    </w:p>
    <w:p>
      <w:r>
        <w:rPr>
          <w:b/>
        </w:rPr>
        <w:t xml:space="preserve">3: </w:t>
      </w:r>
      <w:r>
        <w:t>непрерывный</w:t>
      </w:r>
    </w:p>
    <w:p>
      <w:r>
        <w:rPr>
          <w:b/>
        </w:rPr>
        <w:t xml:space="preserve">4: </w:t>
      </w:r>
      <w:r>
        <w:t>по специальности</w:t>
      </w:r>
    </w:p>
    <w:p>
      <w:r>
        <w:t xml:space="preserve">Правильный ответ: </w:t>
      </w:r>
      <w:r>
        <w:rPr>
          <w:b/>
        </w:rPr>
        <w:t>по специальности</w:t>
      </w:r>
    </w:p>
    <w:p>
      <w:pPr>
        <w:pStyle w:val="Heading2"/>
      </w:pPr>
      <w:r>
        <w:t>ТРЕПАНАЦИЯ ЗАДНЕЙ ЧЕРЕПНОЙ ЯМКИ ПРОИЗВОДИТСЯ С ЦЕЛЬЮ</w:t>
      </w:r>
    </w:p>
    <w:p>
      <w:r>
        <w:rPr>
          <w:b/>
        </w:rPr>
        <w:t xml:space="preserve">1: </w:t>
      </w:r>
      <w:r>
        <w:t>удаления опухолей и абсцессов, располагающихся в мозжечке</w:t>
      </w:r>
    </w:p>
    <w:p>
      <w:r>
        <w:rPr>
          <w:b/>
        </w:rPr>
        <w:t xml:space="preserve">2: </w:t>
      </w:r>
      <w:r>
        <w:t>тампонады или перевязки венозных синусов твёрдой мозговой оболочки</w:t>
      </w:r>
    </w:p>
    <w:p>
      <w:r>
        <w:rPr>
          <w:b/>
        </w:rPr>
        <w:t xml:space="preserve">3: </w:t>
      </w:r>
      <w:r>
        <w:t>декомпрессии в случае клиники вклинения при отёке головного мозга</w:t>
      </w:r>
    </w:p>
    <w:p>
      <w:r>
        <w:rPr>
          <w:b/>
        </w:rPr>
        <w:t xml:space="preserve">4: </w:t>
      </w:r>
      <w:r>
        <w:t>пункции IV желудочка для получения ликвора на цитологическое исследование</w:t>
      </w:r>
    </w:p>
    <w:p>
      <w:r>
        <w:t xml:space="preserve">Правильный ответ: </w:t>
      </w:r>
      <w:r>
        <w:rPr>
          <w:b/>
        </w:rPr>
        <w:t>удаления опухолей и абсцессов, располагающихся в мозжечке</w:t>
      </w:r>
    </w:p>
    <w:p>
      <w:pPr>
        <w:pStyle w:val="Heading2"/>
      </w:pPr>
      <w:r>
        <w:t>ОПЕРАЦИЯ ЭЗОФАГОМИОТОМИИ ПОКАЗАНА ПРИ</w:t>
      </w:r>
    </w:p>
    <w:p>
      <w:r>
        <w:rPr>
          <w:b/>
        </w:rPr>
        <w:t xml:space="preserve">1: </w:t>
      </w:r>
      <w:r>
        <w:t>карциноме пищевода</w:t>
      </w:r>
    </w:p>
    <w:p>
      <w:r>
        <w:rPr>
          <w:b/>
        </w:rPr>
        <w:t xml:space="preserve">2: </w:t>
      </w:r>
      <w:r>
        <w:t>грыже пищеводного отверстия диафрагмы</w:t>
      </w:r>
    </w:p>
    <w:p>
      <w:r>
        <w:rPr>
          <w:b/>
        </w:rPr>
        <w:t xml:space="preserve">3: </w:t>
      </w:r>
      <w:r>
        <w:t>ахалазии пищевода и кардиоспазме</w:t>
      </w:r>
    </w:p>
    <w:p>
      <w:r>
        <w:rPr>
          <w:b/>
        </w:rPr>
        <w:t xml:space="preserve">4: </w:t>
      </w:r>
      <w:r>
        <w:t>диафрагмальной грыже</w:t>
      </w:r>
    </w:p>
    <w:p>
      <w:r>
        <w:t xml:space="preserve">Правильный ответ: </w:t>
      </w:r>
      <w:r>
        <w:rPr>
          <w:b/>
        </w:rPr>
        <w:t>ахалазии пищевода и кардиоспазме</w:t>
      </w:r>
    </w:p>
    <w:p>
      <w:pPr>
        <w:pStyle w:val="Heading2"/>
      </w:pPr>
      <w:r>
        <w:t>ДОСТОВЕРНЫМ ПРИЗНАКОМ ПРОНИКАЮЩЕГО РАНЕНИЯ ГРУДНОЙ КЛЕТКИ ЯВЛЯЕТСЯ</w:t>
      </w:r>
    </w:p>
    <w:p>
      <w:r>
        <w:rPr>
          <w:b/>
        </w:rPr>
        <w:t xml:space="preserve">1: </w:t>
      </w:r>
      <w:r>
        <w:t>затруднение дыхания</w:t>
      </w:r>
    </w:p>
    <w:p>
      <w:r>
        <w:rPr>
          <w:b/>
        </w:rPr>
        <w:t xml:space="preserve">2: </w:t>
      </w:r>
      <w:r>
        <w:t>рана грудной клетки с выделением воздуха</w:t>
      </w:r>
    </w:p>
    <w:p>
      <w:r>
        <w:rPr>
          <w:b/>
        </w:rPr>
        <w:t xml:space="preserve">3: </w:t>
      </w:r>
      <w:r>
        <w:t>кровохаркание</w:t>
      </w:r>
    </w:p>
    <w:p>
      <w:r>
        <w:rPr>
          <w:b/>
        </w:rPr>
        <w:t xml:space="preserve">4: </w:t>
      </w:r>
      <w:r>
        <w:t>подкожная эмфизема</w:t>
      </w:r>
    </w:p>
    <w:p>
      <w:r>
        <w:t xml:space="preserve">Правильный ответ: </w:t>
      </w:r>
      <w:r>
        <w:rPr>
          <w:b/>
        </w:rPr>
        <w:t>рана грудной клетки с выделением воздуха</w:t>
      </w:r>
    </w:p>
    <w:p>
      <w:pPr>
        <w:pStyle w:val="Heading2"/>
      </w:pPr>
      <w:r>
        <w:t>ДЛЯ ДИАГНОСТИКИ РАКА ПРЯМОЙ КИШКИ В ПЕРВУЮ ОЧЕРЕДЬ НЕОБХОДИМО ПРОИЗВЕСТИ</w:t>
      </w:r>
    </w:p>
    <w:p>
      <w:r>
        <w:rPr>
          <w:b/>
        </w:rPr>
        <w:t xml:space="preserve">1: </w:t>
      </w:r>
      <w:r>
        <w:t>пальцевое исследование прямой кишки и ректороманоскопию</w:t>
      </w:r>
    </w:p>
    <w:p>
      <w:r>
        <w:rPr>
          <w:b/>
        </w:rPr>
        <w:t xml:space="preserve">2: </w:t>
      </w:r>
      <w:r>
        <w:t>лапароскопию</w:t>
      </w:r>
    </w:p>
    <w:p>
      <w:r>
        <w:rPr>
          <w:b/>
        </w:rPr>
        <w:t xml:space="preserve">3: </w:t>
      </w:r>
      <w:r>
        <w:t>ультразвуковое исследование органов малого таза</w:t>
      </w:r>
    </w:p>
    <w:p>
      <w:r>
        <w:rPr>
          <w:b/>
        </w:rPr>
        <w:t xml:space="preserve">4: </w:t>
      </w:r>
      <w:r>
        <w:t>анализ кала на скрытую кровь</w:t>
      </w:r>
    </w:p>
    <w:p>
      <w:r>
        <w:t xml:space="preserve">Правильный ответ: </w:t>
      </w:r>
      <w:r>
        <w:rPr>
          <w:b/>
        </w:rPr>
        <w:t>пальцевое исследование прямой кишки и ректороманоскопию</w:t>
      </w:r>
    </w:p>
    <w:p>
      <w:pPr>
        <w:pStyle w:val="Heading2"/>
      </w:pPr>
      <w:r>
        <w:t>СИМВОЛ «N» В АББРЕВИАТУРЕ «TNM» ОЗНАЧАЕТ</w:t>
      </w:r>
    </w:p>
    <w:p>
      <w:r>
        <w:rPr>
          <w:b/>
        </w:rPr>
        <w:t xml:space="preserve">1: </w:t>
      </w:r>
      <w:r>
        <w:t>неоперабельность опухоли</w:t>
      </w:r>
    </w:p>
    <w:p>
      <w:r>
        <w:rPr>
          <w:b/>
        </w:rPr>
        <w:t xml:space="preserve">2: </w:t>
      </w:r>
      <w:r>
        <w:t>наличие отдаленных метастазов</w:t>
      </w:r>
    </w:p>
    <w:p>
      <w:r>
        <w:rPr>
          <w:b/>
        </w:rPr>
        <w:t xml:space="preserve">3: </w:t>
      </w:r>
      <w:r>
        <w:t>состояние регионарных лимфатических узлов</w:t>
      </w:r>
    </w:p>
    <w:p>
      <w:r>
        <w:rPr>
          <w:b/>
        </w:rPr>
        <w:t xml:space="preserve">4: </w:t>
      </w:r>
      <w:r>
        <w:t>размеры опухоли</w:t>
      </w:r>
    </w:p>
    <w:p>
      <w:r>
        <w:t xml:space="preserve">Правильный ответ: </w:t>
      </w:r>
      <w:r>
        <w:rPr>
          <w:b/>
        </w:rPr>
        <w:t>состояние регионарных лимфатических узлов</w:t>
      </w:r>
    </w:p>
    <w:p>
      <w:pPr>
        <w:pStyle w:val="Heading2"/>
      </w:pPr>
      <w:r>
        <w:t>ОСНОВУ ЖЕЛЧНЫХ КАМНЕЙ ЧАЩЕ ВСЕГО СОСТАВЛЯЕТ</w:t>
      </w:r>
    </w:p>
    <w:p>
      <w:r>
        <w:rPr>
          <w:b/>
        </w:rPr>
        <w:t xml:space="preserve">1: </w:t>
      </w:r>
      <w:r>
        <w:t>оксалат кальция</w:t>
      </w:r>
    </w:p>
    <w:p>
      <w:r>
        <w:rPr>
          <w:b/>
        </w:rPr>
        <w:t xml:space="preserve">2: </w:t>
      </w:r>
      <w:r>
        <w:t>холестерин</w:t>
      </w:r>
    </w:p>
    <w:p>
      <w:r>
        <w:rPr>
          <w:b/>
        </w:rPr>
        <w:t xml:space="preserve">3: </w:t>
      </w:r>
      <w:r>
        <w:t>желчная кислота</w:t>
      </w:r>
    </w:p>
    <w:p>
      <w:r>
        <w:rPr>
          <w:b/>
        </w:rPr>
        <w:t xml:space="preserve">4: </w:t>
      </w:r>
      <w:r>
        <w:t>мочевая кислота</w:t>
      </w:r>
    </w:p>
    <w:p>
      <w:r>
        <w:t xml:space="preserve">Правильный ответ: </w:t>
      </w:r>
      <w:r>
        <w:rPr>
          <w:b/>
        </w:rPr>
        <w:t>холестерин</w:t>
      </w:r>
    </w:p>
    <w:p>
      <w:pPr>
        <w:pStyle w:val="Heading2"/>
      </w:pPr>
      <w:r>
        <w:t>КЛАССИФИКАЦИЯ ТЕРМИЧЕСКИХ ОЖОГОВ ПО ГЛУБИНЕ ПОРАЖЕНИЯ (МКБ (МЕЖДУНАРОДНАЯ КЛАССИФИКАЦИЯ БОЛЕЗНЕЙ)-10) ПРЕДУСМАТРИВАЕТ ___ СТЕПЕНИ</w:t>
      </w:r>
    </w:p>
    <w:p>
      <w:r>
        <w:rPr>
          <w:b/>
        </w:rPr>
        <w:t xml:space="preserve">1: </w:t>
      </w:r>
      <w:r>
        <w:t>I, IIA, IIB, III</w:t>
      </w:r>
    </w:p>
    <w:p>
      <w:r>
        <w:rPr>
          <w:b/>
        </w:rPr>
        <w:t xml:space="preserve">2: </w:t>
      </w:r>
      <w:r>
        <w:t>I, II, III, IV</w:t>
      </w:r>
    </w:p>
    <w:p>
      <w:r>
        <w:rPr>
          <w:b/>
        </w:rPr>
        <w:t xml:space="preserve">3: </w:t>
      </w:r>
      <w:r>
        <w:t>I, II, III</w:t>
      </w:r>
    </w:p>
    <w:p>
      <w:r>
        <w:rPr>
          <w:b/>
        </w:rPr>
        <w:t xml:space="preserve">4: </w:t>
      </w:r>
      <w:r>
        <w:t>I, II, IIIA, IIIБ, IV</w:t>
      </w:r>
    </w:p>
    <w:p>
      <w:r>
        <w:t xml:space="preserve">Правильный ответ: </w:t>
      </w:r>
      <w:r>
        <w:rPr>
          <w:b/>
        </w:rPr>
        <w:t>I, II, III</w:t>
      </w:r>
    </w:p>
    <w:p>
      <w:pPr>
        <w:pStyle w:val="Heading2"/>
      </w:pPr>
      <w:r>
        <w:t>ПРОГНОЗ ПРИ ЖЕЛУДОЧНО-КИШЕЧНОМ КРОВОТЕЧЕНИИ КОРРЕЛИРУЕТ С</w:t>
      </w:r>
    </w:p>
    <w:p>
      <w:r>
        <w:rPr>
          <w:b/>
        </w:rPr>
        <w:t xml:space="preserve">1: </w:t>
      </w:r>
      <w:r>
        <w:t>возрастом больного</w:t>
      </w:r>
    </w:p>
    <w:p>
      <w:r>
        <w:rPr>
          <w:b/>
        </w:rPr>
        <w:t xml:space="preserve">2: </w:t>
      </w:r>
      <w:r>
        <w:t>размерами язвы</w:t>
      </w:r>
    </w:p>
    <w:p>
      <w:r>
        <w:rPr>
          <w:b/>
        </w:rPr>
        <w:t xml:space="preserve">3: </w:t>
      </w:r>
      <w:r>
        <w:t>количеством потерянной крови</w:t>
      </w:r>
    </w:p>
    <w:p>
      <w:r>
        <w:rPr>
          <w:b/>
        </w:rPr>
        <w:t xml:space="preserve">4: </w:t>
      </w:r>
      <w:r>
        <w:t>локализацией язвы</w:t>
      </w:r>
    </w:p>
    <w:p>
      <w:r>
        <w:t xml:space="preserve">Правильный ответ: </w:t>
      </w:r>
      <w:r>
        <w:rPr>
          <w:b/>
        </w:rPr>
        <w:t>количеством потерянной крови</w:t>
      </w:r>
    </w:p>
    <w:p>
      <w:pPr>
        <w:pStyle w:val="Heading2"/>
      </w:pPr>
      <w:r>
        <w:t>ОПТИМАЛЬНЫМ ИСХОДНЫМ ПОЛОЖЕНИЕМ ПРИ ПРОВЕДЕНИИ ЛЕЧЕБНОЙ ГИМНАСТИКИ В РАННИЙ ПЕРИОД ПОСЛЕ ОПЕРАЦИЙ НА ПРЯМОЙ КИШКЕ ЯВЛЯЕТСЯ ИСХОДНОЕ ПОЛОЖЕНИЕ</w:t>
      </w:r>
    </w:p>
    <w:p>
      <w:r>
        <w:rPr>
          <w:b/>
        </w:rPr>
        <w:t xml:space="preserve">1: </w:t>
      </w:r>
      <w:r>
        <w:t>лёжа на животе</w:t>
      </w:r>
    </w:p>
    <w:p>
      <w:r>
        <w:rPr>
          <w:b/>
        </w:rPr>
        <w:t xml:space="preserve">2: </w:t>
      </w:r>
      <w:r>
        <w:t>лёжа на боку</w:t>
      </w:r>
    </w:p>
    <w:p>
      <w:r>
        <w:rPr>
          <w:b/>
        </w:rPr>
        <w:t xml:space="preserve">3: </w:t>
      </w:r>
      <w:r>
        <w:t>стоя</w:t>
      </w:r>
    </w:p>
    <w:p>
      <w:r>
        <w:rPr>
          <w:b/>
        </w:rPr>
        <w:t xml:space="preserve">4: </w:t>
      </w:r>
      <w:r>
        <w:t>лёжа на спине</w:t>
      </w:r>
    </w:p>
    <w:p>
      <w:r>
        <w:t xml:space="preserve">Правильный ответ: </w:t>
      </w:r>
      <w:r>
        <w:rPr>
          <w:b/>
        </w:rPr>
        <w:t>лёжа на спине</w:t>
      </w:r>
    </w:p>
    <w:p>
      <w:pPr>
        <w:pStyle w:val="Heading2"/>
      </w:pPr>
      <w:r>
        <w:t>КОСАЯ КАНАЛЬНАЯ ПАХОВАЯ ГРЫЖА ОПРЕДЕЛЯЕТСЯ, КОГДА</w:t>
      </w:r>
    </w:p>
    <w:p>
      <w:r>
        <w:rPr>
          <w:b/>
        </w:rPr>
        <w:t xml:space="preserve">1: </w:t>
      </w:r>
      <w:r>
        <w:t>дно грыжевого мешка достижимо пальцем, введенным в наружное отверстие пахового канала только при натуживании больного</w:t>
      </w:r>
    </w:p>
    <w:p>
      <w:r>
        <w:rPr>
          <w:b/>
        </w:rPr>
        <w:t xml:space="preserve">2: </w:t>
      </w:r>
      <w:r>
        <w:t>дно грыжевого мешка достигает наружного отверстия пахового канала</w:t>
      </w:r>
    </w:p>
    <w:p>
      <w:r>
        <w:rPr>
          <w:b/>
        </w:rPr>
        <w:t xml:space="preserve">3: </w:t>
      </w:r>
      <w:r>
        <w:t>дно грыжевого мешка достижимо пальцем, введенным в наружное отверстие пахового канала без натуживания больного</w:t>
      </w:r>
    </w:p>
    <w:p>
      <w:r>
        <w:rPr>
          <w:b/>
        </w:rPr>
        <w:t xml:space="preserve">4: </w:t>
      </w:r>
      <w:r>
        <w:t>грыжа выходит из пахового канала и определяется в паховой области</w:t>
      </w:r>
    </w:p>
    <w:p>
      <w:r>
        <w:t xml:space="preserve">Правильный ответ: </w:t>
      </w:r>
      <w:r>
        <w:rPr>
          <w:b/>
        </w:rPr>
        <w:t>дно грыжевого мешка достигает наружного отверстия пахового канала</w:t>
      </w:r>
    </w:p>
    <w:p>
      <w:pPr>
        <w:pStyle w:val="Heading2"/>
      </w:pPr>
      <w:r>
        <w:t>ЦВЕТ МЫШЦ ПРИ АНАЭРОБНОЙ ГАНГРЕНЕ</w:t>
      </w:r>
    </w:p>
    <w:p>
      <w:r>
        <w:rPr>
          <w:b/>
        </w:rPr>
        <w:t xml:space="preserve">1: </w:t>
      </w:r>
      <w:r>
        <w:t>принимает вид вареного мяса</w:t>
      </w:r>
    </w:p>
    <w:p>
      <w:r>
        <w:rPr>
          <w:b/>
        </w:rPr>
        <w:t xml:space="preserve">2: </w:t>
      </w:r>
      <w:r>
        <w:t>обычный</w:t>
      </w:r>
    </w:p>
    <w:p>
      <w:r>
        <w:rPr>
          <w:b/>
        </w:rPr>
        <w:t xml:space="preserve">3: </w:t>
      </w:r>
      <w:r>
        <w:t>не изменяется</w:t>
      </w:r>
    </w:p>
    <w:p>
      <w:r>
        <w:rPr>
          <w:b/>
        </w:rPr>
        <w:t xml:space="preserve">4: </w:t>
      </w:r>
      <w:r>
        <w:t>принимает ярко-красный вид</w:t>
      </w:r>
    </w:p>
    <w:p>
      <w:r>
        <w:t xml:space="preserve">Правильный ответ: </w:t>
      </w:r>
      <w:r>
        <w:rPr>
          <w:b/>
        </w:rPr>
        <w:t>принимает вид вареного мяса</w:t>
      </w:r>
    </w:p>
    <w:p>
      <w:pPr>
        <w:pStyle w:val="Heading2"/>
      </w:pPr>
      <w:r>
        <w:t>ДОНОРСКАЯ КРОВЬ ХРАНИТСЯ В ХОЛОДИЛЬНИКЕ ПРИ ТЕМПЕРАТУРЕ ___ ГРАДУСОВ</w:t>
      </w:r>
    </w:p>
    <w:p>
      <w:r>
        <w:rPr>
          <w:b/>
        </w:rPr>
        <w:t xml:space="preserve">1: </w:t>
      </w:r>
      <w:r>
        <w:t>0-2</w:t>
      </w:r>
    </w:p>
    <w:p>
      <w:r>
        <w:rPr>
          <w:b/>
        </w:rPr>
        <w:t xml:space="preserve">2: </w:t>
      </w:r>
      <w:r>
        <w:t>4-6</w:t>
      </w:r>
    </w:p>
    <w:p>
      <w:r>
        <w:rPr>
          <w:b/>
        </w:rPr>
        <w:t xml:space="preserve">3: </w:t>
      </w:r>
      <w:r>
        <w:t>-2-0</w:t>
      </w:r>
    </w:p>
    <w:p>
      <w:r>
        <w:rPr>
          <w:b/>
        </w:rPr>
        <w:t xml:space="preserve">4: </w:t>
      </w:r>
      <w:r>
        <w:t>7-10</w:t>
      </w:r>
    </w:p>
    <w:p>
      <w:r>
        <w:t xml:space="preserve">Правильный ответ: </w:t>
      </w:r>
      <w:r>
        <w:rPr>
          <w:b/>
        </w:rPr>
        <w:t>4-6</w:t>
      </w:r>
    </w:p>
    <w:p>
      <w:pPr>
        <w:pStyle w:val="Heading2"/>
      </w:pPr>
      <w:r>
        <w:t>НАИБОЛЕЕ ЧАСТАЯ ЛОКАЛИЗАЦИЯ КАРЦИНОИДНОЙ ОПУХОЛИ ПРИХОДИТСЯ НА</w:t>
      </w:r>
    </w:p>
    <w:p>
      <w:r>
        <w:rPr>
          <w:b/>
        </w:rPr>
        <w:t xml:space="preserve">1: </w:t>
      </w:r>
      <w:r>
        <w:t>тонкую кишку</w:t>
      </w:r>
    </w:p>
    <w:p>
      <w:r>
        <w:rPr>
          <w:b/>
        </w:rPr>
        <w:t xml:space="preserve">2: </w:t>
      </w:r>
      <w:r>
        <w:t>толстую кишку</w:t>
      </w:r>
    </w:p>
    <w:p>
      <w:r>
        <w:rPr>
          <w:b/>
        </w:rPr>
        <w:t xml:space="preserve">3: </w:t>
      </w:r>
      <w:r>
        <w:t>червеобразный отросток</w:t>
      </w:r>
    </w:p>
    <w:p>
      <w:r>
        <w:rPr>
          <w:b/>
        </w:rPr>
        <w:t xml:space="preserve">4: </w:t>
      </w:r>
      <w:r>
        <w:t>печень</w:t>
      </w:r>
    </w:p>
    <w:p>
      <w:r>
        <w:t xml:space="preserve">Правильный ответ: </w:t>
      </w:r>
      <w:r>
        <w:rPr>
          <w:b/>
        </w:rPr>
        <w:t>червеобразный отросток</w:t>
      </w:r>
    </w:p>
    <w:p>
      <w:pPr>
        <w:pStyle w:val="Heading2"/>
      </w:pPr>
      <w:r>
        <w:t>ИНВАЛИДОМ ПРИЗНАЕТСЯ ЛИЦО, ИМЕЮЩЕЕ ___________ НАРУШЕНИЕ ЗДОРОВЬЯ, ПРИВОДЯЩЕЕ К ОГРАНИЧЕНИЮ ЖИЗНЕДЕЯТЕЛЬНОСТИ И ВЫЗЫВАЮЩЕЕ НЕОБХОДИМОСТЬ</w:t>
      </w:r>
    </w:p>
    <w:p>
      <w:r>
        <w:rPr>
          <w:b/>
        </w:rPr>
        <w:t xml:space="preserve">1: </w:t>
      </w:r>
      <w:r>
        <w:t>обратимое; его санаторно-курортного лечения и реабилитации</w:t>
      </w:r>
    </w:p>
    <w:p>
      <w:r>
        <w:rPr>
          <w:b/>
        </w:rPr>
        <w:t xml:space="preserve">2: </w:t>
      </w:r>
      <w:r>
        <w:t>незначительное; его стационарного лечения</w:t>
      </w:r>
    </w:p>
    <w:p>
      <w:r>
        <w:rPr>
          <w:b/>
        </w:rPr>
        <w:t xml:space="preserve">3: </w:t>
      </w:r>
      <w:r>
        <w:t>временное; выдачи ему листка нетрудоспособности</w:t>
      </w:r>
    </w:p>
    <w:p>
      <w:r>
        <w:rPr>
          <w:b/>
        </w:rPr>
        <w:t xml:space="preserve">4: </w:t>
      </w:r>
      <w:r>
        <w:t>стойкое; его социальной защиты</w:t>
      </w:r>
    </w:p>
    <w:p>
      <w:r>
        <w:t xml:space="preserve">Правильный ответ: </w:t>
      </w:r>
      <w:r>
        <w:rPr>
          <w:b/>
        </w:rPr>
        <w:t>стойкое; его социальной защиты</w:t>
      </w:r>
    </w:p>
    <w:p>
      <w:pPr>
        <w:pStyle w:val="Heading2"/>
      </w:pPr>
      <w:r>
        <w:t>БЕДРЕННЫЕ ГРЫЖИ ЧАЩЕ ВСТРЕЧАЮТСЯ У</w:t>
      </w:r>
    </w:p>
    <w:p>
      <w:r>
        <w:rPr>
          <w:b/>
        </w:rPr>
        <w:t xml:space="preserve">1: </w:t>
      </w:r>
      <w:r>
        <w:t>женщин</w:t>
      </w:r>
    </w:p>
    <w:p>
      <w:r>
        <w:rPr>
          <w:b/>
        </w:rPr>
        <w:t xml:space="preserve">2: </w:t>
      </w:r>
      <w:r>
        <w:t>детей</w:t>
      </w:r>
    </w:p>
    <w:p>
      <w:r>
        <w:rPr>
          <w:b/>
        </w:rPr>
        <w:t xml:space="preserve">3: </w:t>
      </w:r>
      <w:r>
        <w:t>стариков</w:t>
      </w:r>
    </w:p>
    <w:p>
      <w:r>
        <w:rPr>
          <w:b/>
        </w:rPr>
        <w:t xml:space="preserve">4: </w:t>
      </w:r>
      <w:r>
        <w:t>мужчин</w:t>
      </w:r>
    </w:p>
    <w:p>
      <w:r>
        <w:t xml:space="preserve">Правильный ответ: </w:t>
      </w:r>
      <w:r>
        <w:rPr>
          <w:b/>
        </w:rPr>
        <w:t>женщин</w:t>
      </w:r>
    </w:p>
    <w:p>
      <w:pPr>
        <w:pStyle w:val="Heading2"/>
      </w:pPr>
      <w:r>
        <w:t>ВОЗБУДИТЕЛЬ СТОЛБНЯКА ВЫЗЫВАЕТ ЗАБОЛЕВАНИЕ, ПРОНИКАЯ В ОРГАНИЗМ ЧЕРЕЗ</w:t>
      </w:r>
    </w:p>
    <w:p>
      <w:r>
        <w:rPr>
          <w:b/>
        </w:rPr>
        <w:t xml:space="preserve">1: </w:t>
      </w:r>
      <w:r>
        <w:t>продукты питания</w:t>
      </w:r>
    </w:p>
    <w:p>
      <w:r>
        <w:rPr>
          <w:b/>
        </w:rPr>
        <w:t xml:space="preserve">2: </w:t>
      </w:r>
      <w:r>
        <w:t>поврежденную кожу или слизистые</w:t>
      </w:r>
    </w:p>
    <w:p>
      <w:r>
        <w:rPr>
          <w:b/>
        </w:rPr>
        <w:t xml:space="preserve">3: </w:t>
      </w:r>
      <w:r>
        <w:t>верхние дыхательные пути</w:t>
      </w:r>
    </w:p>
    <w:p>
      <w:r>
        <w:rPr>
          <w:b/>
        </w:rPr>
        <w:t xml:space="preserve">4: </w:t>
      </w:r>
      <w:r>
        <w:t>поврежденную серозную оболочку кишки</w:t>
      </w:r>
    </w:p>
    <w:p>
      <w:r>
        <w:t xml:space="preserve">Правильный ответ: </w:t>
      </w:r>
      <w:r>
        <w:rPr>
          <w:b/>
        </w:rPr>
        <w:t>поврежденную кожу или слизистые</w:t>
      </w:r>
    </w:p>
    <w:p>
      <w:pPr>
        <w:pStyle w:val="Heading2"/>
      </w:pPr>
      <w:r>
        <w:t>ДЛЯ ДИАГНОСТИКИ ПЕРФОРАТИВНОЙ ЯЗВЫ ЖЕЛУДКА В ПЕРВУЮ ОЧЕРЕДЬ СЛЕДУЕТ ВЫПОЛНИТЬ</w:t>
      </w:r>
    </w:p>
    <w:p>
      <w:r>
        <w:rPr>
          <w:b/>
        </w:rPr>
        <w:t xml:space="preserve">1: </w:t>
      </w:r>
      <w:r>
        <w:t>клинический анализ крови</w:t>
      </w:r>
    </w:p>
    <w:p>
      <w:r>
        <w:rPr>
          <w:b/>
        </w:rPr>
        <w:t xml:space="preserve">2: </w:t>
      </w:r>
      <w:r>
        <w:t>обзорную рентгенографию органов брюшной полости</w:t>
      </w:r>
    </w:p>
    <w:p>
      <w:r>
        <w:rPr>
          <w:b/>
        </w:rPr>
        <w:t xml:space="preserve">3: </w:t>
      </w:r>
      <w:r>
        <w:t>лапароскопию</w:t>
      </w:r>
    </w:p>
    <w:p>
      <w:r>
        <w:rPr>
          <w:b/>
        </w:rPr>
        <w:t xml:space="preserve">4: </w:t>
      </w:r>
      <w:r>
        <w:t>гастроскопию</w:t>
      </w:r>
    </w:p>
    <w:p>
      <w:r>
        <w:t xml:space="preserve">Правильный ответ: </w:t>
      </w:r>
      <w:r>
        <w:rPr>
          <w:b/>
        </w:rPr>
        <w:t>обзорную рентгенографию органов брюшной полости</w:t>
      </w:r>
    </w:p>
    <w:p>
      <w:pPr>
        <w:pStyle w:val="Heading2"/>
      </w:pPr>
      <w:r>
        <w:t>СТРОМУ НОВООБРАЗОВАНИЯ НЕ СОСТАВЛЯЮТ</w:t>
      </w:r>
    </w:p>
    <w:p>
      <w:r>
        <w:rPr>
          <w:b/>
        </w:rPr>
        <w:t xml:space="preserve">1: </w:t>
      </w:r>
      <w:r>
        <w:t>кровеносные и лимфатические сосуды</w:t>
      </w:r>
    </w:p>
    <w:p>
      <w:r>
        <w:rPr>
          <w:b/>
        </w:rPr>
        <w:t xml:space="preserve">2: </w:t>
      </w:r>
      <w:r>
        <w:t>нервы и клеточные элементы стромы</w:t>
      </w:r>
    </w:p>
    <w:p>
      <w:r>
        <w:rPr>
          <w:b/>
        </w:rPr>
        <w:t xml:space="preserve">3: </w:t>
      </w:r>
      <w:r>
        <w:t>соединительные ткани</w:t>
      </w:r>
    </w:p>
    <w:p>
      <w:r>
        <w:rPr>
          <w:b/>
        </w:rPr>
        <w:t xml:space="preserve">4: </w:t>
      </w:r>
      <w:r>
        <w:t>собственно опухолевые клетки</w:t>
      </w:r>
    </w:p>
    <w:p>
      <w:r>
        <w:t xml:space="preserve">Правильный ответ: </w:t>
      </w:r>
      <w:r>
        <w:rPr>
          <w:b/>
        </w:rPr>
        <w:t>собственно опухолевые клетки</w:t>
      </w:r>
    </w:p>
    <w:p>
      <w:pPr>
        <w:pStyle w:val="Heading2"/>
      </w:pPr>
      <w:r>
        <w:t>ДИВЕРТИКУЛОМ МЕККЕЛЯ НАЗЫВАЮТ</w:t>
      </w:r>
    </w:p>
    <w:p>
      <w:r>
        <w:rPr>
          <w:b/>
        </w:rPr>
        <w:t xml:space="preserve">1: </w:t>
      </w:r>
      <w:r>
        <w:t>рудимент урахуса</w:t>
      </w:r>
    </w:p>
    <w:p>
      <w:r>
        <w:rPr>
          <w:b/>
        </w:rPr>
        <w:t xml:space="preserve">2: </w:t>
      </w:r>
      <w:r>
        <w:t>новообразование кишечника</w:t>
      </w:r>
    </w:p>
    <w:p>
      <w:r>
        <w:rPr>
          <w:b/>
        </w:rPr>
        <w:t xml:space="preserve">3: </w:t>
      </w:r>
      <w:r>
        <w:t>полип кишки</w:t>
      </w:r>
    </w:p>
    <w:p>
      <w:r>
        <w:rPr>
          <w:b/>
        </w:rPr>
        <w:t xml:space="preserve">4: </w:t>
      </w:r>
      <w:r>
        <w:t>рудимент желточного протока</w:t>
      </w:r>
    </w:p>
    <w:p>
      <w:r>
        <w:t xml:space="preserve">Правильный ответ: </w:t>
      </w:r>
      <w:r>
        <w:rPr>
          <w:b/>
        </w:rPr>
        <w:t>рудимент желточного протока</w:t>
      </w:r>
    </w:p>
    <w:p>
      <w:pPr>
        <w:pStyle w:val="Heading2"/>
      </w:pPr>
      <w:r>
        <w:t>К МЕТОДУ БИОЛОГИЧЕСКОЙ АНТИСЕПТИКИ ОТНОСИТСЯ</w:t>
      </w:r>
    </w:p>
    <w:p>
      <w:r>
        <w:rPr>
          <w:b/>
        </w:rPr>
        <w:t xml:space="preserve">1: </w:t>
      </w:r>
      <w:r>
        <w:t>назначение внутрь сульфадиметоксина</w:t>
      </w:r>
    </w:p>
    <w:p>
      <w:r>
        <w:rPr>
          <w:b/>
        </w:rPr>
        <w:t xml:space="preserve">2: </w:t>
      </w:r>
      <w:r>
        <w:t>промывание раны водорода пероксидом</w:t>
      </w:r>
    </w:p>
    <w:p>
      <w:r>
        <w:rPr>
          <w:b/>
        </w:rPr>
        <w:t xml:space="preserve">3: </w:t>
      </w:r>
      <w:r>
        <w:t>первичная хирургическая обработка раны</w:t>
      </w:r>
    </w:p>
    <w:p>
      <w:r>
        <w:rPr>
          <w:b/>
        </w:rPr>
        <w:t xml:space="preserve">4: </w:t>
      </w:r>
      <w:r>
        <w:t>внутримышечное введение стрептомицина</w:t>
      </w:r>
    </w:p>
    <w:p>
      <w:r>
        <w:t xml:space="preserve">Правильный ответ: </w:t>
      </w:r>
      <w:r>
        <w:rPr>
          <w:b/>
        </w:rPr>
        <w:t>внутримышечное введение стрептомицина</w:t>
      </w:r>
    </w:p>
    <w:p>
      <w:pPr>
        <w:pStyle w:val="Heading2"/>
      </w:pPr>
      <w:r>
        <w:t>ПЕРФОРАНТНЫЙ СОСУД - ЭТО</w:t>
      </w:r>
    </w:p>
    <w:p>
      <w:r>
        <w:rPr>
          <w:b/>
        </w:rPr>
        <w:t xml:space="preserve">1: </w:t>
      </w:r>
      <w:r>
        <w:t>сосуд, который берет свое начало в одном из осевых сосудов тела и который проходит через определенные структурные элементы тела</w:t>
      </w:r>
    </w:p>
    <w:p>
      <w:r>
        <w:rPr>
          <w:b/>
        </w:rPr>
        <w:t xml:space="preserve">2: </w:t>
      </w:r>
      <w:r>
        <w:t>наиболее крупные артерии, в которых ритмически пульсирующий, изменчивый кровоток превращается в более равномерный и плавный</w:t>
      </w:r>
    </w:p>
    <w:p>
      <w:r>
        <w:rPr>
          <w:b/>
        </w:rPr>
        <w:t xml:space="preserve">3: </w:t>
      </w:r>
      <w:r>
        <w:t>самый большой сосуд в организме человека</w:t>
      </w:r>
    </w:p>
    <w:p>
      <w:r>
        <w:rPr>
          <w:b/>
        </w:rPr>
        <w:t xml:space="preserve">4: </w:t>
      </w:r>
      <w:r>
        <w:t>самый мелкий кровеносный сосуд</w:t>
      </w:r>
    </w:p>
    <w:p>
      <w:r>
        <w:t xml:space="preserve">Правильный ответ: </w:t>
      </w:r>
      <w:r>
        <w:rPr>
          <w:b/>
        </w:rPr>
        <w:t>сосуд, который берет свое начало в одном из осевых сосудов тела и который проходит через определенные структурные элементы тела</w:t>
      </w:r>
    </w:p>
    <w:p>
      <w:pPr>
        <w:pStyle w:val="Heading2"/>
      </w:pPr>
      <w:r>
        <w:t>ЛИСТОК НЕТРУДОСПОСОБНОСТИ ПРИ ХРОНИЧЕСКИХ ЗАБОЛЕВАНИЯХ ВЫДАЁТСЯ</w:t>
      </w:r>
    </w:p>
    <w:p>
      <w:r>
        <w:rPr>
          <w:b/>
        </w:rPr>
        <w:t xml:space="preserve">1: </w:t>
      </w:r>
      <w:r>
        <w:t>при общем тяжёлом состоянии больного</w:t>
      </w:r>
    </w:p>
    <w:p>
      <w:r>
        <w:rPr>
          <w:b/>
        </w:rPr>
        <w:t xml:space="preserve">2: </w:t>
      </w:r>
      <w:r>
        <w:t>в соответствии с индивидуальной программой реабилитации больного</w:t>
      </w:r>
    </w:p>
    <w:p>
      <w:r>
        <w:rPr>
          <w:b/>
        </w:rPr>
        <w:t xml:space="preserve">3: </w:t>
      </w:r>
      <w:r>
        <w:t>в случае выраженного обострения</w:t>
      </w:r>
    </w:p>
    <w:p>
      <w:r>
        <w:rPr>
          <w:b/>
        </w:rPr>
        <w:t xml:space="preserve">4: </w:t>
      </w:r>
      <w:r>
        <w:t>при нарушении функции больного органа</w:t>
      </w:r>
    </w:p>
    <w:p>
      <w:r>
        <w:t xml:space="preserve">Правильный ответ: </w:t>
      </w:r>
      <w:r>
        <w:rPr>
          <w:b/>
        </w:rPr>
        <w:t>в случае выраженного обострения</w:t>
      </w:r>
    </w:p>
    <w:p>
      <w:pPr>
        <w:pStyle w:val="Heading2"/>
      </w:pPr>
      <w:r>
        <w:t>ВРОЖДЕННОЕ СРАЩЕНИЕ ПАЛЬЦЕВ МЕЖДУ СОБОЙ НАЗЫВАЕТСЯ</w:t>
      </w:r>
    </w:p>
    <w:p>
      <w:r>
        <w:rPr>
          <w:b/>
        </w:rPr>
        <w:t xml:space="preserve">1: </w:t>
      </w:r>
      <w:r>
        <w:t>макродактилией</w:t>
      </w:r>
    </w:p>
    <w:p>
      <w:r>
        <w:rPr>
          <w:b/>
        </w:rPr>
        <w:t xml:space="preserve">2: </w:t>
      </w:r>
      <w:r>
        <w:t>синдактилией</w:t>
      </w:r>
    </w:p>
    <w:p>
      <w:r>
        <w:rPr>
          <w:b/>
        </w:rPr>
        <w:t xml:space="preserve">3: </w:t>
      </w:r>
      <w:r>
        <w:t>макромелией</w:t>
      </w:r>
    </w:p>
    <w:p>
      <w:r>
        <w:rPr>
          <w:b/>
        </w:rPr>
        <w:t xml:space="preserve">4: </w:t>
      </w:r>
      <w:r>
        <w:t>полидактилией</w:t>
      </w:r>
    </w:p>
    <w:p>
      <w:r>
        <w:t xml:space="preserve">Правильный ответ: </w:t>
      </w:r>
      <w:r>
        <w:rPr>
          <w:b/>
        </w:rPr>
        <w:t>синдактилией</w:t>
      </w:r>
    </w:p>
    <w:p>
      <w:pPr>
        <w:pStyle w:val="Heading2"/>
      </w:pPr>
      <w:r>
        <w:t>КАКОЙ МЕТОД ИССЛЕДОВАНИЯ СЛЕДУЕТ ПРИМЕНИТЬ У БОЛЬНОЙ ТЯЖЁЛОЙ ФОРМОЙ САХАРНОГО ДИАБЕТА С МНОЖЕСТВЕННЫМИ ШАРОВИДНЫМИ ОБРАЗОВАНИЯМИ В ЛЁГКИХ ДИАМЕТРОМ ОТ 1 ДО 3 СМ, КОТОРЫЕ БЫЛИ ВЫЯВЛЕНЫ ПРИ ПЛАНОВОЙ ФЛЮОРОГРАФИИ?</w:t>
      </w:r>
    </w:p>
    <w:p>
      <w:r>
        <w:rPr>
          <w:b/>
        </w:rPr>
        <w:t xml:space="preserve">1: </w:t>
      </w:r>
      <w:r>
        <w:t>открытую биопсию лёгкого</w:t>
      </w:r>
    </w:p>
    <w:p>
      <w:r>
        <w:rPr>
          <w:b/>
        </w:rPr>
        <w:t xml:space="preserve">2: </w:t>
      </w:r>
      <w:r>
        <w:t>бронхографию</w:t>
      </w:r>
    </w:p>
    <w:p>
      <w:r>
        <w:rPr>
          <w:b/>
        </w:rPr>
        <w:t xml:space="preserve">3: </w:t>
      </w:r>
      <w:r>
        <w:t>компьютерную томографию</w:t>
      </w:r>
    </w:p>
    <w:p>
      <w:r>
        <w:rPr>
          <w:b/>
        </w:rPr>
        <w:t xml:space="preserve">4: </w:t>
      </w:r>
      <w:r>
        <w:t>торакоскопию</w:t>
      </w:r>
    </w:p>
    <w:p>
      <w:r>
        <w:t xml:space="preserve">Правильный ответ: </w:t>
      </w:r>
      <w:r>
        <w:rPr>
          <w:b/>
        </w:rPr>
        <w:t>компьютерную томографию</w:t>
      </w:r>
    </w:p>
    <w:p>
      <w:pPr>
        <w:pStyle w:val="Heading2"/>
      </w:pPr>
      <w:r>
        <w:t>МЕТОДОМ, ОБЛЕГЧАЮЩИМ РАСПОЗНАВАНИЕ ПАХОВО-МОШОНОЧНОЙ ГРЫЖИ И ВОДЯНКИ ЯИЧКА, ЯВЛЯЕТСЯ</w:t>
      </w:r>
    </w:p>
    <w:p>
      <w:r>
        <w:rPr>
          <w:b/>
        </w:rPr>
        <w:t xml:space="preserve">1: </w:t>
      </w:r>
      <w:r>
        <w:t>пункция</w:t>
      </w:r>
    </w:p>
    <w:p>
      <w:r>
        <w:rPr>
          <w:b/>
        </w:rPr>
        <w:t xml:space="preserve">2: </w:t>
      </w:r>
      <w:r>
        <w:t>аускультация</w:t>
      </w:r>
    </w:p>
    <w:p>
      <w:r>
        <w:rPr>
          <w:b/>
        </w:rPr>
        <w:t xml:space="preserve">3: </w:t>
      </w:r>
      <w:r>
        <w:t>пальпация</w:t>
      </w:r>
    </w:p>
    <w:p>
      <w:r>
        <w:rPr>
          <w:b/>
        </w:rPr>
        <w:t xml:space="preserve">4: </w:t>
      </w:r>
      <w:r>
        <w:t>трансиллюминация</w:t>
      </w:r>
    </w:p>
    <w:p>
      <w:r>
        <w:t xml:space="preserve">Правильный ответ: </w:t>
      </w:r>
      <w:r>
        <w:rPr>
          <w:b/>
        </w:rPr>
        <w:t>трансиллюминация</w:t>
      </w:r>
    </w:p>
    <w:p>
      <w:pPr>
        <w:pStyle w:val="Heading2"/>
      </w:pPr>
      <w:r>
        <w:t>БАЗЕДОВА ТРИАДА ХАРАКТЕРИЗУЕТСЯ</w:t>
      </w:r>
    </w:p>
    <w:p>
      <w:r>
        <w:rPr>
          <w:b/>
        </w:rPr>
        <w:t xml:space="preserve">1: </w:t>
      </w:r>
      <w:r>
        <w:t>птозом, миозом, энофтальмом</w:t>
      </w:r>
    </w:p>
    <w:p>
      <w:r>
        <w:rPr>
          <w:b/>
        </w:rPr>
        <w:t xml:space="preserve">2: </w:t>
      </w:r>
      <w:r>
        <w:t>зобом, экзофтальмом, тахикардией</w:t>
      </w:r>
    </w:p>
    <w:p>
      <w:r>
        <w:rPr>
          <w:b/>
        </w:rPr>
        <w:t xml:space="preserve">3: </w:t>
      </w:r>
      <w:r>
        <w:t>птозом, экзофтальмом, миалгией</w:t>
      </w:r>
    </w:p>
    <w:p>
      <w:r>
        <w:rPr>
          <w:b/>
        </w:rPr>
        <w:t xml:space="preserve">4: </w:t>
      </w:r>
      <w:r>
        <w:t>травмой сосудистой стенки, снижением скорости кровотока, повышением свертываемости крови</w:t>
      </w:r>
    </w:p>
    <w:p>
      <w:r>
        <w:t xml:space="preserve">Правильный ответ: </w:t>
      </w:r>
      <w:r>
        <w:rPr>
          <w:b/>
        </w:rPr>
        <w:t>зобом, экзофтальмом, тахикардией</w:t>
      </w:r>
    </w:p>
    <w:p>
      <w:pPr>
        <w:pStyle w:val="Heading2"/>
      </w:pPr>
      <w:r>
        <w:t>К ОСНОВНЫМ ФАКТОРАМ РИСКА РАЗВИТИЯ РАКА МОЛОЧНОЙ ЖЕЛЕЗЫ ОТНОСЯТ</w:t>
      </w:r>
    </w:p>
    <w:p>
      <w:r>
        <w:rPr>
          <w:b/>
        </w:rPr>
        <w:t xml:space="preserve">1: </w:t>
      </w:r>
      <w:r>
        <w:t>наследственную предрасположенность</w:t>
      </w:r>
    </w:p>
    <w:p>
      <w:r>
        <w:rPr>
          <w:b/>
        </w:rPr>
        <w:t xml:space="preserve">2: </w:t>
      </w:r>
      <w:r>
        <w:t>неоднократные аборты</w:t>
      </w:r>
    </w:p>
    <w:p>
      <w:r>
        <w:rPr>
          <w:b/>
        </w:rPr>
        <w:t xml:space="preserve">3: </w:t>
      </w:r>
      <w:r>
        <w:t>травму молочной железы</w:t>
      </w:r>
    </w:p>
    <w:p>
      <w:r>
        <w:rPr>
          <w:b/>
        </w:rPr>
        <w:t xml:space="preserve">4: </w:t>
      </w:r>
      <w:r>
        <w:t>отсутствие беременности на фоне химической контрацепции</w:t>
      </w:r>
    </w:p>
    <w:p>
      <w:r>
        <w:t xml:space="preserve">Правильный ответ: </w:t>
      </w:r>
      <w:r>
        <w:rPr>
          <w:b/>
        </w:rPr>
        <w:t>отсутствие беременности на фоне химической контрацепции</w:t>
      </w:r>
    </w:p>
    <w:p>
      <w:pPr>
        <w:pStyle w:val="Heading2"/>
      </w:pPr>
      <w:r>
        <w:t>БОЛЬ В ОБЛАСТИ РАНЫ ПРИ СТОЛБНЯКЕ</w:t>
      </w:r>
    </w:p>
    <w:p>
      <w:r>
        <w:rPr>
          <w:b/>
        </w:rPr>
        <w:t xml:space="preserve">1: </w:t>
      </w:r>
      <w:r>
        <w:t>ноющая</w:t>
      </w:r>
    </w:p>
    <w:p>
      <w:r>
        <w:rPr>
          <w:b/>
        </w:rPr>
        <w:t xml:space="preserve">2: </w:t>
      </w:r>
      <w:r>
        <w:t>периодическая</w:t>
      </w:r>
    </w:p>
    <w:p>
      <w:r>
        <w:rPr>
          <w:b/>
        </w:rPr>
        <w:t xml:space="preserve">3: </w:t>
      </w:r>
      <w:r>
        <w:t>распирающая</w:t>
      </w:r>
    </w:p>
    <w:p>
      <w:r>
        <w:rPr>
          <w:b/>
        </w:rPr>
        <w:t xml:space="preserve">4: </w:t>
      </w:r>
      <w:r>
        <w:t>слабовыраженная</w:t>
      </w:r>
    </w:p>
    <w:p>
      <w:r>
        <w:t xml:space="preserve">Правильный ответ: </w:t>
      </w:r>
      <w:r>
        <w:rPr>
          <w:b/>
        </w:rPr>
        <w:t>распирающая</w:t>
      </w:r>
    </w:p>
    <w:p>
      <w:pPr>
        <w:pStyle w:val="Heading2"/>
      </w:pPr>
      <w:r>
        <w:t>У БОЛЬНЫХ УЩЕМЛЕННЫМИ ГРЫЖАМИ, ВНЕ ЗАВИСИМОСТИ ОТ ХАРАКТЕРА ПОДГОТОВКИ, ОПЕРАЦИЮ НЕОБХОДИМО ПРОВОДИТЬ НЕ ПОЗЖЕ ПЕРВЫХ ___ ЧАСОВ ПОСЛЕ ГОСПИТАЛИЗАЦИИ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МАРКЕРЫ ВИРУСА ГЕПАТИТА А ПРИ КЛИНИЧЕСКИ ВЫРАЖЕННОМ ГЕПАТИТЕ ЭТО</w:t>
      </w:r>
    </w:p>
    <w:p>
      <w:r>
        <w:rPr>
          <w:b/>
        </w:rPr>
        <w:t xml:space="preserve">1: </w:t>
      </w:r>
      <w:r>
        <w:t>РНК вируса</w:t>
      </w:r>
    </w:p>
    <w:p>
      <w:r>
        <w:rPr>
          <w:b/>
        </w:rPr>
        <w:t xml:space="preserve">2: </w:t>
      </w:r>
      <w:r>
        <w:t>IgM, IgG</w:t>
      </w:r>
    </w:p>
    <w:p>
      <w:r>
        <w:rPr>
          <w:b/>
        </w:rPr>
        <w:t xml:space="preserve">3: </w:t>
      </w:r>
      <w:r>
        <w:t>билирубин</w:t>
      </w:r>
    </w:p>
    <w:p>
      <w:r>
        <w:rPr>
          <w:b/>
        </w:rPr>
        <w:t xml:space="preserve">4: </w:t>
      </w:r>
      <w:r>
        <w:t>аминотрансферазы (АлАТ, АсАТ)</w:t>
      </w:r>
    </w:p>
    <w:p>
      <w:r>
        <w:t xml:space="preserve">Правильный ответ: </w:t>
      </w:r>
      <w:r>
        <w:rPr>
          <w:b/>
        </w:rPr>
        <w:t>IgM, IgG</w:t>
      </w:r>
    </w:p>
    <w:p>
      <w:pPr>
        <w:pStyle w:val="Heading2"/>
      </w:pPr>
      <w:r>
        <w:t>ГНОЙНАЯ ПОЛОСТЬ ПРИ АБСЦЕССЕ ОТГРАНИЧЕНА ОТ НЕПОРАЖЕННЫХ УЧАСТКОВ</w:t>
      </w:r>
    </w:p>
    <w:p>
      <w:r>
        <w:rPr>
          <w:b/>
        </w:rPr>
        <w:t xml:space="preserve">1: </w:t>
      </w:r>
      <w:r>
        <w:t>плевральной полостью</w:t>
      </w:r>
    </w:p>
    <w:p>
      <w:r>
        <w:rPr>
          <w:b/>
        </w:rPr>
        <w:t xml:space="preserve">2: </w:t>
      </w:r>
      <w:r>
        <w:t>пиогенной капсулой</w:t>
      </w:r>
    </w:p>
    <w:p>
      <w:r>
        <w:rPr>
          <w:b/>
        </w:rPr>
        <w:t xml:space="preserve">3: </w:t>
      </w:r>
      <w:r>
        <w:t>рубцовой тканью</w:t>
      </w:r>
    </w:p>
    <w:p>
      <w:r>
        <w:rPr>
          <w:b/>
        </w:rPr>
        <w:t xml:space="preserve">4: </w:t>
      </w:r>
      <w:r>
        <w:t>валом перифокального воспалния</w:t>
      </w:r>
    </w:p>
    <w:p>
      <w:r>
        <w:t xml:space="preserve">Правильный ответ: </w:t>
      </w:r>
      <w:r>
        <w:rPr>
          <w:b/>
        </w:rPr>
        <w:t>пиогенной капсулой</w:t>
      </w:r>
    </w:p>
    <w:p>
      <w:pPr>
        <w:pStyle w:val="Heading2"/>
      </w:pPr>
      <w:r>
        <w:t>ЧАЩЕ ВСЕГО ПРИ ПАХОВОЙ ГРЫЖЕ УЩЕМЛЯЕТСЯ</w:t>
      </w:r>
    </w:p>
    <w:p>
      <w:r>
        <w:rPr>
          <w:b/>
        </w:rPr>
        <w:t xml:space="preserve">1: </w:t>
      </w:r>
      <w:r>
        <w:t>тонкая кишка</w:t>
      </w:r>
    </w:p>
    <w:p>
      <w:r>
        <w:rPr>
          <w:b/>
        </w:rPr>
        <w:t xml:space="preserve">2: </w:t>
      </w:r>
      <w:r>
        <w:t>толстая кишка</w:t>
      </w:r>
    </w:p>
    <w:p>
      <w:r>
        <w:rPr>
          <w:b/>
        </w:rPr>
        <w:t xml:space="preserve">3: </w:t>
      </w:r>
      <w:r>
        <w:t>большой сальник</w:t>
      </w:r>
    </w:p>
    <w:p>
      <w:r>
        <w:rPr>
          <w:b/>
        </w:rPr>
        <w:t xml:space="preserve">4: </w:t>
      </w:r>
      <w:r>
        <w:t>мочевой пузырь</w:t>
      </w:r>
    </w:p>
    <w:p>
      <w:r>
        <w:t xml:space="preserve">Правильный ответ: </w:t>
      </w:r>
      <w:r>
        <w:rPr>
          <w:b/>
        </w:rPr>
        <w:t>тонкая кишка</w:t>
      </w:r>
    </w:p>
    <w:p>
      <w:pPr>
        <w:pStyle w:val="Heading2"/>
      </w:pPr>
      <w:r>
        <w:t>ПРИ АППЕНДЕКТОМИИ БЕЗ ОСЛОЖНЕНИЙ ЛФК МОЖНО НАЗНАЧАТЬ ПОСЛЕ ОПЕРАЦИИ</w:t>
      </w:r>
    </w:p>
    <w:p>
      <w:r>
        <w:rPr>
          <w:b/>
        </w:rPr>
        <w:t xml:space="preserve">1: </w:t>
      </w:r>
      <w:r>
        <w:t>после снятия швов</w:t>
      </w:r>
    </w:p>
    <w:p>
      <w:r>
        <w:rPr>
          <w:b/>
        </w:rPr>
        <w:t xml:space="preserve">2: </w:t>
      </w:r>
      <w:r>
        <w:t>через сутки</w:t>
      </w:r>
    </w:p>
    <w:p>
      <w:r>
        <w:rPr>
          <w:b/>
        </w:rPr>
        <w:t xml:space="preserve">3: </w:t>
      </w:r>
      <w:r>
        <w:t>после выписки из стационара</w:t>
      </w:r>
    </w:p>
    <w:p>
      <w:r>
        <w:rPr>
          <w:b/>
        </w:rPr>
        <w:t xml:space="preserve">4: </w:t>
      </w:r>
      <w:r>
        <w:t>только после нормализации стула</w:t>
      </w:r>
    </w:p>
    <w:p>
      <w:r>
        <w:t xml:space="preserve">Правильный ответ: </w:t>
      </w:r>
      <w:r>
        <w:rPr>
          <w:b/>
        </w:rPr>
        <w:t>через сутки</w:t>
      </w:r>
    </w:p>
    <w:p>
      <w:pPr>
        <w:pStyle w:val="Heading2"/>
      </w:pPr>
      <w:r>
        <w:t>НАИБОЛЕЕ ЧАСТЫМИ ПРИЧИНАМИ ТРАВМАТИЧЕСКОГО ПОВРЕЖДЕНИЯ СПИННОГО МОЗГА ЯВЛЯЮТСЯ</w:t>
      </w:r>
    </w:p>
    <w:p>
      <w:r>
        <w:rPr>
          <w:b/>
        </w:rPr>
        <w:t xml:space="preserve">1: </w:t>
      </w:r>
      <w:r>
        <w:t>дорожно-транспортные происшествия</w:t>
      </w:r>
    </w:p>
    <w:p>
      <w:r>
        <w:rPr>
          <w:b/>
        </w:rPr>
        <w:t xml:space="preserve">2: </w:t>
      </w:r>
      <w:r>
        <w:t>кататравмы</w:t>
      </w:r>
    </w:p>
    <w:p>
      <w:r>
        <w:rPr>
          <w:b/>
        </w:rPr>
        <w:t xml:space="preserve">3: </w:t>
      </w:r>
      <w:r>
        <w:t>спортивные травмы</w:t>
      </w:r>
    </w:p>
    <w:p>
      <w:r>
        <w:rPr>
          <w:b/>
        </w:rPr>
        <w:t xml:space="preserve">4: </w:t>
      </w:r>
      <w:r>
        <w:t>производственные травмы</w:t>
      </w:r>
    </w:p>
    <w:p>
      <w:r>
        <w:t xml:space="preserve">Правильный ответ: </w:t>
      </w:r>
      <w:r>
        <w:rPr>
          <w:b/>
        </w:rPr>
        <w:t>дорожно-транспортные происшествия</w:t>
      </w:r>
    </w:p>
    <w:p>
      <w:pPr>
        <w:pStyle w:val="Heading2"/>
      </w:pPr>
      <w:r>
        <w:t>НАИБОЛЬШЕЙ КАТЕГОРИЕЙ ВИЧ-ИНФИЦИРОВАННЫХ БОЛЬНЫХ ЯВЛЯЮТСЯ</w:t>
      </w:r>
    </w:p>
    <w:p>
      <w:r>
        <w:rPr>
          <w:b/>
        </w:rPr>
        <w:t xml:space="preserve">1: </w:t>
      </w:r>
      <w:r>
        <w:t>инъекционные наркоманы</w:t>
      </w:r>
    </w:p>
    <w:p>
      <w:r>
        <w:rPr>
          <w:b/>
        </w:rPr>
        <w:t xml:space="preserve">2: </w:t>
      </w:r>
      <w:r>
        <w:t>наркоманы, употребляющие таблетированные наркотики</w:t>
      </w:r>
    </w:p>
    <w:p>
      <w:r>
        <w:rPr>
          <w:b/>
        </w:rPr>
        <w:t xml:space="preserve">3: </w:t>
      </w:r>
      <w:r>
        <w:t>лица, ведущие беспорядочную половую жизнь</w:t>
      </w:r>
    </w:p>
    <w:p>
      <w:r>
        <w:rPr>
          <w:b/>
        </w:rPr>
        <w:t xml:space="preserve">4: </w:t>
      </w:r>
      <w:r>
        <w:t>люди, предпочитающие однополые связи</w:t>
      </w:r>
    </w:p>
    <w:p>
      <w:r>
        <w:t xml:space="preserve">Правильный ответ: </w:t>
      </w:r>
      <w:r>
        <w:rPr>
          <w:b/>
        </w:rPr>
        <w:t>инъекционные наркоманы</w:t>
      </w:r>
    </w:p>
    <w:p>
      <w:pPr>
        <w:pStyle w:val="Heading2"/>
      </w:pPr>
      <w:r>
        <w:t>ПРИ СПОНТАННОМ ПНЕВМОТОРАКСЕ С ПОЛНЫМ КОЛЛАПСОМ ЛЕГКОГО ЦЕЛЕСООБРАЗНО  ДРЕНИРОВАНИЕ</w:t>
      </w:r>
    </w:p>
    <w:p>
      <w:r>
        <w:rPr>
          <w:b/>
        </w:rPr>
        <w:t xml:space="preserve">1: </w:t>
      </w:r>
      <w:r>
        <w:t>в 7-м межреберье по задней аксиллярной линии</w:t>
      </w:r>
    </w:p>
    <w:p>
      <w:r>
        <w:rPr>
          <w:b/>
        </w:rPr>
        <w:t xml:space="preserve">2: </w:t>
      </w:r>
      <w:r>
        <w:t>во 2-м межреберье по среднеключичной линии и в 8-м межреберье по задней аксиллярной линии (2 дренажа)</w:t>
      </w:r>
    </w:p>
    <w:p>
      <w:r>
        <w:rPr>
          <w:b/>
        </w:rPr>
        <w:t xml:space="preserve">3: </w:t>
      </w:r>
      <w:r>
        <w:t>по средней аксиллярной линии в 6 межреберье</w:t>
      </w:r>
    </w:p>
    <w:p>
      <w:r>
        <w:rPr>
          <w:b/>
        </w:rPr>
        <w:t xml:space="preserve">4: </w:t>
      </w:r>
      <w:r>
        <w:t>во 2-м межреберье по среднеключичной линии</w:t>
      </w:r>
    </w:p>
    <w:p>
      <w:r>
        <w:t xml:space="preserve">Правильный ответ: </w:t>
      </w:r>
      <w:r>
        <w:rPr>
          <w:b/>
        </w:rPr>
        <w:t>во 2-м межреберье по среднеключичной линии и в 8-м межреберье по задней аксиллярной линии (2 дренажа)</w:t>
      </w:r>
    </w:p>
    <w:p>
      <w:pPr>
        <w:pStyle w:val="Heading2"/>
      </w:pPr>
      <w:r>
        <w:t>ЛАБОРАТОРНЫМИ КРИТЕРИЯМИ СПИДА ПО ОПРЕДЕЛЕНИЮ ВОЗ (ВСЕМИРНАЯ ОРГАНИЗАЦИЯ ЗДРАВООХРАНЕНИЯ) ЯВЛЯЮТСЯ</w:t>
      </w:r>
    </w:p>
    <w:p>
      <w:r>
        <w:rPr>
          <w:b/>
        </w:rPr>
        <w:t xml:space="preserve">1: </w:t>
      </w:r>
      <w:r>
        <w:t>лимфоцитоз, агранулоцитоз, гипопротеинемия</w:t>
      </w:r>
    </w:p>
    <w:p>
      <w:r>
        <w:rPr>
          <w:b/>
        </w:rPr>
        <w:t xml:space="preserve">2: </w:t>
      </w:r>
      <w:r>
        <w:t>тромбоцитоз, нейтрофилия, гипоглобулинемия</w:t>
      </w:r>
    </w:p>
    <w:p>
      <w:r>
        <w:rPr>
          <w:b/>
        </w:rPr>
        <w:t xml:space="preserve">3: </w:t>
      </w:r>
      <w:r>
        <w:t>лейкоцитоз, тромбоцитопения, эритроцитоз</w:t>
      </w:r>
    </w:p>
    <w:p>
      <w:r>
        <w:rPr>
          <w:b/>
        </w:rPr>
        <w:t xml:space="preserve">4: </w:t>
      </w:r>
      <w:r>
        <w:t>лейкопения, анемия, гиперглобулинемия</w:t>
      </w:r>
    </w:p>
    <w:p>
      <w:r>
        <w:t xml:space="preserve">Правильный ответ: </w:t>
      </w:r>
      <w:r>
        <w:rPr>
          <w:b/>
        </w:rPr>
        <w:t>лейкопения, анемия, гиперглобулинемия</w:t>
      </w:r>
    </w:p>
    <w:p>
      <w:pPr>
        <w:pStyle w:val="Heading2"/>
      </w:pPr>
      <w:r>
        <w:t>ПРИ КАЛОВОМ УЩЕМЛЕНИИ ДЛЯ РАЗВИТИЯ НЕКРОЗА КИШКИ НЕОБХОДИМО</w:t>
      </w:r>
    </w:p>
    <w:p>
      <w:r>
        <w:rPr>
          <w:b/>
        </w:rPr>
        <w:t xml:space="preserve">1: </w:t>
      </w:r>
      <w:r>
        <w:t>2 часа</w:t>
      </w:r>
    </w:p>
    <w:p>
      <w:r>
        <w:rPr>
          <w:b/>
        </w:rPr>
        <w:t xml:space="preserve">2: </w:t>
      </w:r>
      <w:r>
        <w:t>несколько суток</w:t>
      </w:r>
    </w:p>
    <w:p>
      <w:r>
        <w:rPr>
          <w:b/>
        </w:rPr>
        <w:t xml:space="preserve">3: </w:t>
      </w:r>
      <w:r>
        <w:t>6 часов</w:t>
      </w:r>
    </w:p>
    <w:p>
      <w:r>
        <w:rPr>
          <w:b/>
        </w:rPr>
        <w:t xml:space="preserve">4: </w:t>
      </w:r>
      <w:r>
        <w:t>12 часов</w:t>
      </w:r>
    </w:p>
    <w:p>
      <w:r>
        <w:t xml:space="preserve">Правильный ответ: </w:t>
      </w:r>
      <w:r>
        <w:rPr>
          <w:b/>
        </w:rPr>
        <w:t>несколько суток</w:t>
      </w:r>
    </w:p>
    <w:p>
      <w:pPr>
        <w:pStyle w:val="Heading2"/>
      </w:pPr>
      <w:r>
        <w:t>ОТДАЛЕННАЯ СВЯЗАННАЯ КОЖНАЯ ПЛАСТИКА ПО В.П.ФИЛАТОВУ ЭТО МЕТОД ПЛАСТИКИ ___ ЛОСКУТОМ</w:t>
      </w:r>
    </w:p>
    <w:p>
      <w:r>
        <w:rPr>
          <w:b/>
        </w:rPr>
        <w:t xml:space="preserve">1: </w:t>
      </w:r>
      <w:r>
        <w:t>стебельчатым</w:t>
      </w:r>
    </w:p>
    <w:p>
      <w:r>
        <w:rPr>
          <w:b/>
        </w:rPr>
        <w:t xml:space="preserve">2: </w:t>
      </w:r>
      <w:r>
        <w:t>круглым мигрирующим стебельчатым</w:t>
      </w:r>
    </w:p>
    <w:p>
      <w:r>
        <w:rPr>
          <w:b/>
        </w:rPr>
        <w:t xml:space="preserve">3: </w:t>
      </w:r>
      <w:r>
        <w:t>артеризованным кожно-жировым</w:t>
      </w:r>
    </w:p>
    <w:p>
      <w:r>
        <w:rPr>
          <w:b/>
        </w:rPr>
        <w:t xml:space="preserve">4: </w:t>
      </w:r>
      <w:r>
        <w:t>мостовидным</w:t>
      </w:r>
    </w:p>
    <w:p>
      <w:r>
        <w:t xml:space="preserve">Правильный ответ: </w:t>
      </w:r>
      <w:r>
        <w:rPr>
          <w:b/>
        </w:rPr>
        <w:t>круглым мигрирующим стебельчатым</w:t>
      </w:r>
    </w:p>
    <w:p>
      <w:pPr>
        <w:pStyle w:val="Heading2"/>
      </w:pPr>
      <w:r>
        <w:t>ОСНОВНЫМ ПУТЕМ ОТТОКА ЛИМФЫ ОТ МОЛОЧНОЙ ЖЕЛЕЗЫ ЯВЛЯЕТСЯ</w:t>
      </w:r>
    </w:p>
    <w:p>
      <w:r>
        <w:rPr>
          <w:b/>
        </w:rPr>
        <w:t xml:space="preserve">1: </w:t>
      </w:r>
      <w:r>
        <w:t>подключичный</w:t>
      </w:r>
    </w:p>
    <w:p>
      <w:r>
        <w:rPr>
          <w:b/>
        </w:rPr>
        <w:t xml:space="preserve">2: </w:t>
      </w:r>
      <w:r>
        <w:t>перекрестный</w:t>
      </w:r>
    </w:p>
    <w:p>
      <w:r>
        <w:rPr>
          <w:b/>
        </w:rPr>
        <w:t xml:space="preserve">3: </w:t>
      </w:r>
      <w:r>
        <w:t>подмышечный</w:t>
      </w:r>
    </w:p>
    <w:p>
      <w:r>
        <w:rPr>
          <w:b/>
        </w:rPr>
        <w:t xml:space="preserve">4: </w:t>
      </w:r>
      <w:r>
        <w:t>парастернальный</w:t>
      </w:r>
    </w:p>
    <w:p>
      <w:r>
        <w:t xml:space="preserve">Правильный ответ: </w:t>
      </w:r>
      <w:r>
        <w:rPr>
          <w:b/>
        </w:rPr>
        <w:t>подмышечный</w:t>
      </w:r>
    </w:p>
    <w:p>
      <w:pPr>
        <w:pStyle w:val="Heading2"/>
      </w:pPr>
      <w:r>
        <w:t>СОЧЕТАННОЕ РАНЕНИЕ АРТЕРИИ И ВЕНЫ В ОТДАЛЕННОМ ПЕРИОДЕ МОЖЕТ ПРИВЕСТИ К ФОРМИРОВАНИЮ</w:t>
      </w:r>
    </w:p>
    <w:p>
      <w:r>
        <w:rPr>
          <w:b/>
        </w:rPr>
        <w:t xml:space="preserve">1: </w:t>
      </w:r>
      <w:r>
        <w:t>венозной аневризмы</w:t>
      </w:r>
    </w:p>
    <w:p>
      <w:r>
        <w:rPr>
          <w:b/>
        </w:rPr>
        <w:t xml:space="preserve">2: </w:t>
      </w:r>
      <w:r>
        <w:t>тромбоза глубоких вен</w:t>
      </w:r>
    </w:p>
    <w:p>
      <w:r>
        <w:rPr>
          <w:b/>
        </w:rPr>
        <w:t xml:space="preserve">3: </w:t>
      </w:r>
      <w:r>
        <w:t>артериального тромбоза</w:t>
      </w:r>
    </w:p>
    <w:p>
      <w:r>
        <w:rPr>
          <w:b/>
        </w:rPr>
        <w:t xml:space="preserve">4: </w:t>
      </w:r>
      <w:r>
        <w:t>артерио-венозного свища</w:t>
      </w:r>
    </w:p>
    <w:p>
      <w:r>
        <w:t xml:space="preserve">Правильный ответ: </w:t>
      </w:r>
      <w:r>
        <w:rPr>
          <w:b/>
        </w:rPr>
        <w:t>артерио-венозного свища</w:t>
      </w:r>
    </w:p>
    <w:p>
      <w:pPr>
        <w:pStyle w:val="Heading2"/>
      </w:pPr>
      <w:r>
        <w:t>ПОСЛЕОПЕРАЦИОННАЯ ЭМБОЛИЯ ЛЕГОЧНОЙ АРТЕРИИ ЯВЛЯЕТСЯ СЛЕДСТВИЕМ</w:t>
      </w:r>
    </w:p>
    <w:p>
      <w:r>
        <w:rPr>
          <w:b/>
        </w:rPr>
        <w:t xml:space="preserve">1: </w:t>
      </w:r>
      <w:r>
        <w:t>лимфаденита</w:t>
      </w:r>
    </w:p>
    <w:p>
      <w:r>
        <w:rPr>
          <w:b/>
        </w:rPr>
        <w:t xml:space="preserve">2: </w:t>
      </w:r>
      <w:r>
        <w:t>флеботромбоза</w:t>
      </w:r>
    </w:p>
    <w:p>
      <w:r>
        <w:rPr>
          <w:b/>
        </w:rPr>
        <w:t xml:space="preserve">3: </w:t>
      </w:r>
      <w:r>
        <w:t>абсцесса</w:t>
      </w:r>
    </w:p>
    <w:p>
      <w:r>
        <w:rPr>
          <w:b/>
        </w:rPr>
        <w:t xml:space="preserve">4: </w:t>
      </w:r>
      <w:r>
        <w:t>флегмоны</w:t>
      </w:r>
    </w:p>
    <w:p>
      <w:r>
        <w:t xml:space="preserve">Правильный ответ: </w:t>
      </w:r>
      <w:r>
        <w:rPr>
          <w:b/>
        </w:rPr>
        <w:t>флеботромбоза</w:t>
      </w:r>
    </w:p>
    <w:p>
      <w:pPr>
        <w:pStyle w:val="Heading2"/>
      </w:pPr>
      <w:r>
        <w:t>ДИВЕРТИКУЛЫ ТОЛСТОЙ КИШКИ ЧАЩЕ ЛОКАЛИЗУЮТСЯ В</w:t>
      </w:r>
    </w:p>
    <w:p>
      <w:r>
        <w:rPr>
          <w:b/>
        </w:rPr>
        <w:t xml:space="preserve">1: </w:t>
      </w:r>
      <w:r>
        <w:t>поперечно-ободочной кишке</w:t>
      </w:r>
    </w:p>
    <w:p>
      <w:r>
        <w:rPr>
          <w:b/>
        </w:rPr>
        <w:t xml:space="preserve">2: </w:t>
      </w:r>
      <w:r>
        <w:t>сигмовидной кишке</w:t>
      </w:r>
    </w:p>
    <w:p>
      <w:r>
        <w:rPr>
          <w:b/>
        </w:rPr>
        <w:t xml:space="preserve">3: </w:t>
      </w:r>
      <w:r>
        <w:t>нисходящем отделе толстой кишки</w:t>
      </w:r>
    </w:p>
    <w:p>
      <w:r>
        <w:rPr>
          <w:b/>
        </w:rPr>
        <w:t xml:space="preserve">4: </w:t>
      </w:r>
      <w:r>
        <w:t>восходящем отделе толстой кишки</w:t>
      </w:r>
    </w:p>
    <w:p>
      <w:r>
        <w:t xml:space="preserve">Правильный ответ: </w:t>
      </w:r>
      <w:r>
        <w:rPr>
          <w:b/>
        </w:rPr>
        <w:t>сигмовидной кишке</w:t>
      </w:r>
    </w:p>
    <w:p>
      <w:pPr>
        <w:pStyle w:val="Heading2"/>
      </w:pPr>
      <w:r>
        <w:t>МЕТОДОМ ВЫБОРА ПРИ ЛЕЧЕНИИ ИНСУЛИНОМЫ У ПАЦИЕНТОВ, КОТОРЫЕ ИМЕЮТ АДЕНОМУ ГИПОФИЗА И ПЕРВИЧНЫЙ ГИПЕРПАРАТИРЕОЗ, В БОЛЬШИНСТВЕ СЛУЧАЕВ ЯВЛЯЕТСЯ</w:t>
      </w:r>
    </w:p>
    <w:p>
      <w:r>
        <w:rPr>
          <w:b/>
        </w:rPr>
        <w:t xml:space="preserve">1: </w:t>
      </w:r>
      <w:r>
        <w:t>динамическое наблюдение</w:t>
      </w:r>
    </w:p>
    <w:p>
      <w:r>
        <w:rPr>
          <w:b/>
        </w:rPr>
        <w:t xml:space="preserve">2: </w:t>
      </w:r>
      <w:r>
        <w:t>хирургическое лечение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медикаментозная терапия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ВЕРХНЕЙ ГРАНИЦЕЙ ПАХОВОГО ПРОМЕЖУТКА ЯВЛЯЕТСЯ НИЖНИЙ КРАЙ ___ МЫШЦЫ ЖИВОТА</w:t>
      </w:r>
    </w:p>
    <w:p>
      <w:r>
        <w:rPr>
          <w:b/>
        </w:rPr>
        <w:t xml:space="preserve">1: </w:t>
      </w:r>
      <w:r>
        <w:t>нижний край поперечной</w:t>
      </w:r>
    </w:p>
    <w:p>
      <w:r>
        <w:rPr>
          <w:b/>
        </w:rPr>
        <w:t xml:space="preserve">2: </w:t>
      </w:r>
      <w:r>
        <w:t>нижний край внутренней косой</w:t>
      </w:r>
    </w:p>
    <w:p>
      <w:r>
        <w:rPr>
          <w:b/>
        </w:rPr>
        <w:t xml:space="preserve">3: </w:t>
      </w:r>
      <w:r>
        <w:t>нижний край апоневроза наружной косой</w:t>
      </w:r>
    </w:p>
    <w:p>
      <w:r>
        <w:rPr>
          <w:b/>
        </w:rPr>
        <w:t xml:space="preserve">4: </w:t>
      </w:r>
      <w:r>
        <w:t>внутренней косой мышцы и поперечной</w:t>
      </w:r>
    </w:p>
    <w:p>
      <w:r>
        <w:t xml:space="preserve">Правильный ответ: </w:t>
      </w:r>
      <w:r>
        <w:rPr>
          <w:b/>
        </w:rPr>
        <w:t>внутренней косой мышцы и поперечной</w:t>
      </w:r>
    </w:p>
    <w:p>
      <w:pPr>
        <w:pStyle w:val="Heading2"/>
      </w:pPr>
      <w:r>
        <w:t>ГИДРОХИРУРГИЧЕСКАЯ ОБРАБОТКА РАН - ЭТО</w:t>
      </w:r>
    </w:p>
    <w:p>
      <w:r>
        <w:rPr>
          <w:b/>
        </w:rPr>
        <w:t xml:space="preserve">1: </w:t>
      </w:r>
      <w:r>
        <w:t>использование водоструйных технологий, обеспечивающих подачу жидкости в высоком скоростном режиме</w:t>
      </w:r>
    </w:p>
    <w:p>
      <w:r>
        <w:rPr>
          <w:b/>
        </w:rPr>
        <w:t xml:space="preserve">2: </w:t>
      </w:r>
      <w:r>
        <w:t>обработка ран салфетками смоченных растворами антисептиков</w:t>
      </w:r>
    </w:p>
    <w:p>
      <w:r>
        <w:rPr>
          <w:b/>
        </w:rPr>
        <w:t xml:space="preserve">3: </w:t>
      </w:r>
      <w:r>
        <w:t>орошение ран стерильными жидкостями с помощью шприцев под давлением</w:t>
      </w:r>
    </w:p>
    <w:p>
      <w:r>
        <w:rPr>
          <w:b/>
        </w:rPr>
        <w:t xml:space="preserve">4: </w:t>
      </w:r>
      <w:r>
        <w:t>любое прямое воздействие на рану лекарственных препаратов и растворов антисептиков</w:t>
      </w:r>
    </w:p>
    <w:p>
      <w:r>
        <w:t xml:space="preserve">Правильный ответ: </w:t>
      </w:r>
      <w:r>
        <w:rPr>
          <w:b/>
        </w:rPr>
        <w:t>использование водоструйных технологий, обеспечивающих подачу жидкости в высоком скоростном режиме</w:t>
      </w:r>
    </w:p>
    <w:p>
      <w:pPr>
        <w:pStyle w:val="Heading2"/>
      </w:pPr>
      <w:r>
        <w:t>ПРИЗНАКОМ АРТЕРИАЛЬНОГО КРОВОТЕЧЕНИЯ ЯВЛЯЕТСЯ</w:t>
      </w:r>
    </w:p>
    <w:p>
      <w:r>
        <w:rPr>
          <w:b/>
        </w:rPr>
        <w:t xml:space="preserve">1: </w:t>
      </w:r>
      <w:r>
        <w:t>темного цвета кровь, вытекающая равномерной струей из раны</w:t>
      </w:r>
    </w:p>
    <w:p>
      <w:r>
        <w:rPr>
          <w:b/>
        </w:rPr>
        <w:t xml:space="preserve">2: </w:t>
      </w:r>
      <w:r>
        <w:t>пульсирующая струя крови алого цвета</w:t>
      </w:r>
    </w:p>
    <w:p>
      <w:r>
        <w:rPr>
          <w:b/>
        </w:rPr>
        <w:t xml:space="preserve">3: </w:t>
      </w:r>
      <w:r>
        <w:t>отток крови из раны, при механическом надавливании</w:t>
      </w:r>
    </w:p>
    <w:p>
      <w:r>
        <w:rPr>
          <w:b/>
        </w:rPr>
        <w:t xml:space="preserve">4: </w:t>
      </w:r>
      <w:r>
        <w:t>отток крови из раневой поверхности, по типу капли росы</w:t>
      </w:r>
    </w:p>
    <w:p>
      <w:r>
        <w:t xml:space="preserve">Правильный ответ: </w:t>
      </w:r>
      <w:r>
        <w:rPr>
          <w:b/>
        </w:rPr>
        <w:t>пульсирующая струя крови алого цвета</w:t>
      </w:r>
    </w:p>
    <w:p>
      <w:pPr>
        <w:pStyle w:val="Heading2"/>
      </w:pPr>
      <w:r>
        <w:t>ЧАЩЕ ВСЕГО ПИОМИОЗИТ ВСТРЕЧАЕТСЯ У ПАЦИЕНТОВ С</w:t>
      </w:r>
    </w:p>
    <w:p>
      <w:r>
        <w:rPr>
          <w:b/>
        </w:rPr>
        <w:t xml:space="preserve">1: </w:t>
      </w:r>
      <w:r>
        <w:t>ХНЗЛ (хронические неспецифические заболевания легких), ВИЧ (ви́рус иммунодефици́та челове́ка)</w:t>
      </w:r>
    </w:p>
    <w:p>
      <w:r>
        <w:rPr>
          <w:b/>
        </w:rPr>
        <w:t xml:space="preserve">2: </w:t>
      </w:r>
      <w:r>
        <w:t>сахарным диабетом, тиреотоксикозом</w:t>
      </w:r>
    </w:p>
    <w:p>
      <w:r>
        <w:rPr>
          <w:b/>
        </w:rPr>
        <w:t xml:space="preserve">3: </w:t>
      </w:r>
      <w:r>
        <w:t>ВИЧ (ви́рус иммунодефици́та челове́ка), сахарным диабетом</w:t>
      </w:r>
    </w:p>
    <w:p>
      <w:r>
        <w:rPr>
          <w:b/>
        </w:rPr>
        <w:t xml:space="preserve">4: </w:t>
      </w:r>
      <w:r>
        <w:t>ВИЧ (ви́рус иммунодефици́та челове́ка), атеросклерозом</w:t>
      </w:r>
    </w:p>
    <w:p>
      <w:r>
        <w:t xml:space="preserve">Правильный ответ: </w:t>
      </w:r>
      <w:r>
        <w:rPr>
          <w:b/>
        </w:rPr>
        <w:t>ВИЧ (ви́рус иммунодефици́та челове́ка), сахарным диабетом</w:t>
      </w:r>
    </w:p>
    <w:p>
      <w:pPr>
        <w:pStyle w:val="Heading2"/>
      </w:pPr>
      <w:r>
        <w:t>ПЕРВООЧЕРЕДНОЙ МЕРОЙ В ЛЕЧЕНИИ ПОСТТРАНСПЛАНТАЦИОННЫХ ЛИМФОПРОЛИФЕРАТИВНЫХ ЗАБОЛЕВАНИЙ У ПАЦИЕНТОВ ПОСЛЕ ТРАНСПЛАНТАЦИИ ПОЧКИ ЯВЛЯЕТСЯ</w:t>
      </w:r>
    </w:p>
    <w:p>
      <w:r>
        <w:rPr>
          <w:b/>
        </w:rPr>
        <w:t xml:space="preserve">1: </w:t>
      </w:r>
      <w:r>
        <w:t>снижение дозы иммуносупрессии</w:t>
      </w:r>
    </w:p>
    <w:p>
      <w:r>
        <w:rPr>
          <w:b/>
        </w:rPr>
        <w:t xml:space="preserve">2: </w:t>
      </w:r>
      <w:r>
        <w:t>удаление пораженного опухолью органа</w:t>
      </w:r>
    </w:p>
    <w:p>
      <w:r>
        <w:rPr>
          <w:b/>
        </w:rPr>
        <w:t xml:space="preserve">3: </w:t>
      </w:r>
      <w:r>
        <w:t>назначение блокаторов mTOR-сигнала</w:t>
      </w:r>
    </w:p>
    <w:p>
      <w:r>
        <w:rPr>
          <w:b/>
        </w:rPr>
        <w:t xml:space="preserve">4: </w:t>
      </w:r>
      <w:r>
        <w:t>удаление почечного трансплантата</w:t>
      </w:r>
    </w:p>
    <w:p>
      <w:r>
        <w:t xml:space="preserve">Правильный ответ: </w:t>
      </w:r>
      <w:r>
        <w:rPr>
          <w:b/>
        </w:rPr>
        <w:t>снижение дозы иммуносупрессии</w:t>
      </w:r>
    </w:p>
    <w:p>
      <w:pPr>
        <w:pStyle w:val="Heading2"/>
      </w:pPr>
      <w:r>
        <w:t>У БОЛЬНОГО 40 ЛЕТ С ДИАГНОСТИРОВАННЫМ РАКОМ ПРЯМОЙ КИШКИ НА РАССТОЯНИИ 10 СМ ОТ АНУСА, ОБТУРИРУЮЩИМ ПРОСВЕТ И МЕТАСТАЗЫ В ПРАВОЙ ДОЛЕ ПЕЧЕНИ, ПОКАЗАНА</w:t>
      </w:r>
    </w:p>
    <w:p>
      <w:r>
        <w:rPr>
          <w:b/>
        </w:rPr>
        <w:t xml:space="preserve">1: </w:t>
      </w:r>
      <w:r>
        <w:t>паллиативная передняя резекция прямой кишки</w:t>
      </w:r>
    </w:p>
    <w:p>
      <w:r>
        <w:rPr>
          <w:b/>
        </w:rPr>
        <w:t xml:space="preserve">2: </w:t>
      </w:r>
      <w:r>
        <w:t>брюшно-анальная экстирпация прямой кишки и резекция доли печени</w:t>
      </w:r>
    </w:p>
    <w:p>
      <w:r>
        <w:rPr>
          <w:b/>
        </w:rPr>
        <w:t xml:space="preserve">3: </w:t>
      </w:r>
      <w:r>
        <w:t>лучевая и симптоматическая терапия</w:t>
      </w:r>
    </w:p>
    <w:p>
      <w:r>
        <w:rPr>
          <w:b/>
        </w:rPr>
        <w:t xml:space="preserve">4: </w:t>
      </w:r>
      <w:r>
        <w:t>двуствольная сигмостомия</w:t>
      </w:r>
    </w:p>
    <w:p>
      <w:r>
        <w:t xml:space="preserve">Правильный ответ: </w:t>
      </w:r>
      <w:r>
        <w:rPr>
          <w:b/>
        </w:rPr>
        <w:t>брюшно-анальная экстирпация прямой кишки и резекция доли печени</w:t>
      </w:r>
    </w:p>
    <w:p>
      <w:pPr>
        <w:pStyle w:val="Heading2"/>
      </w:pPr>
      <w:r>
        <w:t>НАИБОЛЕЕ ЧАСТЫМ ВИДОМ ГРЫЖ ЯВЛЯЕТСЯ ___ ГРЫЖА</w:t>
      </w:r>
    </w:p>
    <w:p>
      <w:r>
        <w:rPr>
          <w:b/>
        </w:rPr>
        <w:t xml:space="preserve">1: </w:t>
      </w:r>
      <w:r>
        <w:t>бедренная</w:t>
      </w:r>
    </w:p>
    <w:p>
      <w:r>
        <w:rPr>
          <w:b/>
        </w:rPr>
        <w:t xml:space="preserve">2: </w:t>
      </w:r>
      <w:r>
        <w:t>послеоперационная</w:t>
      </w:r>
    </w:p>
    <w:p>
      <w:r>
        <w:rPr>
          <w:b/>
        </w:rPr>
        <w:t xml:space="preserve">3: </w:t>
      </w:r>
      <w:r>
        <w:t>пупочная</w:t>
      </w:r>
    </w:p>
    <w:p>
      <w:r>
        <w:rPr>
          <w:b/>
        </w:rPr>
        <w:t xml:space="preserve">4: </w:t>
      </w:r>
      <w:r>
        <w:t>паховая</w:t>
      </w:r>
    </w:p>
    <w:p>
      <w:r>
        <w:t xml:space="preserve">Правильный ответ: </w:t>
      </w:r>
      <w:r>
        <w:rPr>
          <w:b/>
        </w:rPr>
        <w:t>паховая</w:t>
      </w:r>
    </w:p>
    <w:p>
      <w:pPr>
        <w:pStyle w:val="Heading2"/>
      </w:pPr>
      <w:r>
        <w:t>К АРТЕРИОГРАФИЧЕСКОМУ ПРИЗНАКУ НЕПРОХОДИМОСТИ МАГИСТРАЛЬНЫХ АРТЕРИЙ ОТНОСЯТ</w:t>
      </w:r>
    </w:p>
    <w:p>
      <w:r>
        <w:rPr>
          <w:b/>
        </w:rPr>
        <w:t xml:space="preserve">1: </w:t>
      </w:r>
      <w:r>
        <w:t>ровные контуры теней артерий</w:t>
      </w:r>
    </w:p>
    <w:p>
      <w:r>
        <w:rPr>
          <w:b/>
        </w:rPr>
        <w:t xml:space="preserve">2: </w:t>
      </w:r>
      <w:r>
        <w:t>контрастирование почечной паренхимы</w:t>
      </w:r>
    </w:p>
    <w:p>
      <w:r>
        <w:rPr>
          <w:b/>
        </w:rPr>
        <w:t xml:space="preserve">3: </w:t>
      </w:r>
      <w:r>
        <w:t>нарушение непрерывности тени артерии</w:t>
      </w:r>
    </w:p>
    <w:p>
      <w:r>
        <w:rPr>
          <w:b/>
        </w:rPr>
        <w:t xml:space="preserve">4: </w:t>
      </w:r>
      <w:r>
        <w:t>тени коллатеральных артерий</w:t>
      </w:r>
    </w:p>
    <w:p>
      <w:r>
        <w:t xml:space="preserve">Правильный ответ: </w:t>
      </w:r>
      <w:r>
        <w:rPr>
          <w:b/>
        </w:rPr>
        <w:t>нарушение непрерывности тени артерии</w:t>
      </w:r>
    </w:p>
    <w:p>
      <w:pPr>
        <w:pStyle w:val="Heading2"/>
      </w:pPr>
      <w:r>
        <w:t>ПРИ ПОДОЗРЕНИИ НА ОСТРЫЙ АППЕНДИЦИТ НА АМБУЛАТОРНОМ ЭТАПЕ НЕОБХОДИМО</w:t>
      </w:r>
    </w:p>
    <w:p>
      <w:r>
        <w:rPr>
          <w:b/>
        </w:rPr>
        <w:t xml:space="preserve">1: </w:t>
      </w:r>
      <w:r>
        <w:t>наложить холод на правую подвздошную область</w:t>
      </w:r>
    </w:p>
    <w:p>
      <w:r>
        <w:rPr>
          <w:b/>
        </w:rPr>
        <w:t xml:space="preserve">2: </w:t>
      </w:r>
      <w:r>
        <w:t>направить больного в дневной стационар поликлиники под наблюдение для окончательного установления диагноза</w:t>
      </w:r>
    </w:p>
    <w:p>
      <w:r>
        <w:rPr>
          <w:b/>
        </w:rPr>
        <w:t xml:space="preserve">3: </w:t>
      </w:r>
      <w:r>
        <w:t>введение наркотических препаратов</w:t>
      </w:r>
    </w:p>
    <w:p>
      <w:r>
        <w:rPr>
          <w:b/>
        </w:rPr>
        <w:t xml:space="preserve">4: </w:t>
      </w:r>
      <w:r>
        <w:t>экстренно госпитализировать больного в хирургический стационар под наблюдение для окончательного установления диагноза</w:t>
      </w:r>
    </w:p>
    <w:p>
      <w:r>
        <w:t xml:space="preserve">Правильный ответ: </w:t>
      </w:r>
      <w:r>
        <w:rPr>
          <w:b/>
        </w:rPr>
        <w:t>экстренно госпитализировать больного в хирургический стационар под наблюдение для окончательного установления диагноза</w:t>
      </w:r>
    </w:p>
    <w:p>
      <w:pPr>
        <w:pStyle w:val="Heading2"/>
      </w:pPr>
      <w:r>
        <w:t>ЛЕЧЕНИЕ ПСЕВДОФУРУНКУЛЕЗА ДОЛЖНО БЫТЬ</w:t>
      </w:r>
    </w:p>
    <w:p>
      <w:r>
        <w:rPr>
          <w:b/>
        </w:rPr>
        <w:t xml:space="preserve">1: </w:t>
      </w:r>
      <w:r>
        <w:t>консервативным: повязки с гипертоническим раствором местно и антибиотики парентерально</w:t>
      </w:r>
    </w:p>
    <w:p>
      <w:r>
        <w:rPr>
          <w:b/>
        </w:rPr>
        <w:t xml:space="preserve">2: </w:t>
      </w:r>
      <w:r>
        <w:t>оперативным: вскрытие всех воспалительных очагов</w:t>
      </w:r>
    </w:p>
    <w:p>
      <w:r>
        <w:rPr>
          <w:b/>
        </w:rPr>
        <w:t xml:space="preserve">3: </w:t>
      </w:r>
      <w:r>
        <w:t>оперативным: иссечение псевдофурункулов в пределах здоровых тканей</w:t>
      </w:r>
    </w:p>
    <w:p>
      <w:r>
        <w:rPr>
          <w:b/>
        </w:rPr>
        <w:t xml:space="preserve">4: </w:t>
      </w:r>
      <w:r>
        <w:t>консервативным: повязки с ПЭГ(полиэтиленгликоль)-мазью местно</w:t>
      </w:r>
    </w:p>
    <w:p>
      <w:r>
        <w:t xml:space="preserve">Правильный ответ: </w:t>
      </w:r>
      <w:r>
        <w:rPr>
          <w:b/>
        </w:rPr>
        <w:t>оперативным: вскрытие всех воспалительных очагов</w:t>
      </w:r>
    </w:p>
    <w:p>
      <w:pPr>
        <w:pStyle w:val="Heading2"/>
      </w:pPr>
      <w:r>
        <w:t>ЭКСТЕНЗИОННАЯ ПОВЯЗКА ПРЕДНАЗНАЧЕНА ДЛЯ</w:t>
      </w:r>
    </w:p>
    <w:p>
      <w:r>
        <w:rPr>
          <w:b/>
        </w:rPr>
        <w:t xml:space="preserve">1: </w:t>
      </w:r>
      <w:r>
        <w:t>остановки кровотечения</w:t>
      </w:r>
    </w:p>
    <w:p>
      <w:r>
        <w:rPr>
          <w:b/>
        </w:rPr>
        <w:t xml:space="preserve">2: </w:t>
      </w:r>
      <w:r>
        <w:t>вытяжения конечности при переломе</w:t>
      </w:r>
    </w:p>
    <w:p>
      <w:r>
        <w:rPr>
          <w:b/>
        </w:rPr>
        <w:t xml:space="preserve">3: </w:t>
      </w:r>
      <w:r>
        <w:t>уменьшения боли при движениях</w:t>
      </w:r>
    </w:p>
    <w:p>
      <w:r>
        <w:rPr>
          <w:b/>
        </w:rPr>
        <w:t xml:space="preserve">4: </w:t>
      </w:r>
      <w:r>
        <w:t>профилактики вторичного инфицирования раны</w:t>
      </w:r>
    </w:p>
    <w:p>
      <w:r>
        <w:t xml:space="preserve">Правильный ответ: </w:t>
      </w:r>
      <w:r>
        <w:rPr>
          <w:b/>
        </w:rPr>
        <w:t>вытяжения конечности при переломе</w:t>
      </w:r>
    </w:p>
    <w:p>
      <w:pPr>
        <w:pStyle w:val="Heading2"/>
      </w:pPr>
      <w:r>
        <w:t>ОСНОВНЫМ ИНТЕГРАЛЬНЫМ МАРКЕРОМ ГИПОПЕРФУЗИИ И ШОКА ПРИ ОЖОГАХ ЯВЛЯЕТСЯ</w:t>
      </w:r>
    </w:p>
    <w:p>
      <w:r>
        <w:rPr>
          <w:b/>
        </w:rPr>
        <w:t xml:space="preserve">1: </w:t>
      </w:r>
      <w:r>
        <w:t>сатурация венозной крови</w:t>
      </w:r>
    </w:p>
    <w:p>
      <w:r>
        <w:rPr>
          <w:b/>
        </w:rPr>
        <w:t xml:space="preserve">2: </w:t>
      </w:r>
      <w:r>
        <w:t>pH крови</w:t>
      </w:r>
    </w:p>
    <w:p>
      <w:r>
        <w:rPr>
          <w:b/>
        </w:rPr>
        <w:t xml:space="preserve">3: </w:t>
      </w:r>
      <w:r>
        <w:t>артериальное давление</w:t>
      </w:r>
    </w:p>
    <w:p>
      <w:r>
        <w:rPr>
          <w:b/>
        </w:rPr>
        <w:t xml:space="preserve">4: </w:t>
      </w:r>
      <w:r>
        <w:t>лактат крови</w:t>
      </w:r>
    </w:p>
    <w:p>
      <w:r>
        <w:t xml:space="preserve">Правильный ответ: </w:t>
      </w:r>
      <w:r>
        <w:rPr>
          <w:b/>
        </w:rPr>
        <w:t>лактат крови</w:t>
      </w:r>
    </w:p>
    <w:p>
      <w:pPr>
        <w:pStyle w:val="Heading2"/>
      </w:pPr>
      <w:r>
        <w:t>СОВРЕМЕННАЯ КОНЦЕПЦИЯ ИМПЛАНТАТ-АССОЦИИРОВАННОЙ ИНФЕКЦИИ ОСНОВЫВАЕТСЯ НА ВОЗНИКНОВЕНИИ ТАКОГО ФЕНОМЕНА КАК</w:t>
      </w:r>
    </w:p>
    <w:p>
      <w:r>
        <w:rPr>
          <w:b/>
        </w:rPr>
        <w:t xml:space="preserve">1: </w:t>
      </w:r>
      <w:r>
        <w:t>инвазивный рост</w:t>
      </w:r>
    </w:p>
    <w:p>
      <w:r>
        <w:rPr>
          <w:b/>
        </w:rPr>
        <w:t xml:space="preserve">2: </w:t>
      </w:r>
      <w:r>
        <w:t>биологическая пленка</w:t>
      </w:r>
    </w:p>
    <w:p>
      <w:r>
        <w:rPr>
          <w:b/>
        </w:rPr>
        <w:t xml:space="preserve">3: </w:t>
      </w:r>
      <w:r>
        <w:t>бактериологическая инвазия</w:t>
      </w:r>
    </w:p>
    <w:p>
      <w:r>
        <w:rPr>
          <w:b/>
        </w:rPr>
        <w:t xml:space="preserve">4: </w:t>
      </w:r>
      <w:r>
        <w:t>микробная ассоциация</w:t>
      </w:r>
    </w:p>
    <w:p>
      <w:r>
        <w:t xml:space="preserve">Правильный ответ: </w:t>
      </w:r>
      <w:r>
        <w:rPr>
          <w:b/>
        </w:rPr>
        <w:t>биологическая пленка</w:t>
      </w:r>
    </w:p>
    <w:p>
      <w:pPr>
        <w:pStyle w:val="Heading2"/>
      </w:pPr>
      <w:r>
        <w:t>ПРИ МИКРОПЕРФОРАЦИИ, ВОЗНИКШЕЙ ПРИ ВЫПОЛНЕНИИ ЭНДОСКОПИЧЕСКОЙ ПОЛИПЭКТОМИИ ИЗ ТОЛСТОЙ КИШКИ, ТРЕБУЕТСЯ</w:t>
      </w:r>
    </w:p>
    <w:p>
      <w:r>
        <w:rPr>
          <w:b/>
        </w:rPr>
        <w:t xml:space="preserve">1: </w:t>
      </w:r>
      <w:r>
        <w:t>декомпрессия толстой кишки</w:t>
      </w:r>
    </w:p>
    <w:p>
      <w:r>
        <w:rPr>
          <w:b/>
        </w:rPr>
        <w:t xml:space="preserve">2: </w:t>
      </w:r>
      <w:r>
        <w:t>ургентная лапаротомия</w:t>
      </w:r>
    </w:p>
    <w:p>
      <w:r>
        <w:rPr>
          <w:b/>
        </w:rPr>
        <w:t xml:space="preserve">3: </w:t>
      </w:r>
      <w:r>
        <w:t>ургентная ирригоскопия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ургентная лапаротомия</w:t>
      </w:r>
    </w:p>
    <w:p>
      <w:pPr>
        <w:pStyle w:val="Heading2"/>
      </w:pPr>
      <w:r>
        <w:t>ПРИ ВЫЯВЛЕНИИ СОЛИТАРНОГО МЕТАСТАЗА В ВЕРХНЕЙ ДОЛЕ ПРАВОГО ЛЁГКОГО У БОЛЬНОГО 59 ЛЕТ ПОСЛЕ КОМБИНИРОВАННОГО ЛЕЧЕНИЯ РАКА ПОЧКИ СЛЕДУЕТ ВЫПОЛНИТЬ</w:t>
      </w:r>
    </w:p>
    <w:p>
      <w:r>
        <w:rPr>
          <w:b/>
        </w:rPr>
        <w:t xml:space="preserve">1: </w:t>
      </w:r>
      <w:r>
        <w:t>локальную лучевую терапию на область метастаза</w:t>
      </w:r>
    </w:p>
    <w:p>
      <w:r>
        <w:rPr>
          <w:b/>
        </w:rPr>
        <w:t xml:space="preserve">2: </w:t>
      </w:r>
      <w:r>
        <w:t>крупнопольное облучение правого лёгкого</w:t>
      </w:r>
    </w:p>
    <w:p>
      <w:r>
        <w:rPr>
          <w:b/>
        </w:rPr>
        <w:t xml:space="preserve">3: </w:t>
      </w:r>
      <w:r>
        <w:t>крупнопольное облучение лёгкого с дополнительной локальной лучевой терапией на область метастаза</w:t>
      </w:r>
    </w:p>
    <w:p>
      <w:r>
        <w:rPr>
          <w:b/>
        </w:rPr>
        <w:t xml:space="preserve">4: </w:t>
      </w:r>
      <w:r>
        <w:t>резекцию лёгкого</w:t>
      </w:r>
    </w:p>
    <w:p>
      <w:r>
        <w:t xml:space="preserve">Правильный ответ: </w:t>
      </w:r>
      <w:r>
        <w:rPr>
          <w:b/>
        </w:rPr>
        <w:t>резекцию лёгкого</w:t>
      </w:r>
    </w:p>
    <w:p>
      <w:pPr>
        <w:pStyle w:val="Heading2"/>
      </w:pPr>
      <w:r>
        <w:t>НАИБОЛЕЕ ЧАСТОЙ ЛОКАЛИЗАЦИЕЙ АБСЦЕДИРУЮЩЕЙ ПНЕВМОНИИ ЯВЛЯЕТСЯ</w:t>
      </w:r>
    </w:p>
    <w:p>
      <w:r>
        <w:rPr>
          <w:b/>
        </w:rPr>
        <w:t xml:space="preserve">1: </w:t>
      </w:r>
      <w:r>
        <w:t>язычковый сегмент</w:t>
      </w:r>
    </w:p>
    <w:p>
      <w:r>
        <w:rPr>
          <w:b/>
        </w:rPr>
        <w:t xml:space="preserve">2: </w:t>
      </w:r>
      <w:r>
        <w:t>средняя доля</w:t>
      </w:r>
    </w:p>
    <w:p>
      <w:r>
        <w:rPr>
          <w:b/>
        </w:rPr>
        <w:t xml:space="preserve">3: </w:t>
      </w:r>
      <w:r>
        <w:t>верхняя доля</w:t>
      </w:r>
    </w:p>
    <w:p>
      <w:r>
        <w:rPr>
          <w:b/>
        </w:rPr>
        <w:t xml:space="preserve">4: </w:t>
      </w:r>
      <w:r>
        <w:t>нижняя доля</w:t>
      </w:r>
    </w:p>
    <w:p>
      <w:r>
        <w:t xml:space="preserve">Правильный ответ: </w:t>
      </w:r>
      <w:r>
        <w:rPr>
          <w:b/>
        </w:rPr>
        <w:t>нижняя доля</w:t>
      </w:r>
    </w:p>
    <w:p>
      <w:pPr>
        <w:pStyle w:val="Heading2"/>
      </w:pPr>
      <w:r>
        <w:t>ДРЕНАЖ ПЛЕВРАЛЬНОЙ ПОЛОСТИ НЕ ПОКАЗАН ПРИ</w:t>
      </w:r>
    </w:p>
    <w:p>
      <w:r>
        <w:rPr>
          <w:b/>
        </w:rPr>
        <w:t xml:space="preserve">1: </w:t>
      </w:r>
      <w:r>
        <w:t>торакоскопии</w:t>
      </w:r>
    </w:p>
    <w:p>
      <w:r>
        <w:rPr>
          <w:b/>
        </w:rPr>
        <w:t xml:space="preserve">2: </w:t>
      </w:r>
      <w:r>
        <w:t>торакотомии</w:t>
      </w:r>
    </w:p>
    <w:p>
      <w:r>
        <w:rPr>
          <w:b/>
        </w:rPr>
        <w:t xml:space="preserve">3: </w:t>
      </w:r>
      <w:r>
        <w:t>рецидивирующем пневмотораксе</w:t>
      </w:r>
    </w:p>
    <w:p>
      <w:r>
        <w:rPr>
          <w:b/>
        </w:rPr>
        <w:t xml:space="preserve">4: </w:t>
      </w:r>
      <w:r>
        <w:t>нижнедолевой пневмонии</w:t>
      </w:r>
    </w:p>
    <w:p>
      <w:r>
        <w:t xml:space="preserve">Правильный ответ: </w:t>
      </w:r>
      <w:r>
        <w:rPr>
          <w:b/>
        </w:rPr>
        <w:t>нижнедолевой пневмонии</w:t>
      </w:r>
    </w:p>
    <w:p>
      <w:pPr>
        <w:pStyle w:val="Heading2"/>
      </w:pPr>
      <w:r>
        <w:t>БОЛЕЗНЬЮ КАСТЛЕМАНА НАЗЫВАЕТСЯ</w:t>
      </w:r>
    </w:p>
    <w:p>
      <w:r>
        <w:rPr>
          <w:b/>
        </w:rPr>
        <w:t xml:space="preserve">1: </w:t>
      </w:r>
      <w:r>
        <w:t>хондродисплазия реберных хрящей в проекции сочленения с грудиной</w:t>
      </w:r>
    </w:p>
    <w:p>
      <w:r>
        <w:rPr>
          <w:b/>
        </w:rPr>
        <w:t xml:space="preserve">2: </w:t>
      </w:r>
      <w:r>
        <w:t>идиопатический пневмосклероз</w:t>
      </w:r>
    </w:p>
    <w:p>
      <w:r>
        <w:rPr>
          <w:b/>
        </w:rPr>
        <w:t xml:space="preserve">3: </w:t>
      </w:r>
      <w:r>
        <w:t>аберрантный внутригрудной зоб</w:t>
      </w:r>
    </w:p>
    <w:p>
      <w:r>
        <w:rPr>
          <w:b/>
        </w:rPr>
        <w:t xml:space="preserve">4: </w:t>
      </w:r>
      <w:r>
        <w:t>ангиофолликулярная гиперплазия лимфатических узлов средостения</w:t>
      </w:r>
    </w:p>
    <w:p>
      <w:r>
        <w:t xml:space="preserve">Правильный ответ: </w:t>
      </w:r>
      <w:r>
        <w:rPr>
          <w:b/>
        </w:rPr>
        <w:t>ангиофолликулярная гиперплазия лимфатических узлов средостения</w:t>
      </w:r>
    </w:p>
    <w:p>
      <w:pPr>
        <w:pStyle w:val="Heading2"/>
      </w:pPr>
      <w:r>
        <w:t>СИМВОЛ «М» В АББРЕВИАТУРЕ «TNM» ОЗНАЧАЕТ</w:t>
      </w:r>
    </w:p>
    <w:p>
      <w:r>
        <w:rPr>
          <w:b/>
        </w:rPr>
        <w:t xml:space="preserve">1: </w:t>
      </w:r>
      <w:r>
        <w:t>наличие отдаленных метастазов</w:t>
      </w:r>
    </w:p>
    <w:p>
      <w:r>
        <w:rPr>
          <w:b/>
        </w:rPr>
        <w:t xml:space="preserve">2: </w:t>
      </w:r>
      <w:r>
        <w:t>состояние регионарных лимфатических узлов</w:t>
      </w:r>
    </w:p>
    <w:p>
      <w:r>
        <w:rPr>
          <w:b/>
        </w:rPr>
        <w:t xml:space="preserve">3: </w:t>
      </w:r>
      <w:r>
        <w:t>наличие осложнений</w:t>
      </w:r>
    </w:p>
    <w:p>
      <w:r>
        <w:rPr>
          <w:b/>
        </w:rPr>
        <w:t xml:space="preserve">4: </w:t>
      </w:r>
      <w:r>
        <w:t>размеры опухоли</w:t>
      </w:r>
    </w:p>
    <w:p>
      <w:r>
        <w:t xml:space="preserve">Правильный ответ: </w:t>
      </w:r>
      <w:r>
        <w:rPr>
          <w:b/>
        </w:rPr>
        <w:t>наличие отдаленных метастазов</w:t>
      </w:r>
    </w:p>
    <w:p>
      <w:pPr>
        <w:pStyle w:val="Heading2"/>
      </w:pPr>
      <w:r>
        <w:t>ПРИ ПРОТЯЖЕННОЙ РУБЦОВОЙ СТРИКТУРЕ ПИЩЕВОДА, ПОЛНОЙ ДИСФАГИИ, ОТСУТСВИИ ВОЗМОЖНОСТИ ВЫПОЛНЕНИЯ ЭКСТИРПАЦИИ ПИЩЕВОДА ПОКАЗАНО ВЫПОЛНИТЬ</w:t>
      </w:r>
    </w:p>
    <w:p>
      <w:r>
        <w:rPr>
          <w:b/>
        </w:rPr>
        <w:t xml:space="preserve">1: </w:t>
      </w:r>
      <w:r>
        <w:t>эзофагостомию</w:t>
      </w:r>
    </w:p>
    <w:p>
      <w:r>
        <w:rPr>
          <w:b/>
        </w:rPr>
        <w:t xml:space="preserve">2: </w:t>
      </w:r>
      <w:r>
        <w:t>гастростомию</w:t>
      </w:r>
    </w:p>
    <w:p>
      <w:r>
        <w:rPr>
          <w:b/>
        </w:rPr>
        <w:t xml:space="preserve">3: </w:t>
      </w:r>
      <w:r>
        <w:t>сеанс бужирования</w:t>
      </w:r>
    </w:p>
    <w:p>
      <w:r>
        <w:rPr>
          <w:b/>
        </w:rPr>
        <w:t xml:space="preserve">4: </w:t>
      </w:r>
      <w:r>
        <w:t>баллонную дилатацию</w:t>
      </w:r>
    </w:p>
    <w:p>
      <w:r>
        <w:t xml:space="preserve">Правильный ответ: </w:t>
      </w:r>
      <w:r>
        <w:rPr>
          <w:b/>
        </w:rPr>
        <w:t>гастростомию</w:t>
      </w:r>
    </w:p>
    <w:p>
      <w:pPr>
        <w:pStyle w:val="Heading2"/>
      </w:pPr>
      <w:r>
        <w:t>ТЕРАПИЯ ОСТРОГО РЕСПИРАТОРНОГО ДИСТРЕСС-СИНДРОМА ВКЛЮЧАЕТ</w:t>
      </w:r>
    </w:p>
    <w:p>
      <w:r>
        <w:rPr>
          <w:b/>
        </w:rPr>
        <w:t xml:space="preserve">1: </w:t>
      </w:r>
      <w:r>
        <w:t>использование гипервентиляции с целью синхронизации пациента с аппаратом ИВЛ (исскуственная вентиляция легких)</w:t>
      </w:r>
    </w:p>
    <w:p>
      <w:r>
        <w:rPr>
          <w:b/>
        </w:rPr>
        <w:t xml:space="preserve">2: </w:t>
      </w:r>
      <w:r>
        <w:t>проведение ИВЛ (исскуственная вентиляция легких) с ограничением положительного давления в конце выдоха</w:t>
      </w:r>
    </w:p>
    <w:p>
      <w:r>
        <w:rPr>
          <w:b/>
        </w:rPr>
        <w:t xml:space="preserve">3: </w:t>
      </w:r>
      <w:r>
        <w:t>неинвазивную вентиляцию лёгких</w:t>
      </w:r>
    </w:p>
    <w:p>
      <w:r>
        <w:rPr>
          <w:b/>
        </w:rPr>
        <w:t xml:space="preserve">4: </w:t>
      </w:r>
      <w:r>
        <w:t>проведение искусственной вентиляции лёгких с ДО (дыхательный объем) 6-8 мл/кг и ПДКВ (положительное давление конца выдоха) более 5 см.вод.ст</w:t>
      </w:r>
    </w:p>
    <w:p>
      <w:r>
        <w:t xml:space="preserve">Правильный ответ: </w:t>
      </w:r>
      <w:r>
        <w:rPr>
          <w:b/>
        </w:rPr>
        <w:t>проведение искусственной вентиляции лёгких с ДО (дыхательный объем) 6-8 мл/кг и ПДКВ (положительное давление конца выдоха) более 5 см.вод.ст</w:t>
      </w:r>
    </w:p>
    <w:p>
      <w:pPr>
        <w:pStyle w:val="Heading2"/>
      </w:pPr>
      <w:r>
        <w:t>ЛЕЧЕБНЫЕ МЕРОПРИЯТИЯ В СЛУЧАЕ ВЫСОКОЙ ТОНКОКИШЕЧНОЙ НЕПРОХОДИМОСТИ СЛЕДУЕТ НАЧИНАТЬ С</w:t>
      </w:r>
    </w:p>
    <w:p>
      <w:r>
        <w:rPr>
          <w:b/>
        </w:rPr>
        <w:t xml:space="preserve">1: </w:t>
      </w:r>
      <w:r>
        <w:t>антибиотикотерапии</w:t>
      </w:r>
    </w:p>
    <w:p>
      <w:r>
        <w:rPr>
          <w:b/>
        </w:rPr>
        <w:t xml:space="preserve">2: </w:t>
      </w:r>
      <w:r>
        <w:t>введения назогастрального зонда</w:t>
      </w:r>
    </w:p>
    <w:p>
      <w:r>
        <w:rPr>
          <w:b/>
        </w:rPr>
        <w:t xml:space="preserve">3: </w:t>
      </w:r>
      <w:r>
        <w:t>хирургического вмешательства</w:t>
      </w:r>
    </w:p>
    <w:p>
      <w:r>
        <w:rPr>
          <w:b/>
        </w:rPr>
        <w:t xml:space="preserve">4: </w:t>
      </w:r>
      <w:r>
        <w:t>инфузионной терапии</w:t>
      </w:r>
    </w:p>
    <w:p>
      <w:r>
        <w:t xml:space="preserve">Правильный ответ: </w:t>
      </w:r>
      <w:r>
        <w:rPr>
          <w:b/>
        </w:rPr>
        <w:t>введения назогастрального зонда</w:t>
      </w:r>
    </w:p>
    <w:p>
      <w:pPr>
        <w:pStyle w:val="Heading2"/>
      </w:pPr>
      <w:r>
        <w:t>НА НАЛИЧИЕ ЦИСТИТА ПРИ НЕЯСНОМ ДИАГНОЗЕ УКАЗЫВАЕТ</w:t>
      </w:r>
    </w:p>
    <w:p>
      <w:r>
        <w:rPr>
          <w:b/>
        </w:rPr>
        <w:t xml:space="preserve">1: </w:t>
      </w:r>
      <w:r>
        <w:t>анемия</w:t>
      </w:r>
    </w:p>
    <w:p>
      <w:r>
        <w:rPr>
          <w:b/>
        </w:rPr>
        <w:t xml:space="preserve">2: </w:t>
      </w:r>
      <w:r>
        <w:t>азотемия</w:t>
      </w:r>
    </w:p>
    <w:p>
      <w:r>
        <w:rPr>
          <w:b/>
        </w:rPr>
        <w:t xml:space="preserve">3: </w:t>
      </w:r>
      <w:r>
        <w:t>гематурия</w:t>
      </w:r>
    </w:p>
    <w:p>
      <w:r>
        <w:rPr>
          <w:b/>
        </w:rPr>
        <w:t xml:space="preserve">4: </w:t>
      </w:r>
      <w:r>
        <w:t>лейкоцитурия</w:t>
      </w:r>
    </w:p>
    <w:p>
      <w:r>
        <w:t xml:space="preserve">Правильный ответ: </w:t>
      </w:r>
      <w:r>
        <w:rPr>
          <w:b/>
        </w:rPr>
        <w:t>лейкоцитурия</w:t>
      </w:r>
    </w:p>
    <w:p>
      <w:pPr>
        <w:pStyle w:val="Heading2"/>
      </w:pPr>
      <w:r>
        <w:t>НАИБОЛЕЕ ЧАСТО НАБЛЮДАЕМЫЙ ВАРИАНТ ПАТОЛОГИЧЕСКОЙ ДИСЛОКАЦИИ СЕГМЕНТОВ РЕЗЕЦИРОВАННОГО ПРАВОГО ЛЁГКОГО ПРЕДСТАВЛЯЕТ СОБОЙ СМЕЩЕНИЕ</w:t>
      </w:r>
    </w:p>
    <w:p>
      <w:r>
        <w:rPr>
          <w:b/>
        </w:rPr>
        <w:t xml:space="preserve">1: </w:t>
      </w:r>
      <w:r>
        <w:t>средней доли в купол плевральной полости</w:t>
      </w:r>
    </w:p>
    <w:p>
      <w:r>
        <w:rPr>
          <w:b/>
        </w:rPr>
        <w:t xml:space="preserve">2: </w:t>
      </w:r>
      <w:r>
        <w:t>средней доли в задний костодиафрагмальный синус</w:t>
      </w:r>
    </w:p>
    <w:p>
      <w:r>
        <w:rPr>
          <w:b/>
        </w:rPr>
        <w:t xml:space="preserve">3: </w:t>
      </w:r>
      <w:r>
        <w:t>седьмого сегмента в наружный костодиафрагмальный синус</w:t>
      </w:r>
    </w:p>
    <w:p>
      <w:r>
        <w:rPr>
          <w:b/>
        </w:rPr>
        <w:t xml:space="preserve">4: </w:t>
      </w:r>
      <w:r>
        <w:t>шестого сегмента в задний костодиафрагмальный синус</w:t>
      </w:r>
    </w:p>
    <w:p>
      <w:r>
        <w:t xml:space="preserve">Правильный ответ: </w:t>
      </w:r>
      <w:r>
        <w:rPr>
          <w:b/>
        </w:rPr>
        <w:t>средней доли в купол плевральной полости</w:t>
      </w:r>
    </w:p>
    <w:p>
      <w:pPr>
        <w:pStyle w:val="Heading2"/>
      </w:pPr>
      <w:r>
        <w:t>ТРЕТЬЯ СТАДИЯ ХРОНИЧЕСКОГО ГЕМОРРОЯ ХАРАКТЕРИЗУЕТСЯ</w:t>
      </w:r>
    </w:p>
    <w:p>
      <w:r>
        <w:rPr>
          <w:b/>
        </w:rPr>
        <w:t xml:space="preserve">1: </w:t>
      </w:r>
      <w:r>
        <w:t>выпадением внутренних геморроидальных узлов с необходимостью их ручного вправления</w:t>
      </w:r>
    </w:p>
    <w:p>
      <w:r>
        <w:rPr>
          <w:b/>
        </w:rPr>
        <w:t xml:space="preserve">2: </w:t>
      </w:r>
      <w:r>
        <w:t>постоянным выпадение внутренних геморроидальных узлов с невозможность их вправления</w:t>
      </w:r>
    </w:p>
    <w:p>
      <w:r>
        <w:rPr>
          <w:b/>
        </w:rPr>
        <w:t xml:space="preserve">3: </w:t>
      </w:r>
      <w:r>
        <w:t>умеренным болевым синдромом на фоне выпадения внутренних геморроидальных узлов</w:t>
      </w:r>
    </w:p>
    <w:p>
      <w:r>
        <w:rPr>
          <w:b/>
        </w:rPr>
        <w:t xml:space="preserve">4: </w:t>
      </w:r>
      <w:r>
        <w:t>кровотечением без выпадения геморроидальных узлов</w:t>
      </w:r>
    </w:p>
    <w:p>
      <w:r>
        <w:t xml:space="preserve">Правильный ответ: </w:t>
      </w:r>
      <w:r>
        <w:rPr>
          <w:b/>
        </w:rPr>
        <w:t>выпадением внутренних геморроидальных узлов с необходимостью их ручного вправления</w:t>
      </w:r>
    </w:p>
    <w:p>
      <w:pPr>
        <w:pStyle w:val="Heading2"/>
      </w:pPr>
      <w:r>
        <w:t>ПРИ ФЛЕГМОНЕ МЯГКИХ ТКАНЕЙ В СТАДИИ РАЗМЯГЧЕНИЯ НЕОБХОДИМО</w:t>
      </w:r>
    </w:p>
    <w:p>
      <w:r>
        <w:rPr>
          <w:b/>
        </w:rPr>
        <w:t xml:space="preserve">1: </w:t>
      </w:r>
      <w:r>
        <w:t>наложить согревающий компресс</w:t>
      </w:r>
    </w:p>
    <w:p>
      <w:r>
        <w:rPr>
          <w:b/>
        </w:rPr>
        <w:t xml:space="preserve">2: </w:t>
      </w:r>
      <w:r>
        <w:t>выполнить широкий разрез и дренирование</w:t>
      </w:r>
    </w:p>
    <w:p>
      <w:r>
        <w:rPr>
          <w:b/>
        </w:rPr>
        <w:t xml:space="preserve">3: </w:t>
      </w:r>
      <w:r>
        <w:t>рекомендовать холодный компресс</w:t>
      </w:r>
    </w:p>
    <w:p>
      <w:r>
        <w:rPr>
          <w:b/>
        </w:rPr>
        <w:t xml:space="preserve">4: </w:t>
      </w:r>
      <w:r>
        <w:t>наложить мазевую повязку</w:t>
      </w:r>
    </w:p>
    <w:p>
      <w:r>
        <w:t xml:space="preserve">Правильный ответ: </w:t>
      </w:r>
      <w:r>
        <w:rPr>
          <w:b/>
        </w:rPr>
        <w:t>выполнить широкий разрез и дренирование</w:t>
      </w:r>
    </w:p>
    <w:p>
      <w:pPr>
        <w:pStyle w:val="Heading2"/>
      </w:pPr>
      <w:r>
        <w:t>ПРИЗНАКОМ ПОЧЕЧНОЙ КОЛИКИ ПРИ УЛЬТРАЗВУКОВОМ ИССЛЕДОВАНИИ ЯВЛЯЕТСЯ</w:t>
      </w:r>
    </w:p>
    <w:p>
      <w:r>
        <w:rPr>
          <w:b/>
        </w:rPr>
        <w:t xml:space="preserve">1: </w:t>
      </w:r>
      <w:r>
        <w:t>дилатация чашечно-лоханочной системы и верхней трети мочеточника</w:t>
      </w:r>
    </w:p>
    <w:p>
      <w:r>
        <w:rPr>
          <w:b/>
        </w:rPr>
        <w:t xml:space="preserve">2: </w:t>
      </w:r>
      <w:r>
        <w:t>гипоэхогенное образование в собирательной системе почки</w:t>
      </w:r>
    </w:p>
    <w:p>
      <w:r>
        <w:rPr>
          <w:b/>
        </w:rPr>
        <w:t xml:space="preserve">3: </w:t>
      </w:r>
      <w:r>
        <w:t>округлое эхонегативное образование в почке с тонкими стенками</w:t>
      </w:r>
    </w:p>
    <w:p>
      <w:r>
        <w:rPr>
          <w:b/>
        </w:rPr>
        <w:t xml:space="preserve">4: </w:t>
      </w:r>
      <w:r>
        <w:t>солидное образование в почке</w:t>
      </w:r>
    </w:p>
    <w:p>
      <w:r>
        <w:t xml:space="preserve">Правильный ответ: </w:t>
      </w:r>
      <w:r>
        <w:rPr>
          <w:b/>
        </w:rPr>
        <w:t>дилатация чашечно-лоханочной системы и верхней трети мочеточника</w:t>
      </w:r>
    </w:p>
    <w:p>
      <w:pPr>
        <w:pStyle w:val="Heading2"/>
      </w:pPr>
      <w:r>
        <w:t>СИМПТОМ «ВАНЬКИ-ВСТАНЬКИ» ХАРАКТЕРЕН ДЛЯ ПОВРЕЖДЕНИЯ</w:t>
      </w:r>
    </w:p>
    <w:p>
      <w:r>
        <w:rPr>
          <w:b/>
        </w:rPr>
        <w:t xml:space="preserve">1: </w:t>
      </w:r>
      <w:r>
        <w:t>селезёнки</w:t>
      </w:r>
    </w:p>
    <w:p>
      <w:r>
        <w:rPr>
          <w:b/>
        </w:rPr>
        <w:t xml:space="preserve">2: </w:t>
      </w:r>
      <w:r>
        <w:t>тонкой кишки</w:t>
      </w:r>
    </w:p>
    <w:p>
      <w:r>
        <w:rPr>
          <w:b/>
        </w:rPr>
        <w:t xml:space="preserve">3: </w:t>
      </w:r>
      <w:r>
        <w:t>поджелудочной железы</w:t>
      </w:r>
    </w:p>
    <w:p>
      <w:r>
        <w:rPr>
          <w:b/>
        </w:rPr>
        <w:t xml:space="preserve">4: </w:t>
      </w:r>
      <w:r>
        <w:t>желудка</w:t>
      </w:r>
    </w:p>
    <w:p>
      <w:r>
        <w:t xml:space="preserve">Правильный ответ: </w:t>
      </w:r>
      <w:r>
        <w:rPr>
          <w:b/>
        </w:rPr>
        <w:t>селезёнки</w:t>
      </w:r>
    </w:p>
    <w:p>
      <w:pPr>
        <w:pStyle w:val="Heading2"/>
      </w:pPr>
      <w:r>
        <w:t>КАЖДЫЙ ГРАЖДАНИН ИМЕЕТ ПРАВО ВЫБОРА ВРАЧА-ТЕРАПЕВТА, ВРАЧА ОБЩЕЙ ПРАКТИКИ, ВРАЧА-ПЕДИАТРА В ВЫБРАННОЙ МЕДИЦИНСКОЙ ОРГАНИЗАЦИИ ___  В ГОД</w:t>
      </w:r>
    </w:p>
    <w:p>
      <w:r>
        <w:rPr>
          <w:b/>
        </w:rPr>
        <w:t xml:space="preserve">1: </w:t>
      </w:r>
      <w:r>
        <w:t>3 раза</w:t>
      </w:r>
    </w:p>
    <w:p>
      <w:r>
        <w:rPr>
          <w:b/>
        </w:rPr>
        <w:t xml:space="preserve">2: </w:t>
      </w:r>
      <w:r>
        <w:t>1 раз</w:t>
      </w:r>
    </w:p>
    <w:p>
      <w:r>
        <w:rPr>
          <w:b/>
        </w:rPr>
        <w:t xml:space="preserve">3: </w:t>
      </w:r>
      <w:r>
        <w:t>2 раза</w:t>
      </w:r>
    </w:p>
    <w:p>
      <w:r>
        <w:rPr>
          <w:b/>
        </w:rPr>
        <w:t xml:space="preserve">4: </w:t>
      </w:r>
      <w:r>
        <w:t>4 раза</w:t>
      </w:r>
    </w:p>
    <w:p>
      <w:r>
        <w:t xml:space="preserve">Правильный ответ: </w:t>
      </w:r>
      <w:r>
        <w:rPr>
          <w:b/>
        </w:rPr>
        <w:t>1 раз</w:t>
      </w:r>
    </w:p>
    <w:p>
      <w:pPr>
        <w:pStyle w:val="Heading2"/>
      </w:pPr>
      <w:r>
        <w:t>ИММУНИТЕТ ПОСЛЕ ПЕРЕНЕСЕННОГО СТОЛБНЯКА</w:t>
      </w:r>
    </w:p>
    <w:p>
      <w:r>
        <w:rPr>
          <w:b/>
        </w:rPr>
        <w:t xml:space="preserve">1: </w:t>
      </w:r>
      <w:r>
        <w:t>формируется антитоксический</w:t>
      </w:r>
    </w:p>
    <w:p>
      <w:r>
        <w:rPr>
          <w:b/>
        </w:rPr>
        <w:t xml:space="preserve">2: </w:t>
      </w:r>
      <w:r>
        <w:t>не формируется</w:t>
      </w:r>
    </w:p>
    <w:p>
      <w:r>
        <w:rPr>
          <w:b/>
        </w:rPr>
        <w:t xml:space="preserve">3: </w:t>
      </w:r>
      <w:r>
        <w:t>формируется местный</w:t>
      </w:r>
    </w:p>
    <w:p>
      <w:r>
        <w:rPr>
          <w:b/>
        </w:rPr>
        <w:t xml:space="preserve">4: </w:t>
      </w:r>
      <w:r>
        <w:t>формируется антибактериальный</w:t>
      </w:r>
    </w:p>
    <w:p>
      <w:r>
        <w:t xml:space="preserve">Правильный ответ: </w:t>
      </w:r>
      <w:r>
        <w:rPr>
          <w:b/>
        </w:rPr>
        <w:t>не формируется</w:t>
      </w:r>
    </w:p>
    <w:p>
      <w:pPr>
        <w:pStyle w:val="Heading2"/>
      </w:pPr>
      <w:r>
        <w:t>ПРИПОДНЯТОЕ КОЖНОЕ ПОРАЖЕНИЕ МЕНЕЕ 10 ММ В ДИАМЕТРЕ, СОДЕРЖАЩЕЕ ПРОЗРАЧНУЮ ЖИДКОСТЬ, НАЗЫВАЮТ</w:t>
      </w:r>
    </w:p>
    <w:p>
      <w:r>
        <w:rPr>
          <w:b/>
        </w:rPr>
        <w:t xml:space="preserve">1: </w:t>
      </w:r>
      <w:r>
        <w:t>пустулой</w:t>
      </w:r>
    </w:p>
    <w:p>
      <w:r>
        <w:rPr>
          <w:b/>
        </w:rPr>
        <w:t xml:space="preserve">2: </w:t>
      </w:r>
      <w:r>
        <w:t>пузырем (буллой)</w:t>
      </w:r>
    </w:p>
    <w:p>
      <w:r>
        <w:rPr>
          <w:b/>
        </w:rPr>
        <w:t xml:space="preserve">3: </w:t>
      </w:r>
      <w:r>
        <w:t>макулой</w:t>
      </w:r>
    </w:p>
    <w:p>
      <w:r>
        <w:rPr>
          <w:b/>
        </w:rPr>
        <w:t xml:space="preserve">4: </w:t>
      </w:r>
      <w:r>
        <w:t>везикулой</w:t>
      </w:r>
    </w:p>
    <w:p>
      <w:r>
        <w:t xml:space="preserve">Правильный ответ: </w:t>
      </w:r>
      <w:r>
        <w:rPr>
          <w:b/>
        </w:rPr>
        <w:t>везикулой</w:t>
      </w:r>
    </w:p>
    <w:p>
      <w:pPr>
        <w:pStyle w:val="Heading2"/>
      </w:pPr>
      <w:r>
        <w:t>НИБОЛЕЕ ХАРАКТЕРНЫМ ОСЛОЖНЕНИЕМ ДЛЯ ОСТРОГО ХОЛЕЦИСТИТА В ПЕРВЫЕ ДВОЕ СУТОК ОТ НАЧАЛА ЗАБОЛЕВАНИЯ ЯВЛЯЕТСЯ</w:t>
      </w:r>
    </w:p>
    <w:p>
      <w:r>
        <w:rPr>
          <w:b/>
        </w:rPr>
        <w:t xml:space="preserve">1: </w:t>
      </w:r>
      <w:r>
        <w:t>гнойный холангит</w:t>
      </w:r>
    </w:p>
    <w:p>
      <w:r>
        <w:rPr>
          <w:b/>
        </w:rPr>
        <w:t xml:space="preserve">2: </w:t>
      </w:r>
      <w:r>
        <w:t>перивезикальный инфильтрат</w:t>
      </w:r>
    </w:p>
    <w:p>
      <w:r>
        <w:rPr>
          <w:b/>
        </w:rPr>
        <w:t xml:space="preserve">3: </w:t>
      </w:r>
      <w:r>
        <w:t>тромбоэмболия печеночной артерии</w:t>
      </w:r>
    </w:p>
    <w:p>
      <w:r>
        <w:rPr>
          <w:b/>
        </w:rPr>
        <w:t xml:space="preserve">4: </w:t>
      </w:r>
      <w:r>
        <w:t>перитонит</w:t>
      </w:r>
    </w:p>
    <w:p>
      <w:r>
        <w:t xml:space="preserve">Правильный ответ: </w:t>
      </w:r>
      <w:r>
        <w:rPr>
          <w:b/>
        </w:rPr>
        <w:t>перитонит</w:t>
      </w:r>
    </w:p>
    <w:p>
      <w:pPr>
        <w:pStyle w:val="Heading2"/>
      </w:pPr>
      <w:r>
        <w:t>К ПЕРВИЧНО-ХРОНИЧЕСКОМУ ОСТЕОМИЕЛИТУ ОТНОСИТСЯ</w:t>
      </w:r>
    </w:p>
    <w:p>
      <w:r>
        <w:rPr>
          <w:b/>
        </w:rPr>
        <w:t xml:space="preserve">1: </w:t>
      </w:r>
      <w:r>
        <w:t>абсцесс Броди</w:t>
      </w:r>
    </w:p>
    <w:p>
      <w:r>
        <w:rPr>
          <w:b/>
        </w:rPr>
        <w:t xml:space="preserve">2: </w:t>
      </w:r>
      <w:r>
        <w:t>туберкулезный остеомиелит</w:t>
      </w:r>
    </w:p>
    <w:p>
      <w:r>
        <w:rPr>
          <w:b/>
        </w:rPr>
        <w:t xml:space="preserve">3: </w:t>
      </w:r>
      <w:r>
        <w:t>сифилитический остеомиелит</w:t>
      </w:r>
    </w:p>
    <w:p>
      <w:r>
        <w:rPr>
          <w:b/>
        </w:rPr>
        <w:t xml:space="preserve">4: </w:t>
      </w:r>
      <w:r>
        <w:t>бруцеллезный остеомиелит</w:t>
      </w:r>
    </w:p>
    <w:p>
      <w:r>
        <w:t xml:space="preserve">Правильный ответ: </w:t>
      </w:r>
      <w:r>
        <w:rPr>
          <w:b/>
        </w:rPr>
        <w:t>абсцесс Броди</w:t>
      </w:r>
    </w:p>
    <w:p>
      <w:pPr>
        <w:pStyle w:val="Heading2"/>
      </w:pPr>
      <w:r>
        <w:t>У БОЛЬНОГО, КОТОРЫЙ 3 ЧАСА НАЗАД ПОЛУЧИЛ НОЖЕВОЕ РАНЕНИЕ ЛЕВОЙ ПОЛОВИНЫ ГРУДНОЙ КЛЕТКИ, КОЖНЫЕ ПОКРОВЫ БЛЕДНЫЕ, ТОНЫ СЕРДЦА ГЛУХИЕ, ТАХИКАРДИЯ, АД 80/20 ММ РТ.СТ., ПУЛЬС НА ЛУЧЕВЫХ АРТЕРИЯХ НИТЕВИДНЫЙ, ИМЕЕТ МЕСТО УКОРОЧЕНИЕ ПЕРКУТОРНОГО ЗВУКА, МОЖНО ПРЕДПОЛОЖИТЬ</w:t>
      </w:r>
    </w:p>
    <w:p>
      <w:r>
        <w:rPr>
          <w:b/>
        </w:rPr>
        <w:t xml:space="preserve">1: </w:t>
      </w:r>
      <w:r>
        <w:t>ранение сердца</w:t>
      </w:r>
    </w:p>
    <w:p>
      <w:r>
        <w:rPr>
          <w:b/>
        </w:rPr>
        <w:t xml:space="preserve">2: </w:t>
      </w:r>
      <w:r>
        <w:t>пневмоторакс</w:t>
      </w:r>
    </w:p>
    <w:p>
      <w:r>
        <w:rPr>
          <w:b/>
        </w:rPr>
        <w:t xml:space="preserve">3: </w:t>
      </w:r>
      <w:r>
        <w:t>плевропульмональный шок</w:t>
      </w:r>
    </w:p>
    <w:p>
      <w:r>
        <w:rPr>
          <w:b/>
        </w:rPr>
        <w:t xml:space="preserve">4: </w:t>
      </w:r>
      <w:r>
        <w:t>ранение легкого</w:t>
      </w:r>
    </w:p>
    <w:p>
      <w:r>
        <w:t xml:space="preserve">Правильный ответ: </w:t>
      </w:r>
      <w:r>
        <w:rPr>
          <w:b/>
        </w:rPr>
        <w:t>ранение сердца</w:t>
      </w:r>
    </w:p>
    <w:p>
      <w:pPr>
        <w:pStyle w:val="Heading2"/>
      </w:pPr>
      <w:r>
        <w:t>ПРИ ЖАЛОБАХ ПАЦИЕНТА НА БОЛИ ЗА ГРУДИНОЙ, С ИРРАДИАЦИЕЙ В МЕЖЛОПАТОЧНОЕ ПРОСТРАНСТВО, ИЗЖОГУ, ОТРЫЖКУ ВОЗДУХОМ НЕОБХОДИМО ВЫПОЛНИТЬ</w:t>
      </w:r>
    </w:p>
    <w:p>
      <w:r>
        <w:rPr>
          <w:b/>
        </w:rPr>
        <w:t xml:space="preserve">1: </w:t>
      </w:r>
      <w:r>
        <w:t>только ЭКГ (электрокардиограмма)</w:t>
      </w:r>
    </w:p>
    <w:p>
      <w:r>
        <w:rPr>
          <w:b/>
        </w:rPr>
        <w:t xml:space="preserve">2: </w:t>
      </w:r>
      <w:r>
        <w:t>только рентгеноскопию пищевода и желудка с контрастом</w:t>
      </w:r>
    </w:p>
    <w:p>
      <w:r>
        <w:rPr>
          <w:b/>
        </w:rPr>
        <w:t xml:space="preserve">3: </w:t>
      </w:r>
      <w:r>
        <w:t>ЭКГ (электрокардиограмма), рентгеноскопию пищевода и желудка с контрастом</w:t>
      </w:r>
    </w:p>
    <w:p>
      <w:r>
        <w:rPr>
          <w:b/>
        </w:rPr>
        <w:t xml:space="preserve">4: </w:t>
      </w:r>
      <w:r>
        <w:t>ЭКГ (электрокардиограмма), УЗИ (ультразвуковое исследование)органов брюшной полости</w:t>
      </w:r>
    </w:p>
    <w:p>
      <w:r>
        <w:t xml:space="preserve">Правильный ответ: </w:t>
      </w:r>
      <w:r>
        <w:rPr>
          <w:b/>
        </w:rPr>
        <w:t>ЭКГ (электрокардиограмма), рентгеноскопию пищевода и желудка с контрастом</w:t>
      </w:r>
    </w:p>
    <w:p>
      <w:pPr>
        <w:pStyle w:val="Heading2"/>
      </w:pPr>
      <w:r>
        <w:t>КОМПОНЕНТАМИ ПРОБЫ НА ИНДИВИДУАЛЬНУЮ СОВМЕСТИМОСТЬ КРОВИ ДОНОРА И РЕЦИПИЕНТА ЯВЛЯЮТСЯ</w:t>
      </w:r>
    </w:p>
    <w:p>
      <w:r>
        <w:rPr>
          <w:b/>
        </w:rPr>
        <w:t xml:space="preserve">1: </w:t>
      </w:r>
      <w:r>
        <w:t>плазма донора и сыворотка реципиента</w:t>
      </w:r>
    </w:p>
    <w:p>
      <w:r>
        <w:rPr>
          <w:b/>
        </w:rPr>
        <w:t xml:space="preserve">2: </w:t>
      </w:r>
      <w:r>
        <w:t>плазма реципиента и сыворотка донора</w:t>
      </w:r>
    </w:p>
    <w:p>
      <w:r>
        <w:rPr>
          <w:b/>
        </w:rPr>
        <w:t xml:space="preserve">3: </w:t>
      </w:r>
      <w:r>
        <w:t>сыворотка реципиента и кровь донора</w:t>
      </w:r>
    </w:p>
    <w:p>
      <w:r>
        <w:rPr>
          <w:b/>
        </w:rPr>
        <w:t xml:space="preserve">4: </w:t>
      </w:r>
      <w:r>
        <w:t>плазма донора и кровь реципиента</w:t>
      </w:r>
    </w:p>
    <w:p>
      <w:r>
        <w:t xml:space="preserve">Правильный ответ: </w:t>
      </w:r>
      <w:r>
        <w:rPr>
          <w:b/>
        </w:rPr>
        <w:t>сыворотка реципиента и кровь донора</w:t>
      </w:r>
    </w:p>
    <w:p>
      <w:pPr>
        <w:pStyle w:val="Heading2"/>
      </w:pPr>
      <w:r>
        <w:t>НАИБОЛЕЕ ЧАСТО БДС (БОЛЬШОЙ ДУОДЕНАЛЬНЫЙ СОСОЧЕК) РАСПОЛАГАЕТСЯ В НИСХОДЯЩЕМ ОТДЕЛЕ ДПК (ДВЕНАДЦАТИПЕРСТНАЯ КИШКА) ПО ___ СТЕНКЕ</w:t>
      </w:r>
    </w:p>
    <w:p>
      <w:r>
        <w:rPr>
          <w:b/>
        </w:rPr>
        <w:t xml:space="preserve">1: </w:t>
      </w:r>
      <w:r>
        <w:t>медиальной</w:t>
      </w:r>
    </w:p>
    <w:p>
      <w:r>
        <w:rPr>
          <w:b/>
        </w:rPr>
        <w:t xml:space="preserve">2: </w:t>
      </w:r>
      <w:r>
        <w:t>переднее-медиальной</w:t>
      </w:r>
    </w:p>
    <w:p>
      <w:r>
        <w:rPr>
          <w:b/>
        </w:rPr>
        <w:t xml:space="preserve">3: </w:t>
      </w:r>
      <w:r>
        <w:t>задней</w:t>
      </w:r>
    </w:p>
    <w:p>
      <w:r>
        <w:rPr>
          <w:b/>
        </w:rPr>
        <w:t xml:space="preserve">4: </w:t>
      </w:r>
      <w:r>
        <w:t>заднее-медиальной</w:t>
      </w:r>
    </w:p>
    <w:p>
      <w:r>
        <w:t xml:space="preserve">Правильный ответ: </w:t>
      </w:r>
      <w:r>
        <w:rPr>
          <w:b/>
        </w:rPr>
        <w:t>заднее-медиальной</w:t>
      </w:r>
    </w:p>
    <w:p>
      <w:pPr>
        <w:pStyle w:val="Heading2"/>
      </w:pPr>
      <w:r>
        <w:t>К НАИБОЛЕЕ ОПТИМАЛЬНЫМ ВИДАМ РАДИКАЛЬНОГО ХИРУРГИЧЕСКОГО ЛЕЧЕНИЯ РАКА ПЕЧЕНИ ОТНОСЯТ</w:t>
      </w:r>
    </w:p>
    <w:p>
      <w:r>
        <w:rPr>
          <w:b/>
        </w:rPr>
        <w:t xml:space="preserve">1: </w:t>
      </w:r>
      <w:r>
        <w:t>атипичную резекцию печени, трансплантацию печени</w:t>
      </w:r>
    </w:p>
    <w:p>
      <w:r>
        <w:rPr>
          <w:b/>
        </w:rPr>
        <w:t xml:space="preserve">2: </w:t>
      </w:r>
      <w:r>
        <w:t>бигепатикоэнтероанастомоз, дренирование холедоха</w:t>
      </w:r>
    </w:p>
    <w:p>
      <w:r>
        <w:rPr>
          <w:b/>
        </w:rPr>
        <w:t xml:space="preserve">3: </w:t>
      </w:r>
      <w:r>
        <w:t>оментогепатопексию, анатомическую резекцию печени</w:t>
      </w:r>
    </w:p>
    <w:p>
      <w:r>
        <w:rPr>
          <w:b/>
        </w:rPr>
        <w:t xml:space="preserve">4: </w:t>
      </w:r>
      <w:r>
        <w:t>анатомическую резекцию печени, трансплантацию печени</w:t>
      </w:r>
    </w:p>
    <w:p>
      <w:r>
        <w:t xml:space="preserve">Правильный ответ: </w:t>
      </w:r>
      <w:r>
        <w:rPr>
          <w:b/>
        </w:rPr>
        <w:t>анатомическую резекцию печени, трансплантацию печени</w:t>
      </w:r>
    </w:p>
    <w:p>
      <w:pPr>
        <w:pStyle w:val="Heading2"/>
      </w:pPr>
      <w:r>
        <w:t>ПРИ НАЛИЧИИ НАПРЯЖЁННОГО ПНЕВМОТОРАКСА ВЫПОЛНЯЮТ</w:t>
      </w:r>
    </w:p>
    <w:p>
      <w:r>
        <w:rPr>
          <w:b/>
        </w:rPr>
        <w:t xml:space="preserve">1: </w:t>
      </w:r>
      <w:r>
        <w:t>трахеостомию</w:t>
      </w:r>
    </w:p>
    <w:p>
      <w:r>
        <w:rPr>
          <w:b/>
        </w:rPr>
        <w:t xml:space="preserve">2: </w:t>
      </w:r>
      <w:r>
        <w:t>немедленное дренирование плевральной полости</w:t>
      </w:r>
    </w:p>
    <w:p>
      <w:r>
        <w:rPr>
          <w:b/>
        </w:rPr>
        <w:t xml:space="preserve">3: </w:t>
      </w:r>
      <w:r>
        <w:t>искусственную вентиляцию лёгких</w:t>
      </w:r>
    </w:p>
    <w:p>
      <w:r>
        <w:rPr>
          <w:b/>
        </w:rPr>
        <w:t xml:space="preserve">4: </w:t>
      </w:r>
      <w:r>
        <w:t>срочную торакотомию</w:t>
      </w:r>
    </w:p>
    <w:p>
      <w:r>
        <w:t xml:space="preserve">Правильный ответ: </w:t>
      </w:r>
      <w:r>
        <w:rPr>
          <w:b/>
        </w:rPr>
        <w:t>немедленное дренирование плевральной полости</w:t>
      </w:r>
    </w:p>
    <w:p>
      <w:pPr>
        <w:pStyle w:val="Heading2"/>
      </w:pPr>
      <w:r>
        <w:t>ОСНОВНЫМ МЕТОДОМ ЛУЧЕВОЙ ДИАГНОСТИКИ ТЭЛА (ТРОМБОЭМБОЛИЯ ЛЕГОЧНОЙ АРТЕРИИ) ЯВЛЯЕТСЯ</w:t>
      </w:r>
    </w:p>
    <w:p>
      <w:r>
        <w:rPr>
          <w:b/>
        </w:rPr>
        <w:t xml:space="preserve">1: </w:t>
      </w:r>
      <w:r>
        <w:t>ЭХОКГ (эхокардиография сердца)</w:t>
      </w:r>
    </w:p>
    <w:p>
      <w:r>
        <w:rPr>
          <w:b/>
        </w:rPr>
        <w:t xml:space="preserve">2: </w:t>
      </w:r>
      <w:r>
        <w:t>МСКТ (мультиспиральная компьютерная томография) органов грудной клетки</w:t>
      </w:r>
    </w:p>
    <w:p>
      <w:r>
        <w:rPr>
          <w:b/>
        </w:rPr>
        <w:t xml:space="preserve">3: </w:t>
      </w:r>
      <w:r>
        <w:t>ангиография</w:t>
      </w:r>
    </w:p>
    <w:p>
      <w:r>
        <w:rPr>
          <w:b/>
        </w:rPr>
        <w:t xml:space="preserve">4: </w:t>
      </w:r>
      <w:r>
        <w:t>МРТ (магнитно-резонансная томография) органов грудной клетки</w:t>
      </w:r>
    </w:p>
    <w:p>
      <w:r>
        <w:t xml:space="preserve">Правильный ответ: </w:t>
      </w:r>
      <w:r>
        <w:rPr>
          <w:b/>
        </w:rPr>
        <w:t>МСКТ (мультиспиральная компьютерная томография) органов грудной клетки</w:t>
      </w:r>
    </w:p>
    <w:p>
      <w:pPr>
        <w:pStyle w:val="Heading2"/>
      </w:pPr>
      <w:r>
        <w:t>КРОВЬ, ИЗЛИВШАЯСЯ В ГРУДНУЮ ИЛИ БРЮШНУЮ ПОЛОСТЬ, ПРИГОДНА ДЛЯ РЕИНФУЗИИ В ТЕЧЕНИЕ</w:t>
      </w:r>
    </w:p>
    <w:p>
      <w:r>
        <w:rPr>
          <w:b/>
        </w:rPr>
        <w:t xml:space="preserve">1: </w:t>
      </w:r>
      <w:r>
        <w:t>двух суток</w:t>
      </w:r>
    </w:p>
    <w:p>
      <w:r>
        <w:rPr>
          <w:b/>
        </w:rPr>
        <w:t xml:space="preserve">2: </w:t>
      </w:r>
      <w:r>
        <w:t>первых суток</w:t>
      </w:r>
    </w:p>
    <w:p>
      <w:r>
        <w:rPr>
          <w:b/>
        </w:rPr>
        <w:t xml:space="preserve">3: </w:t>
      </w:r>
      <w:r>
        <w:t>6 часов</w:t>
      </w:r>
    </w:p>
    <w:p>
      <w:r>
        <w:rPr>
          <w:b/>
        </w:rPr>
        <w:t xml:space="preserve">4: </w:t>
      </w:r>
      <w:r>
        <w:t>12 часов</w:t>
      </w:r>
    </w:p>
    <w:p>
      <w:r>
        <w:t xml:space="preserve">Правильный ответ: </w:t>
      </w:r>
      <w:r>
        <w:rPr>
          <w:b/>
        </w:rPr>
        <w:t>первых суток</w:t>
      </w:r>
    </w:p>
    <w:p>
      <w:pPr>
        <w:pStyle w:val="Heading2"/>
      </w:pPr>
      <w:r>
        <w:t>К САМОЙ ЧАСТОЙ ВРОЖДЕННОЙ АНОМАЛИИ МОЛОЧНОЙ ЖЕЛЕЗЫ ОТНОСЯТ</w:t>
      </w:r>
    </w:p>
    <w:p>
      <w:r>
        <w:rPr>
          <w:b/>
        </w:rPr>
        <w:t xml:space="preserve">1: </w:t>
      </w:r>
      <w:r>
        <w:t>инверсию сока</w:t>
      </w:r>
    </w:p>
    <w:p>
      <w:r>
        <w:rPr>
          <w:b/>
        </w:rPr>
        <w:t xml:space="preserve">2: </w:t>
      </w:r>
      <w:r>
        <w:t>амастию</w:t>
      </w:r>
    </w:p>
    <w:p>
      <w:r>
        <w:rPr>
          <w:b/>
        </w:rPr>
        <w:t xml:space="preserve">3: </w:t>
      </w:r>
      <w:r>
        <w:t>гинекомастию</w:t>
      </w:r>
    </w:p>
    <w:p>
      <w:r>
        <w:rPr>
          <w:b/>
        </w:rPr>
        <w:t xml:space="preserve">4: </w:t>
      </w:r>
      <w:r>
        <w:t>полимастию</w:t>
      </w:r>
    </w:p>
    <w:p>
      <w:r>
        <w:t xml:space="preserve">Правильный ответ: </w:t>
      </w:r>
      <w:r>
        <w:rPr>
          <w:b/>
        </w:rPr>
        <w:t>полимастию</w:t>
      </w:r>
    </w:p>
    <w:p>
      <w:pPr>
        <w:pStyle w:val="Heading2"/>
      </w:pPr>
      <w:r>
        <w:t>СРЕДСТВА ОБЯЗАТЕЛЬНОГО МЕДИЦИНСКОГО СТРАХОВАНИЯ НА ТЕРРИТОРИИ ОБЛАСТИ ФОРМИРУЮТСЯ ИЗ СРЕДСТВ</w:t>
      </w:r>
    </w:p>
    <w:p>
      <w:r>
        <w:rPr>
          <w:b/>
        </w:rPr>
        <w:t xml:space="preserve">1: </w:t>
      </w:r>
      <w:r>
        <w:t>частных и коммерческих предприятий и учреждений, средств местной администрации, средств государственных учреждений</w:t>
      </w:r>
    </w:p>
    <w:p>
      <w:r>
        <w:rPr>
          <w:b/>
        </w:rPr>
        <w:t xml:space="preserve">2: </w:t>
      </w:r>
      <w:r>
        <w:t>частных и коммерческих предприятий и учреждений, средств граждан, средств государственных учреждений</w:t>
      </w:r>
    </w:p>
    <w:p>
      <w:r>
        <w:rPr>
          <w:b/>
        </w:rPr>
        <w:t xml:space="preserve">3: </w:t>
      </w:r>
      <w:r>
        <w:t>граждан, средств местной администрации, средств государственных учреждений</w:t>
      </w:r>
    </w:p>
    <w:p>
      <w:r>
        <w:rPr>
          <w:b/>
        </w:rPr>
        <w:t xml:space="preserve">4: </w:t>
      </w:r>
      <w:r>
        <w:t>частных и коммерческих предприятий и учреждений, средств местной администрации, средств граждан</w:t>
      </w:r>
    </w:p>
    <w:p>
      <w:r>
        <w:t xml:space="preserve">Правильный ответ: </w:t>
      </w:r>
      <w:r>
        <w:rPr>
          <w:b/>
        </w:rPr>
        <w:t>частных и коммерческих предприятий и учреждений, средств местной администрации, средств государственных учреждений</w:t>
      </w:r>
    </w:p>
    <w:p>
      <w:pPr>
        <w:pStyle w:val="Heading2"/>
      </w:pPr>
      <w:r>
        <w:t>ОБРАЗОВАНИЕ БЕДРЕННОЙ ГРЫЖИ СВЯЗАНО С</w:t>
      </w:r>
    </w:p>
    <w:p>
      <w:r>
        <w:rPr>
          <w:b/>
        </w:rPr>
        <w:t xml:space="preserve">1: </w:t>
      </w:r>
      <w:r>
        <w:t>размером пахового промежутка</w:t>
      </w:r>
    </w:p>
    <w:p>
      <w:r>
        <w:rPr>
          <w:b/>
        </w:rPr>
        <w:t xml:space="preserve">2: </w:t>
      </w:r>
      <w:r>
        <w:t>большими размерами таза и бедренного кольца</w:t>
      </w:r>
    </w:p>
    <w:p>
      <w:r>
        <w:rPr>
          <w:b/>
        </w:rPr>
        <w:t xml:space="preserve">3: </w:t>
      </w:r>
      <w:r>
        <w:t>широким поверхностным паховым кольцом</w:t>
      </w:r>
    </w:p>
    <w:p>
      <w:r>
        <w:rPr>
          <w:b/>
        </w:rPr>
        <w:t xml:space="preserve">4: </w:t>
      </w:r>
      <w:r>
        <w:t>размером бедренного треугольника</w:t>
      </w:r>
    </w:p>
    <w:p>
      <w:r>
        <w:t xml:space="preserve">Правильный ответ: </w:t>
      </w:r>
      <w:r>
        <w:rPr>
          <w:b/>
        </w:rPr>
        <w:t>большими размерами таза и бедренного кольца</w:t>
      </w:r>
    </w:p>
    <w:p>
      <w:pPr>
        <w:pStyle w:val="Heading2"/>
      </w:pPr>
      <w:r>
        <w:t>ПРИ КОСОЙ ПАХОВОЙ ГРЫЖЕ ОСЛАБЛЕНА ___ СТЕНКА ПАХОВОГО КАНАЛА</w:t>
      </w:r>
    </w:p>
    <w:p>
      <w:r>
        <w:rPr>
          <w:b/>
        </w:rPr>
        <w:t xml:space="preserve">1: </w:t>
      </w:r>
      <w:r>
        <w:t>верхняя</w:t>
      </w:r>
    </w:p>
    <w:p>
      <w:r>
        <w:rPr>
          <w:b/>
        </w:rPr>
        <w:t xml:space="preserve">2: </w:t>
      </w:r>
      <w:r>
        <w:t>передняя</w:t>
      </w:r>
    </w:p>
    <w:p>
      <w:r>
        <w:rPr>
          <w:b/>
        </w:rPr>
        <w:t xml:space="preserve">3: </w:t>
      </w:r>
      <w:r>
        <w:t>задняя</w:t>
      </w:r>
    </w:p>
    <w:p>
      <w:r>
        <w:rPr>
          <w:b/>
        </w:rPr>
        <w:t xml:space="preserve">4: </w:t>
      </w:r>
      <w:r>
        <w:t>нижняя</w:t>
      </w:r>
    </w:p>
    <w:p>
      <w:r>
        <w:t xml:space="preserve">Правильный ответ: </w:t>
      </w:r>
      <w:r>
        <w:rPr>
          <w:b/>
        </w:rPr>
        <w:t>задняя</w:t>
      </w:r>
    </w:p>
    <w:p>
      <w:pPr>
        <w:pStyle w:val="Heading2"/>
      </w:pPr>
      <w:r>
        <w:t>У БОЛЬНОГО ПОСЛЕ ИМПЛАНТАЦИИ СТЕНТА С ЛЕКАРСТВЕННЫМ ПОКРЫТИЕМ ВОЗМОЖНО ПРОВЕДЕНИЕ ПЛАНОВОЙ НЕКАРДИОЛОГИЧЕСКОЙ ОПЕРАЦИИ</w:t>
      </w:r>
    </w:p>
    <w:p>
      <w:r>
        <w:rPr>
          <w:b/>
        </w:rPr>
        <w:t xml:space="preserve">1: </w:t>
      </w:r>
      <w:r>
        <w:t>через 2 месяца</w:t>
      </w:r>
    </w:p>
    <w:p>
      <w:r>
        <w:rPr>
          <w:b/>
        </w:rPr>
        <w:t xml:space="preserve">2: </w:t>
      </w:r>
      <w:r>
        <w:t>сразу после имплантации стента</w:t>
      </w:r>
    </w:p>
    <w:p>
      <w:r>
        <w:rPr>
          <w:b/>
        </w:rPr>
        <w:t xml:space="preserve">3: </w:t>
      </w:r>
      <w:r>
        <w:t>через 6 месяцев</w:t>
      </w:r>
    </w:p>
    <w:p>
      <w:r>
        <w:rPr>
          <w:b/>
        </w:rPr>
        <w:t xml:space="preserve">4: </w:t>
      </w:r>
      <w:r>
        <w:t>через 1 год</w:t>
      </w:r>
    </w:p>
    <w:p>
      <w:r>
        <w:t xml:space="preserve">Правильный ответ: </w:t>
      </w:r>
      <w:r>
        <w:rPr>
          <w:b/>
        </w:rPr>
        <w:t>через 1 год</w:t>
      </w:r>
    </w:p>
    <w:p>
      <w:pPr>
        <w:pStyle w:val="Heading2"/>
      </w:pPr>
      <w:r>
        <w:t>ДЛЯ ДИАГНОСТИКИ ГРЫЖИ ПИЩЕВОДНОГО ОТВЕРСТИЯ ДИАФРАГМЫ НАИБОЛЕЕ ЭФФЕКТИВНА</w:t>
      </w:r>
    </w:p>
    <w:p>
      <w:r>
        <w:rPr>
          <w:b/>
        </w:rPr>
        <w:t xml:space="preserve">1: </w:t>
      </w:r>
      <w:r>
        <w:t>ультрасонография брюшной полости</w:t>
      </w:r>
    </w:p>
    <w:p>
      <w:r>
        <w:rPr>
          <w:b/>
        </w:rPr>
        <w:t xml:space="preserve">2: </w:t>
      </w:r>
      <w:r>
        <w:t>контрастная рентгенография в положении Тренделенбурга</w:t>
      </w:r>
    </w:p>
    <w:p>
      <w:r>
        <w:rPr>
          <w:b/>
        </w:rPr>
        <w:t xml:space="preserve">3: </w:t>
      </w:r>
      <w:r>
        <w:t>гастроскопия с биопсией</w:t>
      </w:r>
    </w:p>
    <w:p>
      <w:r>
        <w:rPr>
          <w:b/>
        </w:rPr>
        <w:t xml:space="preserve">4: </w:t>
      </w:r>
      <w:r>
        <w:t>магнитно-резонансная томография брюшной полости</w:t>
      </w:r>
    </w:p>
    <w:p>
      <w:r>
        <w:t xml:space="preserve">Правильный ответ: </w:t>
      </w:r>
      <w:r>
        <w:rPr>
          <w:b/>
        </w:rPr>
        <w:t>контрастная рентгенография в положении Тренделенбурга</w:t>
      </w:r>
    </w:p>
    <w:p>
      <w:pPr>
        <w:pStyle w:val="Heading2"/>
      </w:pPr>
      <w:r>
        <w:t>МЕЖДУНАРОДНАЯ КЛАССИФИКАЦИЯ КОНТРАКТУР СУСТАВОВ ВКЛЮЧАЕТ __ СТЕПЕНИ</w:t>
      </w:r>
    </w:p>
    <w:p>
      <w:r>
        <w:rPr>
          <w:b/>
        </w:rPr>
        <w:t xml:space="preserve">1: </w:t>
      </w:r>
      <w:r>
        <w:t>I,II,III</w:t>
      </w:r>
    </w:p>
    <w:p>
      <w:r>
        <w:rPr>
          <w:b/>
        </w:rPr>
        <w:t xml:space="preserve">2: </w:t>
      </w:r>
      <w:r>
        <w:t>I,II</w:t>
      </w:r>
    </w:p>
    <w:p>
      <w:r>
        <w:rPr>
          <w:b/>
        </w:rPr>
        <w:t xml:space="preserve">3: </w:t>
      </w:r>
      <w:r>
        <w:t>I,II,III, IV</w:t>
      </w:r>
    </w:p>
    <w:p>
      <w:r>
        <w:rPr>
          <w:b/>
        </w:rPr>
        <w:t xml:space="preserve">4: </w:t>
      </w:r>
      <w:r>
        <w:t>I,II,III,IV , V</w:t>
      </w:r>
    </w:p>
    <w:p>
      <w:r>
        <w:t xml:space="preserve">Правильный ответ: </w:t>
      </w:r>
      <w:r>
        <w:rPr>
          <w:b/>
        </w:rPr>
        <w:t>I,II,III</w:t>
      </w:r>
    </w:p>
    <w:p>
      <w:pPr>
        <w:pStyle w:val="Heading2"/>
      </w:pPr>
      <w:r>
        <w:t>ПРИ ВЫЯВЛЕНИИ ПОСТТРАВМАТИЧЕСКОГО РАЗРЫВА ДИАФРАГМЫ НЕПОСРЕДСТВЕННО ПОСЛЕ ТРАВМЫ СЛЕДУЕТ</w:t>
      </w:r>
    </w:p>
    <w:p>
      <w:r>
        <w:rPr>
          <w:b/>
        </w:rPr>
        <w:t xml:space="preserve">1: </w:t>
      </w:r>
      <w:r>
        <w:t>выполнить лапароцентез</w:t>
      </w:r>
    </w:p>
    <w:p>
      <w:r>
        <w:rPr>
          <w:b/>
        </w:rPr>
        <w:t xml:space="preserve">2: </w:t>
      </w:r>
      <w:r>
        <w:t>выполнить дренирование плевральной полости</w:t>
      </w:r>
    </w:p>
    <w:p>
      <w:r>
        <w:rPr>
          <w:b/>
        </w:rPr>
        <w:t xml:space="preserve">3: </w:t>
      </w:r>
      <w:r>
        <w:t>прооперировать пациента в срочном порядке</w:t>
      </w:r>
    </w:p>
    <w:p>
      <w:r>
        <w:rPr>
          <w:b/>
        </w:rPr>
        <w:t xml:space="preserve">4: </w:t>
      </w:r>
      <w:r>
        <w:t>оставить пациента под наблюдением и в дальнейшем произвести пластику диафрагмы</w:t>
      </w:r>
    </w:p>
    <w:p>
      <w:r>
        <w:t xml:space="preserve">Правильный ответ: </w:t>
      </w:r>
      <w:r>
        <w:rPr>
          <w:b/>
        </w:rPr>
        <w:t>прооперировать пациента в срочном порядке</w:t>
      </w:r>
    </w:p>
    <w:p>
      <w:pPr>
        <w:pStyle w:val="Heading2"/>
      </w:pPr>
      <w:r>
        <w:t>НАИБОЛЕЕ ВЕРОЯТНОЙ ПРИЧИНОЙ СМЕРТИ ПРИ СТОЛБНЯКЕ ЯВЛЯЕТСЯ</w:t>
      </w:r>
    </w:p>
    <w:p>
      <w:r>
        <w:rPr>
          <w:b/>
        </w:rPr>
        <w:t xml:space="preserve">1: </w:t>
      </w:r>
      <w:r>
        <w:t>судорожный синдром</w:t>
      </w:r>
    </w:p>
    <w:p>
      <w:r>
        <w:rPr>
          <w:b/>
        </w:rPr>
        <w:t xml:space="preserve">2: </w:t>
      </w:r>
      <w:r>
        <w:t>пневмония</w:t>
      </w:r>
    </w:p>
    <w:p>
      <w:r>
        <w:rPr>
          <w:b/>
        </w:rPr>
        <w:t xml:space="preserve">3: </w:t>
      </w:r>
      <w:r>
        <w:t>асфиксия</w:t>
      </w:r>
    </w:p>
    <w:p>
      <w:r>
        <w:rPr>
          <w:b/>
        </w:rPr>
        <w:t xml:space="preserve">4: </w:t>
      </w:r>
      <w:r>
        <w:t>присоединение анаэробной инфекции</w:t>
      </w:r>
    </w:p>
    <w:p>
      <w:r>
        <w:t xml:space="preserve">Правильный ответ: </w:t>
      </w:r>
      <w:r>
        <w:rPr>
          <w:b/>
        </w:rPr>
        <w:t>асфиксия</w:t>
      </w:r>
    </w:p>
    <w:p>
      <w:pPr>
        <w:pStyle w:val="Heading2"/>
      </w:pPr>
      <w:r>
        <w:t>ПРИ ПОЯВЛЕНИИ КРОВЯНИСТЫХ ВЫДЕЛЕНИЙ ИЗ СОСКА ПРАВОЙ МОЛОЧНОЙ ЖЕЛЕЗЫ У ПАЦИЕНТКИ 37 ЛЕТ НЕОБХОДИМО ВЫПОЛНИТЬ</w:t>
      </w:r>
    </w:p>
    <w:p>
      <w:r>
        <w:rPr>
          <w:b/>
        </w:rPr>
        <w:t xml:space="preserve">1: </w:t>
      </w:r>
      <w:r>
        <w:t>УЗИ (ультразвуковое исследование) молочной железы с цитологическим исследованием</w:t>
      </w:r>
    </w:p>
    <w:p>
      <w:r>
        <w:rPr>
          <w:b/>
        </w:rPr>
        <w:t xml:space="preserve">2: </w:t>
      </w:r>
      <w:r>
        <w:t>маммографию со стереотаксической биопсией узлового образования</w:t>
      </w:r>
    </w:p>
    <w:p>
      <w:r>
        <w:rPr>
          <w:b/>
        </w:rPr>
        <w:t xml:space="preserve">3: </w:t>
      </w:r>
      <w:r>
        <w:t>эксцизионная биопсию молочной железы</w:t>
      </w:r>
    </w:p>
    <w:p>
      <w:r>
        <w:rPr>
          <w:b/>
        </w:rPr>
        <w:t xml:space="preserve">4: </w:t>
      </w:r>
      <w:r>
        <w:t>цитологическое исследование отделяемого, маммографию с дуктографией</w:t>
      </w:r>
    </w:p>
    <w:p>
      <w:r>
        <w:t xml:space="preserve">Правильный ответ: </w:t>
      </w:r>
      <w:r>
        <w:rPr>
          <w:b/>
        </w:rPr>
        <w:t>цитологическое исследование отделяемого, маммографию с дуктографией</w:t>
      </w:r>
    </w:p>
    <w:p>
      <w:pPr>
        <w:pStyle w:val="Heading2"/>
      </w:pPr>
      <w:r>
        <w:t>В НАЧАЛЬНОМ ПЕРИОДЕ ЗАБОЛЕВАНИЯ ПРИ ПЕРВИЧНОМ РАКЕ ПЕЧЕНИ</w:t>
      </w:r>
    </w:p>
    <w:p>
      <w:r>
        <w:rPr>
          <w:b/>
        </w:rPr>
        <w:t xml:space="preserve">1: </w:t>
      </w:r>
      <w:r>
        <w:t>отсутствуют патогномоничные симптомы, но нарушены функции печени</w:t>
      </w:r>
    </w:p>
    <w:p>
      <w:r>
        <w:rPr>
          <w:b/>
        </w:rPr>
        <w:t xml:space="preserve">2: </w:t>
      </w:r>
      <w:r>
        <w:t>имеются патогномоничные симптомы, но отсутствуют нарушения функций печени</w:t>
      </w:r>
    </w:p>
    <w:p>
      <w:r>
        <w:rPr>
          <w:b/>
        </w:rPr>
        <w:t xml:space="preserve">3: </w:t>
      </w:r>
      <w:r>
        <w:t>имеются симптомы, характерные для начального периода заболевания, которые протекают на фоне нарушения</w:t>
      </w:r>
    </w:p>
    <w:p>
      <w:r>
        <w:rPr>
          <w:b/>
        </w:rPr>
        <w:t xml:space="preserve">4: </w:t>
      </w:r>
      <w:r>
        <w:t>отсутствуют патогномоничные симптомы и нарушения функций печени</w:t>
      </w:r>
    </w:p>
    <w:p>
      <w:r>
        <w:t xml:space="preserve">Правильный ответ: </w:t>
      </w:r>
      <w:r>
        <w:rPr>
          <w:b/>
        </w:rPr>
        <w:t>отсутствуют патогномоничные симптомы и нарушения функций печени</w:t>
      </w:r>
    </w:p>
    <w:p>
      <w:pPr>
        <w:pStyle w:val="Heading2"/>
      </w:pPr>
      <w:r>
        <w:t>ХАРАКТЕРНЫМ ОСЛОЖНЕНИЕМ КАРБУНКУЛА ВЕРХНЕЙ ГУБЫ ЯВЛЯЕТСЯ</w:t>
      </w:r>
    </w:p>
    <w:p>
      <w:r>
        <w:rPr>
          <w:b/>
        </w:rPr>
        <w:t xml:space="preserve">1: </w:t>
      </w:r>
      <w:r>
        <w:t>остеомиелит верхней челюсти</w:t>
      </w:r>
    </w:p>
    <w:p>
      <w:r>
        <w:rPr>
          <w:b/>
        </w:rPr>
        <w:t xml:space="preserve">2: </w:t>
      </w:r>
      <w:r>
        <w:t>менингит</w:t>
      </w:r>
    </w:p>
    <w:p>
      <w:r>
        <w:rPr>
          <w:b/>
        </w:rPr>
        <w:t xml:space="preserve">3: </w:t>
      </w:r>
      <w:r>
        <w:t>некроз кожи</w:t>
      </w:r>
    </w:p>
    <w:p>
      <w:r>
        <w:rPr>
          <w:b/>
        </w:rPr>
        <w:t xml:space="preserve">4: </w:t>
      </w:r>
      <w:r>
        <w:t>сепсис</w:t>
      </w:r>
    </w:p>
    <w:p>
      <w:r>
        <w:t xml:space="preserve">Правильный ответ: </w:t>
      </w:r>
      <w:r>
        <w:rPr>
          <w:b/>
        </w:rPr>
        <w:t>менингит</w:t>
      </w:r>
    </w:p>
    <w:p>
      <w:pPr>
        <w:pStyle w:val="Heading2"/>
      </w:pPr>
      <w:r>
        <w:t>ЛЕВУЮ ПОЧКУ ПЕРЕСЕКАЕТ ТЕНЬ ДВЕНАДЦАТОГО РЕБРА НА УРОВНЕ</w:t>
      </w:r>
    </w:p>
    <w:p>
      <w:r>
        <w:rPr>
          <w:b/>
        </w:rPr>
        <w:t xml:space="preserve">1: </w:t>
      </w:r>
      <w:r>
        <w:t xml:space="preserve">границы средней и нижней третей почки </w:t>
      </w:r>
    </w:p>
    <w:p>
      <w:r>
        <w:rPr>
          <w:b/>
        </w:rPr>
        <w:t xml:space="preserve">2: </w:t>
      </w:r>
      <w:r>
        <w:t xml:space="preserve">у верхнего полюса </w:t>
      </w:r>
    </w:p>
    <w:p>
      <w:r>
        <w:rPr>
          <w:b/>
        </w:rPr>
        <w:t xml:space="preserve">3: </w:t>
      </w:r>
      <w:r>
        <w:t xml:space="preserve">ворот почки </w:t>
      </w:r>
    </w:p>
    <w:p>
      <w:r>
        <w:rPr>
          <w:b/>
        </w:rPr>
        <w:t xml:space="preserve">4: </w:t>
      </w:r>
      <w:r>
        <w:t xml:space="preserve">границы верхней и средней третей почки </w:t>
      </w:r>
    </w:p>
    <w:p>
      <w:r>
        <w:t xml:space="preserve">Правильный ответ: </w:t>
      </w:r>
      <w:r>
        <w:rPr>
          <w:b/>
        </w:rPr>
        <w:t xml:space="preserve">ворот почки </w:t>
      </w:r>
    </w:p>
    <w:p>
      <w:pPr>
        <w:pStyle w:val="Heading2"/>
      </w:pPr>
      <w:r>
        <w:t>ОСНОВНОЕ КРОВОСНАБЖЕНИЕ ТРАХЕИ ОСУЩЕСТВЛЯЕТСЯ</w:t>
      </w:r>
    </w:p>
    <w:p>
      <w:r>
        <w:rPr>
          <w:b/>
        </w:rPr>
        <w:t xml:space="preserve">1: </w:t>
      </w:r>
      <w:r>
        <w:t>трахеальными ветвями дуги аорты</w:t>
      </w:r>
    </w:p>
    <w:p>
      <w:r>
        <w:rPr>
          <w:b/>
        </w:rPr>
        <w:t xml:space="preserve">2: </w:t>
      </w:r>
      <w:r>
        <w:t>ветвями внутренней грудной артерии</w:t>
      </w:r>
    </w:p>
    <w:p>
      <w:r>
        <w:rPr>
          <w:b/>
        </w:rPr>
        <w:t xml:space="preserve">3: </w:t>
      </w:r>
      <w:r>
        <w:t>ветвями позвоночной артерии</w:t>
      </w:r>
    </w:p>
    <w:p>
      <w:r>
        <w:rPr>
          <w:b/>
        </w:rPr>
        <w:t xml:space="preserve">4: </w:t>
      </w:r>
      <w:r>
        <w:t>щитошейным стволом</w:t>
      </w:r>
    </w:p>
    <w:p>
      <w:r>
        <w:t xml:space="preserve">Правильный ответ: </w:t>
      </w:r>
      <w:r>
        <w:rPr>
          <w:b/>
        </w:rPr>
        <w:t>щитошейным стволом</w:t>
      </w:r>
    </w:p>
    <w:p>
      <w:pPr>
        <w:pStyle w:val="Heading2"/>
      </w:pPr>
      <w:r>
        <w:t>ПОСЛЕ ТРАНСПЛАНТАЦИИ ПОЧКИ УВЕЛИЧИВАЮТСЯ РИСКИ ____________ ОСЛОЖНЕНИЙ</w:t>
      </w:r>
    </w:p>
    <w:p>
      <w:r>
        <w:rPr>
          <w:b/>
        </w:rPr>
        <w:t xml:space="preserve">1: </w:t>
      </w:r>
      <w:r>
        <w:t>неврологических</w:t>
      </w:r>
    </w:p>
    <w:p>
      <w:r>
        <w:rPr>
          <w:b/>
        </w:rPr>
        <w:t xml:space="preserve">2: </w:t>
      </w:r>
      <w:r>
        <w:t>инфекционных</w:t>
      </w:r>
    </w:p>
    <w:p>
      <w:r>
        <w:rPr>
          <w:b/>
        </w:rPr>
        <w:t xml:space="preserve">3: </w:t>
      </w:r>
      <w:r>
        <w:t>сердечно-сосудистых</w:t>
      </w:r>
    </w:p>
    <w:p>
      <w:r>
        <w:rPr>
          <w:b/>
        </w:rPr>
        <w:t xml:space="preserve">4: </w:t>
      </w:r>
      <w:r>
        <w:t>обменных</w:t>
      </w:r>
    </w:p>
    <w:p>
      <w:r>
        <w:t xml:space="preserve">Правильный ответ: </w:t>
      </w:r>
      <w:r>
        <w:rPr>
          <w:b/>
        </w:rPr>
        <w:t>инфекционных</w:t>
      </w:r>
    </w:p>
    <w:p>
      <w:pPr>
        <w:pStyle w:val="Heading2"/>
      </w:pPr>
      <w:r>
        <w:t>КЛИНИЧЕСКАЯ КАРТИНА СДАВЛЕНИЯ МЯГКИХ ТКАНЕЙ НАХОДИТСЯ В ПРЯМОЙ ЗАВИСИМОСТИ ОТ</w:t>
      </w:r>
    </w:p>
    <w:p>
      <w:r>
        <w:rPr>
          <w:b/>
        </w:rPr>
        <w:t xml:space="preserve">1: </w:t>
      </w:r>
      <w:r>
        <w:t>длительности сдавления</w:t>
      </w:r>
    </w:p>
    <w:p>
      <w:r>
        <w:rPr>
          <w:b/>
        </w:rPr>
        <w:t xml:space="preserve">2: </w:t>
      </w:r>
      <w:r>
        <w:t>характера сдавливающего фактора</w:t>
      </w:r>
    </w:p>
    <w:p>
      <w:r>
        <w:rPr>
          <w:b/>
        </w:rPr>
        <w:t xml:space="preserve">3: </w:t>
      </w:r>
      <w:r>
        <w:t>возраста больного</w:t>
      </w:r>
    </w:p>
    <w:p>
      <w:r>
        <w:rPr>
          <w:b/>
        </w:rPr>
        <w:t xml:space="preserve">4: </w:t>
      </w:r>
      <w:r>
        <w:t>атмосферных условий</w:t>
      </w:r>
    </w:p>
    <w:p>
      <w:r>
        <w:t xml:space="preserve">Правильный ответ: </w:t>
      </w:r>
      <w:r>
        <w:rPr>
          <w:b/>
        </w:rPr>
        <w:t>длительности сдавления</w:t>
      </w:r>
    </w:p>
    <w:p>
      <w:pPr>
        <w:pStyle w:val="Heading2"/>
      </w:pPr>
      <w:r>
        <w:t>ХАРАКТЕРНЫМ ПРИЗНАКОМ РАЗРЫВА ЛЕГКОГО ЯВЛЯЕТСЯ</w:t>
      </w:r>
    </w:p>
    <w:p>
      <w:r>
        <w:rPr>
          <w:b/>
        </w:rPr>
        <w:t xml:space="preserve">1: </w:t>
      </w:r>
      <w:r>
        <w:t>пневмоторакс</w:t>
      </w:r>
    </w:p>
    <w:p>
      <w:r>
        <w:rPr>
          <w:b/>
        </w:rPr>
        <w:t xml:space="preserve">2: </w:t>
      </w:r>
      <w:r>
        <w:t>гемо-пневмоторакс</w:t>
      </w:r>
    </w:p>
    <w:p>
      <w:r>
        <w:rPr>
          <w:b/>
        </w:rPr>
        <w:t xml:space="preserve">3: </w:t>
      </w:r>
      <w:r>
        <w:t>затемнение легкого при рентгенологическом исследовании</w:t>
      </w:r>
    </w:p>
    <w:p>
      <w:r>
        <w:rPr>
          <w:b/>
        </w:rPr>
        <w:t xml:space="preserve">4: </w:t>
      </w:r>
      <w:r>
        <w:t>гемоторакс</w:t>
      </w:r>
    </w:p>
    <w:p>
      <w:r>
        <w:t xml:space="preserve">Правильный ответ: </w:t>
      </w:r>
      <w:r>
        <w:rPr>
          <w:b/>
        </w:rPr>
        <w:t>гемо-пневмоторакс</w:t>
      </w:r>
    </w:p>
    <w:p>
      <w:pPr>
        <w:pStyle w:val="Heading2"/>
      </w:pPr>
      <w:r>
        <w:t>КОМПЛЕКС МЕРОПРИЯТИЙ, НАПРАВЛЕННЫХ НА ПРЕДУПРЕЖДЕНИЕ РАССЕИВАНИЯЗЛОКАЧЕСТВЕННЫХ КЛЕТОК В ОРГАНИЗМЕ ПРИ ОПЕРАЦИИ, НАЗЫВАЕТСЯ</w:t>
      </w:r>
    </w:p>
    <w:p>
      <w:r>
        <w:rPr>
          <w:b/>
        </w:rPr>
        <w:t xml:space="preserve">1: </w:t>
      </w:r>
      <w:r>
        <w:t>абластикой</w:t>
      </w:r>
    </w:p>
    <w:p>
      <w:r>
        <w:rPr>
          <w:b/>
        </w:rPr>
        <w:t xml:space="preserve">2: </w:t>
      </w:r>
      <w:r>
        <w:t>антибластикой</w:t>
      </w:r>
    </w:p>
    <w:p>
      <w:r>
        <w:rPr>
          <w:b/>
        </w:rPr>
        <w:t xml:space="preserve">3: </w:t>
      </w:r>
      <w:r>
        <w:t>антисептикой</w:t>
      </w:r>
    </w:p>
    <w:p>
      <w:r>
        <w:rPr>
          <w:b/>
        </w:rPr>
        <w:t xml:space="preserve">4: </w:t>
      </w:r>
      <w:r>
        <w:t>дезинфекцией</w:t>
      </w:r>
    </w:p>
    <w:p>
      <w:r>
        <w:t xml:space="preserve">Правильный ответ: </w:t>
      </w:r>
      <w:r>
        <w:rPr>
          <w:b/>
        </w:rPr>
        <w:t>абластикой</w:t>
      </w:r>
    </w:p>
    <w:p>
      <w:pPr>
        <w:pStyle w:val="Heading2"/>
      </w:pPr>
      <w:r>
        <w:t>ДЛЯ ОБЕЗЗАРАЖИВАНИЯ РУК ПРИ ЗАГРЯЗНЕНИИ ИХ КРОВЬЮ НУЖНО</w:t>
      </w:r>
    </w:p>
    <w:p>
      <w:r>
        <w:rPr>
          <w:b/>
        </w:rPr>
        <w:t xml:space="preserve">1: </w:t>
      </w:r>
      <w:r>
        <w:t>обработать кожу тампоном, смоченным  спиртом 70%, вымыть дважды мылом под теплой проточной водой и повторно обработать спиртом 70%</w:t>
      </w:r>
    </w:p>
    <w:p>
      <w:r>
        <w:rPr>
          <w:b/>
        </w:rPr>
        <w:t xml:space="preserve">2: </w:t>
      </w:r>
      <w:r>
        <w:t>вымыть водой с мылом, обработать тампоном, смоченным  хлорамина раствором 3%</w:t>
      </w:r>
    </w:p>
    <w:p>
      <w:r>
        <w:rPr>
          <w:b/>
        </w:rPr>
        <w:t xml:space="preserve">3: </w:t>
      </w:r>
      <w:r>
        <w:t>дважды обработать тампоном, смоченным  спиртом 96%</w:t>
      </w:r>
    </w:p>
    <w:p>
      <w:r>
        <w:rPr>
          <w:b/>
        </w:rPr>
        <w:t xml:space="preserve">4: </w:t>
      </w:r>
      <w:r>
        <w:t>вымыть под теплой проточной водой и обработать  спиртом 96%</w:t>
      </w:r>
    </w:p>
    <w:p>
      <w:r>
        <w:t xml:space="preserve">Правильный ответ: </w:t>
      </w:r>
      <w:r>
        <w:rPr>
          <w:b/>
        </w:rPr>
        <w:t>обработать кожу тампоном, смоченным  спиртом 70%, вымыть дважды мылом под теплой проточной водой и повторно обработать спиртом 70%</w:t>
      </w:r>
    </w:p>
    <w:p>
      <w:pPr>
        <w:pStyle w:val="Heading2"/>
      </w:pPr>
      <w:r>
        <w:t>САМЫМ ЧАСТЫМ УРОВНЕМ ИНВАГИНАЦИОННОЙ КИШЕЧНОЙ НЕПРОХОДИМОСТИ ЯВЛЯЕТСЯ</w:t>
      </w:r>
    </w:p>
    <w:p>
      <w:r>
        <w:rPr>
          <w:b/>
        </w:rPr>
        <w:t xml:space="preserve">1: </w:t>
      </w:r>
      <w:r>
        <w:t>поперечно-ободочная кишка</w:t>
      </w:r>
    </w:p>
    <w:p>
      <w:r>
        <w:rPr>
          <w:b/>
        </w:rPr>
        <w:t xml:space="preserve">2: </w:t>
      </w:r>
      <w:r>
        <w:t>сигмовидная кишка</w:t>
      </w:r>
    </w:p>
    <w:p>
      <w:r>
        <w:rPr>
          <w:b/>
        </w:rPr>
        <w:t xml:space="preserve">3: </w:t>
      </w:r>
      <w:r>
        <w:t>илеоцекальный отдел</w:t>
      </w:r>
    </w:p>
    <w:p>
      <w:r>
        <w:rPr>
          <w:b/>
        </w:rPr>
        <w:t xml:space="preserve">4: </w:t>
      </w:r>
      <w:r>
        <w:t>тонкая кишка</w:t>
      </w:r>
    </w:p>
    <w:p>
      <w:r>
        <w:t xml:space="preserve">Правильный ответ: </w:t>
      </w:r>
      <w:r>
        <w:rPr>
          <w:b/>
        </w:rPr>
        <w:t>илеоцекальный отдел</w:t>
      </w:r>
    </w:p>
    <w:p>
      <w:pPr>
        <w:pStyle w:val="Heading2"/>
      </w:pPr>
      <w:r>
        <w:t>РЕАКТИВНЫЙ ЭКССУДАТИВНЫЙ ПЛЕВРИТ МОЖЕТ БЫТЬ ПРИ</w:t>
      </w:r>
    </w:p>
    <w:p>
      <w:r>
        <w:rPr>
          <w:b/>
        </w:rPr>
        <w:t xml:space="preserve">1: </w:t>
      </w:r>
      <w:r>
        <w:t>отеке Квинке</w:t>
      </w:r>
    </w:p>
    <w:p>
      <w:r>
        <w:rPr>
          <w:b/>
        </w:rPr>
        <w:t xml:space="preserve">2: </w:t>
      </w:r>
      <w:r>
        <w:t>хроническом бронхите</w:t>
      </w:r>
    </w:p>
    <w:p>
      <w:r>
        <w:rPr>
          <w:b/>
        </w:rPr>
        <w:t xml:space="preserve">3: </w:t>
      </w:r>
      <w:r>
        <w:t>прорыве абсцесса легкого</w:t>
      </w:r>
    </w:p>
    <w:p>
      <w:r>
        <w:rPr>
          <w:b/>
        </w:rPr>
        <w:t xml:space="preserve">4: </w:t>
      </w:r>
      <w:r>
        <w:t>хронической обструктивной болезни лёгких</w:t>
      </w:r>
    </w:p>
    <w:p>
      <w:r>
        <w:t xml:space="preserve">Правильный ответ: </w:t>
      </w:r>
      <w:r>
        <w:rPr>
          <w:b/>
        </w:rPr>
        <w:t>прорыве абсцесса легкого</w:t>
      </w:r>
    </w:p>
    <w:p>
      <w:pPr>
        <w:pStyle w:val="Heading2"/>
      </w:pPr>
      <w:r>
        <w:t>ПРИЧИНОЙ ВОЗНИКНОВЕНИЯ ПЕРВИЧНОГО КРОВОТЕЧЕНИЯ ЯВЛЯЕТСЯ</w:t>
      </w:r>
    </w:p>
    <w:p>
      <w:r>
        <w:rPr>
          <w:b/>
        </w:rPr>
        <w:t xml:space="preserve">1: </w:t>
      </w:r>
      <w:r>
        <w:t>травма сосуда</w:t>
      </w:r>
    </w:p>
    <w:p>
      <w:r>
        <w:rPr>
          <w:b/>
        </w:rPr>
        <w:t xml:space="preserve">2: </w:t>
      </w:r>
      <w:r>
        <w:t>ликвидация спазма тромбированного сосуда</w:t>
      </w:r>
    </w:p>
    <w:p>
      <w:r>
        <w:rPr>
          <w:b/>
        </w:rPr>
        <w:t xml:space="preserve">3: </w:t>
      </w:r>
      <w:r>
        <w:t>гипокоагуляция</w:t>
      </w:r>
    </w:p>
    <w:p>
      <w:r>
        <w:rPr>
          <w:b/>
        </w:rPr>
        <w:t xml:space="preserve">4: </w:t>
      </w:r>
      <w:r>
        <w:t>развитие инфекции в ране</w:t>
      </w:r>
    </w:p>
    <w:p>
      <w:r>
        <w:t xml:space="preserve">Правильный ответ: </w:t>
      </w:r>
      <w:r>
        <w:rPr>
          <w:b/>
        </w:rPr>
        <w:t>травма сосуда</w:t>
      </w:r>
    </w:p>
    <w:p>
      <w:pPr>
        <w:pStyle w:val="Heading2"/>
      </w:pPr>
      <w:r>
        <w:t>СУБПЕКТОРАЛЬНОЕ КЛЕТЧАТОЧНОЕ ПРОСТРАНСТВО РАСПОЛОЖЕНО МЕЖДУ</w:t>
      </w:r>
    </w:p>
    <w:p>
      <w:r>
        <w:rPr>
          <w:b/>
        </w:rPr>
        <w:t xml:space="preserve">1: </w:t>
      </w:r>
      <w:r>
        <w:t>малой грудной мышцей и задним листком собственной грудной фасции</w:t>
      </w:r>
    </w:p>
    <w:p>
      <w:r>
        <w:rPr>
          <w:b/>
        </w:rPr>
        <w:t xml:space="preserve">2: </w:t>
      </w:r>
      <w:r>
        <w:t>листками поверхностной и собственной грудной фасции</w:t>
      </w:r>
    </w:p>
    <w:p>
      <w:r>
        <w:rPr>
          <w:b/>
        </w:rPr>
        <w:t xml:space="preserve">3: </w:t>
      </w:r>
      <w:r>
        <w:t>передним листком ключично-грудной фасции и малой грудной мышцей</w:t>
      </w:r>
    </w:p>
    <w:p>
      <w:r>
        <w:rPr>
          <w:b/>
        </w:rPr>
        <w:t xml:space="preserve">4: </w:t>
      </w:r>
      <w:r>
        <w:t>глубокой пластинкой грудной фасции и ключично-грудной фасцией</w:t>
      </w:r>
    </w:p>
    <w:p>
      <w:r>
        <w:t xml:space="preserve">Правильный ответ: </w:t>
      </w:r>
      <w:r>
        <w:rPr>
          <w:b/>
        </w:rPr>
        <w:t>глубокой пластинкой грудной фасции и ключично-грудной фасцией</w:t>
      </w:r>
    </w:p>
    <w:p>
      <w:pPr>
        <w:pStyle w:val="Heading2"/>
      </w:pPr>
      <w:r>
        <w:t>ПРИ ИНФИЦИРОВАНИИ ГЛУБОКИХ ТКАНЕЙ ВОЗНИКАЕТ, КАК ПРАВИЛО</w:t>
      </w:r>
    </w:p>
    <w:p>
      <w:r>
        <w:rPr>
          <w:b/>
        </w:rPr>
        <w:t xml:space="preserve">1: </w:t>
      </w:r>
      <w:r>
        <w:t>жжение</w:t>
      </w:r>
    </w:p>
    <w:p>
      <w:r>
        <w:rPr>
          <w:b/>
        </w:rPr>
        <w:t xml:space="preserve">2: </w:t>
      </w:r>
      <w:r>
        <w:t>колющая боль</w:t>
      </w:r>
    </w:p>
    <w:p>
      <w:r>
        <w:rPr>
          <w:b/>
        </w:rPr>
        <w:t xml:space="preserve">3: </w:t>
      </w:r>
      <w:r>
        <w:t>пульсирующая боль</w:t>
      </w:r>
    </w:p>
    <w:p>
      <w:r>
        <w:rPr>
          <w:b/>
        </w:rPr>
        <w:t xml:space="preserve">4: </w:t>
      </w:r>
      <w:r>
        <w:t>покалывание</w:t>
      </w:r>
    </w:p>
    <w:p>
      <w:r>
        <w:t xml:space="preserve">Правильный ответ: </w:t>
      </w:r>
      <w:r>
        <w:rPr>
          <w:b/>
        </w:rPr>
        <w:t>пульсирующая боль</w:t>
      </w:r>
    </w:p>
    <w:p>
      <w:pPr>
        <w:pStyle w:val="Heading2"/>
      </w:pPr>
      <w:r>
        <w:t>УПОРНАЯ РВОТА ЖЕЛУДОЧНЫМ СОДЕРЖИМЫМ С ПРИМЕСЬЮ ЖЕЛЧИ ПРИ ХРОНИЧЕСКОМ ПАНКРЕАТИТЕ ХАРАКТЕРНА ДЛЯ СИНДРОМА</w:t>
      </w:r>
    </w:p>
    <w:p>
      <w:r>
        <w:rPr>
          <w:b/>
        </w:rPr>
        <w:t xml:space="preserve">1: </w:t>
      </w:r>
      <w:r>
        <w:t>внешнесекреторной недостаточности</w:t>
      </w:r>
    </w:p>
    <w:p>
      <w:r>
        <w:rPr>
          <w:b/>
        </w:rPr>
        <w:t xml:space="preserve">2: </w:t>
      </w:r>
      <w:r>
        <w:t>дуоденальной непроходимости</w:t>
      </w:r>
    </w:p>
    <w:p>
      <w:r>
        <w:rPr>
          <w:b/>
        </w:rPr>
        <w:t xml:space="preserve">3: </w:t>
      </w:r>
      <w:r>
        <w:t>билиарной гипертензии</w:t>
      </w:r>
    </w:p>
    <w:p>
      <w:r>
        <w:rPr>
          <w:b/>
        </w:rPr>
        <w:t xml:space="preserve">4: </w:t>
      </w:r>
      <w:r>
        <w:t>сегментарной портальной гипертензии</w:t>
      </w:r>
    </w:p>
    <w:p>
      <w:r>
        <w:t xml:space="preserve">Правильный ответ: </w:t>
      </w:r>
      <w:r>
        <w:rPr>
          <w:b/>
        </w:rPr>
        <w:t>дуоденальной непроходимости</w:t>
      </w:r>
    </w:p>
    <w:p>
      <w:pPr>
        <w:pStyle w:val="Heading2"/>
      </w:pPr>
      <w:r>
        <w:t>НАИБОЛЕЕ ЧАСТЫМ СИНДРОМОМ ПРИ ХИРУРГИЧЕСКОЙ ИНФЕКЦИИ ЯВЛЯЕТСЯ</w:t>
      </w:r>
    </w:p>
    <w:p>
      <w:r>
        <w:rPr>
          <w:b/>
        </w:rPr>
        <w:t xml:space="preserve">1: </w:t>
      </w:r>
      <w:r>
        <w:t>полиорганная недостаточность</w:t>
      </w:r>
    </w:p>
    <w:p>
      <w:r>
        <w:rPr>
          <w:b/>
        </w:rPr>
        <w:t xml:space="preserve">2: </w:t>
      </w:r>
      <w:r>
        <w:t>синдром местных воспалительных изменений</w:t>
      </w:r>
    </w:p>
    <w:p>
      <w:r>
        <w:rPr>
          <w:b/>
        </w:rPr>
        <w:t xml:space="preserve">3: </w:t>
      </w:r>
      <w:r>
        <w:t>синдром эндогенной интоксикации</w:t>
      </w:r>
    </w:p>
    <w:p>
      <w:r>
        <w:rPr>
          <w:b/>
        </w:rPr>
        <w:t xml:space="preserve">4: </w:t>
      </w:r>
      <w:r>
        <w:t>системная воспалительная реакция</w:t>
      </w:r>
    </w:p>
    <w:p>
      <w:r>
        <w:t xml:space="preserve">Правильный ответ: </w:t>
      </w:r>
      <w:r>
        <w:rPr>
          <w:b/>
        </w:rPr>
        <w:t>синдром местных воспалительных изменений</w:t>
      </w:r>
    </w:p>
    <w:p>
      <w:pPr>
        <w:pStyle w:val="Heading2"/>
      </w:pPr>
      <w:r>
        <w:t>ЧТОБЫ ИЗБЕЖАТЬ СУЖЕНИЯ ПРОСВЕТА, ПЕРФОРАТИВНУЮ ДУОДЕНАЛЬНУЮ ЯЗВУ УШИВАЮТ В_____________ НАПРАВЛЕНИИ К ОСИ ДВЕНАДЦАТИПЕРСТНОЙ КИШКИ</w:t>
      </w:r>
    </w:p>
    <w:p>
      <w:r>
        <w:rPr>
          <w:b/>
        </w:rPr>
        <w:t xml:space="preserve">1: </w:t>
      </w:r>
      <w:r>
        <w:t>поперечном</w:t>
      </w:r>
    </w:p>
    <w:p>
      <w:r>
        <w:rPr>
          <w:b/>
        </w:rPr>
        <w:t xml:space="preserve">2: </w:t>
      </w:r>
      <w:r>
        <w:t>циркулярном</w:t>
      </w:r>
    </w:p>
    <w:p>
      <w:r>
        <w:rPr>
          <w:b/>
        </w:rPr>
        <w:t xml:space="preserve">3: </w:t>
      </w:r>
      <w:r>
        <w:t>косопеременном</w:t>
      </w:r>
    </w:p>
    <w:p>
      <w:r>
        <w:rPr>
          <w:b/>
        </w:rPr>
        <w:t xml:space="preserve">4: </w:t>
      </w:r>
      <w:r>
        <w:t>продольном</w:t>
      </w:r>
    </w:p>
    <w:p>
      <w:r>
        <w:t xml:space="preserve">Правильный ответ: </w:t>
      </w:r>
      <w:r>
        <w:rPr>
          <w:b/>
        </w:rPr>
        <w:t>поперечном</w:t>
      </w:r>
    </w:p>
    <w:p>
      <w:pPr>
        <w:pStyle w:val="Heading2"/>
      </w:pPr>
      <w:r>
        <w:t>ПРИ ЧЕРЕПНО-МОЗГОВОЙ ТРАВМЕ БЫВАЮТ ГЕМАТОМЫ</w:t>
      </w:r>
    </w:p>
    <w:p>
      <w:r>
        <w:rPr>
          <w:b/>
        </w:rPr>
        <w:t xml:space="preserve">1: </w:t>
      </w:r>
      <w:r>
        <w:t>внутрижелудочные</w:t>
      </w:r>
    </w:p>
    <w:p>
      <w:r>
        <w:rPr>
          <w:b/>
        </w:rPr>
        <w:t xml:space="preserve">2: </w:t>
      </w:r>
      <w:r>
        <w:t>внутрижелудочковые</w:t>
      </w:r>
    </w:p>
    <w:p>
      <w:r>
        <w:rPr>
          <w:b/>
        </w:rPr>
        <w:t xml:space="preserve">3: </w:t>
      </w:r>
      <w:r>
        <w:t>интраостальные</w:t>
      </w:r>
    </w:p>
    <w:p>
      <w:r>
        <w:rPr>
          <w:b/>
        </w:rPr>
        <w:t xml:space="preserve">4: </w:t>
      </w:r>
      <w:r>
        <w:t>периостальные</w:t>
      </w:r>
    </w:p>
    <w:p>
      <w:r>
        <w:t xml:space="preserve">Правильный ответ: </w:t>
      </w:r>
      <w:r>
        <w:rPr>
          <w:b/>
        </w:rPr>
        <w:t>внутрижелудочковые</w:t>
      </w:r>
    </w:p>
    <w:p>
      <w:pPr>
        <w:pStyle w:val="Heading2"/>
      </w:pPr>
      <w:r>
        <w:t>ПОД ПОТРЕБНОСТЬЮ НАСЕЛЕНИЯ В АМБУЛАТОРНО-ПОЛИКЛИНИЧЕСКОЙ ПОМОЩИ ПОНИМАЕТСЯ</w:t>
      </w:r>
    </w:p>
    <w:p>
      <w:r>
        <w:rPr>
          <w:b/>
        </w:rPr>
        <w:t xml:space="preserve">1: </w:t>
      </w:r>
      <w:r>
        <w:t>число посещений на одного жителя в год</w:t>
      </w:r>
    </w:p>
    <w:p>
      <w:r>
        <w:rPr>
          <w:b/>
        </w:rPr>
        <w:t xml:space="preserve">2: </w:t>
      </w:r>
      <w:r>
        <w:t>число обращений на одного жителя в год</w:t>
      </w:r>
    </w:p>
    <w:p>
      <w:r>
        <w:rPr>
          <w:b/>
        </w:rPr>
        <w:t xml:space="preserve">3: </w:t>
      </w:r>
      <w:r>
        <w:t>число врачебных должностей на определенную численность населения</w:t>
      </w:r>
    </w:p>
    <w:p>
      <w:r>
        <w:rPr>
          <w:b/>
        </w:rPr>
        <w:t xml:space="preserve">4: </w:t>
      </w:r>
      <w:r>
        <w:t>число посещений на одну врачебную должность в год</w:t>
      </w:r>
    </w:p>
    <w:p>
      <w:r>
        <w:t xml:space="preserve">Правильный ответ: </w:t>
      </w:r>
      <w:r>
        <w:rPr>
          <w:b/>
        </w:rPr>
        <w:t>число посещений на одного жителя в год</w:t>
      </w:r>
    </w:p>
    <w:p>
      <w:pPr>
        <w:pStyle w:val="Heading2"/>
      </w:pPr>
      <w:r>
        <w:t>ДЛЯ ОСТРОГО ХОЛЕЦИСТИТА ХАРАКТЕРЕН СИМПТОМ</w:t>
      </w:r>
    </w:p>
    <w:p>
      <w:r>
        <w:rPr>
          <w:b/>
        </w:rPr>
        <w:t xml:space="preserve">1: </w:t>
      </w:r>
      <w:r>
        <w:t>Ортнера</w:t>
      </w:r>
    </w:p>
    <w:p>
      <w:r>
        <w:rPr>
          <w:b/>
        </w:rPr>
        <w:t xml:space="preserve">2: </w:t>
      </w:r>
      <w:r>
        <w:t>Ровзинга</w:t>
      </w:r>
    </w:p>
    <w:p>
      <w:r>
        <w:rPr>
          <w:b/>
        </w:rPr>
        <w:t xml:space="preserve">3: </w:t>
      </w:r>
      <w:r>
        <w:t>Раздольского</w:t>
      </w:r>
    </w:p>
    <w:p>
      <w:r>
        <w:rPr>
          <w:b/>
        </w:rPr>
        <w:t xml:space="preserve">4: </w:t>
      </w:r>
      <w:r>
        <w:t>Ситковского</w:t>
      </w:r>
    </w:p>
    <w:p>
      <w:r>
        <w:t xml:space="preserve">Правильный ответ: </w:t>
      </w:r>
      <w:r>
        <w:rPr>
          <w:b/>
        </w:rPr>
        <w:t>Ортнера</w:t>
      </w:r>
    </w:p>
    <w:p>
      <w:pPr>
        <w:pStyle w:val="Heading2"/>
      </w:pPr>
      <w:r>
        <w:t>В КОМПЛЕКС МЕР ПРОФИЛАКТИКИ ГЕПАТИТА В ВХОДИТ</w:t>
      </w:r>
    </w:p>
    <w:p>
      <w:r>
        <w:rPr>
          <w:b/>
        </w:rPr>
        <w:t xml:space="preserve">1: </w:t>
      </w:r>
      <w:r>
        <w:t>санитарный контроль за водоснабжением населения</w:t>
      </w:r>
    </w:p>
    <w:p>
      <w:r>
        <w:rPr>
          <w:b/>
        </w:rPr>
        <w:t xml:space="preserve">2: </w:t>
      </w:r>
      <w:r>
        <w:t>санитарный надзор за пищеблоками</w:t>
      </w:r>
    </w:p>
    <w:p>
      <w:r>
        <w:rPr>
          <w:b/>
        </w:rPr>
        <w:t xml:space="preserve">3: </w:t>
      </w:r>
      <w:r>
        <w:t>своевременное прохождение профилактических осмотров</w:t>
      </w:r>
    </w:p>
    <w:p>
      <w:r>
        <w:rPr>
          <w:b/>
        </w:rPr>
        <w:t xml:space="preserve">4: </w:t>
      </w:r>
      <w:r>
        <w:t>вакцинация лиц из «групп риска»</w:t>
      </w:r>
    </w:p>
    <w:p>
      <w:r>
        <w:t xml:space="preserve">Правильный ответ: </w:t>
      </w:r>
      <w:r>
        <w:rPr>
          <w:b/>
        </w:rPr>
        <w:t>вакцинация лиц из «групп риска»</w:t>
      </w:r>
    </w:p>
    <w:p>
      <w:pPr>
        <w:pStyle w:val="Heading2"/>
      </w:pPr>
      <w:r>
        <w:t>ИЗ РАЗЛИЧНЫХ ГРЫЖ ПЕРЕДНЕЙ БРЮШНОЙ СТЕНКИ НАИБОЛЕЕ ЧАСТО УЩЕМЛЯЮТСЯ</w:t>
      </w:r>
    </w:p>
    <w:p>
      <w:r>
        <w:rPr>
          <w:b/>
        </w:rPr>
        <w:t xml:space="preserve">1: </w:t>
      </w:r>
      <w:r>
        <w:t>прямые паховые</w:t>
      </w:r>
    </w:p>
    <w:p>
      <w:r>
        <w:rPr>
          <w:b/>
        </w:rPr>
        <w:t xml:space="preserve">2: </w:t>
      </w:r>
      <w:r>
        <w:t>бедренные</w:t>
      </w:r>
    </w:p>
    <w:p>
      <w:r>
        <w:rPr>
          <w:b/>
        </w:rPr>
        <w:t xml:space="preserve">3: </w:t>
      </w:r>
      <w:r>
        <w:t>косые паховые</w:t>
      </w:r>
    </w:p>
    <w:p>
      <w:r>
        <w:rPr>
          <w:b/>
        </w:rPr>
        <w:t xml:space="preserve">4: </w:t>
      </w:r>
      <w:r>
        <w:t>пупочные</w:t>
      </w:r>
    </w:p>
    <w:p>
      <w:r>
        <w:t xml:space="preserve">Правильный ответ: </w:t>
      </w:r>
      <w:r>
        <w:rPr>
          <w:b/>
        </w:rPr>
        <w:t>бедренные</w:t>
      </w:r>
    </w:p>
    <w:p>
      <w:pPr>
        <w:pStyle w:val="Heading2"/>
      </w:pPr>
      <w:r>
        <w:t>ПОКАЗАНИЕМ К СРОЧНОЙ ГОСПИТАЛИЗАЦИИ БОЛЬНОГО ИНФЕКЦИОННЫМ ЭНДОКАРДИТОМ ЯВЛЯЕТСЯ</w:t>
      </w:r>
    </w:p>
    <w:p>
      <w:r>
        <w:rPr>
          <w:b/>
        </w:rPr>
        <w:t xml:space="preserve">1: </w:t>
      </w:r>
      <w:r>
        <w:t>жалоба на общую слабость</w:t>
      </w:r>
    </w:p>
    <w:p>
      <w:r>
        <w:rPr>
          <w:b/>
        </w:rPr>
        <w:t xml:space="preserve">2: </w:t>
      </w:r>
      <w:r>
        <w:t>субфебрильная температура</w:t>
      </w:r>
    </w:p>
    <w:p>
      <w:r>
        <w:rPr>
          <w:b/>
        </w:rPr>
        <w:t xml:space="preserve">3: </w:t>
      </w:r>
      <w:r>
        <w:t>головокружение</w:t>
      </w:r>
    </w:p>
    <w:p>
      <w:r>
        <w:rPr>
          <w:b/>
        </w:rPr>
        <w:t xml:space="preserve">4: </w:t>
      </w:r>
      <w:r>
        <w:t>признак тромбоэмболии</w:t>
      </w:r>
    </w:p>
    <w:p>
      <w:r>
        <w:t xml:space="preserve">Правильный ответ: </w:t>
      </w:r>
      <w:r>
        <w:rPr>
          <w:b/>
        </w:rPr>
        <w:t>признак тромбоэмболии</w:t>
      </w:r>
    </w:p>
    <w:p>
      <w:pPr>
        <w:pStyle w:val="Heading2"/>
      </w:pPr>
      <w:r>
        <w:t>ВЫБОР МЕТОДА ХИРУРГИЧЕСКОГО ЛЕЧЕНИЯ РАКА ОБОДОЧНОЙ КИШКИ ЗАВИСИТ ОТ</w:t>
      </w:r>
    </w:p>
    <w:p>
      <w:r>
        <w:rPr>
          <w:b/>
        </w:rPr>
        <w:t xml:space="preserve">1: </w:t>
      </w:r>
      <w:r>
        <w:t>гистологического строения</w:t>
      </w:r>
    </w:p>
    <w:p>
      <w:r>
        <w:rPr>
          <w:b/>
        </w:rPr>
        <w:t xml:space="preserve">2: </w:t>
      </w:r>
      <w:r>
        <w:t>пола пациента</w:t>
      </w:r>
    </w:p>
    <w:p>
      <w:r>
        <w:rPr>
          <w:b/>
        </w:rPr>
        <w:t xml:space="preserve">3: </w:t>
      </w:r>
      <w:r>
        <w:t>формы роста опухоли</w:t>
      </w:r>
    </w:p>
    <w:p>
      <w:r>
        <w:rPr>
          <w:b/>
        </w:rPr>
        <w:t xml:space="preserve">4: </w:t>
      </w:r>
      <w:r>
        <w:t>локализации опухоли</w:t>
      </w:r>
    </w:p>
    <w:p>
      <w:r>
        <w:t xml:space="preserve">Правильный ответ: </w:t>
      </w:r>
      <w:r>
        <w:rPr>
          <w:b/>
        </w:rPr>
        <w:t>локализации опухоли</w:t>
      </w:r>
    </w:p>
    <w:p>
      <w:pPr>
        <w:pStyle w:val="Heading2"/>
      </w:pPr>
      <w:r>
        <w:t>ОТПУСКА ПО БОЛЕЗНИ ИЛИ УВЕЧЬЮ БОЛЬНОГО ПРЕДОСТАВЛЯЮТСЯ</w:t>
      </w:r>
    </w:p>
    <w:p>
      <w:r>
        <w:rPr>
          <w:b/>
        </w:rPr>
        <w:t xml:space="preserve">1: </w:t>
      </w:r>
      <w:r>
        <w:t>заведующим отделением</w:t>
      </w:r>
    </w:p>
    <w:p>
      <w:r>
        <w:rPr>
          <w:b/>
        </w:rPr>
        <w:t xml:space="preserve">2: </w:t>
      </w:r>
      <w:r>
        <w:t>контрольно-экспертной комиссией</w:t>
      </w:r>
    </w:p>
    <w:p>
      <w:r>
        <w:rPr>
          <w:b/>
        </w:rPr>
        <w:t xml:space="preserve">3: </w:t>
      </w:r>
      <w:r>
        <w:t>лечащим врачом</w:t>
      </w:r>
    </w:p>
    <w:p>
      <w:r>
        <w:rPr>
          <w:b/>
        </w:rPr>
        <w:t xml:space="preserve">4: </w:t>
      </w:r>
      <w:r>
        <w:t>бюро медико-социальной экспертизы</w:t>
      </w:r>
    </w:p>
    <w:p>
      <w:r>
        <w:t xml:space="preserve">Правильный ответ: </w:t>
      </w:r>
      <w:r>
        <w:rPr>
          <w:b/>
        </w:rPr>
        <w:t>лечащим врачом</w:t>
      </w:r>
    </w:p>
    <w:p>
      <w:pPr>
        <w:pStyle w:val="Heading2"/>
      </w:pPr>
      <w:r>
        <w:t>К РАДИКАЛЬНОЙ ОПЕРАЦИИ ПРИ РАКЕ ЛЕГКОГО НЕ ОТНОСИТСЯ</w:t>
      </w:r>
    </w:p>
    <w:p>
      <w:r>
        <w:rPr>
          <w:b/>
        </w:rPr>
        <w:t xml:space="preserve">1: </w:t>
      </w:r>
      <w:r>
        <w:t>пневмонэктомия</w:t>
      </w:r>
    </w:p>
    <w:p>
      <w:r>
        <w:rPr>
          <w:b/>
        </w:rPr>
        <w:t xml:space="preserve">2: </w:t>
      </w:r>
      <w:r>
        <w:t>лобэктомия</w:t>
      </w:r>
    </w:p>
    <w:p>
      <w:r>
        <w:rPr>
          <w:b/>
        </w:rPr>
        <w:t xml:space="preserve">3: </w:t>
      </w:r>
      <w:r>
        <w:t>атипическая резекция доли легкого</w:t>
      </w:r>
    </w:p>
    <w:p>
      <w:r>
        <w:rPr>
          <w:b/>
        </w:rPr>
        <w:t xml:space="preserve">4: </w:t>
      </w:r>
      <w:r>
        <w:t>билобэктомия</w:t>
      </w:r>
    </w:p>
    <w:p>
      <w:r>
        <w:t xml:space="preserve">Правильный ответ: </w:t>
      </w:r>
      <w:r>
        <w:rPr>
          <w:b/>
        </w:rPr>
        <w:t>атипическая резекция доли легкого</w:t>
      </w:r>
    </w:p>
    <w:p>
      <w:pPr>
        <w:pStyle w:val="Heading2"/>
      </w:pPr>
      <w:r>
        <w:t>ПРИ ДРЕНИРОВАНИИ ПРЕДПУЗЫРНОГО ПРОСТРАНСТВА ЧЕРЕЗ ЗАПИРАТЕЛЬНОЕ ОТВЕРСТИЕ ПО БУЯЛЬСКОМУ-МАК УОРТЕРУ ПОПЕРЕЧНЫЙ РАЗРЕЗ КОЖИ ПРОВОДЯТ</w:t>
      </w:r>
    </w:p>
    <w:p>
      <w:r>
        <w:rPr>
          <w:b/>
        </w:rPr>
        <w:t xml:space="preserve">1: </w:t>
      </w:r>
      <w:r>
        <w:t>на передней поверхности бедра в 10 см книзу от бедренно-промежностной складки</w:t>
      </w:r>
    </w:p>
    <w:p>
      <w:r>
        <w:rPr>
          <w:b/>
        </w:rPr>
        <w:t xml:space="preserve">2: </w:t>
      </w:r>
      <w:r>
        <w:t>на внутренней поверхности бедра в 4 см книзу от бедренно-промежностной складки</w:t>
      </w:r>
    </w:p>
    <w:p>
      <w:r>
        <w:rPr>
          <w:b/>
        </w:rPr>
        <w:t xml:space="preserve">3: </w:t>
      </w:r>
      <w:r>
        <w:t>над паховым каналом</w:t>
      </w:r>
    </w:p>
    <w:p>
      <w:r>
        <w:rPr>
          <w:b/>
        </w:rPr>
        <w:t xml:space="preserve">4: </w:t>
      </w:r>
      <w:r>
        <w:t>над симфизом</w:t>
      </w:r>
    </w:p>
    <w:p>
      <w:r>
        <w:t xml:space="preserve">Правильный ответ: </w:t>
      </w:r>
      <w:r>
        <w:rPr>
          <w:b/>
        </w:rPr>
        <w:t>на внутренней поверхности бедра в 4 см книзу от бедренно-промежностной складки</w:t>
      </w:r>
    </w:p>
    <w:p>
      <w:pPr>
        <w:pStyle w:val="Heading2"/>
      </w:pPr>
      <w:r>
        <w:t>К СОЧЕТАННЫМ ПОВРЕЖДЕНИЯМ ГРУДНОЙ КЛЕТКИ ОТНОСЯТ</w:t>
      </w:r>
    </w:p>
    <w:p>
      <w:r>
        <w:rPr>
          <w:b/>
        </w:rPr>
        <w:t xml:space="preserve">1: </w:t>
      </w:r>
      <w:r>
        <w:t>проникающее ножевое торакоабдоминальное ранение, размозжение селезенки, разрыв левого купола диафрагмы, повреждение нижней доли левого легкого</w:t>
      </w:r>
    </w:p>
    <w:p>
      <w:r>
        <w:rPr>
          <w:b/>
        </w:rPr>
        <w:t xml:space="preserve">2: </w:t>
      </w:r>
      <w:r>
        <w:t>многооскольчатый перелом среднего и переднего отрезков 5 ребра</w:t>
      </w:r>
    </w:p>
    <w:p>
      <w:r>
        <w:rPr>
          <w:b/>
        </w:rPr>
        <w:t xml:space="preserve">3: </w:t>
      </w:r>
      <w:r>
        <w:t>проникающее огнестрельное ранение правой плевральной полости, перелом передних отрезков 5-7 ребер справа, ожог пороховыми газами 2% кожи субмаммарной складки передней грудной стенки I ст.</w:t>
      </w:r>
    </w:p>
    <w:p>
      <w:r>
        <w:rPr>
          <w:b/>
        </w:rPr>
        <w:t xml:space="preserve">4: </w:t>
      </w:r>
      <w:r>
        <w:t>ушиб левого гемиторакса, пульсирующую гематому в области 5-6 ребер, контузию правого легкого</w:t>
      </w:r>
    </w:p>
    <w:p>
      <w:r>
        <w:t xml:space="preserve">Правильный ответ: </w:t>
      </w:r>
      <w:r>
        <w:rPr>
          <w:b/>
        </w:rPr>
        <w:t>проникающее ножевое торакоабдоминальное ранение, размозжение селезенки, разрыв левого купола диафрагмы, повреждение нижней доли левого легкого</w:t>
      </w:r>
    </w:p>
    <w:p>
      <w:pPr>
        <w:pStyle w:val="Heading2"/>
      </w:pPr>
      <w:r>
        <w:t>ДИАГНОСТИКА ПЕРФОРАТИВНЫХ ЯЗВ ПРИ ЛОКАЛИЗАЦИИ В ___ ЖЕЛУДКА ВЫЗЫВАЕТ НАИБОЛЬШИЕ ТРУДНОСТИ</w:t>
      </w:r>
    </w:p>
    <w:p>
      <w:r>
        <w:rPr>
          <w:b/>
        </w:rPr>
        <w:t xml:space="preserve">1: </w:t>
      </w:r>
      <w:r>
        <w:t>нижней трети тела</w:t>
      </w:r>
    </w:p>
    <w:p>
      <w:r>
        <w:rPr>
          <w:b/>
        </w:rPr>
        <w:t xml:space="preserve">2: </w:t>
      </w:r>
      <w:r>
        <w:t>средней трети тела</w:t>
      </w:r>
    </w:p>
    <w:p>
      <w:r>
        <w:rPr>
          <w:b/>
        </w:rPr>
        <w:t xml:space="preserve">3: </w:t>
      </w:r>
      <w:r>
        <w:t>кардиальном отделе</w:t>
      </w:r>
    </w:p>
    <w:p>
      <w:r>
        <w:rPr>
          <w:b/>
        </w:rPr>
        <w:t xml:space="preserve">4: </w:t>
      </w:r>
      <w:r>
        <w:t>антральном отделе</w:t>
      </w:r>
    </w:p>
    <w:p>
      <w:r>
        <w:t xml:space="preserve">Правильный ответ: </w:t>
      </w:r>
      <w:r>
        <w:rPr>
          <w:b/>
        </w:rPr>
        <w:t>кардиальном отделе</w:t>
      </w:r>
    </w:p>
    <w:p>
      <w:pPr>
        <w:pStyle w:val="Heading2"/>
      </w:pPr>
      <w:r>
        <w:t>ПРИ ОПРЕДЕЛЕНИИ РЕЗУС-ФАКТОРА ЭКСПРЕСС-МЕТОДОМ В ПРОБИРКЕ ПРОИЗОШЛА АГГЛЮТИНАЦИЯ. ЭТО ОЗНАЧАЕТ, ЧТО КРОВЬ</w:t>
      </w:r>
    </w:p>
    <w:p>
      <w:r>
        <w:rPr>
          <w:b/>
        </w:rPr>
        <w:t xml:space="preserve">1: </w:t>
      </w:r>
      <w:r>
        <w:t>не совместима по резус-фактору</w:t>
      </w:r>
    </w:p>
    <w:p>
      <w:r>
        <w:rPr>
          <w:b/>
        </w:rPr>
        <w:t xml:space="preserve">2: </w:t>
      </w:r>
      <w:r>
        <w:t>совместимая по резус-фактору</w:t>
      </w:r>
    </w:p>
    <w:p>
      <w:r>
        <w:rPr>
          <w:b/>
        </w:rPr>
        <w:t xml:space="preserve">3: </w:t>
      </w:r>
      <w:r>
        <w:t>резус-отрицательная</w:t>
      </w:r>
    </w:p>
    <w:p>
      <w:r>
        <w:rPr>
          <w:b/>
        </w:rPr>
        <w:t xml:space="preserve">4: </w:t>
      </w:r>
      <w:r>
        <w:t>резус-положительная</w:t>
      </w:r>
    </w:p>
    <w:p>
      <w:r>
        <w:t xml:space="preserve">Правильный ответ: </w:t>
      </w:r>
      <w:r>
        <w:rPr>
          <w:b/>
        </w:rPr>
        <w:t>резус-положительная</w:t>
      </w:r>
    </w:p>
    <w:p>
      <w:pPr>
        <w:pStyle w:val="Heading2"/>
      </w:pPr>
      <w:r>
        <w:t>В ВОРОТНОЙ ВЕНЕ СНИЖАЕТ ДАВЛЕНИЕ</w:t>
      </w:r>
    </w:p>
    <w:p>
      <w:r>
        <w:rPr>
          <w:b/>
        </w:rPr>
        <w:t xml:space="preserve">1: </w:t>
      </w:r>
      <w:r>
        <w:t>омепразол</w:t>
      </w:r>
    </w:p>
    <w:p>
      <w:r>
        <w:rPr>
          <w:b/>
        </w:rPr>
        <w:t xml:space="preserve">2: </w:t>
      </w:r>
      <w:r>
        <w:t>этамзилат натрия</w:t>
      </w:r>
    </w:p>
    <w:p>
      <w:r>
        <w:rPr>
          <w:b/>
        </w:rPr>
        <w:t xml:space="preserve">3: </w:t>
      </w:r>
      <w:r>
        <w:t>гепарин</w:t>
      </w:r>
    </w:p>
    <w:p>
      <w:r>
        <w:rPr>
          <w:b/>
        </w:rPr>
        <w:t xml:space="preserve">4: </w:t>
      </w:r>
      <w:r>
        <w:t>нитроглицерин</w:t>
      </w:r>
    </w:p>
    <w:p>
      <w:r>
        <w:t xml:space="preserve">Правильный ответ: </w:t>
      </w:r>
      <w:r>
        <w:rPr>
          <w:b/>
        </w:rPr>
        <w:t>нитроглицерин</w:t>
      </w:r>
    </w:p>
    <w:p>
      <w:pPr>
        <w:pStyle w:val="Heading2"/>
      </w:pPr>
      <w:r>
        <w:t>НАИБОЛЕЕ ЧАСТОЙ ЛОКАЛИЗАЦИЕЙ ПРОБОДЕНИЯ У БОЛЬНЫХ С ЯЗВЕННОЙ БОЛЕЗНЬЮ ЯВЛЯЕТСЯ</w:t>
      </w:r>
    </w:p>
    <w:p>
      <w:r>
        <w:rPr>
          <w:b/>
        </w:rPr>
        <w:t xml:space="preserve">1: </w:t>
      </w:r>
      <w:r>
        <w:t>большая кривизна желудка</w:t>
      </w:r>
    </w:p>
    <w:p>
      <w:r>
        <w:rPr>
          <w:b/>
        </w:rPr>
        <w:t xml:space="preserve">2: </w:t>
      </w:r>
      <w:r>
        <w:t>пилорический отдел желудка</w:t>
      </w:r>
    </w:p>
    <w:p>
      <w:r>
        <w:rPr>
          <w:b/>
        </w:rPr>
        <w:t xml:space="preserve">3: </w:t>
      </w:r>
      <w:r>
        <w:t>малая кривизна желудка</w:t>
      </w:r>
    </w:p>
    <w:p>
      <w:r>
        <w:rPr>
          <w:b/>
        </w:rPr>
        <w:t xml:space="preserve">4: </w:t>
      </w:r>
      <w:r>
        <w:t>двенадцатиперстная кишка</w:t>
      </w:r>
    </w:p>
    <w:p>
      <w:r>
        <w:t xml:space="preserve">Правильный ответ: </w:t>
      </w:r>
      <w:r>
        <w:rPr>
          <w:b/>
        </w:rPr>
        <w:t>двенадцатиперстная кишка</w:t>
      </w:r>
    </w:p>
    <w:p>
      <w:pPr>
        <w:pStyle w:val="Heading2"/>
      </w:pPr>
      <w:r>
        <w:t>ПРИ СОТРЯСЕНИИ ГОЛОВНОГО МОЗГА НЕ НАБЛЮДАЕТСЯ</w:t>
      </w:r>
    </w:p>
    <w:p>
      <w:r>
        <w:rPr>
          <w:b/>
        </w:rPr>
        <w:t xml:space="preserve">1: </w:t>
      </w:r>
      <w:r>
        <w:t>ретроградная амнезия</w:t>
      </w:r>
    </w:p>
    <w:p>
      <w:r>
        <w:rPr>
          <w:b/>
        </w:rPr>
        <w:t xml:space="preserve">2: </w:t>
      </w:r>
      <w:r>
        <w:t>анизокария</w:t>
      </w:r>
    </w:p>
    <w:p>
      <w:r>
        <w:rPr>
          <w:b/>
        </w:rPr>
        <w:t xml:space="preserve">3: </w:t>
      </w:r>
      <w:r>
        <w:t>временная потеря сознания</w:t>
      </w:r>
    </w:p>
    <w:p>
      <w:r>
        <w:rPr>
          <w:b/>
        </w:rPr>
        <w:t xml:space="preserve">4: </w:t>
      </w:r>
      <w:r>
        <w:t>угнетение сознания</w:t>
      </w:r>
    </w:p>
    <w:p>
      <w:r>
        <w:t xml:space="preserve">Правильный ответ: </w:t>
      </w:r>
      <w:r>
        <w:rPr>
          <w:b/>
        </w:rPr>
        <w:t>анизокария</w:t>
      </w:r>
    </w:p>
    <w:p>
      <w:pPr>
        <w:pStyle w:val="Heading2"/>
      </w:pPr>
      <w:r>
        <w:t>БОЛЬНЫЕ С МЕХАНИЧЕСКИМИ ПРОТЕЗАМИ КЛАПАНОВ СЕРДЦА ДОЛЖНЫ ПРИНИМАТЬ АНТИКОАГУЛЯНТЫ</w:t>
      </w:r>
    </w:p>
    <w:p>
      <w:r>
        <w:rPr>
          <w:b/>
        </w:rPr>
        <w:t xml:space="preserve">1: </w:t>
      </w:r>
      <w:r>
        <w:t>в течение 3-х месяцев после операции</w:t>
      </w:r>
    </w:p>
    <w:p>
      <w:r>
        <w:rPr>
          <w:b/>
        </w:rPr>
        <w:t xml:space="preserve">2: </w:t>
      </w:r>
      <w:r>
        <w:t>два раза в год по три месяца</w:t>
      </w:r>
    </w:p>
    <w:p>
      <w:r>
        <w:rPr>
          <w:b/>
        </w:rPr>
        <w:t xml:space="preserve">3: </w:t>
      </w:r>
      <w:r>
        <w:t>пожизненно</w:t>
      </w:r>
    </w:p>
    <w:p>
      <w:r>
        <w:rPr>
          <w:b/>
        </w:rPr>
        <w:t xml:space="preserve">4: </w:t>
      </w:r>
      <w:r>
        <w:t>периодически</w:t>
      </w:r>
    </w:p>
    <w:p>
      <w:r>
        <w:t xml:space="preserve">Правильный ответ: </w:t>
      </w:r>
      <w:r>
        <w:rPr>
          <w:b/>
        </w:rPr>
        <w:t>пожизненно</w:t>
      </w:r>
    </w:p>
    <w:p>
      <w:pPr>
        <w:pStyle w:val="Heading2"/>
      </w:pPr>
      <w:r>
        <w:t>К ДЫХАТЕЛЬНЫМ МЫШЦАМ ОТНОСЯТСЯ</w:t>
      </w:r>
    </w:p>
    <w:p>
      <w:r>
        <w:rPr>
          <w:b/>
        </w:rPr>
        <w:t xml:space="preserve">1: </w:t>
      </w:r>
      <w:r>
        <w:t>диафрагма, мышцы грудной клетки, передней брюшной стенки</w:t>
      </w:r>
    </w:p>
    <w:p>
      <w:r>
        <w:rPr>
          <w:b/>
        </w:rPr>
        <w:t xml:space="preserve">2: </w:t>
      </w:r>
      <w:r>
        <w:t>мышцы грудной клетки, спины, шеи, диафрагма</w:t>
      </w:r>
    </w:p>
    <w:p>
      <w:r>
        <w:rPr>
          <w:b/>
        </w:rPr>
        <w:t xml:space="preserve">3: </w:t>
      </w:r>
      <w:r>
        <w:t>мышцы грудной клетки, плечевого пояса, диафрагма</w:t>
      </w:r>
    </w:p>
    <w:p>
      <w:r>
        <w:rPr>
          <w:b/>
        </w:rPr>
        <w:t xml:space="preserve">4: </w:t>
      </w:r>
      <w:r>
        <w:t>мышцы грудной клетки, передней брюшной стенки, плечевого пояса</w:t>
      </w:r>
    </w:p>
    <w:p>
      <w:r>
        <w:t xml:space="preserve">Правильный ответ: </w:t>
      </w:r>
      <w:r>
        <w:rPr>
          <w:b/>
        </w:rPr>
        <w:t>диафрагма, мышцы грудной клетки, передней брюшной стенки</w:t>
      </w:r>
    </w:p>
    <w:p>
      <w:pPr>
        <w:pStyle w:val="Heading2"/>
      </w:pPr>
      <w:r>
        <w:t>С ЦЕЛЬЮ КОРРЕКЦИИ АЦИДОЗА БОЛЬНОМУ В ОЖОГОВОМ ШОКЕ ПОКАЗАНО ВВЕДЕНИЕ РАСТВОРА</w:t>
      </w:r>
    </w:p>
    <w:p>
      <w:r>
        <w:rPr>
          <w:b/>
        </w:rPr>
        <w:t xml:space="preserve">1: </w:t>
      </w:r>
      <w:r>
        <w:t>Рингера-Локка</w:t>
      </w:r>
    </w:p>
    <w:p>
      <w:r>
        <w:rPr>
          <w:b/>
        </w:rPr>
        <w:t xml:space="preserve">2: </w:t>
      </w:r>
      <w:r>
        <w:t>хлорида натрия</w:t>
      </w:r>
    </w:p>
    <w:p>
      <w:r>
        <w:rPr>
          <w:b/>
        </w:rPr>
        <w:t xml:space="preserve">3: </w:t>
      </w:r>
      <w:r>
        <w:t>соды 5%</w:t>
      </w:r>
    </w:p>
    <w:p>
      <w:r>
        <w:rPr>
          <w:b/>
        </w:rPr>
        <w:t xml:space="preserve">4: </w:t>
      </w:r>
      <w:r>
        <w:t>реополиглюкина</w:t>
      </w:r>
    </w:p>
    <w:p>
      <w:r>
        <w:t xml:space="preserve">Правильный ответ: </w:t>
      </w:r>
      <w:r>
        <w:rPr>
          <w:b/>
        </w:rPr>
        <w:t>соды 5%</w:t>
      </w:r>
    </w:p>
    <w:p>
      <w:pPr>
        <w:pStyle w:val="Heading2"/>
      </w:pPr>
      <w:r>
        <w:t>МЕТОДИКА «IPOM» ПРЕДУСМАТРИВАЕТ РАСПОЛОЖЕНИЕ ЭНДОПРОТЕЗА</w:t>
      </w:r>
    </w:p>
    <w:p>
      <w:r>
        <w:rPr>
          <w:b/>
        </w:rPr>
        <w:t xml:space="preserve">1: </w:t>
      </w:r>
      <w:r>
        <w:t>в краях грыжевых ворот</w:t>
      </w:r>
    </w:p>
    <w:p>
      <w:r>
        <w:rPr>
          <w:b/>
        </w:rPr>
        <w:t xml:space="preserve">2: </w:t>
      </w:r>
      <w:r>
        <w:t>поверх краев сшитого апоневроза</w:t>
      </w:r>
    </w:p>
    <w:p>
      <w:r>
        <w:rPr>
          <w:b/>
        </w:rPr>
        <w:t xml:space="preserve">3: </w:t>
      </w:r>
      <w:r>
        <w:t>под краями сшитого апоневроза интраперитонеально</w:t>
      </w:r>
    </w:p>
    <w:p>
      <w:r>
        <w:rPr>
          <w:b/>
        </w:rPr>
        <w:t xml:space="preserve">4: </w:t>
      </w:r>
      <w:r>
        <w:t>под краями сшитого апоневроза в слоях брюшной стенки вне брюшной полости</w:t>
      </w:r>
    </w:p>
    <w:p>
      <w:r>
        <w:t xml:space="preserve">Правильный ответ: </w:t>
      </w:r>
      <w:r>
        <w:rPr>
          <w:b/>
        </w:rPr>
        <w:t>под краями сшитого апоневроза интраперитонеально</w:t>
      </w:r>
    </w:p>
    <w:p>
      <w:pPr>
        <w:pStyle w:val="Heading2"/>
      </w:pPr>
      <w:r>
        <w:t>КЛАССИФИКАЦИЯ ХИМИЧЕСКИХ ОЖОГОВ ПО ГЛУБИНЕ ПОРАЖЕНИЯ (МКБ (МЕЖДУНАРОДНАЯ КЛАССИФИКАЦИЯ БОЛЕЗНЕЙ)-10) ПРЕДУСМАТРИВАЕТ ___ СТЕПЕНИ</w:t>
      </w:r>
    </w:p>
    <w:p>
      <w:r>
        <w:rPr>
          <w:b/>
        </w:rPr>
        <w:t xml:space="preserve">1: </w:t>
      </w:r>
      <w:r>
        <w:t>I, II, III</w:t>
      </w:r>
    </w:p>
    <w:p>
      <w:r>
        <w:rPr>
          <w:b/>
        </w:rPr>
        <w:t xml:space="preserve">2: </w:t>
      </w:r>
      <w:r>
        <w:t>I, II, III, IV</w:t>
      </w:r>
    </w:p>
    <w:p>
      <w:r>
        <w:rPr>
          <w:b/>
        </w:rPr>
        <w:t xml:space="preserve">3: </w:t>
      </w:r>
      <w:r>
        <w:t>I, IIA, IIB, III</w:t>
      </w:r>
    </w:p>
    <w:p>
      <w:r>
        <w:rPr>
          <w:b/>
        </w:rPr>
        <w:t xml:space="preserve">4: </w:t>
      </w:r>
      <w:r>
        <w:t>I, II, IIIA, IIIБ, IV</w:t>
      </w:r>
    </w:p>
    <w:p>
      <w:r>
        <w:t xml:space="preserve">Правильный ответ: </w:t>
      </w:r>
      <w:r>
        <w:rPr>
          <w:b/>
        </w:rPr>
        <w:t>I, II, III</w:t>
      </w:r>
    </w:p>
    <w:p>
      <w:pPr>
        <w:pStyle w:val="Heading2"/>
      </w:pPr>
      <w:r>
        <w:t>ДОЗИРОВАННАЯ СФИНКТЕРОТОМИЯ ПРИ ЛЕЧЕНИИ ЗАДНЕЙ АНАЛЬНОЙ ТРЕЩИНЫ ПРЕДПОЛАГАЕТ РАССЕЧЕНИЕ ЗАДНЕЙ ПОРЦИИ ВНУТРЕННЕГО СФИНКТЕРА НА ГЛУБИНУ ___ СМ</w:t>
      </w:r>
    </w:p>
    <w:p>
      <w:r>
        <w:rPr>
          <w:b/>
        </w:rPr>
        <w:t xml:space="preserve">1: </w:t>
      </w:r>
      <w:r>
        <w:t>0,5-0,8</w:t>
      </w:r>
    </w:p>
    <w:p>
      <w:r>
        <w:rPr>
          <w:b/>
        </w:rPr>
        <w:t xml:space="preserve">2: </w:t>
      </w:r>
      <w:r>
        <w:t>0,8-1,0</w:t>
      </w:r>
    </w:p>
    <w:p>
      <w:r>
        <w:rPr>
          <w:b/>
        </w:rPr>
        <w:t xml:space="preserve">3: </w:t>
      </w:r>
      <w:r>
        <w:t>1,5-2,0</w:t>
      </w:r>
    </w:p>
    <w:p>
      <w:r>
        <w:rPr>
          <w:b/>
        </w:rPr>
        <w:t xml:space="preserve">4: </w:t>
      </w:r>
      <w:r>
        <w:t>1,0-1,5</w:t>
      </w:r>
    </w:p>
    <w:p>
      <w:r>
        <w:t xml:space="preserve">Правильный ответ: </w:t>
      </w:r>
      <w:r>
        <w:rPr>
          <w:b/>
        </w:rPr>
        <w:t>0,5-0,8</w:t>
      </w:r>
    </w:p>
    <w:p>
      <w:pPr>
        <w:pStyle w:val="Heading2"/>
      </w:pPr>
      <w:r>
        <w:t>АНТИДОТОМ ПРИ ОЧИЩЕНИИ ОЖОГОВОЙ ПОВЕРХНОСТИ ОТ СОЕДИНЕНИЙ ФЕНОЛА ЯВЛЯЕТСЯ</w:t>
      </w:r>
    </w:p>
    <w:p>
      <w:r>
        <w:rPr>
          <w:b/>
        </w:rPr>
        <w:t xml:space="preserve">1: </w:t>
      </w:r>
      <w:r>
        <w:t>раствор глюкозы 20% (сироп)</w:t>
      </w:r>
    </w:p>
    <w:p>
      <w:r>
        <w:rPr>
          <w:b/>
        </w:rPr>
        <w:t xml:space="preserve">2: </w:t>
      </w:r>
      <w:r>
        <w:t>марганцевокислый калий</w:t>
      </w:r>
    </w:p>
    <w:p>
      <w:r>
        <w:rPr>
          <w:b/>
        </w:rPr>
        <w:t xml:space="preserve">3: </w:t>
      </w:r>
      <w:r>
        <w:t>слабые кислоты</w:t>
      </w:r>
    </w:p>
    <w:p>
      <w:r>
        <w:rPr>
          <w:b/>
        </w:rPr>
        <w:t xml:space="preserve">4: </w:t>
      </w:r>
      <w:r>
        <w:t>спирт этиловый 40-70%</w:t>
      </w:r>
    </w:p>
    <w:p>
      <w:r>
        <w:t xml:space="preserve">Правильный ответ: </w:t>
      </w:r>
      <w:r>
        <w:rPr>
          <w:b/>
        </w:rPr>
        <w:t>спирт этиловый 40-70%</w:t>
      </w:r>
    </w:p>
    <w:p>
      <w:pPr>
        <w:pStyle w:val="Heading2"/>
      </w:pPr>
      <w:r>
        <w:t>К ПОКАЗАНИЮ ДЛЯ УСТАНОВКИ СПИРАЛИ GIANTURCO ПРИ ЛЕГОЧНЫХ АРТЕРИО-ВЕНОЗНЫХ МАЛЬФОРМАЦИЯХ ОТНОСЯТ</w:t>
      </w:r>
    </w:p>
    <w:p>
      <w:r>
        <w:rPr>
          <w:b/>
        </w:rPr>
        <w:t xml:space="preserve">1: </w:t>
      </w:r>
      <w:r>
        <w:t>большой диаметр артерио-венозной мальформации</w:t>
      </w:r>
    </w:p>
    <w:p>
      <w:r>
        <w:rPr>
          <w:b/>
        </w:rPr>
        <w:t xml:space="preserve">2: </w:t>
      </w:r>
      <w:r>
        <w:t>короткие приводящие артерии</w:t>
      </w:r>
    </w:p>
    <w:p>
      <w:r>
        <w:rPr>
          <w:b/>
        </w:rPr>
        <w:t xml:space="preserve">3: </w:t>
      </w:r>
      <w:r>
        <w:t>малый диаметр артерио-венозной мальформации</w:t>
      </w:r>
    </w:p>
    <w:p>
      <w:r>
        <w:rPr>
          <w:b/>
        </w:rPr>
        <w:t xml:space="preserve">4: </w:t>
      </w:r>
      <w:r>
        <w:t>близкое расположение артерио-венозной мальформации к плащу легкого</w:t>
      </w:r>
    </w:p>
    <w:p>
      <w:r>
        <w:t xml:space="preserve">Правильный ответ: </w:t>
      </w:r>
      <w:r>
        <w:rPr>
          <w:b/>
        </w:rPr>
        <w:t>малый диаметр артерио-венозной мальформации</w:t>
      </w:r>
    </w:p>
    <w:p>
      <w:pPr>
        <w:pStyle w:val="Heading2"/>
      </w:pPr>
      <w:r>
        <w:t>ПОКАЗАНИЕМ К ПЛАНОВОЙ ФТБС (ФИБРОТРАХЕОБРОНХОСКОПИИ) ЯВЛЯЕТСЯ НАЛИЧИЕ</w:t>
      </w:r>
    </w:p>
    <w:p>
      <w:r>
        <w:rPr>
          <w:b/>
        </w:rPr>
        <w:t xml:space="preserve">1: </w:t>
      </w:r>
      <w:r>
        <w:t>нарастающего воспалительного отека гортани</w:t>
      </w:r>
    </w:p>
    <w:p>
      <w:r>
        <w:rPr>
          <w:b/>
        </w:rPr>
        <w:t xml:space="preserve">2: </w:t>
      </w:r>
      <w:r>
        <w:t>обострения бронхиальной астмы с астматическим состоянием</w:t>
      </w:r>
    </w:p>
    <w:p>
      <w:r>
        <w:rPr>
          <w:b/>
        </w:rPr>
        <w:t xml:space="preserve">3: </w:t>
      </w:r>
      <w:r>
        <w:t>профузного легочного кровотечения</w:t>
      </w:r>
    </w:p>
    <w:p>
      <w:r>
        <w:rPr>
          <w:b/>
        </w:rPr>
        <w:t xml:space="preserve">4: </w:t>
      </w:r>
      <w:r>
        <w:t>неосложненных опухолей легких</w:t>
      </w:r>
    </w:p>
    <w:p>
      <w:r>
        <w:t xml:space="preserve">Правильный ответ: </w:t>
      </w:r>
      <w:r>
        <w:rPr>
          <w:b/>
        </w:rPr>
        <w:t>неосложненных опухолей легких</w:t>
      </w:r>
    </w:p>
    <w:p>
      <w:pPr>
        <w:pStyle w:val="Heading2"/>
      </w:pPr>
      <w:r>
        <w:t>ПРИ ОСМОТРЕ ФЛАКОНА С КОНСЕРВИРОВАННОЙ КРОВЬЮ УСТАНОВЛЕНО, ЧТО КРОВЬ ХРАНИЛАСЬ НА 1 ДЕНЬ ДОЛЬШЕ СРОКА ГОДНОСТИ С СОБЛЮДЕНИЕМ ВСЕХ ПРАВИЛ ХРАНЕНИЯ. ВАШЕ ЗАКЛЮЧЕНИЕ О ГОДНОСТИ КРОВИ</w:t>
      </w:r>
    </w:p>
    <w:p>
      <w:r>
        <w:rPr>
          <w:b/>
        </w:rPr>
        <w:t xml:space="preserve">1: </w:t>
      </w:r>
      <w:r>
        <w:t>кровь гемолизирована, переливать нельзя</w:t>
      </w:r>
    </w:p>
    <w:p>
      <w:r>
        <w:rPr>
          <w:b/>
        </w:rPr>
        <w:t xml:space="preserve">2: </w:t>
      </w:r>
      <w:r>
        <w:t>просрочен срок хранения, переливать нельзя</w:t>
      </w:r>
    </w:p>
    <w:p>
      <w:r>
        <w:rPr>
          <w:b/>
        </w:rPr>
        <w:t xml:space="preserve">3: </w:t>
      </w:r>
      <w:r>
        <w:t>кровь инфицирована и не пригодна для переливания</w:t>
      </w:r>
    </w:p>
    <w:p>
      <w:r>
        <w:rPr>
          <w:b/>
        </w:rPr>
        <w:t xml:space="preserve">4: </w:t>
      </w:r>
      <w:r>
        <w:t>кровь годна для переливания</w:t>
      </w:r>
    </w:p>
    <w:p>
      <w:r>
        <w:t xml:space="preserve">Правильный ответ: </w:t>
      </w:r>
      <w:r>
        <w:rPr>
          <w:b/>
        </w:rPr>
        <w:t>просрочен срок хранения, переливать нельзя</w:t>
      </w:r>
    </w:p>
    <w:p>
      <w:pPr>
        <w:pStyle w:val="Heading2"/>
      </w:pPr>
      <w:r>
        <w:t>ДЛЯ ПРОВЕДЕНИЯ ПЛАНОВОГО УЛЬТРАЗВУКОВОГО ИССЛЕДОВАНИЯ ОРГАНОВ ПИЩЕВАРЕНИЯ НЕОБХОДИМО</w:t>
      </w:r>
    </w:p>
    <w:p>
      <w:r>
        <w:rPr>
          <w:b/>
        </w:rPr>
        <w:t xml:space="preserve">1: </w:t>
      </w:r>
      <w:r>
        <w:t>исключение приёма пищи в течение 8-12 часов перед обследованием</w:t>
      </w:r>
    </w:p>
    <w:p>
      <w:r>
        <w:rPr>
          <w:b/>
        </w:rPr>
        <w:t xml:space="preserve">2: </w:t>
      </w:r>
      <w:r>
        <w:t>употребление 1,5-2 л жидкости за два часа до исследования</w:t>
      </w:r>
    </w:p>
    <w:p>
      <w:r>
        <w:rPr>
          <w:b/>
        </w:rPr>
        <w:t xml:space="preserve">3: </w:t>
      </w:r>
      <w:r>
        <w:t>назначение очистительных клизм вечером накануне обследования и промывания желудка через зонд перед обследованием</w:t>
      </w:r>
    </w:p>
    <w:p>
      <w:r>
        <w:rPr>
          <w:b/>
        </w:rPr>
        <w:t xml:space="preserve">4: </w:t>
      </w:r>
      <w:r>
        <w:t>назначение очистительных клизм вечером накануне обследования и утром перед обследованием</w:t>
      </w:r>
    </w:p>
    <w:p>
      <w:r>
        <w:t xml:space="preserve">Правильный ответ: </w:t>
      </w:r>
      <w:r>
        <w:rPr>
          <w:b/>
        </w:rPr>
        <w:t>исключение приёма пищи в течение 8-12 часов перед обследованием</w:t>
      </w:r>
    </w:p>
    <w:p>
      <w:pPr>
        <w:pStyle w:val="Heading2"/>
      </w:pPr>
      <w:r>
        <w:t>СРОЧНОЕ ОПЕРАТИВНОЕ ВМЕШАТЕЛЬСТВО ТРЕБУЕТСЯ ПРИ ТАКОМ ОСЛОЖНЕНИИ ЯЗВЕННОЙ БОЛЕЗНИ ЖЕЛУДКА, КАК</w:t>
      </w:r>
    </w:p>
    <w:p>
      <w:r>
        <w:rPr>
          <w:b/>
        </w:rPr>
        <w:t xml:space="preserve">1: </w:t>
      </w:r>
      <w:r>
        <w:t>перфорация язвы</w:t>
      </w:r>
    </w:p>
    <w:p>
      <w:r>
        <w:rPr>
          <w:b/>
        </w:rPr>
        <w:t xml:space="preserve">2: </w:t>
      </w:r>
      <w:r>
        <w:t>стеноз выходного отдела</w:t>
      </w:r>
    </w:p>
    <w:p>
      <w:r>
        <w:rPr>
          <w:b/>
        </w:rPr>
        <w:t xml:space="preserve">3: </w:t>
      </w:r>
      <w:r>
        <w:t>пенетрация язвы</w:t>
      </w:r>
    </w:p>
    <w:p>
      <w:r>
        <w:rPr>
          <w:b/>
        </w:rPr>
        <w:t xml:space="preserve">4: </w:t>
      </w:r>
      <w:r>
        <w:t>остановившееся кровотечение</w:t>
      </w:r>
    </w:p>
    <w:p>
      <w:r>
        <w:t xml:space="preserve">Правильный ответ: </w:t>
      </w:r>
      <w:r>
        <w:rPr>
          <w:b/>
        </w:rPr>
        <w:t>перфорация язвы</w:t>
      </w:r>
    </w:p>
    <w:p>
      <w:pPr>
        <w:pStyle w:val="Heading2"/>
      </w:pPr>
      <w:r>
        <w:t>ОСНОВНЫМ ПОКАЗАНИЕМ ДЛЯ ОПЕРАТИВНОГО ЛЕЧЕНИЯ АКСИАЛЬНОЙ ГРЫЖИ ПИЩЕВОДНОГО ОТВЕРСТИЯ ДИАФРАГМЫ ЯВЛЯЕТСЯ</w:t>
      </w:r>
    </w:p>
    <w:p>
      <w:r>
        <w:rPr>
          <w:b/>
        </w:rPr>
        <w:t xml:space="preserve">1: </w:t>
      </w:r>
      <w:r>
        <w:t>риск кровотечения</w:t>
      </w:r>
    </w:p>
    <w:p>
      <w:r>
        <w:rPr>
          <w:b/>
        </w:rPr>
        <w:t xml:space="preserve">2: </w:t>
      </w:r>
      <w:r>
        <w:t>риск малигнизации</w:t>
      </w:r>
    </w:p>
    <w:p>
      <w:r>
        <w:rPr>
          <w:b/>
        </w:rPr>
        <w:t xml:space="preserve">3: </w:t>
      </w:r>
      <w:r>
        <w:t>риск ущемления</w:t>
      </w:r>
    </w:p>
    <w:p>
      <w:r>
        <w:rPr>
          <w:b/>
        </w:rPr>
        <w:t xml:space="preserve">4: </w:t>
      </w:r>
      <w:r>
        <w:t>рефлюкс-эзофагит, рефрактерный к консервативной терапии</w:t>
      </w:r>
    </w:p>
    <w:p>
      <w:r>
        <w:t xml:space="preserve">Правильный ответ: </w:t>
      </w:r>
      <w:r>
        <w:rPr>
          <w:b/>
        </w:rPr>
        <w:t>рефлюкс-эзофагит, рефрактерный к консервативной терапии</w:t>
      </w:r>
    </w:p>
    <w:p>
      <w:pPr>
        <w:pStyle w:val="Heading2"/>
      </w:pPr>
      <w:r>
        <w:t>ПУТЕМ ГЕРОТА ПРИ РАКЕ МОЛОЧНОЙ ЖЕЛЕЗЫ ЯВЛЯЕТСЯ МЕТАСТАЗИРОВАНИЕ РАКА МОЛОЧНОЙ ЖЕЛЕЗЫ В(ВО)</w:t>
      </w:r>
    </w:p>
    <w:p>
      <w:r>
        <w:rPr>
          <w:b/>
        </w:rPr>
        <w:t xml:space="preserve">1: </w:t>
      </w:r>
      <w:r>
        <w:t>внутригрудные лимфатические узлы</w:t>
      </w:r>
    </w:p>
    <w:p>
      <w:r>
        <w:rPr>
          <w:b/>
        </w:rPr>
        <w:t xml:space="preserve">2: </w:t>
      </w:r>
      <w:r>
        <w:t>противоположный орган</w:t>
      </w:r>
    </w:p>
    <w:p>
      <w:r>
        <w:rPr>
          <w:b/>
        </w:rPr>
        <w:t xml:space="preserve">3: </w:t>
      </w:r>
      <w:r>
        <w:t>надключичный лимфатический узел</w:t>
      </w:r>
    </w:p>
    <w:p>
      <w:r>
        <w:rPr>
          <w:b/>
        </w:rPr>
        <w:t xml:space="preserve">4: </w:t>
      </w:r>
      <w:r>
        <w:t>печень</w:t>
      </w:r>
    </w:p>
    <w:p>
      <w:r>
        <w:t xml:space="preserve">Правильный ответ: </w:t>
      </w:r>
      <w:r>
        <w:rPr>
          <w:b/>
        </w:rPr>
        <w:t>печень</w:t>
      </w:r>
    </w:p>
    <w:p>
      <w:pPr>
        <w:pStyle w:val="Heading2"/>
      </w:pPr>
      <w:r>
        <w:t>ТИП СТЯГИВАНИЯ, ПРИ КОТОРОМ УВЕЛИЧИВАЮТСЯ КОМПРЕССИРУЮЩИЕ СИЛЫ В ПРОЦЕССЕ ДВИЖЕНИЯ, НАЗЫВАЕТСЯ</w:t>
      </w:r>
    </w:p>
    <w:p>
      <w:r>
        <w:rPr>
          <w:b/>
        </w:rPr>
        <w:t xml:space="preserve">1: </w:t>
      </w:r>
      <w:r>
        <w:t>динамическим</w:t>
      </w:r>
    </w:p>
    <w:p>
      <w:r>
        <w:rPr>
          <w:b/>
        </w:rPr>
        <w:t xml:space="preserve">2: </w:t>
      </w:r>
      <w:r>
        <w:t>эксцентрическим</w:t>
      </w:r>
    </w:p>
    <w:p>
      <w:r>
        <w:rPr>
          <w:b/>
        </w:rPr>
        <w:t xml:space="preserve">3: </w:t>
      </w:r>
      <w:r>
        <w:t>статическим</w:t>
      </w:r>
    </w:p>
    <w:p>
      <w:r>
        <w:rPr>
          <w:b/>
        </w:rPr>
        <w:t xml:space="preserve">4: </w:t>
      </w:r>
      <w:r>
        <w:t>гиперцентрическим</w:t>
      </w:r>
    </w:p>
    <w:p>
      <w:r>
        <w:t xml:space="preserve">Правильный ответ: </w:t>
      </w:r>
      <w:r>
        <w:rPr>
          <w:b/>
        </w:rPr>
        <w:t>динамическим</w:t>
      </w:r>
    </w:p>
    <w:p>
      <w:pPr>
        <w:pStyle w:val="Heading2"/>
      </w:pPr>
      <w:r>
        <w:t>ПРИ НАРУШЕНИИ КАРКАСНОСТИ ГРУДНОЙ СТЕНКИ И РАЗВИТИИ ФЛОТИРУЮЩИХ ПЕРЕЛОМОВ ПРИМЕНЯЮТ</w:t>
      </w:r>
    </w:p>
    <w:p>
      <w:r>
        <w:rPr>
          <w:b/>
        </w:rPr>
        <w:t xml:space="preserve">1: </w:t>
      </w:r>
      <w:r>
        <w:t>тугое бинтование (фиксирующий бандаж)</w:t>
      </w:r>
    </w:p>
    <w:p>
      <w:r>
        <w:rPr>
          <w:b/>
        </w:rPr>
        <w:t xml:space="preserve">2: </w:t>
      </w:r>
      <w:r>
        <w:t>длительную ИВЛ (искусственная вентиляция лёгких)</w:t>
      </w:r>
    </w:p>
    <w:p>
      <w:r>
        <w:rPr>
          <w:b/>
        </w:rPr>
        <w:t xml:space="preserve">3: </w:t>
      </w:r>
      <w:r>
        <w:t>эпидуральную анестезию</w:t>
      </w:r>
    </w:p>
    <w:p>
      <w:r>
        <w:rPr>
          <w:b/>
        </w:rPr>
        <w:t xml:space="preserve">4: </w:t>
      </w:r>
      <w:r>
        <w:t>фиксацию ребер при помощи реберных фиксаторов</w:t>
      </w:r>
    </w:p>
    <w:p>
      <w:r>
        <w:t xml:space="preserve">Правильный ответ: </w:t>
      </w:r>
      <w:r>
        <w:rPr>
          <w:b/>
        </w:rPr>
        <w:t>фиксацию ребер при помощи реберных фиксаторов</w:t>
      </w:r>
    </w:p>
    <w:p>
      <w:pPr>
        <w:pStyle w:val="Heading2"/>
      </w:pPr>
      <w:r>
        <w:t>ВЕДУЩЕЕ ЗНАЧЕНИЕ ПРИ ЛЕЧЕНИИ ПАНАРИЦИЯ ИМЕЕТ</w:t>
      </w:r>
    </w:p>
    <w:p>
      <w:r>
        <w:rPr>
          <w:b/>
        </w:rPr>
        <w:t xml:space="preserve">1: </w:t>
      </w:r>
      <w:r>
        <w:t>оксигенотерапия</w:t>
      </w:r>
    </w:p>
    <w:p>
      <w:r>
        <w:rPr>
          <w:b/>
        </w:rPr>
        <w:t xml:space="preserve">2: </w:t>
      </w:r>
      <w:r>
        <w:t>своевременное вскрытие и дренирование гнойника</w:t>
      </w:r>
    </w:p>
    <w:p>
      <w:r>
        <w:rPr>
          <w:b/>
        </w:rPr>
        <w:t xml:space="preserve">3: </w:t>
      </w:r>
      <w:r>
        <w:t>антибиотикотерапия</w:t>
      </w:r>
    </w:p>
    <w:p>
      <w:r>
        <w:rPr>
          <w:b/>
        </w:rPr>
        <w:t xml:space="preserve">4: </w:t>
      </w:r>
      <w:r>
        <w:t>переливание крови и кровезаменителей</w:t>
      </w:r>
    </w:p>
    <w:p>
      <w:r>
        <w:t xml:space="preserve">Правильный ответ: </w:t>
      </w:r>
      <w:r>
        <w:rPr>
          <w:b/>
        </w:rPr>
        <w:t>своевременное вскрытие и дренирование гнойника</w:t>
      </w:r>
    </w:p>
    <w:p>
      <w:pPr>
        <w:pStyle w:val="Heading2"/>
      </w:pPr>
      <w:r>
        <w:t>ПРИ СВЕЖЕМ ОЖОГЕ ПИЩЕВОДА СЛЕДУЕТ ОТДАТЬ ПРЕДПОЧТЕНИЕ МЕТОДУ БУЖИРОВАНИЯ</w:t>
      </w:r>
    </w:p>
    <w:p>
      <w:r>
        <w:rPr>
          <w:b/>
        </w:rPr>
        <w:t xml:space="preserve">1: </w:t>
      </w:r>
      <w:r>
        <w:t>через эзофагоскоп</w:t>
      </w:r>
    </w:p>
    <w:p>
      <w:r>
        <w:rPr>
          <w:b/>
        </w:rPr>
        <w:t xml:space="preserve">2: </w:t>
      </w:r>
      <w:r>
        <w:t>ретроградному</w:t>
      </w:r>
    </w:p>
    <w:p>
      <w:r>
        <w:rPr>
          <w:b/>
        </w:rPr>
        <w:t xml:space="preserve">3: </w:t>
      </w:r>
      <w:r>
        <w:t>«слепому»</w:t>
      </w:r>
    </w:p>
    <w:p>
      <w:r>
        <w:rPr>
          <w:b/>
        </w:rPr>
        <w:t xml:space="preserve">4: </w:t>
      </w:r>
      <w:r>
        <w:t>за нитку</w:t>
      </w:r>
    </w:p>
    <w:p>
      <w:r>
        <w:t xml:space="preserve">Правильный ответ: </w:t>
      </w:r>
      <w:r>
        <w:rPr>
          <w:b/>
        </w:rPr>
        <w:t>через эзофагоскоп</w:t>
      </w:r>
    </w:p>
    <w:p>
      <w:pPr>
        <w:pStyle w:val="Heading2"/>
      </w:pPr>
      <w:r>
        <w:t>ПОСТТРОМБОТИЧЕСКАЯ БОЛЕЗНЬ НИЖНИХ КОНЕЧНОСТЕЙ ЯВЛЯЕТСЯ СЛЕДСТВИЕМ</w:t>
      </w:r>
    </w:p>
    <w:p>
      <w:r>
        <w:rPr>
          <w:b/>
        </w:rPr>
        <w:t xml:space="preserve">1: </w:t>
      </w:r>
      <w:r>
        <w:t>тромбоза поверхностных вен</w:t>
      </w:r>
    </w:p>
    <w:p>
      <w:r>
        <w:rPr>
          <w:b/>
        </w:rPr>
        <w:t xml:space="preserve">2: </w:t>
      </w:r>
      <w:r>
        <w:t>тромбоза магистральных артерий</w:t>
      </w:r>
    </w:p>
    <w:p>
      <w:r>
        <w:rPr>
          <w:b/>
        </w:rPr>
        <w:t xml:space="preserve">3: </w:t>
      </w:r>
      <w:r>
        <w:t>варикозного расширения поверхностных вен</w:t>
      </w:r>
    </w:p>
    <w:p>
      <w:r>
        <w:rPr>
          <w:b/>
        </w:rPr>
        <w:t xml:space="preserve">4: </w:t>
      </w:r>
      <w:r>
        <w:t>тромбоза глубоких вен голени и бедра</w:t>
      </w:r>
    </w:p>
    <w:p>
      <w:r>
        <w:t xml:space="preserve">Правильный ответ: </w:t>
      </w:r>
      <w:r>
        <w:rPr>
          <w:b/>
        </w:rPr>
        <w:t>тромбоза глубоких вен голени и бедра</w:t>
      </w:r>
    </w:p>
    <w:p>
      <w:pPr>
        <w:pStyle w:val="Heading2"/>
      </w:pPr>
      <w:r>
        <w:t>АППАРАТ VERSAJET – ЭТО</w:t>
      </w:r>
    </w:p>
    <w:p>
      <w:r>
        <w:rPr>
          <w:b/>
        </w:rPr>
        <w:t xml:space="preserve">1: </w:t>
      </w:r>
      <w:r>
        <w:t>разновидность дерматома</w:t>
      </w:r>
    </w:p>
    <w:p>
      <w:r>
        <w:rPr>
          <w:b/>
        </w:rPr>
        <w:t xml:space="preserve">2: </w:t>
      </w:r>
      <w:r>
        <w:t>вид перфоратора кожи</w:t>
      </w:r>
    </w:p>
    <w:p>
      <w:r>
        <w:rPr>
          <w:b/>
        </w:rPr>
        <w:t xml:space="preserve">3: </w:t>
      </w:r>
      <w:r>
        <w:t>гидрохирургический скальпель</w:t>
      </w:r>
    </w:p>
    <w:p>
      <w:r>
        <w:rPr>
          <w:b/>
        </w:rPr>
        <w:t xml:space="preserve">4: </w:t>
      </w:r>
      <w:r>
        <w:t>ультразвуковой кавитатор</w:t>
      </w:r>
    </w:p>
    <w:p>
      <w:r>
        <w:t xml:space="preserve">Правильный ответ: </w:t>
      </w:r>
      <w:r>
        <w:rPr>
          <w:b/>
        </w:rPr>
        <w:t>гидрохирургический скальпель</w:t>
      </w:r>
    </w:p>
    <w:p>
      <w:pPr>
        <w:pStyle w:val="Heading2"/>
      </w:pPr>
      <w:r>
        <w:t>ПРОГНОЗ НЕБЛАГОПРИЯТЕН, ЕСЛИ ИНДЕКС ФРАНКА РАВЕН</w:t>
      </w:r>
    </w:p>
    <w:p>
      <w:r>
        <w:rPr>
          <w:b/>
        </w:rPr>
        <w:t xml:space="preserve">1: </w:t>
      </w:r>
      <w:r>
        <w:t>60-80</w:t>
      </w:r>
    </w:p>
    <w:p>
      <w:r>
        <w:rPr>
          <w:b/>
        </w:rPr>
        <w:t xml:space="preserve">2: </w:t>
      </w:r>
      <w:r>
        <w:t>30-50</w:t>
      </w:r>
    </w:p>
    <w:p>
      <w:r>
        <w:rPr>
          <w:b/>
        </w:rPr>
        <w:t xml:space="preserve">3: </w:t>
      </w:r>
      <w:r>
        <w:t>30-60</w:t>
      </w:r>
    </w:p>
    <w:p>
      <w:r>
        <w:rPr>
          <w:b/>
        </w:rPr>
        <w:t xml:space="preserve">4: </w:t>
      </w:r>
      <w:r>
        <w:t>90-130</w:t>
      </w:r>
    </w:p>
    <w:p>
      <w:r>
        <w:t xml:space="preserve">Правильный ответ: </w:t>
      </w:r>
      <w:r>
        <w:rPr>
          <w:b/>
        </w:rPr>
        <w:t>90-130</w:t>
      </w:r>
    </w:p>
    <w:p>
      <w:pPr>
        <w:pStyle w:val="Heading2"/>
      </w:pPr>
      <w:r>
        <w:t>ЭНЕРГЕТИЧЕСКАЯ ПОТРЕБНОСТЬ ХИРУРГИЧЕСКОГО БОЛЬНОГО СОСТАВЛЯЕТ (В ККАЛ/СУТКИ)</w:t>
      </w:r>
    </w:p>
    <w:p>
      <w:r>
        <w:rPr>
          <w:b/>
        </w:rPr>
        <w:t xml:space="preserve">1: </w:t>
      </w:r>
      <w:r>
        <w:t>1400-2400</w:t>
      </w:r>
    </w:p>
    <w:p>
      <w:r>
        <w:rPr>
          <w:b/>
        </w:rPr>
        <w:t xml:space="preserve">2: </w:t>
      </w:r>
      <w:r>
        <w:t>1000-1400</w:t>
      </w:r>
    </w:p>
    <w:p>
      <w:r>
        <w:rPr>
          <w:b/>
        </w:rPr>
        <w:t xml:space="preserve">3: </w:t>
      </w:r>
      <w:r>
        <w:t>2400-3500</w:t>
      </w:r>
    </w:p>
    <w:p>
      <w:r>
        <w:rPr>
          <w:b/>
        </w:rPr>
        <w:t xml:space="preserve">4: </w:t>
      </w:r>
      <w:r>
        <w:t>800-1000</w:t>
      </w:r>
    </w:p>
    <w:p>
      <w:r>
        <w:t xml:space="preserve">Правильный ответ: </w:t>
      </w:r>
      <w:r>
        <w:rPr>
          <w:b/>
        </w:rPr>
        <w:t>1400-2400</w:t>
      </w:r>
    </w:p>
    <w:p>
      <w:pPr>
        <w:pStyle w:val="Heading2"/>
      </w:pPr>
      <w:r>
        <w:t>УЗ (УЛЬТРАЗВУКОВОЕ) ИЗОБРАЖЕНИЕ ОСТРОГО ГЕПАТИТА СОПРОВОЖДАЕТСЯ</w:t>
      </w:r>
    </w:p>
    <w:p>
      <w:r>
        <w:rPr>
          <w:b/>
        </w:rPr>
        <w:t xml:space="preserve">1: </w:t>
      </w:r>
      <w:r>
        <w:t>увеличением размеров печени, понижением эхогенности паренхимы, уменьшением количества трабекуллярных структур по периферии</w:t>
      </w:r>
    </w:p>
    <w:p>
      <w:r>
        <w:rPr>
          <w:b/>
        </w:rPr>
        <w:t xml:space="preserve">2: </w:t>
      </w:r>
      <w:r>
        <w:t>увеличением размеров печени, повышением эхогенности паренхимы</w:t>
      </w:r>
    </w:p>
    <w:p>
      <w:r>
        <w:rPr>
          <w:b/>
        </w:rPr>
        <w:t xml:space="preserve">3: </w:t>
      </w:r>
      <w:r>
        <w:t>уменьшением размеров печени с повышением эхогенности паренхимы</w:t>
      </w:r>
    </w:p>
    <w:p>
      <w:r>
        <w:rPr>
          <w:b/>
        </w:rPr>
        <w:t xml:space="preserve">4: </w:t>
      </w:r>
      <w:r>
        <w:t>нормальными размерами печени, появлением неоднородности паренхимы с нарушением архитектоники печени</w:t>
      </w:r>
    </w:p>
    <w:p>
      <w:r>
        <w:t xml:space="preserve">Правильный ответ: </w:t>
      </w:r>
      <w:r>
        <w:rPr>
          <w:b/>
        </w:rPr>
        <w:t>увеличением размеров печени, понижением эхогенности паренхимы, уменьшением количества трабекуллярных структур по периферии</w:t>
      </w:r>
    </w:p>
    <w:p>
      <w:pPr>
        <w:pStyle w:val="Heading2"/>
      </w:pPr>
      <w:r>
        <w:t>ПАРАВЕРТЕБРАЛЬНАЯ НОВОКАИНОВАЯ БЛОКАДА ПОКАЗАНА ПРИ</w:t>
      </w:r>
    </w:p>
    <w:p>
      <w:r>
        <w:rPr>
          <w:b/>
        </w:rPr>
        <w:t xml:space="preserve">1: </w:t>
      </w:r>
      <w:r>
        <w:t>переломе таза</w:t>
      </w:r>
    </w:p>
    <w:p>
      <w:r>
        <w:rPr>
          <w:b/>
        </w:rPr>
        <w:t xml:space="preserve">2: </w:t>
      </w:r>
      <w:r>
        <w:t>переломе ребра</w:t>
      </w:r>
    </w:p>
    <w:p>
      <w:r>
        <w:rPr>
          <w:b/>
        </w:rPr>
        <w:t xml:space="preserve">3: </w:t>
      </w:r>
      <w:r>
        <w:t>переломе бедра</w:t>
      </w:r>
    </w:p>
    <w:p>
      <w:r>
        <w:rPr>
          <w:b/>
        </w:rPr>
        <w:t xml:space="preserve">4: </w:t>
      </w:r>
      <w:r>
        <w:t>перитоните</w:t>
      </w:r>
    </w:p>
    <w:p>
      <w:r>
        <w:t xml:space="preserve">Правильный ответ: </w:t>
      </w:r>
      <w:r>
        <w:rPr>
          <w:b/>
        </w:rPr>
        <w:t>переломе ребра</w:t>
      </w:r>
    </w:p>
    <w:p>
      <w:pPr>
        <w:pStyle w:val="Heading2"/>
      </w:pPr>
      <w:r>
        <w:t>К ЕДИНСТВЕННОМУ ЭФФЕКТИВНОМУ МЕТОДУ ЛЕЧЕНИЯ УЖЕ РАЗВИВШЕГОСЯ АБДОМИНАЛЬНОГО КОМПАРТМЕНТ- СИНДРОМА У БОЛЬНЫХ ПОСЛЕ ГЕРНИОПЛАСТИКИ ПО ПОВОДУ ВЕНТРАЛЬНЫХ ГРЫЖ ОТНОСЯТ</w:t>
      </w:r>
    </w:p>
    <w:p>
      <w:r>
        <w:rPr>
          <w:b/>
        </w:rPr>
        <w:t xml:space="preserve">1: </w:t>
      </w:r>
      <w:r>
        <w:t>хирургическую декомпрессию</w:t>
      </w:r>
    </w:p>
    <w:p>
      <w:r>
        <w:rPr>
          <w:b/>
        </w:rPr>
        <w:t xml:space="preserve">2: </w:t>
      </w:r>
      <w:r>
        <w:t>эвакуацию желудочного и кишечного содержимого</w:t>
      </w:r>
    </w:p>
    <w:p>
      <w:r>
        <w:rPr>
          <w:b/>
        </w:rPr>
        <w:t xml:space="preserve">3: </w:t>
      </w:r>
      <w:r>
        <w:t>адекватную анальгезию и седацию</w:t>
      </w:r>
    </w:p>
    <w:p>
      <w:r>
        <w:rPr>
          <w:b/>
        </w:rPr>
        <w:t xml:space="preserve">4: </w:t>
      </w:r>
      <w:r>
        <w:t>нейро-мышечную релаксацию</w:t>
      </w:r>
    </w:p>
    <w:p>
      <w:r>
        <w:t xml:space="preserve">Правильный ответ: </w:t>
      </w:r>
      <w:r>
        <w:rPr>
          <w:b/>
        </w:rPr>
        <w:t>хирургическую декомпрессию</w:t>
      </w:r>
    </w:p>
    <w:p>
      <w:pPr>
        <w:pStyle w:val="Heading2"/>
      </w:pPr>
      <w:r>
        <w:t>ЛАПАРОСКОПИЯ ПОД МЕСТНОЙ АНЕСТЕЗИЕЙ ПРОИЗВОДИТСЯ БОЛЬНЫМ С</w:t>
      </w:r>
    </w:p>
    <w:p>
      <w:r>
        <w:rPr>
          <w:b/>
        </w:rPr>
        <w:t xml:space="preserve">1: </w:t>
      </w:r>
      <w:r>
        <w:t>тотальным спаечным процессом в брюшной полости</w:t>
      </w:r>
    </w:p>
    <w:p>
      <w:r>
        <w:rPr>
          <w:b/>
        </w:rPr>
        <w:t xml:space="preserve">2: </w:t>
      </w:r>
      <w:r>
        <w:t>подозрением на разрыв диафрагмы</w:t>
      </w:r>
    </w:p>
    <w:p>
      <w:r>
        <w:rPr>
          <w:b/>
        </w:rPr>
        <w:t xml:space="preserve">3: </w:t>
      </w:r>
      <w:r>
        <w:t>разлитым перитонитом</w:t>
      </w:r>
    </w:p>
    <w:p>
      <w:r>
        <w:rPr>
          <w:b/>
        </w:rPr>
        <w:t xml:space="preserve">4: </w:t>
      </w:r>
      <w:r>
        <w:t>гепато-спленомегалией</w:t>
      </w:r>
    </w:p>
    <w:p>
      <w:r>
        <w:t xml:space="preserve">Правильный ответ: </w:t>
      </w:r>
      <w:r>
        <w:rPr>
          <w:b/>
        </w:rPr>
        <w:t>гепато-спленомегалией</w:t>
      </w:r>
    </w:p>
    <w:p>
      <w:pPr>
        <w:pStyle w:val="Heading2"/>
      </w:pPr>
      <w:r>
        <w:t>ОТКРЫТЫМ ЯВЛЯЕТСЯ ПЕРЕЛОМ КОСТИ С</w:t>
      </w:r>
    </w:p>
    <w:p>
      <w:r>
        <w:rPr>
          <w:b/>
        </w:rPr>
        <w:t xml:space="preserve">1: </w:t>
      </w:r>
      <w:r>
        <w:t>раной мягких тканей, не сообщающейся с областью перелома</w:t>
      </w:r>
    </w:p>
    <w:p>
      <w:r>
        <w:rPr>
          <w:b/>
        </w:rPr>
        <w:t xml:space="preserve">2: </w:t>
      </w:r>
      <w:r>
        <w:t>раной мягких тканей, сообщающейся с областью перелома</w:t>
      </w:r>
    </w:p>
    <w:p>
      <w:r>
        <w:rPr>
          <w:b/>
        </w:rPr>
        <w:t xml:space="preserve">3: </w:t>
      </w:r>
      <w:r>
        <w:t>обширной гематомой поврежденного сегмента конечности</w:t>
      </w:r>
    </w:p>
    <w:p>
      <w:r>
        <w:rPr>
          <w:b/>
        </w:rPr>
        <w:t xml:space="preserve">4: </w:t>
      </w:r>
      <w:r>
        <w:t>образованием обширных фликтен над областью перелома</w:t>
      </w:r>
    </w:p>
    <w:p>
      <w:r>
        <w:t xml:space="preserve">Правильный ответ: </w:t>
      </w:r>
      <w:r>
        <w:rPr>
          <w:b/>
        </w:rPr>
        <w:t>раной мягких тканей, сообщающейся с областью перелома</w:t>
      </w:r>
    </w:p>
    <w:p>
      <w:pPr>
        <w:pStyle w:val="Heading2"/>
      </w:pPr>
      <w:r>
        <w:t>ВИРУСНЫЙ ГЕПАТИТ ___ ЧАЩЕ ВСЕГО СОПРОВОЖДАЕТСЯ ХРОНИЗАЦИЕЙ ПАТОЛОГИЧЕСКОГО ПРОЦЕССА С ИСХОДОМ В ЦИРРОЗ</w:t>
      </w:r>
    </w:p>
    <w:p>
      <w:r>
        <w:rPr>
          <w:b/>
        </w:rPr>
        <w:t xml:space="preserve">1: </w:t>
      </w:r>
      <w:r>
        <w:t>В</w:t>
      </w:r>
    </w:p>
    <w:p>
      <w:r>
        <w:rPr>
          <w:b/>
        </w:rPr>
        <w:t xml:space="preserve">2: </w:t>
      </w:r>
      <w:r>
        <w:t>С</w:t>
      </w:r>
    </w:p>
    <w:p>
      <w:r>
        <w:rPr>
          <w:b/>
        </w:rPr>
        <w:t xml:space="preserve">3: </w:t>
      </w:r>
      <w:r>
        <w:t>А</w:t>
      </w:r>
    </w:p>
    <w:p>
      <w:r>
        <w:rPr>
          <w:b/>
        </w:rPr>
        <w:t xml:space="preserve">4: </w:t>
      </w:r>
      <w:r>
        <w:t>Е</w:t>
      </w:r>
    </w:p>
    <w:p>
      <w:r>
        <w:t xml:space="preserve">Правильный ответ: </w:t>
      </w:r>
      <w:r>
        <w:rPr>
          <w:b/>
        </w:rPr>
        <w:t>С</w:t>
      </w:r>
    </w:p>
    <w:p>
      <w:pPr>
        <w:pStyle w:val="Heading2"/>
      </w:pPr>
      <w:r>
        <w:t>КАЛ В ВИДЕ «МАЛИНОВОГО ЖЕЛЕ» ХАРАКТЕРЕН ДЛЯ</w:t>
      </w:r>
    </w:p>
    <w:p>
      <w:r>
        <w:rPr>
          <w:b/>
        </w:rPr>
        <w:t xml:space="preserve">1: </w:t>
      </w:r>
      <w:r>
        <w:t>спастического колита</w:t>
      </w:r>
    </w:p>
    <w:p>
      <w:r>
        <w:rPr>
          <w:b/>
        </w:rPr>
        <w:t xml:space="preserve">2: </w:t>
      </w:r>
      <w:r>
        <w:t>инвагинации</w:t>
      </w:r>
    </w:p>
    <w:p>
      <w:r>
        <w:rPr>
          <w:b/>
        </w:rPr>
        <w:t xml:space="preserve">3: </w:t>
      </w:r>
      <w:r>
        <w:t>дивертикулита</w:t>
      </w:r>
    </w:p>
    <w:p>
      <w:r>
        <w:rPr>
          <w:b/>
        </w:rPr>
        <w:t xml:space="preserve">4: </w:t>
      </w:r>
      <w:r>
        <w:t>желудочного кровотечения</w:t>
      </w:r>
    </w:p>
    <w:p>
      <w:r>
        <w:t xml:space="preserve">Правильный ответ: </w:t>
      </w:r>
      <w:r>
        <w:rPr>
          <w:b/>
        </w:rPr>
        <w:t>инвагинации</w:t>
      </w:r>
    </w:p>
    <w:p>
      <w:pPr>
        <w:pStyle w:val="Heading2"/>
      </w:pPr>
      <w:r>
        <w:t>ПРИ ОСТРОМ ГЕМАТОГЕННОМ ОСТЕОМИЕЛИТЕ С ФОРМИРОВАНИЕМ ПОДНАДКОСТНИЧНОГО АБСЦЕССА РЕКОМЕНДОВАНО ВЫПОЛНИТЬ</w:t>
      </w:r>
    </w:p>
    <w:p>
      <w:r>
        <w:rPr>
          <w:b/>
        </w:rPr>
        <w:t xml:space="preserve">1: </w:t>
      </w:r>
      <w:r>
        <w:t>поднадкостничную пункцию абсцесса</w:t>
      </w:r>
    </w:p>
    <w:p>
      <w:r>
        <w:rPr>
          <w:b/>
        </w:rPr>
        <w:t xml:space="preserve">2: </w:t>
      </w:r>
      <w:r>
        <w:t>тампонирование полости абсцесса</w:t>
      </w:r>
    </w:p>
    <w:p>
      <w:r>
        <w:rPr>
          <w:b/>
        </w:rPr>
        <w:t xml:space="preserve">3: </w:t>
      </w:r>
      <w:r>
        <w:t>сквозное дренирование раны</w:t>
      </w:r>
    </w:p>
    <w:p>
      <w:r>
        <w:rPr>
          <w:b/>
        </w:rPr>
        <w:t xml:space="preserve">4: </w:t>
      </w:r>
      <w:r>
        <w:t>вскрытие поднадкостничного абсцесса</w:t>
      </w:r>
    </w:p>
    <w:p>
      <w:r>
        <w:t xml:space="preserve">Правильный ответ: </w:t>
      </w:r>
      <w:r>
        <w:rPr>
          <w:b/>
        </w:rPr>
        <w:t>вскрытие поднадкостничного абсцесса</w:t>
      </w:r>
    </w:p>
    <w:p>
      <w:pPr>
        <w:pStyle w:val="Heading2"/>
      </w:pPr>
      <w:r>
        <w:t>СОЧЕТАННАЯ ТРАВМА ГРУДИ И ДРУГИХ ЧАСТЕЙ ТЕЛА РАЗВИВАЕТСЯ В РЕЗУЛЬТАТЕ ДЕЙСТВИЯ</w:t>
      </w:r>
    </w:p>
    <w:p>
      <w:r>
        <w:rPr>
          <w:b/>
        </w:rPr>
        <w:t xml:space="preserve">1: </w:t>
      </w:r>
      <w:r>
        <w:t>механического повреждения</w:t>
      </w:r>
    </w:p>
    <w:p>
      <w:r>
        <w:rPr>
          <w:b/>
        </w:rPr>
        <w:t xml:space="preserve">2: </w:t>
      </w:r>
      <w:r>
        <w:t>температурного фактора</w:t>
      </w:r>
    </w:p>
    <w:p>
      <w:r>
        <w:rPr>
          <w:b/>
        </w:rPr>
        <w:t xml:space="preserve">3: </w:t>
      </w:r>
      <w:r>
        <w:t>различных видов энергии</w:t>
      </w:r>
    </w:p>
    <w:p>
      <w:r>
        <w:rPr>
          <w:b/>
        </w:rPr>
        <w:t xml:space="preserve">4: </w:t>
      </w:r>
      <w:r>
        <w:t>одного вида энергии</w:t>
      </w:r>
    </w:p>
    <w:p>
      <w:r>
        <w:t xml:space="preserve">Правильный ответ: </w:t>
      </w:r>
      <w:r>
        <w:rPr>
          <w:b/>
        </w:rPr>
        <w:t>одного вида энергии</w:t>
      </w:r>
    </w:p>
    <w:p>
      <w:pPr>
        <w:pStyle w:val="Heading2"/>
      </w:pPr>
      <w:r>
        <w:t>ДОПУСТИМЫЙ ИНТЕРВАЛ МЕЖДУ ПОЛУЧЕНИЕМ ГРУДНОГО ВСКАРМЛИВАНИЯ И ОПЕРАТИВНЫМ ВМЕШАТЕЛЬСТВОМ ПРИ ПОРОКЕ СЕРДЦА У РЕБЕНКА СОСТАВЛЯЕТ (В ЧАСАХ)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ЧРЕСКОЖНАЯ ЧРЕСПЕЧЁНОЧНАЯ ПУНКЦИЯ КИСТЫ ПЕЧЕНИ ВЫПОЛНЯЕТСЯ ПРИ СОЛИТАРНЫХ КИСТАХ ДИАМЕТРОМ (В СМ)</w:t>
      </w:r>
    </w:p>
    <w:p>
      <w:r>
        <w:rPr>
          <w:b/>
        </w:rPr>
        <w:t xml:space="preserve">1: </w:t>
      </w:r>
      <w:r>
        <w:t>менее 5,0</w:t>
      </w:r>
    </w:p>
    <w:p>
      <w:r>
        <w:rPr>
          <w:b/>
        </w:rPr>
        <w:t xml:space="preserve">2: </w:t>
      </w:r>
      <w:r>
        <w:t>менее 8,0</w:t>
      </w:r>
    </w:p>
    <w:p>
      <w:r>
        <w:rPr>
          <w:b/>
        </w:rPr>
        <w:t xml:space="preserve">3: </w:t>
      </w:r>
      <w:r>
        <w:t>более 5,0</w:t>
      </w:r>
    </w:p>
    <w:p>
      <w:r>
        <w:rPr>
          <w:b/>
        </w:rPr>
        <w:t xml:space="preserve">4: </w:t>
      </w:r>
      <w:r>
        <w:t>более 8,0</w:t>
      </w:r>
    </w:p>
    <w:p>
      <w:r>
        <w:t xml:space="preserve">Правильный ответ: </w:t>
      </w:r>
      <w:r>
        <w:rPr>
          <w:b/>
        </w:rPr>
        <w:t>менее 5,0</w:t>
      </w:r>
    </w:p>
    <w:p>
      <w:pPr>
        <w:pStyle w:val="Heading2"/>
      </w:pPr>
      <w:r>
        <w:t>ХАРАКТЕРИСТИКОЙ ТЕМПЕРАТУРЫ ТЕЛА ПРИ СТОЛБНЯКЕ ЯВЛЯЕТСЯ</w:t>
      </w:r>
    </w:p>
    <w:p>
      <w:r>
        <w:rPr>
          <w:b/>
        </w:rPr>
        <w:t xml:space="preserve">1: </w:t>
      </w:r>
      <w:r>
        <w:t>нормотермия</w:t>
      </w:r>
    </w:p>
    <w:p>
      <w:r>
        <w:rPr>
          <w:b/>
        </w:rPr>
        <w:t xml:space="preserve">2: </w:t>
      </w:r>
      <w:r>
        <w:t>гипотермия</w:t>
      </w:r>
    </w:p>
    <w:p>
      <w:r>
        <w:rPr>
          <w:b/>
        </w:rPr>
        <w:t xml:space="preserve">3: </w:t>
      </w:r>
      <w:r>
        <w:t>фебрильная температура</w:t>
      </w:r>
    </w:p>
    <w:p>
      <w:r>
        <w:rPr>
          <w:b/>
        </w:rPr>
        <w:t xml:space="preserve">4: </w:t>
      </w:r>
      <w:r>
        <w:t>субфебрильная температура</w:t>
      </w:r>
    </w:p>
    <w:p>
      <w:r>
        <w:t xml:space="preserve">Правильный ответ: </w:t>
      </w:r>
      <w:r>
        <w:rPr>
          <w:b/>
        </w:rPr>
        <w:t>фебрильная температура</w:t>
      </w:r>
    </w:p>
    <w:p>
      <w:pPr>
        <w:pStyle w:val="Heading2"/>
      </w:pPr>
      <w:r>
        <w:t>ЗАЖИВЛЕНИЕ РАНЫ ЯВЛЯЕТСЯ ЕДИНЫМ АКТИВНЫМ ПРОЦЕССОМ, КОТОРЫЙ НАЧИНАЕТСЯ СРАЗУ ЖЕ С МОМЕНТА</w:t>
      </w:r>
    </w:p>
    <w:p>
      <w:r>
        <w:rPr>
          <w:b/>
        </w:rPr>
        <w:t xml:space="preserve">1: </w:t>
      </w:r>
      <w:r>
        <w:t>повреждения</w:t>
      </w:r>
    </w:p>
    <w:p>
      <w:r>
        <w:rPr>
          <w:b/>
        </w:rPr>
        <w:t xml:space="preserve">2: </w:t>
      </w:r>
      <w:r>
        <w:t>второй фазы течения раневого процесса</w:t>
      </w:r>
    </w:p>
    <w:p>
      <w:r>
        <w:rPr>
          <w:b/>
        </w:rPr>
        <w:t xml:space="preserve">3: </w:t>
      </w:r>
      <w:r>
        <w:t>репарации</w:t>
      </w:r>
    </w:p>
    <w:p>
      <w:r>
        <w:rPr>
          <w:b/>
        </w:rPr>
        <w:t xml:space="preserve">4: </w:t>
      </w:r>
      <w:r>
        <w:t>воспаления</w:t>
      </w:r>
    </w:p>
    <w:p>
      <w:r>
        <w:t xml:space="preserve">Правильный ответ: </w:t>
      </w:r>
      <w:r>
        <w:rPr>
          <w:b/>
        </w:rPr>
        <w:t>повреждения</w:t>
      </w:r>
    </w:p>
    <w:p>
      <w:pPr>
        <w:pStyle w:val="Heading2"/>
      </w:pPr>
      <w:r>
        <w:t>РАННИЕ РЕНТГЕНОЛОГИЧЕСКИЕ ПРИЗНАКИ В ВИДЕ ЛИНЕЙНЫХ ПРОСВЕТЛЕНИЙ В СУБЭПИФИЗАРНОЙ ЗОНЕ ПРИ ОСТРОМ ГЕМАТОГЕННОМ ОСТЕОМИЕЛИТЕ ПРОЯВЛЯЮТСЯ НА ___ ДЕНЬ ЗАБОЛЕВАНИЯ</w:t>
      </w:r>
    </w:p>
    <w:p>
      <w:r>
        <w:rPr>
          <w:b/>
        </w:rPr>
        <w:t xml:space="preserve">1: </w:t>
      </w:r>
      <w:r>
        <w:t>11–14</w:t>
      </w:r>
    </w:p>
    <w:p>
      <w:r>
        <w:rPr>
          <w:b/>
        </w:rPr>
        <w:t xml:space="preserve">2: </w:t>
      </w:r>
      <w:r>
        <w:t>7–10</w:t>
      </w:r>
    </w:p>
    <w:p>
      <w:r>
        <w:rPr>
          <w:b/>
        </w:rPr>
        <w:t xml:space="preserve">3: </w:t>
      </w:r>
      <w:r>
        <w:t>5–6</w:t>
      </w:r>
    </w:p>
    <w:p>
      <w:r>
        <w:rPr>
          <w:b/>
        </w:rPr>
        <w:t xml:space="preserve">4: </w:t>
      </w:r>
      <w:r>
        <w:t>15–18</w:t>
      </w:r>
    </w:p>
    <w:p>
      <w:r>
        <w:t xml:space="preserve">Правильный ответ: </w:t>
      </w:r>
      <w:r>
        <w:rPr>
          <w:b/>
        </w:rPr>
        <w:t>5–6</w:t>
      </w:r>
    </w:p>
    <w:p>
      <w:pPr>
        <w:pStyle w:val="Heading2"/>
      </w:pPr>
      <w:r>
        <w:t>ОСНОВНЫМ СПОСОБОМ ЛЕЧЕНИЯ ХРОНИЧЕСКОГО АБСЦЕССА ЛЕГКОГО ЯВЛЯЕТСЯ</w:t>
      </w:r>
    </w:p>
    <w:p>
      <w:r>
        <w:rPr>
          <w:b/>
        </w:rPr>
        <w:t xml:space="preserve">1: </w:t>
      </w:r>
      <w:r>
        <w:t>лобэктомия</w:t>
      </w:r>
    </w:p>
    <w:p>
      <w:r>
        <w:rPr>
          <w:b/>
        </w:rPr>
        <w:t xml:space="preserve">2: </w:t>
      </w:r>
      <w:r>
        <w:t>декортикация легкого</w:t>
      </w:r>
    </w:p>
    <w:p>
      <w:r>
        <w:rPr>
          <w:b/>
        </w:rPr>
        <w:t xml:space="preserve">3: </w:t>
      </w:r>
      <w:r>
        <w:t>химический плевродез</w:t>
      </w:r>
    </w:p>
    <w:p>
      <w:r>
        <w:rPr>
          <w:b/>
        </w:rPr>
        <w:t xml:space="preserve">4: </w:t>
      </w:r>
      <w:r>
        <w:t>консервативный</w:t>
      </w:r>
    </w:p>
    <w:p>
      <w:r>
        <w:t xml:space="preserve">Правильный ответ: </w:t>
      </w:r>
      <w:r>
        <w:rPr>
          <w:b/>
        </w:rPr>
        <w:t>лобэктомия</w:t>
      </w:r>
    </w:p>
    <w:p>
      <w:pPr>
        <w:pStyle w:val="Heading2"/>
      </w:pPr>
      <w:r>
        <w:t>ПРИ ПЕРЕЛОМАХ ЛУЧЕВОЙ КОСТИ В ТИПИЧНОМ МЕСТЕ В КАЧЕСТВЕ ИММОБИЛИЗАЦИИ ИСПОЛЬЗУЕТСЯ</w:t>
      </w:r>
    </w:p>
    <w:p>
      <w:r>
        <w:rPr>
          <w:b/>
        </w:rPr>
        <w:t xml:space="preserve">1: </w:t>
      </w:r>
      <w:r>
        <w:t>тыльный и ладонный гипсовый лангет</w:t>
      </w:r>
    </w:p>
    <w:p>
      <w:r>
        <w:rPr>
          <w:b/>
        </w:rPr>
        <w:t xml:space="preserve">2: </w:t>
      </w:r>
      <w:r>
        <w:t>круговая гипсовая повязка до локтевого сустава</w:t>
      </w:r>
    </w:p>
    <w:p>
      <w:r>
        <w:rPr>
          <w:b/>
        </w:rPr>
        <w:t xml:space="preserve">3: </w:t>
      </w:r>
      <w:r>
        <w:t>тыльный гипсовый лангет</w:t>
      </w:r>
    </w:p>
    <w:p>
      <w:r>
        <w:rPr>
          <w:b/>
        </w:rPr>
        <w:t xml:space="preserve">4: </w:t>
      </w:r>
      <w:r>
        <w:t>круговая гипсовая повязка до нижней трети плеча</w:t>
      </w:r>
    </w:p>
    <w:p>
      <w:r>
        <w:t xml:space="preserve">Правильный ответ: </w:t>
      </w:r>
      <w:r>
        <w:rPr>
          <w:b/>
        </w:rPr>
        <w:t>тыльный и ладонный гипсовый лангет</w:t>
      </w:r>
    </w:p>
    <w:p>
      <w:pPr>
        <w:pStyle w:val="Heading2"/>
      </w:pPr>
      <w:r>
        <w:t>АССОЦИИРОВАННЫМ С ОПУХОЛЬЮ ТИМУСА ЗАБОЛЕВАНИЕМ ЯВЛЯЕТСЯ</w:t>
      </w:r>
    </w:p>
    <w:p>
      <w:r>
        <w:rPr>
          <w:b/>
        </w:rPr>
        <w:t xml:space="preserve">1: </w:t>
      </w:r>
      <w:r>
        <w:t>аутоиммунный тиреоидит</w:t>
      </w:r>
    </w:p>
    <w:p>
      <w:r>
        <w:rPr>
          <w:b/>
        </w:rPr>
        <w:t xml:space="preserve">2: </w:t>
      </w:r>
      <w:r>
        <w:t>миастения гравис</w:t>
      </w:r>
    </w:p>
    <w:p>
      <w:r>
        <w:rPr>
          <w:b/>
        </w:rPr>
        <w:t xml:space="preserve">3: </w:t>
      </w:r>
      <w:r>
        <w:t>первичный иммунодефицит</w:t>
      </w:r>
    </w:p>
    <w:p>
      <w:r>
        <w:rPr>
          <w:b/>
        </w:rPr>
        <w:t xml:space="preserve">4: </w:t>
      </w:r>
      <w:r>
        <w:t>синдром Гудпасчера</w:t>
      </w:r>
    </w:p>
    <w:p>
      <w:r>
        <w:t xml:space="preserve">Правильный ответ: </w:t>
      </w:r>
      <w:r>
        <w:rPr>
          <w:b/>
        </w:rPr>
        <w:t>миастения гравис</w:t>
      </w:r>
    </w:p>
    <w:p>
      <w:pPr>
        <w:pStyle w:val="Heading2"/>
      </w:pPr>
      <w:r>
        <w:t>ДЛЯ ОСМОТРА ЖЕЛЧНОГО ПУЗЫРЯ БОЛЬНОМУ ПРИДАЁТСЯ ПОЛОЖЕНИЕ</w:t>
      </w:r>
    </w:p>
    <w:p>
      <w:r>
        <w:rPr>
          <w:b/>
        </w:rPr>
        <w:t xml:space="preserve">1: </w:t>
      </w:r>
      <w:r>
        <w:t>Фовлера на правом боку</w:t>
      </w:r>
    </w:p>
    <w:p>
      <w:r>
        <w:rPr>
          <w:b/>
        </w:rPr>
        <w:t xml:space="preserve">2: </w:t>
      </w:r>
      <w:r>
        <w:t>Тренделенбурга на спине</w:t>
      </w:r>
    </w:p>
    <w:p>
      <w:r>
        <w:rPr>
          <w:b/>
        </w:rPr>
        <w:t xml:space="preserve">3: </w:t>
      </w:r>
      <w:r>
        <w:t>Фовлера на левом боку</w:t>
      </w:r>
    </w:p>
    <w:p>
      <w:r>
        <w:rPr>
          <w:b/>
        </w:rPr>
        <w:t xml:space="preserve">4: </w:t>
      </w:r>
      <w:r>
        <w:t>Дюранта</w:t>
      </w:r>
    </w:p>
    <w:p>
      <w:r>
        <w:t xml:space="preserve">Правильный ответ: </w:t>
      </w:r>
      <w:r>
        <w:rPr>
          <w:b/>
        </w:rPr>
        <w:t>Фовлера на левом боку</w:t>
      </w:r>
    </w:p>
    <w:p>
      <w:pPr>
        <w:pStyle w:val="Heading2"/>
      </w:pPr>
      <w:r>
        <w:t>ПРИНЦИПОМ ПАРЕНТЕРАЛЬНОГО ПИТАНИЯ У ТЯЖЕЛООБОЖЕННЫХ ЯВЛЯЕТСЯ</w:t>
      </w:r>
    </w:p>
    <w:p>
      <w:r>
        <w:rPr>
          <w:b/>
        </w:rPr>
        <w:t xml:space="preserve">1: </w:t>
      </w:r>
      <w:r>
        <w:t>применение трехкомпонентных смесей с полным набором микроэлементов и витаминов</w:t>
      </w:r>
    </w:p>
    <w:p>
      <w:r>
        <w:rPr>
          <w:b/>
        </w:rPr>
        <w:t xml:space="preserve">2: </w:t>
      </w:r>
      <w:r>
        <w:t>применение его как дополнение к энтеральному при невозможности оптимизации субстратного обеспечения пострадавших</w:t>
      </w:r>
    </w:p>
    <w:p>
      <w:r>
        <w:rPr>
          <w:b/>
        </w:rPr>
        <w:t xml:space="preserve">3: </w:t>
      </w:r>
      <w:r>
        <w:t>проведение полного парентерального питания с повышенным содержанием жировых эмульсий для пациентов на ИВЛ (искусственная вентиляция легких)</w:t>
      </w:r>
    </w:p>
    <w:p>
      <w:r>
        <w:rPr>
          <w:b/>
        </w:rPr>
        <w:t xml:space="preserve">4: </w:t>
      </w:r>
      <w:r>
        <w:t>применение трехкомпонентных смесей, основанных на сбалансированных электролитных растворах</w:t>
      </w:r>
    </w:p>
    <w:p>
      <w:r>
        <w:t xml:space="preserve">Правильный ответ: </w:t>
      </w:r>
      <w:r>
        <w:rPr>
          <w:b/>
        </w:rPr>
        <w:t>применение его как дополнение к энтеральному при невозможности оптимизации субстратного обеспечения пострадавших</w:t>
      </w:r>
    </w:p>
    <w:p>
      <w:pPr>
        <w:pStyle w:val="Heading2"/>
      </w:pPr>
      <w:r>
        <w:t>ДОПУСТИМЫЙ ИНТЕРВАЛ МЕЖДУ ПРИЕМОМ ПИЩИ И ОПЕРАТИВНЫМ ВМЕШАТЕЛЬСТВОМ ПО ПОВОДУ СПИННОМОЗГОВОЙ ГРЫЖИ СОСТАВЛЯЕТ (В ЧАСАХ)</w:t>
      </w:r>
    </w:p>
    <w:p>
      <w:r>
        <w:rPr>
          <w:b/>
        </w:rPr>
        <w:t xml:space="preserve">1: </w:t>
      </w:r>
      <w:r>
        <w:t>3-4</w:t>
      </w:r>
    </w:p>
    <w:p>
      <w:r>
        <w:rPr>
          <w:b/>
        </w:rPr>
        <w:t xml:space="preserve">2: </w:t>
      </w:r>
      <w:r>
        <w:t>6-8</w:t>
      </w:r>
    </w:p>
    <w:p>
      <w:r>
        <w:rPr>
          <w:b/>
        </w:rPr>
        <w:t xml:space="preserve">3: </w:t>
      </w:r>
      <w:r>
        <w:t>1-2</w:t>
      </w:r>
    </w:p>
    <w:p>
      <w:r>
        <w:rPr>
          <w:b/>
        </w:rPr>
        <w:t xml:space="preserve">4: </w:t>
      </w:r>
      <w:r>
        <w:t>4-5</w:t>
      </w:r>
    </w:p>
    <w:p>
      <w:r>
        <w:t xml:space="preserve">Правильный ответ: </w:t>
      </w:r>
      <w:r>
        <w:rPr>
          <w:b/>
        </w:rPr>
        <w:t>6-8</w:t>
      </w:r>
    </w:p>
    <w:p>
      <w:pPr>
        <w:pStyle w:val="Heading2"/>
      </w:pPr>
      <w:r>
        <w:t>МЕТОДОМ ПРОФИЛАКТИКИ ПРОГРЕССИРОВАНИЯ ВАРИКОЗНОЙ БОЛЕЗНИ, НАИБОЛЕЕ ЭФФЕКТИВНЫМ В АМБУЛАТОРНЫХ УСЛОВИЯХ, ЯВЛЯЕТСЯ</w:t>
      </w:r>
    </w:p>
    <w:p>
      <w:r>
        <w:rPr>
          <w:b/>
        </w:rPr>
        <w:t xml:space="preserve">1: </w:t>
      </w:r>
      <w:r>
        <w:t>терапия вазопротекторами</w:t>
      </w:r>
    </w:p>
    <w:p>
      <w:r>
        <w:rPr>
          <w:b/>
        </w:rPr>
        <w:t xml:space="preserve">2: </w:t>
      </w:r>
      <w:r>
        <w:t>соблюдение рационального режима труда</w:t>
      </w:r>
    </w:p>
    <w:p>
      <w:r>
        <w:rPr>
          <w:b/>
        </w:rPr>
        <w:t xml:space="preserve">3: </w:t>
      </w:r>
      <w:r>
        <w:t>физиолечение</w:t>
      </w:r>
    </w:p>
    <w:p>
      <w:r>
        <w:rPr>
          <w:b/>
        </w:rPr>
        <w:t xml:space="preserve">4: </w:t>
      </w:r>
      <w:r>
        <w:t>компрессионная терапия нижних конечностей</w:t>
      </w:r>
    </w:p>
    <w:p>
      <w:r>
        <w:t xml:space="preserve">Правильный ответ: </w:t>
      </w:r>
      <w:r>
        <w:rPr>
          <w:b/>
        </w:rPr>
        <w:t>компрессионная терапия нижних конечностей</w:t>
      </w:r>
    </w:p>
    <w:p>
      <w:pPr>
        <w:pStyle w:val="Heading2"/>
      </w:pPr>
      <w:r>
        <w:t>ФЛЕГМОНА ЗАБРЮШИННОГО ПРОСТРАНСТВА КАК ОСЛОЖНЕНИЕ ОСТРОГО АППЕНДИЦИТА РАЗВИВАЕТСЯ ПРИ</w:t>
      </w:r>
    </w:p>
    <w:p>
      <w:r>
        <w:rPr>
          <w:b/>
        </w:rPr>
        <w:t xml:space="preserve">1: </w:t>
      </w:r>
      <w:r>
        <w:t>ретроперитонеальном расположении червеобразного отростка</w:t>
      </w:r>
    </w:p>
    <w:p>
      <w:r>
        <w:rPr>
          <w:b/>
        </w:rPr>
        <w:t xml:space="preserve">2: </w:t>
      </w:r>
      <w:r>
        <w:t>медиальном расположении червеобразного отростка</w:t>
      </w:r>
    </w:p>
    <w:p>
      <w:r>
        <w:rPr>
          <w:b/>
        </w:rPr>
        <w:t xml:space="preserve">3: </w:t>
      </w:r>
      <w:r>
        <w:t>переднем подпечёночном расположении червеобразного отростка</w:t>
      </w:r>
    </w:p>
    <w:p>
      <w:r>
        <w:rPr>
          <w:b/>
        </w:rPr>
        <w:t xml:space="preserve">4: </w:t>
      </w:r>
      <w:r>
        <w:t>расположении червеобразного отростка латерально от слепой кишки</w:t>
      </w:r>
    </w:p>
    <w:p>
      <w:r>
        <w:t xml:space="preserve">Правильный ответ: </w:t>
      </w:r>
      <w:r>
        <w:rPr>
          <w:b/>
        </w:rPr>
        <w:t>ретроперитонеальном расположении червеобразного отростка</w:t>
      </w:r>
    </w:p>
    <w:p>
      <w:pPr>
        <w:pStyle w:val="Heading2"/>
      </w:pPr>
      <w:r>
        <w:t>ДЛЯ ОСТРОГО ПАНКРЕАТИТА СВОЙСТВЕННО</w:t>
      </w:r>
    </w:p>
    <w:p>
      <w:r>
        <w:rPr>
          <w:b/>
        </w:rPr>
        <w:t xml:space="preserve">1: </w:t>
      </w:r>
      <w:r>
        <w:t>наличие шума плеска в эпигастрии</w:t>
      </w:r>
    </w:p>
    <w:p>
      <w:r>
        <w:rPr>
          <w:b/>
        </w:rPr>
        <w:t xml:space="preserve">2: </w:t>
      </w:r>
      <w:r>
        <w:t>вздутие живота</w:t>
      </w:r>
    </w:p>
    <w:p>
      <w:r>
        <w:rPr>
          <w:b/>
        </w:rPr>
        <w:t xml:space="preserve">3: </w:t>
      </w:r>
      <w:r>
        <w:t>наличие тимпанического звука над печенью</w:t>
      </w:r>
    </w:p>
    <w:p>
      <w:r>
        <w:rPr>
          <w:b/>
        </w:rPr>
        <w:t xml:space="preserve">4: </w:t>
      </w:r>
      <w:r>
        <w:t>повышение артериального давления</w:t>
      </w:r>
    </w:p>
    <w:p>
      <w:r>
        <w:t xml:space="preserve">Правильный ответ: </w:t>
      </w:r>
      <w:r>
        <w:rPr>
          <w:b/>
        </w:rPr>
        <w:t>вздутие живота</w:t>
      </w:r>
    </w:p>
    <w:p>
      <w:pPr>
        <w:pStyle w:val="Heading2"/>
      </w:pPr>
      <w:r>
        <w:t>МЕТОДОМ ВЫБОРА ПРИ ЛЕЧЕНИИ ИНСУЛИНОМЫ У ПАЦИЕНТОВ С УСТАНОВЛЕННОЙ МУТАЦИЕЙ ГЕНА MEN1 В БОЛЬШИНСТВЕ СЛУЧАЕВ ЯВЛЯЕТСЯ</w:t>
      </w:r>
    </w:p>
    <w:p>
      <w:r>
        <w:rPr>
          <w:b/>
        </w:rPr>
        <w:t xml:space="preserve">1: </w:t>
      </w:r>
      <w:r>
        <w:t>хирургическое лечение</w:t>
      </w:r>
    </w:p>
    <w:p>
      <w:r>
        <w:rPr>
          <w:b/>
        </w:rPr>
        <w:t xml:space="preserve">2: </w:t>
      </w:r>
      <w:r>
        <w:t>медикаментозная терапия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лучевая терапия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АНАТОМИЧЕСКИМ ОРИЕНТИРОМ ГРАНИЦЫ ПЕРЕДНЕЙ ПОВЕРХНОСТИ ГОЛОВКИ ПОДЖЕЛУДОЧНОЙ ЖЕЛЕЗЫ ПРИ УЗИ (УЛЬТРАЗВУКОВОЕ ИССЛЕДОВАНИЕ) СЛУЖИТ</w:t>
      </w:r>
    </w:p>
    <w:p>
      <w:r>
        <w:rPr>
          <w:b/>
        </w:rPr>
        <w:t xml:space="preserve">1: </w:t>
      </w:r>
      <w:r>
        <w:t xml:space="preserve">нижний край печени </w:t>
      </w:r>
    </w:p>
    <w:p>
      <w:r>
        <w:rPr>
          <w:b/>
        </w:rPr>
        <w:t xml:space="preserve">2: </w:t>
      </w:r>
      <w:r>
        <w:t xml:space="preserve">воротная вена </w:t>
      </w:r>
    </w:p>
    <w:p>
      <w:r>
        <w:rPr>
          <w:b/>
        </w:rPr>
        <w:t xml:space="preserve">3: </w:t>
      </w:r>
      <w:r>
        <w:t xml:space="preserve">задняя стенка пилорического отдела желудка </w:t>
      </w:r>
    </w:p>
    <w:p>
      <w:r>
        <w:rPr>
          <w:b/>
        </w:rPr>
        <w:t xml:space="preserve">4: </w:t>
      </w:r>
      <w:r>
        <w:t>гастродуоденальная артерия</w:t>
      </w:r>
    </w:p>
    <w:p>
      <w:r>
        <w:t xml:space="preserve">Правильный ответ: </w:t>
      </w:r>
      <w:r>
        <w:rPr>
          <w:b/>
        </w:rPr>
        <w:t>гастродуоденальная артерия</w:t>
      </w:r>
    </w:p>
    <w:p>
      <w:pPr>
        <w:pStyle w:val="Heading2"/>
      </w:pPr>
      <w:r>
        <w:t>ПОД ЭМПИЕМОЙ ПЛЕВРЫ ПОНИМАЮТ</w:t>
      </w:r>
    </w:p>
    <w:p>
      <w:r>
        <w:rPr>
          <w:b/>
        </w:rPr>
        <w:t xml:space="preserve">1: </w:t>
      </w:r>
      <w:r>
        <w:t>серозное воспаление</w:t>
      </w:r>
    </w:p>
    <w:p>
      <w:r>
        <w:rPr>
          <w:b/>
        </w:rPr>
        <w:t xml:space="preserve">2: </w:t>
      </w:r>
      <w:r>
        <w:t>туберкулезное поражение</w:t>
      </w:r>
    </w:p>
    <w:p>
      <w:r>
        <w:rPr>
          <w:b/>
        </w:rPr>
        <w:t xml:space="preserve">3: </w:t>
      </w:r>
      <w:r>
        <w:t>гнойное воспаление</w:t>
      </w:r>
    </w:p>
    <w:p>
      <w:r>
        <w:rPr>
          <w:b/>
        </w:rPr>
        <w:t xml:space="preserve">4: </w:t>
      </w:r>
      <w:r>
        <w:t>повреждение</w:t>
      </w:r>
    </w:p>
    <w:p>
      <w:r>
        <w:t xml:space="preserve">Правильный ответ: </w:t>
      </w:r>
      <w:r>
        <w:rPr>
          <w:b/>
        </w:rPr>
        <w:t>гнойное воспаление</w:t>
      </w:r>
    </w:p>
    <w:p>
      <w:pPr>
        <w:pStyle w:val="Heading2"/>
      </w:pPr>
      <w:r>
        <w:t>ПРИ ПЛАСТИКЕ ГРЫЖЕВЫХ ВОРОТ ПРИ ПУПОЧНЫХ ГРЫЖАХ ПО МЕТОДИКЕ ЛЕКСЕРА ВЫПОЛНЯЕТСЯ</w:t>
      </w:r>
    </w:p>
    <w:p>
      <w:r>
        <w:rPr>
          <w:b/>
        </w:rPr>
        <w:t xml:space="preserve">1: </w:t>
      </w:r>
      <w:r>
        <w:t>формирование дупликатуры апоневроза белой линии в поперечном  направлении</w:t>
      </w:r>
    </w:p>
    <w:p>
      <w:r>
        <w:rPr>
          <w:b/>
        </w:rPr>
        <w:t xml:space="preserve">2: </w:t>
      </w:r>
      <w:r>
        <w:t>ушивание дефекта пупочного кольца узловыми швами</w:t>
      </w:r>
    </w:p>
    <w:p>
      <w:r>
        <w:rPr>
          <w:b/>
        </w:rPr>
        <w:t xml:space="preserve">3: </w:t>
      </w:r>
      <w:r>
        <w:t>ушивание дефекта пупочного кольца кисетным швом</w:t>
      </w:r>
    </w:p>
    <w:p>
      <w:r>
        <w:rPr>
          <w:b/>
        </w:rPr>
        <w:t xml:space="preserve">4: </w:t>
      </w:r>
      <w:r>
        <w:t>формирование дупликатуры апоневроза белой линии в продольном направлении</w:t>
      </w:r>
    </w:p>
    <w:p>
      <w:r>
        <w:t xml:space="preserve">Правильный ответ: </w:t>
      </w:r>
      <w:r>
        <w:rPr>
          <w:b/>
        </w:rPr>
        <w:t>ушивание дефекта пупочного кольца кисетным швом</w:t>
      </w:r>
    </w:p>
    <w:p>
      <w:pPr>
        <w:pStyle w:val="Heading2"/>
      </w:pPr>
      <w:r>
        <w:t>ДОНОРОМ КРОВИ МОЖЕТ БЫТЬ ЗДОРОВЫЙ ЧЕЛОВЕК В ВОЗРАСТЕ ОТ ___ ЛЕТ</w:t>
      </w:r>
    </w:p>
    <w:p>
      <w:r>
        <w:rPr>
          <w:b/>
        </w:rPr>
        <w:t xml:space="preserve">1: </w:t>
      </w:r>
      <w:r>
        <w:t>18 до 55</w:t>
      </w:r>
    </w:p>
    <w:p>
      <w:r>
        <w:rPr>
          <w:b/>
        </w:rPr>
        <w:t xml:space="preserve">2: </w:t>
      </w:r>
      <w:r>
        <w:t>16 до 50</w:t>
      </w:r>
    </w:p>
    <w:p>
      <w:r>
        <w:rPr>
          <w:b/>
        </w:rPr>
        <w:t xml:space="preserve">3: </w:t>
      </w:r>
      <w:r>
        <w:t>18 до 60</w:t>
      </w:r>
    </w:p>
    <w:p>
      <w:r>
        <w:rPr>
          <w:b/>
        </w:rPr>
        <w:t xml:space="preserve">4: </w:t>
      </w:r>
      <w:r>
        <w:t>16 до 55</w:t>
      </w:r>
    </w:p>
    <w:p>
      <w:r>
        <w:t xml:space="preserve">Правильный ответ: </w:t>
      </w:r>
      <w:r>
        <w:rPr>
          <w:b/>
        </w:rPr>
        <w:t>18 до 55</w:t>
      </w:r>
    </w:p>
    <w:p>
      <w:pPr>
        <w:pStyle w:val="Heading2"/>
      </w:pPr>
      <w:r>
        <w:t>В ЛЕЧЕНИИ БОЛЬНЫХ ТРОМБОЗОМ ГЛУБОКИХ ВЕН БАЛЬНЕОТЕРАПИЯ ПОКАЗАНА ЧЕРЕЗ ______ МЕСЯЦЕВ ПОСЛЕ ОСТРОГО ПРОЦЕССА</w:t>
      </w:r>
    </w:p>
    <w:p>
      <w:r>
        <w:rPr>
          <w:b/>
        </w:rPr>
        <w:t xml:space="preserve">1: </w:t>
      </w:r>
      <w:r>
        <w:t>1-2</w:t>
      </w:r>
    </w:p>
    <w:p>
      <w:r>
        <w:rPr>
          <w:b/>
        </w:rPr>
        <w:t xml:space="preserve">2: </w:t>
      </w:r>
      <w:r>
        <w:t>3-4</w:t>
      </w:r>
    </w:p>
    <w:p>
      <w:r>
        <w:rPr>
          <w:b/>
        </w:rPr>
        <w:t xml:space="preserve">3: </w:t>
      </w:r>
      <w:r>
        <w:t>6-8</w:t>
      </w:r>
    </w:p>
    <w:p>
      <w:r>
        <w:rPr>
          <w:b/>
        </w:rPr>
        <w:t xml:space="preserve">4: </w:t>
      </w:r>
      <w:r>
        <w:t>2-3</w:t>
      </w:r>
    </w:p>
    <w:p>
      <w:r>
        <w:t xml:space="preserve">Правильный ответ: </w:t>
      </w:r>
      <w:r>
        <w:rPr>
          <w:b/>
        </w:rPr>
        <w:t>6-8</w:t>
      </w:r>
    </w:p>
    <w:p>
      <w:pPr>
        <w:pStyle w:val="Heading2"/>
      </w:pPr>
      <w:r>
        <w:t>ПРИ СВЕЖИХ РАНЕНИЯХ ТОНКОЙ КИШКИ ОБОСНОВАННЫМ ЯВЛЯЕТСЯ</w:t>
      </w:r>
    </w:p>
    <w:p>
      <w:r>
        <w:rPr>
          <w:b/>
        </w:rPr>
        <w:t xml:space="preserve">1: </w:t>
      </w:r>
      <w:r>
        <w:t>ушивание раны кишки</w:t>
      </w:r>
    </w:p>
    <w:p>
      <w:r>
        <w:rPr>
          <w:b/>
        </w:rPr>
        <w:t xml:space="preserve">2: </w:t>
      </w:r>
      <w:r>
        <w:t>энтеростомия по Юдину</w:t>
      </w:r>
    </w:p>
    <w:p>
      <w:r>
        <w:rPr>
          <w:b/>
        </w:rPr>
        <w:t xml:space="preserve">3: </w:t>
      </w:r>
      <w:r>
        <w:t>энтеростомия по Майдлю</w:t>
      </w:r>
    </w:p>
    <w:p>
      <w:r>
        <w:rPr>
          <w:b/>
        </w:rPr>
        <w:t xml:space="preserve">4: </w:t>
      </w:r>
      <w:r>
        <w:t>наложение ентероентероанастомоза</w:t>
      </w:r>
    </w:p>
    <w:p>
      <w:r>
        <w:t xml:space="preserve">Правильный ответ: </w:t>
      </w:r>
      <w:r>
        <w:rPr>
          <w:b/>
        </w:rPr>
        <w:t>ушивание раны кишки</w:t>
      </w:r>
    </w:p>
    <w:p>
      <w:pPr>
        <w:pStyle w:val="Heading2"/>
      </w:pPr>
      <w:r>
        <w:t>НАИБОЛЕЕ ИНФОРМАТИВНЫМ ДИАГНОСТИЧЕСКИМ ПРИЁМОМ В РАСПОЗНАВАНИИ РАННЕЙ СТАДИИ РАКА ПИЩЕВОДА ЯВЛЯЕТСЯ</w:t>
      </w:r>
    </w:p>
    <w:p>
      <w:r>
        <w:rPr>
          <w:b/>
        </w:rPr>
        <w:t xml:space="preserve">1: </w:t>
      </w:r>
      <w:r>
        <w:t>эндоскопическое исследование пищевода</w:t>
      </w:r>
    </w:p>
    <w:p>
      <w:r>
        <w:rPr>
          <w:b/>
        </w:rPr>
        <w:t xml:space="preserve">2: </w:t>
      </w:r>
      <w:r>
        <w:t>рентгенологическое исследование</w:t>
      </w:r>
    </w:p>
    <w:p>
      <w:r>
        <w:rPr>
          <w:b/>
        </w:rPr>
        <w:t xml:space="preserve">3: </w:t>
      </w:r>
      <w:r>
        <w:t>цитологическое исследование промывных вод из пищевода</w:t>
      </w:r>
    </w:p>
    <w:p>
      <w:r>
        <w:rPr>
          <w:b/>
        </w:rPr>
        <w:t xml:space="preserve">4: </w:t>
      </w:r>
      <w:r>
        <w:t>манометрическое исследование пищевода</w:t>
      </w:r>
    </w:p>
    <w:p>
      <w:r>
        <w:t xml:space="preserve">Правильный ответ: </w:t>
      </w:r>
      <w:r>
        <w:rPr>
          <w:b/>
        </w:rPr>
        <w:t>эндоскопическое исследование пищевода</w:t>
      </w:r>
    </w:p>
    <w:p>
      <w:pPr>
        <w:pStyle w:val="Heading2"/>
      </w:pPr>
      <w:r>
        <w:t>ОБЛИТЕРИРУЮЩЕМУ ТРОМБАНГИТУ ПОДВЕРЖЕНЫ ПРЕИМУЩЕСТВЕННО ___ ЛЕТ</w:t>
      </w:r>
    </w:p>
    <w:p>
      <w:r>
        <w:rPr>
          <w:b/>
        </w:rPr>
        <w:t xml:space="preserve">1: </w:t>
      </w:r>
      <w:r>
        <w:t>только мужчины старше 40</w:t>
      </w:r>
    </w:p>
    <w:p>
      <w:r>
        <w:rPr>
          <w:b/>
        </w:rPr>
        <w:t xml:space="preserve">2: </w:t>
      </w:r>
      <w:r>
        <w:t>в равной степени мужчины и женщины старше 40</w:t>
      </w:r>
    </w:p>
    <w:p>
      <w:r>
        <w:rPr>
          <w:b/>
        </w:rPr>
        <w:t xml:space="preserve">3: </w:t>
      </w:r>
      <w:r>
        <w:t>женщины в возрасте 18 – 35</w:t>
      </w:r>
    </w:p>
    <w:p>
      <w:r>
        <w:rPr>
          <w:b/>
        </w:rPr>
        <w:t xml:space="preserve">4: </w:t>
      </w:r>
      <w:r>
        <w:t>мужчины в возрасте 18 – 35</w:t>
      </w:r>
    </w:p>
    <w:p>
      <w:r>
        <w:t xml:space="preserve">Правильный ответ: </w:t>
      </w:r>
      <w:r>
        <w:rPr>
          <w:b/>
        </w:rPr>
        <w:t>мужчины в возрасте 18 – 35</w:t>
      </w:r>
    </w:p>
    <w:p>
      <w:pPr>
        <w:pStyle w:val="Heading2"/>
      </w:pPr>
      <w:r>
        <w:t>ДЛЯ ВИЧ-ИНФЕКЦИИ НАИБОЛЕЕ ХАРАКТЕРНА ___ ПНЕВМОНИЯ</w:t>
      </w:r>
    </w:p>
    <w:p>
      <w:r>
        <w:rPr>
          <w:b/>
        </w:rPr>
        <w:t xml:space="preserve">1: </w:t>
      </w:r>
      <w:r>
        <w:t>пневмоцистная</w:t>
      </w:r>
    </w:p>
    <w:p>
      <w:r>
        <w:rPr>
          <w:b/>
        </w:rPr>
        <w:t xml:space="preserve">2: </w:t>
      </w:r>
      <w:r>
        <w:t>вирусная</w:t>
      </w:r>
    </w:p>
    <w:p>
      <w:r>
        <w:rPr>
          <w:b/>
        </w:rPr>
        <w:t xml:space="preserve">3: </w:t>
      </w:r>
      <w:r>
        <w:t>пневмококковая</w:t>
      </w:r>
    </w:p>
    <w:p>
      <w:r>
        <w:rPr>
          <w:b/>
        </w:rPr>
        <w:t xml:space="preserve">4: </w:t>
      </w:r>
      <w:r>
        <w:t>стафилококковая</w:t>
      </w:r>
    </w:p>
    <w:p>
      <w:r>
        <w:t xml:space="preserve">Правильный ответ: </w:t>
      </w:r>
      <w:r>
        <w:rPr>
          <w:b/>
        </w:rPr>
        <w:t>пневмоцистная</w:t>
      </w:r>
    </w:p>
    <w:p>
      <w:pPr>
        <w:pStyle w:val="Heading2"/>
      </w:pPr>
      <w:r>
        <w:t>ПРИ ВСКРЫТИИ АБСЦЕССА МОЛОЧНОЙ ЖЕЛЕЗЫ РАЗРЕЗ КОЖИ ПО НАПРАВЛЕНИЮ К СОСКУ ПРОВОДЯТ</w:t>
      </w:r>
    </w:p>
    <w:p>
      <w:r>
        <w:rPr>
          <w:b/>
        </w:rPr>
        <w:t xml:space="preserve">1: </w:t>
      </w:r>
      <w:r>
        <w:t>продольно</w:t>
      </w:r>
    </w:p>
    <w:p>
      <w:r>
        <w:rPr>
          <w:b/>
        </w:rPr>
        <w:t xml:space="preserve">2: </w:t>
      </w:r>
      <w:r>
        <w:t>поперечно</w:t>
      </w:r>
    </w:p>
    <w:p>
      <w:r>
        <w:rPr>
          <w:b/>
        </w:rPr>
        <w:t xml:space="preserve">3: </w:t>
      </w:r>
      <w:r>
        <w:t>перпендикулярно</w:t>
      </w:r>
    </w:p>
    <w:p>
      <w:r>
        <w:rPr>
          <w:b/>
        </w:rPr>
        <w:t xml:space="preserve">4: </w:t>
      </w:r>
      <w:r>
        <w:t>радиально</w:t>
      </w:r>
    </w:p>
    <w:p>
      <w:r>
        <w:t xml:space="preserve">Правильный ответ: </w:t>
      </w:r>
      <w:r>
        <w:rPr>
          <w:b/>
        </w:rPr>
        <w:t>радиально</w:t>
      </w:r>
    </w:p>
    <w:p>
      <w:pPr>
        <w:pStyle w:val="Heading2"/>
      </w:pPr>
      <w:r>
        <w:t>ОБЩАЯ ЖЕСТКОСТЬ ОПОРНОЙ ПОВЕРХНОСТИ НАПРЯМУЮ ВЛИЯЕТ НА ______ ЛЕЖАЩЕГО НА НЕЙ ЧЕЛОВЕКА</w:t>
      </w:r>
    </w:p>
    <w:p>
      <w:r>
        <w:rPr>
          <w:b/>
        </w:rPr>
        <w:t xml:space="preserve">1: </w:t>
      </w:r>
      <w:r>
        <w:t>положение</w:t>
      </w:r>
    </w:p>
    <w:p>
      <w:r>
        <w:rPr>
          <w:b/>
        </w:rPr>
        <w:t xml:space="preserve">2: </w:t>
      </w:r>
      <w:r>
        <w:t>погружение тела</w:t>
      </w:r>
    </w:p>
    <w:p>
      <w:r>
        <w:rPr>
          <w:b/>
        </w:rPr>
        <w:t xml:space="preserve">3: </w:t>
      </w:r>
      <w:r>
        <w:t>трение</w:t>
      </w:r>
    </w:p>
    <w:p>
      <w:r>
        <w:rPr>
          <w:b/>
        </w:rPr>
        <w:t xml:space="preserve">4: </w:t>
      </w:r>
      <w:r>
        <w:t>безопасность</w:t>
      </w:r>
    </w:p>
    <w:p>
      <w:r>
        <w:t xml:space="preserve">Правильный ответ: </w:t>
      </w:r>
      <w:r>
        <w:rPr>
          <w:b/>
        </w:rPr>
        <w:t>погружение тела</w:t>
      </w:r>
    </w:p>
    <w:p>
      <w:pPr>
        <w:pStyle w:val="Heading2"/>
      </w:pPr>
      <w:r>
        <w:t>ПРИ ГЕМОРРАГИЧЕСКОМ ШОКЕ, В ПЕРВУЮ ОЧЕРЕДЬ, СЛЕДУЕТ ПЕРЕЛИТЬ</w:t>
      </w:r>
    </w:p>
    <w:p>
      <w:r>
        <w:rPr>
          <w:b/>
        </w:rPr>
        <w:t xml:space="preserve">1: </w:t>
      </w:r>
      <w:r>
        <w:t>цельную кровь</w:t>
      </w:r>
    </w:p>
    <w:p>
      <w:r>
        <w:rPr>
          <w:b/>
        </w:rPr>
        <w:t xml:space="preserve">2: </w:t>
      </w:r>
      <w:r>
        <w:t>плазму</w:t>
      </w:r>
    </w:p>
    <w:p>
      <w:r>
        <w:rPr>
          <w:b/>
        </w:rPr>
        <w:t xml:space="preserve">3: </w:t>
      </w:r>
      <w:r>
        <w:t>тромбоцитарную массу</w:t>
      </w:r>
    </w:p>
    <w:p>
      <w:r>
        <w:rPr>
          <w:b/>
        </w:rPr>
        <w:t xml:space="preserve">4: </w:t>
      </w:r>
      <w:r>
        <w:t>полиглюкин</w:t>
      </w:r>
    </w:p>
    <w:p>
      <w:r>
        <w:t xml:space="preserve">Правильный ответ: </w:t>
      </w:r>
      <w:r>
        <w:rPr>
          <w:b/>
        </w:rPr>
        <w:t>полиглюкин</w:t>
      </w:r>
    </w:p>
    <w:p>
      <w:pPr>
        <w:pStyle w:val="Heading2"/>
      </w:pPr>
      <w:r>
        <w:t>БЛАГОПРИЯТНЫМ ИСХОДОМ НЕКРОЗА ЯВЛЯЕТСЯ</w:t>
      </w:r>
    </w:p>
    <w:p>
      <w:r>
        <w:rPr>
          <w:b/>
        </w:rPr>
        <w:t xml:space="preserve">1: </w:t>
      </w:r>
      <w:r>
        <w:t>нагноение</w:t>
      </w:r>
    </w:p>
    <w:p>
      <w:r>
        <w:rPr>
          <w:b/>
        </w:rPr>
        <w:t xml:space="preserve">2: </w:t>
      </w:r>
      <w:r>
        <w:t>организация</w:t>
      </w:r>
    </w:p>
    <w:p>
      <w:r>
        <w:rPr>
          <w:b/>
        </w:rPr>
        <w:t xml:space="preserve">3: </w:t>
      </w:r>
      <w:r>
        <w:t>секвестрация</w:t>
      </w:r>
    </w:p>
    <w:p>
      <w:r>
        <w:rPr>
          <w:b/>
        </w:rPr>
        <w:t xml:space="preserve">4: </w:t>
      </w:r>
      <w:r>
        <w:t>ослизнение</w:t>
      </w:r>
    </w:p>
    <w:p>
      <w:r>
        <w:t xml:space="preserve">Правильный ответ: </w:t>
      </w:r>
      <w:r>
        <w:rPr>
          <w:b/>
        </w:rPr>
        <w:t>организация</w:t>
      </w:r>
    </w:p>
    <w:p>
      <w:pPr>
        <w:pStyle w:val="Heading2"/>
      </w:pPr>
      <w:r>
        <w:t>ДЛЯ ПРОБЫ НА ИНДИВИДУАЛЬНУЮ СОВМЕСТИМОСТЬ НУЖНЫ</w:t>
      </w:r>
    </w:p>
    <w:p>
      <w:r>
        <w:rPr>
          <w:b/>
        </w:rPr>
        <w:t xml:space="preserve">1: </w:t>
      </w:r>
      <w:r>
        <w:t>стандартные сыворотка и кровь реципиента</w:t>
      </w:r>
    </w:p>
    <w:p>
      <w:r>
        <w:rPr>
          <w:b/>
        </w:rPr>
        <w:t xml:space="preserve">2: </w:t>
      </w:r>
      <w:r>
        <w:t>стандартные эритроциты и сыворотка реципиента</w:t>
      </w:r>
    </w:p>
    <w:p>
      <w:r>
        <w:rPr>
          <w:b/>
        </w:rPr>
        <w:t xml:space="preserve">3: </w:t>
      </w:r>
      <w:r>
        <w:t>стандартные эритроциты и сыворотка донора</w:t>
      </w:r>
    </w:p>
    <w:p>
      <w:r>
        <w:rPr>
          <w:b/>
        </w:rPr>
        <w:t xml:space="preserve">4: </w:t>
      </w:r>
      <w:r>
        <w:t>сыворотка реципиента и эритроциты донора</w:t>
      </w:r>
    </w:p>
    <w:p>
      <w:r>
        <w:t xml:space="preserve">Правильный ответ: </w:t>
      </w:r>
      <w:r>
        <w:rPr>
          <w:b/>
        </w:rPr>
        <w:t>сыворотка реципиента и эритроциты донора</w:t>
      </w:r>
    </w:p>
    <w:p>
      <w:pPr>
        <w:pStyle w:val="Heading2"/>
      </w:pPr>
      <w:r>
        <w:t>ПРИ ЛЕГОЧНОМ КРОВОТЕЧЕНИИ ПОКАЗАНО ВЫПОЛНИТЬ</w:t>
      </w:r>
    </w:p>
    <w:p>
      <w:r>
        <w:rPr>
          <w:b/>
        </w:rPr>
        <w:t xml:space="preserve">1: </w:t>
      </w:r>
      <w:r>
        <w:t>фиброволоконную бронхоскопию под местной анестезией</w:t>
      </w:r>
    </w:p>
    <w:p>
      <w:r>
        <w:rPr>
          <w:b/>
        </w:rPr>
        <w:t xml:space="preserve">2: </w:t>
      </w:r>
      <w:r>
        <w:t>сочетание жесткой и фиброволоконной бронхоскопии под наркозом</w:t>
      </w:r>
    </w:p>
    <w:p>
      <w:r>
        <w:rPr>
          <w:b/>
        </w:rPr>
        <w:t xml:space="preserve">3: </w:t>
      </w:r>
      <w:r>
        <w:t>фиброволоконную бронхоскопию без анестезии</w:t>
      </w:r>
    </w:p>
    <w:p>
      <w:r>
        <w:rPr>
          <w:b/>
        </w:rPr>
        <w:t xml:space="preserve">4: </w:t>
      </w:r>
      <w:r>
        <w:t>жесткую бронхоскопию под местной анестезией</w:t>
      </w:r>
    </w:p>
    <w:p>
      <w:r>
        <w:t xml:space="preserve">Правильный ответ: </w:t>
      </w:r>
      <w:r>
        <w:rPr>
          <w:b/>
        </w:rPr>
        <w:t>сочетание жесткой и фиброволоконной бронхоскопии под наркозом</w:t>
      </w:r>
    </w:p>
    <w:p>
      <w:pPr>
        <w:pStyle w:val="Heading2"/>
      </w:pPr>
      <w:r>
        <w:t>ПРИ РАНЕНИИ ВОРОТНОЙ ВЕНЫ ВЫПОЛНЯЕТСЯ</w:t>
      </w:r>
    </w:p>
    <w:p>
      <w:r>
        <w:rPr>
          <w:b/>
        </w:rPr>
        <w:t xml:space="preserve">1: </w:t>
      </w:r>
      <w:r>
        <w:t>перевязка воротной вены</w:t>
      </w:r>
    </w:p>
    <w:p>
      <w:r>
        <w:rPr>
          <w:b/>
        </w:rPr>
        <w:t xml:space="preserve">2: </w:t>
      </w:r>
      <w:r>
        <w:t>наложение сосудистого шва</w:t>
      </w:r>
    </w:p>
    <w:p>
      <w:r>
        <w:rPr>
          <w:b/>
        </w:rPr>
        <w:t xml:space="preserve">3: </w:t>
      </w:r>
      <w:r>
        <w:t>резекция воротной вены</w:t>
      </w:r>
    </w:p>
    <w:p>
      <w:r>
        <w:rPr>
          <w:b/>
        </w:rPr>
        <w:t xml:space="preserve">4: </w:t>
      </w:r>
      <w:r>
        <w:t>создание соустья с селезеночной веной</w:t>
      </w:r>
    </w:p>
    <w:p>
      <w:r>
        <w:t xml:space="preserve">Правильный ответ: </w:t>
      </w:r>
      <w:r>
        <w:rPr>
          <w:b/>
        </w:rPr>
        <w:t>наложение сосудистого шва</w:t>
      </w:r>
    </w:p>
    <w:p>
      <w:pPr>
        <w:pStyle w:val="Heading2"/>
      </w:pPr>
      <w:r>
        <w:t>ПРИ ПРОНИКАЮЩИХ РАНАХ СЕРДЦА НАЛИЧИЕ ГЕМОПЕРИКАРДА, ГЕМОТОРАКСА И ГЕМОПНЕВМОТОРАКСА</w:t>
      </w:r>
    </w:p>
    <w:p>
      <w:r>
        <w:rPr>
          <w:b/>
        </w:rPr>
        <w:t xml:space="preserve">1: </w:t>
      </w:r>
      <w:r>
        <w:t>не наблюдается</w:t>
      </w:r>
    </w:p>
    <w:p>
      <w:r>
        <w:rPr>
          <w:b/>
        </w:rPr>
        <w:t xml:space="preserve">2: </w:t>
      </w:r>
      <w:r>
        <w:t>наблюдается во всех случаях</w:t>
      </w:r>
    </w:p>
    <w:p>
      <w:r>
        <w:rPr>
          <w:b/>
        </w:rPr>
        <w:t xml:space="preserve">3: </w:t>
      </w:r>
      <w:r>
        <w:t>встречается в половине случаев</w:t>
      </w:r>
    </w:p>
    <w:p>
      <w:r>
        <w:rPr>
          <w:b/>
        </w:rPr>
        <w:t xml:space="preserve">4: </w:t>
      </w:r>
      <w:r>
        <w:t>встречается как исключение</w:t>
      </w:r>
    </w:p>
    <w:p>
      <w:r>
        <w:t xml:space="preserve">Правильный ответ: </w:t>
      </w:r>
      <w:r>
        <w:rPr>
          <w:b/>
        </w:rPr>
        <w:t>встречается в половине случаев</w:t>
      </w:r>
    </w:p>
    <w:p>
      <w:pPr>
        <w:pStyle w:val="Heading2"/>
      </w:pPr>
      <w:r>
        <w:t>ХАРАКТЕРНЫМИ СИМПТОМАМИ ПРИ ПЕРФОРАЦИИ ЛЮБОГО ПОЛОГО ОРГАНА ЯВЛЯЮТСЯ</w:t>
      </w:r>
    </w:p>
    <w:p>
      <w:r>
        <w:rPr>
          <w:b/>
        </w:rPr>
        <w:t xml:space="preserve">1: </w:t>
      </w:r>
      <w:r>
        <w:t>френикус-симптом, появление резкой боли</w:t>
      </w:r>
    </w:p>
    <w:p>
      <w:r>
        <w:rPr>
          <w:b/>
        </w:rPr>
        <w:t xml:space="preserve">2: </w:t>
      </w:r>
      <w:r>
        <w:t>симптом Мейо-Робсона, брадикардия, напряжение мышц передней брюшной стенки</w:t>
      </w:r>
    </w:p>
    <w:p>
      <w:r>
        <w:rPr>
          <w:b/>
        </w:rPr>
        <w:t xml:space="preserve">3: </w:t>
      </w:r>
      <w:r>
        <w:t>появление резкой боли, напряжение мышц передней брюшной стенки, френикус-симптом</w:t>
      </w:r>
    </w:p>
    <w:p>
      <w:r>
        <w:rPr>
          <w:b/>
        </w:rPr>
        <w:t xml:space="preserve">4: </w:t>
      </w:r>
      <w:r>
        <w:t>брадикардия, появление резкой боли, симптом Мейо-Робсона</w:t>
      </w:r>
    </w:p>
    <w:p>
      <w:r>
        <w:t xml:space="preserve">Правильный ответ: </w:t>
      </w:r>
      <w:r>
        <w:rPr>
          <w:b/>
        </w:rPr>
        <w:t>появление резкой боли, напряжение мышц передней брюшной стенки, френикус-симптом</w:t>
      </w:r>
    </w:p>
    <w:p>
      <w:pPr>
        <w:pStyle w:val="Heading2"/>
      </w:pPr>
      <w:r>
        <w:t>АНТИБИОТИКОМ ИЗ ГРУППЫ КАРБАПЕНЕМОВ, НЕ ИМЕЮЩИМ АНТИСИНЕГНОЙНОЙ АКТИВНОСТИ, ЯВЛЯЕТСЯ</w:t>
      </w:r>
    </w:p>
    <w:p>
      <w:r>
        <w:rPr>
          <w:b/>
        </w:rPr>
        <w:t xml:space="preserve">1: </w:t>
      </w:r>
      <w:r>
        <w:t>имипенем</w:t>
      </w:r>
    </w:p>
    <w:p>
      <w:r>
        <w:rPr>
          <w:b/>
        </w:rPr>
        <w:t xml:space="preserve">2: </w:t>
      </w:r>
      <w:r>
        <w:t>эртапенем</w:t>
      </w:r>
    </w:p>
    <w:p>
      <w:r>
        <w:rPr>
          <w:b/>
        </w:rPr>
        <w:t xml:space="preserve">3: </w:t>
      </w:r>
      <w:r>
        <w:t>дорипенем</w:t>
      </w:r>
    </w:p>
    <w:p>
      <w:r>
        <w:rPr>
          <w:b/>
        </w:rPr>
        <w:t xml:space="preserve">4: </w:t>
      </w:r>
      <w:r>
        <w:t>меропенем</w:t>
      </w:r>
    </w:p>
    <w:p>
      <w:r>
        <w:t xml:space="preserve">Правильный ответ: </w:t>
      </w:r>
      <w:r>
        <w:rPr>
          <w:b/>
        </w:rPr>
        <w:t>эртапенем</w:t>
      </w:r>
    </w:p>
    <w:p>
      <w:pPr>
        <w:pStyle w:val="Heading2"/>
      </w:pPr>
      <w:r>
        <w:t>У БОЛЬНОГО С ОЖОГАМИ УРОВЕНЬ ГЕМОГЛОБИНА РЕКОМЕНДУЕТСЯ НЕ НИЖЕ ___ Г/Л</w:t>
      </w:r>
    </w:p>
    <w:p>
      <w:r>
        <w:rPr>
          <w:b/>
        </w:rPr>
        <w:t xml:space="preserve">1: </w:t>
      </w:r>
      <w:r>
        <w:t>120</w:t>
      </w:r>
    </w:p>
    <w:p>
      <w:r>
        <w:rPr>
          <w:b/>
        </w:rPr>
        <w:t xml:space="preserve">2: </w:t>
      </w:r>
      <w:r>
        <w:t>70</w:t>
      </w:r>
    </w:p>
    <w:p>
      <w:r>
        <w:rPr>
          <w:b/>
        </w:rPr>
        <w:t xml:space="preserve">3: </w:t>
      </w:r>
      <w:r>
        <w:t>90</w:t>
      </w:r>
    </w:p>
    <w:p>
      <w:r>
        <w:rPr>
          <w:b/>
        </w:rPr>
        <w:t xml:space="preserve">4: </w:t>
      </w:r>
      <w:r>
        <w:t>60</w:t>
      </w:r>
    </w:p>
    <w:p>
      <w:r>
        <w:t xml:space="preserve">Правильный ответ: </w:t>
      </w:r>
      <w:r>
        <w:rPr>
          <w:b/>
        </w:rPr>
        <w:t>90</w:t>
      </w:r>
    </w:p>
    <w:p>
      <w:pPr>
        <w:pStyle w:val="Heading2"/>
      </w:pPr>
      <w:r>
        <w:t>ТИПОВОЙ ОПЕРАЦИЕЙ ПРИ РАКЕ ВЕРХНЕЙ ТРЕТИ СИГМОВИДНОЙ КИШКИ ЯВЛЯЕТСЯ</w:t>
      </w:r>
    </w:p>
    <w:p>
      <w:r>
        <w:rPr>
          <w:b/>
        </w:rPr>
        <w:t xml:space="preserve">1: </w:t>
      </w:r>
      <w:r>
        <w:t>резекция верхней трети сигмовидной кишки</w:t>
      </w:r>
    </w:p>
    <w:p>
      <w:r>
        <w:rPr>
          <w:b/>
        </w:rPr>
        <w:t xml:space="preserve">2: </w:t>
      </w:r>
      <w:r>
        <w:t>резекция верхней и средней трети сигмовидной кишки</w:t>
      </w:r>
    </w:p>
    <w:p>
      <w:r>
        <w:rPr>
          <w:b/>
        </w:rPr>
        <w:t xml:space="preserve">3: </w:t>
      </w:r>
      <w:r>
        <w:t>резекция сигмовидной кишки</w:t>
      </w:r>
    </w:p>
    <w:p>
      <w:r>
        <w:rPr>
          <w:b/>
        </w:rPr>
        <w:t xml:space="preserve">4: </w:t>
      </w:r>
      <w:r>
        <w:t>левосторонняя гемиколэктомия</w:t>
      </w:r>
    </w:p>
    <w:p>
      <w:r>
        <w:t xml:space="preserve">Правильный ответ: </w:t>
      </w:r>
      <w:r>
        <w:rPr>
          <w:b/>
        </w:rPr>
        <w:t>левосторонняя гемиколэктомия</w:t>
      </w:r>
    </w:p>
    <w:p>
      <w:pPr>
        <w:pStyle w:val="Heading2"/>
      </w:pPr>
      <w:r>
        <w:t>СИМПТОМОМ ЛЕГОЧНОГО КРОВОТЕЧЕНИЯ ЯВЛЯЕТСЯ</w:t>
      </w:r>
    </w:p>
    <w:p>
      <w:r>
        <w:rPr>
          <w:b/>
        </w:rPr>
        <w:t xml:space="preserve">1: </w:t>
      </w:r>
      <w:r>
        <w:t>кровотечение из носа</w:t>
      </w:r>
    </w:p>
    <w:p>
      <w:r>
        <w:rPr>
          <w:b/>
        </w:rPr>
        <w:t xml:space="preserve">2: </w:t>
      </w:r>
      <w:r>
        <w:t>мелена</w:t>
      </w:r>
    </w:p>
    <w:p>
      <w:r>
        <w:rPr>
          <w:b/>
        </w:rPr>
        <w:t xml:space="preserve">3: </w:t>
      </w:r>
      <w:r>
        <w:t>рвота «кофейной гущей»</w:t>
      </w:r>
    </w:p>
    <w:p>
      <w:r>
        <w:rPr>
          <w:b/>
        </w:rPr>
        <w:t xml:space="preserve">4: </w:t>
      </w:r>
      <w:r>
        <w:t>выделение пенистой алой крови изо рта</w:t>
      </w:r>
    </w:p>
    <w:p>
      <w:r>
        <w:t xml:space="preserve">Правильный ответ: </w:t>
      </w:r>
      <w:r>
        <w:rPr>
          <w:b/>
        </w:rPr>
        <w:t>выделение пенистой алой крови изо рта</w:t>
      </w:r>
    </w:p>
    <w:p>
      <w:pPr>
        <w:pStyle w:val="Heading2"/>
      </w:pPr>
      <w:r>
        <w:t>ПОКАЗАТЕЛЕМ, ОТРАЖАЮЩИМ КОНТРОЛЬ ПАЦИЕНТОМ ГЛИКЕМИИ НА ПРОТЯЖЕНИИ 2–3 МЕСЯЦЕВ, ЯВЛЯЕТСЯ</w:t>
      </w:r>
    </w:p>
    <w:p>
      <w:r>
        <w:rPr>
          <w:b/>
        </w:rPr>
        <w:t xml:space="preserve">1: </w:t>
      </w:r>
      <w:r>
        <w:t>уровень глюкозы плазмы натощак</w:t>
      </w:r>
    </w:p>
    <w:p>
      <w:r>
        <w:rPr>
          <w:b/>
        </w:rPr>
        <w:t xml:space="preserve">2: </w:t>
      </w:r>
      <w:r>
        <w:t>толерантность к глюкозе при пероральном введении</w:t>
      </w:r>
    </w:p>
    <w:p>
      <w:r>
        <w:rPr>
          <w:b/>
        </w:rPr>
        <w:t xml:space="preserve">3: </w:t>
      </w:r>
      <w:r>
        <w:t>креатинин</w:t>
      </w:r>
    </w:p>
    <w:p>
      <w:r>
        <w:rPr>
          <w:b/>
        </w:rPr>
        <w:t xml:space="preserve">4: </w:t>
      </w:r>
      <w:r>
        <w:t>HbA1C</w:t>
      </w:r>
    </w:p>
    <w:p>
      <w:r>
        <w:t xml:space="preserve">Правильный ответ: </w:t>
      </w:r>
      <w:r>
        <w:rPr>
          <w:b/>
        </w:rPr>
        <w:t>HbA1C</w:t>
      </w:r>
    </w:p>
    <w:p>
      <w:pPr>
        <w:pStyle w:val="Heading2"/>
      </w:pPr>
      <w:r>
        <w:t>ОПЕРАЦИЯ ПО МАК БУРНЕЮ-ВОЛКОВИЧУ ПОКАЗАНА ПРИ</w:t>
      </w:r>
    </w:p>
    <w:p>
      <w:r>
        <w:rPr>
          <w:b/>
        </w:rPr>
        <w:t xml:space="preserve">1: </w:t>
      </w:r>
      <w:r>
        <w:t>перфоративной язве желудка</w:t>
      </w:r>
    </w:p>
    <w:p>
      <w:r>
        <w:rPr>
          <w:b/>
        </w:rPr>
        <w:t xml:space="preserve">2: </w:t>
      </w:r>
      <w:r>
        <w:t>приступе острого аппендицита</w:t>
      </w:r>
    </w:p>
    <w:p>
      <w:r>
        <w:rPr>
          <w:b/>
        </w:rPr>
        <w:t xml:space="preserve">3: </w:t>
      </w:r>
      <w:r>
        <w:t>панкреонекрозе</w:t>
      </w:r>
    </w:p>
    <w:p>
      <w:r>
        <w:rPr>
          <w:b/>
        </w:rPr>
        <w:t xml:space="preserve">4: </w:t>
      </w:r>
      <w:r>
        <w:t>остром деструктивном холецистите</w:t>
      </w:r>
    </w:p>
    <w:p>
      <w:r>
        <w:t xml:space="preserve">Правильный ответ: </w:t>
      </w:r>
      <w:r>
        <w:rPr>
          <w:b/>
        </w:rPr>
        <w:t>приступе острого аппендицита</w:t>
      </w:r>
    </w:p>
    <w:p>
      <w:pPr>
        <w:pStyle w:val="Heading2"/>
      </w:pPr>
      <w:r>
        <w:t>ПРИ ЭХИНОКОККОВЫХ КИСТАХ ПЕЧЕНИ ПРЕИМУЩЕСТВОМ КТ (КОМПЬЮТЕРНАЯ ТОМОГРАФИЯ) ПЕРЕД МРТ (МАГНИТНО-РЕЗОНАНСНАЯ ТОМОГРАФИЯ) ЯВЛЯЕТСЯ</w:t>
      </w:r>
    </w:p>
    <w:p>
      <w:r>
        <w:rPr>
          <w:b/>
        </w:rPr>
        <w:t xml:space="preserve">1: </w:t>
      </w:r>
      <w:r>
        <w:t>низкая лучевая нагрузка</w:t>
      </w:r>
    </w:p>
    <w:p>
      <w:r>
        <w:rPr>
          <w:b/>
        </w:rPr>
        <w:t xml:space="preserve">2: </w:t>
      </w:r>
      <w:r>
        <w:t>выявление обызвествлений</w:t>
      </w:r>
    </w:p>
    <w:p>
      <w:r>
        <w:rPr>
          <w:b/>
        </w:rPr>
        <w:t xml:space="preserve">3: </w:t>
      </w:r>
      <w:r>
        <w:t>отсутствие противопоказаний</w:t>
      </w:r>
    </w:p>
    <w:p>
      <w:r>
        <w:rPr>
          <w:b/>
        </w:rPr>
        <w:t xml:space="preserve">4: </w:t>
      </w:r>
      <w:r>
        <w:t>необязательность контрастирования</w:t>
      </w:r>
    </w:p>
    <w:p>
      <w:r>
        <w:t xml:space="preserve">Правильный ответ: </w:t>
      </w:r>
      <w:r>
        <w:rPr>
          <w:b/>
        </w:rPr>
        <w:t>выявление обызвествлений</w:t>
      </w:r>
    </w:p>
    <w:p>
      <w:pPr>
        <w:pStyle w:val="Heading2"/>
      </w:pPr>
      <w:r>
        <w:t>ОПТИМАЛЬНЫЙ ДОСТУП ДЛЯ ПУНКЦИИ И ДРЕНИРОВАНИЯ КИСТЫ ДОЛЖЕН ОТВЕЧАТЬ ТРЕБОВАНИЯМ</w:t>
      </w:r>
    </w:p>
    <w:p>
      <w:r>
        <w:rPr>
          <w:b/>
        </w:rPr>
        <w:t xml:space="preserve">1: </w:t>
      </w:r>
      <w:r>
        <w:t>расстояние до патологического образования должно быть кротчайшим</w:t>
      </w:r>
    </w:p>
    <w:p>
      <w:r>
        <w:rPr>
          <w:b/>
        </w:rPr>
        <w:t xml:space="preserve">2: </w:t>
      </w:r>
      <w:r>
        <w:t>проведение иглы не должно травмировать здоровую паренхиму органа</w:t>
      </w:r>
    </w:p>
    <w:p>
      <w:r>
        <w:rPr>
          <w:b/>
        </w:rPr>
        <w:t xml:space="preserve">3: </w:t>
      </w:r>
      <w:r>
        <w:t>доступ должен выполняться только под контролем лапароскопа интраоперационно</w:t>
      </w:r>
    </w:p>
    <w:p>
      <w:r>
        <w:rPr>
          <w:b/>
        </w:rPr>
        <w:t xml:space="preserve">4: </w:t>
      </w:r>
      <w:r>
        <w:t>доступ должен проводиться параректально по Спасокукоцкому-Лахея</w:t>
      </w:r>
    </w:p>
    <w:p>
      <w:r>
        <w:t xml:space="preserve">Правильный ответ: </w:t>
      </w:r>
      <w:r>
        <w:rPr>
          <w:b/>
        </w:rPr>
        <w:t>расстояние до патологического образования должно быть кротчайшим</w:t>
      </w:r>
    </w:p>
    <w:p>
      <w:pPr>
        <w:pStyle w:val="Heading2"/>
      </w:pPr>
      <w:r>
        <w:t>БОЛЬНЫЕ С ФУРУНКУЛОМ НОСОГУБНОГО ТРЕУГОЛЬНИКА НУЖДАЮТСЯ В ЛЕЧЕНИИ</w:t>
      </w:r>
    </w:p>
    <w:p>
      <w:r>
        <w:rPr>
          <w:b/>
        </w:rPr>
        <w:t xml:space="preserve">1: </w:t>
      </w:r>
      <w:r>
        <w:t>в стационаре</w:t>
      </w:r>
    </w:p>
    <w:p>
      <w:r>
        <w:rPr>
          <w:b/>
        </w:rPr>
        <w:t xml:space="preserve">2: </w:t>
      </w:r>
      <w:r>
        <w:t>в условиях поликлиники</w:t>
      </w:r>
    </w:p>
    <w:p>
      <w:r>
        <w:rPr>
          <w:b/>
        </w:rPr>
        <w:t xml:space="preserve">3: </w:t>
      </w:r>
      <w:r>
        <w:t>на дому антибиотиками до самостоятельного вскрытия</w:t>
      </w:r>
    </w:p>
    <w:p>
      <w:r>
        <w:rPr>
          <w:b/>
        </w:rPr>
        <w:t xml:space="preserve">4: </w:t>
      </w:r>
      <w:r>
        <w:t>на дому антибиотиками в течении недели</w:t>
      </w:r>
    </w:p>
    <w:p>
      <w:r>
        <w:t xml:space="preserve">Правильный ответ: </w:t>
      </w:r>
      <w:r>
        <w:rPr>
          <w:b/>
        </w:rPr>
        <w:t>в стационаре</w:t>
      </w:r>
    </w:p>
    <w:p>
      <w:pPr>
        <w:pStyle w:val="Heading2"/>
      </w:pPr>
      <w:r>
        <w:t>УЧАСТОК ПОКРОВНЫХ ТКАНЕЙ, ПЕРЕМЕЩЕННЫЙ НА ДРУГОЙ УЧАСТОК ТЕЛА, НО ПРИ ЭТОМ СОХРАНЯЮЩИЙ СВОЕ ОСНОВАНИЕ И НЕПРЕРЫВНОЕ КРОВОСНАБЖЕНИЕ, НАЗЫВАЮТ</w:t>
      </w:r>
    </w:p>
    <w:p>
      <w:r>
        <w:rPr>
          <w:b/>
        </w:rPr>
        <w:t xml:space="preserve">1: </w:t>
      </w:r>
      <w:r>
        <w:t>лоскут</w:t>
      </w:r>
    </w:p>
    <w:p>
      <w:r>
        <w:rPr>
          <w:b/>
        </w:rPr>
        <w:t xml:space="preserve">2: </w:t>
      </w:r>
      <w:r>
        <w:t>саженец</w:t>
      </w:r>
    </w:p>
    <w:p>
      <w:r>
        <w:rPr>
          <w:b/>
        </w:rPr>
        <w:t xml:space="preserve">3: </w:t>
      </w:r>
      <w:r>
        <w:t>трансплантат</w:t>
      </w:r>
    </w:p>
    <w:p>
      <w:r>
        <w:rPr>
          <w:b/>
        </w:rPr>
        <w:t xml:space="preserve">4: </w:t>
      </w:r>
      <w:r>
        <w:t>свободный лоскут</w:t>
      </w:r>
    </w:p>
    <w:p>
      <w:r>
        <w:t xml:space="preserve">Правильный ответ: </w:t>
      </w:r>
      <w:r>
        <w:rPr>
          <w:b/>
        </w:rPr>
        <w:t>лоскут</w:t>
      </w:r>
    </w:p>
    <w:p>
      <w:pPr>
        <w:pStyle w:val="Heading2"/>
      </w:pPr>
      <w:r>
        <w:t>ФАКТОРОМ РИСКА РАЗВИТИЯ ПРОЛЕЖНЕЙ ЯВЛЯЕТСЯ</w:t>
      </w:r>
    </w:p>
    <w:p>
      <w:r>
        <w:rPr>
          <w:b/>
        </w:rPr>
        <w:t xml:space="preserve">1: </w:t>
      </w:r>
      <w:r>
        <w:t>ранняя активизация пациента</w:t>
      </w:r>
    </w:p>
    <w:p>
      <w:r>
        <w:rPr>
          <w:b/>
        </w:rPr>
        <w:t xml:space="preserve">2: </w:t>
      </w:r>
      <w:r>
        <w:t>недостаток витамина К</w:t>
      </w:r>
    </w:p>
    <w:p>
      <w:r>
        <w:rPr>
          <w:b/>
        </w:rPr>
        <w:t xml:space="preserve">3: </w:t>
      </w:r>
      <w:r>
        <w:t>наличие сахарного диабета</w:t>
      </w:r>
    </w:p>
    <w:p>
      <w:r>
        <w:rPr>
          <w:b/>
        </w:rPr>
        <w:t xml:space="preserve">4: </w:t>
      </w:r>
      <w:r>
        <w:t>большая кровопотеря</w:t>
      </w:r>
    </w:p>
    <w:p>
      <w:r>
        <w:t xml:space="preserve">Правильный ответ: </w:t>
      </w:r>
      <w:r>
        <w:rPr>
          <w:b/>
        </w:rPr>
        <w:t>наличие сахарного диабета</w:t>
      </w:r>
    </w:p>
    <w:p>
      <w:pPr>
        <w:pStyle w:val="Heading2"/>
      </w:pPr>
      <w:r>
        <w:t>ГРЫЖИ БЕЛОЙ ЛИНИИ ЖИВОТА ВСТРЕЧАЮТСЯ ЧАЩЕ У</w:t>
      </w:r>
    </w:p>
    <w:p>
      <w:r>
        <w:rPr>
          <w:b/>
        </w:rPr>
        <w:t xml:space="preserve">1: </w:t>
      </w:r>
      <w:r>
        <w:t>пациентов пожилого и старческого возраста</w:t>
      </w:r>
    </w:p>
    <w:p>
      <w:r>
        <w:rPr>
          <w:b/>
        </w:rPr>
        <w:t xml:space="preserve">2: </w:t>
      </w:r>
      <w:r>
        <w:t>мужчин в возрасте 25-45 лет, занятых тяжелым физическим трудом</w:t>
      </w:r>
    </w:p>
    <w:p>
      <w:r>
        <w:rPr>
          <w:b/>
        </w:rPr>
        <w:t xml:space="preserve">3: </w:t>
      </w:r>
      <w:r>
        <w:t>женщин</w:t>
      </w:r>
    </w:p>
    <w:p>
      <w:r>
        <w:rPr>
          <w:b/>
        </w:rPr>
        <w:t xml:space="preserve">4: </w:t>
      </w:r>
      <w:r>
        <w:t>детей</w:t>
      </w:r>
    </w:p>
    <w:p>
      <w:r>
        <w:t xml:space="preserve">Правильный ответ: </w:t>
      </w:r>
      <w:r>
        <w:rPr>
          <w:b/>
        </w:rPr>
        <w:t>мужчин в возрасте 25-45 лет, занятых тяжелым физическим трудом</w:t>
      </w:r>
    </w:p>
    <w:p>
      <w:pPr>
        <w:pStyle w:val="Heading2"/>
      </w:pPr>
      <w:r>
        <w:t>ОСТРЫЙ АБСЦЕСС ЛЁГКОГО ПЕРЕХОДИТ В ХРОНИЧЕСКИЙ В СРЕДНЕМ ЧЕРЕЗ _____________ НЕДЕЛЬ</w:t>
      </w:r>
    </w:p>
    <w:p>
      <w:r>
        <w:rPr>
          <w:b/>
        </w:rPr>
        <w:t xml:space="preserve">1: </w:t>
      </w:r>
      <w:r>
        <w:t>4-6</w:t>
      </w:r>
    </w:p>
    <w:p>
      <w:r>
        <w:rPr>
          <w:b/>
        </w:rPr>
        <w:t xml:space="preserve">2: </w:t>
      </w:r>
      <w:r>
        <w:t>8-10</w:t>
      </w:r>
    </w:p>
    <w:p>
      <w:r>
        <w:rPr>
          <w:b/>
        </w:rPr>
        <w:t xml:space="preserve">3: </w:t>
      </w:r>
      <w:r>
        <w:t>6-8</w:t>
      </w:r>
    </w:p>
    <w:p>
      <w:r>
        <w:rPr>
          <w:b/>
        </w:rPr>
        <w:t xml:space="preserve">4: </w:t>
      </w:r>
      <w:r>
        <w:t>10-12</w:t>
      </w:r>
    </w:p>
    <w:p>
      <w:r>
        <w:t xml:space="preserve">Правильный ответ: </w:t>
      </w:r>
      <w:r>
        <w:rPr>
          <w:b/>
        </w:rPr>
        <w:t>6-8</w:t>
      </w:r>
    </w:p>
    <w:p>
      <w:pPr>
        <w:pStyle w:val="Heading2"/>
      </w:pPr>
      <w:r>
        <w:t>ДЛЯ ЛЕЧЕНИЯ СТОЙКОГО И ДЛИТЕЛЬНОГО КАРДИОСПАЗМА ПРИМЕНЯЮТ</w:t>
      </w:r>
    </w:p>
    <w:p>
      <w:r>
        <w:rPr>
          <w:b/>
        </w:rPr>
        <w:t xml:space="preserve">1: </w:t>
      </w:r>
      <w:r>
        <w:t>медикаментозный метод</w:t>
      </w:r>
    </w:p>
    <w:p>
      <w:r>
        <w:rPr>
          <w:b/>
        </w:rPr>
        <w:t xml:space="preserve">2: </w:t>
      </w:r>
      <w:r>
        <w:t>эндопротезирование пищевода</w:t>
      </w:r>
    </w:p>
    <w:p>
      <w:r>
        <w:rPr>
          <w:b/>
        </w:rPr>
        <w:t xml:space="preserve">3: </w:t>
      </w:r>
      <w:r>
        <w:t>оперативный метод</w:t>
      </w:r>
    </w:p>
    <w:p>
      <w:r>
        <w:rPr>
          <w:b/>
        </w:rPr>
        <w:t xml:space="preserve">4: </w:t>
      </w:r>
      <w:r>
        <w:t>кардиодилятацию</w:t>
      </w:r>
    </w:p>
    <w:p>
      <w:r>
        <w:t xml:space="preserve">Правильный ответ: </w:t>
      </w:r>
      <w:r>
        <w:rPr>
          <w:b/>
        </w:rPr>
        <w:t>кардиодилятацию</w:t>
      </w:r>
    </w:p>
    <w:p>
      <w:pPr>
        <w:pStyle w:val="Heading2"/>
      </w:pPr>
      <w:r>
        <w:t>ПРИ КРОВЯНИСТЫХ ВЫДЕЛЕНИЯХ ИЗ СОСКА СЛЕДУЕТ ДУМАТЬ О</w:t>
      </w:r>
    </w:p>
    <w:p>
      <w:r>
        <w:rPr>
          <w:b/>
        </w:rPr>
        <w:t xml:space="preserve">1: </w:t>
      </w:r>
      <w:r>
        <w:t>внутрипротоковом раке молочной железы</w:t>
      </w:r>
    </w:p>
    <w:p>
      <w:r>
        <w:rPr>
          <w:b/>
        </w:rPr>
        <w:t xml:space="preserve">2: </w:t>
      </w:r>
      <w:r>
        <w:t>фиброаденоме</w:t>
      </w:r>
    </w:p>
    <w:p>
      <w:r>
        <w:rPr>
          <w:b/>
        </w:rPr>
        <w:t xml:space="preserve">3: </w:t>
      </w:r>
      <w:r>
        <w:t>внутрипротоковой кисте</w:t>
      </w:r>
    </w:p>
    <w:p>
      <w:r>
        <w:rPr>
          <w:b/>
        </w:rPr>
        <w:t xml:space="preserve">4: </w:t>
      </w:r>
      <w:r>
        <w:t>хроническом мастите</w:t>
      </w:r>
    </w:p>
    <w:p>
      <w:r>
        <w:t xml:space="preserve">Правильный ответ: </w:t>
      </w:r>
      <w:r>
        <w:rPr>
          <w:b/>
        </w:rPr>
        <w:t>внутрипротоковом раке молочной железы</w:t>
      </w:r>
    </w:p>
    <w:p>
      <w:pPr>
        <w:pStyle w:val="Heading2"/>
      </w:pPr>
      <w:r>
        <w:t>К НАИБОЛЕЕ ХАРАКТЕРНЫМ СИМПТОМАМ ДЛЯ НАГНОИТЕЛЬНЫХ ЗАБОЛЕВАНИЙ ЛЁГКИХ ОТНОСЯТ</w:t>
      </w:r>
    </w:p>
    <w:p>
      <w:r>
        <w:rPr>
          <w:b/>
        </w:rPr>
        <w:t xml:space="preserve">1: </w:t>
      </w:r>
      <w:r>
        <w:t>кашель с большим количество гнойной мокроты</w:t>
      </w:r>
    </w:p>
    <w:p>
      <w:r>
        <w:rPr>
          <w:b/>
        </w:rPr>
        <w:t xml:space="preserve">2: </w:t>
      </w:r>
      <w:r>
        <w:t>кровохарканье</w:t>
      </w:r>
    </w:p>
    <w:p>
      <w:r>
        <w:rPr>
          <w:b/>
        </w:rPr>
        <w:t xml:space="preserve">3: </w:t>
      </w:r>
      <w:r>
        <w:t>высокую температуру</w:t>
      </w:r>
    </w:p>
    <w:p>
      <w:r>
        <w:rPr>
          <w:b/>
        </w:rPr>
        <w:t xml:space="preserve">4: </w:t>
      </w:r>
      <w:r>
        <w:t>боли в грудной клетке, слабость, потливость и другие явления интоксикации</w:t>
      </w:r>
    </w:p>
    <w:p>
      <w:r>
        <w:t xml:space="preserve">Правильный ответ: </w:t>
      </w:r>
      <w:r>
        <w:rPr>
          <w:b/>
        </w:rPr>
        <w:t>кашель с большим количество гнойной мокроты</w:t>
      </w:r>
    </w:p>
    <w:p>
      <w:pPr>
        <w:pStyle w:val="Heading2"/>
      </w:pPr>
      <w:r>
        <w:t>К ПОВРЕЖДЕНИЮ, ХАРАКТЕРНОМУ ДЛЯ ВНУТРИБРЮШНОЙ ТРАВМЫ МОЧЕВОГО ПУЗЫРЯ, ОТНОСИТСЯ</w:t>
      </w:r>
    </w:p>
    <w:p>
      <w:r>
        <w:rPr>
          <w:b/>
        </w:rPr>
        <w:t xml:space="preserve">1: </w:t>
      </w:r>
      <w:r>
        <w:t>перелом костей таза</w:t>
      </w:r>
    </w:p>
    <w:p>
      <w:r>
        <w:rPr>
          <w:b/>
        </w:rPr>
        <w:t xml:space="preserve">2: </w:t>
      </w:r>
      <w:r>
        <w:t>ушиб живота</w:t>
      </w:r>
    </w:p>
    <w:p>
      <w:r>
        <w:rPr>
          <w:b/>
        </w:rPr>
        <w:t xml:space="preserve">3: </w:t>
      </w:r>
      <w:r>
        <w:t>перфорация мочевого пузыря при трансуретральной электрорезекции аденомы предстательной железы</w:t>
      </w:r>
    </w:p>
    <w:p>
      <w:r>
        <w:rPr>
          <w:b/>
        </w:rPr>
        <w:t xml:space="preserve">4: </w:t>
      </w:r>
      <w:r>
        <w:t>травма в ходе гинекологической операции</w:t>
      </w:r>
    </w:p>
    <w:p>
      <w:r>
        <w:t xml:space="preserve">Правильный ответ: </w:t>
      </w:r>
      <w:r>
        <w:rPr>
          <w:b/>
        </w:rPr>
        <w:t>ушиб живота</w:t>
      </w:r>
    </w:p>
    <w:p>
      <w:pPr>
        <w:pStyle w:val="Heading2"/>
      </w:pPr>
      <w:r>
        <w:t>ЭЛЕКТРОКАРДИОГРАФИЯ ПРИ ТРОМБОЭМБОЛИИ ЛЁГОЧНОЙ АРТЕРИИ В ОСТРОМ ПЕРИОДЕ ХАРАКТЕРИЗУЕТСЯ</w:t>
      </w:r>
    </w:p>
    <w:p>
      <w:r>
        <w:rPr>
          <w:b/>
        </w:rPr>
        <w:t xml:space="preserve">1: </w:t>
      </w:r>
      <w:r>
        <w:t>резкой перегрузкой правых отделов сердца</w:t>
      </w:r>
    </w:p>
    <w:p>
      <w:r>
        <w:rPr>
          <w:b/>
        </w:rPr>
        <w:t xml:space="preserve">2: </w:t>
      </w:r>
      <w:r>
        <w:t>резкой перегрузкой левых отделов сердца</w:t>
      </w:r>
    </w:p>
    <w:p>
      <w:r>
        <w:rPr>
          <w:b/>
        </w:rPr>
        <w:t xml:space="preserve">3: </w:t>
      </w:r>
      <w:r>
        <w:t>нормальной картиной</w:t>
      </w:r>
    </w:p>
    <w:p>
      <w:r>
        <w:rPr>
          <w:b/>
        </w:rPr>
        <w:t xml:space="preserve">4: </w:t>
      </w:r>
      <w:r>
        <w:t>снижением вольтажа во всех отведениях</w:t>
      </w:r>
    </w:p>
    <w:p>
      <w:r>
        <w:t xml:space="preserve">Правильный ответ: </w:t>
      </w:r>
      <w:r>
        <w:rPr>
          <w:b/>
        </w:rPr>
        <w:t>резкой перегрузкой правых отделов сердца</w:t>
      </w:r>
    </w:p>
    <w:p>
      <w:pPr>
        <w:pStyle w:val="Heading2"/>
      </w:pPr>
      <w:r>
        <w:t>ПЕРВЫМ ЭТАПОМ ПЛАСТИЧЕСКОЙ ОПЕРАЦИИ ЯВЛЯЕТСЯ</w:t>
      </w:r>
    </w:p>
    <w:p>
      <w:r>
        <w:rPr>
          <w:b/>
        </w:rPr>
        <w:t xml:space="preserve">1: </w:t>
      </w:r>
      <w:r>
        <w:t>планирование вмешательства</w:t>
      </w:r>
    </w:p>
    <w:p>
      <w:r>
        <w:rPr>
          <w:b/>
        </w:rPr>
        <w:t xml:space="preserve">2: </w:t>
      </w:r>
      <w:r>
        <w:t>определение показаний</w:t>
      </w:r>
    </w:p>
    <w:p>
      <w:r>
        <w:rPr>
          <w:b/>
        </w:rPr>
        <w:t xml:space="preserve">3: </w:t>
      </w:r>
      <w:r>
        <w:t>обработка</w:t>
      </w:r>
    </w:p>
    <w:p>
      <w:r>
        <w:rPr>
          <w:b/>
        </w:rPr>
        <w:t xml:space="preserve">4: </w:t>
      </w:r>
      <w:r>
        <w:t>разрез</w:t>
      </w:r>
    </w:p>
    <w:p>
      <w:r>
        <w:t xml:space="preserve">Правильный ответ: </w:t>
      </w:r>
      <w:r>
        <w:rPr>
          <w:b/>
        </w:rPr>
        <w:t>определение показаний</w:t>
      </w:r>
    </w:p>
    <w:p>
      <w:pPr>
        <w:pStyle w:val="Heading2"/>
      </w:pPr>
      <w:r>
        <w:t>НАИБОЛЕЕ ГРОЗНЫМ ОСЛОЖНЕНИЕМ РЕЗКОГО ПОВЫШЕНИЯ ДАВЛЕНИЯ В БРЮШНОЙ ПОЛОСТИ ПОСЛЕ ВЫПОЛНЕНИЯ ПЛАСТИКИ ПЕРЕДНЕЙ БРЮШНОЙ СТЕНКИ ЯВЛЯЕТСЯ</w:t>
      </w:r>
    </w:p>
    <w:p>
      <w:r>
        <w:rPr>
          <w:b/>
        </w:rPr>
        <w:t xml:space="preserve">1: </w:t>
      </w:r>
      <w:r>
        <w:t>дыхательная недостаточность</w:t>
      </w:r>
    </w:p>
    <w:p>
      <w:r>
        <w:rPr>
          <w:b/>
        </w:rPr>
        <w:t xml:space="preserve">2: </w:t>
      </w:r>
      <w:r>
        <w:t>сердечно-сосудистая недостаточность</w:t>
      </w:r>
    </w:p>
    <w:p>
      <w:r>
        <w:rPr>
          <w:b/>
        </w:rPr>
        <w:t xml:space="preserve">3: </w:t>
      </w:r>
      <w:r>
        <w:t>почечная недостаточность</w:t>
      </w:r>
    </w:p>
    <w:p>
      <w:r>
        <w:rPr>
          <w:b/>
        </w:rPr>
        <w:t xml:space="preserve">4: </w:t>
      </w:r>
      <w:r>
        <w:t>абдоминальный компартмент-синдром</w:t>
      </w:r>
    </w:p>
    <w:p>
      <w:r>
        <w:t xml:space="preserve">Правильный ответ: </w:t>
      </w:r>
      <w:r>
        <w:rPr>
          <w:b/>
        </w:rPr>
        <w:t>абдоминальный компартмент-синдром</w:t>
      </w:r>
    </w:p>
    <w:p>
      <w:pPr>
        <w:pStyle w:val="Heading2"/>
      </w:pPr>
      <w:r>
        <w:t>ПРИ ДИФФЕРЕНЦИАЛЬНОЙ ДИАГНОСТИКЕ ГАНГРЕНЫ ФУРНЬЕ В ПЕРВУЮ ОЧЕРЕДЬ НЕОБХОДИМО ИСКЛЮЧАТЬ</w:t>
      </w:r>
    </w:p>
    <w:p>
      <w:r>
        <w:rPr>
          <w:b/>
        </w:rPr>
        <w:t xml:space="preserve">1: </w:t>
      </w:r>
      <w:r>
        <w:t>стрептодермию мошонки, некротический васкулит, простой герпес</w:t>
      </w:r>
    </w:p>
    <w:p>
      <w:r>
        <w:rPr>
          <w:b/>
        </w:rPr>
        <w:t xml:space="preserve">2: </w:t>
      </w:r>
      <w:r>
        <w:t>ущемленную пахово-мошоночную грыжу, острый заворот и травму яичка</w:t>
      </w:r>
    </w:p>
    <w:p>
      <w:r>
        <w:rPr>
          <w:b/>
        </w:rPr>
        <w:t xml:space="preserve">3: </w:t>
      </w:r>
      <w:r>
        <w:t>мокнущую экзему кожи мошонки</w:t>
      </w:r>
    </w:p>
    <w:p>
      <w:r>
        <w:rPr>
          <w:b/>
        </w:rPr>
        <w:t xml:space="preserve">4: </w:t>
      </w:r>
      <w:r>
        <w:t>гонококковый баланит и баланопостит</w:t>
      </w:r>
    </w:p>
    <w:p>
      <w:r>
        <w:t xml:space="preserve">Правильный ответ: </w:t>
      </w:r>
      <w:r>
        <w:rPr>
          <w:b/>
        </w:rPr>
        <w:t>ущемленную пахово-мошоночную грыжу, острый заворот и травму яичка</w:t>
      </w:r>
    </w:p>
    <w:p>
      <w:pPr>
        <w:pStyle w:val="Heading2"/>
      </w:pPr>
      <w:r>
        <w:t>НАРУШЕНИЕ МИКРОЦИРКУЛЯЦИИ ПРИ СОХРАННОМ МАГИСТРАЛЬНОМ КРОВОТОКЕ ХАРАКТЕРНО ДЛЯ</w:t>
      </w:r>
    </w:p>
    <w:p>
      <w:r>
        <w:rPr>
          <w:b/>
        </w:rPr>
        <w:t xml:space="preserve">1: </w:t>
      </w:r>
      <w:r>
        <w:t>артериальной формы мезентериальной ишемии</w:t>
      </w:r>
    </w:p>
    <w:p>
      <w:r>
        <w:rPr>
          <w:b/>
        </w:rPr>
        <w:t xml:space="preserve">2: </w:t>
      </w:r>
      <w:r>
        <w:t>венозной формы мезентериальной ишемии</w:t>
      </w:r>
    </w:p>
    <w:p>
      <w:r>
        <w:rPr>
          <w:b/>
        </w:rPr>
        <w:t xml:space="preserve">3: </w:t>
      </w:r>
      <w:r>
        <w:t>обтурационной кишечной непроходимости</w:t>
      </w:r>
    </w:p>
    <w:p>
      <w:r>
        <w:rPr>
          <w:b/>
        </w:rPr>
        <w:t xml:space="preserve">4: </w:t>
      </w:r>
      <w:r>
        <w:t>неокклюзионной формы мезентериальной ишемии</w:t>
      </w:r>
    </w:p>
    <w:p>
      <w:r>
        <w:t xml:space="preserve">Правильный ответ: </w:t>
      </w:r>
      <w:r>
        <w:rPr>
          <w:b/>
        </w:rPr>
        <w:t>неокклюзионной формы мезентериальной ишемии</w:t>
      </w:r>
    </w:p>
    <w:p>
      <w:pPr>
        <w:pStyle w:val="Heading2"/>
      </w:pPr>
      <w:r>
        <w:t>ПРИ ОСТРОМ АППЕНДИЦИТЕ, КАК ПРАВИЛО, БОЛИ ЛОКАЛИЗУЮТСЯ В</w:t>
      </w:r>
    </w:p>
    <w:p>
      <w:r>
        <w:rPr>
          <w:b/>
        </w:rPr>
        <w:t xml:space="preserve">1: </w:t>
      </w:r>
      <w:r>
        <w:t>околопупочной области</w:t>
      </w:r>
    </w:p>
    <w:p>
      <w:r>
        <w:rPr>
          <w:b/>
        </w:rPr>
        <w:t xml:space="preserve">2: </w:t>
      </w:r>
      <w:r>
        <w:t>подложечной области</w:t>
      </w:r>
    </w:p>
    <w:p>
      <w:r>
        <w:rPr>
          <w:b/>
        </w:rPr>
        <w:t xml:space="preserve">3: </w:t>
      </w:r>
      <w:r>
        <w:t>правой подвдзошной области</w:t>
      </w:r>
    </w:p>
    <w:p>
      <w:r>
        <w:rPr>
          <w:b/>
        </w:rPr>
        <w:t xml:space="preserve">4: </w:t>
      </w:r>
      <w:r>
        <w:t>глубине малого таза</w:t>
      </w:r>
    </w:p>
    <w:p>
      <w:r>
        <w:t xml:space="preserve">Правильный ответ: </w:t>
      </w:r>
      <w:r>
        <w:rPr>
          <w:b/>
        </w:rPr>
        <w:t>правой подвдзошной области</w:t>
      </w:r>
    </w:p>
    <w:p>
      <w:pPr>
        <w:pStyle w:val="Heading2"/>
      </w:pPr>
      <w:r>
        <w:t>ПРИ ХИРУРГИЧЕСКОМ ВМЕШАТЕЛЬСТВЕ ПО ПОВОДУ ПАХОВЫХ ГРЫЖ, УКРЕПЛЯЮЩИМИ ЗАДНЮЮ СТЕНКУ ПАХОВОГО КАНАЛА, ЯВЛЯЮТСЯ СПОСОБЫ ПЛАСТИКИ ПО</w:t>
      </w:r>
    </w:p>
    <w:p>
      <w:r>
        <w:rPr>
          <w:b/>
        </w:rPr>
        <w:t xml:space="preserve">1: </w:t>
      </w:r>
      <w:r>
        <w:t>Жирара, по Мак-Вея</w:t>
      </w:r>
    </w:p>
    <w:p>
      <w:r>
        <w:rPr>
          <w:b/>
        </w:rPr>
        <w:t xml:space="preserve">2: </w:t>
      </w:r>
      <w:r>
        <w:t>Бассини, по Шулдайса, по Лихтенштейна</w:t>
      </w:r>
    </w:p>
    <w:p>
      <w:r>
        <w:rPr>
          <w:b/>
        </w:rPr>
        <w:t xml:space="preserve">3: </w:t>
      </w:r>
      <w:r>
        <w:t>Жирара, по Спасокукоцкого, по Постемпского</w:t>
      </w:r>
    </w:p>
    <w:p>
      <w:r>
        <w:rPr>
          <w:b/>
        </w:rPr>
        <w:t xml:space="preserve">4: </w:t>
      </w:r>
      <w:r>
        <w:t>Жирара, по Спасокукоцкого</w:t>
      </w:r>
    </w:p>
    <w:p>
      <w:r>
        <w:t xml:space="preserve">Правильный ответ: </w:t>
      </w:r>
      <w:r>
        <w:rPr>
          <w:b/>
        </w:rPr>
        <w:t>Бассини, по Шулдайса, по Лихтенштейна</w:t>
      </w:r>
    </w:p>
    <w:p>
      <w:pPr>
        <w:pStyle w:val="Heading2"/>
      </w:pPr>
      <w:r>
        <w:t>АБСЦЕССОМ ЛЕГКОГО НАЗЫВАЮТ ПАТОЛОГИЧЕСКИЙ ПРОЦЕСС, ХАРАКТЕРИЗУЮЩИЙСЯ НАЛИЧИЕМ</w:t>
      </w:r>
    </w:p>
    <w:p>
      <w:r>
        <w:rPr>
          <w:b/>
        </w:rPr>
        <w:t xml:space="preserve">1: </w:t>
      </w:r>
      <w:r>
        <w:t>генерализованного гнойного процесса в легочной ткани</w:t>
      </w:r>
    </w:p>
    <w:p>
      <w:r>
        <w:rPr>
          <w:b/>
        </w:rPr>
        <w:t xml:space="preserve">2: </w:t>
      </w:r>
      <w:r>
        <w:t>гнойно-некротических масс в плевральной полости</w:t>
      </w:r>
    </w:p>
    <w:p>
      <w:r>
        <w:rPr>
          <w:b/>
        </w:rPr>
        <w:t xml:space="preserve">3: </w:t>
      </w:r>
      <w:r>
        <w:t>ограниченной гнойной полости в легочной ткани</w:t>
      </w:r>
    </w:p>
    <w:p>
      <w:r>
        <w:rPr>
          <w:b/>
        </w:rPr>
        <w:t xml:space="preserve">4: </w:t>
      </w:r>
      <w:r>
        <w:t>некроза и гнойного расплавления легочной ткани с формированием полости</w:t>
      </w:r>
    </w:p>
    <w:p>
      <w:r>
        <w:t xml:space="preserve">Правильный ответ: </w:t>
      </w:r>
      <w:r>
        <w:rPr>
          <w:b/>
        </w:rPr>
        <w:t>ограниченной гнойной полости в легочной ткани</w:t>
      </w:r>
    </w:p>
    <w:p>
      <w:pPr>
        <w:pStyle w:val="Heading2"/>
      </w:pPr>
      <w:r>
        <w:t>РАК ОБОДОЧНОЙ КИШКИ НАИБОЛЕЕ ЧАСТО ВСТРЕЧАЕТСЯ В ВОЗРАСТЕ (В ГОДАХ)</w:t>
      </w:r>
    </w:p>
    <w:p>
      <w:r>
        <w:rPr>
          <w:b/>
        </w:rPr>
        <w:t xml:space="preserve">1: </w:t>
      </w:r>
      <w:r>
        <w:t>моложе 40</w:t>
      </w:r>
    </w:p>
    <w:p>
      <w:r>
        <w:rPr>
          <w:b/>
        </w:rPr>
        <w:t xml:space="preserve">2: </w:t>
      </w:r>
      <w:r>
        <w:t>старше 70</w:t>
      </w:r>
    </w:p>
    <w:p>
      <w:r>
        <w:rPr>
          <w:b/>
        </w:rPr>
        <w:t xml:space="preserve">3: </w:t>
      </w:r>
      <w:r>
        <w:t>50-69</w:t>
      </w:r>
    </w:p>
    <w:p>
      <w:r>
        <w:rPr>
          <w:b/>
        </w:rPr>
        <w:t xml:space="preserve">4: </w:t>
      </w:r>
      <w:r>
        <w:t>40-49</w:t>
      </w:r>
    </w:p>
    <w:p>
      <w:r>
        <w:t xml:space="preserve">Правильный ответ: </w:t>
      </w:r>
      <w:r>
        <w:rPr>
          <w:b/>
        </w:rPr>
        <w:t>старше 70</w:t>
      </w:r>
    </w:p>
    <w:p>
      <w:pPr>
        <w:pStyle w:val="Heading2"/>
      </w:pPr>
      <w:r>
        <w:t>ОПТИМАЛЬНЫМ ХИРУРГИЧЕСКИМ ВМЕШАТЕЛЬСТВОМ ПРИ РАКЕ СРЕДНЕЙ ТРЕТИ ПИЩЕВОДА II СТАДИИ ЯВЛЯЕТСЯ</w:t>
      </w:r>
    </w:p>
    <w:p>
      <w:r>
        <w:rPr>
          <w:b/>
        </w:rPr>
        <w:t xml:space="preserve">1: </w:t>
      </w:r>
      <w:r>
        <w:t>эндоскопическое удаление</w:t>
      </w:r>
    </w:p>
    <w:p>
      <w:r>
        <w:rPr>
          <w:b/>
        </w:rPr>
        <w:t xml:space="preserve">2: </w:t>
      </w:r>
      <w:r>
        <w:t>резекция сегмента пищевода</w:t>
      </w:r>
    </w:p>
    <w:p>
      <w:r>
        <w:rPr>
          <w:b/>
        </w:rPr>
        <w:t xml:space="preserve">3: </w:t>
      </w:r>
      <w:r>
        <w:t>субтотальная эзофагэктомия</w:t>
      </w:r>
    </w:p>
    <w:p>
      <w:r>
        <w:rPr>
          <w:b/>
        </w:rPr>
        <w:t xml:space="preserve">4: </w:t>
      </w:r>
      <w:r>
        <w:t>энуклеация опухоли</w:t>
      </w:r>
    </w:p>
    <w:p>
      <w:r>
        <w:t xml:space="preserve">Правильный ответ: </w:t>
      </w:r>
      <w:r>
        <w:rPr>
          <w:b/>
        </w:rPr>
        <w:t>субтотальная эзофагэктомия</w:t>
      </w:r>
    </w:p>
    <w:p>
      <w:pPr>
        <w:pStyle w:val="Heading2"/>
      </w:pPr>
      <w:r>
        <w:t>ЭЛЕКТРОКАРДИОГРАММА ПРИ ТРОМБОЭМБОЛИИ ЛЁГОЧНОЙ АРТЕРИИ В ОСТРОМ ПЕРИОДЕ ХАРАКТЕРИЗУЕТСЯ</w:t>
      </w:r>
    </w:p>
    <w:p>
      <w:r>
        <w:rPr>
          <w:b/>
        </w:rPr>
        <w:t xml:space="preserve">1: </w:t>
      </w:r>
      <w:r>
        <w:t>резкой перегрузкой левых отделов сердца</w:t>
      </w:r>
    </w:p>
    <w:p>
      <w:r>
        <w:rPr>
          <w:b/>
        </w:rPr>
        <w:t xml:space="preserve">2: </w:t>
      </w:r>
      <w:r>
        <w:t>резкой перегрузкой правых отделов сердца</w:t>
      </w:r>
    </w:p>
    <w:p>
      <w:r>
        <w:rPr>
          <w:b/>
        </w:rPr>
        <w:t xml:space="preserve">3: </w:t>
      </w:r>
      <w:r>
        <w:t>снижением вольтажа во всех отведениях</w:t>
      </w:r>
    </w:p>
    <w:p>
      <w:r>
        <w:rPr>
          <w:b/>
        </w:rPr>
        <w:t xml:space="preserve">4: </w:t>
      </w:r>
      <w:r>
        <w:t>нормальной картиной</w:t>
      </w:r>
    </w:p>
    <w:p>
      <w:r>
        <w:t xml:space="preserve">Правильный ответ: </w:t>
      </w:r>
      <w:r>
        <w:rPr>
          <w:b/>
        </w:rPr>
        <w:t>резкой перегрузкой правых отделов сердца</w:t>
      </w:r>
    </w:p>
    <w:p>
      <w:pPr>
        <w:pStyle w:val="Heading2"/>
      </w:pPr>
      <w:r>
        <w:t>АНАЛЬНАЯ ТРЕЩИНА ЧАЩЕ РАСПОЛОЖЕНА НА ___________ ПОЛУОКРУЖНОСТИ АНАЛЬНОГО КАНАЛА</w:t>
      </w:r>
    </w:p>
    <w:p>
      <w:r>
        <w:rPr>
          <w:b/>
        </w:rPr>
        <w:t xml:space="preserve">1: </w:t>
      </w:r>
      <w:r>
        <w:t>передней</w:t>
      </w:r>
    </w:p>
    <w:p>
      <w:r>
        <w:rPr>
          <w:b/>
        </w:rPr>
        <w:t xml:space="preserve">2: </w:t>
      </w:r>
      <w:r>
        <w:t>задней</w:t>
      </w:r>
    </w:p>
    <w:p>
      <w:r>
        <w:rPr>
          <w:b/>
        </w:rPr>
        <w:t xml:space="preserve">3: </w:t>
      </w:r>
      <w:r>
        <w:t>левой</w:t>
      </w:r>
    </w:p>
    <w:p>
      <w:r>
        <w:rPr>
          <w:b/>
        </w:rPr>
        <w:t xml:space="preserve">4: </w:t>
      </w:r>
      <w:r>
        <w:t>правой</w:t>
      </w:r>
    </w:p>
    <w:p>
      <w:r>
        <w:t xml:space="preserve">Правильный ответ: </w:t>
      </w:r>
      <w:r>
        <w:rPr>
          <w:b/>
        </w:rPr>
        <w:t>задней</w:t>
      </w:r>
    </w:p>
    <w:p>
      <w:pPr>
        <w:pStyle w:val="Heading2"/>
      </w:pPr>
      <w:r>
        <w:t>ПРИ ГРЫЖАХ БЕЛОЙ ЛИНИИ ЖИВОТА ГРЫЖЕВЫЕ ВОРОТА НЕБОЛЬШИХ РАЗМЕРОВ ЗАШИВАЮТ</w:t>
      </w:r>
    </w:p>
    <w:p>
      <w:r>
        <w:rPr>
          <w:b/>
        </w:rPr>
        <w:t xml:space="preserve">1: </w:t>
      </w:r>
      <w:r>
        <w:t>по способу Мейо</w:t>
      </w:r>
    </w:p>
    <w:p>
      <w:r>
        <w:rPr>
          <w:b/>
        </w:rPr>
        <w:t xml:space="preserve">2: </w:t>
      </w:r>
      <w:r>
        <w:t>в поперечном направлении</w:t>
      </w:r>
    </w:p>
    <w:p>
      <w:r>
        <w:rPr>
          <w:b/>
        </w:rPr>
        <w:t xml:space="preserve">3: </w:t>
      </w:r>
      <w:r>
        <w:t>по способу Сапежко</w:t>
      </w:r>
    </w:p>
    <w:p>
      <w:r>
        <w:rPr>
          <w:b/>
        </w:rPr>
        <w:t xml:space="preserve">4: </w:t>
      </w:r>
      <w:r>
        <w:t>в продольном направлении</w:t>
      </w:r>
    </w:p>
    <w:p>
      <w:r>
        <w:t xml:space="preserve">Правильный ответ: </w:t>
      </w:r>
      <w:r>
        <w:rPr>
          <w:b/>
        </w:rPr>
        <w:t>в поперечном направлении</w:t>
      </w:r>
    </w:p>
    <w:p>
      <w:pPr>
        <w:pStyle w:val="Heading2"/>
      </w:pPr>
      <w:r>
        <w:t>ПРИ ПОДОЗРЕНИИ НА ПЕРФОРАЦИЮ ПОЛОГО ОРГАНА ОСНОВНЫМ МЕТОДОМ ИССЛЕДОВАНИЯ ЯВЛЯЕТСЯ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обзорная рентгенография брюшной полости</w:t>
      </w:r>
    </w:p>
    <w:p>
      <w:r>
        <w:rPr>
          <w:b/>
        </w:rPr>
        <w:t xml:space="preserve">3: </w:t>
      </w:r>
      <w:r>
        <w:t>ирригоскопия</w:t>
      </w:r>
    </w:p>
    <w:p>
      <w:r>
        <w:rPr>
          <w:b/>
        </w:rPr>
        <w:t xml:space="preserve">4: </w:t>
      </w:r>
      <w:r>
        <w:t>УЗИ (ультразвуковое исследование)</w:t>
      </w:r>
    </w:p>
    <w:p>
      <w:r>
        <w:t xml:space="preserve">Правильный ответ: </w:t>
      </w:r>
      <w:r>
        <w:rPr>
          <w:b/>
        </w:rPr>
        <w:t>обзорная рентгенография брюшной полости</w:t>
      </w:r>
    </w:p>
    <w:p>
      <w:pPr>
        <w:pStyle w:val="Heading2"/>
      </w:pPr>
      <w:r>
        <w:t>ПРИ ВЫЯВЛЕНИИ У БОЛЬНОГО ШАРОВИДНОГО ЗАТЕМНЕНИЯ ДИАМЕТРОМ ОКОЛО 1 СМ НА ПЕРИФЕРИИ ВЕРХНЕЙ ДОЛИ ПРАВОГО ЛЕГКОГО, ПРИ ОТСУТСТВИИ ЖАЛОБ НЕОБХОДИМО</w:t>
      </w:r>
    </w:p>
    <w:p>
      <w:r>
        <w:rPr>
          <w:b/>
        </w:rPr>
        <w:t xml:space="preserve">1: </w:t>
      </w:r>
      <w:r>
        <w:t>динамическое наблюдение</w:t>
      </w:r>
    </w:p>
    <w:p>
      <w:r>
        <w:rPr>
          <w:b/>
        </w:rPr>
        <w:t xml:space="preserve">2: </w:t>
      </w:r>
      <w:r>
        <w:t>выполнить трансторакальную тонкоигольную пункцию</w:t>
      </w:r>
    </w:p>
    <w:p>
      <w:r>
        <w:rPr>
          <w:b/>
        </w:rPr>
        <w:t xml:space="preserve">3: </w:t>
      </w:r>
      <w:r>
        <w:t>выполнить катетеризационную биопсию при бронхоскопии</w:t>
      </w:r>
    </w:p>
    <w:p>
      <w:r>
        <w:rPr>
          <w:b/>
        </w:rPr>
        <w:t xml:space="preserve">4: </w:t>
      </w:r>
      <w:r>
        <w:t>выполнить торакотомию, широкую биопсию опухоли со срочным гистологическим исследованием и, в зависимости от результатов, соответствующий объем резекции легкого</w:t>
      </w:r>
    </w:p>
    <w:p>
      <w:r>
        <w:t xml:space="preserve">Правильный ответ: </w:t>
      </w:r>
      <w:r>
        <w:rPr>
          <w:b/>
        </w:rPr>
        <w:t>выполнить торакотомию, широкую биопсию опухоли со срочным гистологическим исследованием и, в зависимости от результатов, соответствующий объем резекции легкого</w:t>
      </w:r>
    </w:p>
    <w:p>
      <w:pPr>
        <w:pStyle w:val="Heading2"/>
      </w:pPr>
      <w:r>
        <w:t>ОБЩИМ ДЛЯ ВСЕХ ТРОФИЧЕСКИХ ЯЗВ ЯВЛЯЕТСЯ</w:t>
      </w:r>
    </w:p>
    <w:p>
      <w:r>
        <w:rPr>
          <w:b/>
        </w:rPr>
        <w:t xml:space="preserve">1: </w:t>
      </w:r>
      <w:r>
        <w:t>локализация язвы</w:t>
      </w:r>
    </w:p>
    <w:p>
      <w:r>
        <w:rPr>
          <w:b/>
        </w:rPr>
        <w:t xml:space="preserve">2: </w:t>
      </w:r>
      <w:r>
        <w:t>некроз вследствие нарушения трофики тканей</w:t>
      </w:r>
    </w:p>
    <w:p>
      <w:r>
        <w:rPr>
          <w:b/>
        </w:rPr>
        <w:t xml:space="preserve">3: </w:t>
      </w:r>
      <w:r>
        <w:t>размеры язвенного дефекта</w:t>
      </w:r>
    </w:p>
    <w:p>
      <w:r>
        <w:rPr>
          <w:b/>
        </w:rPr>
        <w:t xml:space="preserve">4: </w:t>
      </w:r>
      <w:r>
        <w:t>необходимость аутодермопластики</w:t>
      </w:r>
    </w:p>
    <w:p>
      <w:r>
        <w:t xml:space="preserve">Правильный ответ: </w:t>
      </w:r>
      <w:r>
        <w:rPr>
          <w:b/>
        </w:rPr>
        <w:t>некроз вследствие нарушения трофики тканей</w:t>
      </w:r>
    </w:p>
    <w:p>
      <w:pPr>
        <w:pStyle w:val="Heading2"/>
      </w:pPr>
      <w:r>
        <w:t>ПРИ РЕТРОГРАДНОМ УЩЕМЛЕНИИ ОСНОВНОЙ ПАТОЛОГИЧЕСКИЙ ПРОЦЕСС РАЗВИВАЕТСЯ В</w:t>
      </w:r>
    </w:p>
    <w:p>
      <w:r>
        <w:rPr>
          <w:b/>
        </w:rPr>
        <w:t xml:space="preserve">1: </w:t>
      </w:r>
      <w:r>
        <w:t>грыжевом мешке и области грыжевых ворот</w:t>
      </w:r>
    </w:p>
    <w:p>
      <w:r>
        <w:rPr>
          <w:b/>
        </w:rPr>
        <w:t xml:space="preserve">2: </w:t>
      </w:r>
      <w:r>
        <w:t>грыжевом мешке</w:t>
      </w:r>
    </w:p>
    <w:p>
      <w:r>
        <w:rPr>
          <w:b/>
        </w:rPr>
        <w:t xml:space="preserve">3: </w:t>
      </w:r>
      <w:r>
        <w:t>области грыжевых ворот</w:t>
      </w:r>
    </w:p>
    <w:p>
      <w:r>
        <w:rPr>
          <w:b/>
        </w:rPr>
        <w:t xml:space="preserve">4: </w:t>
      </w:r>
      <w:r>
        <w:t>брюшной полости</w:t>
      </w:r>
    </w:p>
    <w:p>
      <w:r>
        <w:t xml:space="preserve">Правильный ответ: </w:t>
      </w:r>
      <w:r>
        <w:rPr>
          <w:b/>
        </w:rPr>
        <w:t>брюшной полости</w:t>
      </w:r>
    </w:p>
    <w:p>
      <w:pPr>
        <w:pStyle w:val="Heading2"/>
      </w:pPr>
      <w:r>
        <w:t>К РАННИМ КЛИНИЧЕСКИМ СИМПТОМАМ ЦЕНТРАЛЬНОГО РАКА ЛЕГКОГО ОТНОСЯТ</w:t>
      </w:r>
    </w:p>
    <w:p>
      <w:r>
        <w:rPr>
          <w:b/>
        </w:rPr>
        <w:t xml:space="preserve">1: </w:t>
      </w:r>
      <w:r>
        <w:t>легочное кровотечение</w:t>
      </w:r>
    </w:p>
    <w:p>
      <w:r>
        <w:rPr>
          <w:b/>
        </w:rPr>
        <w:t xml:space="preserve">2: </w:t>
      </w:r>
      <w:r>
        <w:t>одышку и потерю массы тела</w:t>
      </w:r>
    </w:p>
    <w:p>
      <w:r>
        <w:rPr>
          <w:b/>
        </w:rPr>
        <w:t xml:space="preserve">3: </w:t>
      </w:r>
      <w:r>
        <w:t>сухой кашель или кашель со слизистой мокротой, содержащей иногда прожилки крови</w:t>
      </w:r>
    </w:p>
    <w:p>
      <w:r>
        <w:rPr>
          <w:b/>
        </w:rPr>
        <w:t xml:space="preserve">4: </w:t>
      </w:r>
      <w:r>
        <w:t>лихорадку</w:t>
      </w:r>
    </w:p>
    <w:p>
      <w:r>
        <w:t xml:space="preserve">Правильный ответ: </w:t>
      </w:r>
      <w:r>
        <w:rPr>
          <w:b/>
        </w:rPr>
        <w:t>сухой кашель или кашель со слизистой мокротой, содержащей иногда прожилки крови</w:t>
      </w:r>
    </w:p>
    <w:p>
      <w:pPr>
        <w:pStyle w:val="Heading2"/>
      </w:pPr>
      <w:r>
        <w:t>ВОЗМОЖНЫМ ИСХОДОМ БЕЛКОВЫХ ДИСПРОТЕИНОЗОВ ЯВЛЯЕТСЯ</w:t>
      </w:r>
    </w:p>
    <w:p>
      <w:r>
        <w:rPr>
          <w:b/>
        </w:rPr>
        <w:t xml:space="preserve">1: </w:t>
      </w:r>
      <w:r>
        <w:t>петрификация</w:t>
      </w:r>
    </w:p>
    <w:p>
      <w:r>
        <w:rPr>
          <w:b/>
        </w:rPr>
        <w:t xml:space="preserve">2: </w:t>
      </w:r>
      <w:r>
        <w:t>гиалиноз</w:t>
      </w:r>
    </w:p>
    <w:p>
      <w:r>
        <w:rPr>
          <w:b/>
        </w:rPr>
        <w:t xml:space="preserve">3: </w:t>
      </w:r>
      <w:r>
        <w:t>коагуляционный некроз</w:t>
      </w:r>
    </w:p>
    <w:p>
      <w:r>
        <w:rPr>
          <w:b/>
        </w:rPr>
        <w:t xml:space="preserve">4: </w:t>
      </w:r>
      <w:r>
        <w:t>склероз</w:t>
      </w:r>
    </w:p>
    <w:p>
      <w:r>
        <w:t xml:space="preserve">Правильный ответ: </w:t>
      </w:r>
      <w:r>
        <w:rPr>
          <w:b/>
        </w:rPr>
        <w:t>коагуляционный некроз</w:t>
      </w:r>
    </w:p>
    <w:p>
      <w:pPr>
        <w:pStyle w:val="Heading2"/>
      </w:pPr>
      <w:r>
        <w:t>С ЦЕЛЬЮ ТОЧНОЙ ДИАГНОСТИКИ ПОВРЕЖДЕНИЯ ХИЛЛ- САКСА РЕКОМЕНДУЕТСЯ ПРОВОДИТЬ ___ ПЛЕЧЕВОГО СУСТАВА</w:t>
      </w:r>
    </w:p>
    <w:p>
      <w:r>
        <w:rPr>
          <w:b/>
        </w:rPr>
        <w:t xml:space="preserve">1: </w:t>
      </w:r>
      <w:r>
        <w:t>УЗИ (ультразвуковое исследование)</w:t>
      </w:r>
    </w:p>
    <w:p>
      <w:r>
        <w:rPr>
          <w:b/>
        </w:rPr>
        <w:t xml:space="preserve">2: </w:t>
      </w:r>
      <w:r>
        <w:t>КТ (компьютерная томография)</w:t>
      </w:r>
    </w:p>
    <w:p>
      <w:r>
        <w:rPr>
          <w:b/>
        </w:rPr>
        <w:t xml:space="preserve">3: </w:t>
      </w:r>
      <w:r>
        <w:t>рентгенографию</w:t>
      </w:r>
    </w:p>
    <w:p>
      <w:r>
        <w:rPr>
          <w:b/>
        </w:rPr>
        <w:t xml:space="preserve">4: </w:t>
      </w:r>
      <w:r>
        <w:t>МРТ (магнитно-резонансная томография)</w:t>
      </w:r>
    </w:p>
    <w:p>
      <w:r>
        <w:t xml:space="preserve">Правильный ответ: </w:t>
      </w:r>
      <w:r>
        <w:rPr>
          <w:b/>
        </w:rPr>
        <w:t>КТ (компьютерная томография)</w:t>
      </w:r>
    </w:p>
    <w:p>
      <w:pPr>
        <w:pStyle w:val="Heading2"/>
      </w:pPr>
      <w:r>
        <w:t>ДЛЯ ГИПОВОЛЕМИИ ХАРАКТЕРНА ВЕЛИЧИНА ЦЕНТРАЛЬНОГО ВЕНОЗНОГО ДАВЛЕНИЯ ___ ММ ВОД. СТ.</w:t>
      </w:r>
    </w:p>
    <w:p>
      <w:r>
        <w:rPr>
          <w:b/>
        </w:rPr>
        <w:t xml:space="preserve">1: </w:t>
      </w:r>
      <w:r>
        <w:t>от 130 до 180</w:t>
      </w:r>
    </w:p>
    <w:p>
      <w:r>
        <w:rPr>
          <w:b/>
        </w:rPr>
        <w:t xml:space="preserve">2: </w:t>
      </w:r>
      <w:r>
        <w:t>менее 60</w:t>
      </w:r>
    </w:p>
    <w:p>
      <w:r>
        <w:rPr>
          <w:b/>
        </w:rPr>
        <w:t xml:space="preserve">3: </w:t>
      </w:r>
      <w:r>
        <w:t>от 60 до 120</w:t>
      </w:r>
    </w:p>
    <w:p>
      <w:r>
        <w:rPr>
          <w:b/>
        </w:rPr>
        <w:t xml:space="preserve">4: </w:t>
      </w:r>
      <w:r>
        <w:t>более 190</w:t>
      </w:r>
    </w:p>
    <w:p>
      <w:r>
        <w:t xml:space="preserve">Правильный ответ: </w:t>
      </w:r>
      <w:r>
        <w:rPr>
          <w:b/>
        </w:rPr>
        <w:t>менее 60</w:t>
      </w:r>
    </w:p>
    <w:p>
      <w:pPr>
        <w:pStyle w:val="Heading2"/>
      </w:pPr>
      <w:r>
        <w:t>ВО ВРЕМЯ ОПЕРАЦИИ ПРИ УЩЕМЛЕННОЙ ГРЫЖЕ В ОТЛИЧИЕ ОТ НЕУЩЕМЛЕННОЙ СНАЧАЛА СЛЕДУЕТ</w:t>
      </w:r>
    </w:p>
    <w:p>
      <w:r>
        <w:rPr>
          <w:b/>
        </w:rPr>
        <w:t xml:space="preserve">1: </w:t>
      </w:r>
      <w:r>
        <w:t>вскрыть грыжевой мешок</w:t>
      </w:r>
    </w:p>
    <w:p>
      <w:r>
        <w:rPr>
          <w:b/>
        </w:rPr>
        <w:t xml:space="preserve">2: </w:t>
      </w:r>
      <w:r>
        <w:t>вправить содержимое грыжевого мешка в брюшную полость</w:t>
      </w:r>
    </w:p>
    <w:p>
      <w:r>
        <w:rPr>
          <w:b/>
        </w:rPr>
        <w:t xml:space="preserve">3: </w:t>
      </w:r>
      <w:r>
        <w:t>рассечь ущемляющее кольцо</w:t>
      </w:r>
    </w:p>
    <w:p>
      <w:r>
        <w:rPr>
          <w:b/>
        </w:rPr>
        <w:t xml:space="preserve">4: </w:t>
      </w:r>
      <w:r>
        <w:t>выполнить резекцию ущемленных органов</w:t>
      </w:r>
    </w:p>
    <w:p>
      <w:r>
        <w:t xml:space="preserve">Правильный ответ: </w:t>
      </w:r>
      <w:r>
        <w:rPr>
          <w:b/>
        </w:rPr>
        <w:t>вскрыть грыжевой мешок</w:t>
      </w:r>
    </w:p>
    <w:p>
      <w:pPr>
        <w:pStyle w:val="Heading2"/>
      </w:pPr>
      <w:r>
        <w:t>СТАДИЮ АДЕНОМЫ ПРЕДСТАТЕЛЬНОЙ ЖЕЛЕЗЫ ОПРЕДЕЛЯЮТ ПО</w:t>
      </w:r>
    </w:p>
    <w:p>
      <w:r>
        <w:rPr>
          <w:b/>
        </w:rPr>
        <w:t xml:space="preserve">1: </w:t>
      </w:r>
      <w:r>
        <w:t>степени утраты сократительной способности детрузора и количеству остаточной мочи</w:t>
      </w:r>
    </w:p>
    <w:p>
      <w:r>
        <w:rPr>
          <w:b/>
        </w:rPr>
        <w:t xml:space="preserve">2: </w:t>
      </w:r>
      <w:r>
        <w:t>степени нарушения функции почек</w:t>
      </w:r>
    </w:p>
    <w:p>
      <w:r>
        <w:rPr>
          <w:b/>
        </w:rPr>
        <w:t xml:space="preserve">3: </w:t>
      </w:r>
      <w:r>
        <w:t>имеющимся осложнениям (камни мочевого пузыря, хронический пиелонефрит и др.)</w:t>
      </w:r>
    </w:p>
    <w:p>
      <w:r>
        <w:rPr>
          <w:b/>
        </w:rPr>
        <w:t xml:space="preserve">4: </w:t>
      </w:r>
      <w:r>
        <w:t>величине аденомы предстательной железы</w:t>
      </w:r>
    </w:p>
    <w:p>
      <w:r>
        <w:t xml:space="preserve">Правильный ответ: </w:t>
      </w:r>
      <w:r>
        <w:rPr>
          <w:b/>
        </w:rPr>
        <w:t>степени утраты сократительной способности детрузора и количеству остаточной мочи</w:t>
      </w:r>
    </w:p>
    <w:p>
      <w:pPr>
        <w:pStyle w:val="Heading2"/>
      </w:pPr>
      <w:r>
        <w:t>ХИРУРГИЧЕСКАЯ ИНФЕКЦИЯ В ЗАВИСИМОСТИ ОТ СТРУКТУРЫ ПАТОЛОГИИ ПОДРАЗДЕЛЯЕТСЯ НА</w:t>
      </w:r>
    </w:p>
    <w:p>
      <w:r>
        <w:rPr>
          <w:b/>
        </w:rPr>
        <w:t xml:space="preserve">1: </w:t>
      </w:r>
      <w:r>
        <w:t>стафилококковую</w:t>
      </w:r>
    </w:p>
    <w:p>
      <w:r>
        <w:rPr>
          <w:b/>
        </w:rPr>
        <w:t xml:space="preserve">2: </w:t>
      </w:r>
      <w:r>
        <w:t>клостридиальную</w:t>
      </w:r>
    </w:p>
    <w:p>
      <w:r>
        <w:rPr>
          <w:b/>
        </w:rPr>
        <w:t xml:space="preserve">3: </w:t>
      </w:r>
      <w:r>
        <w:t>инфекционные хирургические болезни</w:t>
      </w:r>
    </w:p>
    <w:p>
      <w:r>
        <w:rPr>
          <w:b/>
        </w:rPr>
        <w:t xml:space="preserve">4: </w:t>
      </w:r>
      <w:r>
        <w:t>анаэробную неспорообразующую</w:t>
      </w:r>
    </w:p>
    <w:p>
      <w:r>
        <w:t xml:space="preserve">Правильный ответ: </w:t>
      </w:r>
      <w:r>
        <w:rPr>
          <w:b/>
        </w:rPr>
        <w:t>инфекционные хирургические болезни</w:t>
      </w:r>
    </w:p>
    <w:p>
      <w:pPr>
        <w:pStyle w:val="Heading2"/>
      </w:pPr>
      <w:r>
        <w:t>ПЕРЕЛОМЫ ШЕЙКИ БЕДРА ЧАЧЕ ВСЕГО ВСТРЕЧАЮТСЯ У</w:t>
      </w:r>
    </w:p>
    <w:p>
      <w:r>
        <w:rPr>
          <w:b/>
        </w:rPr>
        <w:t xml:space="preserve">1: </w:t>
      </w:r>
      <w:r>
        <w:t>молодых мужчин</w:t>
      </w:r>
    </w:p>
    <w:p>
      <w:r>
        <w:rPr>
          <w:b/>
        </w:rPr>
        <w:t xml:space="preserve">2: </w:t>
      </w:r>
      <w:r>
        <w:t>лиц пожилого возраста</w:t>
      </w:r>
    </w:p>
    <w:p>
      <w:r>
        <w:rPr>
          <w:b/>
        </w:rPr>
        <w:t xml:space="preserve">3: </w:t>
      </w:r>
      <w:r>
        <w:t>молодых женщин</w:t>
      </w:r>
    </w:p>
    <w:p>
      <w:r>
        <w:rPr>
          <w:b/>
        </w:rPr>
        <w:t xml:space="preserve">4: </w:t>
      </w:r>
      <w:r>
        <w:t>детей и подростков</w:t>
      </w:r>
    </w:p>
    <w:p>
      <w:r>
        <w:t xml:space="preserve">Правильный ответ: </w:t>
      </w:r>
      <w:r>
        <w:rPr>
          <w:b/>
        </w:rPr>
        <w:t>лиц пожилого возраста</w:t>
      </w:r>
    </w:p>
    <w:p>
      <w:pPr>
        <w:pStyle w:val="Heading2"/>
      </w:pPr>
      <w:r>
        <w:t>ДЛЯ СИНДРОМА КУРВУАЗЬЕ ХАРАКТЕРНО СОЧЕТАНИЕ КЛИНИЧЕСКИХ СИМПТОМОВ, ВКЛЮЧАЮЩЕЕ</w:t>
      </w:r>
    </w:p>
    <w:p>
      <w:r>
        <w:rPr>
          <w:b/>
        </w:rPr>
        <w:t xml:space="preserve">1: </w:t>
      </w:r>
      <w:r>
        <w:t>выраженную желтуху, увеличенную бугристую печень, кахексию</w:t>
      </w:r>
    </w:p>
    <w:p>
      <w:r>
        <w:rPr>
          <w:b/>
        </w:rPr>
        <w:t xml:space="preserve">2: </w:t>
      </w:r>
      <w:r>
        <w:t>увеличение печени, асцит, расширение вен передней брюшной стенки</w:t>
      </w:r>
    </w:p>
    <w:p>
      <w:r>
        <w:rPr>
          <w:b/>
        </w:rPr>
        <w:t xml:space="preserve">3: </w:t>
      </w:r>
      <w:r>
        <w:t>увеличенный безболезненный желчный пузырь в сочетании с желтухой</w:t>
      </w:r>
    </w:p>
    <w:p>
      <w:r>
        <w:rPr>
          <w:b/>
        </w:rPr>
        <w:t xml:space="preserve">4: </w:t>
      </w:r>
      <w:r>
        <w:t>отсутствие стула, схваткообразные боли, появление пальпируемого образования брюшной полости</w:t>
      </w:r>
    </w:p>
    <w:p>
      <w:r>
        <w:t xml:space="preserve">Правильный ответ: </w:t>
      </w:r>
      <w:r>
        <w:rPr>
          <w:b/>
        </w:rPr>
        <w:t>увеличенный безболезненный желчный пузырь в сочетании с желтухой</w:t>
      </w:r>
    </w:p>
    <w:p>
      <w:pPr>
        <w:pStyle w:val="Heading2"/>
      </w:pPr>
      <w:r>
        <w:t>К ПОКАЗАНИЯМ ДЛЯ ИМПЛАНТАЦИИ КАВА-ФИЛЬТРА ОТНОСЯТ</w:t>
      </w:r>
    </w:p>
    <w:p>
      <w:r>
        <w:rPr>
          <w:b/>
        </w:rPr>
        <w:t xml:space="preserve">1: </w:t>
      </w:r>
      <w:r>
        <w:t>неэффективность адекватной антикоагулянтной терапии, распространенный эмболоопасный тромбоз, рецидивирующую ТЭЛА с высокой (&gt;50 мм рт.ст.) легочной гипертензией</w:t>
      </w:r>
    </w:p>
    <w:p>
      <w:r>
        <w:rPr>
          <w:b/>
        </w:rPr>
        <w:t xml:space="preserve">2: </w:t>
      </w:r>
      <w:r>
        <w:t>тромбоз подколенной вены с длиной флотирующей головки 3 см</w:t>
      </w:r>
    </w:p>
    <w:p>
      <w:r>
        <w:rPr>
          <w:b/>
        </w:rPr>
        <w:t xml:space="preserve">3: </w:t>
      </w:r>
      <w:r>
        <w:t>тромбоз суральных вен с состоявшейся ТЭЛА (тромбоэмболия легочной артерии)</w:t>
      </w:r>
    </w:p>
    <w:p>
      <w:r>
        <w:rPr>
          <w:b/>
        </w:rPr>
        <w:t xml:space="preserve">4: </w:t>
      </w:r>
      <w:r>
        <w:t>тромбоз поверхностной бедренной вены с флотацией 2 см</w:t>
      </w:r>
    </w:p>
    <w:p>
      <w:r>
        <w:t xml:space="preserve">Правильный ответ: </w:t>
      </w:r>
      <w:r>
        <w:rPr>
          <w:b/>
        </w:rPr>
        <w:t>неэффективность адекватной антикоагулянтной терапии, распространенный эмболоопасный тромбоз, рецидивирующую ТЭЛА с высокой (&gt;50 мм рт.ст.) легочной гипертензией</w:t>
      </w:r>
    </w:p>
    <w:p>
      <w:pPr>
        <w:pStyle w:val="Heading2"/>
      </w:pPr>
      <w:r>
        <w:t>МНОЖЕСТВО МЕЛКИХ АБСЦЕССОВ ПЕЧЕНИ РАЗВИВАЮТСЯ ПРИ</w:t>
      </w:r>
    </w:p>
    <w:p>
      <w:r>
        <w:rPr>
          <w:b/>
        </w:rPr>
        <w:t xml:space="preserve">1: </w:t>
      </w:r>
      <w:r>
        <w:t>тяжелом гнойном холангите</w:t>
      </w:r>
    </w:p>
    <w:p>
      <w:r>
        <w:rPr>
          <w:b/>
        </w:rPr>
        <w:t xml:space="preserve">2: </w:t>
      </w:r>
      <w:r>
        <w:t>нагноении вокруг инородного тела печени</w:t>
      </w:r>
    </w:p>
    <w:p>
      <w:r>
        <w:rPr>
          <w:b/>
        </w:rPr>
        <w:t xml:space="preserve">3: </w:t>
      </w:r>
      <w:r>
        <w:t>остром деструктивном холецистите</w:t>
      </w:r>
    </w:p>
    <w:p>
      <w:r>
        <w:rPr>
          <w:b/>
        </w:rPr>
        <w:t xml:space="preserve">4: </w:t>
      </w:r>
      <w:r>
        <w:t>нагноении паразитарной кисты печени</w:t>
      </w:r>
    </w:p>
    <w:p>
      <w:r>
        <w:t xml:space="preserve">Правильный ответ: </w:t>
      </w:r>
      <w:r>
        <w:rPr>
          <w:b/>
        </w:rPr>
        <w:t>тяжелом гнойном холангите</w:t>
      </w:r>
    </w:p>
    <w:p>
      <w:pPr>
        <w:pStyle w:val="Heading2"/>
      </w:pPr>
      <w:r>
        <w:t>ОТЁК ПРАВОЙ НИЖНЕЙ КОНЕЧНОСТИ НА ФОНЕ РАЗВИТИЯ ОСТРОГО АППЕНДИЦИТА ИЛИ ПОСЛЕ АППЕНДЭКТОМИИ СВИДЕТЕЛЬСТВУЕТ О ВОЗНИКНОВЕНИИ У БОЛЬНОГО</w:t>
      </w:r>
    </w:p>
    <w:p>
      <w:r>
        <w:rPr>
          <w:b/>
        </w:rPr>
        <w:t xml:space="preserve">1: </w:t>
      </w:r>
      <w:r>
        <w:t>острого тромбоза подвздошных вен</w:t>
      </w:r>
    </w:p>
    <w:p>
      <w:r>
        <w:rPr>
          <w:b/>
        </w:rPr>
        <w:t xml:space="preserve">2: </w:t>
      </w:r>
      <w:r>
        <w:t>слоновости</w:t>
      </w:r>
    </w:p>
    <w:p>
      <w:r>
        <w:rPr>
          <w:b/>
        </w:rPr>
        <w:t xml:space="preserve">3: </w:t>
      </w:r>
      <w:r>
        <w:t>воспалительного процесса в подвздошно-поясничной мышце</w:t>
      </w:r>
    </w:p>
    <w:p>
      <w:r>
        <w:rPr>
          <w:b/>
        </w:rPr>
        <w:t xml:space="preserve">4: </w:t>
      </w:r>
      <w:r>
        <w:t>воспалительного процесса, распространяющегося на бедро</w:t>
      </w:r>
    </w:p>
    <w:p>
      <w:r>
        <w:t xml:space="preserve">Правильный ответ: </w:t>
      </w:r>
      <w:r>
        <w:rPr>
          <w:b/>
        </w:rPr>
        <w:t>острого тромбоза подвздошных вен</w:t>
      </w:r>
    </w:p>
    <w:p>
      <w:pPr>
        <w:pStyle w:val="Heading2"/>
      </w:pPr>
      <w:r>
        <w:t>ОСНОВНЫМ ФАКТОРОМ В ВОЗНИКНОВЕНИИ ПОСЛЕОПЕРАЦИОННЫХ ГРЫЖ ЯВЛЯЕТСЯ</w:t>
      </w:r>
    </w:p>
    <w:p>
      <w:r>
        <w:rPr>
          <w:b/>
        </w:rPr>
        <w:t xml:space="preserve">1: </w:t>
      </w:r>
      <w:r>
        <w:t>острая задержка мочи после операции</w:t>
      </w:r>
    </w:p>
    <w:p>
      <w:r>
        <w:rPr>
          <w:b/>
        </w:rPr>
        <w:t xml:space="preserve">2: </w:t>
      </w:r>
      <w:r>
        <w:t>физическая нагрузка после операции</w:t>
      </w:r>
    </w:p>
    <w:p>
      <w:r>
        <w:rPr>
          <w:b/>
        </w:rPr>
        <w:t xml:space="preserve">3: </w:t>
      </w:r>
      <w:r>
        <w:t>нагноение раны</w:t>
      </w:r>
    </w:p>
    <w:p>
      <w:r>
        <w:rPr>
          <w:b/>
        </w:rPr>
        <w:t xml:space="preserve">4: </w:t>
      </w:r>
      <w:r>
        <w:t>характер разреза</w:t>
      </w:r>
    </w:p>
    <w:p>
      <w:r>
        <w:t xml:space="preserve">Правильный ответ: </w:t>
      </w:r>
      <w:r>
        <w:rPr>
          <w:b/>
        </w:rPr>
        <w:t>нагноение раны</w:t>
      </w:r>
    </w:p>
    <w:p>
      <w:pPr>
        <w:pStyle w:val="Heading2"/>
      </w:pPr>
      <w:r>
        <w:t>ВЛИЯНИЕ ФИЗИЧЕСКИХ УПРАЖНЕНИЙ ПРИ ОБЛИТЕРИРУЮЩЕМ АТЕРОСКЛЕРОЗЕ АРТЕРИЙ НИЖНИХ КОНЕЧНОСТЕЙ ОБУСЛОВЛЕНО</w:t>
      </w:r>
    </w:p>
    <w:p>
      <w:r>
        <w:rPr>
          <w:b/>
        </w:rPr>
        <w:t xml:space="preserve">1: </w:t>
      </w:r>
      <w:r>
        <w:t>усилением двигательных расстройств</w:t>
      </w:r>
    </w:p>
    <w:p>
      <w:r>
        <w:rPr>
          <w:b/>
        </w:rPr>
        <w:t xml:space="preserve">2: </w:t>
      </w:r>
      <w:r>
        <w:t>улучшением трофики тканей пораженных конечностей</w:t>
      </w:r>
    </w:p>
    <w:p>
      <w:r>
        <w:rPr>
          <w:b/>
        </w:rPr>
        <w:t xml:space="preserve">3: </w:t>
      </w:r>
      <w:r>
        <w:t>улучшением периферического кровообращения и развитием коллатеральных сосудов</w:t>
      </w:r>
    </w:p>
    <w:p>
      <w:r>
        <w:rPr>
          <w:b/>
        </w:rPr>
        <w:t xml:space="preserve">4: </w:t>
      </w:r>
      <w:r>
        <w:t>гипертрофией мышц</w:t>
      </w:r>
    </w:p>
    <w:p>
      <w:r>
        <w:t xml:space="preserve">Правильный ответ: </w:t>
      </w:r>
      <w:r>
        <w:rPr>
          <w:b/>
        </w:rPr>
        <w:t>улучшением периферического кровообращения и развитием коллатеральных сосудов</w:t>
      </w:r>
    </w:p>
    <w:p>
      <w:pPr>
        <w:pStyle w:val="Heading2"/>
      </w:pPr>
      <w:r>
        <w:t>ПАЦИЕНТКЕ 25 ЛЕТ С ЖАЛОБАМИ НА НОВООБРАЗОВАНИЕ В ПРАВОЙ ПОДМЫШЕЧНОЙ ОБЛАСТИ (ОНО СУЩЕСТВУЕТ В ТЕЧЕНИЕ 2-Х ЛЕТ, ПЕРЕД МЕНСТРУАЦИЕЙ НАБУХАЕТ, СТАНОВИТСЯ БОЛЕЗНЕННЫМ) МОЖНО ПОСТАВИТЬ ДИАГНОЗ</w:t>
      </w:r>
    </w:p>
    <w:p>
      <w:r>
        <w:rPr>
          <w:b/>
        </w:rPr>
        <w:t xml:space="preserve">1: </w:t>
      </w:r>
      <w:r>
        <w:t>добавочная молочная железа</w:t>
      </w:r>
    </w:p>
    <w:p>
      <w:r>
        <w:rPr>
          <w:b/>
        </w:rPr>
        <w:t xml:space="preserve">2: </w:t>
      </w:r>
      <w:r>
        <w:t>фиброаденома хвоста молочной железы</w:t>
      </w:r>
    </w:p>
    <w:p>
      <w:r>
        <w:rPr>
          <w:b/>
        </w:rPr>
        <w:t xml:space="preserve">3: </w:t>
      </w:r>
      <w:r>
        <w:t>гиперплазированный лимфатический узел</w:t>
      </w:r>
    </w:p>
    <w:p>
      <w:r>
        <w:rPr>
          <w:b/>
        </w:rPr>
        <w:t xml:space="preserve">4: </w:t>
      </w:r>
      <w:r>
        <w:t>липома подмышечной области</w:t>
      </w:r>
    </w:p>
    <w:p>
      <w:r>
        <w:t xml:space="preserve">Правильный ответ: </w:t>
      </w:r>
      <w:r>
        <w:rPr>
          <w:b/>
        </w:rPr>
        <w:t>добавочная молочная железа</w:t>
      </w:r>
    </w:p>
    <w:p>
      <w:pPr>
        <w:pStyle w:val="Heading2"/>
      </w:pPr>
      <w:r>
        <w:t>К ОСТРОЙ НЕСПЕЦИФИЧЕСКОЙ ХИРУРГИЧЕСКОЙ ИНФЕКЦИИ ОТНОСИТСЯ</w:t>
      </w:r>
    </w:p>
    <w:p>
      <w:r>
        <w:rPr>
          <w:b/>
        </w:rPr>
        <w:t xml:space="preserve">1: </w:t>
      </w:r>
      <w:r>
        <w:t>фурункул</w:t>
      </w:r>
    </w:p>
    <w:p>
      <w:r>
        <w:rPr>
          <w:b/>
        </w:rPr>
        <w:t xml:space="preserve">2: </w:t>
      </w:r>
      <w:r>
        <w:t>столбняк</w:t>
      </w:r>
    </w:p>
    <w:p>
      <w:r>
        <w:rPr>
          <w:b/>
        </w:rPr>
        <w:t xml:space="preserve">3: </w:t>
      </w:r>
      <w:r>
        <w:t>актиномикоз</w:t>
      </w:r>
    </w:p>
    <w:p>
      <w:r>
        <w:rPr>
          <w:b/>
        </w:rPr>
        <w:t xml:space="preserve">4: </w:t>
      </w:r>
      <w:r>
        <w:t>дифтерия</w:t>
      </w:r>
    </w:p>
    <w:p>
      <w:r>
        <w:t xml:space="preserve">Правильный ответ: </w:t>
      </w:r>
      <w:r>
        <w:rPr>
          <w:b/>
        </w:rPr>
        <w:t>фурункул</w:t>
      </w:r>
    </w:p>
    <w:p>
      <w:pPr>
        <w:pStyle w:val="Heading2"/>
      </w:pPr>
      <w:r>
        <w:t>ОСНОВНЫМ МЕТОДОМ ДИАГНОСТИКИ ДОБРОКАЧЕСТВЕННЫХ ОПУХОЛЕЙ ПИЩЕВОДА ЯВЛЯЕТСЯ</w:t>
      </w:r>
    </w:p>
    <w:p>
      <w:r>
        <w:rPr>
          <w:b/>
        </w:rPr>
        <w:t xml:space="preserve">1: </w:t>
      </w:r>
      <w:r>
        <w:t>эндоскопический</w:t>
      </w:r>
    </w:p>
    <w:p>
      <w:r>
        <w:rPr>
          <w:b/>
        </w:rPr>
        <w:t xml:space="preserve">2: </w:t>
      </w:r>
      <w:r>
        <w:t>рентгенологический</w:t>
      </w:r>
    </w:p>
    <w:p>
      <w:r>
        <w:rPr>
          <w:b/>
        </w:rPr>
        <w:t xml:space="preserve">3: </w:t>
      </w:r>
      <w:r>
        <w:t>радиоизотопный</w:t>
      </w:r>
    </w:p>
    <w:p>
      <w:r>
        <w:rPr>
          <w:b/>
        </w:rPr>
        <w:t xml:space="preserve">4: </w:t>
      </w:r>
      <w:r>
        <w:t>трахеобронхоскопия</w:t>
      </w:r>
    </w:p>
    <w:p>
      <w:r>
        <w:t xml:space="preserve">Правильный ответ: </w:t>
      </w:r>
      <w:r>
        <w:rPr>
          <w:b/>
        </w:rPr>
        <w:t>рентгенологический</w:t>
      </w:r>
    </w:p>
    <w:p>
      <w:pPr>
        <w:pStyle w:val="Heading2"/>
      </w:pPr>
      <w:r>
        <w:t>ПРИ БЛАГОПРИЯТНОМ КЛИНИЧЕСКОМ И ТРУДОВОМ ПРОГНОЗЕ ЛИСТОК НЕТРУДОСПОСОБНОСТИ МОЖЕТ БЫТЬ ПРОДЛЕН ДО ________ МЕСЯЦЕВ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ПРИ УЩЕМЛЕНИИ ПЕТЛИ КИШКИ ПРИ ГРЫЖАХ НАИБОЛЬШИЕ ПАТОЛОГИЧЕСКИЕ ИЗМЕНЕНИЯ ПРОИСХОДЯТ В</w:t>
      </w:r>
    </w:p>
    <w:p>
      <w:r>
        <w:rPr>
          <w:b/>
        </w:rPr>
        <w:t xml:space="preserve">1: </w:t>
      </w:r>
      <w:r>
        <w:t>отводящей петле</w:t>
      </w:r>
    </w:p>
    <w:p>
      <w:r>
        <w:rPr>
          <w:b/>
        </w:rPr>
        <w:t xml:space="preserve">2: </w:t>
      </w:r>
      <w:r>
        <w:t>приводящей и отводящей петлях в равной степени</w:t>
      </w:r>
    </w:p>
    <w:p>
      <w:r>
        <w:rPr>
          <w:b/>
        </w:rPr>
        <w:t xml:space="preserve">3: </w:t>
      </w:r>
      <w:r>
        <w:t>приводящей петле</w:t>
      </w:r>
    </w:p>
    <w:p>
      <w:r>
        <w:rPr>
          <w:b/>
        </w:rPr>
        <w:t xml:space="preserve">4: </w:t>
      </w:r>
      <w:r>
        <w:t>ущемлённой петле</w:t>
      </w:r>
    </w:p>
    <w:p>
      <w:r>
        <w:t xml:space="preserve">Правильный ответ: </w:t>
      </w:r>
      <w:r>
        <w:rPr>
          <w:b/>
        </w:rPr>
        <w:t>ущемлённой петле</w:t>
      </w:r>
    </w:p>
    <w:p>
      <w:pPr>
        <w:pStyle w:val="Heading2"/>
      </w:pPr>
      <w:r>
        <w:t>ВЕДУЩИМ МЕТОДОМ В ЛЕЧЕНИИ БОЛЬНЫХ ПЕРИТОНИТОМ ЯВЛЯЕТСЯ</w:t>
      </w:r>
    </w:p>
    <w:p>
      <w:r>
        <w:rPr>
          <w:b/>
        </w:rPr>
        <w:t xml:space="preserve">1: </w:t>
      </w:r>
      <w:r>
        <w:t>дезинтоксикационная терапия</w:t>
      </w:r>
    </w:p>
    <w:p>
      <w:r>
        <w:rPr>
          <w:b/>
        </w:rPr>
        <w:t xml:space="preserve">2: </w:t>
      </w:r>
      <w:r>
        <w:t>продленная вентилляция легких</w:t>
      </w:r>
    </w:p>
    <w:p>
      <w:r>
        <w:rPr>
          <w:b/>
        </w:rPr>
        <w:t xml:space="preserve">3: </w:t>
      </w:r>
      <w:r>
        <w:t>рациональная антибиотикотерапия</w:t>
      </w:r>
    </w:p>
    <w:p>
      <w:r>
        <w:rPr>
          <w:b/>
        </w:rPr>
        <w:t xml:space="preserve">4: </w:t>
      </w:r>
      <w:r>
        <w:t>хирургическое вмешательство</w:t>
      </w:r>
    </w:p>
    <w:p>
      <w:r>
        <w:t xml:space="preserve">Правильный ответ: </w:t>
      </w:r>
      <w:r>
        <w:rPr>
          <w:b/>
        </w:rPr>
        <w:t>хирургическое вмешательство</w:t>
      </w:r>
    </w:p>
    <w:p>
      <w:pPr>
        <w:pStyle w:val="Heading2"/>
      </w:pPr>
      <w:r>
        <w:t>ЧАЩЕ ВСЕГО В ОБРАЗОВАНИИ СКОЛЬЗЯЩЕЙ ГРЫЖИ УЧАСТВУЮТ</w:t>
      </w:r>
    </w:p>
    <w:p>
      <w:r>
        <w:rPr>
          <w:b/>
        </w:rPr>
        <w:t xml:space="preserve">1: </w:t>
      </w:r>
      <w:r>
        <w:t>тощая и подвздошная кишка</w:t>
      </w:r>
    </w:p>
    <w:p>
      <w:r>
        <w:rPr>
          <w:b/>
        </w:rPr>
        <w:t xml:space="preserve">2: </w:t>
      </w:r>
      <w:r>
        <w:t>жировые подвески ободочной кишки</w:t>
      </w:r>
    </w:p>
    <w:p>
      <w:r>
        <w:rPr>
          <w:b/>
        </w:rPr>
        <w:t xml:space="preserve">3: </w:t>
      </w:r>
      <w:r>
        <w:t>сигмовидная и нисходящая кишка</w:t>
      </w:r>
    </w:p>
    <w:p>
      <w:r>
        <w:rPr>
          <w:b/>
        </w:rPr>
        <w:t xml:space="preserve">4: </w:t>
      </w:r>
      <w:r>
        <w:t>слепая кишка и мочевой пузырь</w:t>
      </w:r>
    </w:p>
    <w:p>
      <w:r>
        <w:t xml:space="preserve">Правильный ответ: </w:t>
      </w:r>
      <w:r>
        <w:rPr>
          <w:b/>
        </w:rPr>
        <w:t>слепая кишка и мочевой пузырь</w:t>
      </w:r>
    </w:p>
    <w:p>
      <w:pPr>
        <w:pStyle w:val="Heading2"/>
      </w:pPr>
      <w:r>
        <w:t>ПРИ РАКЕ В ВЕРХНЕ-НАРУЖНОМ КВАДРАНТЕ МОЛОЧНОЙ ЖЕЛЕЗЫ, ДИАМЕТРОМ 2 СМ БЕЗ МЕТАСТАЗОВ РЕКОМЕНДУЕТСЯ</w:t>
      </w:r>
    </w:p>
    <w:p>
      <w:r>
        <w:rPr>
          <w:b/>
        </w:rPr>
        <w:t xml:space="preserve">1: </w:t>
      </w:r>
      <w:r>
        <w:t>комбинированная терапия</w:t>
      </w:r>
    </w:p>
    <w:p>
      <w:r>
        <w:rPr>
          <w:b/>
        </w:rPr>
        <w:t xml:space="preserve">2: </w:t>
      </w:r>
      <w:r>
        <w:t>хирургическое лечение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симптоматическое лечение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ПРИ РЕНТГЕНОЛОГИЧЕСКОМ ВЫЯВЛЕНИИ НЕПОДВИЖНОГО ИНОРОДНОГО ТЕЛА В ЖЕЛУДКЕ СЛЕДУЕТ НАЗНАЧИТЬ</w:t>
      </w:r>
    </w:p>
    <w:p>
      <w:r>
        <w:rPr>
          <w:b/>
        </w:rPr>
        <w:t xml:space="preserve">1: </w:t>
      </w:r>
      <w:r>
        <w:t>минеральную воду</w:t>
      </w:r>
    </w:p>
    <w:p>
      <w:r>
        <w:rPr>
          <w:b/>
        </w:rPr>
        <w:t xml:space="preserve">2: </w:t>
      </w:r>
      <w:r>
        <w:t>спазмолитики</w:t>
      </w:r>
    </w:p>
    <w:p>
      <w:r>
        <w:rPr>
          <w:b/>
        </w:rPr>
        <w:t xml:space="preserve">3: </w:t>
      </w:r>
      <w:r>
        <w:t>вазелиновое масло</w:t>
      </w:r>
    </w:p>
    <w:p>
      <w:r>
        <w:rPr>
          <w:b/>
        </w:rPr>
        <w:t xml:space="preserve">4: </w:t>
      </w:r>
      <w:r>
        <w:t>фиброгастородуоденоскопию</w:t>
      </w:r>
    </w:p>
    <w:p>
      <w:r>
        <w:t xml:space="preserve">Правильный ответ: </w:t>
      </w:r>
      <w:r>
        <w:rPr>
          <w:b/>
        </w:rPr>
        <w:t>фиброгастородуоденоскопию</w:t>
      </w:r>
    </w:p>
    <w:p>
      <w:pPr>
        <w:pStyle w:val="Heading2"/>
      </w:pPr>
      <w:r>
        <w:t>ПРИ УЩЕМЛЕННОЙ ГРЫЖЕ И НЕКРОЗЕ УЧАСТКА ТОНКОЙ КИШКИ ГРАНИЦАМИ РЕЗЕКЦИИ ЯВЛЯЮТСЯ РАССТОЯНИЯ ___ СМ ПРОКСИМАЛЬНО И ___ СМ ДИСТАЛЬНО</w:t>
      </w:r>
    </w:p>
    <w:p>
      <w:r>
        <w:rPr>
          <w:b/>
        </w:rPr>
        <w:t xml:space="preserve">1: </w:t>
      </w:r>
      <w:r>
        <w:t>30-40; 15-20</w:t>
      </w:r>
    </w:p>
    <w:p>
      <w:r>
        <w:rPr>
          <w:b/>
        </w:rPr>
        <w:t xml:space="preserve">2: </w:t>
      </w:r>
      <w:r>
        <w:t>30-40; 5-10</w:t>
      </w:r>
    </w:p>
    <w:p>
      <w:r>
        <w:rPr>
          <w:b/>
        </w:rPr>
        <w:t xml:space="preserve">3: </w:t>
      </w:r>
      <w:r>
        <w:t>20-30; 5-10</w:t>
      </w:r>
    </w:p>
    <w:p>
      <w:r>
        <w:rPr>
          <w:b/>
        </w:rPr>
        <w:t xml:space="preserve">4: </w:t>
      </w:r>
      <w:r>
        <w:t>20-30; 10-15</w:t>
      </w:r>
    </w:p>
    <w:p>
      <w:r>
        <w:t xml:space="preserve">Правильный ответ: </w:t>
      </w:r>
      <w:r>
        <w:rPr>
          <w:b/>
        </w:rPr>
        <w:t>30-40; 15-20</w:t>
      </w:r>
    </w:p>
    <w:p>
      <w:pPr>
        <w:pStyle w:val="Heading2"/>
      </w:pPr>
      <w:r>
        <w:t>ПРИ ОКАЗАНИИ ПЕРВОЙ МЕДИЦИНСКОЙ ПОМОЩИ БОЛЬНОМУ В ОЖОГОВОМ ШОКЕ СЛЕДУЕТ В ПЕРВУЮ ОЧЕРЕДЬ</w:t>
      </w:r>
    </w:p>
    <w:p>
      <w:r>
        <w:rPr>
          <w:b/>
        </w:rPr>
        <w:t xml:space="preserve">1: </w:t>
      </w:r>
      <w:r>
        <w:t>обезболить</w:t>
      </w:r>
    </w:p>
    <w:p>
      <w:r>
        <w:rPr>
          <w:b/>
        </w:rPr>
        <w:t xml:space="preserve">2: </w:t>
      </w:r>
      <w:r>
        <w:t>напоить водой</w:t>
      </w:r>
    </w:p>
    <w:p>
      <w:r>
        <w:rPr>
          <w:b/>
        </w:rPr>
        <w:t xml:space="preserve">3: </w:t>
      </w:r>
      <w:r>
        <w:t>ввести мочегонные</w:t>
      </w:r>
    </w:p>
    <w:p>
      <w:r>
        <w:rPr>
          <w:b/>
        </w:rPr>
        <w:t xml:space="preserve">4: </w:t>
      </w:r>
      <w:r>
        <w:t>начать переливание плазмы</w:t>
      </w:r>
    </w:p>
    <w:p>
      <w:r>
        <w:t xml:space="preserve">Правильный ответ: </w:t>
      </w:r>
      <w:r>
        <w:rPr>
          <w:b/>
        </w:rPr>
        <w:t>обезболить</w:t>
      </w:r>
    </w:p>
    <w:p>
      <w:pPr>
        <w:pStyle w:val="Heading2"/>
      </w:pPr>
      <w:r>
        <w:t>К АНТИСЕПТИКАМ ИЗ ГРУППЫ АЛЬДЕГИДОВ ОТНОСИТСЯ</w:t>
      </w:r>
    </w:p>
    <w:p>
      <w:r>
        <w:rPr>
          <w:b/>
        </w:rPr>
        <w:t xml:space="preserve">1: </w:t>
      </w:r>
      <w:r>
        <w:t>формалин</w:t>
      </w:r>
    </w:p>
    <w:p>
      <w:r>
        <w:rPr>
          <w:b/>
        </w:rPr>
        <w:t xml:space="preserve">2: </w:t>
      </w:r>
      <w:r>
        <w:t>калия перманганат</w:t>
      </w:r>
    </w:p>
    <w:p>
      <w:r>
        <w:rPr>
          <w:b/>
        </w:rPr>
        <w:t xml:space="preserve">3: </w:t>
      </w:r>
      <w:r>
        <w:t>карболовая кислота</w:t>
      </w:r>
    </w:p>
    <w:p>
      <w:r>
        <w:rPr>
          <w:b/>
        </w:rPr>
        <w:t xml:space="preserve">4: </w:t>
      </w:r>
      <w:r>
        <w:t>сулема</w:t>
      </w:r>
    </w:p>
    <w:p>
      <w:r>
        <w:t xml:space="preserve">Правильный ответ: </w:t>
      </w:r>
      <w:r>
        <w:rPr>
          <w:b/>
        </w:rPr>
        <w:t>формалин</w:t>
      </w:r>
    </w:p>
    <w:p>
      <w:pPr>
        <w:pStyle w:val="Heading2"/>
      </w:pPr>
      <w:r>
        <w:t>У БОЛЬНОЙ 43 ЛЕТ ДИАГНОСТИРОВАН РАК МОЛОЧНОЙ ЖЕЛЕЗЫ 2Б СТАДИИ,  ТАКТИКА ВРАЧА ПРЕДУСМАТРИВАЕТ</w:t>
      </w:r>
    </w:p>
    <w:p>
      <w:r>
        <w:rPr>
          <w:b/>
        </w:rPr>
        <w:t xml:space="preserve">1: </w:t>
      </w:r>
      <w:r>
        <w:t>лучевую терапию, гормонотерапию</w:t>
      </w:r>
    </w:p>
    <w:p>
      <w:r>
        <w:rPr>
          <w:b/>
        </w:rPr>
        <w:t xml:space="preserve">2: </w:t>
      </w:r>
      <w:r>
        <w:t>радикальную мастэктомию, двустороннюю овариоэктомюя, облучение зон, гормонотерапию</w:t>
      </w:r>
    </w:p>
    <w:p>
      <w:r>
        <w:rPr>
          <w:b/>
        </w:rPr>
        <w:t xml:space="preserve">3: </w:t>
      </w:r>
      <w:r>
        <w:t>радикальную мастэктомию, длительную гормонотерапию</w:t>
      </w:r>
    </w:p>
    <w:p>
      <w:r>
        <w:rPr>
          <w:b/>
        </w:rPr>
        <w:t xml:space="preserve">4: </w:t>
      </w:r>
      <w:r>
        <w:t>радикальную мастэктомию с пред- и послеоперационной лучевой терапией</w:t>
      </w:r>
    </w:p>
    <w:p>
      <w:r>
        <w:t xml:space="preserve">Правильный ответ: </w:t>
      </w:r>
      <w:r>
        <w:rPr>
          <w:b/>
        </w:rPr>
        <w:t>радикальную мастэктомию с пред- и послеоперационной лучевой терапией</w:t>
      </w:r>
    </w:p>
    <w:p>
      <w:pPr>
        <w:pStyle w:val="Heading2"/>
      </w:pPr>
      <w:r>
        <w:t>ПРИ ПЛАСТИКЕ ПО ЛИХТЕНШТЕЙНУ ИСПОЛЬЗУЮТ</w:t>
      </w:r>
    </w:p>
    <w:p>
      <w:r>
        <w:rPr>
          <w:b/>
        </w:rPr>
        <w:t xml:space="preserve">1: </w:t>
      </w:r>
      <w:r>
        <w:t>синтетический сетчатый эндопротез</w:t>
      </w:r>
    </w:p>
    <w:p>
      <w:r>
        <w:rPr>
          <w:b/>
        </w:rPr>
        <w:t xml:space="preserve">2: </w:t>
      </w:r>
      <w:r>
        <w:t>аутодерму</w:t>
      </w:r>
    </w:p>
    <w:p>
      <w:r>
        <w:rPr>
          <w:b/>
        </w:rPr>
        <w:t xml:space="preserve">3: </w:t>
      </w:r>
      <w:r>
        <w:t>местные ткани</w:t>
      </w:r>
    </w:p>
    <w:p>
      <w:r>
        <w:rPr>
          <w:b/>
        </w:rPr>
        <w:t xml:space="preserve">4: </w:t>
      </w:r>
      <w:r>
        <w:t>синтетический композитный эндопротез</w:t>
      </w:r>
    </w:p>
    <w:p>
      <w:r>
        <w:t xml:space="preserve">Правильный ответ: </w:t>
      </w:r>
      <w:r>
        <w:rPr>
          <w:b/>
        </w:rPr>
        <w:t>синтетический сетчатый эндопротез</w:t>
      </w:r>
    </w:p>
    <w:p>
      <w:pPr>
        <w:pStyle w:val="Heading2"/>
      </w:pPr>
      <w:r>
        <w:t>ТРИАДОЙ SAINT НАЗЫВАЕТСЯ СОЧЕТАНИЕ ГРЫЖИ ПИЩЕВОДНОГО ОТВЕРСТИЯ ДИАФРАГМЫ, ХРОНИЧЕСКОГО КАЛЬКУЛЕЗНОГО ХОЛЕЦИСТИТА И</w:t>
      </w:r>
    </w:p>
    <w:p>
      <w:r>
        <w:rPr>
          <w:b/>
        </w:rPr>
        <w:t xml:space="preserve">1: </w:t>
      </w:r>
      <w:r>
        <w:t>эпифренального дивертикула</w:t>
      </w:r>
    </w:p>
    <w:p>
      <w:r>
        <w:rPr>
          <w:b/>
        </w:rPr>
        <w:t xml:space="preserve">2: </w:t>
      </w:r>
      <w:r>
        <w:t>дивертикулеза кишечника</w:t>
      </w:r>
    </w:p>
    <w:p>
      <w:r>
        <w:rPr>
          <w:b/>
        </w:rPr>
        <w:t xml:space="preserve">3: </w:t>
      </w:r>
      <w:r>
        <w:t>язвы желудка</w:t>
      </w:r>
    </w:p>
    <w:p>
      <w:r>
        <w:rPr>
          <w:b/>
        </w:rPr>
        <w:t xml:space="preserve">4: </w:t>
      </w:r>
      <w:r>
        <w:t>дивертикулеза пищевода</w:t>
      </w:r>
    </w:p>
    <w:p>
      <w:r>
        <w:t xml:space="preserve">Правильный ответ: </w:t>
      </w:r>
      <w:r>
        <w:rPr>
          <w:b/>
        </w:rPr>
        <w:t>дивертикулеза кишечника</w:t>
      </w:r>
    </w:p>
    <w:p>
      <w:pPr>
        <w:pStyle w:val="Heading2"/>
      </w:pPr>
      <w:r>
        <w:t>ОПЕРАЦИЯ ФОВЛЕРА ЗАКЛЮЧАЕТСЯ В</w:t>
      </w:r>
    </w:p>
    <w:p>
      <w:r>
        <w:rPr>
          <w:b/>
        </w:rPr>
        <w:t xml:space="preserve">1: </w:t>
      </w:r>
      <w:r>
        <w:t>остеопластической торакопластике</w:t>
      </w:r>
    </w:p>
    <w:p>
      <w:r>
        <w:rPr>
          <w:b/>
        </w:rPr>
        <w:t xml:space="preserve">2: </w:t>
      </w:r>
      <w:r>
        <w:t>париетальной плеврэктомии</w:t>
      </w:r>
    </w:p>
    <w:p>
      <w:r>
        <w:rPr>
          <w:b/>
        </w:rPr>
        <w:t xml:space="preserve">3: </w:t>
      </w:r>
      <w:r>
        <w:t>интраплевральной декортикации</w:t>
      </w:r>
    </w:p>
    <w:p>
      <w:r>
        <w:rPr>
          <w:b/>
        </w:rPr>
        <w:t xml:space="preserve">4: </w:t>
      </w:r>
      <w:r>
        <w:t>электрокоагуляционном плевродезе</w:t>
      </w:r>
    </w:p>
    <w:p>
      <w:r>
        <w:t xml:space="preserve">Правильный ответ: </w:t>
      </w:r>
      <w:r>
        <w:rPr>
          <w:b/>
        </w:rPr>
        <w:t>париетальной плеврэктомии</w:t>
      </w:r>
    </w:p>
    <w:p>
      <w:pPr>
        <w:pStyle w:val="Heading2"/>
      </w:pPr>
      <w:r>
        <w:t>НАИБОЛЕЕ ЧАСТОЙ ЛОКАЛИЗАЦИЕЙ УЩЕМЛЕННОЙ ГРЫЖИ ЯВЛЯЕТСЯ</w:t>
      </w:r>
    </w:p>
    <w:p>
      <w:r>
        <w:rPr>
          <w:b/>
        </w:rPr>
        <w:t xml:space="preserve">1: </w:t>
      </w:r>
      <w:r>
        <w:t>бедренный треугольник</w:t>
      </w:r>
    </w:p>
    <w:p>
      <w:r>
        <w:rPr>
          <w:b/>
        </w:rPr>
        <w:t xml:space="preserve">2: </w:t>
      </w:r>
      <w:r>
        <w:t>поясничная область</w:t>
      </w:r>
    </w:p>
    <w:p>
      <w:r>
        <w:rPr>
          <w:b/>
        </w:rPr>
        <w:t xml:space="preserve">3: </w:t>
      </w:r>
      <w:r>
        <w:t>белая линия живота</w:t>
      </w:r>
    </w:p>
    <w:p>
      <w:r>
        <w:rPr>
          <w:b/>
        </w:rPr>
        <w:t xml:space="preserve">4: </w:t>
      </w:r>
      <w:r>
        <w:t>паховый треугольник</w:t>
      </w:r>
    </w:p>
    <w:p>
      <w:r>
        <w:t xml:space="preserve">Правильный ответ: </w:t>
      </w:r>
      <w:r>
        <w:rPr>
          <w:b/>
        </w:rPr>
        <w:t>паховый треугольник</w:t>
      </w:r>
    </w:p>
    <w:p>
      <w:pPr>
        <w:pStyle w:val="Heading2"/>
      </w:pPr>
      <w:r>
        <w:t>ДИФФЕРЕНЦИАЛЬНАЯ ДИАГНОСТИКА МЕЖДУ ПАХОВО-МОШОНОЧНОЙ ГРЫЖЕЙ И ВОДЯНКОЙ ЯИЧКА ВОЗМОЖНА В РЕЗУЛЬТАТЕ ПРИМЕНЕНИЯ</w:t>
      </w:r>
    </w:p>
    <w:p>
      <w:r>
        <w:rPr>
          <w:b/>
        </w:rPr>
        <w:t xml:space="preserve">1: </w:t>
      </w:r>
      <w:r>
        <w:t>перкуссии</w:t>
      </w:r>
    </w:p>
    <w:p>
      <w:r>
        <w:rPr>
          <w:b/>
        </w:rPr>
        <w:t xml:space="preserve">2: </w:t>
      </w:r>
      <w:r>
        <w:t>пункции</w:t>
      </w:r>
    </w:p>
    <w:p>
      <w:r>
        <w:rPr>
          <w:b/>
        </w:rPr>
        <w:t xml:space="preserve">3: </w:t>
      </w:r>
      <w:r>
        <w:t>аускультации</w:t>
      </w:r>
    </w:p>
    <w:p>
      <w:r>
        <w:rPr>
          <w:b/>
        </w:rPr>
        <w:t xml:space="preserve">4: </w:t>
      </w:r>
      <w:r>
        <w:t>трансиллюминации и пальпации</w:t>
      </w:r>
    </w:p>
    <w:p>
      <w:r>
        <w:t xml:space="preserve">Правильный ответ: </w:t>
      </w:r>
      <w:r>
        <w:rPr>
          <w:b/>
        </w:rPr>
        <w:t>трансиллюминации и пальпации</w:t>
      </w:r>
    </w:p>
    <w:p>
      <w:pPr>
        <w:pStyle w:val="Heading2"/>
      </w:pPr>
      <w:r>
        <w:t>ПРИ ЛЕЧЕНИИ ГНОЙНОЙ РАНЫ ПОСЛЕ ЕЁ ОЧИЩЕНИЯ И РАЗВИТИЯ ГРАНУЛЯЦИЙ ХИРУРГИЧЕСКАЯ ТАКТИКА ПРЕДПОЛАГАЕТ</w:t>
      </w:r>
    </w:p>
    <w:p>
      <w:r>
        <w:rPr>
          <w:b/>
        </w:rPr>
        <w:t xml:space="preserve">1: </w:t>
      </w:r>
      <w:r>
        <w:t>лечение протеолитическими ферментами</w:t>
      </w:r>
    </w:p>
    <w:p>
      <w:r>
        <w:rPr>
          <w:b/>
        </w:rPr>
        <w:t xml:space="preserve">2: </w:t>
      </w:r>
      <w:r>
        <w:t>выполнение первичной хирургической обработки</w:t>
      </w:r>
    </w:p>
    <w:p>
      <w:r>
        <w:rPr>
          <w:b/>
        </w:rPr>
        <w:t xml:space="preserve">3: </w:t>
      </w:r>
      <w:r>
        <w:t>наложение первично-отсроченных швов</w:t>
      </w:r>
    </w:p>
    <w:p>
      <w:r>
        <w:rPr>
          <w:b/>
        </w:rPr>
        <w:t xml:space="preserve">4: </w:t>
      </w:r>
      <w:r>
        <w:t>наложение ранних вторичных швов</w:t>
      </w:r>
    </w:p>
    <w:p>
      <w:r>
        <w:t xml:space="preserve">Правильный ответ: </w:t>
      </w:r>
      <w:r>
        <w:rPr>
          <w:b/>
        </w:rPr>
        <w:t>наложение ранних вторичных швов</w:t>
      </w:r>
    </w:p>
    <w:p>
      <w:pPr>
        <w:pStyle w:val="Heading2"/>
      </w:pPr>
      <w:r>
        <w:t>КЛАПАН ХЕЙМЛИХА ИСПОЛЬЗУЮТ</w:t>
      </w:r>
    </w:p>
    <w:p>
      <w:r>
        <w:rPr>
          <w:b/>
        </w:rPr>
        <w:t xml:space="preserve">1: </w:t>
      </w:r>
      <w:r>
        <w:t>для эвакуации жидкостного содержимого из плевральной полости</w:t>
      </w:r>
    </w:p>
    <w:p>
      <w:r>
        <w:rPr>
          <w:b/>
        </w:rPr>
        <w:t xml:space="preserve">2: </w:t>
      </w:r>
      <w:r>
        <w:t>при пневмотораксе для эвакуации воздуха из плевральной полости</w:t>
      </w:r>
    </w:p>
    <w:p>
      <w:r>
        <w:rPr>
          <w:b/>
        </w:rPr>
        <w:t xml:space="preserve">3: </w:t>
      </w:r>
      <w:r>
        <w:t>для окклюзии бронхиальных артерий при легочном кровотечении</w:t>
      </w:r>
    </w:p>
    <w:p>
      <w:r>
        <w:rPr>
          <w:b/>
        </w:rPr>
        <w:t xml:space="preserve">4: </w:t>
      </w:r>
      <w:r>
        <w:t>для окклюзии бронхов</w:t>
      </w:r>
    </w:p>
    <w:p>
      <w:r>
        <w:t xml:space="preserve">Правильный ответ: </w:t>
      </w:r>
      <w:r>
        <w:rPr>
          <w:b/>
        </w:rPr>
        <w:t>при пневмотораксе для эвакуации воздуха из плевральной полости</w:t>
      </w:r>
    </w:p>
    <w:p>
      <w:pPr>
        <w:pStyle w:val="Heading2"/>
      </w:pPr>
      <w:r>
        <w:t>КЛИНИЧЕСКИМ СИМПТОМОМ ЭМБОЛИИ МАГИСТРАЛЬНОЙ АРТЕРИИ КОНЕЧНОСТИ ЯВЛЯЕТСЯ</w:t>
      </w:r>
    </w:p>
    <w:p>
      <w:r>
        <w:rPr>
          <w:b/>
        </w:rPr>
        <w:t xml:space="preserve">1: </w:t>
      </w:r>
      <w:r>
        <w:t>отек конечности</w:t>
      </w:r>
    </w:p>
    <w:p>
      <w:r>
        <w:rPr>
          <w:b/>
        </w:rPr>
        <w:t xml:space="preserve">2: </w:t>
      </w:r>
      <w:r>
        <w:t>внезапная боль</w:t>
      </w:r>
    </w:p>
    <w:p>
      <w:r>
        <w:rPr>
          <w:b/>
        </w:rPr>
        <w:t xml:space="preserve">3: </w:t>
      </w:r>
      <w:r>
        <w:t>брадипноэ</w:t>
      </w:r>
    </w:p>
    <w:p>
      <w:r>
        <w:rPr>
          <w:b/>
        </w:rPr>
        <w:t xml:space="preserve">4: </w:t>
      </w:r>
      <w:r>
        <w:t>гиперемия кожи</w:t>
      </w:r>
    </w:p>
    <w:p>
      <w:r>
        <w:t xml:space="preserve">Правильный ответ: </w:t>
      </w:r>
      <w:r>
        <w:rPr>
          <w:b/>
        </w:rPr>
        <w:t>внезапная боль</w:t>
      </w:r>
    </w:p>
    <w:p>
      <w:pPr>
        <w:pStyle w:val="Heading2"/>
      </w:pPr>
      <w:r>
        <w:t>СПОСОБ ПЛАСТИКИ ___ ПРЕДУСМАТРИВАЕТ ПОЛНУЮ ЛИКВИДАЦИЮ ПАХОВОГО КАНАЛА, ПАХОВОГО ПРОМЕЖУТКА И СОЗДАНИЕ ПАХОВОГО КАНАЛА С СОВЕРШЕННО НОВЫМ НАПРАВЛЕНИЕМ</w:t>
      </w:r>
    </w:p>
    <w:p>
      <w:r>
        <w:rPr>
          <w:b/>
        </w:rPr>
        <w:t xml:space="preserve">1: </w:t>
      </w:r>
      <w:r>
        <w:t>Постемпского</w:t>
      </w:r>
    </w:p>
    <w:p>
      <w:r>
        <w:rPr>
          <w:b/>
        </w:rPr>
        <w:t xml:space="preserve">2: </w:t>
      </w:r>
      <w:r>
        <w:t>Шулдайса</w:t>
      </w:r>
    </w:p>
    <w:p>
      <w:r>
        <w:rPr>
          <w:b/>
        </w:rPr>
        <w:t xml:space="preserve">3: </w:t>
      </w:r>
      <w:r>
        <w:t>Бассини</w:t>
      </w:r>
    </w:p>
    <w:p>
      <w:r>
        <w:rPr>
          <w:b/>
        </w:rPr>
        <w:t xml:space="preserve">4: </w:t>
      </w:r>
      <w:r>
        <w:t>Лихтенштейна</w:t>
      </w:r>
    </w:p>
    <w:p>
      <w:r>
        <w:t xml:space="preserve">Правильный ответ: </w:t>
      </w:r>
      <w:r>
        <w:rPr>
          <w:b/>
        </w:rPr>
        <w:t>Постемпского</w:t>
      </w:r>
    </w:p>
    <w:p>
      <w:pPr>
        <w:pStyle w:val="Heading2"/>
      </w:pPr>
      <w:r>
        <w:t>К СИМПТОМОКОМПЛЕКСУ ПРИ ОСТРОМ АППЕНДИЦИТЕ В ПОЖИЛОМ ВОЗРАСТЕ ОТНОСЯТ</w:t>
      </w:r>
    </w:p>
    <w:p>
      <w:r>
        <w:rPr>
          <w:b/>
        </w:rPr>
        <w:t xml:space="preserve">1: </w:t>
      </w:r>
      <w:r>
        <w:t>типичную клинику острого аппендицита</w:t>
      </w:r>
    </w:p>
    <w:p>
      <w:r>
        <w:rPr>
          <w:b/>
        </w:rPr>
        <w:t xml:space="preserve">2: </w:t>
      </w:r>
      <w:r>
        <w:t>боли в подложечной области, тошноту, рвоту, высокую температуру</w:t>
      </w:r>
    </w:p>
    <w:p>
      <w:r>
        <w:rPr>
          <w:b/>
        </w:rPr>
        <w:t xml:space="preserve">3: </w:t>
      </w:r>
      <w:r>
        <w:t>боли по всему животу, диарею, гектическую температуру тела</w:t>
      </w:r>
    </w:p>
    <w:p>
      <w:r>
        <w:rPr>
          <w:b/>
        </w:rPr>
        <w:t xml:space="preserve">4: </w:t>
      </w:r>
      <w:r>
        <w:t>боли в животе, тошноту, рвоту, задержку стула, признаки пареза кишечника при нормальной или субфебрильной температуре тела</w:t>
      </w:r>
    </w:p>
    <w:p>
      <w:r>
        <w:t xml:space="preserve">Правильный ответ: </w:t>
      </w:r>
      <w:r>
        <w:rPr>
          <w:b/>
        </w:rPr>
        <w:t>боли в животе, тошноту, рвоту, задержку стула, признаки пареза кишечника при нормальной или субфебрильной температуре тела</w:t>
      </w:r>
    </w:p>
    <w:p>
      <w:pPr>
        <w:pStyle w:val="Heading2"/>
      </w:pPr>
      <w:r>
        <w:t>ВОСПАЛИТЕЛЬНЫМ ПОРАЖЕНИЕМ ЛИМФАТИЧЕСКИХ УЗЛОВ, ПРИ КОТОРОМ ОНИ УВЕЛИЧИВАЮТСЯ В РАЗМЕРАХ И ВЫЗЫВАЮТ БОЛЕЗНЕННЫЕ ОЩУЩЕНИЯ, ЯВЛЯЕТСЯ</w:t>
      </w:r>
    </w:p>
    <w:p>
      <w:r>
        <w:rPr>
          <w:b/>
        </w:rPr>
        <w:t xml:space="preserve">1: </w:t>
      </w:r>
      <w:r>
        <w:t>карбункул</w:t>
      </w:r>
    </w:p>
    <w:p>
      <w:r>
        <w:rPr>
          <w:b/>
        </w:rPr>
        <w:t xml:space="preserve">2: </w:t>
      </w:r>
      <w:r>
        <w:t>гидраденит</w:t>
      </w:r>
    </w:p>
    <w:p>
      <w:r>
        <w:rPr>
          <w:b/>
        </w:rPr>
        <w:t xml:space="preserve">3: </w:t>
      </w:r>
      <w:r>
        <w:t>фурункул</w:t>
      </w:r>
    </w:p>
    <w:p>
      <w:r>
        <w:rPr>
          <w:b/>
        </w:rPr>
        <w:t xml:space="preserve">4: </w:t>
      </w:r>
      <w:r>
        <w:t>лимфаденит</w:t>
      </w:r>
    </w:p>
    <w:p>
      <w:r>
        <w:t xml:space="preserve">Правильный ответ: </w:t>
      </w:r>
      <w:r>
        <w:rPr>
          <w:b/>
        </w:rPr>
        <w:t>лимфаденит</w:t>
      </w:r>
    </w:p>
    <w:p>
      <w:pPr>
        <w:pStyle w:val="Heading2"/>
      </w:pPr>
      <w:r>
        <w:t>ЕСЛИ У БОЛЬНОГО ИНТЕРСТИЦИАЛЬНЫМ ПАНКРЕАТИТОМ, НЕ ПОДВЕРГНУТОГО РАННЕЙ ОПЕРАЦИИ, ОБНАРУЖЕНА ЖЕЛЧНОКАМЕННАЯ БОЛЕЗНЬ, ТО ЕГО НЕОБХОДИМО ОПЕРИРОВАТЬ В</w:t>
      </w:r>
    </w:p>
    <w:p>
      <w:r>
        <w:rPr>
          <w:b/>
        </w:rPr>
        <w:t xml:space="preserve">1: </w:t>
      </w:r>
      <w:r>
        <w:t>первую неделю от начала заболевания</w:t>
      </w:r>
    </w:p>
    <w:p>
      <w:r>
        <w:rPr>
          <w:b/>
        </w:rPr>
        <w:t xml:space="preserve">2: </w:t>
      </w:r>
      <w:r>
        <w:t>периоде стихания или полной ликвидации острых процессов в поджелудочной железе</w:t>
      </w:r>
    </w:p>
    <w:p>
      <w:r>
        <w:rPr>
          <w:b/>
        </w:rPr>
        <w:t xml:space="preserve">3: </w:t>
      </w:r>
      <w:r>
        <w:t>срочном порядке</w:t>
      </w:r>
    </w:p>
    <w:p>
      <w:r>
        <w:rPr>
          <w:b/>
        </w:rPr>
        <w:t xml:space="preserve">4: </w:t>
      </w:r>
      <w:r>
        <w:t>первые 3 суток от начала заболевания</w:t>
      </w:r>
    </w:p>
    <w:p>
      <w:r>
        <w:t xml:space="preserve">Правильный ответ: </w:t>
      </w:r>
      <w:r>
        <w:rPr>
          <w:b/>
        </w:rPr>
        <w:t>периоде стихания или полной ликвидации острых процессов в поджелудочной железе</w:t>
      </w:r>
    </w:p>
    <w:p>
      <w:pPr>
        <w:pStyle w:val="Heading2"/>
      </w:pPr>
      <w:r>
        <w:t>НАИБОЛЕЕ ИНФОРМАТИВНЫМ ПРИ ДИФФЕРЕНЦИАЛЬНОЙ ДИАГНОСТИКЕ МЕЖДУ ЯЗВОЙ ЖЕЛУДКА И ИЗЪЯЗВИВШЕЙСЯ КАРЦИНОМОЙ ЯВЛЯЕТСЯ</w:t>
      </w:r>
    </w:p>
    <w:p>
      <w:r>
        <w:rPr>
          <w:b/>
        </w:rPr>
        <w:t xml:space="preserve">1: </w:t>
      </w:r>
      <w:r>
        <w:t>эзофагогастроскопия с биопсией</w:t>
      </w:r>
    </w:p>
    <w:p>
      <w:r>
        <w:rPr>
          <w:b/>
        </w:rPr>
        <w:t xml:space="preserve">2: </w:t>
      </w:r>
      <w:r>
        <w:t>исследование кала на скрытую кровь</w:t>
      </w:r>
    </w:p>
    <w:p>
      <w:r>
        <w:rPr>
          <w:b/>
        </w:rPr>
        <w:t xml:space="preserve">3: </w:t>
      </w:r>
      <w:r>
        <w:t>проведение гистаминовой пробы</w:t>
      </w:r>
    </w:p>
    <w:p>
      <w:r>
        <w:rPr>
          <w:b/>
        </w:rPr>
        <w:t xml:space="preserve">4: </w:t>
      </w:r>
      <w:r>
        <w:t>анализ желудочного сока</w:t>
      </w:r>
    </w:p>
    <w:p>
      <w:r>
        <w:t xml:space="preserve">Правильный ответ: </w:t>
      </w:r>
      <w:r>
        <w:rPr>
          <w:b/>
        </w:rPr>
        <w:t>эзофагогастроскопия с биопсией</w:t>
      </w:r>
    </w:p>
    <w:p>
      <w:pPr>
        <w:pStyle w:val="Heading2"/>
      </w:pPr>
      <w:r>
        <w:t>ВСЕГДА ТРЕБУЕТСЯ ОПЕРАТИВНОЕ ЛЕЧЕНИЕ ПРИ</w:t>
      </w:r>
    </w:p>
    <w:p>
      <w:r>
        <w:rPr>
          <w:b/>
        </w:rPr>
        <w:t xml:space="preserve">1: </w:t>
      </w:r>
      <w:r>
        <w:t>тракционных дивертикулах пищевода</w:t>
      </w:r>
    </w:p>
    <w:p>
      <w:r>
        <w:rPr>
          <w:b/>
        </w:rPr>
        <w:t xml:space="preserve">2: </w:t>
      </w:r>
      <w:r>
        <w:t>ахалазии пищевода</w:t>
      </w:r>
    </w:p>
    <w:p>
      <w:r>
        <w:rPr>
          <w:b/>
        </w:rPr>
        <w:t xml:space="preserve">3: </w:t>
      </w:r>
      <w:r>
        <w:t>кардиоспазме</w:t>
      </w:r>
    </w:p>
    <w:p>
      <w:r>
        <w:rPr>
          <w:b/>
        </w:rPr>
        <w:t xml:space="preserve">4: </w:t>
      </w:r>
      <w:r>
        <w:t>пульсионных дивертикулах</w:t>
      </w:r>
    </w:p>
    <w:p>
      <w:r>
        <w:t xml:space="preserve">Правильный ответ: </w:t>
      </w:r>
      <w:r>
        <w:rPr>
          <w:b/>
        </w:rPr>
        <w:t>пульсионных дивертикулах</w:t>
      </w:r>
    </w:p>
    <w:p>
      <w:pPr>
        <w:pStyle w:val="Heading2"/>
      </w:pPr>
      <w:r>
        <w:t>МАРШЕВАЯ ПРОБА ИСПОЛЬЗУЕТСЯ ДЛЯ ДИАГНОСТИКИ</w:t>
      </w:r>
    </w:p>
    <w:p>
      <w:r>
        <w:rPr>
          <w:b/>
        </w:rPr>
        <w:t xml:space="preserve">1: </w:t>
      </w:r>
      <w:r>
        <w:t>тромбоза подколенной артерии</w:t>
      </w:r>
    </w:p>
    <w:p>
      <w:r>
        <w:rPr>
          <w:b/>
        </w:rPr>
        <w:t xml:space="preserve">2: </w:t>
      </w:r>
      <w:r>
        <w:t>несостоятельности коммуникантных вен</w:t>
      </w:r>
    </w:p>
    <w:p>
      <w:r>
        <w:rPr>
          <w:b/>
        </w:rPr>
        <w:t xml:space="preserve">3: </w:t>
      </w:r>
      <w:r>
        <w:t>недостаточности артериального кровообращения в нижних конечностях</w:t>
      </w:r>
    </w:p>
    <w:p>
      <w:r>
        <w:rPr>
          <w:b/>
        </w:rPr>
        <w:t xml:space="preserve">4: </w:t>
      </w:r>
      <w:r>
        <w:t>проходимости глубоких вен нижней конечности</w:t>
      </w:r>
    </w:p>
    <w:p>
      <w:r>
        <w:t xml:space="preserve">Правильный ответ: </w:t>
      </w:r>
      <w:r>
        <w:rPr>
          <w:b/>
        </w:rPr>
        <w:t>проходимости глубоких вен нижней конечности</w:t>
      </w:r>
    </w:p>
    <w:p>
      <w:pPr>
        <w:pStyle w:val="Heading2"/>
      </w:pPr>
      <w:r>
        <w:t>ДЛЯ СИМПТОМА СКЛЯРОВА ПРИ ОСТРОЙ КИШЕЧНОЙ НЕПРОХОДИМОСТИ ХАРАКТЕРНЫМ ЯВЛЯЕТСЯ</w:t>
      </w:r>
    </w:p>
    <w:p>
      <w:r>
        <w:rPr>
          <w:b/>
        </w:rPr>
        <w:t xml:space="preserve">1: </w:t>
      </w:r>
      <w:r>
        <w:t>наличие «пустой» илеоцекальной области</w:t>
      </w:r>
    </w:p>
    <w:p>
      <w:r>
        <w:rPr>
          <w:b/>
        </w:rPr>
        <w:t xml:space="preserve">2: </w:t>
      </w:r>
      <w:r>
        <w:t>«шум плеска»</w:t>
      </w:r>
    </w:p>
    <w:p>
      <w:r>
        <w:rPr>
          <w:b/>
        </w:rPr>
        <w:t xml:space="preserve">3: </w:t>
      </w:r>
      <w:r>
        <w:t>наличие раздутых кишечных петель</w:t>
      </w:r>
    </w:p>
    <w:p>
      <w:r>
        <w:rPr>
          <w:b/>
        </w:rPr>
        <w:t xml:space="preserve">4: </w:t>
      </w:r>
      <w:r>
        <w:t>ассиметричный живот</w:t>
      </w:r>
    </w:p>
    <w:p>
      <w:r>
        <w:t xml:space="preserve">Правильный ответ: </w:t>
      </w:r>
      <w:r>
        <w:rPr>
          <w:b/>
        </w:rPr>
        <w:t>«шум плеска»</w:t>
      </w:r>
    </w:p>
    <w:p>
      <w:pPr>
        <w:pStyle w:val="Heading2"/>
      </w:pPr>
      <w:r>
        <w:t>ДЛЯ МАЛЯРИИ ХАРАКТЕРЕН ___ ТИП ТЕМПЕРАТУРНОЙ КРИВОЙ</w:t>
      </w:r>
    </w:p>
    <w:p>
      <w:r>
        <w:rPr>
          <w:b/>
        </w:rPr>
        <w:t xml:space="preserve">1: </w:t>
      </w:r>
      <w:r>
        <w:t>постоянный</w:t>
      </w:r>
    </w:p>
    <w:p>
      <w:r>
        <w:rPr>
          <w:b/>
        </w:rPr>
        <w:t xml:space="preserve">2: </w:t>
      </w:r>
      <w:r>
        <w:t>ремитирующий</w:t>
      </w:r>
    </w:p>
    <w:p>
      <w:r>
        <w:rPr>
          <w:b/>
        </w:rPr>
        <w:t xml:space="preserve">3: </w:t>
      </w:r>
      <w:r>
        <w:t>волнообразный</w:t>
      </w:r>
    </w:p>
    <w:p>
      <w:r>
        <w:rPr>
          <w:b/>
        </w:rPr>
        <w:t xml:space="preserve">4: </w:t>
      </w:r>
      <w:r>
        <w:t>интермитирующий</w:t>
      </w:r>
    </w:p>
    <w:p>
      <w:r>
        <w:t xml:space="preserve">Правильный ответ: </w:t>
      </w:r>
      <w:r>
        <w:rPr>
          <w:b/>
        </w:rPr>
        <w:t>интермитирующий</w:t>
      </w:r>
    </w:p>
    <w:p>
      <w:pPr>
        <w:pStyle w:val="Heading2"/>
      </w:pPr>
      <w:r>
        <w:t>БРОНХОЭКТАТИЧЕСКОЙ БОЛЕЗНЬЮ НАЗЫВАЕТСЯ</w:t>
      </w:r>
    </w:p>
    <w:p>
      <w:r>
        <w:rPr>
          <w:b/>
        </w:rPr>
        <w:t xml:space="preserve">1: </w:t>
      </w:r>
      <w:r>
        <w:t>бурно прогрессирующий, не склонный к отграничению гнойно-гнилостный некроз всего легкого или отделенной плеврой анатомической структуры</w:t>
      </w:r>
    </w:p>
    <w:p>
      <w:r>
        <w:rPr>
          <w:b/>
        </w:rPr>
        <w:t xml:space="preserve">2: </w:t>
      </w:r>
      <w:r>
        <w:t>хроническое заболевание, характеризующееся необратимой деформацией бронхов</w:t>
      </w:r>
    </w:p>
    <w:p>
      <w:r>
        <w:rPr>
          <w:b/>
        </w:rPr>
        <w:t xml:space="preserve">3: </w:t>
      </w:r>
      <w:r>
        <w:t>гнойная полость, отграниченная от непораженных участков пиогенной капсулой</w:t>
      </w:r>
    </w:p>
    <w:p>
      <w:r>
        <w:rPr>
          <w:b/>
        </w:rPr>
        <w:t xml:space="preserve">4: </w:t>
      </w:r>
      <w:r>
        <w:t>очаговая гнойно-некротическая деструкция легкого, представляющая собой множественные гнойно-некротические очаги протеолиза без четкой демаркации</w:t>
      </w:r>
    </w:p>
    <w:p>
      <w:r>
        <w:t xml:space="preserve">Правильный ответ: </w:t>
      </w:r>
      <w:r>
        <w:rPr>
          <w:b/>
        </w:rPr>
        <w:t>хроническое заболевание, характеризующееся необратимой деформацией бронхов</w:t>
      </w:r>
    </w:p>
    <w:p>
      <w:pPr>
        <w:pStyle w:val="Heading2"/>
      </w:pPr>
      <w:r>
        <w:t>ЗАДЕРЖКА МОЧЕИСПУСКАНИЯ ВСТРЕЧАЕТСЯ ПРИ</w:t>
      </w:r>
    </w:p>
    <w:p>
      <w:r>
        <w:rPr>
          <w:b/>
        </w:rPr>
        <w:t xml:space="preserve">1: </w:t>
      </w:r>
      <w:r>
        <w:t>раке почки</w:t>
      </w:r>
    </w:p>
    <w:p>
      <w:r>
        <w:rPr>
          <w:b/>
        </w:rPr>
        <w:t xml:space="preserve">2: </w:t>
      </w:r>
      <w:r>
        <w:t>почечной недостаточности</w:t>
      </w:r>
    </w:p>
    <w:p>
      <w:r>
        <w:rPr>
          <w:b/>
        </w:rPr>
        <w:t xml:space="preserve">3: </w:t>
      </w:r>
      <w:r>
        <w:t>нефроптозе</w:t>
      </w:r>
    </w:p>
    <w:p>
      <w:r>
        <w:rPr>
          <w:b/>
        </w:rPr>
        <w:t xml:space="preserve">4: </w:t>
      </w:r>
      <w:r>
        <w:t>стриктуре уретры</w:t>
      </w:r>
    </w:p>
    <w:p>
      <w:r>
        <w:t xml:space="preserve">Правильный ответ: </w:t>
      </w:r>
      <w:r>
        <w:rPr>
          <w:b/>
        </w:rPr>
        <w:t>стриктуре уретры</w:t>
      </w:r>
    </w:p>
    <w:p>
      <w:pPr>
        <w:pStyle w:val="Heading2"/>
      </w:pPr>
      <w:r>
        <w:t>ПРИ СТОЙКОМ И ДЛИТЕЛЬНОМ ТЕЧЕНИИ КАРДИОСПАЗМА ПРИМЕНЯЮТ</w:t>
      </w:r>
    </w:p>
    <w:p>
      <w:r>
        <w:rPr>
          <w:b/>
        </w:rPr>
        <w:t xml:space="preserve">1: </w:t>
      </w:r>
      <w:r>
        <w:t>кардиодилатацию</w:t>
      </w:r>
    </w:p>
    <w:p>
      <w:r>
        <w:rPr>
          <w:b/>
        </w:rPr>
        <w:t xml:space="preserve">2: </w:t>
      </w:r>
      <w:r>
        <w:t>оперативный метод лечения</w:t>
      </w:r>
    </w:p>
    <w:p>
      <w:r>
        <w:rPr>
          <w:b/>
        </w:rPr>
        <w:t xml:space="preserve">3: </w:t>
      </w:r>
      <w:r>
        <w:t>медикаментозный метод лечения</w:t>
      </w:r>
    </w:p>
    <w:p>
      <w:r>
        <w:rPr>
          <w:b/>
        </w:rPr>
        <w:t xml:space="preserve">4: </w:t>
      </w:r>
      <w:r>
        <w:t>эндопротезирование пищевода</w:t>
      </w:r>
    </w:p>
    <w:p>
      <w:r>
        <w:t xml:space="preserve">Правильный ответ: </w:t>
      </w:r>
      <w:r>
        <w:rPr>
          <w:b/>
        </w:rPr>
        <w:t>кардиодилатацию</w:t>
      </w:r>
    </w:p>
    <w:p>
      <w:pPr>
        <w:pStyle w:val="Heading2"/>
      </w:pPr>
      <w:r>
        <w:t>В СЛУЧАЯХ, КОГДА ВВЕДЕНИЕ АНТИКОАГУЛЯНТОВ ПОСЛЕ ТРАВМЫ ВЫНУЖДЕННО ОТКЛАДЫВАЕТСЯ ДЛЯ ИСКЛЮЧЕНИЯ ТРОМБОЗА ГЛУБОКИХ ВЕН НЕОБХОДИМО ВЫПОЛНИТЬ</w:t>
      </w:r>
    </w:p>
    <w:p>
      <w:r>
        <w:rPr>
          <w:b/>
        </w:rPr>
        <w:t xml:space="preserve">1: </w:t>
      </w:r>
      <w:r>
        <w:t>назначение антиагрегантов</w:t>
      </w:r>
    </w:p>
    <w:p>
      <w:r>
        <w:rPr>
          <w:b/>
        </w:rPr>
        <w:t xml:space="preserve">2: </w:t>
      </w:r>
      <w:r>
        <w:t>установку кава-фильтра</w:t>
      </w:r>
    </w:p>
    <w:p>
      <w:r>
        <w:rPr>
          <w:b/>
        </w:rPr>
        <w:t xml:space="preserve">3: </w:t>
      </w:r>
      <w:r>
        <w:t>флебографию</w:t>
      </w:r>
    </w:p>
    <w:p>
      <w:r>
        <w:rPr>
          <w:b/>
        </w:rPr>
        <w:t xml:space="preserve">4: </w:t>
      </w:r>
      <w:r>
        <w:t>ультразвуковое ангиосканирование</w:t>
      </w:r>
    </w:p>
    <w:p>
      <w:r>
        <w:t xml:space="preserve">Правильный ответ: </w:t>
      </w:r>
      <w:r>
        <w:rPr>
          <w:b/>
        </w:rPr>
        <w:t>ультразвуковое ангиосканирование</w:t>
      </w:r>
    </w:p>
    <w:p>
      <w:pPr>
        <w:pStyle w:val="Heading2"/>
      </w:pPr>
      <w:r>
        <w:t>ПАРАДОКСАЛЬНАЯ ИШУРИЯ ХАРАКТЕРИЗУЕТСЯ</w:t>
      </w:r>
    </w:p>
    <w:p>
      <w:r>
        <w:rPr>
          <w:b/>
        </w:rPr>
        <w:t xml:space="preserve">1: </w:t>
      </w:r>
      <w:r>
        <w:t>невозможностью самостоятельного мочеиспускания</w:t>
      </w:r>
    </w:p>
    <w:p>
      <w:r>
        <w:rPr>
          <w:b/>
        </w:rPr>
        <w:t xml:space="preserve">2: </w:t>
      </w:r>
      <w:r>
        <w:t>хронической задержкой мочеиспускания</w:t>
      </w:r>
    </w:p>
    <w:p>
      <w:r>
        <w:rPr>
          <w:b/>
        </w:rPr>
        <w:t xml:space="preserve">3: </w:t>
      </w:r>
      <w:r>
        <w:t>недержанием мочи</w:t>
      </w:r>
    </w:p>
    <w:p>
      <w:r>
        <w:rPr>
          <w:b/>
        </w:rPr>
        <w:t xml:space="preserve">4: </w:t>
      </w:r>
      <w:r>
        <w:t>сочетанием задержки мочеиспускания с недержанием мочи</w:t>
      </w:r>
    </w:p>
    <w:p>
      <w:r>
        <w:t xml:space="preserve">Правильный ответ: </w:t>
      </w:r>
      <w:r>
        <w:rPr>
          <w:b/>
        </w:rPr>
        <w:t>сочетанием задержки мочеиспускания с недержанием мочи</w:t>
      </w:r>
    </w:p>
    <w:p>
      <w:pPr>
        <w:pStyle w:val="Heading2"/>
      </w:pPr>
      <w:r>
        <w:t>К ВИНСЛОВУ ОТВЕРСТИЮ ПОДПЕЧЁНОЧНО СПРАВА УСТАНАВЛИВАЕТСЯ ДРЕНАЖ ПРИ</w:t>
      </w:r>
    </w:p>
    <w:p>
      <w:r>
        <w:rPr>
          <w:b/>
        </w:rPr>
        <w:t xml:space="preserve">1: </w:t>
      </w:r>
      <w:r>
        <w:t>остром панкреатите</w:t>
      </w:r>
    </w:p>
    <w:p>
      <w:r>
        <w:rPr>
          <w:b/>
        </w:rPr>
        <w:t xml:space="preserve">2: </w:t>
      </w:r>
      <w:r>
        <w:t>остром аппендиците</w:t>
      </w:r>
    </w:p>
    <w:p>
      <w:r>
        <w:rPr>
          <w:b/>
        </w:rPr>
        <w:t xml:space="preserve">3: </w:t>
      </w:r>
      <w:r>
        <w:t>остром холецистите</w:t>
      </w:r>
    </w:p>
    <w:p>
      <w:r>
        <w:rPr>
          <w:b/>
        </w:rPr>
        <w:t xml:space="preserve">4: </w:t>
      </w:r>
      <w:r>
        <w:t>хроническом панкреатите</w:t>
      </w:r>
    </w:p>
    <w:p>
      <w:r>
        <w:t xml:space="preserve">Правильный ответ: </w:t>
      </w:r>
      <w:r>
        <w:rPr>
          <w:b/>
        </w:rPr>
        <w:t>остром панкреатите</w:t>
      </w:r>
    </w:p>
    <w:p>
      <w:pPr>
        <w:pStyle w:val="Heading2"/>
      </w:pPr>
      <w:r>
        <w:t>ДИВЕРТИКУЛ МЕККЕЛЯ ПРОЯВЛЯЕТСЯ</w:t>
      </w:r>
    </w:p>
    <w:p>
      <w:r>
        <w:rPr>
          <w:b/>
        </w:rPr>
        <w:t xml:space="preserve">1: </w:t>
      </w:r>
      <w:r>
        <w:t>кишечным кровотечением</w:t>
      </w:r>
    </w:p>
    <w:p>
      <w:r>
        <w:rPr>
          <w:b/>
        </w:rPr>
        <w:t xml:space="preserve">2: </w:t>
      </w:r>
      <w:r>
        <w:t>вторичным воспалением червеобразного отростка</w:t>
      </w:r>
    </w:p>
    <w:p>
      <w:r>
        <w:rPr>
          <w:b/>
        </w:rPr>
        <w:t xml:space="preserve">3: </w:t>
      </w:r>
      <w:r>
        <w:t>многократной рвотой</w:t>
      </w:r>
    </w:p>
    <w:p>
      <w:r>
        <w:rPr>
          <w:b/>
        </w:rPr>
        <w:t xml:space="preserve">4: </w:t>
      </w:r>
      <w:r>
        <w:t>нарушением стула</w:t>
      </w:r>
    </w:p>
    <w:p>
      <w:r>
        <w:t xml:space="preserve">Правильный ответ: </w:t>
      </w:r>
      <w:r>
        <w:rPr>
          <w:b/>
        </w:rPr>
        <w:t>кишечным кровотечением</w:t>
      </w:r>
    </w:p>
    <w:p>
      <w:pPr>
        <w:pStyle w:val="Heading2"/>
      </w:pPr>
      <w:r>
        <w:t>ПРИ ПЕРЕСЕЧЕНИИ ВОЗВРАТНОГО ГОРТАННОГО НЕРВА СЛЕВА НАБЛЮДАЕТСЯ</w:t>
      </w:r>
    </w:p>
    <w:p>
      <w:r>
        <w:rPr>
          <w:b/>
        </w:rPr>
        <w:t xml:space="preserve">1: </w:t>
      </w:r>
      <w:r>
        <w:t>нарушение фонации</w:t>
      </w:r>
    </w:p>
    <w:p>
      <w:r>
        <w:rPr>
          <w:b/>
        </w:rPr>
        <w:t xml:space="preserve">2: </w:t>
      </w:r>
      <w:r>
        <w:t>нарушение конвергенции</w:t>
      </w:r>
    </w:p>
    <w:p>
      <w:r>
        <w:rPr>
          <w:b/>
        </w:rPr>
        <w:t xml:space="preserve">3: </w:t>
      </w:r>
      <w:r>
        <w:t>паралич мимических мышц</w:t>
      </w:r>
    </w:p>
    <w:p>
      <w:r>
        <w:rPr>
          <w:b/>
        </w:rPr>
        <w:t xml:space="preserve">4: </w:t>
      </w:r>
      <w:r>
        <w:t>нарушение акта глотания</w:t>
      </w:r>
    </w:p>
    <w:p>
      <w:r>
        <w:t xml:space="preserve">Правильный ответ: </w:t>
      </w:r>
      <w:r>
        <w:rPr>
          <w:b/>
        </w:rPr>
        <w:t>нарушение фонации</w:t>
      </w:r>
    </w:p>
    <w:p>
      <w:pPr>
        <w:pStyle w:val="Heading2"/>
      </w:pPr>
      <w:r>
        <w:t>ЭФФЕКТИВНЫМ МЕТОДОМ ЛЕЧЕНИЯ ПРИ ГОНАРТРОЗЕ 3-Й СТЕПЕНИ И БОЛЕВОМ СИНДРОМЕ ЯВЛЯЕТСЯ</w:t>
      </w:r>
    </w:p>
    <w:p>
      <w:r>
        <w:rPr>
          <w:b/>
        </w:rPr>
        <w:t xml:space="preserve">1: </w:t>
      </w:r>
      <w:r>
        <w:t>введение нестероидных противовоспалительных препаратов</w:t>
      </w:r>
    </w:p>
    <w:p>
      <w:r>
        <w:rPr>
          <w:b/>
        </w:rPr>
        <w:t xml:space="preserve">2: </w:t>
      </w:r>
      <w:r>
        <w:t>тотальное эндопротезирование коленного сустава</w:t>
      </w:r>
    </w:p>
    <w:p>
      <w:r>
        <w:rPr>
          <w:b/>
        </w:rPr>
        <w:t xml:space="preserve">3: </w:t>
      </w:r>
      <w:r>
        <w:t>физиолечение</w:t>
      </w:r>
    </w:p>
    <w:p>
      <w:r>
        <w:rPr>
          <w:b/>
        </w:rPr>
        <w:t xml:space="preserve">4: </w:t>
      </w:r>
      <w:r>
        <w:t>введение внутрисуставных инъекций хондропротекторов</w:t>
      </w:r>
    </w:p>
    <w:p>
      <w:r>
        <w:t xml:space="preserve">Правильный ответ: </w:t>
      </w:r>
      <w:r>
        <w:rPr>
          <w:b/>
        </w:rPr>
        <w:t>тотальное эндопротезирование коленного сустава</w:t>
      </w:r>
    </w:p>
    <w:p>
      <w:pPr>
        <w:pStyle w:val="Heading2"/>
      </w:pPr>
      <w:r>
        <w:t>ЭКСТРЕННАЯ ОПЕРАЦИЯ ТРЕБУЕТСЯ ПРИ ТАКОМ ОСЛОЖНЕНИИ ЯЗВЕННОЙ БОЛЕЗНИ ЖЕЛУДКА, КАК</w:t>
      </w:r>
    </w:p>
    <w:p>
      <w:r>
        <w:rPr>
          <w:b/>
        </w:rPr>
        <w:t xml:space="preserve">1: </w:t>
      </w:r>
      <w:r>
        <w:t>пенетрирующая язва</w:t>
      </w:r>
    </w:p>
    <w:p>
      <w:r>
        <w:rPr>
          <w:b/>
        </w:rPr>
        <w:t xml:space="preserve">2: </w:t>
      </w:r>
      <w:r>
        <w:t>наличие малигнизированной язвы</w:t>
      </w:r>
    </w:p>
    <w:p>
      <w:r>
        <w:rPr>
          <w:b/>
        </w:rPr>
        <w:t xml:space="preserve">3: </w:t>
      </w:r>
      <w:r>
        <w:t>состоявшееся желудочно-кишечное кровотечение</w:t>
      </w:r>
    </w:p>
    <w:p>
      <w:r>
        <w:rPr>
          <w:b/>
        </w:rPr>
        <w:t xml:space="preserve">4: </w:t>
      </w:r>
      <w:r>
        <w:t>перфоративная язва</w:t>
      </w:r>
    </w:p>
    <w:p>
      <w:r>
        <w:t xml:space="preserve">Правильный ответ: </w:t>
      </w:r>
      <w:r>
        <w:rPr>
          <w:b/>
        </w:rPr>
        <w:t>перфоративная язва</w:t>
      </w:r>
    </w:p>
    <w:p>
      <w:pPr>
        <w:pStyle w:val="Heading2"/>
      </w:pPr>
      <w:r>
        <w:t>ДОЛЯ ХИРУРГИЧЕСКИХ ВМЕШАТЕЛЬСТВ ПО ПОВОДУ ГРЫЖ БРЮШНОЙ СТЕНКИ В МИРЕ СОСТАВЛЯЕТ ОТ ___ % ВСЕХ ПРОВОДИМЫХ ОПЕРАЦИИ</w:t>
      </w:r>
    </w:p>
    <w:p>
      <w:r>
        <w:rPr>
          <w:b/>
        </w:rPr>
        <w:t xml:space="preserve">1: </w:t>
      </w:r>
      <w:r>
        <w:t>20 до 25</w:t>
      </w:r>
    </w:p>
    <w:p>
      <w:r>
        <w:rPr>
          <w:b/>
        </w:rPr>
        <w:t xml:space="preserve">2: </w:t>
      </w:r>
      <w:r>
        <w:t>25 до 30</w:t>
      </w:r>
    </w:p>
    <w:p>
      <w:r>
        <w:rPr>
          <w:b/>
        </w:rPr>
        <w:t xml:space="preserve">3: </w:t>
      </w:r>
      <w:r>
        <w:t>10 до 15</w:t>
      </w:r>
    </w:p>
    <w:p>
      <w:r>
        <w:rPr>
          <w:b/>
        </w:rPr>
        <w:t xml:space="preserve">4: </w:t>
      </w:r>
      <w:r>
        <w:t>15 до 20</w:t>
      </w:r>
    </w:p>
    <w:p>
      <w:r>
        <w:t xml:space="preserve">Правильный ответ: </w:t>
      </w:r>
      <w:r>
        <w:rPr>
          <w:b/>
        </w:rPr>
        <w:t>10 до 15</w:t>
      </w:r>
    </w:p>
    <w:p>
      <w:pPr>
        <w:pStyle w:val="Heading2"/>
      </w:pPr>
      <w:r>
        <w:t>ПЕРВУЮ ПЕРЕВЯЗКУ РЕЦИПИЕНТНОЙ РАНЫ ПОСЛЕ АУТОДЕРМОПЛАСТИКИ ОБЫЧНО ВЫПОЛНЯЮТ НА ___СУТКИ ПОСЛЕ ОПЕРАЦИИ</w:t>
      </w:r>
    </w:p>
    <w:p>
      <w:r>
        <w:rPr>
          <w:b/>
        </w:rPr>
        <w:t xml:space="preserve">1: </w:t>
      </w:r>
      <w:r>
        <w:t>4-5</w:t>
      </w:r>
    </w:p>
    <w:p>
      <w:r>
        <w:rPr>
          <w:b/>
        </w:rPr>
        <w:t xml:space="preserve">2: </w:t>
      </w:r>
      <w:r>
        <w:t>10-14</w:t>
      </w:r>
    </w:p>
    <w:p>
      <w:r>
        <w:rPr>
          <w:b/>
        </w:rPr>
        <w:t xml:space="preserve">3: </w:t>
      </w:r>
      <w:r>
        <w:t>6-9</w:t>
      </w:r>
    </w:p>
    <w:p>
      <w:r>
        <w:rPr>
          <w:b/>
        </w:rPr>
        <w:t xml:space="preserve">4: </w:t>
      </w:r>
      <w:r>
        <w:t>1-2</w:t>
      </w:r>
    </w:p>
    <w:p>
      <w:r>
        <w:t xml:space="preserve">Правильный ответ: </w:t>
      </w:r>
      <w:r>
        <w:rPr>
          <w:b/>
        </w:rPr>
        <w:t>4-5</w:t>
      </w:r>
    </w:p>
    <w:p>
      <w:pPr>
        <w:pStyle w:val="Heading2"/>
      </w:pPr>
      <w:r>
        <w:t>РЕКОМЕНДУЕТСЯ У ПАЦИЕНТОВ С ОЖОГАМИ ПРОВЕДЕНИЕ ПРОФИЛАКТИКИ ВТЭО (ВЕНОЗНЫЕ ТРОМБОЭМБОЛИЧЕСКИЕ ОСЛОЖНЕНИЯ) С ИСПОЛЬЗОВАНИЕМ</w:t>
      </w:r>
    </w:p>
    <w:p>
      <w:r>
        <w:rPr>
          <w:b/>
        </w:rPr>
        <w:t xml:space="preserve">1: </w:t>
      </w:r>
      <w:r>
        <w:t>только нефракционированных гепаринов</w:t>
      </w:r>
    </w:p>
    <w:p>
      <w:r>
        <w:rPr>
          <w:b/>
        </w:rPr>
        <w:t xml:space="preserve">2: </w:t>
      </w:r>
      <w:r>
        <w:t>низкомолекулярных гепаринов или нефракционированных гепаринов</w:t>
      </w:r>
    </w:p>
    <w:p>
      <w:r>
        <w:rPr>
          <w:b/>
        </w:rPr>
        <w:t xml:space="preserve">3: </w:t>
      </w:r>
      <w:r>
        <w:t>только низкомолекулярных гепаринов</w:t>
      </w:r>
    </w:p>
    <w:p>
      <w:r>
        <w:rPr>
          <w:b/>
        </w:rPr>
        <w:t xml:space="preserve">4: </w:t>
      </w:r>
      <w:r>
        <w:t>только дезагрегантов</w:t>
      </w:r>
    </w:p>
    <w:p>
      <w:r>
        <w:t xml:space="preserve">Правильный ответ: </w:t>
      </w:r>
      <w:r>
        <w:rPr>
          <w:b/>
        </w:rPr>
        <w:t>низкомолекулярных гепаринов или нефракционированных гепаринов</w:t>
      </w:r>
    </w:p>
    <w:p>
      <w:pPr>
        <w:pStyle w:val="Heading2"/>
      </w:pPr>
      <w:r>
        <w:t>ПОВРЕЖДЕНИЕМ БАНКАРТА НАЗЫВАЕТСЯ</w:t>
      </w:r>
    </w:p>
    <w:p>
      <w:r>
        <w:rPr>
          <w:b/>
        </w:rPr>
        <w:t xml:space="preserve">1: </w:t>
      </w:r>
      <w:r>
        <w:t>разрыв сухожилия двуглавой мышцы</w:t>
      </w:r>
    </w:p>
    <w:p>
      <w:r>
        <w:rPr>
          <w:b/>
        </w:rPr>
        <w:t xml:space="preserve">2: </w:t>
      </w:r>
      <w:r>
        <w:t>ушиб гематома мягких тканей плечевого сустава</w:t>
      </w:r>
    </w:p>
    <w:p>
      <w:r>
        <w:rPr>
          <w:b/>
        </w:rPr>
        <w:t xml:space="preserve">3: </w:t>
      </w:r>
      <w:r>
        <w:t>отрыв суставной губы от суставной впадины лопатки</w:t>
      </w:r>
    </w:p>
    <w:p>
      <w:r>
        <w:rPr>
          <w:b/>
        </w:rPr>
        <w:t xml:space="preserve">4: </w:t>
      </w:r>
      <w:r>
        <w:t>повреждение манжеты ротатора плеча</w:t>
      </w:r>
    </w:p>
    <w:p>
      <w:r>
        <w:t xml:space="preserve">Правильный ответ: </w:t>
      </w:r>
      <w:r>
        <w:rPr>
          <w:b/>
        </w:rPr>
        <w:t>отрыв суставной губы от суставной впадины лопатки</w:t>
      </w:r>
    </w:p>
    <w:p>
      <w:pPr>
        <w:pStyle w:val="Heading2"/>
      </w:pPr>
      <w:r>
        <w:t>ПРИ БОЛЕЗНИ ДЬЕЛАФУА (ПРОСТОЕ ИЗЪЯЗВЛЕНИЕ) КРОВОТЕЧЕНИЕ РАЗВИВАЕТСЯ ИЗ</w:t>
      </w:r>
    </w:p>
    <w:p>
      <w:r>
        <w:rPr>
          <w:b/>
        </w:rPr>
        <w:t xml:space="preserve">1: </w:t>
      </w:r>
      <w:r>
        <w:t>глубоких траншееподобных язв малой кривизны желудка</w:t>
      </w:r>
    </w:p>
    <w:p>
      <w:r>
        <w:rPr>
          <w:b/>
        </w:rPr>
        <w:t xml:space="preserve">2: </w:t>
      </w:r>
      <w:r>
        <w:t>полиповидного образования, обусловленного пороком развития сосудов подслизистого слоя желудка</w:t>
      </w:r>
    </w:p>
    <w:p>
      <w:r>
        <w:rPr>
          <w:b/>
        </w:rPr>
        <w:t xml:space="preserve">3: </w:t>
      </w:r>
      <w:r>
        <w:t>множественных телеангиэктазий желудка</w:t>
      </w:r>
    </w:p>
    <w:p>
      <w:r>
        <w:rPr>
          <w:b/>
        </w:rPr>
        <w:t xml:space="preserve">4: </w:t>
      </w:r>
      <w:r>
        <w:t>изъязвившегося полипа</w:t>
      </w:r>
    </w:p>
    <w:p>
      <w:r>
        <w:t xml:space="preserve">Правильный ответ: </w:t>
      </w:r>
      <w:r>
        <w:rPr>
          <w:b/>
        </w:rPr>
        <w:t>полиповидного образования, обусловленного пороком развития сосудов подслизистого слоя желудка</w:t>
      </w:r>
    </w:p>
    <w:p>
      <w:pPr>
        <w:pStyle w:val="Heading2"/>
      </w:pPr>
      <w:r>
        <w:t>ПРИ ГАСТРЭКТОМИИ ПРОИЗВОДИТСЯ ПЕРЕВЯЗКА И ПЕРЕСЕЧЕНИЕ ЛЕВОЙ И ПРАВОЙ ___ АРТЕРИЙ</w:t>
      </w:r>
    </w:p>
    <w:p>
      <w:r>
        <w:rPr>
          <w:b/>
        </w:rPr>
        <w:t xml:space="preserve">1: </w:t>
      </w:r>
      <w:r>
        <w:t>желудочной, левой и правой желудочно-сальниковой, задней (при наличии)</w:t>
      </w:r>
    </w:p>
    <w:p>
      <w:r>
        <w:rPr>
          <w:b/>
        </w:rPr>
        <w:t xml:space="preserve">2: </w:t>
      </w:r>
      <w:r>
        <w:t>желудочной, задней (при наличии)</w:t>
      </w:r>
    </w:p>
    <w:p>
      <w:r>
        <w:rPr>
          <w:b/>
        </w:rPr>
        <w:t xml:space="preserve">3: </w:t>
      </w:r>
      <w:r>
        <w:t>желудочной, левой и правой желудочно-сальниковой, задней (при наличии), желудочно-двенадцатиперстной</w:t>
      </w:r>
    </w:p>
    <w:p>
      <w:r>
        <w:rPr>
          <w:b/>
        </w:rPr>
        <w:t xml:space="preserve">4: </w:t>
      </w:r>
      <w:r>
        <w:t>желудочно-сальниковой, задней (при наличии)</w:t>
      </w:r>
    </w:p>
    <w:p>
      <w:r>
        <w:t xml:space="preserve">Правильный ответ: </w:t>
      </w:r>
      <w:r>
        <w:rPr>
          <w:b/>
        </w:rPr>
        <w:t>желудочной, левой и правой желудочно-сальниковой, задней (при наличии)</w:t>
      </w:r>
    </w:p>
    <w:p>
      <w:pPr>
        <w:pStyle w:val="Heading2"/>
      </w:pPr>
      <w:r>
        <w:t>К НАИБОЛЕЕ ДОСТОВЕРНОМУ РЕНТГЕНОЛОГИЧЕСКОМУ ПРИЗНАКУ ПЕРФОРАЦИИ ЯЗВЫ ЖЕЛУДКА И ДВЕНАДЦАТИПЕРСТНОЙ КИШКИ ОТНОСЯТ</w:t>
      </w:r>
    </w:p>
    <w:p>
      <w:r>
        <w:rPr>
          <w:b/>
        </w:rPr>
        <w:t xml:space="preserve">1: </w:t>
      </w:r>
      <w:r>
        <w:t>чашу Клойбера</w:t>
      </w:r>
    </w:p>
    <w:p>
      <w:r>
        <w:rPr>
          <w:b/>
        </w:rPr>
        <w:t xml:space="preserve">2: </w:t>
      </w:r>
      <w:r>
        <w:t>пневмоперитонеум</w:t>
      </w:r>
    </w:p>
    <w:p>
      <w:r>
        <w:rPr>
          <w:b/>
        </w:rPr>
        <w:t xml:space="preserve">3: </w:t>
      </w:r>
      <w:r>
        <w:t>высокое стояние купола диафрагмы и ограничение ее подвижности</w:t>
      </w:r>
    </w:p>
    <w:p>
      <w:r>
        <w:rPr>
          <w:b/>
        </w:rPr>
        <w:t xml:space="preserve">4: </w:t>
      </w:r>
      <w:r>
        <w:t>выпот в реберно-диафрагмальном синусе</w:t>
      </w:r>
    </w:p>
    <w:p>
      <w:r>
        <w:t xml:space="preserve">Правильный ответ: </w:t>
      </w:r>
      <w:r>
        <w:rPr>
          <w:b/>
        </w:rPr>
        <w:t>пневмоперитонеум</w:t>
      </w:r>
    </w:p>
    <w:p>
      <w:pPr>
        <w:pStyle w:val="Heading2"/>
      </w:pPr>
      <w:r>
        <w:t>ГНОЙНОЕ ВОСПАЛЕНИЕ МЕЖФАЛАНГОВЫХ ИЛИ ПЯСТНО-ФАЛАНГОВЫХ СУСТАВОВ НАЗЫВАЕТСЯ</w:t>
      </w:r>
    </w:p>
    <w:p>
      <w:r>
        <w:rPr>
          <w:b/>
        </w:rPr>
        <w:t xml:space="preserve">1: </w:t>
      </w:r>
      <w:r>
        <w:t>костный панариций</w:t>
      </w:r>
    </w:p>
    <w:p>
      <w:r>
        <w:rPr>
          <w:b/>
        </w:rPr>
        <w:t xml:space="preserve">2: </w:t>
      </w:r>
      <w:r>
        <w:t>пандактилит</w:t>
      </w:r>
    </w:p>
    <w:p>
      <w:r>
        <w:rPr>
          <w:b/>
        </w:rPr>
        <w:t xml:space="preserve">3: </w:t>
      </w:r>
      <w:r>
        <w:t>суставной панариций</w:t>
      </w:r>
    </w:p>
    <w:p>
      <w:r>
        <w:rPr>
          <w:b/>
        </w:rPr>
        <w:t xml:space="preserve">4: </w:t>
      </w:r>
      <w:r>
        <w:t>сухожильный панариций</w:t>
      </w:r>
    </w:p>
    <w:p>
      <w:r>
        <w:t xml:space="preserve">Правильный ответ: </w:t>
      </w:r>
      <w:r>
        <w:rPr>
          <w:b/>
        </w:rPr>
        <w:t>суставной панариций</w:t>
      </w:r>
    </w:p>
    <w:p>
      <w:pPr>
        <w:pStyle w:val="Heading2"/>
      </w:pPr>
      <w:r>
        <w:t>ХИРУРГИЧЕСКИМ ДОСТУПОМ, ИЗ КОТОРОГО ОСУЩЕСТВЛЯЮТ ОПЕРАТИВНОЕ ЛЕЧЕНИЕ ПЕРФОРАТИВНОЙ ГАСТРОДУОДЕНАЛЬНОЙ ЯЗВЫ ЯВЛЯЕТСЯ</w:t>
      </w:r>
    </w:p>
    <w:p>
      <w:r>
        <w:rPr>
          <w:b/>
        </w:rPr>
        <w:t xml:space="preserve">1: </w:t>
      </w:r>
      <w:r>
        <w:t>трансректальный</w:t>
      </w:r>
    </w:p>
    <w:p>
      <w:r>
        <w:rPr>
          <w:b/>
        </w:rPr>
        <w:t xml:space="preserve">2: </w:t>
      </w:r>
      <w:r>
        <w:t>верхнесрединная лапаротомия</w:t>
      </w:r>
    </w:p>
    <w:p>
      <w:r>
        <w:rPr>
          <w:b/>
        </w:rPr>
        <w:t xml:space="preserve">3: </w:t>
      </w:r>
      <w:r>
        <w:t>левосторонняя торакофренолапаротомия по Гарлоку</w:t>
      </w:r>
    </w:p>
    <w:p>
      <w:r>
        <w:rPr>
          <w:b/>
        </w:rPr>
        <w:t xml:space="preserve">4: </w:t>
      </w:r>
      <w:r>
        <w:t>косой в правом подреберье по Федорову</w:t>
      </w:r>
    </w:p>
    <w:p>
      <w:r>
        <w:t xml:space="preserve">Правильный ответ: </w:t>
      </w:r>
      <w:r>
        <w:rPr>
          <w:b/>
        </w:rPr>
        <w:t>верхнесрединная лапаротомия</w:t>
      </w:r>
    </w:p>
    <w:p>
      <w:pPr>
        <w:pStyle w:val="Heading2"/>
      </w:pPr>
      <w:r>
        <w:t>ЕСЛИ ПАЦИЕНТ 33 ЛЕТ, ЧЕРЕЗ МЕСЯЦ ПОСЛЕ ДЛИТЕЛЬНОЙ ИСКУССТВЕННОЙ ВЕНТИЛЯЦИИ ЛЕГКИХ ОТМЕТИЛ ОДЫШКУ, УСИЛИВАЮЩУЮСЯ ПРИ ФИЗИЧЕСКОЙ НАГРУЗКЕ, ТО ВРАЧУ СЛЕДУЕТ ЗАПОДОЗРИТЬ</w:t>
      </w:r>
    </w:p>
    <w:p>
      <w:r>
        <w:rPr>
          <w:b/>
        </w:rPr>
        <w:t xml:space="preserve">1: </w:t>
      </w:r>
      <w:r>
        <w:t>нарушение функции голосовых складок</w:t>
      </w:r>
    </w:p>
    <w:p>
      <w:r>
        <w:rPr>
          <w:b/>
        </w:rPr>
        <w:t xml:space="preserve">2: </w:t>
      </w:r>
      <w:r>
        <w:t>бронхиальную астму</w:t>
      </w:r>
    </w:p>
    <w:p>
      <w:r>
        <w:rPr>
          <w:b/>
        </w:rPr>
        <w:t xml:space="preserve">3: </w:t>
      </w:r>
      <w:r>
        <w:t>хроническое воспаление легких</w:t>
      </w:r>
    </w:p>
    <w:p>
      <w:r>
        <w:rPr>
          <w:b/>
        </w:rPr>
        <w:t xml:space="preserve">4: </w:t>
      </w:r>
      <w:r>
        <w:t>рубцовый стеноз трахеи</w:t>
      </w:r>
    </w:p>
    <w:p>
      <w:r>
        <w:t xml:space="preserve">Правильный ответ: </w:t>
      </w:r>
      <w:r>
        <w:rPr>
          <w:b/>
        </w:rPr>
        <w:t>рубцовый стеноз трахеи</w:t>
      </w:r>
    </w:p>
    <w:p>
      <w:pPr>
        <w:pStyle w:val="Heading2"/>
      </w:pPr>
      <w:r>
        <w:t>АППЕНДЭКТОМИЯ В ПЛАНОВОМ ПОРЯДКЕ ПОКАЗАНА ПРИ</w:t>
      </w:r>
    </w:p>
    <w:p>
      <w:r>
        <w:rPr>
          <w:b/>
        </w:rPr>
        <w:t xml:space="preserve">1: </w:t>
      </w:r>
      <w:r>
        <w:t>флегмонозном аппендиците</w:t>
      </w:r>
    </w:p>
    <w:p>
      <w:r>
        <w:rPr>
          <w:b/>
        </w:rPr>
        <w:t xml:space="preserve">2: </w:t>
      </w:r>
      <w:r>
        <w:t>перфорации червеобразного отростка</w:t>
      </w:r>
    </w:p>
    <w:p>
      <w:r>
        <w:rPr>
          <w:b/>
        </w:rPr>
        <w:t xml:space="preserve">3: </w:t>
      </w:r>
      <w:r>
        <w:t>разрешении аппендикулярного инфильтрата</w:t>
      </w:r>
    </w:p>
    <w:p>
      <w:r>
        <w:rPr>
          <w:b/>
        </w:rPr>
        <w:t xml:space="preserve">4: </w:t>
      </w:r>
      <w:r>
        <w:t>гангренозном аппендиците</w:t>
      </w:r>
    </w:p>
    <w:p>
      <w:r>
        <w:t xml:space="preserve">Правильный ответ: </w:t>
      </w:r>
      <w:r>
        <w:rPr>
          <w:b/>
        </w:rPr>
        <w:t>разрешении аппендикулярного инфильтрата</w:t>
      </w:r>
    </w:p>
    <w:p>
      <w:pPr>
        <w:pStyle w:val="Heading2"/>
      </w:pPr>
      <w:r>
        <w:t>ТАКТИКА ВРАЧА СКОРОЙ МЕДИЦИНСКОЙ ПОМОЩИ ПРИ РАНЕНИИ ЖИВОТА ЗАКЛЮЧАЕТСЯ В</w:t>
      </w:r>
    </w:p>
    <w:p>
      <w:r>
        <w:rPr>
          <w:b/>
        </w:rPr>
        <w:t xml:space="preserve">1: </w:t>
      </w:r>
      <w:r>
        <w:t>обследовании с целью исключения проникающего характера ранения</w:t>
      </w:r>
    </w:p>
    <w:p>
      <w:r>
        <w:rPr>
          <w:b/>
        </w:rPr>
        <w:t xml:space="preserve">2: </w:t>
      </w:r>
      <w:r>
        <w:t>госпитализации в хирургический стационар</w:t>
      </w:r>
    </w:p>
    <w:p>
      <w:r>
        <w:rPr>
          <w:b/>
        </w:rPr>
        <w:t xml:space="preserve">3: </w:t>
      </w:r>
      <w:r>
        <w:t>организации консультации хирурга поликлиники</w:t>
      </w:r>
    </w:p>
    <w:p>
      <w:r>
        <w:rPr>
          <w:b/>
        </w:rPr>
        <w:t xml:space="preserve">4: </w:t>
      </w:r>
      <w:r>
        <w:t>повторном вызое при ухудшении состояния</w:t>
      </w:r>
    </w:p>
    <w:p>
      <w:r>
        <w:t xml:space="preserve">Правильный ответ: </w:t>
      </w:r>
      <w:r>
        <w:rPr>
          <w:b/>
        </w:rPr>
        <w:t>госпитализации в хирургический стационар</w:t>
      </w:r>
    </w:p>
    <w:p>
      <w:pPr>
        <w:pStyle w:val="Heading2"/>
      </w:pPr>
      <w:r>
        <w:t>К ПОКАЗАНИЯМ К ЭКСТРЕННОЙ ОПЕРАЦИИ ПРИ САМОПРОИЗВОЛЬНОМ ВПРАВЛЕНИИ УЩЕМЛЕННОЙ ГРЫЖИ ОТНОСЯТ</w:t>
      </w:r>
    </w:p>
    <w:p>
      <w:r>
        <w:rPr>
          <w:b/>
        </w:rPr>
        <w:t xml:space="preserve">1: </w:t>
      </w:r>
      <w:r>
        <w:t>дизурические явления</w:t>
      </w:r>
    </w:p>
    <w:p>
      <w:r>
        <w:rPr>
          <w:b/>
        </w:rPr>
        <w:t xml:space="preserve">2: </w:t>
      </w:r>
      <w:r>
        <w:t>появление перитонеальных признаков</w:t>
      </w:r>
    </w:p>
    <w:p>
      <w:r>
        <w:rPr>
          <w:b/>
        </w:rPr>
        <w:t xml:space="preserve">3: </w:t>
      </w:r>
      <w:r>
        <w:t>повышение температуры</w:t>
      </w:r>
    </w:p>
    <w:p>
      <w:r>
        <w:rPr>
          <w:b/>
        </w:rPr>
        <w:t xml:space="preserve">4: </w:t>
      </w:r>
      <w:r>
        <w:t>сам факт самопроизвольного вправления</w:t>
      </w:r>
    </w:p>
    <w:p>
      <w:r>
        <w:t xml:space="preserve">Правильный ответ: </w:t>
      </w:r>
      <w:r>
        <w:rPr>
          <w:b/>
        </w:rPr>
        <w:t>появление перитонеальных признаков</w:t>
      </w:r>
    </w:p>
    <w:p>
      <w:pPr>
        <w:pStyle w:val="Heading2"/>
      </w:pPr>
      <w:r>
        <w:t>ПО СТЕПЕНИ ТЯЖЕСТИ НА ОСНОВАНИИ ЭНДОСКОПИЧЕСКИХ КРИТЕРИЕВ ИНГАЛЯЦИОННАЯ ТРАВМА ПОДРАЗДЕЛЯЕТСЯ НА ___ СТЕПЕНЕЙ</w:t>
      </w:r>
    </w:p>
    <w:p>
      <w:r>
        <w:rPr>
          <w:b/>
        </w:rPr>
        <w:t xml:space="preserve">1: </w:t>
      </w:r>
      <w:r>
        <w:t>I, II, IIIa, IIIб, IV</w:t>
      </w:r>
    </w:p>
    <w:p>
      <w:r>
        <w:rPr>
          <w:b/>
        </w:rPr>
        <w:t xml:space="preserve">2: </w:t>
      </w:r>
      <w:r>
        <w:t>I, II, III, IV, V</w:t>
      </w:r>
    </w:p>
    <w:p>
      <w:r>
        <w:rPr>
          <w:b/>
        </w:rPr>
        <w:t xml:space="preserve">3: </w:t>
      </w:r>
      <w:r>
        <w:t>I, II, III, IV</w:t>
      </w:r>
    </w:p>
    <w:p>
      <w:r>
        <w:rPr>
          <w:b/>
        </w:rPr>
        <w:t xml:space="preserve">4: </w:t>
      </w:r>
      <w:r>
        <w:t>I, II, III</w:t>
      </w:r>
    </w:p>
    <w:p>
      <w:r>
        <w:t xml:space="preserve">Правильный ответ: </w:t>
      </w:r>
      <w:r>
        <w:rPr>
          <w:b/>
        </w:rPr>
        <w:t>I, II, III</w:t>
      </w:r>
    </w:p>
    <w:p>
      <w:pPr>
        <w:pStyle w:val="Heading2"/>
      </w:pPr>
      <w:r>
        <w:t>ТАКТИКА ХИРУРГА ПРИ ОСТРОМ АППЕДИЦИТЕ У ЛИЦ ПОЖИЛОГО И СТАРЧЕСКОГО ВОЗРАСТА ПРЕДУСМАТРИВАЕТ</w:t>
      </w:r>
    </w:p>
    <w:p>
      <w:r>
        <w:rPr>
          <w:b/>
        </w:rPr>
        <w:t xml:space="preserve">1: </w:t>
      </w:r>
      <w:r>
        <w:t>проведение срочной операции</w:t>
      </w:r>
    </w:p>
    <w:p>
      <w:r>
        <w:rPr>
          <w:b/>
        </w:rPr>
        <w:t xml:space="preserve">2: </w:t>
      </w:r>
      <w:r>
        <w:t>отказ от операции, наблюдение при тяжелых сопутствующих заболеваниях</w:t>
      </w:r>
    </w:p>
    <w:p>
      <w:r>
        <w:rPr>
          <w:b/>
        </w:rPr>
        <w:t xml:space="preserve">3: </w:t>
      </w:r>
      <w:r>
        <w:t>срочную операцию только при появлении признаков общей интоксикации</w:t>
      </w:r>
    </w:p>
    <w:p>
      <w:r>
        <w:rPr>
          <w:b/>
        </w:rPr>
        <w:t xml:space="preserve">4: </w:t>
      </w:r>
      <w:r>
        <w:t>отказ от операции, наблюдение при отсутствии перитонита</w:t>
      </w:r>
    </w:p>
    <w:p>
      <w:r>
        <w:t xml:space="preserve">Правильный ответ: </w:t>
      </w:r>
      <w:r>
        <w:rPr>
          <w:b/>
        </w:rPr>
        <w:t>проведение срочной операции</w:t>
      </w:r>
    </w:p>
    <w:p>
      <w:pPr>
        <w:pStyle w:val="Heading2"/>
      </w:pPr>
      <w:r>
        <w:t>СИНДРОМОМ КЛИППЕЛЯ – ТРЕНОНЕ НАЗЫВАЮТ</w:t>
      </w:r>
    </w:p>
    <w:p>
      <w:r>
        <w:rPr>
          <w:b/>
        </w:rPr>
        <w:t xml:space="preserve">1: </w:t>
      </w:r>
      <w:r>
        <w:t>наличие артерио-венозных соустий</w:t>
      </w:r>
    </w:p>
    <w:p>
      <w:r>
        <w:rPr>
          <w:b/>
        </w:rPr>
        <w:t xml:space="preserve">2: </w:t>
      </w:r>
      <w:r>
        <w:t>гипоплазию и непроходимость глубоких вен конечности</w:t>
      </w:r>
    </w:p>
    <w:p>
      <w:r>
        <w:rPr>
          <w:b/>
        </w:rPr>
        <w:t xml:space="preserve">3: </w:t>
      </w:r>
      <w:r>
        <w:t>лимфостаз</w:t>
      </w:r>
    </w:p>
    <w:p>
      <w:r>
        <w:rPr>
          <w:b/>
        </w:rPr>
        <w:t xml:space="preserve">4: </w:t>
      </w:r>
      <w:r>
        <w:t>патологию поверхностных вен конечности</w:t>
      </w:r>
    </w:p>
    <w:p>
      <w:r>
        <w:t xml:space="preserve">Правильный ответ: </w:t>
      </w:r>
      <w:r>
        <w:rPr>
          <w:b/>
        </w:rPr>
        <w:t>гипоплазию и непроходимость глубоких вен конечности</w:t>
      </w:r>
    </w:p>
    <w:p>
      <w:pPr>
        <w:pStyle w:val="Heading2"/>
      </w:pPr>
      <w:r>
        <w:t>ПРИ КАРДИОСПАЗМЕ С ДИСФАГИЕЙ 2 СТАДИИ ДЛЯ ЛЕЧЕНИЯ ВЫПОЛНЯЮТ</w:t>
      </w:r>
    </w:p>
    <w:p>
      <w:r>
        <w:rPr>
          <w:b/>
        </w:rPr>
        <w:t xml:space="preserve">1: </w:t>
      </w:r>
      <w:r>
        <w:t>бужирование</w:t>
      </w:r>
    </w:p>
    <w:p>
      <w:r>
        <w:rPr>
          <w:b/>
        </w:rPr>
        <w:t xml:space="preserve">2: </w:t>
      </w:r>
      <w:r>
        <w:t>экстирпацию пищевода</w:t>
      </w:r>
    </w:p>
    <w:p>
      <w:r>
        <w:rPr>
          <w:b/>
        </w:rPr>
        <w:t xml:space="preserve">3: </w:t>
      </w:r>
      <w:r>
        <w:t>резекцию зоны пищеводно-желудочного перехода</w:t>
      </w:r>
    </w:p>
    <w:p>
      <w:r>
        <w:rPr>
          <w:b/>
        </w:rPr>
        <w:t xml:space="preserve">4: </w:t>
      </w:r>
      <w:r>
        <w:t>кардиодилатацию</w:t>
      </w:r>
    </w:p>
    <w:p>
      <w:r>
        <w:t xml:space="preserve">Правильный ответ: </w:t>
      </w:r>
      <w:r>
        <w:rPr>
          <w:b/>
        </w:rPr>
        <w:t>кардиодилатацию</w:t>
      </w:r>
    </w:p>
    <w:p>
      <w:pPr>
        <w:pStyle w:val="Heading2"/>
      </w:pPr>
      <w:r>
        <w:t>ПРИ ТЕМПЕРАТУРЕ ТЕЛА ___ ГРАДУСОВ °C МОЖНО ПОСТАВИТЬ ДИАГНОЗ СРЕДНЕЙ СТЕПЕНИ ОБЩЕГО ПЕРЕОХЛАЖДЕНИЯ</w:t>
      </w:r>
    </w:p>
    <w:p>
      <w:r>
        <w:rPr>
          <w:b/>
        </w:rPr>
        <w:t xml:space="preserve">1: </w:t>
      </w:r>
      <w:r>
        <w:t>36</w:t>
      </w:r>
    </w:p>
    <w:p>
      <w:r>
        <w:rPr>
          <w:b/>
        </w:rPr>
        <w:t xml:space="preserve">2: </w:t>
      </w:r>
      <w:r>
        <w:t>29-32</w:t>
      </w:r>
    </w:p>
    <w:p>
      <w:r>
        <w:rPr>
          <w:b/>
        </w:rPr>
        <w:t xml:space="preserve">3: </w:t>
      </w:r>
      <w:r>
        <w:t>меньше 29</w:t>
      </w:r>
    </w:p>
    <w:p>
      <w:r>
        <w:rPr>
          <w:b/>
        </w:rPr>
        <w:t xml:space="preserve">4: </w:t>
      </w:r>
      <w:r>
        <w:t>32-34</w:t>
      </w:r>
    </w:p>
    <w:p>
      <w:r>
        <w:t xml:space="preserve">Правильный ответ: </w:t>
      </w:r>
      <w:r>
        <w:rPr>
          <w:b/>
        </w:rPr>
        <w:t>29-32</w:t>
      </w:r>
    </w:p>
    <w:p>
      <w:pPr>
        <w:pStyle w:val="Heading2"/>
      </w:pPr>
      <w:r>
        <w:t>ХРОНИЧЕСКАЯ ПОСЛЕОПЕРАЦИОННАЯ БОЛЬ ОПРЕДЕЛЯЕТСЯ КАК БОЛЬ, ВОЗНИКАЮЩАЯ ПОСЛЕ ГРЫЖЕСЕЧЕНИЯ БОЛЕЕ ЧЕМ ЧЕРЕЗ (В МЕСЯЦАХ)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12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СКОЛЬКО БРОНХОЛЕГОЧНЫХ СЕГМЕНТОВ ВЫДЕЛЯЮТ В ПРАВОМ ЛЕГКОМ?</w:t>
      </w:r>
    </w:p>
    <w:p>
      <w:r>
        <w:rPr>
          <w:b/>
        </w:rPr>
        <w:t xml:space="preserve">1: </w:t>
      </w:r>
      <w:r>
        <w:t>десять</w:t>
      </w:r>
    </w:p>
    <w:p>
      <w:r>
        <w:rPr>
          <w:b/>
        </w:rPr>
        <w:t xml:space="preserve">2: </w:t>
      </w:r>
      <w:r>
        <w:t>шесть</w:t>
      </w:r>
    </w:p>
    <w:p>
      <w:r>
        <w:rPr>
          <w:b/>
        </w:rPr>
        <w:t xml:space="preserve">3: </w:t>
      </w:r>
      <w:r>
        <w:t>пять</w:t>
      </w:r>
    </w:p>
    <w:p>
      <w:r>
        <w:rPr>
          <w:b/>
        </w:rPr>
        <w:t xml:space="preserve">4: </w:t>
      </w:r>
      <w:r>
        <w:t>девять</w:t>
      </w:r>
    </w:p>
    <w:p>
      <w:r>
        <w:t xml:space="preserve">Правильный ответ: </w:t>
      </w:r>
      <w:r>
        <w:rPr>
          <w:b/>
        </w:rPr>
        <w:t>десять</w:t>
      </w:r>
    </w:p>
    <w:p>
      <w:pPr>
        <w:pStyle w:val="Heading2"/>
      </w:pPr>
      <w:r>
        <w:t>ПОД ПРОСТРАНСТВОМ АМБРУЦИНИ ПОНИМАЮТ</w:t>
      </w:r>
    </w:p>
    <w:p>
      <w:r>
        <w:rPr>
          <w:b/>
        </w:rPr>
        <w:t xml:space="preserve">1: </w:t>
      </w:r>
      <w:r>
        <w:t>пространство между аортой и верхней полой веной</w:t>
      </w:r>
    </w:p>
    <w:p>
      <w:r>
        <w:rPr>
          <w:b/>
        </w:rPr>
        <w:t xml:space="preserve">2: </w:t>
      </w:r>
      <w:r>
        <w:t>нижнюю апертуру грудной клетки</w:t>
      </w:r>
    </w:p>
    <w:p>
      <w:r>
        <w:rPr>
          <w:b/>
        </w:rPr>
        <w:t xml:space="preserve">3: </w:t>
      </w:r>
      <w:r>
        <w:t>промежуток между правым главным бронхом и непарной веной</w:t>
      </w:r>
    </w:p>
    <w:p>
      <w:r>
        <w:rPr>
          <w:b/>
        </w:rPr>
        <w:t xml:space="preserve">4: </w:t>
      </w:r>
      <w:r>
        <w:t>верхнюю апертуру грудной клетки</w:t>
      </w:r>
    </w:p>
    <w:p>
      <w:r>
        <w:t xml:space="preserve">Правильный ответ: </w:t>
      </w:r>
      <w:r>
        <w:rPr>
          <w:b/>
        </w:rPr>
        <w:t>пространство между аортой и верхней полой веной</w:t>
      </w:r>
    </w:p>
    <w:p>
      <w:pPr>
        <w:pStyle w:val="Heading2"/>
      </w:pPr>
      <w:r>
        <w:t>ОСТРЫЙ ПИЕЛОНЕФРИТ У МУЖЧИН ЧАЩЕ РАЗВИВАЕТСЯ ВСЛЕДСТВИЕ</w:t>
      </w:r>
    </w:p>
    <w:p>
      <w:r>
        <w:rPr>
          <w:b/>
        </w:rPr>
        <w:t xml:space="preserve">1: </w:t>
      </w:r>
      <w:r>
        <w:t xml:space="preserve">обструкции мочевых путей </w:t>
      </w:r>
    </w:p>
    <w:p>
      <w:r>
        <w:rPr>
          <w:b/>
        </w:rPr>
        <w:t xml:space="preserve">2: </w:t>
      </w:r>
      <w:r>
        <w:t xml:space="preserve">врожденных аномалий развития мочеполовой системы </w:t>
      </w:r>
    </w:p>
    <w:p>
      <w:r>
        <w:rPr>
          <w:b/>
        </w:rPr>
        <w:t xml:space="preserve">3: </w:t>
      </w:r>
      <w:r>
        <w:t xml:space="preserve">сахарного диабета </w:t>
      </w:r>
    </w:p>
    <w:p>
      <w:r>
        <w:rPr>
          <w:b/>
        </w:rPr>
        <w:t xml:space="preserve">4: </w:t>
      </w:r>
      <w:r>
        <w:t xml:space="preserve">урогенитальной инфекции </w:t>
      </w:r>
    </w:p>
    <w:p>
      <w:r>
        <w:t xml:space="preserve">Правильный ответ: </w:t>
      </w:r>
      <w:r>
        <w:rPr>
          <w:b/>
        </w:rPr>
        <w:t xml:space="preserve">обструкции мочевых путей </w:t>
      </w:r>
    </w:p>
    <w:p>
      <w:pPr>
        <w:pStyle w:val="Heading2"/>
      </w:pPr>
      <w:r>
        <w:t>SPINA BIFIDA НАЗЫВАЕТСЯ</w:t>
      </w:r>
    </w:p>
    <w:p>
      <w:r>
        <w:rPr>
          <w:b/>
        </w:rPr>
        <w:t xml:space="preserve">1: </w:t>
      </w:r>
      <w:r>
        <w:t>незаращение дужек позвонков, когда в процессе эмбрионального развития спинномозговой канал не замыкается</w:t>
      </w:r>
    </w:p>
    <w:p>
      <w:r>
        <w:rPr>
          <w:b/>
        </w:rPr>
        <w:t xml:space="preserve">2: </w:t>
      </w:r>
      <w:r>
        <w:t>искривление позвоночника выпуклостью в боковую сторону</w:t>
      </w:r>
    </w:p>
    <w:p>
      <w:r>
        <w:rPr>
          <w:b/>
        </w:rPr>
        <w:t xml:space="preserve">3: </w:t>
      </w:r>
      <w:r>
        <w:t>отсутствие поперечных отростков позвонков</w:t>
      </w:r>
    </w:p>
    <w:p>
      <w:r>
        <w:rPr>
          <w:b/>
        </w:rPr>
        <w:t xml:space="preserve">4: </w:t>
      </w:r>
      <w:r>
        <w:t>искривление позвоночника выпуклостью назад</w:t>
      </w:r>
    </w:p>
    <w:p>
      <w:r>
        <w:t xml:space="preserve">Правильный ответ: </w:t>
      </w:r>
      <w:r>
        <w:rPr>
          <w:b/>
        </w:rPr>
        <w:t>незаращение дужек позвонков, когда в процессе эмбрионального развития спинномозговой канал не замыкается</w:t>
      </w:r>
    </w:p>
    <w:p>
      <w:pPr>
        <w:pStyle w:val="Heading2"/>
      </w:pPr>
      <w:r>
        <w:t>БОЛЬНЫЕ С ДЛИТЕЛЬНЫМ УЩЕМЛЕНИЕМ И ТЯЖЕЛЫМИ СОПУТСТВУЮЩИМИ ЗАБОЛЕВАНИЯМИ ДО ЭКСТРЕННОЙ ОПЕРАЦИИ ПОДЛЕЖАТ КОРРЕКЦИИ НАРУШЕННЫХ ПОКАЗАТЕЛЕЙ ГОМЕОСТАЗА В ТЕЧЕНИЕ ___ ЧАСОВ</w:t>
      </w:r>
    </w:p>
    <w:p>
      <w:r>
        <w:rPr>
          <w:b/>
        </w:rPr>
        <w:t xml:space="preserve">1: </w:t>
      </w:r>
      <w:r>
        <w:t>2,5-4</w:t>
      </w:r>
    </w:p>
    <w:p>
      <w:r>
        <w:rPr>
          <w:b/>
        </w:rPr>
        <w:t xml:space="preserve">2: </w:t>
      </w:r>
      <w:r>
        <w:t>1,5-2</w:t>
      </w:r>
    </w:p>
    <w:p>
      <w:r>
        <w:rPr>
          <w:b/>
        </w:rPr>
        <w:t xml:space="preserve">3: </w:t>
      </w:r>
      <w:r>
        <w:t>6,5-7</w:t>
      </w:r>
    </w:p>
    <w:p>
      <w:r>
        <w:rPr>
          <w:b/>
        </w:rPr>
        <w:t xml:space="preserve">4: </w:t>
      </w:r>
      <w:r>
        <w:t>4,5-6</w:t>
      </w:r>
    </w:p>
    <w:p>
      <w:r>
        <w:t xml:space="preserve">Правильный ответ: </w:t>
      </w:r>
      <w:r>
        <w:rPr>
          <w:b/>
        </w:rPr>
        <w:t>1,5-2</w:t>
      </w:r>
    </w:p>
    <w:p>
      <w:pPr>
        <w:pStyle w:val="Heading2"/>
      </w:pPr>
      <w:r>
        <w:t>К ВОЗМОЖНЫМ ОСЛОЖНЕНИЯМ ПРИ ДЛИТЕЛЬНОМ СУЩЕСТВОВАНИИ ГРЫЖ БРЮШНОЙ СТЕНКИ ОТНОСЯТ</w:t>
      </w:r>
    </w:p>
    <w:p>
      <w:r>
        <w:rPr>
          <w:b/>
        </w:rPr>
        <w:t xml:space="preserve">1: </w:t>
      </w:r>
      <w:r>
        <w:t>только копростаз</w:t>
      </w:r>
    </w:p>
    <w:p>
      <w:r>
        <w:rPr>
          <w:b/>
        </w:rPr>
        <w:t xml:space="preserve">2: </w:t>
      </w:r>
      <w:r>
        <w:t>ущемление, невправимость, копростаз и воспаление</w:t>
      </w:r>
    </w:p>
    <w:p>
      <w:r>
        <w:rPr>
          <w:b/>
        </w:rPr>
        <w:t xml:space="preserve">3: </w:t>
      </w:r>
      <w:r>
        <w:t>только ущемление и невправимость</w:t>
      </w:r>
    </w:p>
    <w:p>
      <w:r>
        <w:rPr>
          <w:b/>
        </w:rPr>
        <w:t xml:space="preserve">4: </w:t>
      </w:r>
      <w:r>
        <w:t>только воспаление</w:t>
      </w:r>
    </w:p>
    <w:p>
      <w:r>
        <w:t xml:space="preserve">Правильный ответ: </w:t>
      </w:r>
      <w:r>
        <w:rPr>
          <w:b/>
        </w:rPr>
        <w:t>ущемление, невправимость, копростаз и воспаление</w:t>
      </w:r>
    </w:p>
    <w:p>
      <w:pPr>
        <w:pStyle w:val="Heading2"/>
      </w:pPr>
      <w:r>
        <w:t>НА ПЕРВОМ ЭТАПЕ РАК МОЛОЧНОЙ ЖЕЛЕЗЫ ВО ВНУТРЕННИХ КВАДРАНТАХ МЕТАСТАЗИРУЕТ В ________________ ЛИМФОУЗЛЫ</w:t>
      </w:r>
    </w:p>
    <w:p>
      <w:r>
        <w:rPr>
          <w:b/>
        </w:rPr>
        <w:t xml:space="preserve">1: </w:t>
      </w:r>
      <w:r>
        <w:t>паховые</w:t>
      </w:r>
    </w:p>
    <w:p>
      <w:r>
        <w:rPr>
          <w:b/>
        </w:rPr>
        <w:t xml:space="preserve">2: </w:t>
      </w:r>
      <w:r>
        <w:t>подмышечные</w:t>
      </w:r>
    </w:p>
    <w:p>
      <w:r>
        <w:rPr>
          <w:b/>
        </w:rPr>
        <w:t xml:space="preserve">3: </w:t>
      </w:r>
      <w:r>
        <w:t>парастернальные</w:t>
      </w:r>
    </w:p>
    <w:p>
      <w:r>
        <w:rPr>
          <w:b/>
        </w:rPr>
        <w:t xml:space="preserve">4: </w:t>
      </w:r>
      <w:r>
        <w:t>подлопаточные</w:t>
      </w:r>
    </w:p>
    <w:p>
      <w:r>
        <w:t xml:space="preserve">Правильный ответ: </w:t>
      </w:r>
      <w:r>
        <w:rPr>
          <w:b/>
        </w:rPr>
        <w:t>парастернальные</w:t>
      </w:r>
    </w:p>
    <w:p>
      <w:pPr>
        <w:pStyle w:val="Heading2"/>
      </w:pPr>
      <w:r>
        <w:t>ПРИ ВЫЯВЛЕНИИ МИКРОКАЛЬЦИНАТОВ ПРИ МАММОГРАФИИ РЕКОМЕНДУЕТСЯ</w:t>
      </w:r>
    </w:p>
    <w:p>
      <w:r>
        <w:rPr>
          <w:b/>
        </w:rPr>
        <w:t xml:space="preserve">1: </w:t>
      </w:r>
      <w:r>
        <w:t>ультразвуковая диагностика</w:t>
      </w:r>
    </w:p>
    <w:p>
      <w:r>
        <w:rPr>
          <w:b/>
        </w:rPr>
        <w:t xml:space="preserve">2: </w:t>
      </w:r>
      <w:r>
        <w:t>пункционная биопсия</w:t>
      </w:r>
    </w:p>
    <w:p>
      <w:r>
        <w:rPr>
          <w:b/>
        </w:rPr>
        <w:t xml:space="preserve">3: </w:t>
      </w:r>
      <w:r>
        <w:t>секторальная резекция со срочным гистологическим исследованием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секторальная резекция со срочным гистологическим исследованием</w:t>
      </w:r>
    </w:p>
    <w:p>
      <w:pPr>
        <w:pStyle w:val="Heading2"/>
      </w:pPr>
      <w:r>
        <w:t>ОПТИМАЛЬНЫМ ПУТЕМ ВВЕДЕНИЯ АНТИБИОТИКОВ ПРИ СЕПСИСЕ ЯВЛЯЕТСЯ</w:t>
      </w:r>
    </w:p>
    <w:p>
      <w:r>
        <w:rPr>
          <w:b/>
        </w:rPr>
        <w:t xml:space="preserve">1: </w:t>
      </w:r>
      <w:r>
        <w:t>эндолимфатический</w:t>
      </w:r>
    </w:p>
    <w:p>
      <w:r>
        <w:rPr>
          <w:b/>
        </w:rPr>
        <w:t xml:space="preserve">2: </w:t>
      </w:r>
      <w:r>
        <w:t>пероральный</w:t>
      </w:r>
    </w:p>
    <w:p>
      <w:r>
        <w:rPr>
          <w:b/>
        </w:rPr>
        <w:t xml:space="preserve">3: </w:t>
      </w:r>
      <w:r>
        <w:t>внутримышечный</w:t>
      </w:r>
    </w:p>
    <w:p>
      <w:r>
        <w:rPr>
          <w:b/>
        </w:rPr>
        <w:t xml:space="preserve">4: </w:t>
      </w:r>
      <w:r>
        <w:t>внутривенный</w:t>
      </w:r>
    </w:p>
    <w:p>
      <w:r>
        <w:t xml:space="preserve">Правильный ответ: </w:t>
      </w:r>
      <w:r>
        <w:rPr>
          <w:b/>
        </w:rPr>
        <w:t>внутривенный</w:t>
      </w:r>
    </w:p>
    <w:p>
      <w:pPr>
        <w:pStyle w:val="Heading2"/>
      </w:pPr>
      <w:r>
        <w:t>МЕТОДОМ ЛЕЧЕНИЯ БОЛЬНОГО ГАНГРЕНОЗНЫМ АБСЦЕССОМ ЛЕГКОГО, ОСЛОЖНИВШИМСЯ ПРОФУЗНЫМ ЛЕГОЧНЫМ КРОВОТЕЧЕНИЕМ, ЯВЛЯЕТСЯ</w:t>
      </w:r>
    </w:p>
    <w:p>
      <w:r>
        <w:rPr>
          <w:b/>
        </w:rPr>
        <w:t xml:space="preserve">1: </w:t>
      </w:r>
      <w:r>
        <w:t>гемостатическая терапия</w:t>
      </w:r>
    </w:p>
    <w:p>
      <w:r>
        <w:rPr>
          <w:b/>
        </w:rPr>
        <w:t xml:space="preserve">2: </w:t>
      </w:r>
      <w:r>
        <w:t>резекция легкого</w:t>
      </w:r>
    </w:p>
    <w:p>
      <w:r>
        <w:rPr>
          <w:b/>
        </w:rPr>
        <w:t xml:space="preserve">3: </w:t>
      </w:r>
      <w:r>
        <w:t>наложение искусственного пневмоторакса</w:t>
      </w:r>
    </w:p>
    <w:p>
      <w:r>
        <w:rPr>
          <w:b/>
        </w:rPr>
        <w:t xml:space="preserve">4: </w:t>
      </w:r>
      <w:r>
        <w:t>тампонада дренирующего бронха</w:t>
      </w:r>
    </w:p>
    <w:p>
      <w:r>
        <w:t xml:space="preserve">Правильный ответ: </w:t>
      </w:r>
      <w:r>
        <w:rPr>
          <w:b/>
        </w:rPr>
        <w:t>резекция легкого</w:t>
      </w:r>
    </w:p>
    <w:p>
      <w:pPr>
        <w:pStyle w:val="Heading2"/>
      </w:pPr>
      <w:r>
        <w:t>ОБТУРАЦИОННАЯ КИШЕЧНАЯ НЕПРОХОДИМОСТЬ ЧАЩЕ РАЗВИВАЕТСЯ В ТАКОМ ОТДЕЛЕ КИШЕЧНИКА, КАК _______ КИШКА</w:t>
      </w:r>
    </w:p>
    <w:p>
      <w:r>
        <w:rPr>
          <w:b/>
        </w:rPr>
        <w:t xml:space="preserve">1: </w:t>
      </w:r>
      <w:r>
        <w:t>сигмовидная</w:t>
      </w:r>
    </w:p>
    <w:p>
      <w:r>
        <w:rPr>
          <w:b/>
        </w:rPr>
        <w:t xml:space="preserve">2: </w:t>
      </w:r>
      <w:r>
        <w:t>слепая</w:t>
      </w:r>
    </w:p>
    <w:p>
      <w:r>
        <w:rPr>
          <w:b/>
        </w:rPr>
        <w:t xml:space="preserve">3: </w:t>
      </w:r>
      <w:r>
        <w:t>прямая</w:t>
      </w:r>
    </w:p>
    <w:p>
      <w:r>
        <w:rPr>
          <w:b/>
        </w:rPr>
        <w:t xml:space="preserve">4: </w:t>
      </w:r>
      <w:r>
        <w:t>поперечно-ободочная</w:t>
      </w:r>
    </w:p>
    <w:p>
      <w:r>
        <w:t xml:space="preserve">Правильный ответ: </w:t>
      </w:r>
      <w:r>
        <w:rPr>
          <w:b/>
        </w:rPr>
        <w:t>сигмовидная</w:t>
      </w:r>
    </w:p>
    <w:p>
      <w:pPr>
        <w:pStyle w:val="Heading2"/>
      </w:pPr>
      <w:r>
        <w:t>ПО КЛАССИФИКАЦИИ ФОРЕСТА ПРИ ДИАГНОСТИКЕ ЯЗВЕННОГО КРОВОТЕЧЕНИЯ МЕЛКИЕ ТРОМБИРОВАННЫЙ СОСУДЫ В ВИДЕ ОКРАШЕННЫХ ПЯТЕН СООТВЕТСТВУЮТ ___ СТАДИИ</w:t>
      </w:r>
    </w:p>
    <w:p>
      <w:r>
        <w:rPr>
          <w:b/>
        </w:rPr>
        <w:t xml:space="preserve">1: </w:t>
      </w:r>
      <w:r>
        <w:t>FIIa</w:t>
      </w:r>
    </w:p>
    <w:p>
      <w:r>
        <w:rPr>
          <w:b/>
        </w:rPr>
        <w:t xml:space="preserve">2: </w:t>
      </w:r>
      <w:r>
        <w:t>FIII</w:t>
      </w:r>
    </w:p>
    <w:p>
      <w:r>
        <w:rPr>
          <w:b/>
        </w:rPr>
        <w:t xml:space="preserve">3: </w:t>
      </w:r>
      <w:r>
        <w:t>FIIc</w:t>
      </w:r>
    </w:p>
    <w:p>
      <w:r>
        <w:rPr>
          <w:b/>
        </w:rPr>
        <w:t xml:space="preserve">4: </w:t>
      </w:r>
      <w:r>
        <w:t>FIIb</w:t>
      </w:r>
    </w:p>
    <w:p>
      <w:r>
        <w:t xml:space="preserve">Правильный ответ: </w:t>
      </w:r>
      <w:r>
        <w:rPr>
          <w:b/>
        </w:rPr>
        <w:t>FIIc</w:t>
      </w:r>
    </w:p>
    <w:p>
      <w:pPr>
        <w:pStyle w:val="Heading2"/>
      </w:pPr>
      <w:r>
        <w:t>НАИБОЛЕЕ ОПАСНЫМ ОСЛОЖНЕНИЕМ ТРОМБОЗА ГЛУБОКИХ ВЕН НИЖНИХ КОНЕЧНОСТЕЙ ЯВЛЯЕТСЯ</w:t>
      </w:r>
    </w:p>
    <w:p>
      <w:r>
        <w:rPr>
          <w:b/>
        </w:rPr>
        <w:t xml:space="preserve">1: </w:t>
      </w:r>
      <w:r>
        <w:t>флебит варикозных узлов</w:t>
      </w:r>
    </w:p>
    <w:p>
      <w:r>
        <w:rPr>
          <w:b/>
        </w:rPr>
        <w:t xml:space="preserve">2: </w:t>
      </w:r>
      <w:r>
        <w:t>облитерация глубоких вен</w:t>
      </w:r>
    </w:p>
    <w:p>
      <w:r>
        <w:rPr>
          <w:b/>
        </w:rPr>
        <w:t xml:space="preserve">3: </w:t>
      </w:r>
      <w:r>
        <w:t>эмболия легочной артерии</w:t>
      </w:r>
    </w:p>
    <w:p>
      <w:r>
        <w:rPr>
          <w:b/>
        </w:rPr>
        <w:t xml:space="preserve">4: </w:t>
      </w:r>
      <w:r>
        <w:t>слоновость</w:t>
      </w:r>
    </w:p>
    <w:p>
      <w:r>
        <w:t xml:space="preserve">Правильный ответ: </w:t>
      </w:r>
      <w:r>
        <w:rPr>
          <w:b/>
        </w:rPr>
        <w:t>эмболия легочной артерии</w:t>
      </w:r>
    </w:p>
    <w:p>
      <w:pPr>
        <w:pStyle w:val="Heading2"/>
      </w:pPr>
      <w:r>
        <w:t>ПРИ ПОДКОЖНОМ ПАНАРИЦИИ РАЗВИВАЮТСЯ</w:t>
      </w:r>
    </w:p>
    <w:p>
      <w:r>
        <w:rPr>
          <w:b/>
        </w:rPr>
        <w:t xml:space="preserve">1: </w:t>
      </w:r>
      <w:r>
        <w:t>кожный зуд, отек тыла кисти</w:t>
      </w:r>
    </w:p>
    <w:p>
      <w:r>
        <w:rPr>
          <w:b/>
        </w:rPr>
        <w:t xml:space="preserve">2: </w:t>
      </w:r>
      <w:r>
        <w:t>контрактуры в пальце, резкая боль</w:t>
      </w:r>
    </w:p>
    <w:p>
      <w:r>
        <w:rPr>
          <w:b/>
        </w:rPr>
        <w:t xml:space="preserve">3: </w:t>
      </w:r>
      <w:r>
        <w:t>почернение пальца, отсутствие чувствительности в пальце</w:t>
      </w:r>
    </w:p>
    <w:p>
      <w:r>
        <w:rPr>
          <w:b/>
        </w:rPr>
        <w:t xml:space="preserve">4: </w:t>
      </w:r>
      <w:r>
        <w:t>пульсирующая боль, отек пальца</w:t>
      </w:r>
    </w:p>
    <w:p>
      <w:r>
        <w:t xml:space="preserve">Правильный ответ: </w:t>
      </w:r>
      <w:r>
        <w:rPr>
          <w:b/>
        </w:rPr>
        <w:t>пульсирующая боль, отек пальца</w:t>
      </w:r>
    </w:p>
    <w:p>
      <w:pPr>
        <w:pStyle w:val="Heading2"/>
      </w:pPr>
      <w:r>
        <w:t>СОГЛАСНО НОМЕНКЛАТУРЕ К ЛЕЧЕБНО-ПРОФИЛАКТИЧЕСКИМ МЕДИЦИНСКИМ ОРГАНИЗАЦИЯМ ОТНОСЯТ</w:t>
      </w:r>
    </w:p>
    <w:p>
      <w:r>
        <w:rPr>
          <w:b/>
        </w:rPr>
        <w:t xml:space="preserve">1: </w:t>
      </w:r>
      <w:r>
        <w:t>центр мобилизационных резервов</w:t>
      </w:r>
    </w:p>
    <w:p>
      <w:r>
        <w:rPr>
          <w:b/>
        </w:rPr>
        <w:t xml:space="preserve">2: </w:t>
      </w:r>
      <w:r>
        <w:t>медико-санитарную часть</w:t>
      </w:r>
    </w:p>
    <w:p>
      <w:r>
        <w:rPr>
          <w:b/>
        </w:rPr>
        <w:t xml:space="preserve">3: </w:t>
      </w:r>
      <w:r>
        <w:t>бюро медицинской статистики</w:t>
      </w:r>
    </w:p>
    <w:p>
      <w:r>
        <w:rPr>
          <w:b/>
        </w:rPr>
        <w:t xml:space="preserve">4: </w:t>
      </w:r>
      <w:r>
        <w:t>центр военно-врачебной экспертизы</w:t>
      </w:r>
    </w:p>
    <w:p>
      <w:r>
        <w:t xml:space="preserve">Правильный ответ: </w:t>
      </w:r>
      <w:r>
        <w:rPr>
          <w:b/>
        </w:rPr>
        <w:t>медико-санитарную часть</w:t>
      </w:r>
    </w:p>
    <w:p>
      <w:pPr>
        <w:pStyle w:val="Heading2"/>
      </w:pPr>
      <w:r>
        <w:t>СИМПТОМ ХОМАНСА ПРОЯВЛЯЕТСЯ</w:t>
      </w:r>
    </w:p>
    <w:p>
      <w:r>
        <w:rPr>
          <w:b/>
        </w:rPr>
        <w:t xml:space="preserve">1: </w:t>
      </w:r>
      <w:r>
        <w:t>появлением болей в коленном суставе при ходьбе</w:t>
      </w:r>
    </w:p>
    <w:p>
      <w:r>
        <w:rPr>
          <w:b/>
        </w:rPr>
        <w:t xml:space="preserve">2: </w:t>
      </w:r>
      <w:r>
        <w:t>резкой болью при пальпации мышц голени</w:t>
      </w:r>
    </w:p>
    <w:p>
      <w:r>
        <w:rPr>
          <w:b/>
        </w:rPr>
        <w:t xml:space="preserve">3: </w:t>
      </w:r>
      <w:r>
        <w:t>болями в икроножной мышце при тыльном сгибании стопы</w:t>
      </w:r>
    </w:p>
    <w:p>
      <w:r>
        <w:rPr>
          <w:b/>
        </w:rPr>
        <w:t xml:space="preserve">4: </w:t>
      </w:r>
      <w:r>
        <w:t>нарастанием отёка стопы при переходе из горизонтального в вертикальное положение</w:t>
      </w:r>
    </w:p>
    <w:p>
      <w:r>
        <w:t xml:space="preserve">Правильный ответ: </w:t>
      </w:r>
      <w:r>
        <w:rPr>
          <w:b/>
        </w:rPr>
        <w:t>болями в икроножной мышце при тыльном сгибании стопы</w:t>
      </w:r>
    </w:p>
    <w:p>
      <w:pPr>
        <w:pStyle w:val="Heading2"/>
      </w:pPr>
      <w:r>
        <w:t>ПРИ ОСТРОМ ПАРАПРОКТИТЕ НАИБОЛЕЕ ДОСТУПНЫМ И ИНФОРМАТИВНЫМ ВИЗУАЛЬНЫМ МЕТОДОМ ДИАГНОСТИКИ ЯВЛЯЕТСЯ</w:t>
      </w:r>
    </w:p>
    <w:p>
      <w:r>
        <w:rPr>
          <w:b/>
        </w:rPr>
        <w:t xml:space="preserve">1: </w:t>
      </w:r>
      <w:r>
        <w:t>эндоректальное УЗИ</w:t>
      </w:r>
    </w:p>
    <w:p>
      <w:r>
        <w:rPr>
          <w:b/>
        </w:rPr>
        <w:t xml:space="preserve">2: </w:t>
      </w:r>
      <w:r>
        <w:t>КТ органов малого таза</w:t>
      </w:r>
    </w:p>
    <w:p>
      <w:r>
        <w:rPr>
          <w:b/>
        </w:rPr>
        <w:t xml:space="preserve">3: </w:t>
      </w:r>
      <w:r>
        <w:t>ирригоскопия</w:t>
      </w:r>
    </w:p>
    <w:p>
      <w:r>
        <w:rPr>
          <w:b/>
        </w:rPr>
        <w:t xml:space="preserve">4: </w:t>
      </w:r>
      <w:r>
        <w:t>дефекография</w:t>
      </w:r>
    </w:p>
    <w:p>
      <w:r>
        <w:t xml:space="preserve">Правильный ответ: </w:t>
      </w:r>
      <w:r>
        <w:rPr>
          <w:b/>
        </w:rPr>
        <w:t>эндоректальное УЗИ</w:t>
      </w:r>
    </w:p>
    <w:p>
      <w:pPr>
        <w:pStyle w:val="Heading2"/>
      </w:pPr>
      <w:r>
        <w:t>ПАЦИЕНТАМ В ВОЗРАСТЕ 75 ЛЕТ И СТАРШЕ НЕОБХОДИМО НАЗНАЧАТЬ СНИЖЕННУЮ ДОЗУ</w:t>
      </w:r>
    </w:p>
    <w:p>
      <w:r>
        <w:rPr>
          <w:b/>
        </w:rPr>
        <w:t xml:space="preserve">1: </w:t>
      </w:r>
      <w:r>
        <w:t>апиксабана</w:t>
      </w:r>
    </w:p>
    <w:p>
      <w:r>
        <w:rPr>
          <w:b/>
        </w:rPr>
        <w:t xml:space="preserve">2: </w:t>
      </w:r>
      <w:r>
        <w:t>нефракционированного гепарина</w:t>
      </w:r>
    </w:p>
    <w:p>
      <w:r>
        <w:rPr>
          <w:b/>
        </w:rPr>
        <w:t xml:space="preserve">3: </w:t>
      </w:r>
      <w:r>
        <w:t>дабигатрана этексилата</w:t>
      </w:r>
    </w:p>
    <w:p>
      <w:r>
        <w:rPr>
          <w:b/>
        </w:rPr>
        <w:t xml:space="preserve">4: </w:t>
      </w:r>
      <w:r>
        <w:t>ривароксабана</w:t>
      </w:r>
    </w:p>
    <w:p>
      <w:r>
        <w:t xml:space="preserve">Правильный ответ: </w:t>
      </w:r>
      <w:r>
        <w:rPr>
          <w:b/>
        </w:rPr>
        <w:t>дабигатрана этексилата</w:t>
      </w:r>
    </w:p>
    <w:p>
      <w:pPr>
        <w:pStyle w:val="Heading2"/>
      </w:pPr>
      <w:r>
        <w:t>ПРИ БЫТОВОЙ ТРАВМЕ ЛИСТОК ТРУДОСПОСОБНОСТИ ВЫДАЁТСЯ С (В ДНЯХ)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1</w:t>
      </w:r>
    </w:p>
    <w:p>
      <w:pPr>
        <w:pStyle w:val="Heading2"/>
      </w:pPr>
      <w:r>
        <w:t>ГЕМОРРОИДЭКТОМИЯ ПО МИЛЛИГАНУ - МОРГАНУ ПОДРАЗУМЕВАЕТ ИССЕЧЕНИЕ</w:t>
      </w:r>
    </w:p>
    <w:p>
      <w:r>
        <w:rPr>
          <w:b/>
        </w:rPr>
        <w:t xml:space="preserve">1: </w:t>
      </w:r>
      <w:r>
        <w:t>циркулярное слизистой анального канала</w:t>
      </w:r>
    </w:p>
    <w:p>
      <w:r>
        <w:rPr>
          <w:b/>
        </w:rPr>
        <w:t xml:space="preserve">2: </w:t>
      </w:r>
      <w:r>
        <w:t>геморроидальных узлов на 3,7,11 часах</w:t>
      </w:r>
    </w:p>
    <w:p>
      <w:r>
        <w:rPr>
          <w:b/>
        </w:rPr>
        <w:t xml:space="preserve">3: </w:t>
      </w:r>
      <w:r>
        <w:t>выпадающих геморроидальных узлов</w:t>
      </w:r>
    </w:p>
    <w:p>
      <w:r>
        <w:rPr>
          <w:b/>
        </w:rPr>
        <w:t xml:space="preserve">4: </w:t>
      </w:r>
      <w:r>
        <w:t>геморроидальных узлов на 2,5,8 часах</w:t>
      </w:r>
    </w:p>
    <w:p>
      <w:r>
        <w:t xml:space="preserve">Правильный ответ: </w:t>
      </w:r>
      <w:r>
        <w:rPr>
          <w:b/>
        </w:rPr>
        <w:t>геморроидальных узлов на 3,7,11 часах</w:t>
      </w:r>
    </w:p>
    <w:p>
      <w:pPr>
        <w:pStyle w:val="Heading2"/>
      </w:pPr>
      <w:r>
        <w:t>ПОД СИМПТОМОМ «ПАРАДОКСА ВДОХА» ПРИ ВОРОНКООБРАЗНОЙ ДЕФОРМАЦИИ ГРУДНОЙ КЛЕТКИ ПОНИМАЮТ</w:t>
      </w:r>
    </w:p>
    <w:p>
      <w:r>
        <w:rPr>
          <w:b/>
        </w:rPr>
        <w:t xml:space="preserve">1: </w:t>
      </w:r>
      <w:r>
        <w:t>смещение средостения</w:t>
      </w:r>
    </w:p>
    <w:p>
      <w:r>
        <w:rPr>
          <w:b/>
        </w:rPr>
        <w:t xml:space="preserve">2: </w:t>
      </w:r>
      <w:r>
        <w:t>западение грудины и ребер при вдохе</w:t>
      </w:r>
    </w:p>
    <w:p>
      <w:r>
        <w:rPr>
          <w:b/>
        </w:rPr>
        <w:t xml:space="preserve">3: </w:t>
      </w:r>
      <w:r>
        <w:t>стридорозное дыхание</w:t>
      </w:r>
    </w:p>
    <w:p>
      <w:r>
        <w:rPr>
          <w:b/>
        </w:rPr>
        <w:t xml:space="preserve">4: </w:t>
      </w:r>
      <w:r>
        <w:t>апноэ</w:t>
      </w:r>
    </w:p>
    <w:p>
      <w:r>
        <w:t xml:space="preserve">Правильный ответ: </w:t>
      </w:r>
      <w:r>
        <w:rPr>
          <w:b/>
        </w:rPr>
        <w:t>западение грудины и ребер при вдохе</w:t>
      </w:r>
    </w:p>
    <w:p>
      <w:pPr>
        <w:pStyle w:val="Heading2"/>
      </w:pPr>
      <w:r>
        <w:t>ХАРАКТЕРНЫМ ПРИЗНАКОМ ТРАВМАТИЧЕСКОЙ ОТСЛОЙКИ КОЖИ ПО 1 ТИПУ ЯВЛЯЕТСЯ ОТСЛОЕНИЕ</w:t>
      </w:r>
    </w:p>
    <w:p>
      <w:r>
        <w:rPr>
          <w:b/>
        </w:rPr>
        <w:t xml:space="preserve">1: </w:t>
      </w:r>
      <w:r>
        <w:t>дермы</w:t>
      </w:r>
    </w:p>
    <w:p>
      <w:r>
        <w:rPr>
          <w:b/>
        </w:rPr>
        <w:t xml:space="preserve">2: </w:t>
      </w:r>
      <w:r>
        <w:t>подкожно-жировой клетчатки, при этом её большая часть отходит вместе с кожей в виде пласта, содержащего большое количество сосудов</w:t>
      </w:r>
    </w:p>
    <w:p>
      <w:r>
        <w:rPr>
          <w:b/>
        </w:rPr>
        <w:t xml:space="preserve">3: </w:t>
      </w:r>
      <w:r>
        <w:t>подкожно-жировой клетчатки с размозжением участков, чередующихся с участками, где сохранилась большая часть с кожей в виде пласта</w:t>
      </w:r>
    </w:p>
    <w:p>
      <w:r>
        <w:rPr>
          <w:b/>
        </w:rPr>
        <w:t xml:space="preserve">4: </w:t>
      </w:r>
      <w:r>
        <w:t>подкожно-жировой клетчатки с размозжением и разделением её на участки, связанные с кожей и оставшейся частью с фасцией</w:t>
      </w:r>
    </w:p>
    <w:p>
      <w:r>
        <w:t xml:space="preserve">Правильный ответ: </w:t>
      </w:r>
      <w:r>
        <w:rPr>
          <w:b/>
        </w:rPr>
        <w:t>подкожно-жировой клетчатки с размозжением и разделением её на участки, связанные с кожей и оставшейся частью с фасцией</w:t>
      </w:r>
    </w:p>
    <w:p>
      <w:pPr>
        <w:pStyle w:val="Heading2"/>
      </w:pPr>
      <w:r>
        <w:t>УЗЕЛ РОТЕРА РАСПОЛАГАЕТСЯ</w:t>
      </w:r>
    </w:p>
    <w:p>
      <w:r>
        <w:rPr>
          <w:b/>
        </w:rPr>
        <w:t xml:space="preserve">1: </w:t>
      </w:r>
      <w:r>
        <w:t>под ключицей</w:t>
      </w:r>
    </w:p>
    <w:p>
      <w:r>
        <w:rPr>
          <w:b/>
        </w:rPr>
        <w:t xml:space="preserve">2: </w:t>
      </w:r>
      <w:r>
        <w:t>по наружному краю большой грудной мышцы</w:t>
      </w:r>
    </w:p>
    <w:p>
      <w:r>
        <w:rPr>
          <w:b/>
        </w:rPr>
        <w:t xml:space="preserve">3: </w:t>
      </w:r>
      <w:r>
        <w:t>под лопаткой</w:t>
      </w:r>
    </w:p>
    <w:p>
      <w:r>
        <w:rPr>
          <w:b/>
        </w:rPr>
        <w:t xml:space="preserve">4: </w:t>
      </w:r>
      <w:r>
        <w:t>между большой и малой грудными мышцами</w:t>
      </w:r>
    </w:p>
    <w:p>
      <w:r>
        <w:t xml:space="preserve">Правильный ответ: </w:t>
      </w:r>
      <w:r>
        <w:rPr>
          <w:b/>
        </w:rPr>
        <w:t>между большой и малой грудными мышцами</w:t>
      </w:r>
    </w:p>
    <w:p>
      <w:pPr>
        <w:pStyle w:val="Heading2"/>
      </w:pPr>
      <w:r>
        <w:t>В СЛУЧАЕ ПЕРЕНЕСЕННОГО МАЛОГО ИНСУЛЬТА, КАРОТИДНУЮ ЭНДАРТЕРЭКТОМИЮ НЕОБХОДИМО ПРОВОДИТЬ В ПЕРВЫЕ (В ДНЯХ)</w:t>
      </w:r>
    </w:p>
    <w:p>
      <w:r>
        <w:rPr>
          <w:b/>
        </w:rPr>
        <w:t xml:space="preserve">1: </w:t>
      </w:r>
      <w:r>
        <w:t>7</w:t>
      </w:r>
    </w:p>
    <w:p>
      <w:r>
        <w:rPr>
          <w:b/>
        </w:rPr>
        <w:t xml:space="preserve">2: </w:t>
      </w:r>
      <w:r>
        <w:t>14</w:t>
      </w:r>
    </w:p>
    <w:p>
      <w:r>
        <w:rPr>
          <w:b/>
        </w:rPr>
        <w:t xml:space="preserve">3: </w:t>
      </w:r>
      <w:r>
        <w:t>28</w:t>
      </w:r>
    </w:p>
    <w:p>
      <w:r>
        <w:rPr>
          <w:b/>
        </w:rPr>
        <w:t xml:space="preserve">4: </w:t>
      </w:r>
      <w:r>
        <w:t>21</w:t>
      </w:r>
    </w:p>
    <w:p>
      <w:r>
        <w:t xml:space="preserve">Правильный ответ: </w:t>
      </w:r>
      <w:r>
        <w:rPr>
          <w:b/>
        </w:rPr>
        <w:t>14</w:t>
      </w:r>
    </w:p>
    <w:p>
      <w:pPr>
        <w:pStyle w:val="Heading2"/>
      </w:pPr>
      <w:r>
        <w:t>ХАРАКТЕРНЫМ СИМПТОМОМ КИШЕЧНОЙ НЕПРОХОДИМОСТИ ПРИ РЕНТГЕНОГРАФИИ ЯВЛЯЕТСЯ</w:t>
      </w:r>
    </w:p>
    <w:p>
      <w:r>
        <w:rPr>
          <w:b/>
        </w:rPr>
        <w:t xml:space="preserve">1: </w:t>
      </w:r>
      <w:r>
        <w:t>отсутствие газового пузыря желудка</w:t>
      </w:r>
    </w:p>
    <w:p>
      <w:r>
        <w:rPr>
          <w:b/>
        </w:rPr>
        <w:t xml:space="preserve">2: </w:t>
      </w:r>
      <w:r>
        <w:t>уровень жидкости в кишке</w:t>
      </w:r>
    </w:p>
    <w:p>
      <w:r>
        <w:rPr>
          <w:b/>
        </w:rPr>
        <w:t xml:space="preserve">3: </w:t>
      </w:r>
      <w:r>
        <w:t>усиление перистальтики</w:t>
      </w:r>
    </w:p>
    <w:p>
      <w:r>
        <w:rPr>
          <w:b/>
        </w:rPr>
        <w:t xml:space="preserve">4: </w:t>
      </w:r>
      <w:r>
        <w:t>газ под диафрагмой</w:t>
      </w:r>
    </w:p>
    <w:p>
      <w:r>
        <w:t xml:space="preserve">Правильный ответ: </w:t>
      </w:r>
      <w:r>
        <w:rPr>
          <w:b/>
        </w:rPr>
        <w:t>уровень жидкости в кишке</w:t>
      </w:r>
    </w:p>
    <w:p>
      <w:pPr>
        <w:pStyle w:val="Heading2"/>
      </w:pPr>
      <w:r>
        <w:t>ХИРУРГИЧЕСКИМ ДОСТУПОМ ПРИ ПЛЕВРОПНЕВМОНЭКТОМИИ ЯВЛЯЕТСЯ</w:t>
      </w:r>
    </w:p>
    <w:p>
      <w:r>
        <w:rPr>
          <w:b/>
        </w:rPr>
        <w:t xml:space="preserve">1: </w:t>
      </w:r>
      <w:r>
        <w:t>срединная стернотомия</w:t>
      </w:r>
    </w:p>
    <w:p>
      <w:r>
        <w:rPr>
          <w:b/>
        </w:rPr>
        <w:t xml:space="preserve">2: </w:t>
      </w:r>
      <w:r>
        <w:t>боковая торакотомия по 5-му межреберью</w:t>
      </w:r>
    </w:p>
    <w:p>
      <w:r>
        <w:rPr>
          <w:b/>
        </w:rPr>
        <w:t xml:space="preserve">3: </w:t>
      </w:r>
      <w:r>
        <w:t>задняя торакотомия</w:t>
      </w:r>
    </w:p>
    <w:p>
      <w:r>
        <w:rPr>
          <w:b/>
        </w:rPr>
        <w:t xml:space="preserve">4: </w:t>
      </w:r>
      <w:r>
        <w:t>передняя миниторакотомия</w:t>
      </w:r>
    </w:p>
    <w:p>
      <w:r>
        <w:t xml:space="preserve">Правильный ответ: </w:t>
      </w:r>
      <w:r>
        <w:rPr>
          <w:b/>
        </w:rPr>
        <w:t>боковая торакотомия по 5-му межреберью</w:t>
      </w:r>
    </w:p>
    <w:p>
      <w:pPr>
        <w:pStyle w:val="Heading2"/>
      </w:pPr>
      <w:r>
        <w:t>К ПРИЗНАКАМ ЖИЗНЕСПОСОБНОСТИ УЩЕМЛЁННОЙ КИШКИ ОТНОСЯТ</w:t>
      </w:r>
    </w:p>
    <w:p>
      <w:r>
        <w:rPr>
          <w:b/>
        </w:rPr>
        <w:t xml:space="preserve">1: </w:t>
      </w:r>
      <w:r>
        <w:t>наличие или отсутствие в кишке жидкости или газа</w:t>
      </w:r>
    </w:p>
    <w:p>
      <w:r>
        <w:rPr>
          <w:b/>
        </w:rPr>
        <w:t xml:space="preserve">2: </w:t>
      </w:r>
      <w:r>
        <w:t>наличие перистальтики кишки и пульсацию сосудов брыжейки</w:t>
      </w:r>
    </w:p>
    <w:p>
      <w:r>
        <w:rPr>
          <w:b/>
        </w:rPr>
        <w:t xml:space="preserve">3: </w:t>
      </w:r>
      <w:r>
        <w:t>размеры приводящей петли кишки</w:t>
      </w:r>
    </w:p>
    <w:p>
      <w:r>
        <w:rPr>
          <w:b/>
        </w:rPr>
        <w:t xml:space="preserve">4: </w:t>
      </w:r>
      <w:r>
        <w:t>состояние отводящей петли кишки</w:t>
      </w:r>
    </w:p>
    <w:p>
      <w:r>
        <w:t xml:space="preserve">Правильный ответ: </w:t>
      </w:r>
      <w:r>
        <w:rPr>
          <w:b/>
        </w:rPr>
        <w:t>наличие перистальтики кишки и пульсацию сосудов брыжейки</w:t>
      </w:r>
    </w:p>
    <w:p>
      <w:pPr>
        <w:pStyle w:val="Heading2"/>
      </w:pPr>
      <w:r>
        <w:t>НАЗНАЧЕНИЕ ___ ПРОТИВОПОКАЗАНО В РАННЕЙ СТАДИИ ГЕМАТОГЕННОГО ОСТЕОМИЕЛИТА</w:t>
      </w:r>
    </w:p>
    <w:p>
      <w:r>
        <w:rPr>
          <w:b/>
        </w:rPr>
        <w:t xml:space="preserve">1: </w:t>
      </w:r>
      <w:r>
        <w:t>лечебной физкультуры</w:t>
      </w:r>
    </w:p>
    <w:p>
      <w:r>
        <w:rPr>
          <w:b/>
        </w:rPr>
        <w:t xml:space="preserve">2: </w:t>
      </w:r>
      <w:r>
        <w:t>антибиотикотерапии</w:t>
      </w:r>
    </w:p>
    <w:p>
      <w:r>
        <w:rPr>
          <w:b/>
        </w:rPr>
        <w:t xml:space="preserve">3: </w:t>
      </w:r>
      <w:r>
        <w:t>гемотрансфузии</w:t>
      </w:r>
    </w:p>
    <w:p>
      <w:r>
        <w:rPr>
          <w:b/>
        </w:rPr>
        <w:t xml:space="preserve">4: </w:t>
      </w:r>
      <w:r>
        <w:t>витаминотерапии</w:t>
      </w:r>
    </w:p>
    <w:p>
      <w:r>
        <w:t xml:space="preserve">Правильный ответ: </w:t>
      </w:r>
      <w:r>
        <w:rPr>
          <w:b/>
        </w:rPr>
        <w:t>лечебной физкультуры</w:t>
      </w:r>
    </w:p>
    <w:p>
      <w:pPr>
        <w:pStyle w:val="Heading2"/>
      </w:pPr>
      <w:r>
        <w:t>ГИДРАДЕНИТ ЛОКАЛИЗУЕТСЯ ЧАЩЕ В</w:t>
      </w:r>
    </w:p>
    <w:p>
      <w:r>
        <w:rPr>
          <w:b/>
        </w:rPr>
        <w:t xml:space="preserve">1: </w:t>
      </w:r>
      <w:r>
        <w:t>подмышечной впадине</w:t>
      </w:r>
    </w:p>
    <w:p>
      <w:r>
        <w:rPr>
          <w:b/>
        </w:rPr>
        <w:t xml:space="preserve">2: </w:t>
      </w:r>
      <w:r>
        <w:t>области пупка</w:t>
      </w:r>
    </w:p>
    <w:p>
      <w:r>
        <w:rPr>
          <w:b/>
        </w:rPr>
        <w:t xml:space="preserve">3: </w:t>
      </w:r>
      <w:r>
        <w:t>области ягодичной складки</w:t>
      </w:r>
    </w:p>
    <w:p>
      <w:r>
        <w:rPr>
          <w:b/>
        </w:rPr>
        <w:t xml:space="preserve">4: </w:t>
      </w:r>
      <w:r>
        <w:t>перианальной области</w:t>
      </w:r>
    </w:p>
    <w:p>
      <w:r>
        <w:t xml:space="preserve">Правильный ответ: </w:t>
      </w:r>
      <w:r>
        <w:rPr>
          <w:b/>
        </w:rPr>
        <w:t>подмышечной впадине</w:t>
      </w:r>
    </w:p>
    <w:p>
      <w:pPr>
        <w:pStyle w:val="Heading2"/>
      </w:pPr>
      <w:r>
        <w:t>ВОЗНИКНОВЕНИЕ ОЧАГОВ ПЛОСКОКЛЕТОЧНОЙ МЕТАПЛАЗИИ ЭПИТЕЛИЯ БРОНХОВ, КАК ПРАВИЛО, ПРЕДШЕСТВУЕТ РАЗВИТИЮ</w:t>
      </w:r>
    </w:p>
    <w:p>
      <w:r>
        <w:rPr>
          <w:b/>
        </w:rPr>
        <w:t xml:space="preserve">1: </w:t>
      </w:r>
      <w:r>
        <w:t>мелкоклеточного рака</w:t>
      </w:r>
    </w:p>
    <w:p>
      <w:r>
        <w:rPr>
          <w:b/>
        </w:rPr>
        <w:t xml:space="preserve">2: </w:t>
      </w:r>
      <w:r>
        <w:t>железистого рака</w:t>
      </w:r>
    </w:p>
    <w:p>
      <w:r>
        <w:rPr>
          <w:b/>
        </w:rPr>
        <w:t xml:space="preserve">3: </w:t>
      </w:r>
      <w:r>
        <w:t>крупноклеточного рака легких</w:t>
      </w:r>
    </w:p>
    <w:p>
      <w:r>
        <w:rPr>
          <w:b/>
        </w:rPr>
        <w:t xml:space="preserve">4: </w:t>
      </w:r>
      <w:r>
        <w:t>плоскоклеточного рака</w:t>
      </w:r>
    </w:p>
    <w:p>
      <w:r>
        <w:t xml:space="preserve">Правильный ответ: </w:t>
      </w:r>
      <w:r>
        <w:rPr>
          <w:b/>
        </w:rPr>
        <w:t>плоскоклеточного рака</w:t>
      </w:r>
    </w:p>
    <w:p>
      <w:pPr>
        <w:pStyle w:val="Heading2"/>
      </w:pPr>
      <w:r>
        <w:t>ПАЦИЕНТУ 40 ЛЕТ С ОТМОРОЖЕНИЕМ ПАЛЬЦА КИСТИ I-II-III-IV СТЕПЕНИ, КОТОРЫЙ ПРИВИТ ОТ СТОЛБНЯКА В ШКОЛЕ, ПОКАЗАНА ПРОТИВОСТОЛБНЯЧНАЯ ИММУНИЗАЦИЯ ПО СХЕМЕ</w:t>
      </w:r>
    </w:p>
    <w:p>
      <w:r>
        <w:rPr>
          <w:b/>
        </w:rPr>
        <w:t xml:space="preserve">1: </w:t>
      </w:r>
      <w:r>
        <w:t>ПСЧИ 250 МЕ</w:t>
      </w:r>
    </w:p>
    <w:p>
      <w:r>
        <w:rPr>
          <w:b/>
        </w:rPr>
        <w:t xml:space="preserve">2: </w:t>
      </w:r>
      <w:r>
        <w:t>АС 1,0 и ПСС 3000 МЕ по Безредка</w:t>
      </w:r>
    </w:p>
    <w:p>
      <w:r>
        <w:rPr>
          <w:b/>
        </w:rPr>
        <w:t xml:space="preserve">3: </w:t>
      </w:r>
      <w:r>
        <w:t>АС 0,5</w:t>
      </w:r>
    </w:p>
    <w:p>
      <w:r>
        <w:rPr>
          <w:b/>
        </w:rPr>
        <w:t xml:space="preserve">4: </w:t>
      </w:r>
      <w:r>
        <w:t>АС 1,0</w:t>
      </w:r>
    </w:p>
    <w:p>
      <w:r>
        <w:t xml:space="preserve">Правильный ответ: </w:t>
      </w:r>
      <w:r>
        <w:rPr>
          <w:b/>
        </w:rPr>
        <w:t>АС 1,0 и ПСС 3000 МЕ по Безредка</w:t>
      </w:r>
    </w:p>
    <w:p>
      <w:pPr>
        <w:pStyle w:val="Heading2"/>
      </w:pPr>
      <w:r>
        <w:t>ПОСЛЕ ТРАВМЫ СРОКИ ЗАЖИВАНИЯ РАН ПРИ ОТМОРОЖЕНИИ II СТЕПЕНИ ОБЫЧНО СОСТАВЛЯЮТ (В ДНЯХ)</w:t>
      </w:r>
    </w:p>
    <w:p>
      <w:r>
        <w:rPr>
          <w:b/>
        </w:rPr>
        <w:t xml:space="preserve">1: </w:t>
      </w:r>
      <w:r>
        <w:t>15-21</w:t>
      </w:r>
    </w:p>
    <w:p>
      <w:r>
        <w:rPr>
          <w:b/>
        </w:rPr>
        <w:t xml:space="preserve">2: </w:t>
      </w:r>
      <w:r>
        <w:t>10-14</w:t>
      </w:r>
    </w:p>
    <w:p>
      <w:r>
        <w:rPr>
          <w:b/>
        </w:rPr>
        <w:t xml:space="preserve">3: </w:t>
      </w:r>
      <w:r>
        <w:t>5-7</w:t>
      </w:r>
    </w:p>
    <w:p>
      <w:r>
        <w:rPr>
          <w:b/>
        </w:rPr>
        <w:t xml:space="preserve">4: </w:t>
      </w:r>
      <w:r>
        <w:t>25-30</w:t>
      </w:r>
    </w:p>
    <w:p>
      <w:r>
        <w:t xml:space="preserve">Правильный ответ: </w:t>
      </w:r>
      <w:r>
        <w:rPr>
          <w:b/>
        </w:rPr>
        <w:t>10-14</w:t>
      </w:r>
    </w:p>
    <w:p>
      <w:pPr>
        <w:pStyle w:val="Heading2"/>
      </w:pPr>
      <w:r>
        <w:t>ГАЗОМ ДЛЯ ПНЕВМОПЕРИТОНЕУМА ЯВЛЯЕТСЯ</w:t>
      </w:r>
    </w:p>
    <w:p>
      <w:r>
        <w:rPr>
          <w:b/>
        </w:rPr>
        <w:t xml:space="preserve">1: </w:t>
      </w:r>
      <w:r>
        <w:t>кислород</w:t>
      </w:r>
    </w:p>
    <w:p>
      <w:r>
        <w:rPr>
          <w:b/>
        </w:rPr>
        <w:t xml:space="preserve">2: </w:t>
      </w:r>
      <w:r>
        <w:t>закись азота</w:t>
      </w:r>
    </w:p>
    <w:p>
      <w:r>
        <w:rPr>
          <w:b/>
        </w:rPr>
        <w:t xml:space="preserve">3: </w:t>
      </w:r>
      <w:r>
        <w:t>гелий</w:t>
      </w:r>
    </w:p>
    <w:p>
      <w:r>
        <w:rPr>
          <w:b/>
        </w:rPr>
        <w:t xml:space="preserve">4: </w:t>
      </w:r>
      <w:r>
        <w:t>водород</w:t>
      </w:r>
    </w:p>
    <w:p>
      <w:r>
        <w:t xml:space="preserve">Правильный ответ: </w:t>
      </w:r>
      <w:r>
        <w:rPr>
          <w:b/>
        </w:rPr>
        <w:t>закись азота</w:t>
      </w:r>
    </w:p>
    <w:p>
      <w:pPr>
        <w:pStyle w:val="Heading2"/>
      </w:pPr>
      <w:r>
        <w:t>КРОВОСНАБЖЕНИЕ ТОНКОЙ КИШКИ ОСУЩЕСТВЛЯЕТСЯ</w:t>
      </w:r>
    </w:p>
    <w:p>
      <w:r>
        <w:rPr>
          <w:b/>
        </w:rPr>
        <w:t xml:space="preserve">1: </w:t>
      </w:r>
      <w:r>
        <w:t>только aa. jejunalis</w:t>
      </w:r>
    </w:p>
    <w:p>
      <w:r>
        <w:rPr>
          <w:b/>
        </w:rPr>
        <w:t xml:space="preserve">2: </w:t>
      </w:r>
      <w:r>
        <w:t>нижней брыжеечной артерией</w:t>
      </w:r>
    </w:p>
    <w:p>
      <w:r>
        <w:rPr>
          <w:b/>
        </w:rPr>
        <w:t xml:space="preserve">3: </w:t>
      </w:r>
      <w:r>
        <w:t>ветвями селезёночной артерии</w:t>
      </w:r>
    </w:p>
    <w:p>
      <w:r>
        <w:rPr>
          <w:b/>
        </w:rPr>
        <w:t xml:space="preserve">4: </w:t>
      </w:r>
      <w:r>
        <w:t>верхней брыжеечной артерией</w:t>
      </w:r>
    </w:p>
    <w:p>
      <w:r>
        <w:t xml:space="preserve">Правильный ответ: </w:t>
      </w:r>
      <w:r>
        <w:rPr>
          <w:b/>
        </w:rPr>
        <w:t>верхней брыжеечной артерией</w:t>
      </w:r>
    </w:p>
    <w:p>
      <w:pPr>
        <w:pStyle w:val="Heading2"/>
      </w:pPr>
      <w:r>
        <w:t>ПРИ ОКАЗАНИИ ПОМОЩИ БОЛЬНЫМ С ОСТРЫМИ НАГНОЕНИЯМИ ЛЕГКИХ ПРОТИВОПОКАЗАНО</w:t>
      </w:r>
    </w:p>
    <w:p>
      <w:r>
        <w:rPr>
          <w:b/>
        </w:rPr>
        <w:t xml:space="preserve">1: </w:t>
      </w:r>
      <w:r>
        <w:t>выполнять видеоторакоскопию</w:t>
      </w:r>
    </w:p>
    <w:p>
      <w:r>
        <w:rPr>
          <w:b/>
        </w:rPr>
        <w:t xml:space="preserve">2: </w:t>
      </w:r>
      <w:r>
        <w:t>оперировать больных с гангреной легкого при отсутствии экстренных показаний</w:t>
      </w:r>
    </w:p>
    <w:p>
      <w:r>
        <w:rPr>
          <w:b/>
        </w:rPr>
        <w:t xml:space="preserve">3: </w:t>
      </w:r>
      <w:r>
        <w:t>выполнять диагностические пункции плевральной полости</w:t>
      </w:r>
    </w:p>
    <w:p>
      <w:r>
        <w:rPr>
          <w:b/>
        </w:rPr>
        <w:t xml:space="preserve">4: </w:t>
      </w:r>
      <w:r>
        <w:t>выполнять исследование функции внешнего дыхания</w:t>
      </w:r>
    </w:p>
    <w:p>
      <w:r>
        <w:t xml:space="preserve">Правильный ответ: </w:t>
      </w:r>
      <w:r>
        <w:rPr>
          <w:b/>
        </w:rPr>
        <w:t>оперировать больных с гангреной легкого при отсутствии экстренных показаний</w:t>
      </w:r>
    </w:p>
    <w:p>
      <w:pPr>
        <w:pStyle w:val="Heading2"/>
      </w:pPr>
      <w:r>
        <w:t>БЛОКАДА СЕДАЛИЩНОГО НЕРВА ОТНОСИТСЯ К АНЕСТЕЗИИ</w:t>
      </w:r>
    </w:p>
    <w:p>
      <w:r>
        <w:rPr>
          <w:b/>
        </w:rPr>
        <w:t xml:space="preserve">1: </w:t>
      </w:r>
      <w:r>
        <w:t>плексусной</w:t>
      </w:r>
    </w:p>
    <w:p>
      <w:r>
        <w:rPr>
          <w:b/>
        </w:rPr>
        <w:t xml:space="preserve">2: </w:t>
      </w:r>
      <w:r>
        <w:t>паравертебральной</w:t>
      </w:r>
    </w:p>
    <w:p>
      <w:r>
        <w:rPr>
          <w:b/>
        </w:rPr>
        <w:t xml:space="preserve">3: </w:t>
      </w:r>
      <w:r>
        <w:t>перидуральной</w:t>
      </w:r>
    </w:p>
    <w:p>
      <w:r>
        <w:rPr>
          <w:b/>
        </w:rPr>
        <w:t xml:space="preserve">4: </w:t>
      </w:r>
      <w:r>
        <w:t>стволовой</w:t>
      </w:r>
    </w:p>
    <w:p>
      <w:r>
        <w:t xml:space="preserve">Правильный ответ: </w:t>
      </w:r>
      <w:r>
        <w:rPr>
          <w:b/>
        </w:rPr>
        <w:t>стволовой</w:t>
      </w:r>
    </w:p>
    <w:p>
      <w:pPr>
        <w:pStyle w:val="Heading2"/>
      </w:pPr>
      <w:r>
        <w:t>ЗАРАЗИТЬСЯ ЭХИНОКОККОЗОМ МОЖНО ПРИ</w:t>
      </w:r>
    </w:p>
    <w:p>
      <w:r>
        <w:rPr>
          <w:b/>
        </w:rPr>
        <w:t xml:space="preserve">1: </w:t>
      </w:r>
      <w:r>
        <w:t>проглатывании личинки эхинококка</w:t>
      </w:r>
    </w:p>
    <w:p>
      <w:r>
        <w:rPr>
          <w:b/>
        </w:rPr>
        <w:t xml:space="preserve">2: </w:t>
      </w:r>
      <w:r>
        <w:t>попадании в кровь при укусе животных</w:t>
      </w:r>
    </w:p>
    <w:p>
      <w:r>
        <w:rPr>
          <w:b/>
        </w:rPr>
        <w:t xml:space="preserve">3: </w:t>
      </w:r>
      <w:r>
        <w:t>попадании личинки на кожу</w:t>
      </w:r>
    </w:p>
    <w:p>
      <w:r>
        <w:rPr>
          <w:b/>
        </w:rPr>
        <w:t xml:space="preserve">4: </w:t>
      </w:r>
      <w:r>
        <w:t>проглатывании яиц эхинококка</w:t>
      </w:r>
    </w:p>
    <w:p>
      <w:r>
        <w:t xml:space="preserve">Правильный ответ: </w:t>
      </w:r>
      <w:r>
        <w:rPr>
          <w:b/>
        </w:rPr>
        <w:t>проглатывании яиц эхинококка</w:t>
      </w:r>
    </w:p>
    <w:p>
      <w:pPr>
        <w:pStyle w:val="Heading2"/>
      </w:pPr>
      <w:r>
        <w:t>РЕБЕНКУ 1 ГОДА С ДИАГНОЗОМ «ПАХОВАЯ ГРЫЖА» ПОКАЗАНО ПРОВЕДЕНИЕ</w:t>
      </w:r>
    </w:p>
    <w:p>
      <w:r>
        <w:rPr>
          <w:b/>
        </w:rPr>
        <w:t xml:space="preserve">1: </w:t>
      </w:r>
      <w:r>
        <w:t>оперативного вмешательства в возрасте двух лет</w:t>
      </w:r>
    </w:p>
    <w:p>
      <w:r>
        <w:rPr>
          <w:b/>
        </w:rPr>
        <w:t xml:space="preserve">2: </w:t>
      </w:r>
      <w:r>
        <w:t>оперативного вмешательства в старшем школьном возрасте</w:t>
      </w:r>
    </w:p>
    <w:p>
      <w:r>
        <w:rPr>
          <w:b/>
        </w:rPr>
        <w:t xml:space="preserve">3: </w:t>
      </w:r>
      <w:r>
        <w:t>экстренного оперативного вмешательства</w:t>
      </w:r>
    </w:p>
    <w:p>
      <w:r>
        <w:rPr>
          <w:b/>
        </w:rPr>
        <w:t xml:space="preserve">4: </w:t>
      </w:r>
      <w:r>
        <w:t>плановой операции в ближайшие недели</w:t>
      </w:r>
    </w:p>
    <w:p>
      <w:r>
        <w:t xml:space="preserve">Правильный ответ: </w:t>
      </w:r>
      <w:r>
        <w:rPr>
          <w:b/>
        </w:rPr>
        <w:t>плановой операции в ближайшие недели</w:t>
      </w:r>
    </w:p>
    <w:p>
      <w:pPr>
        <w:pStyle w:val="Heading2"/>
      </w:pPr>
      <w:r>
        <w:t>ПОКАЗАНИЕМ К МЕДИКАМЕНТОЗНОМУ ЛЕЧЕНИЮ ПРИ РАССЛОЕНИИ АОРТЫ ЯВЛЯЕТСЯ</w:t>
      </w:r>
    </w:p>
    <w:p>
      <w:r>
        <w:rPr>
          <w:b/>
        </w:rPr>
        <w:t xml:space="preserve">1: </w:t>
      </w:r>
      <w:r>
        <w:t>прогрессирующее поражение жизненно важных органов</w:t>
      </w:r>
    </w:p>
    <w:p>
      <w:r>
        <w:rPr>
          <w:b/>
        </w:rPr>
        <w:t xml:space="preserve">2: </w:t>
      </w:r>
      <w:r>
        <w:t>острое дистальное расслоение</w:t>
      </w:r>
    </w:p>
    <w:p>
      <w:r>
        <w:rPr>
          <w:b/>
        </w:rPr>
        <w:t xml:space="preserve">3: </w:t>
      </w:r>
      <w:r>
        <w:t>неосложненное дистальное расслоение</w:t>
      </w:r>
    </w:p>
    <w:p>
      <w:r>
        <w:rPr>
          <w:b/>
        </w:rPr>
        <w:t xml:space="preserve">4: </w:t>
      </w:r>
      <w:r>
        <w:t>острое проксимальное расслоение</w:t>
      </w:r>
    </w:p>
    <w:p>
      <w:r>
        <w:t xml:space="preserve">Правильный ответ: </w:t>
      </w:r>
      <w:r>
        <w:rPr>
          <w:b/>
        </w:rPr>
        <w:t>неосложненное дистальное расслоение</w:t>
      </w:r>
    </w:p>
    <w:p>
      <w:pPr>
        <w:pStyle w:val="Heading2"/>
      </w:pPr>
      <w:r>
        <w:t>ПРИ ТРАВМЕ КУПОЛА ДИАФРАГМЫ СО СТОРОНЫ ОРГАНОВ ЖЕЛУДОЧНО-КИШЕЧНОГО ТРАКТА МОЖЕТ ВСТРЕЧАТЬСЯ</w:t>
      </w:r>
    </w:p>
    <w:p>
      <w:r>
        <w:rPr>
          <w:b/>
        </w:rPr>
        <w:t xml:space="preserve">1: </w:t>
      </w:r>
      <w:r>
        <w:t>острый панкреатит, панкреонекроз</w:t>
      </w:r>
    </w:p>
    <w:p>
      <w:r>
        <w:rPr>
          <w:b/>
        </w:rPr>
        <w:t xml:space="preserve">2: </w:t>
      </w:r>
      <w:r>
        <w:t>кишечная непроходимость</w:t>
      </w:r>
    </w:p>
    <w:p>
      <w:r>
        <w:rPr>
          <w:b/>
        </w:rPr>
        <w:t xml:space="preserve">3: </w:t>
      </w:r>
      <w:r>
        <w:t>функциональное расстройство кишечника</w:t>
      </w:r>
    </w:p>
    <w:p>
      <w:r>
        <w:rPr>
          <w:b/>
        </w:rPr>
        <w:t xml:space="preserve">4: </w:t>
      </w:r>
      <w:r>
        <w:t>обострение</w:t>
      </w:r>
    </w:p>
    <w:p>
      <w:r>
        <w:t xml:space="preserve">Правильный ответ: </w:t>
      </w:r>
      <w:r>
        <w:rPr>
          <w:b/>
        </w:rPr>
        <w:t>кишечная непроходимость</w:t>
      </w:r>
    </w:p>
    <w:p>
      <w:pPr>
        <w:pStyle w:val="Heading2"/>
      </w:pPr>
      <w:r>
        <w:t>НИЗКАЯ СТЕПЕНЬ РИСКА РАЗВИТИЯ ВЕНОЗНЫХ ТРОМБОЭМБОЛИЧЕСКИХ ОСЛОЖНЕНИЙ ХАРАКТЕРНА ДЛЯ __________ ОПЕРАЦИЙ, У ПАЦИЕНТОВ ______________ ЛЕТ</w:t>
      </w:r>
    </w:p>
    <w:p>
      <w:r>
        <w:rPr>
          <w:b/>
        </w:rPr>
        <w:t xml:space="preserve">1: </w:t>
      </w:r>
      <w:r>
        <w:t>малых; до 40</w:t>
      </w:r>
    </w:p>
    <w:p>
      <w:r>
        <w:rPr>
          <w:b/>
        </w:rPr>
        <w:t xml:space="preserve">2: </w:t>
      </w:r>
      <w:r>
        <w:t>больших; 40-60</w:t>
      </w:r>
    </w:p>
    <w:p>
      <w:r>
        <w:rPr>
          <w:b/>
        </w:rPr>
        <w:t xml:space="preserve">3: </w:t>
      </w:r>
      <w:r>
        <w:t>малых; 60-70</w:t>
      </w:r>
    </w:p>
    <w:p>
      <w:r>
        <w:rPr>
          <w:b/>
        </w:rPr>
        <w:t xml:space="preserve">4: </w:t>
      </w:r>
      <w:r>
        <w:t>малых; старше 70</w:t>
      </w:r>
    </w:p>
    <w:p>
      <w:r>
        <w:t xml:space="preserve">Правильный ответ: </w:t>
      </w:r>
      <w:r>
        <w:rPr>
          <w:b/>
        </w:rPr>
        <w:t>малых; до 40</w:t>
      </w:r>
    </w:p>
    <w:p>
      <w:pPr>
        <w:pStyle w:val="Heading2"/>
      </w:pPr>
      <w:r>
        <w:t>ЗАТЕМНЕНИЕ ТРЕУГОЛЬНОЙ ФОРМЫ В ЛЕГКОМ ХАРАКТЕРНО ДЛЯ</w:t>
      </w:r>
    </w:p>
    <w:p>
      <w:r>
        <w:rPr>
          <w:b/>
        </w:rPr>
        <w:t xml:space="preserve">1: </w:t>
      </w:r>
      <w:r>
        <w:t>отека легкого</w:t>
      </w:r>
    </w:p>
    <w:p>
      <w:r>
        <w:rPr>
          <w:b/>
        </w:rPr>
        <w:t xml:space="preserve">2: </w:t>
      </w:r>
      <w:r>
        <w:t>опухоли пищевода</w:t>
      </w:r>
    </w:p>
    <w:p>
      <w:r>
        <w:rPr>
          <w:b/>
        </w:rPr>
        <w:t xml:space="preserve">3: </w:t>
      </w:r>
      <w:r>
        <w:t>инфаркта легкого</w:t>
      </w:r>
    </w:p>
    <w:p>
      <w:r>
        <w:rPr>
          <w:b/>
        </w:rPr>
        <w:t xml:space="preserve">4: </w:t>
      </w:r>
      <w:r>
        <w:t>эмфиземы</w:t>
      </w:r>
    </w:p>
    <w:p>
      <w:r>
        <w:t xml:space="preserve">Правильный ответ: </w:t>
      </w:r>
      <w:r>
        <w:rPr>
          <w:b/>
        </w:rPr>
        <w:t>инфаркта легкого</w:t>
      </w:r>
    </w:p>
    <w:p>
      <w:pPr>
        <w:pStyle w:val="Heading2"/>
      </w:pPr>
      <w:r>
        <w:t>В РЁБЕРНО-ПОЗВОНОЧНОМ УГЛУ ЧАЩЕ ВСЕГО ЛОКАЛИЗУЕТСЯ</w:t>
      </w:r>
    </w:p>
    <w:p>
      <w:r>
        <w:rPr>
          <w:b/>
        </w:rPr>
        <w:t xml:space="preserve">1: </w:t>
      </w:r>
      <w:r>
        <w:t>дермоидная киста средостения</w:t>
      </w:r>
    </w:p>
    <w:p>
      <w:r>
        <w:rPr>
          <w:b/>
        </w:rPr>
        <w:t xml:space="preserve">2: </w:t>
      </w:r>
      <w:r>
        <w:t>невринома средостения</w:t>
      </w:r>
    </w:p>
    <w:p>
      <w:r>
        <w:rPr>
          <w:b/>
        </w:rPr>
        <w:t xml:space="preserve">3: </w:t>
      </w:r>
      <w:r>
        <w:t>локальная мезотелиома</w:t>
      </w:r>
    </w:p>
    <w:p>
      <w:r>
        <w:rPr>
          <w:b/>
        </w:rPr>
        <w:t xml:space="preserve">4: </w:t>
      </w:r>
      <w:r>
        <w:t>паразитарная киста средостения</w:t>
      </w:r>
    </w:p>
    <w:p>
      <w:r>
        <w:t xml:space="preserve">Правильный ответ: </w:t>
      </w:r>
      <w:r>
        <w:rPr>
          <w:b/>
        </w:rPr>
        <w:t>невринома средостения</w:t>
      </w:r>
    </w:p>
    <w:p>
      <w:pPr>
        <w:pStyle w:val="Heading2"/>
      </w:pPr>
      <w:r>
        <w:t>ВНУТРИГРУДНАЯ АРТЕРИЯ НА УРОВНЕ I МЕЖРЕБЕРНЫХ ПРОМЕЖУТКОВ РАСПОЛОЖЕНА</w:t>
      </w:r>
    </w:p>
    <w:p>
      <w:r>
        <w:rPr>
          <w:b/>
        </w:rPr>
        <w:t xml:space="preserve">1: </w:t>
      </w:r>
      <w:r>
        <w:t>по стернальной линии между париетальной плеврой и внутри-грудной фасцией</w:t>
      </w:r>
    </w:p>
    <w:p>
      <w:r>
        <w:rPr>
          <w:b/>
        </w:rPr>
        <w:t xml:space="preserve">2: </w:t>
      </w:r>
      <w:r>
        <w:t>латерально от парастернальной линии между внутренней межреберной мышцей и внутригрудной фасцией</w:t>
      </w:r>
    </w:p>
    <w:p>
      <w:r>
        <w:rPr>
          <w:b/>
        </w:rPr>
        <w:t xml:space="preserve">3: </w:t>
      </w:r>
      <w:r>
        <w:t>по парастернальной линии на уровне верхнего края II ребра между внутригрудной фасцией и хрящом II ребра</w:t>
      </w:r>
    </w:p>
    <w:p>
      <w:r>
        <w:rPr>
          <w:b/>
        </w:rPr>
        <w:t xml:space="preserve">4: </w:t>
      </w:r>
      <w:r>
        <w:t>загрудинно, между внутригрудной фасцией и задней пластинкой грудины</w:t>
      </w:r>
    </w:p>
    <w:p>
      <w:r>
        <w:t xml:space="preserve">Правильный ответ: </w:t>
      </w:r>
      <w:r>
        <w:rPr>
          <w:b/>
        </w:rPr>
        <w:t>по парастернальной линии на уровне верхнего края II ребра между внутригрудной фасцией и хрящом II ребра</w:t>
      </w:r>
    </w:p>
    <w:p>
      <w:pPr>
        <w:pStyle w:val="Heading2"/>
      </w:pPr>
      <w:r>
        <w:t>ПЕРВЫЙ ЭТАП ДВУХЭТАПНОГО ХИРУРГИЧЕСКОГО ЛЕЧЕНИЯ ПЕРИПРОТЕЗНОЙ ИНФЕКЦИИ ОСНОВЫВАЕТСЯ НА</w:t>
      </w:r>
    </w:p>
    <w:p>
      <w:r>
        <w:rPr>
          <w:b/>
        </w:rPr>
        <w:t xml:space="preserve">1: </w:t>
      </w:r>
      <w:r>
        <w:t>длительной антибактериальной терапии</w:t>
      </w:r>
    </w:p>
    <w:p>
      <w:r>
        <w:rPr>
          <w:b/>
        </w:rPr>
        <w:t xml:space="preserve">2: </w:t>
      </w:r>
      <w:r>
        <w:t>проточно-промывном дренировании</w:t>
      </w:r>
    </w:p>
    <w:p>
      <w:r>
        <w:rPr>
          <w:b/>
        </w:rPr>
        <w:t xml:space="preserve">3: </w:t>
      </w:r>
      <w:r>
        <w:t>сохранении эндопротеза</w:t>
      </w:r>
    </w:p>
    <w:p>
      <w:r>
        <w:rPr>
          <w:b/>
        </w:rPr>
        <w:t xml:space="preserve">4: </w:t>
      </w:r>
      <w:r>
        <w:t>имплантации антимикробного спейсера</w:t>
      </w:r>
    </w:p>
    <w:p>
      <w:r>
        <w:t xml:space="preserve">Правильный ответ: </w:t>
      </w:r>
      <w:r>
        <w:rPr>
          <w:b/>
        </w:rPr>
        <w:t>имплантации антимикробного спейсера</w:t>
      </w:r>
    </w:p>
    <w:p>
      <w:pPr>
        <w:pStyle w:val="Heading2"/>
      </w:pPr>
      <w:r>
        <w:t>ОСТРЫЙ ГЕМАТОГЕННЫЙ ОСТЕОМИЕЛИТ ЧАЩЕ ВСТРЕЧАЕТСЯ У ЛИЦ ___ ВОЗРАСТА</w:t>
      </w:r>
    </w:p>
    <w:p>
      <w:r>
        <w:rPr>
          <w:b/>
        </w:rPr>
        <w:t xml:space="preserve">1: </w:t>
      </w:r>
      <w:r>
        <w:t>взрослого трудоспособного</w:t>
      </w:r>
    </w:p>
    <w:p>
      <w:r>
        <w:rPr>
          <w:b/>
        </w:rPr>
        <w:t xml:space="preserve">2: </w:t>
      </w:r>
      <w:r>
        <w:t>пожилого</w:t>
      </w:r>
    </w:p>
    <w:p>
      <w:r>
        <w:rPr>
          <w:b/>
        </w:rPr>
        <w:t xml:space="preserve">3: </w:t>
      </w:r>
      <w:r>
        <w:t>детского и подросткового</w:t>
      </w:r>
    </w:p>
    <w:p>
      <w:r>
        <w:rPr>
          <w:b/>
        </w:rPr>
        <w:t xml:space="preserve">4: </w:t>
      </w:r>
      <w:r>
        <w:t>старческого</w:t>
      </w:r>
    </w:p>
    <w:p>
      <w:r>
        <w:t xml:space="preserve">Правильный ответ: </w:t>
      </w:r>
      <w:r>
        <w:rPr>
          <w:b/>
        </w:rPr>
        <w:t>детского и подросткового</w:t>
      </w:r>
    </w:p>
    <w:p>
      <w:pPr>
        <w:pStyle w:val="Heading2"/>
      </w:pPr>
      <w:r>
        <w:t>ВЫДЕЛЕНИЕ АЛОЙ ПЕНИСТОЙ КРОВИ, УСИЛИВАЮЩЕЕСЯ ПРИ КАШЛЕ, ЯВЛЯЕТСЯ СИМПТОМОМ</w:t>
      </w:r>
    </w:p>
    <w:p>
      <w:r>
        <w:rPr>
          <w:b/>
        </w:rPr>
        <w:t xml:space="preserve">1: </w:t>
      </w:r>
      <w:r>
        <w:t>синдрома Маллори-Вейсса</w:t>
      </w:r>
    </w:p>
    <w:p>
      <w:r>
        <w:rPr>
          <w:b/>
        </w:rPr>
        <w:t xml:space="preserve">2: </w:t>
      </w:r>
      <w:r>
        <w:t>лёгочного кровотечения</w:t>
      </w:r>
    </w:p>
    <w:p>
      <w:r>
        <w:rPr>
          <w:b/>
        </w:rPr>
        <w:t xml:space="preserve">3: </w:t>
      </w:r>
      <w:r>
        <w:t>опухоли кардии</w:t>
      </w:r>
    </w:p>
    <w:p>
      <w:r>
        <w:rPr>
          <w:b/>
        </w:rPr>
        <w:t xml:space="preserve">4: </w:t>
      </w:r>
      <w:r>
        <w:t>кровоточащей язвы желудка</w:t>
      </w:r>
    </w:p>
    <w:p>
      <w:r>
        <w:t xml:space="preserve">Правильный ответ: </w:t>
      </w:r>
      <w:r>
        <w:rPr>
          <w:b/>
        </w:rPr>
        <w:t>лёгочного кровотечения</w:t>
      </w:r>
    </w:p>
    <w:p>
      <w:pPr>
        <w:pStyle w:val="Heading2"/>
      </w:pPr>
      <w:r>
        <w:t>ПРИЧИНОЙ ПЕРЕЛОМА ТАРАННОЙ КОСТИ ЯВЛЯЕТСЯ</w:t>
      </w:r>
    </w:p>
    <w:p>
      <w:r>
        <w:rPr>
          <w:b/>
        </w:rPr>
        <w:t xml:space="preserve">1: </w:t>
      </w:r>
      <w:r>
        <w:t>спортивная травма</w:t>
      </w:r>
    </w:p>
    <w:p>
      <w:r>
        <w:rPr>
          <w:b/>
        </w:rPr>
        <w:t xml:space="preserve">2: </w:t>
      </w:r>
      <w:r>
        <w:t>высокоэнергетическая автодорожная травма</w:t>
      </w:r>
    </w:p>
    <w:p>
      <w:r>
        <w:rPr>
          <w:b/>
        </w:rPr>
        <w:t xml:space="preserve">3: </w:t>
      </w:r>
      <w:r>
        <w:t>падение с высоты</w:t>
      </w:r>
    </w:p>
    <w:p>
      <w:r>
        <w:rPr>
          <w:b/>
        </w:rPr>
        <w:t xml:space="preserve">4: </w:t>
      </w:r>
      <w:r>
        <w:t>бытовая травма</w:t>
      </w:r>
    </w:p>
    <w:p>
      <w:r>
        <w:t xml:space="preserve">Правильный ответ: </w:t>
      </w:r>
      <w:r>
        <w:rPr>
          <w:b/>
        </w:rPr>
        <w:t>высокоэнергетическая автодорожная травма</w:t>
      </w:r>
    </w:p>
    <w:p>
      <w:pPr>
        <w:pStyle w:val="Heading2"/>
      </w:pPr>
      <w:r>
        <w:t>СОГЛАСНО КЛАССИФИКАЦИИ ПЕРИПРОТЕЗНОЙ ИНФЕКЦИИ TSUKAYAMA (1996 Г.) К III ТИПУ ОТНОСЯТ ______ ИНФЕКЦИЮ</w:t>
      </w:r>
    </w:p>
    <w:p>
      <w:r>
        <w:rPr>
          <w:b/>
        </w:rPr>
        <w:t xml:space="preserve">1: </w:t>
      </w:r>
      <w:r>
        <w:t>положительную интраоперационную</w:t>
      </w:r>
    </w:p>
    <w:p>
      <w:r>
        <w:rPr>
          <w:b/>
        </w:rPr>
        <w:t xml:space="preserve">2: </w:t>
      </w:r>
      <w:r>
        <w:t>острую гематогенную</w:t>
      </w:r>
    </w:p>
    <w:p>
      <w:r>
        <w:rPr>
          <w:b/>
        </w:rPr>
        <w:t xml:space="preserve">3: </w:t>
      </w:r>
      <w:r>
        <w:t>острую послеоперационную</w:t>
      </w:r>
    </w:p>
    <w:p>
      <w:r>
        <w:rPr>
          <w:b/>
        </w:rPr>
        <w:t xml:space="preserve">4: </w:t>
      </w:r>
      <w:r>
        <w:t>позднюю хроническую</w:t>
      </w:r>
    </w:p>
    <w:p>
      <w:r>
        <w:t xml:space="preserve">Правильный ответ: </w:t>
      </w:r>
      <w:r>
        <w:rPr>
          <w:b/>
        </w:rPr>
        <w:t>острую гематогенную</w:t>
      </w:r>
    </w:p>
    <w:p>
      <w:pPr>
        <w:pStyle w:val="Heading2"/>
      </w:pPr>
      <w:r>
        <w:t>ПРИЗНАКОМ ОБЩЕЙ РЕАКЦИИ ОРГАНИЗМА НА ВНЕДРЕНИЕ ГНОЕРОДНЫХ МИКРОБОВ ЯВЛЯЕТСЯ</w:t>
      </w:r>
    </w:p>
    <w:p>
      <w:r>
        <w:rPr>
          <w:b/>
        </w:rPr>
        <w:t xml:space="preserve">1: </w:t>
      </w:r>
      <w:r>
        <w:t>гипотермия</w:t>
      </w:r>
    </w:p>
    <w:p>
      <w:r>
        <w:rPr>
          <w:b/>
        </w:rPr>
        <w:t xml:space="preserve">2: </w:t>
      </w:r>
      <w:r>
        <w:t>лихорадка</w:t>
      </w:r>
    </w:p>
    <w:p>
      <w:r>
        <w:rPr>
          <w:b/>
        </w:rPr>
        <w:t xml:space="preserve">3: </w:t>
      </w:r>
      <w:r>
        <w:t>эубрадия</w:t>
      </w:r>
    </w:p>
    <w:p>
      <w:r>
        <w:rPr>
          <w:b/>
        </w:rPr>
        <w:t xml:space="preserve">4: </w:t>
      </w:r>
      <w:r>
        <w:t>брадикардия</w:t>
      </w:r>
    </w:p>
    <w:p>
      <w:r>
        <w:t xml:space="preserve">Правильный ответ: </w:t>
      </w:r>
      <w:r>
        <w:rPr>
          <w:b/>
        </w:rPr>
        <w:t>лихорадка</w:t>
      </w:r>
    </w:p>
    <w:p>
      <w:pPr>
        <w:pStyle w:val="Heading2"/>
      </w:pPr>
      <w:r>
        <w:t>ОСНОВНЫМ ПРИЗНАКОМ СУХОЙ ГАНГРЕНЫ ЯВЛЯЕТСЯ</w:t>
      </w:r>
    </w:p>
    <w:p>
      <w:r>
        <w:rPr>
          <w:b/>
        </w:rPr>
        <w:t xml:space="preserve">1: </w:t>
      </w:r>
      <w:r>
        <w:t>наличие демаркационной линии</w:t>
      </w:r>
    </w:p>
    <w:p>
      <w:r>
        <w:rPr>
          <w:b/>
        </w:rPr>
        <w:t xml:space="preserve">2: </w:t>
      </w:r>
      <w:r>
        <w:t>присутствие гнилостной инфекции</w:t>
      </w:r>
    </w:p>
    <w:p>
      <w:r>
        <w:rPr>
          <w:b/>
        </w:rPr>
        <w:t xml:space="preserve">3: </w:t>
      </w:r>
      <w:r>
        <w:t>нарушение водно-электролитного баланса</w:t>
      </w:r>
    </w:p>
    <w:p>
      <w:r>
        <w:rPr>
          <w:b/>
        </w:rPr>
        <w:t xml:space="preserve">4: </w:t>
      </w:r>
      <w:r>
        <w:t>выраженная интоксикация</w:t>
      </w:r>
    </w:p>
    <w:p>
      <w:r>
        <w:t xml:space="preserve">Правильный ответ: </w:t>
      </w:r>
      <w:r>
        <w:rPr>
          <w:b/>
        </w:rPr>
        <w:t>наличие демаркационной линии</w:t>
      </w:r>
    </w:p>
    <w:p>
      <w:pPr>
        <w:pStyle w:val="Heading2"/>
      </w:pPr>
      <w:r>
        <w:t>МЕТАСТАЗОМ СЕСТРЫ МАРИИ ДЖОЗЕФ НАЗЫВАЕТСЯ МЕТАСТАЗИРОВАНИЕ В</w:t>
      </w:r>
    </w:p>
    <w:p>
      <w:r>
        <w:rPr>
          <w:b/>
        </w:rPr>
        <w:t xml:space="preserve">1: </w:t>
      </w:r>
      <w:r>
        <w:t>левые надключичные лимфатические узлы</w:t>
      </w:r>
    </w:p>
    <w:p>
      <w:r>
        <w:rPr>
          <w:b/>
        </w:rPr>
        <w:t xml:space="preserve">2: </w:t>
      </w:r>
      <w:r>
        <w:t>подмышечные лимфатические узлы</w:t>
      </w:r>
    </w:p>
    <w:p>
      <w:r>
        <w:rPr>
          <w:b/>
        </w:rPr>
        <w:t xml:space="preserve">3: </w:t>
      </w:r>
      <w:r>
        <w:t>пупок по ходу круглой связки печени</w:t>
      </w:r>
    </w:p>
    <w:p>
      <w:r>
        <w:rPr>
          <w:b/>
        </w:rPr>
        <w:t xml:space="preserve">4: </w:t>
      </w:r>
      <w:r>
        <w:t>параректальные лимфатические узлы</w:t>
      </w:r>
    </w:p>
    <w:p>
      <w:r>
        <w:t xml:space="preserve">Правильный ответ: </w:t>
      </w:r>
      <w:r>
        <w:rPr>
          <w:b/>
        </w:rPr>
        <w:t>пупок по ходу круглой связки печени</w:t>
      </w:r>
    </w:p>
    <w:p>
      <w:pPr>
        <w:pStyle w:val="Heading2"/>
      </w:pPr>
      <w:r>
        <w:t>ЛЕВЫЙ ВОЗВРАТНЫЙ ГОРТАННЫЙ НЕРВ ОГИБАЕТ</w:t>
      </w:r>
    </w:p>
    <w:p>
      <w:r>
        <w:rPr>
          <w:b/>
        </w:rPr>
        <w:t xml:space="preserve">1: </w:t>
      </w:r>
      <w:r>
        <w:t>левую подключичную артерию снизу и сзади и поднимается по левой боковой стороне пищевода к гортани</w:t>
      </w:r>
    </w:p>
    <w:p>
      <w:r>
        <w:rPr>
          <w:b/>
        </w:rPr>
        <w:t xml:space="preserve">2: </w:t>
      </w:r>
      <w:r>
        <w:t>дугу аорты сзади и снизу и поднимается кверху по передней поверхности трахеи</w:t>
      </w:r>
    </w:p>
    <w:p>
      <w:r>
        <w:rPr>
          <w:b/>
        </w:rPr>
        <w:t xml:space="preserve">3: </w:t>
      </w:r>
      <w:r>
        <w:t>дугу аорты сзади и снизу и поднимается кверху по передней поверхности пищевода</w:t>
      </w:r>
    </w:p>
    <w:p>
      <w:r>
        <w:rPr>
          <w:b/>
        </w:rPr>
        <w:t xml:space="preserve">4: </w:t>
      </w:r>
      <w:r>
        <w:t>левую подключичную артерию снизу и сзади и поднимается по левой боковой стороне трахеи к гортани</w:t>
      </w:r>
    </w:p>
    <w:p>
      <w:r>
        <w:t xml:space="preserve">Правильный ответ: </w:t>
      </w:r>
      <w:r>
        <w:rPr>
          <w:b/>
        </w:rPr>
        <w:t>дугу аорты сзади и снизу и поднимается кверху по передней поверхности пищевода</w:t>
      </w:r>
    </w:p>
    <w:p>
      <w:pPr>
        <w:pStyle w:val="Heading2"/>
      </w:pPr>
      <w:r>
        <w:t>МЕТОДОМ ЛЕЧЕНИЯ ПАЦИЕНТКИ 45 ЛЕТ С УСТАНОВЛЕННЫМ ДИАГНОЗОМ ДИФФУЗНАЯ МАСТОПАТИЯ С ПРЕОБЛАДАНИЕМ ЖЕЛЕЗИСТОГО КОМПОНЕНТА, ЯВЛЯЕТСЯ</w:t>
      </w:r>
    </w:p>
    <w:p>
      <w:r>
        <w:rPr>
          <w:b/>
        </w:rPr>
        <w:t xml:space="preserve">1: </w:t>
      </w:r>
      <w:r>
        <w:t>консервативная терапия</w:t>
      </w:r>
    </w:p>
    <w:p>
      <w:r>
        <w:rPr>
          <w:b/>
        </w:rPr>
        <w:t xml:space="preserve">2: </w:t>
      </w:r>
      <w:r>
        <w:t>динамическое наблюдение</w:t>
      </w:r>
    </w:p>
    <w:p>
      <w:r>
        <w:rPr>
          <w:b/>
        </w:rPr>
        <w:t xml:space="preserve">3: </w:t>
      </w:r>
      <w:r>
        <w:t>рассмотрение вопроса о 2 сторонней мастэктомии с реконструкцией молочной железы</w:t>
      </w:r>
    </w:p>
    <w:p>
      <w:r>
        <w:rPr>
          <w:b/>
        </w:rPr>
        <w:t xml:space="preserve">4: </w:t>
      </w:r>
      <w:r>
        <w:t>сдача анализов на BRCA-1/BRCA – 2</w:t>
      </w:r>
    </w:p>
    <w:p>
      <w:r>
        <w:t xml:space="preserve">Правильный ответ: </w:t>
      </w:r>
      <w:r>
        <w:rPr>
          <w:b/>
        </w:rPr>
        <w:t>консервативная терапия</w:t>
      </w:r>
    </w:p>
    <w:p>
      <w:pPr>
        <w:pStyle w:val="Heading2"/>
      </w:pPr>
      <w:r>
        <w:t>ХИРУРГИЧЕСКОЕ ЛЕЧЕНИЕ ФУРУНКУЛА РЕКОМЕНДУЕТСЯ</w:t>
      </w:r>
    </w:p>
    <w:p>
      <w:r>
        <w:rPr>
          <w:b/>
        </w:rPr>
        <w:t xml:space="preserve">1: </w:t>
      </w:r>
      <w:r>
        <w:t>в стадии начальной инфильтрации</w:t>
      </w:r>
    </w:p>
    <w:p>
      <w:r>
        <w:rPr>
          <w:b/>
        </w:rPr>
        <w:t xml:space="preserve">2: </w:t>
      </w:r>
      <w:r>
        <w:t>при абсцедировании</w:t>
      </w:r>
    </w:p>
    <w:p>
      <w:r>
        <w:rPr>
          <w:b/>
        </w:rPr>
        <w:t xml:space="preserve">3: </w:t>
      </w:r>
      <w:r>
        <w:t>в стадии размягчения центральной части</w:t>
      </w:r>
    </w:p>
    <w:p>
      <w:r>
        <w:rPr>
          <w:b/>
        </w:rPr>
        <w:t xml:space="preserve">4: </w:t>
      </w:r>
      <w:r>
        <w:t>в стадии формирования стержня</w:t>
      </w:r>
    </w:p>
    <w:p>
      <w:r>
        <w:t xml:space="preserve">Правильный ответ: </w:t>
      </w:r>
      <w:r>
        <w:rPr>
          <w:b/>
        </w:rPr>
        <w:t>при абсцедировании</w:t>
      </w:r>
    </w:p>
    <w:p>
      <w:pPr>
        <w:pStyle w:val="Heading2"/>
      </w:pPr>
      <w:r>
        <w:t>ЭВАКУИРОВАННАЯ ПЛЕВРАЛЬНАЯ ЖИДКОСТЬ ОБЯЗАТЕЛЬНО ДОЛЖНА ПОДВЕРГАТЬСЯ _______________ ИССЛЕДОВАНИЮ</w:t>
      </w:r>
    </w:p>
    <w:p>
      <w:r>
        <w:rPr>
          <w:b/>
        </w:rPr>
        <w:t xml:space="preserve">1: </w:t>
      </w:r>
      <w:r>
        <w:t>только органолептической оценке и лабораторному</w:t>
      </w:r>
    </w:p>
    <w:p>
      <w:r>
        <w:rPr>
          <w:b/>
        </w:rPr>
        <w:t xml:space="preserve">2: </w:t>
      </w:r>
      <w:r>
        <w:t>органолептической оценке, лабораторному, цитологическому и бактериологическому</w:t>
      </w:r>
    </w:p>
    <w:p>
      <w:r>
        <w:rPr>
          <w:b/>
        </w:rPr>
        <w:t xml:space="preserve">3: </w:t>
      </w:r>
      <w:r>
        <w:t>только лабораторному</w:t>
      </w:r>
    </w:p>
    <w:p>
      <w:r>
        <w:rPr>
          <w:b/>
        </w:rPr>
        <w:t xml:space="preserve">4: </w:t>
      </w:r>
      <w:r>
        <w:t>бактериологическому и вирусологическому</w:t>
      </w:r>
    </w:p>
    <w:p>
      <w:r>
        <w:t xml:space="preserve">Правильный ответ: </w:t>
      </w:r>
      <w:r>
        <w:rPr>
          <w:b/>
        </w:rPr>
        <w:t>органолептической оценке, лабораторному, цитологическому и бактериологическому</w:t>
      </w:r>
    </w:p>
    <w:p>
      <w:pPr>
        <w:pStyle w:val="Heading2"/>
      </w:pPr>
      <w:r>
        <w:t>ДЛЯ ИССЛЕДОВАНИЯ КАПИЛЛЯРНОГО КРОВОТОКА ЛЕГКОГО ИСПОЛЬЗУЮТ</w:t>
      </w:r>
    </w:p>
    <w:p>
      <w:r>
        <w:rPr>
          <w:b/>
        </w:rPr>
        <w:t xml:space="preserve">1: </w:t>
      </w:r>
      <w:r>
        <w:t>компьютерную томографию грудной клетки</w:t>
      </w:r>
    </w:p>
    <w:p>
      <w:r>
        <w:rPr>
          <w:b/>
        </w:rPr>
        <w:t xml:space="preserve">2: </w:t>
      </w:r>
      <w:r>
        <w:t>перфузионную сцинтиграфию</w:t>
      </w:r>
    </w:p>
    <w:p>
      <w:r>
        <w:rPr>
          <w:b/>
        </w:rPr>
        <w:t xml:space="preserve">3: </w:t>
      </w:r>
      <w:r>
        <w:t>ангиопульмонографию</w:t>
      </w:r>
    </w:p>
    <w:p>
      <w:r>
        <w:rPr>
          <w:b/>
        </w:rPr>
        <w:t xml:space="preserve">4: </w:t>
      </w:r>
      <w:r>
        <w:t>доплерографию</w:t>
      </w:r>
    </w:p>
    <w:p>
      <w:r>
        <w:t xml:space="preserve">Правильный ответ: </w:t>
      </w:r>
      <w:r>
        <w:rPr>
          <w:b/>
        </w:rPr>
        <w:t>перфузионную сцинтиграфию</w:t>
      </w:r>
    </w:p>
    <w:p>
      <w:pPr>
        <w:pStyle w:val="Heading2"/>
      </w:pPr>
      <w:r>
        <w:t>НАРУЖНЫЕ ГРЫЖИ ЖИВОТА ХАРАКТЕРИЗУЮТСЯ</w:t>
      </w:r>
    </w:p>
    <w:p>
      <w:r>
        <w:rPr>
          <w:b/>
        </w:rPr>
        <w:t xml:space="preserve">1: </w:t>
      </w:r>
      <w:r>
        <w:t>выхождением части органа или целого органа, не покрытые брюшиной, через естественные отверстия</w:t>
      </w:r>
    </w:p>
    <w:p>
      <w:r>
        <w:rPr>
          <w:b/>
        </w:rPr>
        <w:t xml:space="preserve">2: </w:t>
      </w:r>
      <w:r>
        <w:t>внедрением органов брюшной полости в грудную полость через естественные или искусственные отверстия диафрагмы</w:t>
      </w:r>
    </w:p>
    <w:p>
      <w:r>
        <w:rPr>
          <w:b/>
        </w:rPr>
        <w:t xml:space="preserve">3: </w:t>
      </w:r>
      <w:r>
        <w:t>выхождением внутренних органов вместе с париетальным листком брюшины из брюшной полости через дефект брюшной стенки под кожу</w:t>
      </w:r>
    </w:p>
    <w:p>
      <w:r>
        <w:rPr>
          <w:b/>
        </w:rPr>
        <w:t xml:space="preserve">4: </w:t>
      </w:r>
      <w:r>
        <w:t>выхождением внутренних органов вместе с париетальной брюшиной  через щели в мышечно-апоневротическом слое тазового дна при целостности кожных покровов</w:t>
      </w:r>
    </w:p>
    <w:p>
      <w:r>
        <w:t xml:space="preserve">Правильный ответ: </w:t>
      </w:r>
      <w:r>
        <w:rPr>
          <w:b/>
        </w:rPr>
        <w:t>выхождением внутренних органов вместе с париетальным листком брюшины из брюшной полости через дефект брюшной стенки под кожу</w:t>
      </w:r>
    </w:p>
    <w:p>
      <w:pPr>
        <w:pStyle w:val="Heading2"/>
      </w:pPr>
      <w:r>
        <w:t>РАНЕВОЙ ПРОЦЕСС УСЛОВНО РАЗДЕЛЯЮТ НА ОТДЕЛЬНЫЕ ФАЗЫ</w:t>
      </w:r>
    </w:p>
    <w:p>
      <w:r>
        <w:rPr>
          <w:b/>
        </w:rPr>
        <w:t xml:space="preserve">1: </w:t>
      </w:r>
      <w:r>
        <w:t>воспаления, интеграции, эпителизации и ремоделирования рубца</w:t>
      </w:r>
    </w:p>
    <w:p>
      <w:r>
        <w:rPr>
          <w:b/>
        </w:rPr>
        <w:t xml:space="preserve">2: </w:t>
      </w:r>
      <w:r>
        <w:t>повреждения, пролиферации, эпителизации и ремоделирования рубца</w:t>
      </w:r>
    </w:p>
    <w:p>
      <w:r>
        <w:rPr>
          <w:b/>
        </w:rPr>
        <w:t xml:space="preserve">3: </w:t>
      </w:r>
      <w:r>
        <w:t>воспаления, пролиферации, репарции и ремоделирования рубца</w:t>
      </w:r>
    </w:p>
    <w:p>
      <w:r>
        <w:rPr>
          <w:b/>
        </w:rPr>
        <w:t xml:space="preserve">4: </w:t>
      </w:r>
      <w:r>
        <w:t>воспаления, пролиферации, эпителизации и ремоделирования рубца</w:t>
      </w:r>
    </w:p>
    <w:p>
      <w:r>
        <w:t xml:space="preserve">Правильный ответ: </w:t>
      </w:r>
      <w:r>
        <w:rPr>
          <w:b/>
        </w:rPr>
        <w:t>воспаления, пролиферации, эпителизации и ремоделирования рубца</w:t>
      </w:r>
    </w:p>
    <w:p>
      <w:pPr>
        <w:pStyle w:val="Heading2"/>
      </w:pPr>
      <w:r>
        <w:t>ОЖОГИ III СТЕПЕНИ ХАРАКТЕРИЗУЮТСЯ ПОВРЕЖДЕНИЕМ</w:t>
      </w:r>
    </w:p>
    <w:p>
      <w:r>
        <w:rPr>
          <w:b/>
        </w:rPr>
        <w:t xml:space="preserve">1: </w:t>
      </w:r>
      <w:r>
        <w:t>эпидермиса и сосочкового слоя дермы</w:t>
      </w:r>
    </w:p>
    <w:p>
      <w:r>
        <w:rPr>
          <w:b/>
        </w:rPr>
        <w:t xml:space="preserve">2: </w:t>
      </w:r>
      <w:r>
        <w:t>любого слоя кожи</w:t>
      </w:r>
    </w:p>
    <w:p>
      <w:r>
        <w:rPr>
          <w:b/>
        </w:rPr>
        <w:t xml:space="preserve">3: </w:t>
      </w:r>
      <w:r>
        <w:t>кожи и глубжележащих тканей</w:t>
      </w:r>
    </w:p>
    <w:p>
      <w:r>
        <w:rPr>
          <w:b/>
        </w:rPr>
        <w:t xml:space="preserve">4: </w:t>
      </w:r>
      <w:r>
        <w:t>только эпидермиса</w:t>
      </w:r>
    </w:p>
    <w:p>
      <w:r>
        <w:t xml:space="preserve">Правильный ответ: </w:t>
      </w:r>
      <w:r>
        <w:rPr>
          <w:b/>
        </w:rPr>
        <w:t>кожи и глубжележащих тканей</w:t>
      </w:r>
    </w:p>
    <w:p>
      <w:pPr>
        <w:pStyle w:val="Heading2"/>
      </w:pPr>
      <w:r>
        <w:t>НАИБОЛЕЕ ЧАСТО ВСТРЕЧАЮЩИМСЯ СИМПТОМОМ ДОБРОКАЧЕСТВЕННЫХ ОПУХОЛЕЙ ПИЩЕВОДА ЯВЛЯЕТСЯ</w:t>
      </w:r>
    </w:p>
    <w:p>
      <w:r>
        <w:rPr>
          <w:b/>
        </w:rPr>
        <w:t xml:space="preserve">1: </w:t>
      </w:r>
      <w:r>
        <w:t>дисфагия</w:t>
      </w:r>
    </w:p>
    <w:p>
      <w:r>
        <w:rPr>
          <w:b/>
        </w:rPr>
        <w:t xml:space="preserve">2: </w:t>
      </w:r>
      <w:r>
        <w:t>респираторное нарушение</w:t>
      </w:r>
    </w:p>
    <w:p>
      <w:r>
        <w:rPr>
          <w:b/>
        </w:rPr>
        <w:t xml:space="preserve">3: </w:t>
      </w:r>
      <w:r>
        <w:t>боль в эпигастральной области и в правом подреберье</w:t>
      </w:r>
    </w:p>
    <w:p>
      <w:r>
        <w:rPr>
          <w:b/>
        </w:rPr>
        <w:t xml:space="preserve">4: </w:t>
      </w:r>
      <w:r>
        <w:t>субиктеричность склер</w:t>
      </w:r>
    </w:p>
    <w:p>
      <w:r>
        <w:t xml:space="preserve">Правильный ответ: </w:t>
      </w:r>
      <w:r>
        <w:rPr>
          <w:b/>
        </w:rPr>
        <w:t>дисфагия</w:t>
      </w:r>
    </w:p>
    <w:p>
      <w:pPr>
        <w:pStyle w:val="Heading2"/>
      </w:pPr>
      <w:r>
        <w:t>К ОСНОВНЫМ МЕТОДАМ ЛЕЧЕНИЯ ВАЛЬГУСНОЙ ДЕФОРМАЦИИ 3-ЕЙ СТЕПЕНИ 1-ГО ПАЛЬЦА ОТНОСЯТ</w:t>
      </w:r>
    </w:p>
    <w:p>
      <w:r>
        <w:rPr>
          <w:b/>
        </w:rPr>
        <w:t xml:space="preserve">1: </w:t>
      </w:r>
      <w:r>
        <w:t>ношение ортезов и межпальцевых прокладок</w:t>
      </w:r>
    </w:p>
    <w:p>
      <w:r>
        <w:rPr>
          <w:b/>
        </w:rPr>
        <w:t xml:space="preserve">2: </w:t>
      </w:r>
      <w:r>
        <w:t>ношение ортопедической обуви и стелек</w:t>
      </w:r>
    </w:p>
    <w:p>
      <w:r>
        <w:rPr>
          <w:b/>
        </w:rPr>
        <w:t xml:space="preserve">3: </w:t>
      </w:r>
      <w:r>
        <w:t>физиолечение и массаж</w:t>
      </w:r>
    </w:p>
    <w:p>
      <w:r>
        <w:rPr>
          <w:b/>
        </w:rPr>
        <w:t xml:space="preserve">4: </w:t>
      </w:r>
      <w:r>
        <w:t>коррегирующую проксимальную остеотомию 1-ой плюсневой кости, экзостозэктомию</w:t>
      </w:r>
    </w:p>
    <w:p>
      <w:r>
        <w:t xml:space="preserve">Правильный ответ: </w:t>
      </w:r>
      <w:r>
        <w:rPr>
          <w:b/>
        </w:rPr>
        <w:t>коррегирующую проксимальную остеотомию 1-ой плюсневой кости, экзостозэктомию</w:t>
      </w:r>
    </w:p>
    <w:p>
      <w:pPr>
        <w:pStyle w:val="Heading2"/>
      </w:pPr>
      <w:r>
        <w:t>ДЕЗОДОРИРУЮЩИЙ ЭФФЕКТ АНТИСЕПТИКОВ СВЯЗАН С</w:t>
      </w:r>
    </w:p>
    <w:p>
      <w:r>
        <w:rPr>
          <w:b/>
        </w:rPr>
        <w:t xml:space="preserve">1: </w:t>
      </w:r>
      <w:r>
        <w:t>улучшением оттока экссудата</w:t>
      </w:r>
    </w:p>
    <w:p>
      <w:r>
        <w:rPr>
          <w:b/>
        </w:rPr>
        <w:t xml:space="preserve">2: </w:t>
      </w:r>
      <w:r>
        <w:t>адсорбцией</w:t>
      </w:r>
    </w:p>
    <w:p>
      <w:r>
        <w:rPr>
          <w:b/>
        </w:rPr>
        <w:t xml:space="preserve">3: </w:t>
      </w:r>
      <w:r>
        <w:t>лизисом некротических тканей</w:t>
      </w:r>
    </w:p>
    <w:p>
      <w:r>
        <w:rPr>
          <w:b/>
        </w:rPr>
        <w:t xml:space="preserve">4: </w:t>
      </w:r>
      <w:r>
        <w:t>процессом окисления</w:t>
      </w:r>
    </w:p>
    <w:p>
      <w:r>
        <w:t xml:space="preserve">Правильный ответ: </w:t>
      </w:r>
      <w:r>
        <w:rPr>
          <w:b/>
        </w:rPr>
        <w:t>процессом окисления</w:t>
      </w:r>
    </w:p>
    <w:p>
      <w:pPr>
        <w:pStyle w:val="Heading2"/>
      </w:pPr>
      <w:r>
        <w:t>К НАИБОЛЕЕ ЧАСТЫМ ПРИЧИНАМ РАЗВИТИЯ МЕХАНИЧЕСКОЙ ЖЕЛТУХИ ОТНОСЯТ</w:t>
      </w:r>
    </w:p>
    <w:p>
      <w:r>
        <w:rPr>
          <w:b/>
        </w:rPr>
        <w:t xml:space="preserve">1: </w:t>
      </w:r>
      <w:r>
        <w:t>эхинококкоз печени</w:t>
      </w:r>
    </w:p>
    <w:p>
      <w:r>
        <w:rPr>
          <w:b/>
        </w:rPr>
        <w:t xml:space="preserve">2: </w:t>
      </w:r>
      <w:r>
        <w:t>холедохолитиаз</w:t>
      </w:r>
    </w:p>
    <w:p>
      <w:r>
        <w:rPr>
          <w:b/>
        </w:rPr>
        <w:t xml:space="preserve">3: </w:t>
      </w:r>
      <w:r>
        <w:t>рак головки поджелудочной железы</w:t>
      </w:r>
    </w:p>
    <w:p>
      <w:r>
        <w:rPr>
          <w:b/>
        </w:rPr>
        <w:t xml:space="preserve">4: </w:t>
      </w:r>
      <w:r>
        <w:t>рубцовые стриктуры внепеченочных желчных путей</w:t>
      </w:r>
    </w:p>
    <w:p>
      <w:r>
        <w:t xml:space="preserve">Правильный ответ: </w:t>
      </w:r>
      <w:r>
        <w:rPr>
          <w:b/>
        </w:rPr>
        <w:t>холедохолитиаз</w:t>
      </w:r>
    </w:p>
    <w:p>
      <w:pPr>
        <w:pStyle w:val="Heading2"/>
      </w:pPr>
      <w:r>
        <w:t>ГЛУБОКАЯ ПАЛЬПАЦИЯ ИСПОЛЬЗУЕТСЯ ДЛЯ ИССЛЕДОВАНИЯ</w:t>
      </w:r>
    </w:p>
    <w:p>
      <w:r>
        <w:rPr>
          <w:b/>
        </w:rPr>
        <w:t xml:space="preserve">1: </w:t>
      </w:r>
      <w:r>
        <w:t>щитовидной железы</w:t>
      </w:r>
    </w:p>
    <w:p>
      <w:r>
        <w:rPr>
          <w:b/>
        </w:rPr>
        <w:t xml:space="preserve">2: </w:t>
      </w:r>
      <w:r>
        <w:t>периферических артерий</w:t>
      </w:r>
    </w:p>
    <w:p>
      <w:r>
        <w:rPr>
          <w:b/>
        </w:rPr>
        <w:t xml:space="preserve">3: </w:t>
      </w:r>
      <w:r>
        <w:t>печени</w:t>
      </w:r>
    </w:p>
    <w:p>
      <w:r>
        <w:rPr>
          <w:b/>
        </w:rPr>
        <w:t xml:space="preserve">4: </w:t>
      </w:r>
      <w:r>
        <w:t>мышц</w:t>
      </w:r>
    </w:p>
    <w:p>
      <w:r>
        <w:t xml:space="preserve">Правильный ответ: </w:t>
      </w:r>
      <w:r>
        <w:rPr>
          <w:b/>
        </w:rPr>
        <w:t>печени</w:t>
      </w:r>
    </w:p>
    <w:p>
      <w:pPr>
        <w:pStyle w:val="Heading2"/>
      </w:pPr>
      <w:r>
        <w:t>В ЭТИОЛОГИИ ПАРАПРОКТИТОВ ГЛАВНОЕ ЗНАЧЕНИЕ ИМЕЕТ</w:t>
      </w:r>
    </w:p>
    <w:p>
      <w:r>
        <w:rPr>
          <w:b/>
        </w:rPr>
        <w:t xml:space="preserve">1: </w:t>
      </w:r>
      <w:r>
        <w:t>общие септические заболевания</w:t>
      </w:r>
    </w:p>
    <w:p>
      <w:r>
        <w:rPr>
          <w:b/>
        </w:rPr>
        <w:t xml:space="preserve">2: </w:t>
      </w:r>
      <w:r>
        <w:t>выпадение прямой кишки</w:t>
      </w:r>
    </w:p>
    <w:p>
      <w:r>
        <w:rPr>
          <w:b/>
        </w:rPr>
        <w:t xml:space="preserve">3: </w:t>
      </w:r>
      <w:r>
        <w:t>воспаление анальных желез</w:t>
      </w:r>
    </w:p>
    <w:p>
      <w:r>
        <w:rPr>
          <w:b/>
        </w:rPr>
        <w:t xml:space="preserve">4: </w:t>
      </w:r>
      <w:r>
        <w:t>травма слизистой прямой кишки</w:t>
      </w:r>
    </w:p>
    <w:p>
      <w:r>
        <w:t xml:space="preserve">Правильный ответ: </w:t>
      </w:r>
      <w:r>
        <w:rPr>
          <w:b/>
        </w:rPr>
        <w:t>воспаление анальных желез</w:t>
      </w:r>
    </w:p>
    <w:p>
      <w:pPr>
        <w:pStyle w:val="Heading2"/>
      </w:pPr>
      <w:r>
        <w:t>КОЛЛИКВАЦИОННЫЙ НЕКРОЗ ПРОИСХОДИТ ПОСЛЕ ОЖОГА</w:t>
      </w:r>
    </w:p>
    <w:p>
      <w:r>
        <w:rPr>
          <w:b/>
        </w:rPr>
        <w:t xml:space="preserve">1: </w:t>
      </w:r>
      <w:r>
        <w:t>солнечного</w:t>
      </w:r>
    </w:p>
    <w:p>
      <w:r>
        <w:rPr>
          <w:b/>
        </w:rPr>
        <w:t xml:space="preserve">2: </w:t>
      </w:r>
      <w:r>
        <w:t>кислотой</w:t>
      </w:r>
    </w:p>
    <w:p>
      <w:r>
        <w:rPr>
          <w:b/>
        </w:rPr>
        <w:t xml:space="preserve">3: </w:t>
      </w:r>
      <w:r>
        <w:t>щелочью</w:t>
      </w:r>
    </w:p>
    <w:p>
      <w:r>
        <w:rPr>
          <w:b/>
        </w:rPr>
        <w:t xml:space="preserve">4: </w:t>
      </w:r>
      <w:r>
        <w:t>пламенем</w:t>
      </w:r>
    </w:p>
    <w:p>
      <w:r>
        <w:t xml:space="preserve">Правильный ответ: </w:t>
      </w:r>
      <w:r>
        <w:rPr>
          <w:b/>
        </w:rPr>
        <w:t>щелочью</w:t>
      </w:r>
    </w:p>
    <w:p>
      <w:pPr>
        <w:pStyle w:val="Heading2"/>
      </w:pPr>
      <w:r>
        <w:t>БОЛЬНОМУ С УЩЕМЛЁННОЙ ГРЫЖЕЙ ПЕРЕД ОПЕРАЦИЕЙ ПРОВОДЯТ</w:t>
      </w:r>
    </w:p>
    <w:p>
      <w:r>
        <w:rPr>
          <w:b/>
        </w:rPr>
        <w:t xml:space="preserve">1: </w:t>
      </w:r>
      <w:r>
        <w:t>очистительную клизму</w:t>
      </w:r>
    </w:p>
    <w:p>
      <w:r>
        <w:rPr>
          <w:b/>
        </w:rPr>
        <w:t xml:space="preserve">2: </w:t>
      </w:r>
      <w:r>
        <w:t>паранефральную блокаду</w:t>
      </w:r>
    </w:p>
    <w:p>
      <w:r>
        <w:rPr>
          <w:b/>
        </w:rPr>
        <w:t xml:space="preserve">3: </w:t>
      </w:r>
      <w:r>
        <w:t>блокаду семенного канатика</w:t>
      </w:r>
    </w:p>
    <w:p>
      <w:r>
        <w:rPr>
          <w:b/>
        </w:rPr>
        <w:t xml:space="preserve">4: </w:t>
      </w:r>
      <w:r>
        <w:t>бритьё области операции</w:t>
      </w:r>
    </w:p>
    <w:p>
      <w:r>
        <w:t xml:space="preserve">Правильный ответ: </w:t>
      </w:r>
      <w:r>
        <w:rPr>
          <w:b/>
        </w:rPr>
        <w:t>бритьё области операции</w:t>
      </w:r>
    </w:p>
    <w:p>
      <w:pPr>
        <w:pStyle w:val="Heading2"/>
      </w:pPr>
      <w:r>
        <w:t>ТЕХНИКА ВЫПОЛНЕНИЯ АНЕСТЕЗИИ ПО ЛУКАШЕВИЧУ–ОБЕРСТУ</w:t>
      </w:r>
    </w:p>
    <w:p>
      <w:r>
        <w:rPr>
          <w:b/>
        </w:rPr>
        <w:t xml:space="preserve">1: </w:t>
      </w:r>
      <w:r>
        <w:t>новокаина раствор  0,5% вводят подкожно, как можно ближе к очагу воспаления</w:t>
      </w:r>
    </w:p>
    <w:p>
      <w:r>
        <w:rPr>
          <w:b/>
        </w:rPr>
        <w:t xml:space="preserve">2: </w:t>
      </w:r>
      <w:r>
        <w:t>новокаина раствор 0,5% вводят подкожно под жгутиком на уровне основной фаланги в количестве 10 мл</w:t>
      </w:r>
    </w:p>
    <w:p>
      <w:r>
        <w:rPr>
          <w:b/>
        </w:rPr>
        <w:t xml:space="preserve">3: </w:t>
      </w:r>
      <w:r>
        <w:t>новокаина раствор  0,5% вводят периневрально, как можно ближе к очагу воспаления</w:t>
      </w:r>
    </w:p>
    <w:p>
      <w:r>
        <w:rPr>
          <w:b/>
        </w:rPr>
        <w:t xml:space="preserve">4: </w:t>
      </w:r>
      <w:r>
        <w:t>новокаина раствор  2% вводят под жгутиком периневрально на уровне основной фаланги по 2 мл с каждой стороны</w:t>
      </w:r>
    </w:p>
    <w:p>
      <w:r>
        <w:t xml:space="preserve">Правильный ответ: </w:t>
      </w:r>
      <w:r>
        <w:rPr>
          <w:b/>
        </w:rPr>
        <w:t>новокаина раствор  2% вводят под жгутиком периневрально на уровне основной фаланги по 2 мл с каждой стороны</w:t>
      </w:r>
    </w:p>
    <w:p>
      <w:pPr>
        <w:pStyle w:val="Heading2"/>
      </w:pPr>
      <w:r>
        <w:t>МЕТОДОМ ВЫБОРА ПРИ ЛЕЧЕНИИ ГЛЮКАГОНОМЫ У ПАЦИЕНТОВ С УСТАНОВЛЕННОЙ МУТАЦИЕЙ ГЕНА MEN1 В БОЛЬШИНСТВЕ СЛУЧАЕВ ЯВЛЯЕТСЯ</w:t>
      </w:r>
    </w:p>
    <w:p>
      <w:r>
        <w:rPr>
          <w:b/>
        </w:rPr>
        <w:t xml:space="preserve">1: </w:t>
      </w:r>
      <w:r>
        <w:t>динамическое наблюдение</w:t>
      </w:r>
    </w:p>
    <w:p>
      <w:r>
        <w:rPr>
          <w:b/>
        </w:rPr>
        <w:t xml:space="preserve">2: </w:t>
      </w:r>
      <w:r>
        <w:t>медикаментозная терапия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хирургическое лечение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ОККЛЮЗИЯ КУЛЬТИ ГЛАВНОГО БРОНХА ПО БОГУШУ ПРИ БРОНХОПЛЕВРАЛЬНЫХ СВИЩАХ ПОСЛЕ ПНЕВМОНЭКТОМИИ НАЧИНАЕТСЯ С</w:t>
      </w:r>
    </w:p>
    <w:p>
      <w:r>
        <w:rPr>
          <w:b/>
        </w:rPr>
        <w:t xml:space="preserve">1: </w:t>
      </w:r>
      <w:r>
        <w:t>заднебоковой торакотомии, чрезплеврального вскрытия заднего средостения</w:t>
      </w:r>
    </w:p>
    <w:p>
      <w:r>
        <w:rPr>
          <w:b/>
        </w:rPr>
        <w:t xml:space="preserve">2: </w:t>
      </w:r>
      <w:r>
        <w:t>переднебоковой торакотомии, плеврэктомии</w:t>
      </w:r>
    </w:p>
    <w:p>
      <w:r>
        <w:rPr>
          <w:b/>
        </w:rPr>
        <w:t xml:space="preserve">3: </w:t>
      </w:r>
      <w:r>
        <w:t>торакотомии по Насилову, экстраплеврального доступа к заднему средостению</w:t>
      </w:r>
    </w:p>
    <w:p>
      <w:r>
        <w:rPr>
          <w:b/>
        </w:rPr>
        <w:t xml:space="preserve">4: </w:t>
      </w:r>
      <w:r>
        <w:t>срединной стернотомии, перикардиотомии</w:t>
      </w:r>
    </w:p>
    <w:p>
      <w:r>
        <w:t xml:space="preserve">Правильный ответ: </w:t>
      </w:r>
      <w:r>
        <w:rPr>
          <w:b/>
        </w:rPr>
        <w:t>срединной стернотомии, перикардиотомии</w:t>
      </w:r>
    </w:p>
    <w:p>
      <w:pPr>
        <w:pStyle w:val="Heading2"/>
      </w:pPr>
      <w:r>
        <w:t>ГНОЙНЫЙ ТЕНДОВАГИНИТ 4-ГО ПАЛЬЦА КИСТИ НЕ ХАРАКТЕРИЗУЕТСЯ</w:t>
      </w:r>
    </w:p>
    <w:p>
      <w:r>
        <w:rPr>
          <w:b/>
        </w:rPr>
        <w:t xml:space="preserve">1: </w:t>
      </w:r>
      <w:r>
        <w:t>гипертермией</w:t>
      </w:r>
    </w:p>
    <w:p>
      <w:r>
        <w:rPr>
          <w:b/>
        </w:rPr>
        <w:t xml:space="preserve">2: </w:t>
      </w:r>
      <w:r>
        <w:t>болью в области шиловидного отростка</w:t>
      </w:r>
    </w:p>
    <w:p>
      <w:r>
        <w:rPr>
          <w:b/>
        </w:rPr>
        <w:t xml:space="preserve">3: </w:t>
      </w:r>
      <w:r>
        <w:t>отеком тыла кисти</w:t>
      </w:r>
    </w:p>
    <w:p>
      <w:r>
        <w:rPr>
          <w:b/>
        </w:rPr>
        <w:t xml:space="preserve">4: </w:t>
      </w:r>
      <w:r>
        <w:t>резкой болезненностью по ходу ладонной поверхности кисти</w:t>
      </w:r>
    </w:p>
    <w:p>
      <w:r>
        <w:t xml:space="preserve">Правильный ответ: </w:t>
      </w:r>
      <w:r>
        <w:rPr>
          <w:b/>
        </w:rPr>
        <w:t>болью в области шиловидного отростка</w:t>
      </w:r>
    </w:p>
    <w:p>
      <w:pPr>
        <w:pStyle w:val="Heading2"/>
      </w:pPr>
      <w:r>
        <w:t>НАИБОЛЕЕ ДОСТОВЕРНЫМ МЕТОДОМ ДИАГНОСТИКИ ОПУХОЛИ ПРЯМОЙ КИШКИ ЯВЛЯЕТСЯ</w:t>
      </w:r>
    </w:p>
    <w:p>
      <w:r>
        <w:rPr>
          <w:b/>
        </w:rPr>
        <w:t xml:space="preserve">1: </w:t>
      </w:r>
      <w:r>
        <w:t>компьютерная томография брюшной полости</w:t>
      </w:r>
    </w:p>
    <w:p>
      <w:r>
        <w:rPr>
          <w:b/>
        </w:rPr>
        <w:t xml:space="preserve">2: </w:t>
      </w:r>
      <w:r>
        <w:t>обзорная рентгенография брюшной полости</w:t>
      </w:r>
    </w:p>
    <w:p>
      <w:r>
        <w:rPr>
          <w:b/>
        </w:rPr>
        <w:t xml:space="preserve">3: </w:t>
      </w:r>
      <w:r>
        <w:t>ректороманоскопия</w:t>
      </w:r>
    </w:p>
    <w:p>
      <w:r>
        <w:rPr>
          <w:b/>
        </w:rPr>
        <w:t xml:space="preserve">4: </w:t>
      </w:r>
      <w:r>
        <w:t>пассаж бария</w:t>
      </w:r>
    </w:p>
    <w:p>
      <w:r>
        <w:t xml:space="preserve">Правильный ответ: </w:t>
      </w:r>
      <w:r>
        <w:rPr>
          <w:b/>
        </w:rPr>
        <w:t>ректороманоскопия</w:t>
      </w:r>
    </w:p>
    <w:p>
      <w:pPr>
        <w:pStyle w:val="Heading2"/>
      </w:pPr>
      <w:r>
        <w:t>РЕКТАЛЬНО-КОЖНЫЙ ГРАДИЕНТ ТЕМПЕРАТУРЫ У БОЛЬНОГО ПРИ ОБШИРНОМ ОЖОГОВОМ ПОРАЖЕНИИ ОПРЕДЕЛЯЮТ С ЦЕЛЬЮ ОЦЕНКИ</w:t>
      </w:r>
    </w:p>
    <w:p>
      <w:r>
        <w:rPr>
          <w:b/>
        </w:rPr>
        <w:t xml:space="preserve">1: </w:t>
      </w:r>
      <w:r>
        <w:t>выраженности гиповолемии</w:t>
      </w:r>
    </w:p>
    <w:p>
      <w:r>
        <w:rPr>
          <w:b/>
        </w:rPr>
        <w:t xml:space="preserve">2: </w:t>
      </w:r>
      <w:r>
        <w:t>состояния микроциркуляции</w:t>
      </w:r>
    </w:p>
    <w:p>
      <w:r>
        <w:rPr>
          <w:b/>
        </w:rPr>
        <w:t xml:space="preserve">3: </w:t>
      </w:r>
      <w:r>
        <w:t>выявления нарушений функции почек</w:t>
      </w:r>
    </w:p>
    <w:p>
      <w:r>
        <w:rPr>
          <w:b/>
        </w:rPr>
        <w:t xml:space="preserve">4: </w:t>
      </w:r>
      <w:r>
        <w:t>функционирования желудочно-кишечного тракта</w:t>
      </w:r>
    </w:p>
    <w:p>
      <w:r>
        <w:t xml:space="preserve">Правильный ответ: </w:t>
      </w:r>
      <w:r>
        <w:rPr>
          <w:b/>
        </w:rPr>
        <w:t>состояния микроциркуляции</w:t>
      </w:r>
    </w:p>
    <w:p>
      <w:pPr>
        <w:pStyle w:val="Heading2"/>
      </w:pPr>
      <w:r>
        <w:t>БУРНОЕ РАЗВИТИЕ ГНОЙНОГО ПРОЦЕССА, С РАСПРОСТРАНЕНИЕМ НА ОКРУЖАЮЩИЕ ТКАНИ, В ТОМ ЧИСЛЕ СОСУДЫ, С ОБРАЗОВАНИЕМ ТРОМБОЗОВ, ОБШИРНЫХ ОТЕКОВ НАЗЫВАЕТСЯ ___ РЕАКЦИЕЙ</w:t>
      </w:r>
    </w:p>
    <w:p>
      <w:r>
        <w:rPr>
          <w:b/>
        </w:rPr>
        <w:t xml:space="preserve">1: </w:t>
      </w:r>
      <w:r>
        <w:t>нормергической</w:t>
      </w:r>
    </w:p>
    <w:p>
      <w:r>
        <w:rPr>
          <w:b/>
        </w:rPr>
        <w:t xml:space="preserve">2: </w:t>
      </w:r>
      <w:r>
        <w:t>анергической</w:t>
      </w:r>
    </w:p>
    <w:p>
      <w:r>
        <w:rPr>
          <w:b/>
        </w:rPr>
        <w:t xml:space="preserve">3: </w:t>
      </w:r>
      <w:r>
        <w:t>гипергической</w:t>
      </w:r>
    </w:p>
    <w:p>
      <w:r>
        <w:rPr>
          <w:b/>
        </w:rPr>
        <w:t xml:space="preserve">4: </w:t>
      </w:r>
      <w:r>
        <w:t>гиперергической</w:t>
      </w:r>
    </w:p>
    <w:p>
      <w:r>
        <w:t xml:space="preserve">Правильный ответ: </w:t>
      </w:r>
      <w:r>
        <w:rPr>
          <w:b/>
        </w:rPr>
        <w:t>гиперергической</w:t>
      </w:r>
    </w:p>
    <w:p>
      <w:pPr>
        <w:pStyle w:val="Heading2"/>
      </w:pPr>
      <w:r>
        <w:t>МЕТОДОМ ДИАГНОСТИКИ НАГНОИТЕЛЬНЫХ ЗАБОЛЕВАНИЙ ЛЕГКИХ ЯВЛЯЕТСЯ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доплерография</w:t>
      </w:r>
    </w:p>
    <w:p>
      <w:r>
        <w:rPr>
          <w:b/>
        </w:rPr>
        <w:t xml:space="preserve">3: </w:t>
      </w:r>
      <w:r>
        <w:t>бронхоскопия</w:t>
      </w:r>
    </w:p>
    <w:p>
      <w:r>
        <w:rPr>
          <w:b/>
        </w:rPr>
        <w:t xml:space="preserve">4: </w:t>
      </w:r>
      <w:r>
        <w:t>зондирование полостей сердца</w:t>
      </w:r>
    </w:p>
    <w:p>
      <w:r>
        <w:t xml:space="preserve">Правильный ответ: </w:t>
      </w:r>
      <w:r>
        <w:rPr>
          <w:b/>
        </w:rPr>
        <w:t>компьютерная томография</w:t>
      </w:r>
    </w:p>
    <w:p>
      <w:pPr>
        <w:pStyle w:val="Heading2"/>
      </w:pPr>
      <w:r>
        <w:t>МЕХАНИЗМОМ ЛЕЧЕБНОГО ДЕЙСТВИЯ КОМПРЕССИОННОГО БЕЛЬЯ НА РУБЦЫ ЯВЛЯЕТСЯ</w:t>
      </w:r>
    </w:p>
    <w:p>
      <w:r>
        <w:rPr>
          <w:b/>
        </w:rPr>
        <w:t xml:space="preserve">1: </w:t>
      </w:r>
      <w:r>
        <w:t>снижение уровня кровоснабжения рубца</w:t>
      </w:r>
    </w:p>
    <w:p>
      <w:r>
        <w:rPr>
          <w:b/>
        </w:rPr>
        <w:t xml:space="preserve">2: </w:t>
      </w:r>
      <w:r>
        <w:t>регуляция клеточного цикла, утолщение эпидермиса и рогового слоя</w:t>
      </w:r>
    </w:p>
    <w:p>
      <w:r>
        <w:rPr>
          <w:b/>
        </w:rPr>
        <w:t xml:space="preserve">3: </w:t>
      </w:r>
      <w:r>
        <w:t>индукция апоптоза фибробластов</w:t>
      </w:r>
    </w:p>
    <w:p>
      <w:r>
        <w:rPr>
          <w:b/>
        </w:rPr>
        <w:t xml:space="preserve">4: </w:t>
      </w:r>
      <w:r>
        <w:t>протезирование утраченной функции рогового слоя, нормализация водного баланса кожи</w:t>
      </w:r>
    </w:p>
    <w:p>
      <w:r>
        <w:t xml:space="preserve">Правильный ответ: </w:t>
      </w:r>
      <w:r>
        <w:rPr>
          <w:b/>
        </w:rPr>
        <w:t>снижение уровня кровоснабжения рубца</w:t>
      </w:r>
    </w:p>
    <w:p>
      <w:pPr>
        <w:pStyle w:val="Heading2"/>
      </w:pPr>
      <w:r>
        <w:t>ОРГАНОМ, РАСПОЛОЖЕНЫМ МЕЗОПЕРИТОНЕАЛЬНО, ЯВЛЯЕТСЯ</w:t>
      </w:r>
    </w:p>
    <w:p>
      <w:r>
        <w:rPr>
          <w:b/>
        </w:rPr>
        <w:t xml:space="preserve">1: </w:t>
      </w:r>
      <w:r>
        <w:t>печень</w:t>
      </w:r>
    </w:p>
    <w:p>
      <w:r>
        <w:rPr>
          <w:b/>
        </w:rPr>
        <w:t xml:space="preserve">2: </w:t>
      </w:r>
      <w:r>
        <w:t>маточная труба</w:t>
      </w:r>
    </w:p>
    <w:p>
      <w:r>
        <w:rPr>
          <w:b/>
        </w:rPr>
        <w:t xml:space="preserve">3: </w:t>
      </w:r>
      <w:r>
        <w:t>двенадцатиперстная кишка</w:t>
      </w:r>
    </w:p>
    <w:p>
      <w:r>
        <w:rPr>
          <w:b/>
        </w:rPr>
        <w:t xml:space="preserve">4: </w:t>
      </w:r>
      <w:r>
        <w:t>селезенка</w:t>
      </w:r>
    </w:p>
    <w:p>
      <w:r>
        <w:t xml:space="preserve">Правильный ответ: </w:t>
      </w:r>
      <w:r>
        <w:rPr>
          <w:b/>
        </w:rPr>
        <w:t>двенадцатиперстная кишка</w:t>
      </w:r>
    </w:p>
    <w:p>
      <w:pPr>
        <w:pStyle w:val="Heading2"/>
      </w:pPr>
      <w:r>
        <w:t>CLOSTRIDIUM PERFRINGENS ЯВЛЯЕТСЯ ВОЗБУДИТЕЛЕМ</w:t>
      </w:r>
    </w:p>
    <w:p>
      <w:r>
        <w:rPr>
          <w:b/>
        </w:rPr>
        <w:t xml:space="preserve">1: </w:t>
      </w:r>
      <w:r>
        <w:t>токсинемической инфекции</w:t>
      </w:r>
    </w:p>
    <w:p>
      <w:r>
        <w:rPr>
          <w:b/>
        </w:rPr>
        <w:t xml:space="preserve">2: </w:t>
      </w:r>
      <w:r>
        <w:t>газовой гангрены</w:t>
      </w:r>
    </w:p>
    <w:p>
      <w:r>
        <w:rPr>
          <w:b/>
        </w:rPr>
        <w:t xml:space="preserve">3: </w:t>
      </w:r>
      <w:r>
        <w:t>ботулизма</w:t>
      </w:r>
    </w:p>
    <w:p>
      <w:r>
        <w:rPr>
          <w:b/>
        </w:rPr>
        <w:t xml:space="preserve">4: </w:t>
      </w:r>
      <w:r>
        <w:t>псевдомембранозного колита</w:t>
      </w:r>
    </w:p>
    <w:p>
      <w:r>
        <w:t xml:space="preserve">Правильный ответ: </w:t>
      </w:r>
      <w:r>
        <w:rPr>
          <w:b/>
        </w:rPr>
        <w:t>газовой гангрены</w:t>
      </w:r>
    </w:p>
    <w:p>
      <w:pPr>
        <w:pStyle w:val="Heading2"/>
      </w:pPr>
      <w:r>
        <w:t>ОСНОВНОЙ ПРИЧИНОЙ ХРОНИЧЕСКОЙ ИШЕМИИ ОРГАНОВ ПИЩЕВАРЕНИЯ ЯВЛЯЕТСЯ</w:t>
      </w:r>
    </w:p>
    <w:p>
      <w:r>
        <w:rPr>
          <w:b/>
        </w:rPr>
        <w:t xml:space="preserve">1: </w:t>
      </w:r>
      <w:r>
        <w:t>фибромускулярная дисплазия</w:t>
      </w:r>
    </w:p>
    <w:p>
      <w:r>
        <w:rPr>
          <w:b/>
        </w:rPr>
        <w:t xml:space="preserve">2: </w:t>
      </w:r>
      <w:r>
        <w:t>атеросклероз</w:t>
      </w:r>
    </w:p>
    <w:p>
      <w:r>
        <w:rPr>
          <w:b/>
        </w:rPr>
        <w:t xml:space="preserve">3: </w:t>
      </w:r>
      <w:r>
        <w:t>экстравазальная компрессия</w:t>
      </w:r>
    </w:p>
    <w:p>
      <w:r>
        <w:rPr>
          <w:b/>
        </w:rPr>
        <w:t xml:space="preserve">4: </w:t>
      </w:r>
      <w:r>
        <w:t>неспецифический аортоартериит</w:t>
      </w:r>
    </w:p>
    <w:p>
      <w:r>
        <w:t xml:space="preserve">Правильный ответ: </w:t>
      </w:r>
      <w:r>
        <w:rPr>
          <w:b/>
        </w:rPr>
        <w:t>атеросклероз</w:t>
      </w:r>
    </w:p>
    <w:p>
      <w:pPr>
        <w:pStyle w:val="Heading2"/>
      </w:pPr>
      <w:r>
        <w:t>СИМПТОМ ОТСУТСТВИЯ ПЕЧЕНОЧНОЙ ТУПОСТИ ПРИ ЗАКРЫТОЙ ТРАВМЕ ЖИВОТА ХАРАКТЕРЕН ДЛЯ</w:t>
      </w:r>
    </w:p>
    <w:p>
      <w:r>
        <w:rPr>
          <w:b/>
        </w:rPr>
        <w:t xml:space="preserve">1: </w:t>
      </w:r>
      <w:r>
        <w:t>разрыва селезенки</w:t>
      </w:r>
    </w:p>
    <w:p>
      <w:r>
        <w:rPr>
          <w:b/>
        </w:rPr>
        <w:t xml:space="preserve">2: </w:t>
      </w:r>
      <w:r>
        <w:t>внутрибрюшного кровотечения</w:t>
      </w:r>
    </w:p>
    <w:p>
      <w:r>
        <w:rPr>
          <w:b/>
        </w:rPr>
        <w:t xml:space="preserve">3: </w:t>
      </w:r>
      <w:r>
        <w:t>разрыва полого органа</w:t>
      </w:r>
    </w:p>
    <w:p>
      <w:r>
        <w:rPr>
          <w:b/>
        </w:rPr>
        <w:t xml:space="preserve">4: </w:t>
      </w:r>
      <w:r>
        <w:t>травмы поджелудочной железы</w:t>
      </w:r>
    </w:p>
    <w:p>
      <w:r>
        <w:t xml:space="preserve">Правильный ответ: </w:t>
      </w:r>
      <w:r>
        <w:rPr>
          <w:b/>
        </w:rPr>
        <w:t>разрыва полого органа</w:t>
      </w:r>
    </w:p>
    <w:p>
      <w:pPr>
        <w:pStyle w:val="Heading2"/>
      </w:pPr>
      <w:r>
        <w:t>ДЛЯ ЛЕЧЕНИЯ ГИПОВОЛЕМИИ ПРИ ОЖОГОВОМ ШОКЕ В ПЕРВУЮ ОЧЕРЕДЬ ИСПОЛЬЗУЮТ</w:t>
      </w:r>
    </w:p>
    <w:p>
      <w:r>
        <w:rPr>
          <w:b/>
        </w:rPr>
        <w:t xml:space="preserve">1: </w:t>
      </w:r>
      <w:r>
        <w:t>вазопрессоры</w:t>
      </w:r>
    </w:p>
    <w:p>
      <w:r>
        <w:rPr>
          <w:b/>
        </w:rPr>
        <w:t xml:space="preserve">2: </w:t>
      </w:r>
      <w:r>
        <w:t>растворы гидроксиэтилкрахмала</w:t>
      </w:r>
    </w:p>
    <w:p>
      <w:r>
        <w:rPr>
          <w:b/>
        </w:rPr>
        <w:t xml:space="preserve">3: </w:t>
      </w:r>
      <w:r>
        <w:t>растворы солевых кристаллоидов</w:t>
      </w:r>
    </w:p>
    <w:p>
      <w:r>
        <w:rPr>
          <w:b/>
        </w:rPr>
        <w:t xml:space="preserve">4: </w:t>
      </w:r>
      <w:r>
        <w:t>свежезамороженную плазму</w:t>
      </w:r>
    </w:p>
    <w:p>
      <w:r>
        <w:t xml:space="preserve">Правильный ответ: </w:t>
      </w:r>
      <w:r>
        <w:rPr>
          <w:b/>
        </w:rPr>
        <w:t>растворы солевых кристаллоидов</w:t>
      </w:r>
    </w:p>
    <w:p>
      <w:pPr>
        <w:pStyle w:val="Heading2"/>
      </w:pPr>
      <w:r>
        <w:t>НЕОДНОРОДНОЕ ЗАТЕНЕНИЕ ОБОИХ ЛЕГКИХ БЕЗ СМЕЩЕНИЯ СРЕДОСТЕНИЯ УКАЗЫВАЕТ НА</w:t>
      </w:r>
    </w:p>
    <w:p>
      <w:r>
        <w:rPr>
          <w:b/>
        </w:rPr>
        <w:t xml:space="preserve">1: </w:t>
      </w:r>
      <w:r>
        <w:t>жидкость в плевральной полости</w:t>
      </w:r>
    </w:p>
    <w:p>
      <w:r>
        <w:rPr>
          <w:b/>
        </w:rPr>
        <w:t xml:space="preserve">2: </w:t>
      </w:r>
      <w:r>
        <w:t>цирроз лёгкого</w:t>
      </w:r>
    </w:p>
    <w:p>
      <w:r>
        <w:rPr>
          <w:b/>
        </w:rPr>
        <w:t xml:space="preserve">3: </w:t>
      </w:r>
      <w:r>
        <w:t>большое новообразование</w:t>
      </w:r>
    </w:p>
    <w:p>
      <w:r>
        <w:rPr>
          <w:b/>
        </w:rPr>
        <w:t xml:space="preserve">4: </w:t>
      </w:r>
      <w:r>
        <w:t>отёк лёгкого</w:t>
      </w:r>
    </w:p>
    <w:p>
      <w:r>
        <w:t xml:space="preserve">Правильный ответ: </w:t>
      </w:r>
      <w:r>
        <w:rPr>
          <w:b/>
        </w:rPr>
        <w:t>отёк лёгкого</w:t>
      </w:r>
    </w:p>
    <w:p>
      <w:pPr>
        <w:pStyle w:val="Heading2"/>
      </w:pPr>
      <w:r>
        <w:t>ТРАНЗИТОРНОЙ ИШЕМИЧЕСКОЙ АТАКОЙ НАЗЫВАЕТСЯ ПОЛНЫЙ РЕГРЕСС ОЧАГОВОЙ НЕВРОЛОГИЧЕСКОЙ СИМПТОМАТИКИ</w:t>
      </w:r>
    </w:p>
    <w:p>
      <w:r>
        <w:rPr>
          <w:b/>
        </w:rPr>
        <w:t xml:space="preserve">1: </w:t>
      </w:r>
      <w:r>
        <w:t>после физической нагрузки</w:t>
      </w:r>
    </w:p>
    <w:p>
      <w:r>
        <w:rPr>
          <w:b/>
        </w:rPr>
        <w:t xml:space="preserve">2: </w:t>
      </w:r>
      <w:r>
        <w:t>через 1 неделю после ее возникновения</w:t>
      </w:r>
    </w:p>
    <w:p>
      <w:r>
        <w:rPr>
          <w:b/>
        </w:rPr>
        <w:t xml:space="preserve">3: </w:t>
      </w:r>
      <w:r>
        <w:t>через 24 часа после ее возникновения</w:t>
      </w:r>
    </w:p>
    <w:p>
      <w:r>
        <w:rPr>
          <w:b/>
        </w:rPr>
        <w:t xml:space="preserve">4: </w:t>
      </w:r>
      <w:r>
        <w:t>через 2 недели после ее возникновения</w:t>
      </w:r>
    </w:p>
    <w:p>
      <w:r>
        <w:t xml:space="preserve">Правильный ответ: </w:t>
      </w:r>
      <w:r>
        <w:rPr>
          <w:b/>
        </w:rPr>
        <w:t>через 24 часа после ее возникновения</w:t>
      </w:r>
    </w:p>
    <w:p>
      <w:pPr>
        <w:pStyle w:val="Heading2"/>
      </w:pPr>
      <w:r>
        <w:t>К ПОКАЗАНИЯМ ДЛЯ ГОСПИТАЛИЗАЦИИ В СТАЦИОНАР ОТНОСЯТ</w:t>
      </w:r>
    </w:p>
    <w:p>
      <w:r>
        <w:rPr>
          <w:b/>
        </w:rPr>
        <w:t xml:space="preserve">1: </w:t>
      </w:r>
      <w:r>
        <w:t>ограниченные поверхностные ожоги пламенем вольтовой дуги</w:t>
      </w:r>
    </w:p>
    <w:p>
      <w:r>
        <w:rPr>
          <w:b/>
        </w:rPr>
        <w:t xml:space="preserve">2: </w:t>
      </w:r>
      <w:r>
        <w:t>локальные зоны эпидермолиза</w:t>
      </w:r>
    </w:p>
    <w:p>
      <w:r>
        <w:rPr>
          <w:b/>
        </w:rPr>
        <w:t xml:space="preserve">3: </w:t>
      </w:r>
      <w:r>
        <w:t>локальную гиперемию кожных покровов</w:t>
      </w:r>
    </w:p>
    <w:p>
      <w:r>
        <w:rPr>
          <w:b/>
        </w:rPr>
        <w:t xml:space="preserve">4: </w:t>
      </w:r>
      <w:r>
        <w:t>общую электротравму</w:t>
      </w:r>
    </w:p>
    <w:p>
      <w:r>
        <w:t xml:space="preserve">Правильный ответ: </w:t>
      </w:r>
      <w:r>
        <w:rPr>
          <w:b/>
        </w:rPr>
        <w:t>общую электротравму</w:t>
      </w:r>
    </w:p>
    <w:p>
      <w:pPr>
        <w:pStyle w:val="Heading2"/>
      </w:pPr>
      <w:r>
        <w:t>ЛАПАРОСКОПИЧЕСКАЯ ЩИПЦОВАЯ БИОПСИЯ ПОКАЗАНА ПРИ</w:t>
      </w:r>
    </w:p>
    <w:p>
      <w:r>
        <w:rPr>
          <w:b/>
        </w:rPr>
        <w:t xml:space="preserve">1: </w:t>
      </w:r>
      <w:r>
        <w:t>выраженном холестазе печени</w:t>
      </w:r>
    </w:p>
    <w:p>
      <w:r>
        <w:rPr>
          <w:b/>
        </w:rPr>
        <w:t xml:space="preserve">2: </w:t>
      </w:r>
      <w:r>
        <w:t>опухоли желудка</w:t>
      </w:r>
    </w:p>
    <w:p>
      <w:r>
        <w:rPr>
          <w:b/>
        </w:rPr>
        <w:t xml:space="preserve">3: </w:t>
      </w:r>
      <w:r>
        <w:t>опухоли яичников</w:t>
      </w:r>
    </w:p>
    <w:p>
      <w:r>
        <w:rPr>
          <w:b/>
        </w:rPr>
        <w:t xml:space="preserve">4: </w:t>
      </w:r>
      <w:r>
        <w:t>кистозных заболеваниях печени</w:t>
      </w:r>
    </w:p>
    <w:p>
      <w:r>
        <w:t xml:space="preserve">Правильный ответ: </w:t>
      </w:r>
      <w:r>
        <w:rPr>
          <w:b/>
        </w:rPr>
        <w:t>опухоли яичников</w:t>
      </w:r>
    </w:p>
    <w:p>
      <w:pPr>
        <w:pStyle w:val="Heading2"/>
      </w:pPr>
      <w:r>
        <w:t>«СЕГМЕНТИРОВАННАЯ ПОДЖЕЛУДОЧНАЯ ЖЕЛЕЗА» ЯВЛЯЕТСЯ</w:t>
      </w:r>
    </w:p>
    <w:p>
      <w:r>
        <w:rPr>
          <w:b/>
        </w:rPr>
        <w:t xml:space="preserve">1: </w:t>
      </w:r>
      <w:r>
        <w:t xml:space="preserve">следствием опухолевого поражения </w:t>
      </w:r>
    </w:p>
    <w:p>
      <w:r>
        <w:rPr>
          <w:b/>
        </w:rPr>
        <w:t xml:space="preserve">2: </w:t>
      </w:r>
      <w:r>
        <w:t xml:space="preserve">следствием оперативного вмешательства, травмы </w:t>
      </w:r>
    </w:p>
    <w:p>
      <w:r>
        <w:rPr>
          <w:b/>
        </w:rPr>
        <w:t xml:space="preserve">3: </w:t>
      </w:r>
      <w:r>
        <w:t xml:space="preserve">аномалией развития </w:t>
      </w:r>
    </w:p>
    <w:p>
      <w:r>
        <w:rPr>
          <w:b/>
        </w:rPr>
        <w:t xml:space="preserve">4: </w:t>
      </w:r>
      <w:r>
        <w:t xml:space="preserve">следствием воспалительного процесса </w:t>
      </w:r>
    </w:p>
    <w:p>
      <w:r>
        <w:t xml:space="preserve">Правильный ответ: </w:t>
      </w:r>
      <w:r>
        <w:rPr>
          <w:b/>
        </w:rPr>
        <w:t xml:space="preserve">аномалией развития </w:t>
      </w:r>
    </w:p>
    <w:p>
      <w:pPr>
        <w:pStyle w:val="Heading2"/>
      </w:pPr>
      <w:r>
        <w:t>___ ЯВЛЯЕТСЯ КЛИНИКО-ЛАБОРАТОРНЫМ ПРИЗНАКОМ, НЕ СВИДЕТЕЛЬСТВУЮЩИМ ОБ АДЕКВАТНОМ ЛЕЧЕНИИ ОЖОГОВОГО ШОКА</w:t>
      </w:r>
    </w:p>
    <w:p>
      <w:r>
        <w:rPr>
          <w:b/>
        </w:rPr>
        <w:t xml:space="preserve">1: </w:t>
      </w:r>
      <w:r>
        <w:t>парез кишечника</w:t>
      </w:r>
    </w:p>
    <w:p>
      <w:r>
        <w:rPr>
          <w:b/>
        </w:rPr>
        <w:t xml:space="preserve">2: </w:t>
      </w:r>
      <w:r>
        <w:t>нормализация диуреза</w:t>
      </w:r>
    </w:p>
    <w:p>
      <w:r>
        <w:rPr>
          <w:b/>
        </w:rPr>
        <w:t xml:space="preserve">3: </w:t>
      </w:r>
      <w:r>
        <w:t>стабильная гемодинамика</w:t>
      </w:r>
    </w:p>
    <w:p>
      <w:r>
        <w:rPr>
          <w:b/>
        </w:rPr>
        <w:t xml:space="preserve">4: </w:t>
      </w:r>
      <w:r>
        <w:t>повышение температуры тела</w:t>
      </w:r>
    </w:p>
    <w:p>
      <w:r>
        <w:t xml:space="preserve">Правильный ответ: </w:t>
      </w:r>
      <w:r>
        <w:rPr>
          <w:b/>
        </w:rPr>
        <w:t>парез кишечника</w:t>
      </w:r>
    </w:p>
    <w:p>
      <w:pPr>
        <w:pStyle w:val="Heading2"/>
      </w:pPr>
      <w:r>
        <w:t>ОСНОВНЫМ УСЛОВИЕМ ВЫПОЛНЕНИЯ ЭНДОСКОПИЧЕСКОГО ГЕМОСТАЗА ЯВЛЯЕТСЯ</w:t>
      </w:r>
    </w:p>
    <w:p>
      <w:r>
        <w:rPr>
          <w:b/>
        </w:rPr>
        <w:t xml:space="preserve">1: </w:t>
      </w:r>
      <w:r>
        <w:t>отсутствие большого количества крови и сгустков в просвете желудка</w:t>
      </w:r>
    </w:p>
    <w:p>
      <w:r>
        <w:rPr>
          <w:b/>
        </w:rPr>
        <w:t xml:space="preserve">2: </w:t>
      </w:r>
      <w:r>
        <w:t>четкая визуализация источника кровотечения</w:t>
      </w:r>
    </w:p>
    <w:p>
      <w:r>
        <w:rPr>
          <w:b/>
        </w:rPr>
        <w:t xml:space="preserve">3: </w:t>
      </w:r>
      <w:r>
        <w:t>хороший доступ к источнику кровотечения</w:t>
      </w:r>
    </w:p>
    <w:p>
      <w:r>
        <w:rPr>
          <w:b/>
        </w:rPr>
        <w:t xml:space="preserve">4: </w:t>
      </w:r>
      <w:r>
        <w:t>четкая визуализация кровоточащего сосуда</w:t>
      </w:r>
    </w:p>
    <w:p>
      <w:r>
        <w:t xml:space="preserve">Правильный ответ: </w:t>
      </w:r>
      <w:r>
        <w:rPr>
          <w:b/>
        </w:rPr>
        <w:t>хороший доступ к источнику кровотечения</w:t>
      </w:r>
    </w:p>
    <w:p>
      <w:pPr>
        <w:pStyle w:val="Heading2"/>
      </w:pPr>
      <w:r>
        <w:t>К ЭНДОСКОПИЧЕСКИМ ПРИЗНАКАМ КАТАРАЛЬНОГО АППЕНДИЦИТА ОТНОСЯТ</w:t>
      </w:r>
    </w:p>
    <w:p>
      <w:r>
        <w:rPr>
          <w:b/>
        </w:rPr>
        <w:t xml:space="preserve">1: </w:t>
      </w:r>
      <w:r>
        <w:t>хлопья фибрина на серозном покрове верхушки отростка</w:t>
      </w:r>
    </w:p>
    <w:p>
      <w:r>
        <w:rPr>
          <w:b/>
        </w:rPr>
        <w:t xml:space="preserve">2: </w:t>
      </w:r>
      <w:r>
        <w:t>напряжение отростка, серозный покров багрового цвета</w:t>
      </w:r>
    </w:p>
    <w:p>
      <w:r>
        <w:rPr>
          <w:b/>
        </w:rPr>
        <w:t xml:space="preserve">3: </w:t>
      </w:r>
      <w:r>
        <w:t>гиперемию серозного покрова купола</w:t>
      </w:r>
    </w:p>
    <w:p>
      <w:r>
        <w:rPr>
          <w:b/>
        </w:rPr>
        <w:t xml:space="preserve">4: </w:t>
      </w:r>
      <w:r>
        <w:t>гиперемию серозного покрова отростка</w:t>
      </w:r>
    </w:p>
    <w:p>
      <w:r>
        <w:t xml:space="preserve">Правильный ответ: </w:t>
      </w:r>
      <w:r>
        <w:rPr>
          <w:b/>
        </w:rPr>
        <w:t>гиперемию серозного покрова отростка</w:t>
      </w:r>
    </w:p>
    <w:p>
      <w:pPr>
        <w:pStyle w:val="Heading2"/>
      </w:pPr>
      <w:r>
        <w:t>УЗЛОВАЯ ФОРМА ПЕРВИЧНОГО РАКА ПЕЧЕНИ ХАРАКТЕРИЗУЕТСЯ ___ ПЕЧЕНИ</w:t>
      </w:r>
    </w:p>
    <w:p>
      <w:r>
        <w:rPr>
          <w:b/>
        </w:rPr>
        <w:t xml:space="preserve">1: </w:t>
      </w:r>
      <w:r>
        <w:t>уменьшением всей</w:t>
      </w:r>
    </w:p>
    <w:p>
      <w:r>
        <w:rPr>
          <w:b/>
        </w:rPr>
        <w:t xml:space="preserve">2: </w:t>
      </w:r>
      <w:r>
        <w:t>увеличением всей</w:t>
      </w:r>
    </w:p>
    <w:p>
      <w:r>
        <w:rPr>
          <w:b/>
        </w:rPr>
        <w:t xml:space="preserve">3: </w:t>
      </w:r>
      <w:r>
        <w:t>уменьшением соответствующей доли</w:t>
      </w:r>
    </w:p>
    <w:p>
      <w:r>
        <w:rPr>
          <w:b/>
        </w:rPr>
        <w:t xml:space="preserve">4: </w:t>
      </w:r>
      <w:r>
        <w:t>увеличением соответствующей доли</w:t>
      </w:r>
    </w:p>
    <w:p>
      <w:r>
        <w:t xml:space="preserve">Правильный ответ: </w:t>
      </w:r>
      <w:r>
        <w:rPr>
          <w:b/>
        </w:rPr>
        <w:t>увеличением соответствующей доли</w:t>
      </w:r>
    </w:p>
    <w:p>
      <w:pPr>
        <w:pStyle w:val="Heading2"/>
      </w:pPr>
      <w:r>
        <w:t>АБСОЛЮТНЫМ ПРОТИВОПОКАЗАНИЕМ К РАДИКАЛЬНОЙ ОПЕРАЦИИ ПРИ ПЕРФОРАТИВНОЙ ЯЗВЕ ЖЕЛУДКА ЯВЛЯЕТСЯ</w:t>
      </w:r>
    </w:p>
    <w:p>
      <w:r>
        <w:rPr>
          <w:b/>
        </w:rPr>
        <w:t xml:space="preserve">1: </w:t>
      </w:r>
      <w:r>
        <w:t>терминальная фаза перитонита</w:t>
      </w:r>
    </w:p>
    <w:p>
      <w:r>
        <w:rPr>
          <w:b/>
        </w:rPr>
        <w:t xml:space="preserve">2: </w:t>
      </w:r>
      <w:r>
        <w:t>отсутствие язвенного анамнеза</w:t>
      </w:r>
    </w:p>
    <w:p>
      <w:r>
        <w:rPr>
          <w:b/>
        </w:rPr>
        <w:t xml:space="preserve">3: </w:t>
      </w:r>
      <w:r>
        <w:t>разлитой перитонит</w:t>
      </w:r>
    </w:p>
    <w:p>
      <w:r>
        <w:rPr>
          <w:b/>
        </w:rPr>
        <w:t xml:space="preserve">4: </w:t>
      </w:r>
      <w:r>
        <w:t>сочетание перфорации язвы и кровотечения</w:t>
      </w:r>
    </w:p>
    <w:p>
      <w:r>
        <w:t xml:space="preserve">Правильный ответ: </w:t>
      </w:r>
      <w:r>
        <w:rPr>
          <w:b/>
        </w:rPr>
        <w:t>терминальная фаза перитонита</w:t>
      </w:r>
    </w:p>
    <w:p>
      <w:pPr>
        <w:pStyle w:val="Heading2"/>
      </w:pPr>
      <w:r>
        <w:t>ДИСПАНСЕРИЗАЦИЯ ПОСТРАДАВШИХ ОТ ОЖОГОВ НАЧИНАЕТСЯ В ПЕРИОД</w:t>
      </w:r>
    </w:p>
    <w:p>
      <w:r>
        <w:rPr>
          <w:b/>
        </w:rPr>
        <w:t xml:space="preserve">1: </w:t>
      </w:r>
      <w:r>
        <w:t>септикотоксемии</w:t>
      </w:r>
    </w:p>
    <w:p>
      <w:r>
        <w:rPr>
          <w:b/>
        </w:rPr>
        <w:t xml:space="preserve">2: </w:t>
      </w:r>
      <w:r>
        <w:t>ожогового шока</w:t>
      </w:r>
    </w:p>
    <w:p>
      <w:r>
        <w:rPr>
          <w:b/>
        </w:rPr>
        <w:t xml:space="preserve">3: </w:t>
      </w:r>
      <w:r>
        <w:t>токсемии</w:t>
      </w:r>
    </w:p>
    <w:p>
      <w:r>
        <w:rPr>
          <w:b/>
        </w:rPr>
        <w:t xml:space="preserve">4: </w:t>
      </w:r>
      <w:r>
        <w:t>реконвалесценции</w:t>
      </w:r>
    </w:p>
    <w:p>
      <w:r>
        <w:t xml:space="preserve">Правильный ответ: </w:t>
      </w:r>
      <w:r>
        <w:rPr>
          <w:b/>
        </w:rPr>
        <w:t>реконвалесценции</w:t>
      </w:r>
    </w:p>
    <w:p>
      <w:pPr>
        <w:pStyle w:val="Heading2"/>
      </w:pPr>
      <w:r>
        <w:t>ПРИ УЩЕМЛЕННОЙ БЕДРЕННОЙ ГРЫЖЕ УЩЕМЛЯЮЩЕЕ КОЛЬЦО РАССЕКАЕТСЯ</w:t>
      </w:r>
    </w:p>
    <w:p>
      <w:r>
        <w:rPr>
          <w:b/>
        </w:rPr>
        <w:t xml:space="preserve">1: </w:t>
      </w:r>
      <w:r>
        <w:t>в латеральном направлении</w:t>
      </w:r>
    </w:p>
    <w:p>
      <w:r>
        <w:rPr>
          <w:b/>
        </w:rPr>
        <w:t xml:space="preserve">2: </w:t>
      </w:r>
      <w:r>
        <w:t>в медиальном направлении</w:t>
      </w:r>
    </w:p>
    <w:p>
      <w:r>
        <w:rPr>
          <w:b/>
        </w:rPr>
        <w:t xml:space="preserve">3: </w:t>
      </w:r>
      <w:r>
        <w:t>книзу от шейки грыжевого мешка</w:t>
      </w:r>
    </w:p>
    <w:p>
      <w:r>
        <w:rPr>
          <w:b/>
        </w:rPr>
        <w:t xml:space="preserve">4: </w:t>
      </w:r>
      <w:r>
        <w:t>в верхненаружном направлении</w:t>
      </w:r>
    </w:p>
    <w:p>
      <w:r>
        <w:t xml:space="preserve">Правильный ответ: </w:t>
      </w:r>
      <w:r>
        <w:rPr>
          <w:b/>
        </w:rPr>
        <w:t>в медиальном направлении</w:t>
      </w:r>
    </w:p>
    <w:p>
      <w:pPr>
        <w:pStyle w:val="Heading2"/>
      </w:pPr>
      <w:r>
        <w:t>НЕОБХОДИМОСТЬ ЭТАПНЫХ САНАЦИЙ ВОЗНИКАЕТ ПРИ ИНДЕКСЕ БРЮШНОЙ ПОЛОСТИ ПО В.С. САВЕЛЬЕВУ, РАВНОМУ ___ БАЛЛАМ</w:t>
      </w:r>
    </w:p>
    <w:p>
      <w:r>
        <w:rPr>
          <w:b/>
        </w:rPr>
        <w:t xml:space="preserve">1: </w:t>
      </w:r>
      <w:r>
        <w:t>более 13</w:t>
      </w:r>
    </w:p>
    <w:p>
      <w:r>
        <w:rPr>
          <w:b/>
        </w:rPr>
        <w:t xml:space="preserve">2: </w:t>
      </w:r>
      <w:r>
        <w:t>10-12</w:t>
      </w:r>
    </w:p>
    <w:p>
      <w:r>
        <w:rPr>
          <w:b/>
        </w:rPr>
        <w:t xml:space="preserve">3: </w:t>
      </w:r>
      <w:r>
        <w:t>5-10</w:t>
      </w:r>
    </w:p>
    <w:p>
      <w:r>
        <w:rPr>
          <w:b/>
        </w:rPr>
        <w:t xml:space="preserve">4: </w:t>
      </w:r>
      <w:r>
        <w:t>0</w:t>
      </w:r>
    </w:p>
    <w:p>
      <w:r>
        <w:t xml:space="preserve">Правильный ответ: </w:t>
      </w:r>
      <w:r>
        <w:rPr>
          <w:b/>
        </w:rPr>
        <w:t>более 13</w:t>
      </w:r>
    </w:p>
    <w:p>
      <w:pPr>
        <w:pStyle w:val="Heading2"/>
      </w:pPr>
      <w:r>
        <w:t>К КЛИНИЧЕСКИМ СИНДРОМАМ НАГНОИТЕЛЬНЫХ ЗАБОЛЕВАНИЙ ЛЁГКИХ ОТНОСЯТ</w:t>
      </w:r>
    </w:p>
    <w:p>
      <w:r>
        <w:rPr>
          <w:b/>
        </w:rPr>
        <w:t xml:space="preserve">1: </w:t>
      </w:r>
      <w:r>
        <w:t>боль в грудной клетке с иррадиацией в лопатку</w:t>
      </w:r>
    </w:p>
    <w:p>
      <w:r>
        <w:rPr>
          <w:b/>
        </w:rPr>
        <w:t xml:space="preserve">2: </w:t>
      </w:r>
      <w:r>
        <w:t>одышку с затруднением выдоха</w:t>
      </w:r>
    </w:p>
    <w:p>
      <w:r>
        <w:rPr>
          <w:b/>
        </w:rPr>
        <w:t xml:space="preserve">3: </w:t>
      </w:r>
      <w:r>
        <w:t>боль в грудной клетке при вдохе</w:t>
      </w:r>
    </w:p>
    <w:p>
      <w:r>
        <w:rPr>
          <w:b/>
        </w:rPr>
        <w:t xml:space="preserve">4: </w:t>
      </w:r>
      <w:r>
        <w:t>снижение уровня гемоглобина</w:t>
      </w:r>
    </w:p>
    <w:p>
      <w:r>
        <w:t xml:space="preserve">Правильный ответ: </w:t>
      </w:r>
      <w:r>
        <w:rPr>
          <w:b/>
        </w:rPr>
        <w:t>боль в грудной клетке при вдохе</w:t>
      </w:r>
    </w:p>
    <w:p>
      <w:pPr>
        <w:pStyle w:val="Heading2"/>
      </w:pPr>
      <w:r>
        <w:t>У ПАЦИЕНТКИ 23 ЛЕТ В ВЕРХНЕМ НАРУЖНОМ КВАДРАНТЕ ЛЕВОЙ МОЛОЧНОЙ ЖЕЛЕЗЫ ВЫЯВЛЕНА ФИБРОАДЕНОМА 2 Х 1,5 СМ, ВРАЧ ДОЛЖЕН РЕКОМЕНДОВАТЬ</w:t>
      </w:r>
    </w:p>
    <w:p>
      <w:r>
        <w:rPr>
          <w:b/>
        </w:rPr>
        <w:t xml:space="preserve">1: </w:t>
      </w:r>
      <w:r>
        <w:t>гормонотерапию</w:t>
      </w:r>
    </w:p>
    <w:p>
      <w:r>
        <w:rPr>
          <w:b/>
        </w:rPr>
        <w:t xml:space="preserve">2: </w:t>
      </w:r>
      <w:r>
        <w:t>динамическое наблюдение</w:t>
      </w:r>
    </w:p>
    <w:p>
      <w:r>
        <w:rPr>
          <w:b/>
        </w:rPr>
        <w:t xml:space="preserve">3: </w:t>
      </w:r>
      <w:r>
        <w:t>радикальную резекцию молочной железы</w:t>
      </w:r>
    </w:p>
    <w:p>
      <w:r>
        <w:rPr>
          <w:b/>
        </w:rPr>
        <w:t xml:space="preserve">4: </w:t>
      </w:r>
      <w:r>
        <w:t>секторальную резекцию молочной железы</w:t>
      </w:r>
    </w:p>
    <w:p>
      <w:r>
        <w:t xml:space="preserve">Правильный ответ: </w:t>
      </w:r>
      <w:r>
        <w:rPr>
          <w:b/>
        </w:rPr>
        <w:t>секторальную резекцию молочной железы</w:t>
      </w:r>
    </w:p>
    <w:p>
      <w:pPr>
        <w:pStyle w:val="Heading2"/>
      </w:pPr>
      <w:r>
        <w:t>ПРИ БРОНХОЭКТАТИЧЕСКОЙ БОЛЕЗНИ НАИБОЛЕЕ ИНФОРМАТИВНА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ренгенография</w:t>
      </w:r>
    </w:p>
    <w:p>
      <w:r>
        <w:rPr>
          <w:b/>
        </w:rPr>
        <w:t xml:space="preserve">3: </w:t>
      </w:r>
      <w:r>
        <w:t>рентгеноскопия</w:t>
      </w:r>
    </w:p>
    <w:p>
      <w:r>
        <w:rPr>
          <w:b/>
        </w:rPr>
        <w:t xml:space="preserve">4: </w:t>
      </w:r>
      <w:r>
        <w:t>магнитнорезонансная томография</w:t>
      </w:r>
    </w:p>
    <w:p>
      <w:r>
        <w:t xml:space="preserve">Правильный ответ: </w:t>
      </w:r>
      <w:r>
        <w:rPr>
          <w:b/>
        </w:rPr>
        <w:t>компьютерная томография</w:t>
      </w:r>
    </w:p>
    <w:p>
      <w:pPr>
        <w:pStyle w:val="Heading2"/>
      </w:pPr>
      <w:r>
        <w:t>ОТКРЫТАЯ ТРАВМА ГОЛОВЫ СЧИТАЕТСЯ ПРОНИКАЮЩЕЙ ПРИ ПОВРЕЖДЕНИИ</w:t>
      </w:r>
    </w:p>
    <w:p>
      <w:r>
        <w:rPr>
          <w:b/>
        </w:rPr>
        <w:t xml:space="preserve">1: </w:t>
      </w:r>
      <w:r>
        <w:t>кожи, сухожильного шлема и черепно-мозговых нервов</w:t>
      </w:r>
    </w:p>
    <w:p>
      <w:r>
        <w:rPr>
          <w:b/>
        </w:rPr>
        <w:t xml:space="preserve">2: </w:t>
      </w:r>
      <w:r>
        <w:t>кожи, сухожильного шлема, черепа и твердой мозговой оболочки</w:t>
      </w:r>
    </w:p>
    <w:p>
      <w:r>
        <w:rPr>
          <w:b/>
        </w:rPr>
        <w:t xml:space="preserve">3: </w:t>
      </w:r>
      <w:r>
        <w:t>кожи, сухожильного шлема и костей черепа</w:t>
      </w:r>
    </w:p>
    <w:p>
      <w:r>
        <w:rPr>
          <w:b/>
        </w:rPr>
        <w:t xml:space="preserve">4: </w:t>
      </w:r>
      <w:r>
        <w:t>кожи и сухожильного шлема</w:t>
      </w:r>
    </w:p>
    <w:p>
      <w:r>
        <w:t xml:space="preserve">Правильный ответ: </w:t>
      </w:r>
      <w:r>
        <w:rPr>
          <w:b/>
        </w:rPr>
        <w:t>кожи, сухожильного шлема, черепа и твердой мозговой оболочки</w:t>
      </w:r>
    </w:p>
    <w:p>
      <w:pPr>
        <w:pStyle w:val="Heading2"/>
      </w:pPr>
      <w:r>
        <w:t>НЕИЗМЕНЕННОЕ ЛОЖЕ ЖЕЛЧНОГО ПУЗЫРЯ ПРИ УЗИ (УЛЬТРАЗВУКОВОЕ ИССЛЕДОВАНИЕ) ВЫГЛЯДИТ КАК ___________________ ПЕЧЕНИ</w:t>
      </w:r>
    </w:p>
    <w:p>
      <w:r>
        <w:rPr>
          <w:b/>
        </w:rPr>
        <w:t xml:space="preserve">1: </w:t>
      </w:r>
      <w:r>
        <w:t>ячеистая структура смешанной эхогенности, по форме соответствующая борозде на висцеральной поверхности</w:t>
      </w:r>
    </w:p>
    <w:p>
      <w:r>
        <w:rPr>
          <w:b/>
        </w:rPr>
        <w:t xml:space="preserve">2: </w:t>
      </w:r>
      <w:r>
        <w:t>гиперэхогенная зона по форме соответствующая борозде на висцеральной поверхности</w:t>
      </w:r>
    </w:p>
    <w:p>
      <w:r>
        <w:rPr>
          <w:b/>
        </w:rPr>
        <w:t xml:space="preserve">3: </w:t>
      </w:r>
      <w:r>
        <w:t>гипоэхогенный участок по форме соответствующий борозде на висцеральной поверхности</w:t>
      </w:r>
    </w:p>
    <w:p>
      <w:r>
        <w:rPr>
          <w:b/>
        </w:rPr>
        <w:t xml:space="preserve">4: </w:t>
      </w:r>
      <w:r>
        <w:t>неоднородный участок паренхимы</w:t>
      </w:r>
    </w:p>
    <w:p>
      <w:r>
        <w:t xml:space="preserve">Правильный ответ: </w:t>
      </w:r>
      <w:r>
        <w:rPr>
          <w:b/>
        </w:rPr>
        <w:t>гиперэхогенная зона по форме соответствующая борозде на висцеральной поверхности</w:t>
      </w:r>
    </w:p>
    <w:p>
      <w:pPr>
        <w:pStyle w:val="Heading2"/>
      </w:pPr>
      <w:r>
        <w:t>ПРИ РЕЦИДИВНЫХ ПАХОВЫХ ГРЫЖАХ МЕТОДОМ ВЫБОРА ПЛАСТИКИ ПАХОВОГО КАНАЛА  ЯВЛЯЕТСЯ ПЛАСТИКА ПО</w:t>
      </w:r>
    </w:p>
    <w:p>
      <w:r>
        <w:rPr>
          <w:b/>
        </w:rPr>
        <w:t xml:space="preserve">1: </w:t>
      </w:r>
      <w:r>
        <w:t>Руджи-Парлавеччио</w:t>
      </w:r>
    </w:p>
    <w:p>
      <w:r>
        <w:rPr>
          <w:b/>
        </w:rPr>
        <w:t xml:space="preserve">2: </w:t>
      </w:r>
      <w:r>
        <w:t>Жирару-Спасокукоцкому-Кимбаровскому</w:t>
      </w:r>
    </w:p>
    <w:p>
      <w:r>
        <w:rPr>
          <w:b/>
        </w:rPr>
        <w:t xml:space="preserve">3: </w:t>
      </w:r>
      <w:r>
        <w:t>Лихтенштейну</w:t>
      </w:r>
    </w:p>
    <w:p>
      <w:r>
        <w:rPr>
          <w:b/>
        </w:rPr>
        <w:t xml:space="preserve">4: </w:t>
      </w:r>
      <w:r>
        <w:t>Кукуджанову</w:t>
      </w:r>
    </w:p>
    <w:p>
      <w:r>
        <w:t xml:space="preserve">Правильный ответ: </w:t>
      </w:r>
      <w:r>
        <w:rPr>
          <w:b/>
        </w:rPr>
        <w:t>Лихтенштейну</w:t>
      </w:r>
    </w:p>
    <w:p>
      <w:pPr>
        <w:pStyle w:val="Heading2"/>
      </w:pPr>
      <w:r>
        <w:t>ТУННЕЛЬНЫМ СИНДРОМОМ КИСТИ ЯВЛЯЕТСЯ</w:t>
      </w:r>
    </w:p>
    <w:p>
      <w:r>
        <w:rPr>
          <w:b/>
        </w:rPr>
        <w:t xml:space="preserve">1: </w:t>
      </w:r>
      <w:r>
        <w:t>стенозирующий лигаментит</w:t>
      </w:r>
    </w:p>
    <w:p>
      <w:r>
        <w:rPr>
          <w:b/>
        </w:rPr>
        <w:t xml:space="preserve">2: </w:t>
      </w:r>
      <w:r>
        <w:t>стилоидит шиловидного отростка лучевой кости</w:t>
      </w:r>
    </w:p>
    <w:p>
      <w:r>
        <w:rPr>
          <w:b/>
        </w:rPr>
        <w:t xml:space="preserve">3: </w:t>
      </w:r>
      <w:r>
        <w:t>крепитирующий тендовагинит</w:t>
      </w:r>
    </w:p>
    <w:p>
      <w:r>
        <w:rPr>
          <w:b/>
        </w:rPr>
        <w:t xml:space="preserve">4: </w:t>
      </w:r>
      <w:r>
        <w:t>синдром карпального канала</w:t>
      </w:r>
    </w:p>
    <w:p>
      <w:r>
        <w:t xml:space="preserve">Правильный ответ: </w:t>
      </w:r>
      <w:r>
        <w:rPr>
          <w:b/>
        </w:rPr>
        <w:t>синдром карпального канала</w:t>
      </w:r>
    </w:p>
    <w:p>
      <w:pPr>
        <w:pStyle w:val="Heading2"/>
      </w:pPr>
      <w:r>
        <w:t>___ ( РЕНТГЕНОКОНТРАСТНОЕ ВЕЩЕСТВО) НЕЛЬЗЯ ИСПОЛЬЗОВАТЬ ПРИ НАПРЯЖЕННОЙ ФИСТУЛОГРАФИИ У ПАЦИЕНТОВ С НАГНОИТЕЛЬНЫМИ ЗАБОЛЕВАНИЯМИ ГРУДНОЙ СТЕНКИ</w:t>
      </w:r>
    </w:p>
    <w:p>
      <w:r>
        <w:rPr>
          <w:b/>
        </w:rPr>
        <w:t xml:space="preserve">1: </w:t>
      </w:r>
      <w:r>
        <w:t>пропилйодон</w:t>
      </w:r>
    </w:p>
    <w:p>
      <w:r>
        <w:rPr>
          <w:b/>
        </w:rPr>
        <w:t xml:space="preserve">2: </w:t>
      </w:r>
      <w:r>
        <w:t>бариевую взвесь</w:t>
      </w:r>
    </w:p>
    <w:p>
      <w:r>
        <w:rPr>
          <w:b/>
        </w:rPr>
        <w:t xml:space="preserve">3: </w:t>
      </w:r>
      <w:r>
        <w:t>верографин</w:t>
      </w:r>
    </w:p>
    <w:p>
      <w:r>
        <w:rPr>
          <w:b/>
        </w:rPr>
        <w:t xml:space="preserve">4: </w:t>
      </w:r>
      <w:r>
        <w:t>урографин</w:t>
      </w:r>
    </w:p>
    <w:p>
      <w:r>
        <w:t xml:space="preserve">Правильный ответ: </w:t>
      </w:r>
      <w:r>
        <w:rPr>
          <w:b/>
        </w:rPr>
        <w:t>бариевую взвесь</w:t>
      </w:r>
    </w:p>
    <w:p>
      <w:pPr>
        <w:pStyle w:val="Heading2"/>
      </w:pPr>
      <w:r>
        <w:t>ОЖОГОВЫЙ ШОК У ДЕТЕЙ РАЗВИВАЕТСЯ ПРИ ОЖОГАХ НА ПЛОЩАДИ</w:t>
      </w:r>
    </w:p>
    <w:p>
      <w:r>
        <w:rPr>
          <w:b/>
        </w:rPr>
        <w:t xml:space="preserve">1: </w:t>
      </w:r>
      <w:r>
        <w:t>развивается у 100% обожженных детей</w:t>
      </w:r>
    </w:p>
    <w:p>
      <w:r>
        <w:rPr>
          <w:b/>
        </w:rPr>
        <w:t xml:space="preserve">2: </w:t>
      </w:r>
      <w:r>
        <w:t>больше, чем у взрослых</w:t>
      </w:r>
    </w:p>
    <w:p>
      <w:r>
        <w:rPr>
          <w:b/>
        </w:rPr>
        <w:t xml:space="preserve">3: </w:t>
      </w:r>
      <w:r>
        <w:t>одинаково со взрослыми</w:t>
      </w:r>
    </w:p>
    <w:p>
      <w:r>
        <w:rPr>
          <w:b/>
        </w:rPr>
        <w:t xml:space="preserve">4: </w:t>
      </w:r>
      <w:r>
        <w:t>меньше, чем у взрослых</w:t>
      </w:r>
    </w:p>
    <w:p>
      <w:r>
        <w:t xml:space="preserve">Правильный ответ: </w:t>
      </w:r>
      <w:r>
        <w:rPr>
          <w:b/>
        </w:rPr>
        <w:t>меньше, чем у взрослых</w:t>
      </w:r>
    </w:p>
    <w:p>
      <w:pPr>
        <w:pStyle w:val="Heading2"/>
      </w:pPr>
      <w:r>
        <w:t>СОСТАВНОЙ ЧАСТЬЮ ПРОГРАММЫ ГОСУДАРСТВЕННЫХ ГАРАНТИЙ БЕСПЛАТНОГО ОКАЗАНИЯ МЕДИЦИНСКОЙ ПОМОЩИ НА ТЕРРИТОРИИ СУБЪЕКТА РОССИЙСКОЙ ФЕДЕРАЦИИ ЯВЛЯЕТСЯ</w:t>
      </w:r>
    </w:p>
    <w:p>
      <w:r>
        <w:rPr>
          <w:b/>
        </w:rPr>
        <w:t xml:space="preserve">1: </w:t>
      </w:r>
      <w:r>
        <w:t>программа Фонда социального страхования</w:t>
      </w:r>
    </w:p>
    <w:p>
      <w:r>
        <w:rPr>
          <w:b/>
        </w:rPr>
        <w:t xml:space="preserve">2: </w:t>
      </w:r>
      <w:r>
        <w:t>программа добровольного медицинского страхования</w:t>
      </w:r>
    </w:p>
    <w:p>
      <w:r>
        <w:rPr>
          <w:b/>
        </w:rPr>
        <w:t xml:space="preserve">3: </w:t>
      </w:r>
      <w:r>
        <w:t>программа социальной поддержки населения</w:t>
      </w:r>
    </w:p>
    <w:p>
      <w:r>
        <w:rPr>
          <w:b/>
        </w:rPr>
        <w:t xml:space="preserve">4: </w:t>
      </w:r>
      <w:r>
        <w:t>территориальная программа обязательного медицинского страхования</w:t>
      </w:r>
    </w:p>
    <w:p>
      <w:r>
        <w:t xml:space="preserve">Правильный ответ: </w:t>
      </w:r>
      <w:r>
        <w:rPr>
          <w:b/>
        </w:rPr>
        <w:t>территориальная программа обязательного медицинского страхования</w:t>
      </w:r>
    </w:p>
    <w:p>
      <w:pPr>
        <w:pStyle w:val="Heading2"/>
      </w:pPr>
      <w:r>
        <w:t>ЧТО ПОЗВОЛЯЕТ ОПРЕДЕЛИТЬ ФОРМУЛА ЛАРЕНЦА?</w:t>
      </w:r>
    </w:p>
    <w:p>
      <w:r>
        <w:rPr>
          <w:b/>
        </w:rPr>
        <w:t xml:space="preserve">1: </w:t>
      </w:r>
      <w:r>
        <w:t>количество необходимой для переливания крови</w:t>
      </w:r>
    </w:p>
    <w:p>
      <w:r>
        <w:rPr>
          <w:b/>
        </w:rPr>
        <w:t xml:space="preserve">2: </w:t>
      </w:r>
      <w:r>
        <w:t>объем потерянной крови</w:t>
      </w:r>
    </w:p>
    <w:p>
      <w:r>
        <w:rPr>
          <w:b/>
        </w:rPr>
        <w:t xml:space="preserve">3: </w:t>
      </w:r>
      <w:r>
        <w:t>«шоковый индекс»</w:t>
      </w:r>
    </w:p>
    <w:p>
      <w:r>
        <w:rPr>
          <w:b/>
        </w:rPr>
        <w:t xml:space="preserve">4: </w:t>
      </w:r>
      <w:r>
        <w:t>«идеальная масса»</w:t>
      </w:r>
    </w:p>
    <w:p>
      <w:r>
        <w:t xml:space="preserve">Правильный ответ: </w:t>
      </w:r>
      <w:r>
        <w:rPr>
          <w:b/>
        </w:rPr>
        <w:t>«идеальная масса»</w:t>
      </w:r>
    </w:p>
    <w:p>
      <w:pPr>
        <w:pStyle w:val="Heading2"/>
      </w:pPr>
      <w:r>
        <w:t>ДЕФЕКТ НАПОЛНЕНИЯ В ТОЛСТОЙ КИШКЕ ОКРУГЛОЙ ФОРМЫ, РАЗМЕРАМИ БОЛЕЕ 3 СМ, С БУГРИСТЫМИ КОНТУРАМИ СООТВЕТСВУЕТ</w:t>
      </w:r>
    </w:p>
    <w:p>
      <w:r>
        <w:rPr>
          <w:b/>
        </w:rPr>
        <w:t xml:space="preserve">1: </w:t>
      </w:r>
      <w:r>
        <w:t>дивертикулиту</w:t>
      </w:r>
    </w:p>
    <w:p>
      <w:r>
        <w:rPr>
          <w:b/>
        </w:rPr>
        <w:t xml:space="preserve">2: </w:t>
      </w:r>
      <w:r>
        <w:t>экзофитному раку</w:t>
      </w:r>
    </w:p>
    <w:p>
      <w:r>
        <w:rPr>
          <w:b/>
        </w:rPr>
        <w:t xml:space="preserve">3: </w:t>
      </w:r>
      <w:r>
        <w:t>эндофитному раку</w:t>
      </w:r>
    </w:p>
    <w:p>
      <w:r>
        <w:rPr>
          <w:b/>
        </w:rPr>
        <w:t xml:space="preserve">4: </w:t>
      </w:r>
      <w:r>
        <w:t>дивертикулу</w:t>
      </w:r>
    </w:p>
    <w:p>
      <w:r>
        <w:t xml:space="preserve">Правильный ответ: </w:t>
      </w:r>
      <w:r>
        <w:rPr>
          <w:b/>
        </w:rPr>
        <w:t>экзофитному раку</w:t>
      </w:r>
    </w:p>
    <w:p>
      <w:pPr>
        <w:pStyle w:val="Heading2"/>
      </w:pPr>
      <w:r>
        <w:t>ОСНОВНОЙ ПРИЧИНОЙ ГЕМОКОНЦЕНТРАЦИИ В ПЕРИОДЕ ОЖОГОВОГО ШОКА ЯВЛЯЕТСЯ</w:t>
      </w:r>
    </w:p>
    <w:p>
      <w:r>
        <w:rPr>
          <w:b/>
        </w:rPr>
        <w:t xml:space="preserve">1: </w:t>
      </w:r>
      <w:r>
        <w:t>депонирование плазмы в нижних конечностях</w:t>
      </w:r>
    </w:p>
    <w:p>
      <w:r>
        <w:rPr>
          <w:b/>
        </w:rPr>
        <w:t xml:space="preserve">2: </w:t>
      </w:r>
      <w:r>
        <w:t>большая потеря жидкости через ЖКТ (желудочно-кишечный тракт)</w:t>
      </w:r>
    </w:p>
    <w:p>
      <w:r>
        <w:rPr>
          <w:b/>
        </w:rPr>
        <w:t xml:space="preserve">3: </w:t>
      </w:r>
      <w:r>
        <w:t>большая потеря жидкости с мочой</w:t>
      </w:r>
    </w:p>
    <w:p>
      <w:r>
        <w:rPr>
          <w:b/>
        </w:rPr>
        <w:t xml:space="preserve">4: </w:t>
      </w:r>
      <w:r>
        <w:t>большая плазмопотеря через обширную ожоговую поверхность</w:t>
      </w:r>
    </w:p>
    <w:p>
      <w:r>
        <w:t xml:space="preserve">Правильный ответ: </w:t>
      </w:r>
      <w:r>
        <w:rPr>
          <w:b/>
        </w:rPr>
        <w:t>большая плазмопотеря через обширную ожоговую поверхность</w:t>
      </w:r>
    </w:p>
    <w:p>
      <w:pPr>
        <w:pStyle w:val="Heading2"/>
      </w:pPr>
      <w:r>
        <w:t>НАИБОЛЕЕ НЕБЛАГОПРИЯТНЫЕ РЕЗУЛЬТАТЫ ЛЕЧЕНИЯ НАБЛЮДАЮТСЯ ПРИ СОЧЕТАНИИ ПЕРФОРАЦИИ ХРОНИЧЕСКОЙ ЯЗВЫ С</w:t>
      </w:r>
    </w:p>
    <w:p>
      <w:r>
        <w:rPr>
          <w:b/>
        </w:rPr>
        <w:t xml:space="preserve">1: </w:t>
      </w:r>
      <w:r>
        <w:t>открытой формой туберкулеза легких</w:t>
      </w:r>
    </w:p>
    <w:p>
      <w:r>
        <w:rPr>
          <w:b/>
        </w:rPr>
        <w:t xml:space="preserve">2: </w:t>
      </w:r>
      <w:r>
        <w:t>кровотечением</w:t>
      </w:r>
    </w:p>
    <w:p>
      <w:r>
        <w:rPr>
          <w:b/>
        </w:rPr>
        <w:t xml:space="preserve">3: </w:t>
      </w:r>
      <w:r>
        <w:t>декомпенсированным сахарным диабетом</w:t>
      </w:r>
    </w:p>
    <w:p>
      <w:r>
        <w:rPr>
          <w:b/>
        </w:rPr>
        <w:t xml:space="preserve">4: </w:t>
      </w:r>
      <w:r>
        <w:t>пенетрацией в поджелудочную железу</w:t>
      </w:r>
    </w:p>
    <w:p>
      <w:r>
        <w:t xml:space="preserve">Правильный ответ: </w:t>
      </w:r>
      <w:r>
        <w:rPr>
          <w:b/>
        </w:rPr>
        <w:t>кровотечением</w:t>
      </w:r>
    </w:p>
    <w:p>
      <w:pPr>
        <w:pStyle w:val="Heading2"/>
      </w:pPr>
      <w:r>
        <w:t>НАИБОЛЕЕ ДОСТОВЕРНЫМ МЕТОДОМ ДИАГНОСТИКИ ПОЛИПА ОБОДОЧНОЙ КИШКИ ЯВЛЯЕТСЯ</w:t>
      </w:r>
    </w:p>
    <w:p>
      <w:r>
        <w:rPr>
          <w:b/>
        </w:rPr>
        <w:t xml:space="preserve">1: </w:t>
      </w:r>
      <w:r>
        <w:t>рентгеноконтрастное исследование с сульфатом бария</w:t>
      </w:r>
    </w:p>
    <w:p>
      <w:r>
        <w:rPr>
          <w:b/>
        </w:rPr>
        <w:t xml:space="preserve">2: </w:t>
      </w:r>
      <w:r>
        <w:t>ирригоскопия</w:t>
      </w:r>
    </w:p>
    <w:p>
      <w:r>
        <w:rPr>
          <w:b/>
        </w:rPr>
        <w:t xml:space="preserve">3: </w:t>
      </w:r>
      <w:r>
        <w:t>исследование кала на скрытую кровь</w:t>
      </w:r>
    </w:p>
    <w:p>
      <w:r>
        <w:rPr>
          <w:b/>
        </w:rPr>
        <w:t xml:space="preserve">4: </w:t>
      </w:r>
      <w:r>
        <w:t>колоноскопия</w:t>
      </w:r>
    </w:p>
    <w:p>
      <w:r>
        <w:t xml:space="preserve">Правильный ответ: </w:t>
      </w:r>
      <w:r>
        <w:rPr>
          <w:b/>
        </w:rPr>
        <w:t>колоноскопия</w:t>
      </w:r>
    </w:p>
    <w:p>
      <w:pPr>
        <w:pStyle w:val="Heading2"/>
      </w:pPr>
      <w:r>
        <w:t>НАИБОЛЕ ТОЧНОЕ ОПРЕДЕЛЕНИЕ ПОНЯТИЯ «ДИАГНОСТИЧЕСКАЯ ТОРАКОТОМИЯ» ПОДРАЗУМЕВАЕТ</w:t>
      </w:r>
    </w:p>
    <w:p>
      <w:r>
        <w:rPr>
          <w:b/>
        </w:rPr>
        <w:t xml:space="preserve">1: </w:t>
      </w:r>
      <w:r>
        <w:t>ревизию средостения, диафрагмы и решение вопроса о резектабельности или операбельности процесса</w:t>
      </w:r>
    </w:p>
    <w:p>
      <w:r>
        <w:rPr>
          <w:b/>
        </w:rPr>
        <w:t xml:space="preserve">2: </w:t>
      </w:r>
      <w:r>
        <w:t>ревизию плевральной полости, легкого и дополнительное дренирование плевральной полости</w:t>
      </w:r>
    </w:p>
    <w:p>
      <w:r>
        <w:rPr>
          <w:b/>
        </w:rPr>
        <w:t xml:space="preserve">3: </w:t>
      </w:r>
      <w:r>
        <w:t>ревизию плевральной полости, легкого и решение вопроса о резектабельности или операбельности процесса</w:t>
      </w:r>
    </w:p>
    <w:p>
      <w:r>
        <w:rPr>
          <w:b/>
        </w:rPr>
        <w:t xml:space="preserve">4: </w:t>
      </w:r>
      <w:r>
        <w:t>взятие материала для экспресс-морфологического исследования, позволяющего уточнить объем выполняемой операции</w:t>
      </w:r>
    </w:p>
    <w:p>
      <w:r>
        <w:t xml:space="preserve">Правильный ответ: </w:t>
      </w:r>
      <w:r>
        <w:rPr>
          <w:b/>
        </w:rPr>
        <w:t>взятие материала для экспресс-морфологического исследования, позволяющего уточнить объем выполняемой операции</w:t>
      </w:r>
    </w:p>
    <w:p>
      <w:pPr>
        <w:pStyle w:val="Heading2"/>
      </w:pPr>
      <w:r>
        <w:t>ПЕРВЫМ ЛАПАРОСКОПИЧЕСКИМ ПРИЗНАКОМ ПРОРАСТАНИЯ РАКОМ ЖЕЛУДКА СЕРОЗНОГО ПОКРОВА ЯВЛЯЕТСЯ</w:t>
      </w:r>
    </w:p>
    <w:p>
      <w:r>
        <w:rPr>
          <w:b/>
        </w:rPr>
        <w:t xml:space="preserve">1: </w:t>
      </w:r>
      <w:r>
        <w:t>наличие очаговой гиперемии</w:t>
      </w:r>
    </w:p>
    <w:p>
      <w:r>
        <w:rPr>
          <w:b/>
        </w:rPr>
        <w:t xml:space="preserve">2: </w:t>
      </w:r>
      <w:r>
        <w:t>наличие мелких студенистого вида, белесоватого цвета узелков</w:t>
      </w:r>
    </w:p>
    <w:p>
      <w:r>
        <w:rPr>
          <w:b/>
        </w:rPr>
        <w:t xml:space="preserve">3: </w:t>
      </w:r>
      <w:r>
        <w:t>наличие возвышающегося над уровнем серозного покрова участка плотной консистенции, белесоватого цвета с бугристой поверхностью</w:t>
      </w:r>
    </w:p>
    <w:p>
      <w:r>
        <w:rPr>
          <w:b/>
        </w:rPr>
        <w:t xml:space="preserve">4: </w:t>
      </w:r>
      <w:r>
        <w:t>очаговое обеднение сосудистого рисунка</w:t>
      </w:r>
    </w:p>
    <w:p>
      <w:r>
        <w:t xml:space="preserve">Правильный ответ: </w:t>
      </w:r>
      <w:r>
        <w:rPr>
          <w:b/>
        </w:rPr>
        <w:t>наличие мелких студенистого вида, белесоватого цвета узелков</w:t>
      </w:r>
    </w:p>
    <w:p>
      <w:pPr>
        <w:pStyle w:val="Heading2"/>
      </w:pPr>
      <w:r>
        <w:t>ВОДЯНКА ЯИЧКА У РЕБЕНКА СЧИТАЕТСЯ ФИЗИОЛОГИЧЕСКОЙ ДО (В ГОДАХ)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0,5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ДЛЯ ДИФФЕРЕНЦИАЛЬНОЙ ДИАГНОСТИКИ РАКА КАРДИИ С КАРДИОСПАЗМОМ НАИБОЛЕЕ ИНФОРМАТИВНЫМ МЕТОДОМ ИССЛЕДОВАНИЯ ЯВЛЯЕТСЯ</w:t>
      </w:r>
    </w:p>
    <w:p>
      <w:r>
        <w:rPr>
          <w:b/>
        </w:rPr>
        <w:t xml:space="preserve">1: </w:t>
      </w:r>
      <w:r>
        <w:t>эзофагогастродуоденоскопия с биопсией</w:t>
      </w:r>
    </w:p>
    <w:p>
      <w:r>
        <w:rPr>
          <w:b/>
        </w:rPr>
        <w:t xml:space="preserve">2: </w:t>
      </w:r>
      <w:r>
        <w:t>эзофагоманометрия</w:t>
      </w:r>
    </w:p>
    <w:p>
      <w:r>
        <w:rPr>
          <w:b/>
        </w:rPr>
        <w:t xml:space="preserve">3: </w:t>
      </w:r>
      <w:r>
        <w:t>суточная pH-метрия</w:t>
      </w:r>
    </w:p>
    <w:p>
      <w:r>
        <w:rPr>
          <w:b/>
        </w:rPr>
        <w:t xml:space="preserve">4: </w:t>
      </w:r>
      <w:r>
        <w:t>рентгенологическое исследование пищевода</w:t>
      </w:r>
    </w:p>
    <w:p>
      <w:r>
        <w:t xml:space="preserve">Правильный ответ: </w:t>
      </w:r>
      <w:r>
        <w:rPr>
          <w:b/>
        </w:rPr>
        <w:t>эзофагогастродуоденоскопия с биопсией</w:t>
      </w:r>
    </w:p>
    <w:p>
      <w:pPr>
        <w:pStyle w:val="Heading2"/>
      </w:pPr>
      <w:r>
        <w:t>К ПОВРЕЖДЕНИЯМ, ХАРАКТЕРНЫМ ДЛЯ ВНУТРИБРЮШНОЙ ТРАВМЫ МОЧЕВОГО ПУЗЫРЯ, ОТНОСЯТ</w:t>
      </w:r>
    </w:p>
    <w:p>
      <w:r>
        <w:rPr>
          <w:b/>
        </w:rPr>
        <w:t xml:space="preserve">1: </w:t>
      </w:r>
      <w:r>
        <w:t>ушиб живота</w:t>
      </w:r>
    </w:p>
    <w:p>
      <w:r>
        <w:rPr>
          <w:b/>
        </w:rPr>
        <w:t xml:space="preserve">2: </w:t>
      </w:r>
      <w:r>
        <w:t>перелом костей таза</w:t>
      </w:r>
    </w:p>
    <w:p>
      <w:r>
        <w:rPr>
          <w:b/>
        </w:rPr>
        <w:t xml:space="preserve">3: </w:t>
      </w:r>
      <w:r>
        <w:t>травму в ходе гинекологической операции</w:t>
      </w:r>
    </w:p>
    <w:p>
      <w:r>
        <w:rPr>
          <w:b/>
        </w:rPr>
        <w:t xml:space="preserve">4: </w:t>
      </w:r>
      <w:r>
        <w:t>перфорацию мочевого пузыря при трансуретральной электрорезекции аденомы предстательной железы</w:t>
      </w:r>
    </w:p>
    <w:p>
      <w:r>
        <w:t xml:space="preserve">Правильный ответ: </w:t>
      </w:r>
      <w:r>
        <w:rPr>
          <w:b/>
        </w:rPr>
        <w:t>ушиб живота</w:t>
      </w:r>
    </w:p>
    <w:p>
      <w:pPr>
        <w:pStyle w:val="Heading2"/>
      </w:pPr>
      <w:r>
        <w:t>МИКРОСКОПИЧЕСКИМ МЕТОДОМ ИЗУЧАЮТ ___ СВОЙСТВА БАКТЕРИЙ</w:t>
      </w:r>
    </w:p>
    <w:p>
      <w:r>
        <w:rPr>
          <w:b/>
        </w:rPr>
        <w:t xml:space="preserve">1: </w:t>
      </w:r>
      <w:r>
        <w:t>антигенные</w:t>
      </w:r>
    </w:p>
    <w:p>
      <w:r>
        <w:rPr>
          <w:b/>
        </w:rPr>
        <w:t xml:space="preserve">2: </w:t>
      </w:r>
      <w:r>
        <w:t>морфологические и тинкториальные</w:t>
      </w:r>
    </w:p>
    <w:p>
      <w:r>
        <w:rPr>
          <w:b/>
        </w:rPr>
        <w:t xml:space="preserve">3: </w:t>
      </w:r>
      <w:r>
        <w:t>культуральные</w:t>
      </w:r>
    </w:p>
    <w:p>
      <w:r>
        <w:rPr>
          <w:b/>
        </w:rPr>
        <w:t xml:space="preserve">4: </w:t>
      </w:r>
      <w:r>
        <w:t>токсигенные</w:t>
      </w:r>
    </w:p>
    <w:p>
      <w:r>
        <w:t xml:space="preserve">Правильный ответ: </w:t>
      </w:r>
      <w:r>
        <w:rPr>
          <w:b/>
        </w:rPr>
        <w:t>морфологические и тинкториальные</w:t>
      </w:r>
    </w:p>
    <w:p>
      <w:pPr>
        <w:pStyle w:val="Heading2"/>
      </w:pPr>
      <w:r>
        <w:t>ЧЕТКО ОЧЕРЧЕННОЕ ЗАТЕНЕНИЕ ОКРУГЛОЙ ФОРМЫ ХАРАКТЕРНО ДЛЯ СИНДРОМА</w:t>
      </w:r>
    </w:p>
    <w:p>
      <w:r>
        <w:rPr>
          <w:b/>
        </w:rPr>
        <w:t xml:space="preserve">1: </w:t>
      </w:r>
      <w:r>
        <w:t>облаковидной инфильтрации</w:t>
      </w:r>
    </w:p>
    <w:p>
      <w:r>
        <w:rPr>
          <w:b/>
        </w:rPr>
        <w:t xml:space="preserve">2: </w:t>
      </w:r>
      <w:r>
        <w:t>милиарной диссеминации</w:t>
      </w:r>
    </w:p>
    <w:p>
      <w:r>
        <w:rPr>
          <w:b/>
        </w:rPr>
        <w:t xml:space="preserve">3: </w:t>
      </w:r>
      <w:r>
        <w:t>кольцевидной тени</w:t>
      </w:r>
    </w:p>
    <w:p>
      <w:r>
        <w:rPr>
          <w:b/>
        </w:rPr>
        <w:t xml:space="preserve">4: </w:t>
      </w:r>
      <w:r>
        <w:t>круглой тени</w:t>
      </w:r>
    </w:p>
    <w:p>
      <w:r>
        <w:t xml:space="preserve">Правильный ответ: </w:t>
      </w:r>
      <w:r>
        <w:rPr>
          <w:b/>
        </w:rPr>
        <w:t>круглой тени</w:t>
      </w:r>
    </w:p>
    <w:p>
      <w:pPr>
        <w:pStyle w:val="Heading2"/>
      </w:pPr>
      <w:r>
        <w:t>РАННИМИ СИМПТОМАМИ СТОЛБНЯКА ЯВЛЯЮТСЯ</w:t>
      </w:r>
    </w:p>
    <w:p>
      <w:r>
        <w:rPr>
          <w:b/>
        </w:rPr>
        <w:t xml:space="preserve">1: </w:t>
      </w:r>
      <w:r>
        <w:t>быстро прогрессирующий отек</w:t>
      </w:r>
    </w:p>
    <w:p>
      <w:r>
        <w:rPr>
          <w:b/>
        </w:rPr>
        <w:t xml:space="preserve">2: </w:t>
      </w:r>
      <w:r>
        <w:t>брадикардия, понижение температуры тела</w:t>
      </w:r>
    </w:p>
    <w:p>
      <w:r>
        <w:rPr>
          <w:b/>
        </w:rPr>
        <w:t xml:space="preserve">3: </w:t>
      </w:r>
      <w:r>
        <w:t>подергивание мышц в области раны, гипертермия</w:t>
      </w:r>
    </w:p>
    <w:p>
      <w:r>
        <w:rPr>
          <w:b/>
        </w:rPr>
        <w:t xml:space="preserve">4: </w:t>
      </w:r>
      <w:r>
        <w:t>сардоническая улыбка, опистотонус</w:t>
      </w:r>
    </w:p>
    <w:p>
      <w:r>
        <w:t xml:space="preserve">Правильный ответ: </w:t>
      </w:r>
      <w:r>
        <w:rPr>
          <w:b/>
        </w:rPr>
        <w:t>подергивание мышц в области раны, гипертермия</w:t>
      </w:r>
    </w:p>
    <w:p>
      <w:pPr>
        <w:pStyle w:val="Heading2"/>
      </w:pPr>
      <w:r>
        <w:t>КОМПОНЕНТ КРОВИ, ОБЛАДАЮЩИЙ НАИБОЛЕЕ ВЫРАЖЕННЫМ ГЕМОСТАТИЧЕСКИМ ЭФФЕКТОМ, ЭТО</w:t>
      </w:r>
    </w:p>
    <w:p>
      <w:r>
        <w:rPr>
          <w:b/>
        </w:rPr>
        <w:t xml:space="preserve">1: </w:t>
      </w:r>
      <w:r>
        <w:t>лейкоцитарная масса</w:t>
      </w:r>
    </w:p>
    <w:p>
      <w:r>
        <w:rPr>
          <w:b/>
        </w:rPr>
        <w:t xml:space="preserve">2: </w:t>
      </w:r>
      <w:r>
        <w:t>эритроцитарная масса</w:t>
      </w:r>
    </w:p>
    <w:p>
      <w:r>
        <w:rPr>
          <w:b/>
        </w:rPr>
        <w:t xml:space="preserve">3: </w:t>
      </w:r>
      <w:r>
        <w:t>плазма</w:t>
      </w:r>
    </w:p>
    <w:p>
      <w:r>
        <w:rPr>
          <w:b/>
        </w:rPr>
        <w:t xml:space="preserve">4: </w:t>
      </w:r>
      <w:r>
        <w:t>эритроцитарная взвесь</w:t>
      </w:r>
    </w:p>
    <w:p>
      <w:r>
        <w:t xml:space="preserve">Правильный ответ: </w:t>
      </w:r>
      <w:r>
        <w:rPr>
          <w:b/>
        </w:rPr>
        <w:t>плазма</w:t>
      </w:r>
    </w:p>
    <w:p>
      <w:pPr>
        <w:pStyle w:val="Heading2"/>
      </w:pPr>
      <w:r>
        <w:t>ПРИ ___ ВЫНУЖДЕННО ПРОИЗВОДЯТ АМПУТАЦИЮ</w:t>
      </w:r>
    </w:p>
    <w:p>
      <w:r>
        <w:rPr>
          <w:b/>
        </w:rPr>
        <w:t xml:space="preserve">1: </w:t>
      </w:r>
      <w:r>
        <w:t>сухожильном панариции</w:t>
      </w:r>
    </w:p>
    <w:p>
      <w:r>
        <w:rPr>
          <w:b/>
        </w:rPr>
        <w:t xml:space="preserve">2: </w:t>
      </w:r>
      <w:r>
        <w:t>пандактилите</w:t>
      </w:r>
    </w:p>
    <w:p>
      <w:r>
        <w:rPr>
          <w:b/>
        </w:rPr>
        <w:t xml:space="preserve">3: </w:t>
      </w:r>
      <w:r>
        <w:t>костном панариции</w:t>
      </w:r>
    </w:p>
    <w:p>
      <w:r>
        <w:rPr>
          <w:b/>
        </w:rPr>
        <w:t xml:space="preserve">4: </w:t>
      </w:r>
      <w:r>
        <w:t>кожном панариции</w:t>
      </w:r>
    </w:p>
    <w:p>
      <w:r>
        <w:t xml:space="preserve">Правильный ответ: </w:t>
      </w:r>
      <w:r>
        <w:rPr>
          <w:b/>
        </w:rPr>
        <w:t>пандактилите</w:t>
      </w:r>
    </w:p>
    <w:p>
      <w:pPr>
        <w:pStyle w:val="Heading2"/>
      </w:pPr>
      <w:r>
        <w:t>К МАРКЕРАМ ВИРУСА ГЕПАТИТА А, ПРИ КЛИНИЧЕСКИ ВЫРАЖЕННОМ ГЕПАТИТЕ, ОТНОСЯТ</w:t>
      </w:r>
    </w:p>
    <w:p>
      <w:r>
        <w:rPr>
          <w:b/>
        </w:rPr>
        <w:t xml:space="preserve">1: </w:t>
      </w:r>
      <w:r>
        <w:t>билирубин</w:t>
      </w:r>
    </w:p>
    <w:p>
      <w:r>
        <w:rPr>
          <w:b/>
        </w:rPr>
        <w:t xml:space="preserve">2: </w:t>
      </w:r>
      <w:r>
        <w:t>РНК вируса</w:t>
      </w:r>
    </w:p>
    <w:p>
      <w:r>
        <w:rPr>
          <w:b/>
        </w:rPr>
        <w:t xml:space="preserve">3: </w:t>
      </w:r>
      <w:r>
        <w:t>аминотрансферазы - АсАТ (аспартатаминотрансфераза), АлАТ (аланинаминотрансфераза)</w:t>
      </w:r>
    </w:p>
    <w:p>
      <w:r>
        <w:rPr>
          <w:b/>
        </w:rPr>
        <w:t xml:space="preserve">4: </w:t>
      </w:r>
      <w:r>
        <w:t>IgM, IgG</w:t>
      </w:r>
    </w:p>
    <w:p>
      <w:r>
        <w:t xml:space="preserve">Правильный ответ: </w:t>
      </w:r>
      <w:r>
        <w:rPr>
          <w:b/>
        </w:rPr>
        <w:t>IgM, IgG</w:t>
      </w:r>
    </w:p>
    <w:p>
      <w:pPr>
        <w:pStyle w:val="Heading2"/>
      </w:pPr>
      <w:r>
        <w:t>ИЗ РЕНТГЕНОЛОГИЧЕСКИХ МЕТОДОВ ИССЛЕДОВАНИЯ НАИБОЛЕЕ ИНФОРМАТИВНЫМ ПРИ БРОНХОЭКТАТИЧЕСКОЙ БОЛЕЗНИ ЯВЛЯЕТСЯ</w:t>
      </w:r>
    </w:p>
    <w:p>
      <w:r>
        <w:rPr>
          <w:b/>
        </w:rPr>
        <w:t xml:space="preserve">1: </w:t>
      </w:r>
      <w:r>
        <w:t>бронхография</w:t>
      </w:r>
    </w:p>
    <w:p>
      <w:r>
        <w:rPr>
          <w:b/>
        </w:rPr>
        <w:t xml:space="preserve">2: </w:t>
      </w:r>
      <w:r>
        <w:t>рентгенография</w:t>
      </w:r>
    </w:p>
    <w:p>
      <w:r>
        <w:rPr>
          <w:b/>
        </w:rPr>
        <w:t xml:space="preserve">3: </w:t>
      </w:r>
      <w:r>
        <w:t>томография</w:t>
      </w:r>
    </w:p>
    <w:p>
      <w:r>
        <w:rPr>
          <w:b/>
        </w:rPr>
        <w:t xml:space="preserve">4: </w:t>
      </w:r>
      <w:r>
        <w:t>рентгеноскопия</w:t>
      </w:r>
    </w:p>
    <w:p>
      <w:r>
        <w:t xml:space="preserve">Правильный ответ: </w:t>
      </w:r>
      <w:r>
        <w:rPr>
          <w:b/>
        </w:rPr>
        <w:t>бронхография</w:t>
      </w:r>
    </w:p>
    <w:p>
      <w:pPr>
        <w:pStyle w:val="Heading2"/>
      </w:pPr>
      <w:r>
        <w:t>У ПАЦИЕНТКИ С АТИПИЧНЫМ МАТОЧНЫМ КРОВОТЕЧЕНИЕМ ПЕРВЫМ МЕТОДОМ ОБСЛЕДОВАНИЯ ЯВЛЯЕТСЯ</w:t>
      </w:r>
    </w:p>
    <w:p>
      <w:r>
        <w:rPr>
          <w:b/>
        </w:rPr>
        <w:t xml:space="preserve">1: </w:t>
      </w:r>
      <w:r>
        <w:t>гистеросальпингография</w:t>
      </w:r>
    </w:p>
    <w:p>
      <w:r>
        <w:rPr>
          <w:b/>
        </w:rPr>
        <w:t xml:space="preserve">2: </w:t>
      </w:r>
      <w:r>
        <w:t>компьютерная томография</w:t>
      </w:r>
    </w:p>
    <w:p>
      <w:r>
        <w:rPr>
          <w:b/>
        </w:rPr>
        <w:t xml:space="preserve">3: </w:t>
      </w:r>
      <w:r>
        <w:t>магнитно-резонансная томография</w:t>
      </w:r>
    </w:p>
    <w:p>
      <w:r>
        <w:rPr>
          <w:b/>
        </w:rPr>
        <w:t xml:space="preserve">4: </w:t>
      </w:r>
      <w:r>
        <w:t>ультразвуковое исследование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ЧАСТОТА ТОРАКОАБДОМИНАЛЬНЫХ РАНЕНИЙ ОТ ВСЕХ ПРОНИКАЮЩИХ РАНЕНИЙ ГРУДНОЙ КЛЕТКИ И ЖИВОТА СОСТАВЛЯЕТ ___ %</w:t>
      </w:r>
    </w:p>
    <w:p>
      <w:r>
        <w:rPr>
          <w:b/>
        </w:rPr>
        <w:t xml:space="preserve">1: </w:t>
      </w:r>
      <w:r>
        <w:t>20-25</w:t>
      </w:r>
    </w:p>
    <w:p>
      <w:r>
        <w:rPr>
          <w:b/>
        </w:rPr>
        <w:t xml:space="preserve">2: </w:t>
      </w:r>
      <w:r>
        <w:t>10-15</w:t>
      </w:r>
    </w:p>
    <w:p>
      <w:r>
        <w:rPr>
          <w:b/>
        </w:rPr>
        <w:t xml:space="preserve">3: </w:t>
      </w:r>
      <w:r>
        <w:t>15-20</w:t>
      </w:r>
    </w:p>
    <w:p>
      <w:r>
        <w:rPr>
          <w:b/>
        </w:rPr>
        <w:t xml:space="preserve">4: </w:t>
      </w:r>
      <w:r>
        <w:t>5-10</w:t>
      </w:r>
    </w:p>
    <w:p>
      <w:r>
        <w:t xml:space="preserve">Правильный ответ: </w:t>
      </w:r>
      <w:r>
        <w:rPr>
          <w:b/>
        </w:rPr>
        <w:t>5-10</w:t>
      </w:r>
    </w:p>
    <w:p>
      <w:pPr>
        <w:pStyle w:val="Heading2"/>
      </w:pPr>
      <w:r>
        <w:t>МЕККЕЛЕВ ДИВЕРТИКУЛ РАСПОЛАГАЕТСЯ В</w:t>
      </w:r>
    </w:p>
    <w:p>
      <w:r>
        <w:rPr>
          <w:b/>
        </w:rPr>
        <w:t xml:space="preserve">1: </w:t>
      </w:r>
      <w:r>
        <w:t>подвздошной кишке</w:t>
      </w:r>
    </w:p>
    <w:p>
      <w:r>
        <w:rPr>
          <w:b/>
        </w:rPr>
        <w:t xml:space="preserve">2: </w:t>
      </w:r>
      <w:r>
        <w:t>слепой кишке</w:t>
      </w:r>
    </w:p>
    <w:p>
      <w:r>
        <w:rPr>
          <w:b/>
        </w:rPr>
        <w:t xml:space="preserve">3: </w:t>
      </w:r>
      <w:r>
        <w:t>двенадцатиперстной кишке</w:t>
      </w:r>
    </w:p>
    <w:p>
      <w:r>
        <w:rPr>
          <w:b/>
        </w:rPr>
        <w:t xml:space="preserve">4: </w:t>
      </w:r>
      <w:r>
        <w:t>илеоцекальном переходе</w:t>
      </w:r>
    </w:p>
    <w:p>
      <w:r>
        <w:t xml:space="preserve">Правильный ответ: </w:t>
      </w:r>
      <w:r>
        <w:rPr>
          <w:b/>
        </w:rPr>
        <w:t>подвздошной кишке</w:t>
      </w:r>
    </w:p>
    <w:p>
      <w:pPr>
        <w:pStyle w:val="Heading2"/>
      </w:pPr>
      <w:r>
        <w:t>СРЕДИ ФАКТОРОВ РИСКА РАЗВИТИЯ ХРОНИЧЕСКИХ НЕИНФЕКЦИОННЫХ ЗАБОЛЕВАНИЙ ВЕДУЩУЮ РОЛЬ ИГРАЕТ</w:t>
      </w:r>
    </w:p>
    <w:p>
      <w:r>
        <w:rPr>
          <w:b/>
        </w:rPr>
        <w:t xml:space="preserve">1: </w:t>
      </w:r>
      <w:r>
        <w:t>несовершенство работы системы здравоохранения</w:t>
      </w:r>
    </w:p>
    <w:p>
      <w:r>
        <w:rPr>
          <w:b/>
        </w:rPr>
        <w:t xml:space="preserve">2: </w:t>
      </w:r>
      <w:r>
        <w:t>образ жизни</w:t>
      </w:r>
    </w:p>
    <w:p>
      <w:r>
        <w:rPr>
          <w:b/>
        </w:rPr>
        <w:t xml:space="preserve">3: </w:t>
      </w:r>
      <w:r>
        <w:t>окружающая среда</w:t>
      </w:r>
    </w:p>
    <w:p>
      <w:r>
        <w:rPr>
          <w:b/>
        </w:rPr>
        <w:t xml:space="preserve">4: </w:t>
      </w:r>
      <w:r>
        <w:t>генетическая предрасположенность</w:t>
      </w:r>
    </w:p>
    <w:p>
      <w:r>
        <w:t xml:space="preserve">Правильный ответ: </w:t>
      </w:r>
      <w:r>
        <w:rPr>
          <w:b/>
        </w:rPr>
        <w:t>образ жизни</w:t>
      </w:r>
    </w:p>
    <w:p>
      <w:pPr>
        <w:pStyle w:val="Heading2"/>
      </w:pPr>
      <w:r>
        <w:t>ПРОТИВОПОКАЗАНИЕМ К АППЕНДЭКТОМИИ ПРИ ОСТРОМ АППЕНДИЦИТЕ ЯВЛЯЕТСЯ</w:t>
      </w:r>
    </w:p>
    <w:p>
      <w:r>
        <w:rPr>
          <w:b/>
        </w:rPr>
        <w:t xml:space="preserve">1: </w:t>
      </w:r>
      <w:r>
        <w:t>беременность 30-40 недель</w:t>
      </w:r>
    </w:p>
    <w:p>
      <w:r>
        <w:rPr>
          <w:b/>
        </w:rPr>
        <w:t xml:space="preserve">2: </w:t>
      </w:r>
      <w:r>
        <w:t>нарушения свертываемости крови</w:t>
      </w:r>
    </w:p>
    <w:p>
      <w:r>
        <w:rPr>
          <w:b/>
        </w:rPr>
        <w:t xml:space="preserve">3: </w:t>
      </w:r>
      <w:r>
        <w:t>инфаркт миокарда</w:t>
      </w:r>
    </w:p>
    <w:p>
      <w:r>
        <w:rPr>
          <w:b/>
        </w:rPr>
        <w:t xml:space="preserve">4: </w:t>
      </w:r>
      <w:r>
        <w:t>аппендикулярный инфильтрат</w:t>
      </w:r>
    </w:p>
    <w:p>
      <w:r>
        <w:t xml:space="preserve">Правильный ответ: </w:t>
      </w:r>
      <w:r>
        <w:rPr>
          <w:b/>
        </w:rPr>
        <w:t>аппендикулярный инфильтрат</w:t>
      </w:r>
    </w:p>
    <w:p>
      <w:pPr>
        <w:pStyle w:val="Heading2"/>
      </w:pPr>
      <w:r>
        <w:t>ПО ДАННЫМ УЗИ (УЛЬТРАЗВУКОВОЕ ИССЛЕДОВАНИЕ) ПОЛОСТЬ ЖЕЛЧНОГО ПУЗЫРЯ ОБЫЧНО ВИЗУАЛИЗИРУЕТСЯ КАК ЭХОНЕГАТИВНОЕ ПРОСТРАНСТВО</w:t>
      </w:r>
    </w:p>
    <w:p>
      <w:r>
        <w:rPr>
          <w:b/>
        </w:rPr>
        <w:t xml:space="preserve">1: </w:t>
      </w:r>
      <w:r>
        <w:t>при водянке желчного пузыря</w:t>
      </w:r>
    </w:p>
    <w:p>
      <w:r>
        <w:rPr>
          <w:b/>
        </w:rPr>
        <w:t xml:space="preserve">2: </w:t>
      </w:r>
      <w:r>
        <w:t>в фазе максимального физиологического сокращения</w:t>
      </w:r>
    </w:p>
    <w:p>
      <w:r>
        <w:rPr>
          <w:b/>
        </w:rPr>
        <w:t xml:space="preserve">3: </w:t>
      </w:r>
      <w:r>
        <w:t>при «фарфоровом» желчном пузыре</w:t>
      </w:r>
    </w:p>
    <w:p>
      <w:r>
        <w:rPr>
          <w:b/>
        </w:rPr>
        <w:t xml:space="preserve">4: </w:t>
      </w:r>
      <w:r>
        <w:t>при полностью заполненном конкрементами желчном пузыре</w:t>
      </w:r>
    </w:p>
    <w:p>
      <w:r>
        <w:t xml:space="preserve">Правильный ответ: </w:t>
      </w:r>
      <w:r>
        <w:rPr>
          <w:b/>
        </w:rPr>
        <w:t>при водянке желчного пузыря</w:t>
      </w:r>
    </w:p>
    <w:p>
      <w:pPr>
        <w:pStyle w:val="Heading2"/>
      </w:pPr>
      <w:r>
        <w:t>ТЯЖЕСТЬ И ДИНАМИКА ПОЛИОРГАННОЙ НЕДОСТАТОЧНОСТИ ПРИ ТЯЖЕЛОМ СЕПСИСЕ И СЕПТИЧЕСКОМ ШОКЕ ОЦЕНИВАЮТСЯ ПО</w:t>
      </w:r>
    </w:p>
    <w:p>
      <w:r>
        <w:rPr>
          <w:b/>
        </w:rPr>
        <w:t xml:space="preserve">1: </w:t>
      </w:r>
      <w:r>
        <w:t>шкале Murray</w:t>
      </w:r>
    </w:p>
    <w:p>
      <w:r>
        <w:rPr>
          <w:b/>
        </w:rPr>
        <w:t xml:space="preserve">2: </w:t>
      </w:r>
      <w:r>
        <w:t>шкале APACHE II</w:t>
      </w:r>
    </w:p>
    <w:p>
      <w:r>
        <w:rPr>
          <w:b/>
        </w:rPr>
        <w:t xml:space="preserve">3: </w:t>
      </w:r>
      <w:r>
        <w:t>шкале SOFA</w:t>
      </w:r>
    </w:p>
    <w:p>
      <w:r>
        <w:rPr>
          <w:b/>
        </w:rPr>
        <w:t xml:space="preserve">4: </w:t>
      </w:r>
      <w:r>
        <w:t>индексу оксигенации</w:t>
      </w:r>
    </w:p>
    <w:p>
      <w:r>
        <w:t xml:space="preserve">Правильный ответ: </w:t>
      </w:r>
      <w:r>
        <w:rPr>
          <w:b/>
        </w:rPr>
        <w:t>шкале SOFA</w:t>
      </w:r>
    </w:p>
    <w:p>
      <w:pPr>
        <w:pStyle w:val="Heading2"/>
      </w:pPr>
      <w:r>
        <w:t>ОСНОВА ЛЕЧЕНИЯ СДАВЛЕНИЯ ГОЛОВНОГО МОЗГА</w:t>
      </w:r>
    </w:p>
    <w:p>
      <w:r>
        <w:rPr>
          <w:b/>
        </w:rPr>
        <w:t xml:space="preserve">1: </w:t>
      </w:r>
      <w:r>
        <w:t>постельный режим</w:t>
      </w:r>
    </w:p>
    <w:p>
      <w:r>
        <w:rPr>
          <w:b/>
        </w:rPr>
        <w:t xml:space="preserve">2: </w:t>
      </w:r>
      <w:r>
        <w:t>спинномозговая пункция</w:t>
      </w:r>
    </w:p>
    <w:p>
      <w:r>
        <w:rPr>
          <w:b/>
        </w:rPr>
        <w:t xml:space="preserve">3: </w:t>
      </w:r>
      <w:r>
        <w:t>трепанация черепа</w:t>
      </w:r>
    </w:p>
    <w:p>
      <w:r>
        <w:rPr>
          <w:b/>
        </w:rPr>
        <w:t xml:space="preserve">4: </w:t>
      </w:r>
      <w:r>
        <w:t>антибиотикотерапия</w:t>
      </w:r>
    </w:p>
    <w:p>
      <w:r>
        <w:t xml:space="preserve">Правильный ответ: </w:t>
      </w:r>
      <w:r>
        <w:rPr>
          <w:b/>
        </w:rPr>
        <w:t>трепанация черепа</w:t>
      </w:r>
    </w:p>
    <w:p>
      <w:pPr>
        <w:pStyle w:val="Heading2"/>
      </w:pPr>
      <w:r>
        <w:t>НАИБОЛЕЕ ЧАСТЫМ ПОЗДНИМ ОСЛОЖНЕНИЕМ ПЕРЕНЕСЕННОЙ ХОЛЕЦИСТЭКТОМИИ, ХОЛЕДОХОЛИТОТОМИИ С ДРЕНИРОВАНИЕМ ХОЛЕДОХА ПО КЕРУ ЯВЛЯЕТСЯ</w:t>
      </w:r>
    </w:p>
    <w:p>
      <w:r>
        <w:rPr>
          <w:b/>
        </w:rPr>
        <w:t xml:space="preserve">1: </w:t>
      </w:r>
      <w:r>
        <w:t>рубцовая стриктура холедоха</w:t>
      </w:r>
    </w:p>
    <w:p>
      <w:r>
        <w:rPr>
          <w:b/>
        </w:rPr>
        <w:t xml:space="preserve">2: </w:t>
      </w:r>
      <w:r>
        <w:t>кровотечение</w:t>
      </w:r>
    </w:p>
    <w:p>
      <w:r>
        <w:rPr>
          <w:b/>
        </w:rPr>
        <w:t xml:space="preserve">3: </w:t>
      </w:r>
      <w:r>
        <w:t>хронический панкреатит</w:t>
      </w:r>
    </w:p>
    <w:p>
      <w:r>
        <w:rPr>
          <w:b/>
        </w:rPr>
        <w:t xml:space="preserve">4: </w:t>
      </w:r>
      <w:r>
        <w:t>склерозирующий холангит</w:t>
      </w:r>
    </w:p>
    <w:p>
      <w:r>
        <w:t xml:space="preserve">Правильный ответ: </w:t>
      </w:r>
      <w:r>
        <w:rPr>
          <w:b/>
        </w:rPr>
        <w:t>рубцовая стриктура холедоха</w:t>
      </w:r>
    </w:p>
    <w:p>
      <w:pPr>
        <w:pStyle w:val="Heading2"/>
      </w:pPr>
      <w:r>
        <w:t>ВЫБОР СПОСОБА ПЛАСТИКИ ПЕРЕДНЕЙ БРЮШНОЙ СТЕНКИ ПРИ ПОСЛЕОПЕРАЦИОННЫХ ВЕНТРАЛЬНЫХ ГРЫЖАХ ОПРЕДЕЛЯЕТСЯ</w:t>
      </w:r>
    </w:p>
    <w:p>
      <w:r>
        <w:rPr>
          <w:b/>
        </w:rPr>
        <w:t xml:space="preserve">1: </w:t>
      </w:r>
      <w:r>
        <w:t>объемом грыжевого образования</w:t>
      </w:r>
    </w:p>
    <w:p>
      <w:r>
        <w:rPr>
          <w:b/>
        </w:rPr>
        <w:t xml:space="preserve">2: </w:t>
      </w:r>
      <w:r>
        <w:t>величиной и локализацией грыжевых ворот, а также объемом грыжевого образования</w:t>
      </w:r>
    </w:p>
    <w:p>
      <w:r>
        <w:rPr>
          <w:b/>
        </w:rPr>
        <w:t xml:space="preserve">3: </w:t>
      </w:r>
      <w:r>
        <w:t>величиной и локализацией грыжевых ворот, состоянием тканей передней брюшной стенки, а также объемом грыжевого образования</w:t>
      </w:r>
    </w:p>
    <w:p>
      <w:r>
        <w:rPr>
          <w:b/>
        </w:rPr>
        <w:t xml:space="preserve">4: </w:t>
      </w:r>
      <w:r>
        <w:t>состоянием тканей передней брюшной стенки</w:t>
      </w:r>
    </w:p>
    <w:p>
      <w:r>
        <w:t xml:space="preserve">Правильный ответ: </w:t>
      </w:r>
      <w:r>
        <w:rPr>
          <w:b/>
        </w:rPr>
        <w:t>величиной и локализацией грыжевых ворот, состоянием тканей передней брюшной стенки, а также объемом грыжевого образования</w:t>
      </w:r>
    </w:p>
    <w:p>
      <w:pPr>
        <w:pStyle w:val="Heading2"/>
      </w:pPr>
      <w:r>
        <w:t>НАИБОЛЕЕ ЧАСТО ПОКАЗАНИЕМ К ХИРУРГИЧЕСКОМУ ЛЕЧЕНИЮ ПРИ ОСТРОМ АБСЦЕССЕ ЛЁГКОГО ЯВЛЯЕТСЯ</w:t>
      </w:r>
    </w:p>
    <w:p>
      <w:r>
        <w:rPr>
          <w:b/>
        </w:rPr>
        <w:t xml:space="preserve">1: </w:t>
      </w:r>
      <w:r>
        <w:t>большой размер абсцесса</w:t>
      </w:r>
    </w:p>
    <w:p>
      <w:r>
        <w:rPr>
          <w:b/>
        </w:rPr>
        <w:t xml:space="preserve">2: </w:t>
      </w:r>
      <w:r>
        <w:t>лёгочное кровотечение</w:t>
      </w:r>
    </w:p>
    <w:p>
      <w:r>
        <w:rPr>
          <w:b/>
        </w:rPr>
        <w:t xml:space="preserve">3: </w:t>
      </w:r>
      <w:r>
        <w:t>сочетание абсцесса лёгкого и активного туберкулёза</w:t>
      </w:r>
    </w:p>
    <w:p>
      <w:r>
        <w:rPr>
          <w:b/>
        </w:rPr>
        <w:t xml:space="preserve">4: </w:t>
      </w:r>
      <w:r>
        <w:t>сочетание абсцесса лёгкого и аспергиллёза</w:t>
      </w:r>
    </w:p>
    <w:p>
      <w:r>
        <w:t xml:space="preserve">Правильный ответ: </w:t>
      </w:r>
      <w:r>
        <w:rPr>
          <w:b/>
        </w:rPr>
        <w:t>лёгочное кровотечение</w:t>
      </w:r>
    </w:p>
    <w:p>
      <w:pPr>
        <w:pStyle w:val="Heading2"/>
      </w:pPr>
      <w:r>
        <w:t>ТАК НАЗЫВАЕМЫЙ «МАЛЫЙ» РАК ПЕЧЕНИ ХАРАКТЕРИЗУЕТСЯ</w:t>
      </w:r>
    </w:p>
    <w:p>
      <w:r>
        <w:rPr>
          <w:b/>
        </w:rPr>
        <w:t xml:space="preserve">1: </w:t>
      </w:r>
      <w:r>
        <w:t>хорошими отдаленными результатами радикального лечения</w:t>
      </w:r>
    </w:p>
    <w:p>
      <w:r>
        <w:rPr>
          <w:b/>
        </w:rPr>
        <w:t xml:space="preserve">2: </w:t>
      </w:r>
      <w:r>
        <w:t>размером до 5 см</w:t>
      </w:r>
    </w:p>
    <w:p>
      <w:r>
        <w:rPr>
          <w:b/>
        </w:rPr>
        <w:t xml:space="preserve">3: </w:t>
      </w:r>
      <w:r>
        <w:t>размером до 2 см</w:t>
      </w:r>
    </w:p>
    <w:p>
      <w:r>
        <w:rPr>
          <w:b/>
        </w:rPr>
        <w:t xml:space="preserve">4: </w:t>
      </w:r>
      <w:r>
        <w:t>неудовлетворительными отдаленными результатами радикального лечения</w:t>
      </w:r>
    </w:p>
    <w:p>
      <w:r>
        <w:t xml:space="preserve">Правильный ответ: </w:t>
      </w:r>
      <w:r>
        <w:rPr>
          <w:b/>
        </w:rPr>
        <w:t>размером до 5 см</w:t>
      </w:r>
    </w:p>
    <w:p>
      <w:pPr>
        <w:pStyle w:val="Heading2"/>
      </w:pPr>
      <w:r>
        <w:t>ПО СТЕПЕНИ ОБСЕМЕНЁННОСТИ И НАЛИЧИЮ ПРИЗНАКОВ ИНФЕКЦИИ ВСЕ РАНЫ ПОДРАЗДЕЛЯЮТ НА</w:t>
      </w:r>
    </w:p>
    <w:p>
      <w:r>
        <w:rPr>
          <w:b/>
        </w:rPr>
        <w:t xml:space="preserve">1: </w:t>
      </w:r>
      <w:r>
        <w:t>асептические, условно чистые и инфицированные</w:t>
      </w:r>
    </w:p>
    <w:p>
      <w:r>
        <w:rPr>
          <w:b/>
        </w:rPr>
        <w:t xml:space="preserve">2: </w:t>
      </w:r>
      <w:r>
        <w:t>асептические, контаминированные и инфицированные</w:t>
      </w:r>
    </w:p>
    <w:p>
      <w:r>
        <w:rPr>
          <w:b/>
        </w:rPr>
        <w:t xml:space="preserve">3: </w:t>
      </w:r>
      <w:r>
        <w:t>хронические, инфекционные, гнойно-воспалительные</w:t>
      </w:r>
    </w:p>
    <w:p>
      <w:r>
        <w:rPr>
          <w:b/>
        </w:rPr>
        <w:t xml:space="preserve">4: </w:t>
      </w:r>
      <w:r>
        <w:t>чистые, контаминированные и инфицированные</w:t>
      </w:r>
    </w:p>
    <w:p>
      <w:r>
        <w:t xml:space="preserve">Правильный ответ: </w:t>
      </w:r>
      <w:r>
        <w:rPr>
          <w:b/>
        </w:rPr>
        <w:t>асептические, контаминированные и инфицированные</w:t>
      </w:r>
    </w:p>
    <w:p>
      <w:pPr>
        <w:pStyle w:val="Heading2"/>
      </w:pPr>
      <w:r>
        <w:t>ПРИ ФЛЕГМОНЕ МЯГКИХ ТКАНЕЙ В СТАДИИ РАЗМЯГЧЕНИЯ СЛЕДУЕТ</w:t>
      </w:r>
    </w:p>
    <w:p>
      <w:r>
        <w:rPr>
          <w:b/>
        </w:rPr>
        <w:t xml:space="preserve">1: </w:t>
      </w:r>
      <w:r>
        <w:t>рекомендовать холодный компресс</w:t>
      </w:r>
    </w:p>
    <w:p>
      <w:r>
        <w:rPr>
          <w:b/>
        </w:rPr>
        <w:t xml:space="preserve">2: </w:t>
      </w:r>
      <w:r>
        <w:t>наложить согревающий компресс</w:t>
      </w:r>
    </w:p>
    <w:p>
      <w:r>
        <w:rPr>
          <w:b/>
        </w:rPr>
        <w:t xml:space="preserve">3: </w:t>
      </w:r>
      <w:r>
        <w:t>наложить мазевую повязку</w:t>
      </w:r>
    </w:p>
    <w:p>
      <w:r>
        <w:rPr>
          <w:b/>
        </w:rPr>
        <w:t xml:space="preserve">4: </w:t>
      </w:r>
      <w:r>
        <w:t>выполнить широкий разрез и дренирование</w:t>
      </w:r>
    </w:p>
    <w:p>
      <w:r>
        <w:t xml:space="preserve">Правильный ответ: </w:t>
      </w:r>
      <w:r>
        <w:rPr>
          <w:b/>
        </w:rPr>
        <w:t>выполнить широкий разрез и дренирование</w:t>
      </w:r>
    </w:p>
    <w:p>
      <w:pPr>
        <w:pStyle w:val="Heading2"/>
      </w:pPr>
      <w:r>
        <w:t>___ ХАРАКТЕРИЗУЕТСЯ НАЛИЧИЕМ ВОСПАЛЕНИЯ В ПОДКОЖНОЙ КЛЕТЧАТКЕ ПАЛЬЦА</w:t>
      </w:r>
    </w:p>
    <w:p>
      <w:r>
        <w:rPr>
          <w:b/>
        </w:rPr>
        <w:t xml:space="preserve">1: </w:t>
      </w:r>
      <w:r>
        <w:t>подкожный панариций</w:t>
      </w:r>
    </w:p>
    <w:p>
      <w:r>
        <w:rPr>
          <w:b/>
        </w:rPr>
        <w:t xml:space="preserve">2: </w:t>
      </w:r>
      <w:r>
        <w:t>пандактилит</w:t>
      </w:r>
    </w:p>
    <w:p>
      <w:r>
        <w:rPr>
          <w:b/>
        </w:rPr>
        <w:t xml:space="preserve">3: </w:t>
      </w:r>
      <w:r>
        <w:t>подногтевой панариций</w:t>
      </w:r>
    </w:p>
    <w:p>
      <w:r>
        <w:rPr>
          <w:b/>
        </w:rPr>
        <w:t xml:space="preserve">4: </w:t>
      </w:r>
      <w:r>
        <w:t>кожный панариций</w:t>
      </w:r>
    </w:p>
    <w:p>
      <w:r>
        <w:t xml:space="preserve">Правильный ответ: </w:t>
      </w:r>
      <w:r>
        <w:rPr>
          <w:b/>
        </w:rPr>
        <w:t>подкожный панариций</w:t>
      </w:r>
    </w:p>
    <w:p>
      <w:pPr>
        <w:pStyle w:val="Heading2"/>
      </w:pPr>
      <w:r>
        <w:t>ПРИ ПЛАСТИКЕ ПАХОВОГО КАНАЛА ПО ЛИХТЕНШТЕЙНУ ИСПОЛЬЗУЮТ СЕТЧАСТЫЙ ЭНДОПРОТЕЗ РАЗМЕРАМИ ___ СМ</w:t>
      </w:r>
    </w:p>
    <w:p>
      <w:r>
        <w:rPr>
          <w:b/>
        </w:rPr>
        <w:t xml:space="preserve">1: </w:t>
      </w:r>
      <w:r>
        <w:t>8х13</w:t>
      </w:r>
    </w:p>
    <w:p>
      <w:r>
        <w:rPr>
          <w:b/>
        </w:rPr>
        <w:t xml:space="preserve">2: </w:t>
      </w:r>
      <w:r>
        <w:t>5х20</w:t>
      </w:r>
    </w:p>
    <w:p>
      <w:r>
        <w:rPr>
          <w:b/>
        </w:rPr>
        <w:t xml:space="preserve">3: </w:t>
      </w:r>
      <w:r>
        <w:t>5х10</w:t>
      </w:r>
    </w:p>
    <w:p>
      <w:r>
        <w:rPr>
          <w:b/>
        </w:rPr>
        <w:t xml:space="preserve">4: </w:t>
      </w:r>
      <w:r>
        <w:t>5х15</w:t>
      </w:r>
    </w:p>
    <w:p>
      <w:r>
        <w:t xml:space="preserve">Правильный ответ: </w:t>
      </w:r>
      <w:r>
        <w:rPr>
          <w:b/>
        </w:rPr>
        <w:t>8х13</w:t>
      </w:r>
    </w:p>
    <w:p>
      <w:pPr>
        <w:pStyle w:val="Heading2"/>
      </w:pPr>
      <w:r>
        <w:t>УЗ (УЛЬТРАЗВУКОВАЯ) КАРТИНА ЗАСТОЙНОЙ ПЕЧЕНИ ПРИ ХРОНИЧЕСКОЙ СЕРДЕЧНОЙ НЕДОСТАТОЧНОСТИ ВЫГЛЯДИТ КАК</w:t>
      </w:r>
    </w:p>
    <w:p>
      <w:r>
        <w:rPr>
          <w:b/>
        </w:rPr>
        <w:t xml:space="preserve">1: </w:t>
      </w:r>
      <w:r>
        <w:t>увеличенная в размерах с паренхимой, пониженной эхогенности, с расширенными собственными венами</w:t>
      </w:r>
    </w:p>
    <w:p>
      <w:r>
        <w:rPr>
          <w:b/>
        </w:rPr>
        <w:t xml:space="preserve">2: </w:t>
      </w:r>
      <w:r>
        <w:t>уменьшенная в размерах, повышенной эхогенности с расширением основного ствола v. Portae</w:t>
      </w:r>
    </w:p>
    <w:p>
      <w:r>
        <w:rPr>
          <w:b/>
        </w:rPr>
        <w:t xml:space="preserve">3: </w:t>
      </w:r>
      <w:r>
        <w:t>увеличенная в размерах с паренхимой повышенной эхогенности с расширенными собственными венами</w:t>
      </w:r>
    </w:p>
    <w:p>
      <w:r>
        <w:rPr>
          <w:b/>
        </w:rPr>
        <w:t xml:space="preserve">4: </w:t>
      </w:r>
      <w:r>
        <w:t>увеличенная в размерах неоднородной структуры</w:t>
      </w:r>
    </w:p>
    <w:p>
      <w:r>
        <w:t xml:space="preserve">Правильный ответ: </w:t>
      </w:r>
      <w:r>
        <w:rPr>
          <w:b/>
        </w:rPr>
        <w:t>увеличенная в размерах с паренхимой, пониженной эхогенности, с расширенными собственными венами</w:t>
      </w:r>
    </w:p>
    <w:p>
      <w:pPr>
        <w:pStyle w:val="Heading2"/>
      </w:pPr>
      <w:r>
        <w:t>ГРЫЖА ЛИТТРЕ ХАРАКТЕРИЗУЕТСЯ УЩЕМЛЕНИЕМ</w:t>
      </w:r>
    </w:p>
    <w:p>
      <w:r>
        <w:rPr>
          <w:b/>
        </w:rPr>
        <w:t xml:space="preserve">1: </w:t>
      </w:r>
      <w:r>
        <w:t>пристеночным</w:t>
      </w:r>
    </w:p>
    <w:p>
      <w:r>
        <w:rPr>
          <w:b/>
        </w:rPr>
        <w:t xml:space="preserve">2: </w:t>
      </w:r>
      <w:r>
        <w:t>ретроградным</w:t>
      </w:r>
    </w:p>
    <w:p>
      <w:r>
        <w:rPr>
          <w:b/>
        </w:rPr>
        <w:t xml:space="preserve">3: </w:t>
      </w:r>
      <w:r>
        <w:t>дивертикула Меккеля в паховой грыже</w:t>
      </w:r>
    </w:p>
    <w:p>
      <w:r>
        <w:rPr>
          <w:b/>
        </w:rPr>
        <w:t xml:space="preserve">4: </w:t>
      </w:r>
      <w:r>
        <w:t>пупочной грыжи</w:t>
      </w:r>
    </w:p>
    <w:p>
      <w:r>
        <w:t xml:space="preserve">Правильный ответ: </w:t>
      </w:r>
      <w:r>
        <w:rPr>
          <w:b/>
        </w:rPr>
        <w:t>дивертикула Меккеля в паховой грыже</w:t>
      </w:r>
    </w:p>
    <w:p>
      <w:pPr>
        <w:pStyle w:val="Heading2"/>
      </w:pPr>
      <w:r>
        <w:t>ОБРАЗОВАНИЕ ГРЫЖ БЕЛОЙ ЛИНИИ ЖИВОТА СВЯЗАНО С</w:t>
      </w:r>
    </w:p>
    <w:p>
      <w:r>
        <w:rPr>
          <w:b/>
        </w:rPr>
        <w:t xml:space="preserve">1: </w:t>
      </w:r>
      <w:r>
        <w:t>расхождением прямых мышц живота</w:t>
      </w:r>
    </w:p>
    <w:p>
      <w:r>
        <w:rPr>
          <w:b/>
        </w:rPr>
        <w:t xml:space="preserve">2: </w:t>
      </w:r>
      <w:r>
        <w:t>растяжением пупочного кольца</w:t>
      </w:r>
    </w:p>
    <w:p>
      <w:r>
        <w:rPr>
          <w:b/>
        </w:rPr>
        <w:t xml:space="preserve">3: </w:t>
      </w:r>
      <w:r>
        <w:t>растяжением апоневроза белой линии живота</w:t>
      </w:r>
    </w:p>
    <w:p>
      <w:r>
        <w:rPr>
          <w:b/>
        </w:rPr>
        <w:t xml:space="preserve">4: </w:t>
      </w:r>
      <w:r>
        <w:t>растяжением поперечной фасции</w:t>
      </w:r>
    </w:p>
    <w:p>
      <w:r>
        <w:t xml:space="preserve">Правильный ответ: </w:t>
      </w:r>
      <w:r>
        <w:rPr>
          <w:b/>
        </w:rPr>
        <w:t>растяжением апоневроза белой линии живота</w:t>
      </w:r>
    </w:p>
    <w:p>
      <w:pPr>
        <w:pStyle w:val="Heading2"/>
      </w:pPr>
      <w:r>
        <w:t>ОБЩАЯ ПОСЛЕОПЕРАЦИОННАЯ ЛЕТАЛЬНОСТЬ У БОЛЬНЫХ УЩЕМЛЕННЫМИ ГРЫЖАМИ СОСТАВЛЯЕТ ___ %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10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НАРУЖНЫМИ ГРАНИЦАМИ ВОРОНКООБРАЗНОЙ ДЕФОРМАЦИИ ГРУДНОЙ КЛЕТКИ ЯВЛЯЮТСЯ</w:t>
      </w:r>
    </w:p>
    <w:p>
      <w:r>
        <w:rPr>
          <w:b/>
        </w:rPr>
        <w:t xml:space="preserve">1: </w:t>
      </w:r>
      <w:r>
        <w:t>среднеключичные линии</w:t>
      </w:r>
    </w:p>
    <w:p>
      <w:r>
        <w:rPr>
          <w:b/>
        </w:rPr>
        <w:t xml:space="preserve">2: </w:t>
      </w:r>
      <w:r>
        <w:t>костные отделы ребер</w:t>
      </w:r>
    </w:p>
    <w:p>
      <w:r>
        <w:rPr>
          <w:b/>
        </w:rPr>
        <w:t xml:space="preserve">3: </w:t>
      </w:r>
      <w:r>
        <w:t>подмышечные линии</w:t>
      </w:r>
    </w:p>
    <w:p>
      <w:r>
        <w:rPr>
          <w:b/>
        </w:rPr>
        <w:t xml:space="preserve">4: </w:t>
      </w:r>
      <w:r>
        <w:t>хрящевые отделы ребер</w:t>
      </w:r>
    </w:p>
    <w:p>
      <w:r>
        <w:t xml:space="preserve">Правильный ответ: </w:t>
      </w:r>
      <w:r>
        <w:rPr>
          <w:b/>
        </w:rPr>
        <w:t>хрящевые отделы ребер</w:t>
      </w:r>
    </w:p>
    <w:p>
      <w:pPr>
        <w:pStyle w:val="Heading2"/>
      </w:pPr>
      <w:r>
        <w:t>В КЛАССИФИКАЦИИ ОСТРОГО ПАНКРЕАТИТА НЕ ВЫДЕЛЯЮТ ____________ ФОРМУ</w:t>
      </w:r>
    </w:p>
    <w:p>
      <w:r>
        <w:rPr>
          <w:b/>
        </w:rPr>
        <w:t xml:space="preserve">1: </w:t>
      </w:r>
      <w:r>
        <w:t>интерстициальную</w:t>
      </w:r>
    </w:p>
    <w:p>
      <w:r>
        <w:rPr>
          <w:b/>
        </w:rPr>
        <w:t xml:space="preserve">2: </w:t>
      </w:r>
      <w:r>
        <w:t>инфицированную</w:t>
      </w:r>
    </w:p>
    <w:p>
      <w:r>
        <w:rPr>
          <w:b/>
        </w:rPr>
        <w:t xml:space="preserve">3: </w:t>
      </w:r>
      <w:r>
        <w:t>стерильную</w:t>
      </w:r>
    </w:p>
    <w:p>
      <w:r>
        <w:rPr>
          <w:b/>
        </w:rPr>
        <w:t xml:space="preserve">4: </w:t>
      </w:r>
      <w:r>
        <w:t>катаральную</w:t>
      </w:r>
    </w:p>
    <w:p>
      <w:r>
        <w:t xml:space="preserve">Правильный ответ: </w:t>
      </w:r>
      <w:r>
        <w:rPr>
          <w:b/>
        </w:rPr>
        <w:t>катаральную</w:t>
      </w:r>
    </w:p>
    <w:p>
      <w:pPr>
        <w:pStyle w:val="Heading2"/>
      </w:pPr>
      <w:r>
        <w:t>К КРИТЕРИЯМ, ОПРЕДЕЛЯЮЩИМ НЕОБХОДИМОСТЬ БОЛЬНОГО В НУТРИТИВНОЙ ПОДДЕРЖКЕ В ПРЕДОПЕРАЦИОННЫЙ ПЕРИОД, ОТНОСЯТ</w:t>
      </w:r>
    </w:p>
    <w:p>
      <w:r>
        <w:rPr>
          <w:b/>
        </w:rPr>
        <w:t xml:space="preserve">1: </w:t>
      </w:r>
      <w:r>
        <w:t>состояние фактического питания</w:t>
      </w:r>
    </w:p>
    <w:p>
      <w:r>
        <w:rPr>
          <w:b/>
        </w:rPr>
        <w:t xml:space="preserve">2: </w:t>
      </w:r>
      <w:r>
        <w:t>возраст пациента</w:t>
      </w:r>
    </w:p>
    <w:p>
      <w:r>
        <w:rPr>
          <w:b/>
        </w:rPr>
        <w:t xml:space="preserve">3: </w:t>
      </w:r>
      <w:r>
        <w:t>индекс массы тела и его динамику</w:t>
      </w:r>
    </w:p>
    <w:p>
      <w:r>
        <w:rPr>
          <w:b/>
        </w:rPr>
        <w:t xml:space="preserve">4: </w:t>
      </w:r>
      <w:r>
        <w:t>объем оперативного вмешательства</w:t>
      </w:r>
    </w:p>
    <w:p>
      <w:r>
        <w:t xml:space="preserve">Правильный ответ: </w:t>
      </w:r>
      <w:r>
        <w:rPr>
          <w:b/>
        </w:rPr>
        <w:t>индекс массы тела и его динамику</w:t>
      </w:r>
    </w:p>
    <w:p>
      <w:pPr>
        <w:pStyle w:val="Heading2"/>
      </w:pPr>
      <w:r>
        <w:t>ПОД ТЕРМИНОМ «АНТИСЕПТИКА» ПОНИМАЮТ КОМПЛЕКС МЕРОПРИЯТИЙ, НАПРАВЛЕННЫЙ НА</w:t>
      </w:r>
    </w:p>
    <w:p>
      <w:r>
        <w:rPr>
          <w:b/>
        </w:rPr>
        <w:t xml:space="preserve">1: </w:t>
      </w:r>
      <w:r>
        <w:t>уничтожение микробов в патологическом образовании, в ране или организме в целом</w:t>
      </w:r>
    </w:p>
    <w:p>
      <w:r>
        <w:rPr>
          <w:b/>
        </w:rPr>
        <w:t xml:space="preserve">2: </w:t>
      </w:r>
      <w:r>
        <w:t>предупреждение попадания инфекции в рану</w:t>
      </w:r>
    </w:p>
    <w:p>
      <w:r>
        <w:rPr>
          <w:b/>
        </w:rPr>
        <w:t xml:space="preserve">3: </w:t>
      </w:r>
      <w:r>
        <w:t>инфекционный процесс с целью его прекращения или ослабления путем введения в организм химиотерапевтических средств</w:t>
      </w:r>
    </w:p>
    <w:p>
      <w:r>
        <w:rPr>
          <w:b/>
        </w:rPr>
        <w:t xml:space="preserve">4: </w:t>
      </w:r>
      <w:r>
        <w:t>стимуляцию факторов специфической и неспецифической защиты организма</w:t>
      </w:r>
    </w:p>
    <w:p>
      <w:r>
        <w:t xml:space="preserve">Правильный ответ: </w:t>
      </w:r>
      <w:r>
        <w:rPr>
          <w:b/>
        </w:rPr>
        <w:t>уничтожение микробов в патологическом образовании, в ране или организме в целом</w:t>
      </w:r>
    </w:p>
    <w:p>
      <w:pPr>
        <w:pStyle w:val="Heading2"/>
      </w:pPr>
      <w:r>
        <w:t>ПОКАЗАНИЕМ К ХИРУРГИЧЕСКОМУ ЛЕЧЕНИЮ ПРИ ПОРОКАХ РАЗВИТИЯ СОСУДОВ ЛЁГКОГО ЯВЛЯЕТСЯ</w:t>
      </w:r>
    </w:p>
    <w:p>
      <w:r>
        <w:rPr>
          <w:b/>
        </w:rPr>
        <w:t xml:space="preserve">1: </w:t>
      </w:r>
      <w:r>
        <w:t>аневризма лёгочной артерии</w:t>
      </w:r>
    </w:p>
    <w:p>
      <w:r>
        <w:rPr>
          <w:b/>
        </w:rPr>
        <w:t xml:space="preserve">2: </w:t>
      </w:r>
      <w:r>
        <w:t>лёгочное кровотечение</w:t>
      </w:r>
    </w:p>
    <w:p>
      <w:r>
        <w:rPr>
          <w:b/>
        </w:rPr>
        <w:t xml:space="preserve">3: </w:t>
      </w:r>
      <w:r>
        <w:t>варикозное расширение вен лёгкого</w:t>
      </w:r>
    </w:p>
    <w:p>
      <w:r>
        <w:rPr>
          <w:b/>
        </w:rPr>
        <w:t xml:space="preserve">4: </w:t>
      </w:r>
      <w:r>
        <w:t>склерозирование вен лёгкого</w:t>
      </w:r>
    </w:p>
    <w:p>
      <w:r>
        <w:t xml:space="preserve">Правильный ответ: </w:t>
      </w:r>
      <w:r>
        <w:rPr>
          <w:b/>
        </w:rPr>
        <w:t>лёгочное кровотечение</w:t>
      </w:r>
    </w:p>
    <w:p>
      <w:pPr>
        <w:pStyle w:val="Heading2"/>
      </w:pPr>
      <w:r>
        <w:t>ДЛЯ ЛЕЧЕНИЯ ГАНГРЕНЫ ЛЕГКОГО НАИБОЛЕЕ ЧАСТО ПРИМЕНЯЕТСЯ</w:t>
      </w:r>
    </w:p>
    <w:p>
      <w:r>
        <w:rPr>
          <w:b/>
        </w:rPr>
        <w:t xml:space="preserve">1: </w:t>
      </w:r>
      <w:r>
        <w:t>пневмонэктомия</w:t>
      </w:r>
    </w:p>
    <w:p>
      <w:r>
        <w:rPr>
          <w:b/>
        </w:rPr>
        <w:t xml:space="preserve">2: </w:t>
      </w:r>
      <w:r>
        <w:t>лобэктомия</w:t>
      </w:r>
    </w:p>
    <w:p>
      <w:r>
        <w:rPr>
          <w:b/>
        </w:rPr>
        <w:t xml:space="preserve">3: </w:t>
      </w:r>
      <w:r>
        <w:t>клиновидная резекция легкого</w:t>
      </w:r>
    </w:p>
    <w:p>
      <w:r>
        <w:rPr>
          <w:b/>
        </w:rPr>
        <w:t xml:space="preserve">4: </w:t>
      </w:r>
      <w:r>
        <w:t>пневмотомия</w:t>
      </w:r>
    </w:p>
    <w:p>
      <w:r>
        <w:t xml:space="preserve">Правильный ответ: </w:t>
      </w:r>
      <w:r>
        <w:rPr>
          <w:b/>
        </w:rPr>
        <w:t>пневмонэктомия</w:t>
      </w:r>
    </w:p>
    <w:p>
      <w:pPr>
        <w:pStyle w:val="Heading2"/>
      </w:pPr>
      <w:r>
        <w:t>ХИРУРГИЧЕСКОЕ ЛЕЧЕНИЕ АБДОМИНАЛЬНОГО СЕПСИСА НЕ ВКЛЮЧАЕТ</w:t>
      </w:r>
    </w:p>
    <w:p>
      <w:r>
        <w:rPr>
          <w:b/>
        </w:rPr>
        <w:t xml:space="preserve">1: </w:t>
      </w:r>
      <w:r>
        <w:t>санацию брюшной полости антисептиками</w:t>
      </w:r>
    </w:p>
    <w:p>
      <w:r>
        <w:rPr>
          <w:b/>
        </w:rPr>
        <w:t xml:space="preserve">2: </w:t>
      </w:r>
      <w:r>
        <w:t>назоинтестинальнаю интубацию тонкого кишечника</w:t>
      </w:r>
    </w:p>
    <w:p>
      <w:r>
        <w:rPr>
          <w:b/>
        </w:rPr>
        <w:t xml:space="preserve">3: </w:t>
      </w:r>
      <w:r>
        <w:t>ликвидацию патологического очага</w:t>
      </w:r>
    </w:p>
    <w:p>
      <w:r>
        <w:rPr>
          <w:b/>
        </w:rPr>
        <w:t xml:space="preserve">4: </w:t>
      </w:r>
      <w:r>
        <w:t>интраоперационную стимуляцию кишечной перистальтики</w:t>
      </w:r>
    </w:p>
    <w:p>
      <w:r>
        <w:t xml:space="preserve">Правильный ответ: </w:t>
      </w:r>
      <w:r>
        <w:rPr>
          <w:b/>
        </w:rPr>
        <w:t>интраоперационную стимуляцию кишечной перистальтики</w:t>
      </w:r>
    </w:p>
    <w:p>
      <w:pPr>
        <w:pStyle w:val="Heading2"/>
      </w:pPr>
      <w:r>
        <w:t>ДЛЯ ЗАРАЖЕНИЯ ГЕПАТИТОМ В И С НАИБОЛЕЕ ЗНАЧИМЫМ СУБСТРАТОМ ЯВЛЯЕТСЯ</w:t>
      </w:r>
    </w:p>
    <w:p>
      <w:r>
        <w:rPr>
          <w:b/>
        </w:rPr>
        <w:t xml:space="preserve">1: </w:t>
      </w:r>
      <w:r>
        <w:t>кровь</w:t>
      </w:r>
    </w:p>
    <w:p>
      <w:r>
        <w:rPr>
          <w:b/>
        </w:rPr>
        <w:t xml:space="preserve">2: </w:t>
      </w:r>
      <w:r>
        <w:t>слюна</w:t>
      </w:r>
    </w:p>
    <w:p>
      <w:r>
        <w:rPr>
          <w:b/>
        </w:rPr>
        <w:t xml:space="preserve">3: </w:t>
      </w:r>
      <w:r>
        <w:t>моча</w:t>
      </w:r>
    </w:p>
    <w:p>
      <w:r>
        <w:rPr>
          <w:b/>
        </w:rPr>
        <w:t xml:space="preserve">4: </w:t>
      </w:r>
      <w:r>
        <w:t>пот</w:t>
      </w:r>
    </w:p>
    <w:p>
      <w:r>
        <w:t xml:space="preserve">Правильный ответ: </w:t>
      </w:r>
      <w:r>
        <w:rPr>
          <w:b/>
        </w:rPr>
        <w:t>кровь</w:t>
      </w:r>
    </w:p>
    <w:p>
      <w:pPr>
        <w:pStyle w:val="Heading2"/>
      </w:pPr>
      <w:r>
        <w:t>СИНДРОМ ЛЕДДА ДИАГНОСТИРУЮТ С ПОМОЩЬЮ</w:t>
      </w:r>
    </w:p>
    <w:p>
      <w:r>
        <w:rPr>
          <w:b/>
        </w:rPr>
        <w:t xml:space="preserve">1: </w:t>
      </w:r>
      <w:r>
        <w:t>ректального исследования</w:t>
      </w:r>
    </w:p>
    <w:p>
      <w:r>
        <w:rPr>
          <w:b/>
        </w:rPr>
        <w:t xml:space="preserve">2: </w:t>
      </w:r>
      <w:r>
        <w:t>обзорной рентгенографии брюшной полости</w:t>
      </w:r>
    </w:p>
    <w:p>
      <w:r>
        <w:rPr>
          <w:b/>
        </w:rPr>
        <w:t xml:space="preserve">3: </w:t>
      </w:r>
      <w:r>
        <w:t>контрастного исследования желудочно-кишечного тракта</w:t>
      </w:r>
    </w:p>
    <w:p>
      <w:r>
        <w:rPr>
          <w:b/>
        </w:rPr>
        <w:t xml:space="preserve">4: </w:t>
      </w:r>
      <w:r>
        <w:t>УЗИ брыжеечных сосудов с допплерографией</w:t>
      </w:r>
    </w:p>
    <w:p>
      <w:r>
        <w:t xml:space="preserve">Правильный ответ: </w:t>
      </w:r>
      <w:r>
        <w:rPr>
          <w:b/>
        </w:rPr>
        <w:t>УЗИ брыжеечных сосудов с допплерографией</w:t>
      </w:r>
    </w:p>
    <w:p>
      <w:pPr>
        <w:pStyle w:val="Heading2"/>
      </w:pPr>
      <w:r>
        <w:t>КАКОВ РАЦИОНАЛЬНЫЙ ПЛАН ОПЕРАТИВНОГО ВМЕШАТЕЛЬСТВА ПРИ АТРЕЗИИ ПИЩЕВОДА, ПРИ ЗНАЧИТЕЛЬНОМ ДИАСТАЗЕ МЕЖДУ ВЫДЕЛЕННЫМИ КОНЦАМИ ПИЩЕВОДА?</w:t>
      </w:r>
    </w:p>
    <w:p>
      <w:r>
        <w:rPr>
          <w:b/>
        </w:rPr>
        <w:t xml:space="preserve">1: </w:t>
      </w:r>
      <w:r>
        <w:t>прямой анастомоз «конец в конец»</w:t>
      </w:r>
    </w:p>
    <w:p>
      <w:r>
        <w:rPr>
          <w:b/>
        </w:rPr>
        <w:t xml:space="preserve">2: </w:t>
      </w:r>
      <w:r>
        <w:t>наложение эзофаго- и гастростомы первым этапом; второй этап- пластика</w:t>
      </w:r>
    </w:p>
    <w:p>
      <w:r>
        <w:rPr>
          <w:b/>
        </w:rPr>
        <w:t xml:space="preserve">3: </w:t>
      </w:r>
      <w:r>
        <w:t>одномоментная пластика пищевода толстой кишкой</w:t>
      </w:r>
    </w:p>
    <w:p>
      <w:r>
        <w:rPr>
          <w:b/>
        </w:rPr>
        <w:t xml:space="preserve">4: </w:t>
      </w:r>
      <w:r>
        <w:t>резекция пищевода с анастомозом конец в конец</w:t>
      </w:r>
    </w:p>
    <w:p>
      <w:r>
        <w:t xml:space="preserve">Правильный ответ: </w:t>
      </w:r>
      <w:r>
        <w:rPr>
          <w:b/>
        </w:rPr>
        <w:t>наложение эзофаго- и гастростомы первым этапом; второй этап- пластика</w:t>
      </w:r>
    </w:p>
    <w:p>
      <w:pPr>
        <w:pStyle w:val="Heading2"/>
      </w:pPr>
      <w:r>
        <w:t>ГНОЙНЫЕ ПРОЦЕССЫ ИЗ ОБЛАСТИ ШЕИ ПРОНИКАЮТ В ГРУДНУЮ ПОЛОСТЬ</w:t>
      </w:r>
    </w:p>
    <w:p>
      <w:r>
        <w:rPr>
          <w:b/>
        </w:rPr>
        <w:t xml:space="preserve">1: </w:t>
      </w:r>
      <w:r>
        <w:t>вдоль крупных артериальных и венозных стволов</w:t>
      </w:r>
    </w:p>
    <w:p>
      <w:r>
        <w:rPr>
          <w:b/>
        </w:rPr>
        <w:t xml:space="preserve">2: </w:t>
      </w:r>
      <w:r>
        <w:t>по ходу пищевода</w:t>
      </w:r>
    </w:p>
    <w:p>
      <w:r>
        <w:rPr>
          <w:b/>
        </w:rPr>
        <w:t xml:space="preserve">3: </w:t>
      </w:r>
      <w:r>
        <w:t>через клетчаточные пространства по ходу фасций шеи</w:t>
      </w:r>
    </w:p>
    <w:p>
      <w:r>
        <w:rPr>
          <w:b/>
        </w:rPr>
        <w:t xml:space="preserve">4: </w:t>
      </w:r>
      <w:r>
        <w:t>вдоль трахеи</w:t>
      </w:r>
    </w:p>
    <w:p>
      <w:r>
        <w:t xml:space="preserve">Правильный ответ: </w:t>
      </w:r>
      <w:r>
        <w:rPr>
          <w:b/>
        </w:rPr>
        <w:t>через клетчаточные пространства по ходу фасций шеи</w:t>
      </w:r>
    </w:p>
    <w:p>
      <w:pPr>
        <w:pStyle w:val="Heading2"/>
      </w:pPr>
      <w:r>
        <w:t>ПРЕВЕНТИВНАЯ ИНТУБАЦИЯ ТРАХЕИ И НАЧАЛО ИСКУССТВЕННОЙ ВЕНТИЛЯЦИИ ЛЁГКИХ РЕКОМЕНДУЕТСЯ ПРИ</w:t>
      </w:r>
    </w:p>
    <w:p>
      <w:r>
        <w:rPr>
          <w:b/>
        </w:rPr>
        <w:t xml:space="preserve">1: </w:t>
      </w:r>
      <w:r>
        <w:t>локальных ожогах в сочетании с комбинированной травмой</w:t>
      </w:r>
    </w:p>
    <w:p>
      <w:r>
        <w:rPr>
          <w:b/>
        </w:rPr>
        <w:t xml:space="preserve">2: </w:t>
      </w:r>
      <w:r>
        <w:t>локализации ожогов III степени на лице и шее с риском прогрессирующего отёка мягких тканей</w:t>
      </w:r>
    </w:p>
    <w:p>
      <w:r>
        <w:rPr>
          <w:b/>
        </w:rPr>
        <w:t xml:space="preserve">3: </w:t>
      </w:r>
      <w:r>
        <w:t>радиационных ожогах любой локализации</w:t>
      </w:r>
    </w:p>
    <w:p>
      <w:r>
        <w:rPr>
          <w:b/>
        </w:rPr>
        <w:t xml:space="preserve">4: </w:t>
      </w:r>
      <w:r>
        <w:t>химических ожогах любой локализации</w:t>
      </w:r>
    </w:p>
    <w:p>
      <w:r>
        <w:t xml:space="preserve">Правильный ответ: </w:t>
      </w:r>
      <w:r>
        <w:rPr>
          <w:b/>
        </w:rPr>
        <w:t>локализации ожогов III степени на лице и шее с риском прогрессирующего отёка мягких тканей</w:t>
      </w:r>
    </w:p>
    <w:p>
      <w:pPr>
        <w:pStyle w:val="Heading2"/>
      </w:pPr>
      <w:r>
        <w:t>ПОСЛЕ ЭЛЕКТРОЭКСЦИЗИИ ПОЛИПОВ ТОЛСТОЙ КИШКИ В ПЕРВЫЕ ДНИ</w:t>
      </w:r>
    </w:p>
    <w:p>
      <w:r>
        <w:rPr>
          <w:b/>
        </w:rPr>
        <w:t xml:space="preserve">1: </w:t>
      </w:r>
      <w:r>
        <w:t>лекарственные препараты не назначают</w:t>
      </w:r>
    </w:p>
    <w:p>
      <w:r>
        <w:rPr>
          <w:b/>
        </w:rPr>
        <w:t xml:space="preserve">2: </w:t>
      </w:r>
      <w:r>
        <w:t>используют анальгетики</w:t>
      </w:r>
    </w:p>
    <w:p>
      <w:r>
        <w:rPr>
          <w:b/>
        </w:rPr>
        <w:t xml:space="preserve">3: </w:t>
      </w:r>
      <w:r>
        <w:t>назначают слабительные препараты</w:t>
      </w:r>
    </w:p>
    <w:p>
      <w:r>
        <w:rPr>
          <w:b/>
        </w:rPr>
        <w:t xml:space="preserve">4: </w:t>
      </w:r>
      <w:r>
        <w:t>показаны закрепляющие препараты</w:t>
      </w:r>
    </w:p>
    <w:p>
      <w:r>
        <w:t xml:space="preserve">Правильный ответ: </w:t>
      </w:r>
      <w:r>
        <w:rPr>
          <w:b/>
        </w:rPr>
        <w:t>лекарственные препараты не назначают</w:t>
      </w:r>
    </w:p>
    <w:p>
      <w:pPr>
        <w:pStyle w:val="Heading2"/>
      </w:pPr>
      <w:r>
        <w:t>БОЛЬНЫЕ С НЕОСЛОЖНЕННОЙ ЯЗВЕННОЙ БОЛЕЗНЬЮ ЖЕЛУДКА НАБЛЮДАЮТСЯ И ПОЛУЧАЮТ ЛЕЧЕНИЕ У</w:t>
      </w:r>
    </w:p>
    <w:p>
      <w:r>
        <w:rPr>
          <w:b/>
        </w:rPr>
        <w:t xml:space="preserve">1: </w:t>
      </w:r>
      <w:r>
        <w:t>хирурга</w:t>
      </w:r>
    </w:p>
    <w:p>
      <w:r>
        <w:rPr>
          <w:b/>
        </w:rPr>
        <w:t xml:space="preserve">2: </w:t>
      </w:r>
      <w:r>
        <w:t>терапевта</w:t>
      </w:r>
    </w:p>
    <w:p>
      <w:r>
        <w:rPr>
          <w:b/>
        </w:rPr>
        <w:t xml:space="preserve">3: </w:t>
      </w:r>
      <w:r>
        <w:t>гастроэнтеролога</w:t>
      </w:r>
    </w:p>
    <w:p>
      <w:r>
        <w:rPr>
          <w:b/>
        </w:rPr>
        <w:t xml:space="preserve">4: </w:t>
      </w:r>
      <w:r>
        <w:t>онколога</w:t>
      </w:r>
    </w:p>
    <w:p>
      <w:r>
        <w:t xml:space="preserve">Правильный ответ: </w:t>
      </w:r>
      <w:r>
        <w:rPr>
          <w:b/>
        </w:rPr>
        <w:t>гастроэнтеролога</w:t>
      </w:r>
    </w:p>
    <w:p>
      <w:pPr>
        <w:pStyle w:val="Heading2"/>
      </w:pPr>
      <w:r>
        <w:t>НЕСОСТОЯТЕЛЬНОСТЬ ШВОВ С РАЗВИТИЕМ БРОНХИАЛЬНОГО СВИЩА В НАИБОЛЬШЕЙ СТЕПЕНИ ВЫРАЖЕНА ПРИ ВЫПОЛНЕНИИ</w:t>
      </w:r>
    </w:p>
    <w:p>
      <w:r>
        <w:rPr>
          <w:b/>
        </w:rPr>
        <w:t xml:space="preserve">1: </w:t>
      </w:r>
      <w:r>
        <w:t>лобэктомии</w:t>
      </w:r>
    </w:p>
    <w:p>
      <w:r>
        <w:rPr>
          <w:b/>
        </w:rPr>
        <w:t xml:space="preserve">2: </w:t>
      </w:r>
      <w:r>
        <w:t>пневмонэктомии с резекцией бифуркаций трахеи</w:t>
      </w:r>
    </w:p>
    <w:p>
      <w:r>
        <w:rPr>
          <w:b/>
        </w:rPr>
        <w:t xml:space="preserve">3: </w:t>
      </w:r>
      <w:r>
        <w:t>расширенной пневмонэктомии</w:t>
      </w:r>
    </w:p>
    <w:p>
      <w:r>
        <w:rPr>
          <w:b/>
        </w:rPr>
        <w:t xml:space="preserve">4: </w:t>
      </w:r>
      <w:r>
        <w:t>пневмонэктомии с резекцией перикарда или грудной стенки</w:t>
      </w:r>
    </w:p>
    <w:p>
      <w:r>
        <w:t xml:space="preserve">Правильный ответ: </w:t>
      </w:r>
      <w:r>
        <w:rPr>
          <w:b/>
        </w:rPr>
        <w:t>пневмонэктомии с резекцией бифуркаций трахеи</w:t>
      </w:r>
    </w:p>
    <w:p>
      <w:pPr>
        <w:pStyle w:val="Heading2"/>
      </w:pPr>
      <w:r>
        <w:t>ТОЛЩИНА РАСЩЕПЛЕННОГО КОЖНОГО ТРАНСПЛАНТАТА СРЕДНЕЙ ТОЛЩИНЫ СОСТАВЛЯЕТ (В ММ)</w:t>
      </w:r>
    </w:p>
    <w:p>
      <w:r>
        <w:rPr>
          <w:b/>
        </w:rPr>
        <w:t xml:space="preserve">1: </w:t>
      </w:r>
      <w:r>
        <w:t>0,8-1,0</w:t>
      </w:r>
    </w:p>
    <w:p>
      <w:r>
        <w:rPr>
          <w:b/>
        </w:rPr>
        <w:t xml:space="preserve">2: </w:t>
      </w:r>
      <w:r>
        <w:t>0,5- 0,8</w:t>
      </w:r>
    </w:p>
    <w:p>
      <w:r>
        <w:rPr>
          <w:b/>
        </w:rPr>
        <w:t xml:space="preserve">3: </w:t>
      </w:r>
      <w:r>
        <w:t>1,0-1,5</w:t>
      </w:r>
    </w:p>
    <w:p>
      <w:r>
        <w:rPr>
          <w:b/>
        </w:rPr>
        <w:t xml:space="preserve">4: </w:t>
      </w:r>
      <w:r>
        <w:t>0,3-0,5</w:t>
      </w:r>
    </w:p>
    <w:p>
      <w:r>
        <w:t xml:space="preserve">Правильный ответ: </w:t>
      </w:r>
      <w:r>
        <w:rPr>
          <w:b/>
        </w:rPr>
        <w:t>0,3-0,5</w:t>
      </w:r>
    </w:p>
    <w:p>
      <w:pPr>
        <w:pStyle w:val="Heading2"/>
      </w:pPr>
      <w:r>
        <w:t>В НАЧАЛЬНОЙ СЕРОЗНОЙ СТАДИИ ОСТРОГО МАСТИТА НЕ ПРИМЕНЯЕТСЯ</w:t>
      </w:r>
    </w:p>
    <w:p>
      <w:r>
        <w:rPr>
          <w:b/>
        </w:rPr>
        <w:t xml:space="preserve">1: </w:t>
      </w:r>
      <w:r>
        <w:t>ретромаммарная пенициллин-новокаиновая блокада</w:t>
      </w:r>
    </w:p>
    <w:p>
      <w:r>
        <w:rPr>
          <w:b/>
        </w:rPr>
        <w:t xml:space="preserve">2: </w:t>
      </w:r>
      <w:r>
        <w:t>эвакуация молока</w:t>
      </w:r>
    </w:p>
    <w:p>
      <w:r>
        <w:rPr>
          <w:b/>
        </w:rPr>
        <w:t xml:space="preserve">3: </w:t>
      </w:r>
      <w:r>
        <w:t>антибактериальная терапия</w:t>
      </w:r>
    </w:p>
    <w:p>
      <w:r>
        <w:rPr>
          <w:b/>
        </w:rPr>
        <w:t xml:space="preserve">4: </w:t>
      </w:r>
      <w:r>
        <w:t>хирургическое лечение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КЛАССИФИКАЦИЯ ГЛУБИНЫ ПОРАЖЕНИЯ ПО МКБ (МЕЖДУНАРОДНАЯ КЛАССИФИКАЦИЯ БОЛЕЗНЕЙ) 10, ПРИНЯТАЯ ДЛЯ ХИМИЧЕСКИХ ОЖОГОВ, ВЫДЕЛЯЕТ ___ СТЕПЕНИ/СТЕПЕНЕЙ</w:t>
      </w:r>
    </w:p>
    <w:p>
      <w:r>
        <w:rPr>
          <w:b/>
        </w:rPr>
        <w:t xml:space="preserve">1: </w:t>
      </w:r>
      <w:r>
        <w:t>четыре</w:t>
      </w:r>
    </w:p>
    <w:p>
      <w:r>
        <w:rPr>
          <w:b/>
        </w:rPr>
        <w:t xml:space="preserve">2: </w:t>
      </w:r>
      <w:r>
        <w:t>две</w:t>
      </w:r>
    </w:p>
    <w:p>
      <w:r>
        <w:rPr>
          <w:b/>
        </w:rPr>
        <w:t xml:space="preserve">3: </w:t>
      </w:r>
      <w:r>
        <w:t>пять</w:t>
      </w:r>
    </w:p>
    <w:p>
      <w:r>
        <w:rPr>
          <w:b/>
        </w:rPr>
        <w:t xml:space="preserve">4: </w:t>
      </w:r>
      <w:r>
        <w:t>три</w:t>
      </w:r>
    </w:p>
    <w:p>
      <w:r>
        <w:t xml:space="preserve">Правильный ответ: </w:t>
      </w:r>
      <w:r>
        <w:rPr>
          <w:b/>
        </w:rPr>
        <w:t>три</w:t>
      </w:r>
    </w:p>
    <w:p>
      <w:pPr>
        <w:pStyle w:val="Heading2"/>
      </w:pPr>
      <w:r>
        <w:t>У БОЛЬНОЙ 23 ЛЕТ С БЕРЕМЕННОСТЬЮ 32 НЕДЕЛИ И ПОДОЗРЕНИЕМ НА ОСТРЫЙ АППЕНДИЦИТ НЕОБХОДИМО ПРОВЕСТИ</w:t>
      </w:r>
    </w:p>
    <w:p>
      <w:r>
        <w:rPr>
          <w:b/>
        </w:rPr>
        <w:t xml:space="preserve">1: </w:t>
      </w:r>
      <w:r>
        <w:t>консервативную терапию</w:t>
      </w:r>
    </w:p>
    <w:p>
      <w:r>
        <w:rPr>
          <w:b/>
        </w:rPr>
        <w:t xml:space="preserve">2: </w:t>
      </w:r>
      <w:r>
        <w:t>динамическое наблюдение</w:t>
      </w:r>
    </w:p>
    <w:p>
      <w:r>
        <w:rPr>
          <w:b/>
        </w:rPr>
        <w:t xml:space="preserve">3: </w:t>
      </w:r>
      <w:r>
        <w:t>диагностическую лапароскопию</w:t>
      </w:r>
    </w:p>
    <w:p>
      <w:r>
        <w:rPr>
          <w:b/>
        </w:rPr>
        <w:t xml:space="preserve">4: </w:t>
      </w:r>
      <w:r>
        <w:t>прерывание беременности, затем – аппендэктомию</w:t>
      </w:r>
    </w:p>
    <w:p>
      <w:r>
        <w:t xml:space="preserve">Правильный ответ: </w:t>
      </w:r>
      <w:r>
        <w:rPr>
          <w:b/>
        </w:rPr>
        <w:t>диагностическую лапароскопию</w:t>
      </w:r>
    </w:p>
    <w:p>
      <w:pPr>
        <w:pStyle w:val="Heading2"/>
      </w:pPr>
      <w:r>
        <w:t>ПОЗДНЯЯ ХИРУРГИЧЕСКАЯ ОБРАБОТКА ИНФИЦИРОВАННОЙ РАНЫ ПОСЛЕ ТРАВМЫ НАЗЫВАЕТСЯ ОБРАБОТКА ЧЕРЕЗ (В ЧАСАХ)</w:t>
      </w:r>
    </w:p>
    <w:p>
      <w:r>
        <w:rPr>
          <w:b/>
        </w:rPr>
        <w:t xml:space="preserve">1: </w:t>
      </w:r>
      <w:r>
        <w:t>18-24</w:t>
      </w:r>
    </w:p>
    <w:p>
      <w:r>
        <w:rPr>
          <w:b/>
        </w:rPr>
        <w:t xml:space="preserve">2: </w:t>
      </w:r>
      <w:r>
        <w:t>48-72</w:t>
      </w:r>
    </w:p>
    <w:p>
      <w:r>
        <w:rPr>
          <w:b/>
        </w:rPr>
        <w:t xml:space="preserve">3: </w:t>
      </w:r>
      <w:r>
        <w:t>24-36</w:t>
      </w:r>
    </w:p>
    <w:p>
      <w:r>
        <w:rPr>
          <w:b/>
        </w:rPr>
        <w:t xml:space="preserve">4: </w:t>
      </w:r>
      <w:r>
        <w:t>36-48</w:t>
      </w:r>
    </w:p>
    <w:p>
      <w:r>
        <w:t xml:space="preserve">Правильный ответ: </w:t>
      </w:r>
      <w:r>
        <w:rPr>
          <w:b/>
        </w:rPr>
        <w:t>18-24</w:t>
      </w:r>
    </w:p>
    <w:p>
      <w:pPr>
        <w:pStyle w:val="Heading2"/>
      </w:pPr>
      <w:r>
        <w:t>К ЧАСТЫМ СИМПТОМАМ ТРОМБОФЛЕБИТА ПОВЕРХНОСТНЫХ ВЕН НИЖНИХ КОНЕЧНОСТЕЙ ОТНОСЯТ</w:t>
      </w:r>
    </w:p>
    <w:p>
      <w:r>
        <w:rPr>
          <w:b/>
        </w:rPr>
        <w:t xml:space="preserve">1: </w:t>
      </w:r>
      <w:r>
        <w:t>проксимальные отёки</w:t>
      </w:r>
    </w:p>
    <w:p>
      <w:r>
        <w:rPr>
          <w:b/>
        </w:rPr>
        <w:t xml:space="preserve">2: </w:t>
      </w:r>
      <w:r>
        <w:t>боли при пальпации мышц голени</w:t>
      </w:r>
    </w:p>
    <w:p>
      <w:r>
        <w:rPr>
          <w:b/>
        </w:rPr>
        <w:t xml:space="preserve">3: </w:t>
      </w:r>
      <w:r>
        <w:t>гиперемию кожи по ходу вен</w:t>
      </w:r>
    </w:p>
    <w:p>
      <w:r>
        <w:rPr>
          <w:b/>
        </w:rPr>
        <w:t xml:space="preserve">4: </w:t>
      </w:r>
      <w:r>
        <w:t>дистальные отёки</w:t>
      </w:r>
    </w:p>
    <w:p>
      <w:r>
        <w:t xml:space="preserve">Правильный ответ: </w:t>
      </w:r>
      <w:r>
        <w:rPr>
          <w:b/>
        </w:rPr>
        <w:t>гиперемию кожи по ходу вен</w:t>
      </w:r>
    </w:p>
    <w:p>
      <w:pPr>
        <w:pStyle w:val="Heading2"/>
      </w:pPr>
      <w:r>
        <w:t>СКРЫТАЯ ЛЕЙКОЦИТУРИЯ ВЫЯВЛЯЕТСЯ С ПОМОЩЬЮ</w:t>
      </w:r>
    </w:p>
    <w:p>
      <w:r>
        <w:rPr>
          <w:b/>
        </w:rPr>
        <w:t xml:space="preserve">1: </w:t>
      </w:r>
      <w:r>
        <w:t>преднизолонового и озокеритового тестов</w:t>
      </w:r>
    </w:p>
    <w:p>
      <w:r>
        <w:rPr>
          <w:b/>
        </w:rPr>
        <w:t xml:space="preserve">2: </w:t>
      </w:r>
      <w:r>
        <w:t>клинического анализа мочи</w:t>
      </w:r>
    </w:p>
    <w:p>
      <w:r>
        <w:rPr>
          <w:b/>
        </w:rPr>
        <w:t xml:space="preserve">3: </w:t>
      </w:r>
      <w:r>
        <w:t>метода Каковского - Аддиса</w:t>
      </w:r>
    </w:p>
    <w:p>
      <w:r>
        <w:rPr>
          <w:b/>
        </w:rPr>
        <w:t xml:space="preserve">4: </w:t>
      </w:r>
      <w:r>
        <w:t>пробы Нечипоренко</w:t>
      </w:r>
    </w:p>
    <w:p>
      <w:r>
        <w:t xml:space="preserve">Правильный ответ: </w:t>
      </w:r>
      <w:r>
        <w:rPr>
          <w:b/>
        </w:rPr>
        <w:t>преднизолонового и озокеритового тестов</w:t>
      </w:r>
    </w:p>
    <w:p>
      <w:pPr>
        <w:pStyle w:val="Heading2"/>
      </w:pPr>
      <w:r>
        <w:t>МАЛЫЙ ГЕМОТОРАКС ХАРАКТЕРИЗУЕТСЯ НАЛИЧИЕМ КРОВИ В ПЛЕВРАЛЬНОЙ ПОЛОСТИ ДО УРОВНЯ _____ РЕБРА</w:t>
      </w:r>
    </w:p>
    <w:p>
      <w:r>
        <w:rPr>
          <w:b/>
        </w:rPr>
        <w:t xml:space="preserve">1: </w:t>
      </w:r>
      <w:r>
        <w:t>V-VI</w:t>
      </w:r>
    </w:p>
    <w:p>
      <w:r>
        <w:rPr>
          <w:b/>
        </w:rPr>
        <w:t xml:space="preserve">2: </w:t>
      </w:r>
      <w:r>
        <w:t>VII-VIII</w:t>
      </w:r>
    </w:p>
    <w:p>
      <w:r>
        <w:rPr>
          <w:b/>
        </w:rPr>
        <w:t xml:space="preserve">3: </w:t>
      </w:r>
      <w:r>
        <w:t>VIII-IX</w:t>
      </w:r>
    </w:p>
    <w:p>
      <w:r>
        <w:rPr>
          <w:b/>
        </w:rPr>
        <w:t xml:space="preserve">4: </w:t>
      </w:r>
      <w:r>
        <w:t>II-III</w:t>
      </w:r>
    </w:p>
    <w:p>
      <w:r>
        <w:t xml:space="preserve">Правильный ответ: </w:t>
      </w:r>
      <w:r>
        <w:rPr>
          <w:b/>
        </w:rPr>
        <w:t>VII-VIII</w:t>
      </w:r>
    </w:p>
    <w:p>
      <w:pPr>
        <w:pStyle w:val="Heading2"/>
      </w:pPr>
      <w:r>
        <w:t>НЕВПРАВЛЯЕМОСТЬ ГРЫЖИ ЯВЛЯЕТСЯ СЛЕДСТВИЕМ</w:t>
      </w:r>
    </w:p>
    <w:p>
      <w:r>
        <w:rPr>
          <w:b/>
        </w:rPr>
        <w:t xml:space="preserve">1: </w:t>
      </w:r>
      <w:r>
        <w:t>несоответствия, вышедших в грыжевой мешок органов размеру грыжевых ворот</w:t>
      </w:r>
    </w:p>
    <w:p>
      <w:r>
        <w:rPr>
          <w:b/>
        </w:rPr>
        <w:t xml:space="preserve">2: </w:t>
      </w:r>
      <w:r>
        <w:t>спаек между вышедшими в грыжевой мешок органами и стенкой мешка</w:t>
      </w:r>
    </w:p>
    <w:p>
      <w:r>
        <w:rPr>
          <w:b/>
        </w:rPr>
        <w:t xml:space="preserve">3: </w:t>
      </w:r>
      <w:r>
        <w:t>рубцового процесса между грыжевым мешком и окружающими его тканями</w:t>
      </w:r>
    </w:p>
    <w:p>
      <w:r>
        <w:rPr>
          <w:b/>
        </w:rPr>
        <w:t xml:space="preserve">4: </w:t>
      </w:r>
      <w:r>
        <w:t>спаек между вышедшими в грыжевой мешок петлями кишечника</w:t>
      </w:r>
    </w:p>
    <w:p>
      <w:r>
        <w:t xml:space="preserve">Правильный ответ: </w:t>
      </w:r>
      <w:r>
        <w:rPr>
          <w:b/>
        </w:rPr>
        <w:t>спаек между вышедшими в грыжевой мешок органами и стенкой мешка</w:t>
      </w:r>
    </w:p>
    <w:p>
      <w:pPr>
        <w:pStyle w:val="Heading2"/>
      </w:pPr>
      <w:r>
        <w:t>ЦЕЛЬЮ ЭЛАСТИЧЕСКОЙ КОМПРЕССИИ НИЖНИХ КОНЕЧНОСТЕЙ В ПОСЛЕОПЕРАЦИОННОМ ПЕРИОДЕ ЯВЛЯЕТСЯ</w:t>
      </w:r>
    </w:p>
    <w:p>
      <w:r>
        <w:rPr>
          <w:b/>
        </w:rPr>
        <w:t xml:space="preserve">1: </w:t>
      </w:r>
      <w:r>
        <w:t>замедление кровотока по глубоким венам</w:t>
      </w:r>
    </w:p>
    <w:p>
      <w:r>
        <w:rPr>
          <w:b/>
        </w:rPr>
        <w:t xml:space="preserve">2: </w:t>
      </w:r>
      <w:r>
        <w:t>ускорение кровотока по глубоким венам</w:t>
      </w:r>
    </w:p>
    <w:p>
      <w:r>
        <w:rPr>
          <w:b/>
        </w:rPr>
        <w:t xml:space="preserve">3: </w:t>
      </w:r>
      <w:r>
        <w:t>необходимость воздействия на артериальный кровоток</w:t>
      </w:r>
    </w:p>
    <w:p>
      <w:r>
        <w:rPr>
          <w:b/>
        </w:rPr>
        <w:t xml:space="preserve">4: </w:t>
      </w:r>
      <w:r>
        <w:t>необходимость профилактики лимфостаза</w:t>
      </w:r>
    </w:p>
    <w:p>
      <w:r>
        <w:t xml:space="preserve">Правильный ответ: </w:t>
      </w:r>
      <w:r>
        <w:rPr>
          <w:b/>
        </w:rPr>
        <w:t>ускорение кровотока по глубоким венам</w:t>
      </w:r>
    </w:p>
    <w:p>
      <w:pPr>
        <w:pStyle w:val="Heading2"/>
      </w:pPr>
      <w:r>
        <w:t>ЦИСТОСКОПИЯ ПОЗВОЛЯЕТ ВЫПОЛНИТЬ</w:t>
      </w:r>
    </w:p>
    <w:p>
      <w:r>
        <w:rPr>
          <w:b/>
        </w:rPr>
        <w:t xml:space="preserve">1: </w:t>
      </w:r>
      <w:r>
        <w:t>биопсию уротелия почечной лоханки и чашечек</w:t>
      </w:r>
    </w:p>
    <w:p>
      <w:r>
        <w:rPr>
          <w:b/>
        </w:rPr>
        <w:t xml:space="preserve">2: </w:t>
      </w:r>
      <w:r>
        <w:t>осмотр слизистой мочевого пузыря</w:t>
      </w:r>
    </w:p>
    <w:p>
      <w:r>
        <w:rPr>
          <w:b/>
        </w:rPr>
        <w:t xml:space="preserve">3: </w:t>
      </w:r>
      <w:r>
        <w:t>экстракцию конкрементов</w:t>
      </w:r>
    </w:p>
    <w:p>
      <w:r>
        <w:rPr>
          <w:b/>
        </w:rPr>
        <w:t xml:space="preserve">4: </w:t>
      </w:r>
      <w:r>
        <w:t>литотрипсию</w:t>
      </w:r>
    </w:p>
    <w:p>
      <w:r>
        <w:t xml:space="preserve">Правильный ответ: </w:t>
      </w:r>
      <w:r>
        <w:rPr>
          <w:b/>
        </w:rPr>
        <w:t>осмотр слизистой мочевого пузыря</w:t>
      </w:r>
    </w:p>
    <w:p>
      <w:pPr>
        <w:pStyle w:val="Heading2"/>
      </w:pPr>
      <w:r>
        <w:t>ПЛАСТИКА ПО ПОСТЕМПСКОМУ ПРЕДУСМАТРИВАЕТ ___ КАНАЛА</w:t>
      </w:r>
    </w:p>
    <w:p>
      <w:r>
        <w:rPr>
          <w:b/>
        </w:rPr>
        <w:t xml:space="preserve">1: </w:t>
      </w:r>
      <w:r>
        <w:t>пластику бедренного</w:t>
      </w:r>
    </w:p>
    <w:p>
      <w:r>
        <w:rPr>
          <w:b/>
        </w:rPr>
        <w:t xml:space="preserve">2: </w:t>
      </w:r>
      <w:r>
        <w:t>ликвидацию пахового</w:t>
      </w:r>
    </w:p>
    <w:p>
      <w:r>
        <w:rPr>
          <w:b/>
        </w:rPr>
        <w:t xml:space="preserve">3: </w:t>
      </w:r>
      <w:r>
        <w:t>пластику передней стенки пахового</w:t>
      </w:r>
    </w:p>
    <w:p>
      <w:r>
        <w:rPr>
          <w:b/>
        </w:rPr>
        <w:t xml:space="preserve">4: </w:t>
      </w:r>
      <w:r>
        <w:t>пластику задней стенки пахового</w:t>
      </w:r>
    </w:p>
    <w:p>
      <w:r>
        <w:t xml:space="preserve">Правильный ответ: </w:t>
      </w:r>
      <w:r>
        <w:rPr>
          <w:b/>
        </w:rPr>
        <w:t>ликвидацию пахового</w:t>
      </w:r>
    </w:p>
    <w:p>
      <w:pPr>
        <w:pStyle w:val="Heading2"/>
      </w:pPr>
      <w:r>
        <w:t>ПРИ ВОРОНКООБРАЗНОЙ ДЕФОРМАЦИИ ГРУДНОЙ КЛЕТКИ 2-3 СТЕПЕНИ СЛЕДУЕТ ОТДАТЬ ПРЕДПОЧТЕНИЕ</w:t>
      </w:r>
    </w:p>
    <w:p>
      <w:r>
        <w:rPr>
          <w:b/>
        </w:rPr>
        <w:t xml:space="preserve">1: </w:t>
      </w:r>
      <w:r>
        <w:t>физиотерапии</w:t>
      </w:r>
    </w:p>
    <w:p>
      <w:r>
        <w:rPr>
          <w:b/>
        </w:rPr>
        <w:t xml:space="preserve">2: </w:t>
      </w:r>
      <w:r>
        <w:t>динамическому наблюдению</w:t>
      </w:r>
    </w:p>
    <w:p>
      <w:r>
        <w:rPr>
          <w:b/>
        </w:rPr>
        <w:t xml:space="preserve">3: </w:t>
      </w:r>
      <w:r>
        <w:t>коррекции функциональных нарушений с помощью медикаментозных средств</w:t>
      </w:r>
    </w:p>
    <w:p>
      <w:r>
        <w:rPr>
          <w:b/>
        </w:rPr>
        <w:t xml:space="preserve">4: </w:t>
      </w:r>
      <w:r>
        <w:t>хирургическому лечению</w:t>
      </w:r>
    </w:p>
    <w:p>
      <w:r>
        <w:t xml:space="preserve">Правильный ответ: </w:t>
      </w:r>
      <w:r>
        <w:rPr>
          <w:b/>
        </w:rPr>
        <w:t>хирургическому лечению</w:t>
      </w:r>
    </w:p>
    <w:p>
      <w:pPr>
        <w:pStyle w:val="Heading2"/>
      </w:pPr>
      <w:r>
        <w:t>ПРИ ВЫБОРЕ ВИДА ХИРУРГИЧЕСКОГО ПОСОБИЯ ПРИ ПЕРФОРАТИВНОЙ ЯЗВЕ ЖЕЛУДКА ОБЫЧНО РУКОВОДСТВУЮТСЯ</w:t>
      </w:r>
    </w:p>
    <w:p>
      <w:r>
        <w:rPr>
          <w:b/>
        </w:rPr>
        <w:t xml:space="preserve">1: </w:t>
      </w:r>
      <w:r>
        <w:t>величиной перфоративного отверстия</w:t>
      </w:r>
    </w:p>
    <w:p>
      <w:r>
        <w:rPr>
          <w:b/>
        </w:rPr>
        <w:t xml:space="preserve">2: </w:t>
      </w:r>
      <w:r>
        <w:t>локализацией перфоративного отверстия</w:t>
      </w:r>
    </w:p>
    <w:p>
      <w:r>
        <w:rPr>
          <w:b/>
        </w:rPr>
        <w:t xml:space="preserve">3: </w:t>
      </w:r>
      <w:r>
        <w:t>сроком с момента прободения</w:t>
      </w:r>
    </w:p>
    <w:p>
      <w:r>
        <w:rPr>
          <w:b/>
        </w:rPr>
        <w:t xml:space="preserve">4: </w:t>
      </w:r>
      <w:r>
        <w:t>степенью воспалительных изменений брюшины</w:t>
      </w:r>
    </w:p>
    <w:p>
      <w:r>
        <w:t xml:space="preserve">Правильный ответ: </w:t>
      </w:r>
      <w:r>
        <w:rPr>
          <w:b/>
        </w:rPr>
        <w:t>степенью воспалительных изменений брюшины</w:t>
      </w:r>
    </w:p>
    <w:p>
      <w:pPr>
        <w:pStyle w:val="Heading2"/>
      </w:pPr>
      <w:r>
        <w:t>ГЕМАТОГЕННЫЙ ОСТЕОМИЕЛИТ ЧАЩЕ ВСТРЕЧАЕТСЯ У</w:t>
      </w:r>
    </w:p>
    <w:p>
      <w:r>
        <w:rPr>
          <w:b/>
        </w:rPr>
        <w:t xml:space="preserve">1: </w:t>
      </w:r>
      <w:r>
        <w:t>молодых женщин</w:t>
      </w:r>
    </w:p>
    <w:p>
      <w:r>
        <w:rPr>
          <w:b/>
        </w:rPr>
        <w:t xml:space="preserve">2: </w:t>
      </w:r>
      <w:r>
        <w:t>взрослых мужчин</w:t>
      </w:r>
    </w:p>
    <w:p>
      <w:r>
        <w:rPr>
          <w:b/>
        </w:rPr>
        <w:t xml:space="preserve">3: </w:t>
      </w:r>
      <w:r>
        <w:t>людей старческого возраста</w:t>
      </w:r>
    </w:p>
    <w:p>
      <w:r>
        <w:rPr>
          <w:b/>
        </w:rPr>
        <w:t xml:space="preserve">4: </w:t>
      </w:r>
      <w:r>
        <w:t>детей и подростков мужского пола</w:t>
      </w:r>
    </w:p>
    <w:p>
      <w:r>
        <w:t xml:space="preserve">Правильный ответ: </w:t>
      </w:r>
      <w:r>
        <w:rPr>
          <w:b/>
        </w:rPr>
        <w:t>детей и подростков мужского пола</w:t>
      </w:r>
    </w:p>
    <w:p>
      <w:pPr>
        <w:pStyle w:val="Heading2"/>
      </w:pPr>
      <w:r>
        <w:t>МЕТОДИКА «SUBLAY» ПРЕДУСМАТРИВАЕТ РАСПОЛОЖЕНИЕ ЭНДОПРОТЕЗА</w:t>
      </w:r>
    </w:p>
    <w:p>
      <w:r>
        <w:rPr>
          <w:b/>
        </w:rPr>
        <w:t xml:space="preserve">1: </w:t>
      </w:r>
      <w:r>
        <w:t>под краями сшитого апоневроза интраперитонеально</w:t>
      </w:r>
    </w:p>
    <w:p>
      <w:r>
        <w:rPr>
          <w:b/>
        </w:rPr>
        <w:t xml:space="preserve">2: </w:t>
      </w:r>
      <w:r>
        <w:t>поверх грыжевых ворот без сшивания краев апоневроза</w:t>
      </w:r>
    </w:p>
    <w:p>
      <w:r>
        <w:rPr>
          <w:b/>
        </w:rPr>
        <w:t xml:space="preserve">3: </w:t>
      </w:r>
      <w:r>
        <w:t>поверх краев сшитого апоневроза</w:t>
      </w:r>
    </w:p>
    <w:p>
      <w:r>
        <w:rPr>
          <w:b/>
        </w:rPr>
        <w:t xml:space="preserve">4: </w:t>
      </w:r>
      <w:r>
        <w:t>под краями сшитого апоневроза в слоях брюшной стенки вне брюшной полости</w:t>
      </w:r>
    </w:p>
    <w:p>
      <w:r>
        <w:t xml:space="preserve">Правильный ответ: </w:t>
      </w:r>
      <w:r>
        <w:rPr>
          <w:b/>
        </w:rPr>
        <w:t>под краями сшитого апоневроза в слоях брюшной стенки вне брюшной полости</w:t>
      </w:r>
    </w:p>
    <w:p>
      <w:pPr>
        <w:pStyle w:val="Heading2"/>
      </w:pPr>
      <w:r>
        <w:t>ЧАЩЕ ВСЕГО ВСТРЕЧАЕТСЯ ОПУХОЛЕВОЕ ПОРАЖЕНИЕ ПОДЖЕЛУДОЧНОЙ ЖЕЛЕЗЫ В</w:t>
      </w:r>
    </w:p>
    <w:p>
      <w:r>
        <w:rPr>
          <w:b/>
        </w:rPr>
        <w:t xml:space="preserve">1: </w:t>
      </w:r>
      <w:r>
        <w:t xml:space="preserve">хвосте поджелудочной железы </w:t>
      </w:r>
    </w:p>
    <w:p>
      <w:r>
        <w:rPr>
          <w:b/>
        </w:rPr>
        <w:t xml:space="preserve">2: </w:t>
      </w:r>
      <w:r>
        <w:t>области фатерова соска</w:t>
      </w:r>
    </w:p>
    <w:p>
      <w:r>
        <w:rPr>
          <w:b/>
        </w:rPr>
        <w:t xml:space="preserve">3: </w:t>
      </w:r>
      <w:r>
        <w:t xml:space="preserve">теле поджелудочной железы </w:t>
      </w:r>
    </w:p>
    <w:p>
      <w:r>
        <w:rPr>
          <w:b/>
        </w:rPr>
        <w:t xml:space="preserve">4: </w:t>
      </w:r>
      <w:r>
        <w:t>головке поджелудочной железы</w:t>
      </w:r>
    </w:p>
    <w:p>
      <w:r>
        <w:t xml:space="preserve">Правильный ответ: </w:t>
      </w:r>
      <w:r>
        <w:rPr>
          <w:b/>
        </w:rPr>
        <w:t>головке поджелудочной железы</w:t>
      </w:r>
    </w:p>
    <w:p>
      <w:pPr>
        <w:pStyle w:val="Heading2"/>
      </w:pPr>
      <w:r>
        <w:t>ПОД ИНВАЗИВНЫМ РАКОМ ПОНИМАЮТ</w:t>
      </w:r>
    </w:p>
    <w:p>
      <w:r>
        <w:rPr>
          <w:b/>
        </w:rPr>
        <w:t xml:space="preserve">1: </w:t>
      </w:r>
      <w:r>
        <w:t>опухолевый процесс, который ограничен лишь эпителиальным пластом и базальной мембраной</w:t>
      </w:r>
    </w:p>
    <w:p>
      <w:r>
        <w:rPr>
          <w:b/>
        </w:rPr>
        <w:t xml:space="preserve">2: </w:t>
      </w:r>
      <w:r>
        <w:t>опухолевый процесс, поражающий все слои слизистой, при отсутствии метастазов</w:t>
      </w:r>
    </w:p>
    <w:p>
      <w:r>
        <w:rPr>
          <w:b/>
        </w:rPr>
        <w:t xml:space="preserve">3: </w:t>
      </w:r>
      <w:r>
        <w:t>прорастание раковых клеток через базальную мембрану и инвазию в подлежащую ткань</w:t>
      </w:r>
    </w:p>
    <w:p>
      <w:r>
        <w:rPr>
          <w:b/>
        </w:rPr>
        <w:t xml:space="preserve">4: </w:t>
      </w:r>
      <w:r>
        <w:t>опухолевый процесс, ограниченный лишь эпителиальным пластом при сохраненной целостности базальной мембраны</w:t>
      </w:r>
    </w:p>
    <w:p>
      <w:r>
        <w:t xml:space="preserve">Правильный ответ: </w:t>
      </w:r>
      <w:r>
        <w:rPr>
          <w:b/>
        </w:rPr>
        <w:t>прорастание раковых клеток через базальную мембрану и инвазию в подлежащую ткань</w:t>
      </w:r>
    </w:p>
    <w:p>
      <w:pPr>
        <w:pStyle w:val="Heading2"/>
      </w:pPr>
      <w:r>
        <w:t>КОСТНАЯ ФОРМА ГИПЕРПАРАТИРЕОЗА ПРОЯВЛЯЕТСЯ</w:t>
      </w:r>
    </w:p>
    <w:p>
      <w:r>
        <w:rPr>
          <w:b/>
        </w:rPr>
        <w:t xml:space="preserve">1: </w:t>
      </w:r>
      <w:r>
        <w:t>язвенной болезнью желудка</w:t>
      </w:r>
    </w:p>
    <w:p>
      <w:r>
        <w:rPr>
          <w:b/>
        </w:rPr>
        <w:t xml:space="preserve">2: </w:t>
      </w:r>
      <w:r>
        <w:t>образованием камней в почках</w:t>
      </w:r>
    </w:p>
    <w:p>
      <w:r>
        <w:rPr>
          <w:b/>
        </w:rPr>
        <w:t xml:space="preserve">3: </w:t>
      </w:r>
      <w:r>
        <w:t>системным остеопорозом</w:t>
      </w:r>
    </w:p>
    <w:p>
      <w:r>
        <w:rPr>
          <w:b/>
        </w:rPr>
        <w:t xml:space="preserve">4: </w:t>
      </w:r>
      <w:r>
        <w:t>желчнокаменной болезнью</w:t>
      </w:r>
    </w:p>
    <w:p>
      <w:r>
        <w:t xml:space="preserve">Правильный ответ: </w:t>
      </w:r>
      <w:r>
        <w:rPr>
          <w:b/>
        </w:rPr>
        <w:t>системным остеопорозом</w:t>
      </w:r>
    </w:p>
    <w:p>
      <w:pPr>
        <w:pStyle w:val="Heading2"/>
      </w:pPr>
      <w:r>
        <w:t>ПРИ ТЭЛА (ТРОМБОЭМБОЛИЯ ЛЁГОЧНОЙ АРТЕРИИ) ЧАЩЕ ВСЕГО ПОРАЖАЮТСЯ ___ ДОЛИ ЛЕГКИХ, ___ ЛЕГКОЕ, ___ ПОРАЖЕНИЕ</w:t>
      </w:r>
    </w:p>
    <w:p>
      <w:r>
        <w:rPr>
          <w:b/>
        </w:rPr>
        <w:t xml:space="preserve">1: </w:t>
      </w:r>
      <w:r>
        <w:t>верхние; правое; одностороннее</w:t>
      </w:r>
    </w:p>
    <w:p>
      <w:r>
        <w:rPr>
          <w:b/>
        </w:rPr>
        <w:t xml:space="preserve">2: </w:t>
      </w:r>
      <w:r>
        <w:t>верхние; левое; одностороннее</w:t>
      </w:r>
    </w:p>
    <w:p>
      <w:r>
        <w:rPr>
          <w:b/>
        </w:rPr>
        <w:t xml:space="preserve">3: </w:t>
      </w:r>
      <w:r>
        <w:t>нижние; левое; двустороннее</w:t>
      </w:r>
    </w:p>
    <w:p>
      <w:r>
        <w:rPr>
          <w:b/>
        </w:rPr>
        <w:t xml:space="preserve">4: </w:t>
      </w:r>
      <w:r>
        <w:t>нижние; правое; множественное</w:t>
      </w:r>
    </w:p>
    <w:p>
      <w:r>
        <w:t xml:space="preserve">Правильный ответ: </w:t>
      </w:r>
      <w:r>
        <w:rPr>
          <w:b/>
        </w:rPr>
        <w:t>нижние; правое; множественное</w:t>
      </w:r>
    </w:p>
    <w:p>
      <w:pPr>
        <w:pStyle w:val="Heading2"/>
      </w:pPr>
      <w:r>
        <w:t>ПРИОРИТЕТНЫМ МЕТОДОМ ЛУЧЕВОЙ ДИАГНОСТИКИ ОПУХОЛЕВЫХ ЗАБОЛЕВАНИЙ ЛЕГКИХ ЯВЛЯЕТСЯ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ультразвуковое исследование</w:t>
      </w:r>
    </w:p>
    <w:p>
      <w:r>
        <w:rPr>
          <w:b/>
        </w:rPr>
        <w:t xml:space="preserve">3: </w:t>
      </w:r>
      <w:r>
        <w:t>рентгеновское исследование</w:t>
      </w:r>
    </w:p>
    <w:p>
      <w:r>
        <w:rPr>
          <w:b/>
        </w:rPr>
        <w:t xml:space="preserve">4: </w:t>
      </w:r>
      <w:r>
        <w:t>магнитно-резонансная томография</w:t>
      </w:r>
    </w:p>
    <w:p>
      <w:r>
        <w:t xml:space="preserve">Правильный ответ: </w:t>
      </w:r>
      <w:r>
        <w:rPr>
          <w:b/>
        </w:rPr>
        <w:t>компьютерная томография</w:t>
      </w:r>
    </w:p>
    <w:p>
      <w:pPr>
        <w:pStyle w:val="Heading2"/>
      </w:pPr>
      <w:r>
        <w:t>ОТТОК ВЕНОЗНОЙ КРОВИ ИЗ НИЖНЕГО ОТДЕЛА ПИЩЕВОДА ПРОИСХОДИТ В</w:t>
      </w:r>
    </w:p>
    <w:p>
      <w:r>
        <w:rPr>
          <w:b/>
        </w:rPr>
        <w:t xml:space="preserve">1: </w:t>
      </w:r>
      <w:r>
        <w:t>левую желудочную вену и далее – в воротную вену</w:t>
      </w:r>
    </w:p>
    <w:p>
      <w:r>
        <w:rPr>
          <w:b/>
        </w:rPr>
        <w:t xml:space="preserve">2: </w:t>
      </w:r>
      <w:r>
        <w:t>нижнюю щитовидную вену</w:t>
      </w:r>
    </w:p>
    <w:p>
      <w:r>
        <w:rPr>
          <w:b/>
        </w:rPr>
        <w:t xml:space="preserve">3: </w:t>
      </w:r>
      <w:r>
        <w:t>непарную и полунепарную вены</w:t>
      </w:r>
    </w:p>
    <w:p>
      <w:r>
        <w:rPr>
          <w:b/>
        </w:rPr>
        <w:t xml:space="preserve">4: </w:t>
      </w:r>
      <w:r>
        <w:t>систему верхней полой вены</w:t>
      </w:r>
    </w:p>
    <w:p>
      <w:r>
        <w:t xml:space="preserve">Правильный ответ: </w:t>
      </w:r>
      <w:r>
        <w:rPr>
          <w:b/>
        </w:rPr>
        <w:t>левую желудочную вену и далее – в воротную вену</w:t>
      </w:r>
    </w:p>
    <w:p>
      <w:pPr>
        <w:pStyle w:val="Heading2"/>
      </w:pPr>
      <w:r>
        <w:t>МЕТОДОМ ВЫБОРА ПРИ ЛЕЧЕНИИ ВИПОМЫ У ПАЦИЕНТОВ, КОТОРЫЕ ИМЕЮТ АДЕНОМУ ГИПОФИЗА И ПЕРВИЧНЫЙ ГИПЕРПАРАТИРЕОЗ, В БОЛЬШИНСТВЕ СЛУЧАЕВ ЯВЛЯЕТСЯ</w:t>
      </w:r>
    </w:p>
    <w:p>
      <w:r>
        <w:rPr>
          <w:b/>
        </w:rPr>
        <w:t xml:space="preserve">1: </w:t>
      </w:r>
      <w:r>
        <w:t>динамическое наблюдение</w:t>
      </w:r>
    </w:p>
    <w:p>
      <w:r>
        <w:rPr>
          <w:b/>
        </w:rPr>
        <w:t xml:space="preserve">2: </w:t>
      </w:r>
      <w:r>
        <w:t>хирургическое лечение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медикаментозная терапия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ВЫРАЖЕННЫЙ ТОКСИКОЗ, СХВАТКООБРАЗНЫЕ БОЛИ В ЖИВОТЕ, ЗАДЕРЖКА ГАЗОВ И СТУЛА ХАРАКТЕРНЫ ДЛЯ</w:t>
      </w:r>
    </w:p>
    <w:p>
      <w:r>
        <w:rPr>
          <w:b/>
        </w:rPr>
        <w:t xml:space="preserve">1: </w:t>
      </w:r>
      <w:r>
        <w:t>холеры</w:t>
      </w:r>
    </w:p>
    <w:p>
      <w:r>
        <w:rPr>
          <w:b/>
        </w:rPr>
        <w:t xml:space="preserve">2: </w:t>
      </w:r>
      <w:r>
        <w:t>острого холецистита</w:t>
      </w:r>
    </w:p>
    <w:p>
      <w:r>
        <w:rPr>
          <w:b/>
        </w:rPr>
        <w:t xml:space="preserve">3: </w:t>
      </w:r>
      <w:r>
        <w:t>острого панкреатита</w:t>
      </w:r>
    </w:p>
    <w:p>
      <w:r>
        <w:rPr>
          <w:b/>
        </w:rPr>
        <w:t xml:space="preserve">4: </w:t>
      </w:r>
      <w:r>
        <w:t>острой кишечной непроходимости</w:t>
      </w:r>
    </w:p>
    <w:p>
      <w:r>
        <w:t xml:space="preserve">Правильный ответ: </w:t>
      </w:r>
      <w:r>
        <w:rPr>
          <w:b/>
        </w:rPr>
        <w:t>острой кишечной непроходимости</w:t>
      </w:r>
    </w:p>
    <w:p>
      <w:pPr>
        <w:pStyle w:val="Heading2"/>
      </w:pPr>
      <w:r>
        <w:t>ОСНОВНЫМИ ЭТИОЛОГИЧЕСКИМИ ФАКТОРАМИ РАЗВИТИЯ СТЕНОЗА ТРАХЕИ В НАСТОЯЩЕЕ ВРЕМЯ ЯВЛЯЮТСЯ</w:t>
      </w:r>
    </w:p>
    <w:p>
      <w:r>
        <w:rPr>
          <w:b/>
        </w:rPr>
        <w:t xml:space="preserve">1: </w:t>
      </w:r>
      <w:r>
        <w:t>осложнения заболеваний специфической этиологии</w:t>
      </w:r>
    </w:p>
    <w:p>
      <w:r>
        <w:rPr>
          <w:b/>
        </w:rPr>
        <w:t xml:space="preserve">2: </w:t>
      </w:r>
      <w:r>
        <w:t>онкологические заболевания</w:t>
      </w:r>
    </w:p>
    <w:p>
      <w:r>
        <w:rPr>
          <w:b/>
        </w:rPr>
        <w:t xml:space="preserve">3: </w:t>
      </w:r>
      <w:r>
        <w:t>идиопатические рубцовые стенозы трахеи</w:t>
      </w:r>
    </w:p>
    <w:p>
      <w:r>
        <w:rPr>
          <w:b/>
        </w:rPr>
        <w:t xml:space="preserve">4: </w:t>
      </w:r>
      <w:r>
        <w:t>последствия длительной ИВЛ (искусственная вентиляция лёгких)</w:t>
      </w:r>
    </w:p>
    <w:p>
      <w:r>
        <w:t xml:space="preserve">Правильный ответ: </w:t>
      </w:r>
      <w:r>
        <w:rPr>
          <w:b/>
        </w:rPr>
        <w:t>последствия длительной ИВЛ (искусственная вентиляция лёгких)</w:t>
      </w:r>
    </w:p>
    <w:p>
      <w:pPr>
        <w:pStyle w:val="Heading2"/>
      </w:pPr>
      <w:r>
        <w:t>НАИБОЛЕЕ ЧАСТОЙ ПРИЧИНОЙ ПОРТАЛЬНОЙ ГИПЕРТЕНЗИИ У ВЗРОСЛЫХ ЯВЛЯЕТСЯ</w:t>
      </w:r>
    </w:p>
    <w:p>
      <w:r>
        <w:rPr>
          <w:b/>
        </w:rPr>
        <w:t xml:space="preserve">1: </w:t>
      </w:r>
      <w:r>
        <w:t>сердечно-легочная недостаточность</w:t>
      </w:r>
    </w:p>
    <w:p>
      <w:r>
        <w:rPr>
          <w:b/>
        </w:rPr>
        <w:t xml:space="preserve">2: </w:t>
      </w:r>
      <w:r>
        <w:t>цирроз печени</w:t>
      </w:r>
    </w:p>
    <w:p>
      <w:r>
        <w:rPr>
          <w:b/>
        </w:rPr>
        <w:t xml:space="preserve">3: </w:t>
      </w:r>
      <w:r>
        <w:t>опухолевое поражение печени</w:t>
      </w:r>
    </w:p>
    <w:p>
      <w:r>
        <w:rPr>
          <w:b/>
        </w:rPr>
        <w:t xml:space="preserve">4: </w:t>
      </w:r>
      <w:r>
        <w:t>синдром Бадда-Киари</w:t>
      </w:r>
    </w:p>
    <w:p>
      <w:r>
        <w:t xml:space="preserve">Правильный ответ: </w:t>
      </w:r>
      <w:r>
        <w:rPr>
          <w:b/>
        </w:rPr>
        <w:t>цирроз печени</w:t>
      </w:r>
    </w:p>
    <w:p>
      <w:pPr>
        <w:pStyle w:val="Heading2"/>
      </w:pPr>
      <w:r>
        <w:t>ПРИЗНАКОМ ХРОНИЧЕСКОГО ГЕМАТОГЕННОГО ОСТЕОМИЕЛИТА ЯВЛЯЕТСЯ ___ ПОРАЖЕННОЙ КОНЕЧНОСТИ</w:t>
      </w:r>
    </w:p>
    <w:p>
      <w:r>
        <w:rPr>
          <w:b/>
        </w:rPr>
        <w:t xml:space="preserve">1: </w:t>
      </w:r>
      <w:r>
        <w:t>варикозное расширение вен</w:t>
      </w:r>
    </w:p>
    <w:p>
      <w:r>
        <w:rPr>
          <w:b/>
        </w:rPr>
        <w:t xml:space="preserve">2: </w:t>
      </w:r>
      <w:r>
        <w:t>нарушение функции</w:t>
      </w:r>
    </w:p>
    <w:p>
      <w:r>
        <w:rPr>
          <w:b/>
        </w:rPr>
        <w:t xml:space="preserve">3: </w:t>
      </w:r>
      <w:r>
        <w:t>эндартериит сосудов</w:t>
      </w:r>
    </w:p>
    <w:p>
      <w:r>
        <w:rPr>
          <w:b/>
        </w:rPr>
        <w:t xml:space="preserve">4: </w:t>
      </w:r>
      <w:r>
        <w:t>снижение температуры</w:t>
      </w:r>
    </w:p>
    <w:p>
      <w:r>
        <w:t xml:space="preserve">Правильный ответ: </w:t>
      </w:r>
      <w:r>
        <w:rPr>
          <w:b/>
        </w:rPr>
        <w:t>нарушение функции</w:t>
      </w:r>
    </w:p>
    <w:p>
      <w:pPr>
        <w:pStyle w:val="Heading2"/>
      </w:pPr>
      <w:r>
        <w:t>1-2 АНАТОМИЧЕСКИЕ ОБЛАСТИ ЗАНИМАЕТ ___ ПЕРИТОНИТ</w:t>
      </w:r>
    </w:p>
    <w:p>
      <w:r>
        <w:rPr>
          <w:b/>
        </w:rPr>
        <w:t xml:space="preserve">1: </w:t>
      </w:r>
      <w:r>
        <w:t>диффузный</w:t>
      </w:r>
    </w:p>
    <w:p>
      <w:r>
        <w:rPr>
          <w:b/>
        </w:rPr>
        <w:t xml:space="preserve">2: </w:t>
      </w:r>
      <w:r>
        <w:t>разлитой</w:t>
      </w:r>
    </w:p>
    <w:p>
      <w:r>
        <w:rPr>
          <w:b/>
        </w:rPr>
        <w:t xml:space="preserve">3: </w:t>
      </w:r>
      <w:r>
        <w:t>распространенный</w:t>
      </w:r>
    </w:p>
    <w:p>
      <w:r>
        <w:rPr>
          <w:b/>
        </w:rPr>
        <w:t xml:space="preserve">4: </w:t>
      </w:r>
      <w:r>
        <w:t>местный</w:t>
      </w:r>
    </w:p>
    <w:p>
      <w:r>
        <w:t xml:space="preserve">Правильный ответ: </w:t>
      </w:r>
      <w:r>
        <w:rPr>
          <w:b/>
        </w:rPr>
        <w:t>местный</w:t>
      </w:r>
    </w:p>
    <w:p>
      <w:pPr>
        <w:pStyle w:val="Heading2"/>
      </w:pPr>
      <w:r>
        <w:t>ПРИ ПЕРЕЛИВАНИИ КРОВИ АЛЛЕРГИЧЕСКИЕ РЕАКЦИИ ПРОИСХОДЯТ ВСЛЕДСТВИЕ</w:t>
      </w:r>
    </w:p>
    <w:p>
      <w:r>
        <w:rPr>
          <w:b/>
        </w:rPr>
        <w:t xml:space="preserve">1: </w:t>
      </w:r>
      <w:r>
        <w:t>сенсибилизации организма к иммуноглобулинам</w:t>
      </w:r>
    </w:p>
    <w:p>
      <w:r>
        <w:rPr>
          <w:b/>
        </w:rPr>
        <w:t xml:space="preserve">2: </w:t>
      </w:r>
      <w:r>
        <w:t>избытка лимоннокислого натрия</w:t>
      </w:r>
    </w:p>
    <w:p>
      <w:r>
        <w:rPr>
          <w:b/>
        </w:rPr>
        <w:t xml:space="preserve">3: </w:t>
      </w:r>
      <w:r>
        <w:t>поступления продуктов распада эритроцитов и белка</w:t>
      </w:r>
    </w:p>
    <w:p>
      <w:r>
        <w:rPr>
          <w:b/>
        </w:rPr>
        <w:t xml:space="preserve">4: </w:t>
      </w:r>
      <w:r>
        <w:t>поступления большого количества жидкости</w:t>
      </w:r>
    </w:p>
    <w:p>
      <w:r>
        <w:t xml:space="preserve">Правильный ответ: </w:t>
      </w:r>
      <w:r>
        <w:rPr>
          <w:b/>
        </w:rPr>
        <w:t>сенсибилизации организма к иммуноглобулинам</w:t>
      </w:r>
    </w:p>
    <w:p>
      <w:pPr>
        <w:pStyle w:val="Heading2"/>
      </w:pPr>
      <w:r>
        <w:t>ПРЕДРАСПОЛАГАЮЩИМ ФАКТОРОМ РАЗВИТИЯ ГЕМАТОГЕННОГО ОСТЕОМИЕЛИТА ЯВЛЯЕТСЯ</w:t>
      </w:r>
    </w:p>
    <w:p>
      <w:r>
        <w:rPr>
          <w:b/>
        </w:rPr>
        <w:t xml:space="preserve">1: </w:t>
      </w:r>
      <w:r>
        <w:t>травма кости</w:t>
      </w:r>
    </w:p>
    <w:p>
      <w:r>
        <w:rPr>
          <w:b/>
        </w:rPr>
        <w:t xml:space="preserve">2: </w:t>
      </w:r>
      <w:r>
        <w:t>общее или местное охлаждение</w:t>
      </w:r>
    </w:p>
    <w:p>
      <w:r>
        <w:rPr>
          <w:b/>
        </w:rPr>
        <w:t xml:space="preserve">3: </w:t>
      </w:r>
      <w:r>
        <w:t>авитаминоз</w:t>
      </w:r>
    </w:p>
    <w:p>
      <w:r>
        <w:rPr>
          <w:b/>
        </w:rPr>
        <w:t xml:space="preserve">4: </w:t>
      </w:r>
      <w:r>
        <w:t>наличие гнойно-воспалительного процесса</w:t>
      </w:r>
    </w:p>
    <w:p>
      <w:r>
        <w:t xml:space="preserve">Правильный ответ: </w:t>
      </w:r>
      <w:r>
        <w:rPr>
          <w:b/>
        </w:rPr>
        <w:t>наличие гнойно-воспалительного процесса</w:t>
      </w:r>
    </w:p>
    <w:p>
      <w:pPr>
        <w:pStyle w:val="Heading2"/>
      </w:pPr>
      <w:r>
        <w:t>СИНДРОМ БАДДА-КИАРИ НАБЛЮДАЕТСЯ ЧАЩЕ ВСЕГО В ВОЗРАСТЕ ___ ЛЕТ</w:t>
      </w:r>
    </w:p>
    <w:p>
      <w:r>
        <w:rPr>
          <w:b/>
        </w:rPr>
        <w:t xml:space="preserve">1: </w:t>
      </w:r>
      <w:r>
        <w:t>45-50</w:t>
      </w:r>
    </w:p>
    <w:p>
      <w:r>
        <w:rPr>
          <w:b/>
        </w:rPr>
        <w:t xml:space="preserve">2: </w:t>
      </w:r>
      <w:r>
        <w:t>55-60</w:t>
      </w:r>
    </w:p>
    <w:p>
      <w:r>
        <w:rPr>
          <w:b/>
        </w:rPr>
        <w:t xml:space="preserve">3: </w:t>
      </w:r>
      <w:r>
        <w:t>20-40</w:t>
      </w:r>
    </w:p>
    <w:p>
      <w:r>
        <w:rPr>
          <w:b/>
        </w:rPr>
        <w:t xml:space="preserve">4: </w:t>
      </w:r>
      <w:r>
        <w:t>5-10</w:t>
      </w:r>
    </w:p>
    <w:p>
      <w:r>
        <w:t xml:space="preserve">Правильный ответ: </w:t>
      </w:r>
      <w:r>
        <w:rPr>
          <w:b/>
        </w:rPr>
        <w:t>20-40</w:t>
      </w:r>
    </w:p>
    <w:p>
      <w:pPr>
        <w:pStyle w:val="Heading2"/>
      </w:pPr>
      <w:r>
        <w:t>О ЛЕЙКОЦИТУРИИ ПРИНЯТО ГОВОРИТЬ ПРИ СОДЕРЖАНИИ ЛЕЙКОЦИТОВ В 1 МЛ МОЧИ БОЛЕЕ</w:t>
      </w:r>
    </w:p>
    <w:p>
      <w:r>
        <w:rPr>
          <w:b/>
        </w:rPr>
        <w:t xml:space="preserve">1: </w:t>
      </w:r>
      <w:r>
        <w:t>500</w:t>
      </w:r>
    </w:p>
    <w:p>
      <w:r>
        <w:rPr>
          <w:b/>
        </w:rPr>
        <w:t xml:space="preserve">2: </w:t>
      </w:r>
      <w:r>
        <w:t>2000</w:t>
      </w:r>
    </w:p>
    <w:p>
      <w:r>
        <w:rPr>
          <w:b/>
        </w:rPr>
        <w:t xml:space="preserve">3: </w:t>
      </w:r>
      <w:r>
        <w:t>1000</w:t>
      </w:r>
    </w:p>
    <w:p>
      <w:r>
        <w:rPr>
          <w:b/>
        </w:rPr>
        <w:t xml:space="preserve">4: </w:t>
      </w:r>
      <w:r>
        <w:t>4000</w:t>
      </w:r>
    </w:p>
    <w:p>
      <w:r>
        <w:t xml:space="preserve">Правильный ответ: </w:t>
      </w:r>
      <w:r>
        <w:rPr>
          <w:b/>
        </w:rPr>
        <w:t>4000</w:t>
      </w:r>
    </w:p>
    <w:p>
      <w:pPr>
        <w:pStyle w:val="Heading2"/>
      </w:pPr>
      <w:r>
        <w:t>ПОДГОТОВКА БОЛЬНЫХ К ЭКСТРЕННОЙ ЛАПАРОСКОПИИ ПОД МЕСТНОЙ АНЕСТЕЗИЕЙ ВКЛЮЧАЕТ</w:t>
      </w:r>
    </w:p>
    <w:p>
      <w:r>
        <w:rPr>
          <w:b/>
        </w:rPr>
        <w:t xml:space="preserve">1: </w:t>
      </w:r>
      <w:r>
        <w:t>в/м иньекцию 1 мл 0,1% атропина и 1 мл 2% промедола</w:t>
      </w:r>
    </w:p>
    <w:p>
      <w:r>
        <w:rPr>
          <w:b/>
        </w:rPr>
        <w:t xml:space="preserve">2: </w:t>
      </w:r>
      <w:r>
        <w:t>очистительную клизму</w:t>
      </w:r>
    </w:p>
    <w:p>
      <w:r>
        <w:rPr>
          <w:b/>
        </w:rPr>
        <w:t xml:space="preserve">3: </w:t>
      </w:r>
      <w:r>
        <w:t>промывание желудка</w:t>
      </w:r>
    </w:p>
    <w:p>
      <w:r>
        <w:rPr>
          <w:b/>
        </w:rPr>
        <w:t xml:space="preserve">4: </w:t>
      </w:r>
      <w:r>
        <w:t>определение группы крови и резус фактора</w:t>
      </w:r>
    </w:p>
    <w:p>
      <w:r>
        <w:t xml:space="preserve">Правильный ответ: </w:t>
      </w:r>
      <w:r>
        <w:rPr>
          <w:b/>
        </w:rPr>
        <w:t>в/м иньекцию 1 мл 0,1% атропина и 1 мл 2% промедола</w:t>
      </w:r>
    </w:p>
    <w:p>
      <w:pPr>
        <w:pStyle w:val="Heading2"/>
      </w:pPr>
      <w:r>
        <w:t>САМЫМ ЭФФЕКТИВНЫМ СРЕДСТВОМ ЛЕЧЕНИЯ ВОСПАЛЕНИЯ МЯГКИХ ТКАНЕЙ В ОБЛАСТИ СПИЦ ПРИ ИСПОЛЬЗОВАНИИ МЕТОДА ЧРЕСКОСТНОГО ОСТЕОСИНТЕЗА ЯВЛЯЕТСЯ</w:t>
      </w:r>
    </w:p>
    <w:p>
      <w:r>
        <w:rPr>
          <w:b/>
        </w:rPr>
        <w:t xml:space="preserve">1: </w:t>
      </w:r>
      <w:r>
        <w:t>домонтаж аппарата дополнительными спицами и винтами</w:t>
      </w:r>
    </w:p>
    <w:p>
      <w:r>
        <w:rPr>
          <w:b/>
        </w:rPr>
        <w:t xml:space="preserve">2: </w:t>
      </w:r>
      <w:r>
        <w:t>удаление этой спицы</w:t>
      </w:r>
    </w:p>
    <w:p>
      <w:r>
        <w:rPr>
          <w:b/>
        </w:rPr>
        <w:t xml:space="preserve">3: </w:t>
      </w:r>
      <w:r>
        <w:t>местное лечение без удаления спицы</w:t>
      </w:r>
    </w:p>
    <w:p>
      <w:r>
        <w:rPr>
          <w:b/>
        </w:rPr>
        <w:t xml:space="preserve">4: </w:t>
      </w:r>
      <w:r>
        <w:t>антибактериальная внутривенная терапия</w:t>
      </w:r>
    </w:p>
    <w:p>
      <w:r>
        <w:t xml:space="preserve">Правильный ответ: </w:t>
      </w:r>
      <w:r>
        <w:rPr>
          <w:b/>
        </w:rPr>
        <w:t>удаление этой спицы</w:t>
      </w:r>
    </w:p>
    <w:p>
      <w:pPr>
        <w:pStyle w:val="Heading2"/>
      </w:pPr>
      <w:r>
        <w:t>СИМПТОМ КУРВУАЗЬЕ ХАРАКТЕРЕН ДЛЯ</w:t>
      </w:r>
    </w:p>
    <w:p>
      <w:r>
        <w:rPr>
          <w:b/>
        </w:rPr>
        <w:t xml:space="preserve">1: </w:t>
      </w:r>
      <w:r>
        <w:t>эмпиемы желчного пузыря</w:t>
      </w:r>
    </w:p>
    <w:p>
      <w:r>
        <w:rPr>
          <w:b/>
        </w:rPr>
        <w:t xml:space="preserve">2: </w:t>
      </w:r>
      <w:r>
        <w:t>псевдотуморозного панкреатита</w:t>
      </w:r>
    </w:p>
    <w:p>
      <w:r>
        <w:rPr>
          <w:b/>
        </w:rPr>
        <w:t xml:space="preserve">3: </w:t>
      </w:r>
      <w:r>
        <w:t>острого холецистита</w:t>
      </w:r>
    </w:p>
    <w:p>
      <w:r>
        <w:rPr>
          <w:b/>
        </w:rPr>
        <w:t xml:space="preserve">4: </w:t>
      </w:r>
      <w:r>
        <w:t>холедохолитиаза</w:t>
      </w:r>
    </w:p>
    <w:p>
      <w:r>
        <w:t xml:space="preserve">Правильный ответ: </w:t>
      </w:r>
      <w:r>
        <w:rPr>
          <w:b/>
        </w:rPr>
        <w:t>псевдотуморозного панкреатита</w:t>
      </w:r>
    </w:p>
    <w:p>
      <w:pPr>
        <w:pStyle w:val="Heading2"/>
      </w:pPr>
      <w:r>
        <w:t>ПЕРВАЯ ПОМОЩЬ ПРИ ХИМИЧЕСКИХ ОЖОГАХ ЗАКЛЮЧАЕТСЯ В ПРОМЫВАНИИ ПОРАЖЕННЫХ УЧАСТКОВ</w:t>
      </w:r>
    </w:p>
    <w:p>
      <w:r>
        <w:rPr>
          <w:b/>
        </w:rPr>
        <w:t xml:space="preserve">1: </w:t>
      </w:r>
      <w:r>
        <w:t>раствором бикарбоната натрия</w:t>
      </w:r>
    </w:p>
    <w:p>
      <w:r>
        <w:rPr>
          <w:b/>
        </w:rPr>
        <w:t xml:space="preserve">2: </w:t>
      </w:r>
      <w:r>
        <w:t>раствором уксусной кислоты</w:t>
      </w:r>
    </w:p>
    <w:p>
      <w:r>
        <w:rPr>
          <w:b/>
        </w:rPr>
        <w:t xml:space="preserve">3: </w:t>
      </w:r>
      <w:r>
        <w:t>обильно проточной водой</w:t>
      </w:r>
    </w:p>
    <w:p>
      <w:r>
        <w:rPr>
          <w:b/>
        </w:rPr>
        <w:t xml:space="preserve">4: </w:t>
      </w:r>
      <w:r>
        <w:t>раствором марганцовокислого калия</w:t>
      </w:r>
    </w:p>
    <w:p>
      <w:r>
        <w:t xml:space="preserve">Правильный ответ: </w:t>
      </w:r>
      <w:r>
        <w:rPr>
          <w:b/>
        </w:rPr>
        <w:t>обильно проточной водой</w:t>
      </w:r>
    </w:p>
    <w:p>
      <w:pPr>
        <w:pStyle w:val="Heading2"/>
      </w:pPr>
      <w:r>
        <w:t>УСИЛЕНИЕ БОЛЕЗНЕННОСТИ ПРИ ПАЛЬПАЦИИ В ПРОЕКЦИИ ЖЕЛЧНОГО ПУЗЫРЯ НА ВДОХЕ НАЗЫВАЕТСЯ СИМПТОМОМ</w:t>
      </w:r>
    </w:p>
    <w:p>
      <w:r>
        <w:rPr>
          <w:b/>
        </w:rPr>
        <w:t xml:space="preserve">1: </w:t>
      </w:r>
      <w:r>
        <w:t>Мерфи</w:t>
      </w:r>
    </w:p>
    <w:p>
      <w:r>
        <w:rPr>
          <w:b/>
        </w:rPr>
        <w:t xml:space="preserve">2: </w:t>
      </w:r>
      <w:r>
        <w:t>Курвуазье</w:t>
      </w:r>
    </w:p>
    <w:p>
      <w:r>
        <w:rPr>
          <w:b/>
        </w:rPr>
        <w:t xml:space="preserve">3: </w:t>
      </w:r>
      <w:r>
        <w:t>Ортнера – Грекова</w:t>
      </w:r>
    </w:p>
    <w:p>
      <w:r>
        <w:rPr>
          <w:b/>
        </w:rPr>
        <w:t xml:space="preserve">4: </w:t>
      </w:r>
      <w:r>
        <w:t>Георгиевского – Мюсси</w:t>
      </w:r>
    </w:p>
    <w:p>
      <w:r>
        <w:t xml:space="preserve">Правильный ответ: </w:t>
      </w:r>
      <w:r>
        <w:rPr>
          <w:b/>
        </w:rPr>
        <w:t>Мерфи</w:t>
      </w:r>
    </w:p>
    <w:p>
      <w:pPr>
        <w:pStyle w:val="Heading2"/>
      </w:pPr>
      <w:r>
        <w:t>АППЕНДИКУЛЯРНЫЙ ИНФИЛЬТРАТ ОБЫЧНО РАЗВИВАЕТСЯ</w:t>
      </w:r>
    </w:p>
    <w:p>
      <w:r>
        <w:rPr>
          <w:b/>
        </w:rPr>
        <w:t xml:space="preserve">1: </w:t>
      </w:r>
      <w:r>
        <w:t>в первые двое суток с момента заболевания</w:t>
      </w:r>
    </w:p>
    <w:p>
      <w:r>
        <w:rPr>
          <w:b/>
        </w:rPr>
        <w:t xml:space="preserve">2: </w:t>
      </w:r>
      <w:r>
        <w:t>в раннем периоде после операции аппендэктомии</w:t>
      </w:r>
    </w:p>
    <w:p>
      <w:r>
        <w:rPr>
          <w:b/>
        </w:rPr>
        <w:t xml:space="preserve">3: </w:t>
      </w:r>
      <w:r>
        <w:t>на 7–9 сутки с момента заболевания</w:t>
      </w:r>
    </w:p>
    <w:p>
      <w:r>
        <w:rPr>
          <w:b/>
        </w:rPr>
        <w:t xml:space="preserve">4: </w:t>
      </w:r>
      <w:r>
        <w:t>на 3–4 сутки с момента заболевания</w:t>
      </w:r>
    </w:p>
    <w:p>
      <w:r>
        <w:t xml:space="preserve">Правильный ответ: </w:t>
      </w:r>
      <w:r>
        <w:rPr>
          <w:b/>
        </w:rPr>
        <w:t>на 3–4 сутки с момента заболевания</w:t>
      </w:r>
    </w:p>
    <w:p>
      <w:pPr>
        <w:pStyle w:val="Heading2"/>
      </w:pPr>
      <w:r>
        <w:t>ЛУЧЕВУЮ СТЕРИЛИЗАЦИЮ ПРИМЕНЯЮТ ДЛЯ ОБРАБОТКИ</w:t>
      </w:r>
    </w:p>
    <w:p>
      <w:r>
        <w:rPr>
          <w:b/>
        </w:rPr>
        <w:t xml:space="preserve">1: </w:t>
      </w:r>
      <w:r>
        <w:t>металлических инструментов</w:t>
      </w:r>
    </w:p>
    <w:p>
      <w:r>
        <w:rPr>
          <w:b/>
        </w:rPr>
        <w:t xml:space="preserve">2: </w:t>
      </w:r>
      <w:r>
        <w:t>медицинских изделий со встроенной электроникой</w:t>
      </w:r>
    </w:p>
    <w:p>
      <w:r>
        <w:rPr>
          <w:b/>
        </w:rPr>
        <w:t xml:space="preserve">3: </w:t>
      </w:r>
      <w:r>
        <w:t>оптических приборов</w:t>
      </w:r>
    </w:p>
    <w:p>
      <w:r>
        <w:rPr>
          <w:b/>
        </w:rPr>
        <w:t xml:space="preserve">4: </w:t>
      </w:r>
      <w:r>
        <w:t>изделий одноразового использования</w:t>
      </w:r>
    </w:p>
    <w:p>
      <w:r>
        <w:t xml:space="preserve">Правильный ответ: </w:t>
      </w:r>
      <w:r>
        <w:rPr>
          <w:b/>
        </w:rPr>
        <w:t>изделий одноразового использования</w:t>
      </w:r>
    </w:p>
    <w:p>
      <w:pPr>
        <w:pStyle w:val="Heading2"/>
      </w:pPr>
      <w:r>
        <w:t>ПОЛОСТНЫМ РАКОМ НАЗЫВАЕТСЯ</w:t>
      </w:r>
    </w:p>
    <w:p>
      <w:r>
        <w:rPr>
          <w:b/>
        </w:rPr>
        <w:t xml:space="preserve">1: </w:t>
      </w:r>
      <w:r>
        <w:t>прорастание рака в брюшную полость</w:t>
      </w:r>
    </w:p>
    <w:p>
      <w:r>
        <w:rPr>
          <w:b/>
        </w:rPr>
        <w:t xml:space="preserve">2: </w:t>
      </w:r>
      <w:r>
        <w:t>прорастание рака в плевральную полость</w:t>
      </w:r>
    </w:p>
    <w:p>
      <w:r>
        <w:rPr>
          <w:b/>
        </w:rPr>
        <w:t xml:space="preserve">3: </w:t>
      </w:r>
      <w:r>
        <w:t>полость распада в раковом ателектазе с уровнем жидкости</w:t>
      </w:r>
    </w:p>
    <w:p>
      <w:r>
        <w:rPr>
          <w:b/>
        </w:rPr>
        <w:t xml:space="preserve">4: </w:t>
      </w:r>
      <w:r>
        <w:t>периферический рак с полостью</w:t>
      </w:r>
    </w:p>
    <w:p>
      <w:r>
        <w:t xml:space="preserve">Правильный ответ: </w:t>
      </w:r>
      <w:r>
        <w:rPr>
          <w:b/>
        </w:rPr>
        <w:t>периферический рак с полостью</w:t>
      </w:r>
    </w:p>
    <w:p>
      <w:pPr>
        <w:pStyle w:val="Heading2"/>
      </w:pPr>
      <w:r>
        <w:t>ЦИАНОЗ КОЖНЫХ ПОКРОВОВ ВОЗНИКАЕТ ПРИ РО2 НИЖЕ ___ %</w:t>
      </w:r>
    </w:p>
    <w:p>
      <w:r>
        <w:rPr>
          <w:b/>
        </w:rPr>
        <w:t xml:space="preserve">1: </w:t>
      </w:r>
      <w:r>
        <w:t>85</w:t>
      </w:r>
    </w:p>
    <w:p>
      <w:r>
        <w:rPr>
          <w:b/>
        </w:rPr>
        <w:t xml:space="preserve">2: </w:t>
      </w:r>
      <w:r>
        <w:t>95</w:t>
      </w:r>
    </w:p>
    <w:p>
      <w:r>
        <w:rPr>
          <w:b/>
        </w:rPr>
        <w:t xml:space="preserve">3: </w:t>
      </w:r>
      <w:r>
        <w:t>90</w:t>
      </w:r>
    </w:p>
    <w:p>
      <w:r>
        <w:rPr>
          <w:b/>
        </w:rPr>
        <w:t xml:space="preserve">4: </w:t>
      </w:r>
      <w:r>
        <w:t>100</w:t>
      </w:r>
    </w:p>
    <w:p>
      <w:r>
        <w:t xml:space="preserve">Правильный ответ: </w:t>
      </w:r>
      <w:r>
        <w:rPr>
          <w:b/>
        </w:rPr>
        <w:t>85</w:t>
      </w:r>
    </w:p>
    <w:p>
      <w:pPr>
        <w:pStyle w:val="Heading2"/>
      </w:pPr>
      <w:r>
        <w:t>ФУРУНКУЛОМ НАЗЫВАЕТСЯ</w:t>
      </w:r>
    </w:p>
    <w:p>
      <w:r>
        <w:rPr>
          <w:b/>
        </w:rPr>
        <w:t xml:space="preserve">1: </w:t>
      </w:r>
      <w:r>
        <w:t>ограниченная полость, заполненная гноем, которая располагается в дерме и более глубоких мягких тканях</w:t>
      </w:r>
    </w:p>
    <w:p>
      <w:r>
        <w:rPr>
          <w:b/>
        </w:rPr>
        <w:t xml:space="preserve">2: </w:t>
      </w:r>
      <w:r>
        <w:t>острое гнойное воспаление нескольких волосяных фолликулов и их сальных желёз с образованием общего некроза кожи и подкожной клетчатки</w:t>
      </w:r>
    </w:p>
    <w:p>
      <w:r>
        <w:rPr>
          <w:b/>
        </w:rPr>
        <w:t xml:space="preserve">3: </w:t>
      </w:r>
      <w:r>
        <w:t>локальное воспаление апокринных желёз в результате закупорки и разрыва протоков</w:t>
      </w:r>
    </w:p>
    <w:p>
      <w:r>
        <w:rPr>
          <w:b/>
        </w:rPr>
        <w:t xml:space="preserve">4: </w:t>
      </w:r>
      <w:r>
        <w:t>острое гнойное воспаление волосяного фолликула, его сальных желёз и окружающих тканей</w:t>
      </w:r>
    </w:p>
    <w:p>
      <w:r>
        <w:t xml:space="preserve">Правильный ответ: </w:t>
      </w:r>
      <w:r>
        <w:rPr>
          <w:b/>
        </w:rPr>
        <w:t>острое гнойное воспаление волосяного фолликула, его сальных желёз и окружающих тканей</w:t>
      </w:r>
    </w:p>
    <w:p>
      <w:pPr>
        <w:pStyle w:val="Heading2"/>
      </w:pPr>
      <w:r>
        <w:t>К ПОЯВЛЕНИЮ СКОЛЬЗЯЩЕЙ ГРЫЖИ ПИЩЕВОДНОГО ОТВЕРСТИЯ ДИАФРАГМЫ ОТНОСЯТ</w:t>
      </w:r>
    </w:p>
    <w:p>
      <w:r>
        <w:rPr>
          <w:b/>
        </w:rPr>
        <w:t xml:space="preserve">1: </w:t>
      </w:r>
      <w:r>
        <w:t>частые изжоги</w:t>
      </w:r>
    </w:p>
    <w:p>
      <w:r>
        <w:rPr>
          <w:b/>
        </w:rPr>
        <w:t xml:space="preserve">2: </w:t>
      </w:r>
      <w:r>
        <w:t>частую рвоту</w:t>
      </w:r>
    </w:p>
    <w:p>
      <w:r>
        <w:rPr>
          <w:b/>
        </w:rPr>
        <w:t xml:space="preserve">3: </w:t>
      </w:r>
      <w:r>
        <w:t>дисфагию</w:t>
      </w:r>
    </w:p>
    <w:p>
      <w:r>
        <w:rPr>
          <w:b/>
        </w:rPr>
        <w:t xml:space="preserve">4: </w:t>
      </w:r>
      <w:r>
        <w:t>похудание</w:t>
      </w:r>
    </w:p>
    <w:p>
      <w:r>
        <w:t xml:space="preserve">Правильный ответ: </w:t>
      </w:r>
      <w:r>
        <w:rPr>
          <w:b/>
        </w:rPr>
        <w:t>частые изжоги</w:t>
      </w:r>
    </w:p>
    <w:p>
      <w:pPr>
        <w:pStyle w:val="Heading2"/>
      </w:pPr>
      <w:r>
        <w:t>НАИБОЛЕЕ ЧАСТЫМ ИНТРАОПЕРАЦИОННЫМ ОСЛОЖНЕНИЕМ ХОЛЕЦИСТЭКТОМИИ ЯВЛЕТСЯ ПОВРЕЖДЕНИЕ</w:t>
      </w:r>
    </w:p>
    <w:p>
      <w:r>
        <w:rPr>
          <w:b/>
        </w:rPr>
        <w:t xml:space="preserve">1: </w:t>
      </w:r>
      <w:r>
        <w:t>общей печеночной артерии</w:t>
      </w:r>
    </w:p>
    <w:p>
      <w:r>
        <w:rPr>
          <w:b/>
        </w:rPr>
        <w:t xml:space="preserve">2: </w:t>
      </w:r>
      <w:r>
        <w:t>воротной вены</w:t>
      </w:r>
    </w:p>
    <w:p>
      <w:r>
        <w:rPr>
          <w:b/>
        </w:rPr>
        <w:t xml:space="preserve">3: </w:t>
      </w:r>
      <w:r>
        <w:t>поджелудочной железы</w:t>
      </w:r>
    </w:p>
    <w:p>
      <w:r>
        <w:rPr>
          <w:b/>
        </w:rPr>
        <w:t xml:space="preserve">4: </w:t>
      </w:r>
      <w:r>
        <w:t>внепеченочных желчных протоков</w:t>
      </w:r>
    </w:p>
    <w:p>
      <w:r>
        <w:t xml:space="preserve">Правильный ответ: </w:t>
      </w:r>
      <w:r>
        <w:rPr>
          <w:b/>
        </w:rPr>
        <w:t>внепеченочных желчных протоков</w:t>
      </w:r>
    </w:p>
    <w:p>
      <w:pPr>
        <w:pStyle w:val="Heading2"/>
      </w:pPr>
      <w:r>
        <w:t>ДЕРМАБРАЗИЯ – ЭТО УДАЛЕНИЕ</w:t>
      </w:r>
    </w:p>
    <w:p>
      <w:r>
        <w:rPr>
          <w:b/>
        </w:rPr>
        <w:t xml:space="preserve">1: </w:t>
      </w:r>
      <w:r>
        <w:t>эпидермиса и верхней части сосочкового слоя дермы</w:t>
      </w:r>
    </w:p>
    <w:p>
      <w:r>
        <w:rPr>
          <w:b/>
        </w:rPr>
        <w:t xml:space="preserve">2: </w:t>
      </w:r>
      <w:r>
        <w:t>всей дермы до подкожно-жировой клетчатки</w:t>
      </w:r>
    </w:p>
    <w:p>
      <w:r>
        <w:rPr>
          <w:b/>
        </w:rPr>
        <w:t xml:space="preserve">3: </w:t>
      </w:r>
      <w:r>
        <w:t>всех слоев кожи с подлежащей подкожно-жировой клетчаткой</w:t>
      </w:r>
    </w:p>
    <w:p>
      <w:r>
        <w:rPr>
          <w:b/>
        </w:rPr>
        <w:t xml:space="preserve">4: </w:t>
      </w:r>
      <w:r>
        <w:t>всех слоев кожи с подкожно-жировой клетчаткой и поверхностной фасции</w:t>
      </w:r>
    </w:p>
    <w:p>
      <w:r>
        <w:t xml:space="preserve">Правильный ответ: </w:t>
      </w:r>
      <w:r>
        <w:rPr>
          <w:b/>
        </w:rPr>
        <w:t>эпидермиса и верхней части сосочкового слоя дермы</w:t>
      </w:r>
    </w:p>
    <w:p>
      <w:pPr>
        <w:pStyle w:val="Heading2"/>
      </w:pPr>
      <w:r>
        <w:t>У ДЕТЕЙ ИНФУЗИОННУЮ ТЕРАПИЮ НАЧИНАЮТ ПРИ ОБЩЕЙ ПЛОЩАДИ ОЖОГОВ ____% ПОВЕРХНОСТИ ТЕЛА</w:t>
      </w:r>
    </w:p>
    <w:p>
      <w:r>
        <w:rPr>
          <w:b/>
        </w:rPr>
        <w:t xml:space="preserve">1: </w:t>
      </w:r>
      <w:r>
        <w:t>6-8</w:t>
      </w:r>
    </w:p>
    <w:p>
      <w:r>
        <w:rPr>
          <w:b/>
        </w:rPr>
        <w:t xml:space="preserve">2: </w:t>
      </w:r>
      <w:r>
        <w:t>более 10</w:t>
      </w:r>
    </w:p>
    <w:p>
      <w:r>
        <w:rPr>
          <w:b/>
        </w:rPr>
        <w:t xml:space="preserve">3: </w:t>
      </w:r>
      <w:r>
        <w:t>менее 2</w:t>
      </w:r>
    </w:p>
    <w:p>
      <w:r>
        <w:rPr>
          <w:b/>
        </w:rPr>
        <w:t xml:space="preserve">4: </w:t>
      </w:r>
      <w:r>
        <w:t>3-5</w:t>
      </w:r>
    </w:p>
    <w:p>
      <w:r>
        <w:t xml:space="preserve">Правильный ответ: </w:t>
      </w:r>
      <w:r>
        <w:rPr>
          <w:b/>
        </w:rPr>
        <w:t>более 10</w:t>
      </w:r>
    </w:p>
    <w:p>
      <w:pPr>
        <w:pStyle w:val="Heading2"/>
      </w:pPr>
      <w:r>
        <w:t>В НАЧАЛЬНОЙ (ИНФИЛЬТРАТИВНОЙ) СТАДИИ ОСТРОГО ПАРАЦИСТИТА БОЛЬНОМУ ПРОТИВОПОКАЗАНО НАЗНАЧЕНИЕ</w:t>
      </w:r>
    </w:p>
    <w:p>
      <w:r>
        <w:rPr>
          <w:b/>
        </w:rPr>
        <w:t xml:space="preserve">1: </w:t>
      </w:r>
      <w:r>
        <w:t>антибиотиков</w:t>
      </w:r>
    </w:p>
    <w:p>
      <w:r>
        <w:rPr>
          <w:b/>
        </w:rPr>
        <w:t xml:space="preserve">2: </w:t>
      </w:r>
      <w:r>
        <w:t>постельного режима</w:t>
      </w:r>
    </w:p>
    <w:p>
      <w:r>
        <w:rPr>
          <w:b/>
        </w:rPr>
        <w:t xml:space="preserve">3: </w:t>
      </w:r>
      <w:r>
        <w:t>тепла на область инфильтрата</w:t>
      </w:r>
    </w:p>
    <w:p>
      <w:r>
        <w:rPr>
          <w:b/>
        </w:rPr>
        <w:t xml:space="preserve">4: </w:t>
      </w:r>
      <w:r>
        <w:t>холода на область инфильтрата</w:t>
      </w:r>
    </w:p>
    <w:p>
      <w:r>
        <w:t xml:space="preserve">Правильный ответ: </w:t>
      </w:r>
      <w:r>
        <w:rPr>
          <w:b/>
        </w:rPr>
        <w:t>тепла на область инфильтрата</w:t>
      </w:r>
    </w:p>
    <w:p>
      <w:pPr>
        <w:pStyle w:val="Heading2"/>
      </w:pPr>
      <w:r>
        <w:t>ДЛЯ СТИМУЛЯЦИИ ФУНКЦИИ КИШЕЧНИКА В ПОСТГОСПИТАЛЬНОМ ПЕРИОДЕ ПРИ ОПЕРАЦИЯХ НА ПРЯМОЙ КИШКЕ ПРОТИВОПОКАЗАНО</w:t>
      </w:r>
    </w:p>
    <w:p>
      <w:r>
        <w:rPr>
          <w:b/>
        </w:rPr>
        <w:t xml:space="preserve">1: </w:t>
      </w:r>
      <w:r>
        <w:t>проведение ЛФК в интенсивном режиме</w:t>
      </w:r>
    </w:p>
    <w:p>
      <w:r>
        <w:rPr>
          <w:b/>
        </w:rPr>
        <w:t xml:space="preserve">2: </w:t>
      </w:r>
      <w:r>
        <w:t>выполнение небольшого объёма физической нагрузки</w:t>
      </w:r>
    </w:p>
    <w:p>
      <w:r>
        <w:rPr>
          <w:b/>
        </w:rPr>
        <w:t xml:space="preserve">3: </w:t>
      </w:r>
      <w:r>
        <w:t>использование физических упражнений с предметами малого веса</w:t>
      </w:r>
    </w:p>
    <w:p>
      <w:r>
        <w:rPr>
          <w:b/>
        </w:rPr>
        <w:t xml:space="preserve">4: </w:t>
      </w:r>
      <w:r>
        <w:t>применение физических упражнений в процедуре лечебной гимнастики без значительного повышения внутрибрюшного давления</w:t>
      </w:r>
    </w:p>
    <w:p>
      <w:r>
        <w:t xml:space="preserve">Правильный ответ: </w:t>
      </w:r>
      <w:r>
        <w:rPr>
          <w:b/>
        </w:rPr>
        <w:t>проведение ЛФК в интенсивном режиме</w:t>
      </w:r>
    </w:p>
    <w:p>
      <w:pPr>
        <w:pStyle w:val="Heading2"/>
      </w:pPr>
      <w:r>
        <w:t>ТАКТИКА ВЕДЕНИЯ ПИЩЕВОДНО-ГЛОТОЧНОГО ДИВЕРТИКУЛА ЗАКЛЮЧАЕТСЯ В</w:t>
      </w:r>
    </w:p>
    <w:p>
      <w:r>
        <w:rPr>
          <w:b/>
        </w:rPr>
        <w:t xml:space="preserve">1: </w:t>
      </w:r>
      <w:r>
        <w:t>динамическом наблюдении</w:t>
      </w:r>
    </w:p>
    <w:p>
      <w:r>
        <w:rPr>
          <w:b/>
        </w:rPr>
        <w:t xml:space="preserve">2: </w:t>
      </w:r>
      <w:r>
        <w:t>выполнении дивертикулэктомии из шейного доступа</w:t>
      </w:r>
    </w:p>
    <w:p>
      <w:r>
        <w:rPr>
          <w:b/>
        </w:rPr>
        <w:t xml:space="preserve">3: </w:t>
      </w:r>
      <w:r>
        <w:t>проведении медикаментознаой терапии</w:t>
      </w:r>
    </w:p>
    <w:p>
      <w:r>
        <w:rPr>
          <w:b/>
        </w:rPr>
        <w:t xml:space="preserve">4: </w:t>
      </w:r>
      <w:r>
        <w:t>проведении диетотерапии</w:t>
      </w:r>
    </w:p>
    <w:p>
      <w:r>
        <w:t xml:space="preserve">Правильный ответ: </w:t>
      </w:r>
      <w:r>
        <w:rPr>
          <w:b/>
        </w:rPr>
        <w:t>выполнении дивертикулэктомии из шейного доступа</w:t>
      </w:r>
    </w:p>
    <w:p>
      <w:pPr>
        <w:pStyle w:val="Heading2"/>
      </w:pPr>
      <w:r>
        <w:t>ПРИ НАЛИЧИИ В АНАМНЕЗЕ АЛЛЕРГИЧЕСКИХ РЕАКЦИЙ I ТИПА (ОТЕК КВИНКЕ, АНАФИЛАКТИЧЕСКИЙ ШОК) НА ПЕНИЦИЛЛИНЫ ДЛЯ ПЕРИОПЕРАЦИОННОЙ ПРОФИЛАКТИКИ РЕКОМЕНДОВАНЫ</w:t>
      </w:r>
    </w:p>
    <w:p>
      <w:r>
        <w:rPr>
          <w:b/>
        </w:rPr>
        <w:t xml:space="preserve">1: </w:t>
      </w:r>
      <w:r>
        <w:t>гентамицин, амикацин</w:t>
      </w:r>
    </w:p>
    <w:p>
      <w:r>
        <w:rPr>
          <w:b/>
        </w:rPr>
        <w:t xml:space="preserve">2: </w:t>
      </w:r>
      <w:r>
        <w:t>цефуроксим, цефотаксим</w:t>
      </w:r>
    </w:p>
    <w:p>
      <w:r>
        <w:rPr>
          <w:b/>
        </w:rPr>
        <w:t xml:space="preserve">3: </w:t>
      </w:r>
      <w:r>
        <w:t>меропенем, имипенем</w:t>
      </w:r>
    </w:p>
    <w:p>
      <w:r>
        <w:rPr>
          <w:b/>
        </w:rPr>
        <w:t xml:space="preserve">4: </w:t>
      </w:r>
      <w:r>
        <w:t>ванкомицин, клиндамицин</w:t>
      </w:r>
    </w:p>
    <w:p>
      <w:r>
        <w:t xml:space="preserve">Правильный ответ: </w:t>
      </w:r>
      <w:r>
        <w:rPr>
          <w:b/>
        </w:rPr>
        <w:t>ванкомицин, клиндамицин</w:t>
      </w:r>
    </w:p>
    <w:p>
      <w:pPr>
        <w:pStyle w:val="Heading2"/>
      </w:pPr>
      <w:r>
        <w:t>ПРИ ЛОКАЛИЗОВАННОМ ПРОЦЕССЕ С ПРИЗНАКАМИ МЕСТНОГО РАСПРОСТРАНЕНИЯ ОПУХОЛЕВОГО ПРОЦЕССА ПОКАЗАНО ___ ЛЕЧЕНИЕ</w:t>
      </w:r>
    </w:p>
    <w:p>
      <w:r>
        <w:rPr>
          <w:b/>
        </w:rPr>
        <w:t xml:space="preserve">1: </w:t>
      </w:r>
      <w:r>
        <w:t>хирургическое</w:t>
      </w:r>
    </w:p>
    <w:p>
      <w:r>
        <w:rPr>
          <w:b/>
        </w:rPr>
        <w:t xml:space="preserve">2: </w:t>
      </w:r>
      <w:r>
        <w:t>комбинированное</w:t>
      </w:r>
    </w:p>
    <w:p>
      <w:r>
        <w:rPr>
          <w:b/>
        </w:rPr>
        <w:t xml:space="preserve">3: </w:t>
      </w:r>
      <w:r>
        <w:t>динамическое</w:t>
      </w:r>
    </w:p>
    <w:p>
      <w:r>
        <w:rPr>
          <w:b/>
        </w:rPr>
        <w:t xml:space="preserve">4: </w:t>
      </w:r>
      <w:r>
        <w:t>химиотерапевтическое</w:t>
      </w:r>
    </w:p>
    <w:p>
      <w:r>
        <w:t xml:space="preserve">Правильный ответ: </w:t>
      </w:r>
      <w:r>
        <w:rPr>
          <w:b/>
        </w:rPr>
        <w:t>комбинированное</w:t>
      </w:r>
    </w:p>
    <w:p>
      <w:pPr>
        <w:pStyle w:val="Heading2"/>
      </w:pPr>
      <w:r>
        <w:t>ЧУВСТВИТЕЛЬНОСТЬ УЗИ (УЛЬТРАЗВУКОВОЕ ИССЛЕДОВАНИЕ) В ДИАГНОСТИКЕ ЖЕЛЧЕКАМЕННОЙ БОЛЕЗНИ СОСТАВЛЯЕТ (В ПРОЦЕНТАХ)</w:t>
      </w:r>
    </w:p>
    <w:p>
      <w:r>
        <w:rPr>
          <w:b/>
        </w:rPr>
        <w:t xml:space="preserve">1: </w:t>
      </w:r>
      <w:r>
        <w:t>95</w:t>
      </w:r>
    </w:p>
    <w:p>
      <w:r>
        <w:rPr>
          <w:b/>
        </w:rPr>
        <w:t xml:space="preserve">2: </w:t>
      </w:r>
      <w:r>
        <w:t>80</w:t>
      </w:r>
    </w:p>
    <w:p>
      <w:r>
        <w:rPr>
          <w:b/>
        </w:rPr>
        <w:t xml:space="preserve">3: </w:t>
      </w:r>
      <w:r>
        <w:t>100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95</w:t>
      </w:r>
    </w:p>
    <w:p>
      <w:pPr>
        <w:pStyle w:val="Heading2"/>
      </w:pPr>
      <w:r>
        <w:t>ДЛЯ ЛАБОРАТОРНОГО КОНТРОЛЯ АНТИБИОТИКОТЕРАПИИ ПАЦИЕНТА С ПЕРИПРОТЕЗНОЙ ИНФЕКЦИЕЙ НА АМБУЛАТОРНОМ ЭТАПЕ НЕОБХОДИМО ОЦЕНИВАТЬ УРОВЕНЬ</w:t>
      </w:r>
    </w:p>
    <w:p>
      <w:r>
        <w:rPr>
          <w:b/>
        </w:rPr>
        <w:t xml:space="preserve">1: </w:t>
      </w:r>
      <w:r>
        <w:t>альбумина</w:t>
      </w:r>
    </w:p>
    <w:p>
      <w:r>
        <w:rPr>
          <w:b/>
        </w:rPr>
        <w:t xml:space="preserve">2: </w:t>
      </w:r>
      <w:r>
        <w:t>глюкозы</w:t>
      </w:r>
    </w:p>
    <w:p>
      <w:r>
        <w:rPr>
          <w:b/>
        </w:rPr>
        <w:t xml:space="preserve">3: </w:t>
      </w:r>
      <w:r>
        <w:t>общего белка</w:t>
      </w:r>
    </w:p>
    <w:p>
      <w:r>
        <w:rPr>
          <w:b/>
        </w:rPr>
        <w:t xml:space="preserve">4: </w:t>
      </w:r>
      <w:r>
        <w:t>креатинина</w:t>
      </w:r>
    </w:p>
    <w:p>
      <w:r>
        <w:t xml:space="preserve">Правильный ответ: </w:t>
      </w:r>
      <w:r>
        <w:rPr>
          <w:b/>
        </w:rPr>
        <w:t>креатинина</w:t>
      </w:r>
    </w:p>
    <w:p>
      <w:pPr>
        <w:pStyle w:val="Heading2"/>
      </w:pPr>
      <w:r>
        <w:t>СРОКИ ЗАЖИВЛЕНИЯ РАН ПРИ ОТМОРОЖЕНИИ II СТЕПЕНИ СОСТАВЛЯЮТ</w:t>
      </w:r>
    </w:p>
    <w:p>
      <w:r>
        <w:rPr>
          <w:b/>
        </w:rPr>
        <w:t xml:space="preserve">1: </w:t>
      </w:r>
      <w:r>
        <w:t>5-6 дней</w:t>
      </w:r>
    </w:p>
    <w:p>
      <w:r>
        <w:rPr>
          <w:b/>
        </w:rPr>
        <w:t xml:space="preserve">2: </w:t>
      </w:r>
      <w:r>
        <w:t>1 месяц</w:t>
      </w:r>
    </w:p>
    <w:p>
      <w:r>
        <w:rPr>
          <w:b/>
        </w:rPr>
        <w:t xml:space="preserve">3: </w:t>
      </w:r>
      <w:r>
        <w:t>3 недели</w:t>
      </w:r>
    </w:p>
    <w:p>
      <w:r>
        <w:rPr>
          <w:b/>
        </w:rPr>
        <w:t xml:space="preserve">4: </w:t>
      </w:r>
      <w:r>
        <w:t>1-2 недели</w:t>
      </w:r>
    </w:p>
    <w:p>
      <w:r>
        <w:t xml:space="preserve">Правильный ответ: </w:t>
      </w:r>
      <w:r>
        <w:rPr>
          <w:b/>
        </w:rPr>
        <w:t>1-2 недели</w:t>
      </w:r>
    </w:p>
    <w:p>
      <w:pPr>
        <w:pStyle w:val="Heading2"/>
      </w:pPr>
      <w:r>
        <w:t>МЕТОДОМ НАИБОЛЕЕ ЭФФЕКТИВНОГО ВЫЯВЛЕНИЯ ЗЛОКАЧЕСТВЕННЫХ ОПУХОЛЕЙ ЯИЧНИКОВ ЯВЛЯЕТСЯ</w:t>
      </w:r>
    </w:p>
    <w:p>
      <w:r>
        <w:rPr>
          <w:b/>
        </w:rPr>
        <w:t xml:space="preserve">1: </w:t>
      </w:r>
      <w:r>
        <w:t>компьютерная томография с внутривенным контрастированием</w:t>
      </w:r>
    </w:p>
    <w:p>
      <w:r>
        <w:rPr>
          <w:b/>
        </w:rPr>
        <w:t xml:space="preserve">2: </w:t>
      </w:r>
      <w:r>
        <w:t>магнитно-резонансная томография с внутривенным контрастированием</w:t>
      </w:r>
    </w:p>
    <w:p>
      <w:r>
        <w:rPr>
          <w:b/>
        </w:rPr>
        <w:t xml:space="preserve">3: </w:t>
      </w:r>
      <w:r>
        <w:t>радиоизотопное исследование</w:t>
      </w:r>
    </w:p>
    <w:p>
      <w:r>
        <w:rPr>
          <w:b/>
        </w:rPr>
        <w:t xml:space="preserve">4: </w:t>
      </w:r>
      <w:r>
        <w:t>магнитно-резонансная томография без внутривенного контрастирования</w:t>
      </w:r>
    </w:p>
    <w:p>
      <w:r>
        <w:t xml:space="preserve">Правильный ответ: </w:t>
      </w:r>
      <w:r>
        <w:rPr>
          <w:b/>
        </w:rPr>
        <w:t>магнитно-резонансная томография с внутривенным контрастированием</w:t>
      </w:r>
    </w:p>
    <w:p>
      <w:pPr>
        <w:pStyle w:val="Heading2"/>
      </w:pPr>
      <w:r>
        <w:t>ДРЕНИРОВАНИЕ ПРИ ПАНАРИЦИИ ПРОИЗВОДЯТ</w:t>
      </w:r>
    </w:p>
    <w:p>
      <w:r>
        <w:rPr>
          <w:b/>
        </w:rPr>
        <w:t xml:space="preserve">1: </w:t>
      </w:r>
      <w:r>
        <w:t>пассивным дренажем</w:t>
      </w:r>
    </w:p>
    <w:p>
      <w:r>
        <w:rPr>
          <w:b/>
        </w:rPr>
        <w:t xml:space="preserve">2: </w:t>
      </w:r>
      <w:r>
        <w:t>дренажем по Микуличу</w:t>
      </w:r>
    </w:p>
    <w:p>
      <w:r>
        <w:rPr>
          <w:b/>
        </w:rPr>
        <w:t xml:space="preserve">3: </w:t>
      </w:r>
      <w:r>
        <w:t>марлевой турундой</w:t>
      </w:r>
    </w:p>
    <w:p>
      <w:r>
        <w:rPr>
          <w:b/>
        </w:rPr>
        <w:t xml:space="preserve">4: </w:t>
      </w:r>
      <w:r>
        <w:t>активным дренажем</w:t>
      </w:r>
    </w:p>
    <w:p>
      <w:r>
        <w:t xml:space="preserve">Правильный ответ: </w:t>
      </w:r>
      <w:r>
        <w:rPr>
          <w:b/>
        </w:rPr>
        <w:t>пассивным дренажем</w:t>
      </w:r>
    </w:p>
    <w:p>
      <w:pPr>
        <w:pStyle w:val="Heading2"/>
      </w:pPr>
      <w:r>
        <w:t>ПРОТЯЖЕННОСТЬ ЗОНЫ ПРИВРАТНИКА В НОРМЕ СОСТАВЛЯЕТ ___ СМ</w:t>
      </w:r>
    </w:p>
    <w:p>
      <w:r>
        <w:rPr>
          <w:b/>
        </w:rPr>
        <w:t xml:space="preserve">1: </w:t>
      </w:r>
      <w:r>
        <w:t>0,5</w:t>
      </w:r>
    </w:p>
    <w:p>
      <w:r>
        <w:rPr>
          <w:b/>
        </w:rPr>
        <w:t xml:space="preserve">2: </w:t>
      </w:r>
      <w:r>
        <w:t>1,0</w:t>
      </w:r>
    </w:p>
    <w:p>
      <w:r>
        <w:rPr>
          <w:b/>
        </w:rPr>
        <w:t xml:space="preserve">3: </w:t>
      </w:r>
      <w:r>
        <w:t>2,0</w:t>
      </w:r>
    </w:p>
    <w:p>
      <w:r>
        <w:rPr>
          <w:b/>
        </w:rPr>
        <w:t xml:space="preserve">4: </w:t>
      </w:r>
      <w:r>
        <w:t>1,5</w:t>
      </w:r>
    </w:p>
    <w:p>
      <w:r>
        <w:t xml:space="preserve">Правильный ответ: </w:t>
      </w:r>
      <w:r>
        <w:rPr>
          <w:b/>
        </w:rPr>
        <w:t>1,0</w:t>
      </w:r>
    </w:p>
    <w:p>
      <w:pPr>
        <w:pStyle w:val="Heading2"/>
      </w:pPr>
      <w:r>
        <w:t>КИСТОЗНАЯ СТРУКТУРА, РАСПОЛОЖЕННАЯ ПО СРЕДИННОЙ ЛИНИИ ОТ ПУПКА ДО МОЧЕВОГО ПУЗЫРЯ, ВЫЯВЛЕННАЯ ПРИ МРТ (МАГНИТНО-РЕЗОНАНСНАЯ ТОМОГРАФИЯ) ИССЛЕДОВАНИИ МАЛОГО ТАЗА, МОЖЕТ БЫТЬ ПРОЯВЛЕНИЕМ</w:t>
      </w:r>
    </w:p>
    <w:p>
      <w:r>
        <w:rPr>
          <w:b/>
        </w:rPr>
        <w:t xml:space="preserve">1: </w:t>
      </w:r>
      <w:r>
        <w:t>дивертикула мочевого пузыря</w:t>
      </w:r>
    </w:p>
    <w:p>
      <w:r>
        <w:rPr>
          <w:b/>
        </w:rPr>
        <w:t xml:space="preserve">2: </w:t>
      </w:r>
      <w:r>
        <w:t>параовариальной кисты</w:t>
      </w:r>
    </w:p>
    <w:p>
      <w:r>
        <w:rPr>
          <w:b/>
        </w:rPr>
        <w:t xml:space="preserve">3: </w:t>
      </w:r>
      <w:r>
        <w:t>дермоида</w:t>
      </w:r>
    </w:p>
    <w:p>
      <w:r>
        <w:rPr>
          <w:b/>
        </w:rPr>
        <w:t xml:space="preserve">4: </w:t>
      </w:r>
      <w:r>
        <w:t>кисты урахуса</w:t>
      </w:r>
    </w:p>
    <w:p>
      <w:r>
        <w:t xml:space="preserve">Правильный ответ: </w:t>
      </w:r>
      <w:r>
        <w:rPr>
          <w:b/>
        </w:rPr>
        <w:t>кисты урахуса</w:t>
      </w:r>
    </w:p>
    <w:p>
      <w:pPr>
        <w:pStyle w:val="Heading2"/>
      </w:pPr>
      <w:r>
        <w:t>ЧАЩЕ ВСТРЕЧАЕТСЯ _________ ФОРМА ПАРАПРОКТИТА</w:t>
      </w:r>
    </w:p>
    <w:p>
      <w:r>
        <w:rPr>
          <w:b/>
        </w:rPr>
        <w:t xml:space="preserve">1: </w:t>
      </w:r>
      <w:r>
        <w:t>тазово-прямокишечная</w:t>
      </w:r>
    </w:p>
    <w:p>
      <w:r>
        <w:rPr>
          <w:b/>
        </w:rPr>
        <w:t xml:space="preserve">2: </w:t>
      </w:r>
      <w:r>
        <w:t>подслизистая</w:t>
      </w:r>
    </w:p>
    <w:p>
      <w:r>
        <w:rPr>
          <w:b/>
        </w:rPr>
        <w:t xml:space="preserve">3: </w:t>
      </w:r>
      <w:r>
        <w:t>подкожная</w:t>
      </w:r>
    </w:p>
    <w:p>
      <w:r>
        <w:rPr>
          <w:b/>
        </w:rPr>
        <w:t xml:space="preserve">4: </w:t>
      </w:r>
      <w:r>
        <w:t>седалищно-прямокишечная</w:t>
      </w:r>
    </w:p>
    <w:p>
      <w:r>
        <w:t xml:space="preserve">Правильный ответ: </w:t>
      </w:r>
      <w:r>
        <w:rPr>
          <w:b/>
        </w:rPr>
        <w:t>подкожная</w:t>
      </w:r>
    </w:p>
    <w:p>
      <w:pPr>
        <w:pStyle w:val="Heading2"/>
      </w:pPr>
      <w:r>
        <w:t>С ЦЕЛЬЮ ПРОФИЛАКТИКИ ИНФЕКЦИОННЫХ ОСЛОЖНЕНИЙ ПЕРЕД ОПЕРАЦИЕЙ ЭНДОПРОТЕЗИРОВАНИЯ АНТИБИОТИКИ ВВОДЯТСЯ ___ ОПЕРАЦИИ</w:t>
      </w:r>
    </w:p>
    <w:p>
      <w:r>
        <w:rPr>
          <w:b/>
        </w:rPr>
        <w:t xml:space="preserve">1: </w:t>
      </w:r>
      <w:r>
        <w:t>за 40-60 мин до</w:t>
      </w:r>
    </w:p>
    <w:p>
      <w:r>
        <w:rPr>
          <w:b/>
        </w:rPr>
        <w:t xml:space="preserve">2: </w:t>
      </w:r>
      <w:r>
        <w:t>в течение 1-3 дней после</w:t>
      </w:r>
    </w:p>
    <w:p>
      <w:r>
        <w:rPr>
          <w:b/>
        </w:rPr>
        <w:t xml:space="preserve">3: </w:t>
      </w:r>
      <w:r>
        <w:t>в течение первых суток после</w:t>
      </w:r>
    </w:p>
    <w:p>
      <w:r>
        <w:rPr>
          <w:b/>
        </w:rPr>
        <w:t xml:space="preserve">4: </w:t>
      </w:r>
      <w:r>
        <w:t>в течение 1-7 суток после</w:t>
      </w:r>
    </w:p>
    <w:p>
      <w:r>
        <w:t xml:space="preserve">Правильный ответ: </w:t>
      </w:r>
      <w:r>
        <w:rPr>
          <w:b/>
        </w:rPr>
        <w:t>за 40-60 мин до</w:t>
      </w:r>
    </w:p>
    <w:p>
      <w:pPr>
        <w:pStyle w:val="Heading2"/>
      </w:pPr>
      <w:r>
        <w:t>ПРОЯВЛЕНИЕМ ОРГАННОЙ НЕДОСТАТОЧНОСТИ В ПЕРВУЮ ФАЗУ ОСТРОГО ПАНКРЕАТИТА ЯВЛЯЕТСЯ</w:t>
      </w:r>
    </w:p>
    <w:p>
      <w:r>
        <w:rPr>
          <w:b/>
        </w:rPr>
        <w:t xml:space="preserve">1: </w:t>
      </w:r>
      <w:r>
        <w:t>лейкоцитоз с палочкоядерным сдвигом</w:t>
      </w:r>
    </w:p>
    <w:p>
      <w:r>
        <w:rPr>
          <w:b/>
        </w:rPr>
        <w:t xml:space="preserve">2: </w:t>
      </w:r>
      <w:r>
        <w:t>гипогликемия</w:t>
      </w:r>
    </w:p>
    <w:p>
      <w:r>
        <w:rPr>
          <w:b/>
        </w:rPr>
        <w:t xml:space="preserve">3: </w:t>
      </w:r>
      <w:r>
        <w:t>многократная рвота</w:t>
      </w:r>
    </w:p>
    <w:p>
      <w:r>
        <w:rPr>
          <w:b/>
        </w:rPr>
        <w:t xml:space="preserve">4: </w:t>
      </w:r>
      <w:r>
        <w:t>олигурия</w:t>
      </w:r>
    </w:p>
    <w:p>
      <w:r>
        <w:t xml:space="preserve">Правильный ответ: </w:t>
      </w:r>
      <w:r>
        <w:rPr>
          <w:b/>
        </w:rPr>
        <w:t>олигурия</w:t>
      </w:r>
    </w:p>
    <w:p>
      <w:pPr>
        <w:pStyle w:val="Heading2"/>
      </w:pPr>
      <w:r>
        <w:t>ХРОНИЧЕСКАЯ АНАЛЬНАЯ ТРЕЩИНА ХАРАКТЕРИЗУЕТСЯ</w:t>
      </w:r>
    </w:p>
    <w:p>
      <w:r>
        <w:rPr>
          <w:b/>
        </w:rPr>
        <w:t xml:space="preserve">1: </w:t>
      </w:r>
      <w:r>
        <w:t>размерами более 5 мм в длину</w:t>
      </w:r>
    </w:p>
    <w:p>
      <w:r>
        <w:rPr>
          <w:b/>
        </w:rPr>
        <w:t xml:space="preserve">2: </w:t>
      </w:r>
      <w:r>
        <w:t>выраженным болевым синдромом без кровотечений</w:t>
      </w:r>
    </w:p>
    <w:p>
      <w:r>
        <w:rPr>
          <w:b/>
        </w:rPr>
        <w:t xml:space="preserve">3: </w:t>
      </w:r>
      <w:r>
        <w:t>сохранением болевого синдрома более часа после дефекации</w:t>
      </w:r>
    </w:p>
    <w:p>
      <w:r>
        <w:rPr>
          <w:b/>
        </w:rPr>
        <w:t xml:space="preserve">4: </w:t>
      </w:r>
      <w:r>
        <w:t>наличием сторожевого бугорка, рубцовых краев</w:t>
      </w:r>
    </w:p>
    <w:p>
      <w:r>
        <w:t xml:space="preserve">Правильный ответ: </w:t>
      </w:r>
      <w:r>
        <w:rPr>
          <w:b/>
        </w:rPr>
        <w:t>наличием сторожевого бугорка, рубцовых краев</w:t>
      </w:r>
    </w:p>
    <w:p>
      <w:pPr>
        <w:pStyle w:val="Heading2"/>
      </w:pPr>
      <w:r>
        <w:t>ТКАНИ ТРУПА ДЛЯ КОНСЕРВАЦИИ ЗАГОТАВЛИВАЮТ ПОСЛЕ СМЕРТИ НЕ ПОЗЖЕ ___ ЧАСОВ</w:t>
      </w:r>
    </w:p>
    <w:p>
      <w:r>
        <w:rPr>
          <w:b/>
        </w:rPr>
        <w:t xml:space="preserve">1: </w:t>
      </w:r>
      <w:r>
        <w:t>24</w:t>
      </w:r>
    </w:p>
    <w:p>
      <w:r>
        <w:rPr>
          <w:b/>
        </w:rPr>
        <w:t xml:space="preserve">2: </w:t>
      </w:r>
      <w:r>
        <w:t>12</w:t>
      </w:r>
    </w:p>
    <w:p>
      <w:r>
        <w:rPr>
          <w:b/>
        </w:rPr>
        <w:t xml:space="preserve">3: </w:t>
      </w:r>
      <w:r>
        <w:t>18</w:t>
      </w:r>
    </w:p>
    <w:p>
      <w:r>
        <w:rPr>
          <w:b/>
        </w:rPr>
        <w:t xml:space="preserve">4: </w:t>
      </w:r>
      <w:r>
        <w:t>6</w:t>
      </w:r>
    </w:p>
    <w:p>
      <w:r>
        <w:t xml:space="preserve">Правильный ответ: </w:t>
      </w:r>
      <w:r>
        <w:rPr>
          <w:b/>
        </w:rPr>
        <w:t>6</w:t>
      </w:r>
    </w:p>
    <w:p>
      <w:pPr>
        <w:pStyle w:val="Heading2"/>
      </w:pPr>
      <w:r>
        <w:t>АНАТОМИЧЕСКИ НАДПОЧЕЧНИКИ РАСПОЛОЖЕНЫ</w:t>
      </w:r>
    </w:p>
    <w:p>
      <w:r>
        <w:rPr>
          <w:b/>
        </w:rPr>
        <w:t xml:space="preserve">1: </w:t>
      </w:r>
      <w:r>
        <w:t>в среднем этаже брюшной полости</w:t>
      </w:r>
    </w:p>
    <w:p>
      <w:r>
        <w:rPr>
          <w:b/>
        </w:rPr>
        <w:t xml:space="preserve">2: </w:t>
      </w:r>
      <w:r>
        <w:t>в латеральных каналах брюшной полости</w:t>
      </w:r>
    </w:p>
    <w:p>
      <w:r>
        <w:rPr>
          <w:b/>
        </w:rPr>
        <w:t xml:space="preserve">3: </w:t>
      </w:r>
      <w:r>
        <w:t>забрюшинно</w:t>
      </w:r>
    </w:p>
    <w:p>
      <w:r>
        <w:rPr>
          <w:b/>
        </w:rPr>
        <w:t xml:space="preserve">4: </w:t>
      </w:r>
      <w:r>
        <w:t>в верхнем этаже брюшной полости</w:t>
      </w:r>
    </w:p>
    <w:p>
      <w:r>
        <w:t xml:space="preserve">Правильный ответ: </w:t>
      </w:r>
      <w:r>
        <w:rPr>
          <w:b/>
        </w:rPr>
        <w:t>забрюшинно</w:t>
      </w:r>
    </w:p>
    <w:p>
      <w:pPr>
        <w:pStyle w:val="Heading2"/>
      </w:pPr>
      <w:r>
        <w:t>ПЕРЕД ЭНДОСКОПИЧЕСКИМ УДАЛЕНИЕМ РЕНТГЕНОКОНТРАСТНЫХ ИНОРОДНЫХ ТЕЛ, ОПРЕДЕЛЕНИЕ ИХ РАСПОЛОЖЕНИЯ В ПРОСВЕТЕ ЖЕЛУДКА И ДВЕНАДЦАТИПЕРСТНОЙ КИШКИ ОПРЕДЕЛЯЮТ С ИСПОЛЬЗОВАНИЕМ</w:t>
      </w:r>
    </w:p>
    <w:p>
      <w:r>
        <w:rPr>
          <w:b/>
        </w:rPr>
        <w:t xml:space="preserve">1: </w:t>
      </w:r>
      <w:r>
        <w:t>методики двойного контрастирования с взвесью сульфата бария</w:t>
      </w:r>
    </w:p>
    <w:p>
      <w:r>
        <w:rPr>
          <w:b/>
        </w:rPr>
        <w:t xml:space="preserve">2: </w:t>
      </w:r>
      <w:r>
        <w:t>жидкой взвеси сульфата бария</w:t>
      </w:r>
    </w:p>
    <w:p>
      <w:r>
        <w:rPr>
          <w:b/>
        </w:rPr>
        <w:t xml:space="preserve">3: </w:t>
      </w:r>
      <w:r>
        <w:t>густой взвеси сульфата бария</w:t>
      </w:r>
    </w:p>
    <w:p>
      <w:r>
        <w:rPr>
          <w:b/>
        </w:rPr>
        <w:t xml:space="preserve">4: </w:t>
      </w:r>
      <w:r>
        <w:t>водорастворимого контрастного вещества</w:t>
      </w:r>
    </w:p>
    <w:p>
      <w:r>
        <w:t xml:space="preserve">Правильный ответ: </w:t>
      </w:r>
      <w:r>
        <w:rPr>
          <w:b/>
        </w:rPr>
        <w:t>водорастворимого контрастного вещества</w:t>
      </w:r>
    </w:p>
    <w:p>
      <w:pPr>
        <w:pStyle w:val="Heading2"/>
      </w:pPr>
      <w:r>
        <w:t>НАИБОЛЕЕ РЕДКОЙ ДЕФОРМАЦИЕЙ ГРУДНОЙ КЛЕТКИ ЯВЛЯЕТСЯ</w:t>
      </w:r>
    </w:p>
    <w:p>
      <w:r>
        <w:rPr>
          <w:b/>
        </w:rPr>
        <w:t xml:space="preserve">1: </w:t>
      </w:r>
      <w:r>
        <w:t>воронкообразная деформация грудной клетки</w:t>
      </w:r>
    </w:p>
    <w:p>
      <w:r>
        <w:rPr>
          <w:b/>
        </w:rPr>
        <w:t xml:space="preserve">2: </w:t>
      </w:r>
      <w:r>
        <w:t>килевидная деформация грудной клетки</w:t>
      </w:r>
    </w:p>
    <w:p>
      <w:r>
        <w:rPr>
          <w:b/>
        </w:rPr>
        <w:t xml:space="preserve">3: </w:t>
      </w:r>
      <w:r>
        <w:t>синдром Курарино-Сильвермана</w:t>
      </w:r>
    </w:p>
    <w:p>
      <w:r>
        <w:rPr>
          <w:b/>
        </w:rPr>
        <w:t xml:space="preserve">4: </w:t>
      </w:r>
      <w:r>
        <w:t>синдром Поланда</w:t>
      </w:r>
    </w:p>
    <w:p>
      <w:r>
        <w:t xml:space="preserve">Правильный ответ: </w:t>
      </w:r>
      <w:r>
        <w:rPr>
          <w:b/>
        </w:rPr>
        <w:t>синдром Курарино-Сильвермана</w:t>
      </w:r>
    </w:p>
    <w:p>
      <w:pPr>
        <w:pStyle w:val="Heading2"/>
      </w:pPr>
      <w:r>
        <w:t>ОПЕРАТИВНОЕ ЛЕЧЕНИЕ БОЛЬНОГО С ПОДОСТРОЙ ФОРМОЙ БОЛЕЗНИ ГИРШПРУНГА ОПТИМАЛЬНО НАЧИНАТЬ С ВОЗРАСТА</w:t>
      </w:r>
    </w:p>
    <w:p>
      <w:r>
        <w:rPr>
          <w:b/>
        </w:rPr>
        <w:t xml:space="preserve">1: </w:t>
      </w:r>
      <w:r>
        <w:t>после 3 лет</w:t>
      </w:r>
    </w:p>
    <w:p>
      <w:r>
        <w:rPr>
          <w:b/>
        </w:rPr>
        <w:t xml:space="preserve">2: </w:t>
      </w:r>
      <w:r>
        <w:t>после 7 лет</w:t>
      </w:r>
    </w:p>
    <w:p>
      <w:r>
        <w:rPr>
          <w:b/>
        </w:rPr>
        <w:t xml:space="preserve">3: </w:t>
      </w:r>
      <w:r>
        <w:t>в 3-5 месяцев</w:t>
      </w:r>
    </w:p>
    <w:p>
      <w:r>
        <w:rPr>
          <w:b/>
        </w:rPr>
        <w:t xml:space="preserve">4: </w:t>
      </w:r>
      <w:r>
        <w:t>в 1 год</w:t>
      </w:r>
    </w:p>
    <w:p>
      <w:r>
        <w:t xml:space="preserve">Правильный ответ: </w:t>
      </w:r>
      <w:r>
        <w:rPr>
          <w:b/>
        </w:rPr>
        <w:t>в 1 год</w:t>
      </w:r>
    </w:p>
    <w:p>
      <w:pPr>
        <w:pStyle w:val="Heading2"/>
      </w:pPr>
      <w:r>
        <w:t>ПРИ ОПУХОЛИ МОЧЕВОГО ПУЗЫРЯ БОЛЕЕ ДЕТАЛЬНАЯ ОЦЕНКА ГЛУБИНЫ ИНВАЗИИ И РАСПРОСТРАНЕННОСТИ НА СОСЕДНИЕ ОРГАНЫ ВОЗМОЖНА С ПОМОЩЬЮ</w:t>
      </w:r>
    </w:p>
    <w:p>
      <w:r>
        <w:rPr>
          <w:b/>
        </w:rPr>
        <w:t xml:space="preserve">1: </w:t>
      </w:r>
      <w:r>
        <w:t>радиоизотопного исследования</w:t>
      </w:r>
    </w:p>
    <w:p>
      <w:r>
        <w:rPr>
          <w:b/>
        </w:rPr>
        <w:t xml:space="preserve">2: </w:t>
      </w:r>
      <w:r>
        <w:t>компьютерной томографии</w:t>
      </w:r>
    </w:p>
    <w:p>
      <w:r>
        <w:rPr>
          <w:b/>
        </w:rPr>
        <w:t xml:space="preserve">3: </w:t>
      </w:r>
      <w:r>
        <w:t>магнитно-резонансной томографии</w:t>
      </w:r>
    </w:p>
    <w:p>
      <w:r>
        <w:rPr>
          <w:b/>
        </w:rPr>
        <w:t xml:space="preserve">4: </w:t>
      </w:r>
      <w:r>
        <w:t>ультразвукового исследования</w:t>
      </w:r>
    </w:p>
    <w:p>
      <w:r>
        <w:t xml:space="preserve">Правильный ответ: </w:t>
      </w:r>
      <w:r>
        <w:rPr>
          <w:b/>
        </w:rPr>
        <w:t>магнитно-резонансной томографии</w:t>
      </w:r>
    </w:p>
    <w:p>
      <w:pPr>
        <w:pStyle w:val="Heading2"/>
      </w:pPr>
      <w:r>
        <w:t>К ПЕРВОМУ РЕНТГЕНОЛОГИЧЕСКОМУ ПРИЗНАКУ ОСТРОГО ГЕМАТОГЕННОГО ОСТЕОМИЕЛИТА ОТНОСЯТ</w:t>
      </w:r>
    </w:p>
    <w:p>
      <w:r>
        <w:rPr>
          <w:b/>
        </w:rPr>
        <w:t xml:space="preserve">1: </w:t>
      </w:r>
      <w:r>
        <w:t>гнездный остеопороз, периостальную реакцию</w:t>
      </w:r>
    </w:p>
    <w:p>
      <w:r>
        <w:rPr>
          <w:b/>
        </w:rPr>
        <w:t xml:space="preserve">2: </w:t>
      </w:r>
      <w:r>
        <w:t>равномерный остеопороз</w:t>
      </w:r>
    </w:p>
    <w:p>
      <w:r>
        <w:rPr>
          <w:b/>
        </w:rPr>
        <w:t xml:space="preserve">3: </w:t>
      </w:r>
      <w:r>
        <w:t>наличие тонкостенных костных полостей</w:t>
      </w:r>
    </w:p>
    <w:p>
      <w:r>
        <w:rPr>
          <w:b/>
        </w:rPr>
        <w:t xml:space="preserve">4: </w:t>
      </w:r>
      <w:r>
        <w:t>остеосклероз</w:t>
      </w:r>
    </w:p>
    <w:p>
      <w:r>
        <w:t xml:space="preserve">Правильный ответ: </w:t>
      </w:r>
      <w:r>
        <w:rPr>
          <w:b/>
        </w:rPr>
        <w:t>гнездный остеопороз, периостальную реакцию</w:t>
      </w:r>
    </w:p>
    <w:p>
      <w:pPr>
        <w:pStyle w:val="Heading2"/>
      </w:pPr>
      <w:r>
        <w:t>РИХТЕРОВСКИМ НАЗЫВАЕТСЯ УЩЕМЛЕНИЕ</w:t>
      </w:r>
    </w:p>
    <w:p>
      <w:r>
        <w:rPr>
          <w:b/>
        </w:rPr>
        <w:t xml:space="preserve">1: </w:t>
      </w:r>
      <w:r>
        <w:t>Меккелева дивертикула</w:t>
      </w:r>
    </w:p>
    <w:p>
      <w:r>
        <w:rPr>
          <w:b/>
        </w:rPr>
        <w:t xml:space="preserve">2: </w:t>
      </w:r>
      <w:r>
        <w:t>желудка в диафрагмальной грыже</w:t>
      </w:r>
    </w:p>
    <w:p>
      <w:r>
        <w:rPr>
          <w:b/>
        </w:rPr>
        <w:t xml:space="preserve">3: </w:t>
      </w:r>
      <w:r>
        <w:t>червеобразного отростка</w:t>
      </w:r>
    </w:p>
    <w:p>
      <w:r>
        <w:rPr>
          <w:b/>
        </w:rPr>
        <w:t xml:space="preserve">4: </w:t>
      </w:r>
      <w:r>
        <w:t>пристеночное</w:t>
      </w:r>
    </w:p>
    <w:p>
      <w:r>
        <w:t xml:space="preserve">Правильный ответ: </w:t>
      </w:r>
      <w:r>
        <w:rPr>
          <w:b/>
        </w:rPr>
        <w:t>пристеночное</w:t>
      </w:r>
    </w:p>
    <w:p>
      <w:pPr>
        <w:pStyle w:val="Heading2"/>
      </w:pPr>
      <w:r>
        <w:t>ДОСТОВЕРНЫМ ПРИЗНАКОМ КРОВОТЕЧЕНИЯ ИЗ ВЕРХНИХ ОТДЕЛОВ ЖЕЛУДОЧНО-КИШЕЧНОГО ТРАКТА ЯВЛЯЕТСЯ</w:t>
      </w:r>
    </w:p>
    <w:p>
      <w:r>
        <w:rPr>
          <w:b/>
        </w:rPr>
        <w:t xml:space="preserve">1: </w:t>
      </w:r>
      <w:r>
        <w:t>коллапс</w:t>
      </w:r>
    </w:p>
    <w:p>
      <w:r>
        <w:rPr>
          <w:b/>
        </w:rPr>
        <w:t xml:space="preserve">2: </w:t>
      </w:r>
      <w:r>
        <w:t>низкий уровень гемоглобина</w:t>
      </w:r>
    </w:p>
    <w:p>
      <w:r>
        <w:rPr>
          <w:b/>
        </w:rPr>
        <w:t xml:space="preserve">3: </w:t>
      </w:r>
      <w:r>
        <w:t>кровавая рвота и мелена</w:t>
      </w:r>
    </w:p>
    <w:p>
      <w:r>
        <w:rPr>
          <w:b/>
        </w:rPr>
        <w:t xml:space="preserve">4: </w:t>
      </w:r>
      <w:r>
        <w:t>симптомокомплекс острой кровопотери</w:t>
      </w:r>
    </w:p>
    <w:p>
      <w:r>
        <w:t xml:space="preserve">Правильный ответ: </w:t>
      </w:r>
      <w:r>
        <w:rPr>
          <w:b/>
        </w:rPr>
        <w:t>кровавая рвота и мелена</w:t>
      </w:r>
    </w:p>
    <w:p>
      <w:pPr>
        <w:pStyle w:val="Heading2"/>
      </w:pPr>
      <w:r>
        <w:t>У ПАЦИЕНТКИ 23 ЛЕТ В ВЕРХНЕМ НАРУЖНОМ КВАДРАНТЕ ЛЕВОЙ МОЛОЧНОЙ ЖЕЛЕЗЫ ВЫЯВЛЕНА ФИБРОАДЕНОМА 0,8 Х 0,5 СМ, ВРАЧ ДОЛЖЕН РЕКОМЕНДОВАТЬ</w:t>
      </w:r>
    </w:p>
    <w:p>
      <w:r>
        <w:rPr>
          <w:b/>
        </w:rPr>
        <w:t xml:space="preserve">1: </w:t>
      </w:r>
      <w:r>
        <w:t>гормонотерапию</w:t>
      </w:r>
    </w:p>
    <w:p>
      <w:r>
        <w:rPr>
          <w:b/>
        </w:rPr>
        <w:t xml:space="preserve">2: </w:t>
      </w:r>
      <w:r>
        <w:t>динамическое наблюдение</w:t>
      </w:r>
    </w:p>
    <w:p>
      <w:r>
        <w:rPr>
          <w:b/>
        </w:rPr>
        <w:t xml:space="preserve">3: </w:t>
      </w:r>
      <w:r>
        <w:t>радикальную резекцию молочной железы</w:t>
      </w:r>
    </w:p>
    <w:p>
      <w:r>
        <w:rPr>
          <w:b/>
        </w:rPr>
        <w:t xml:space="preserve">4: </w:t>
      </w:r>
      <w:r>
        <w:t>секторальную резекцию молочной железы</w:t>
      </w:r>
    </w:p>
    <w:p>
      <w:r>
        <w:t xml:space="preserve">Правильный ответ: </w:t>
      </w:r>
      <w:r>
        <w:rPr>
          <w:b/>
        </w:rPr>
        <w:t>динамическое наблюдение</w:t>
      </w:r>
    </w:p>
    <w:p>
      <w:pPr>
        <w:pStyle w:val="Heading2"/>
      </w:pPr>
      <w:r>
        <w:t>ЕСЛИ ОПЕРАЦИЮ У ПАЦИЕНТА С ТРАВМОЙ ПЛАНИРУЮТ ВЫПОЛНИТЬ В ОТСРОЧЕННОМ ПОРЯДКЕ (ЧЕРЕЗ НЕСКОЛЬКО СУТОК ПОСЛЕ ПОВРЕЖДЕНИЯ), ТО МЕДИКАМЕНТОЗНУЮ ПРОФИЛАКТИКУ СЛЕДУЕТ _______________ ДО ОПЕРАЦИИ</w:t>
      </w:r>
    </w:p>
    <w:p>
      <w:r>
        <w:rPr>
          <w:b/>
        </w:rPr>
        <w:t xml:space="preserve">1: </w:t>
      </w:r>
      <w:r>
        <w:t>начать за 24 часа</w:t>
      </w:r>
    </w:p>
    <w:p>
      <w:r>
        <w:rPr>
          <w:b/>
        </w:rPr>
        <w:t xml:space="preserve">2: </w:t>
      </w:r>
      <w:r>
        <w:t>отсрочить</w:t>
      </w:r>
    </w:p>
    <w:p>
      <w:r>
        <w:rPr>
          <w:b/>
        </w:rPr>
        <w:t xml:space="preserve">3: </w:t>
      </w:r>
      <w:r>
        <w:t>проводить в течение всего периода</w:t>
      </w:r>
    </w:p>
    <w:p>
      <w:r>
        <w:rPr>
          <w:b/>
        </w:rPr>
        <w:t xml:space="preserve">4: </w:t>
      </w:r>
      <w:r>
        <w:t>начать за 12 часов</w:t>
      </w:r>
    </w:p>
    <w:p>
      <w:r>
        <w:t xml:space="preserve">Правильный ответ: </w:t>
      </w:r>
      <w:r>
        <w:rPr>
          <w:b/>
        </w:rPr>
        <w:t>проводить в течение всего периода</w:t>
      </w:r>
    </w:p>
    <w:p>
      <w:pPr>
        <w:pStyle w:val="Heading2"/>
      </w:pPr>
      <w:r>
        <w:t>КОНТУРЫ И КРАЯ ПЕЧЕНИ ПРИ ЖИРОВОЙ ИНФИЛЬТРАЦИИ НАИБОЛЕЕ ЧАСТО ИМЕЮТ ВИД: КОНТУРЫ ___, КРАЯ ___</w:t>
      </w:r>
    </w:p>
    <w:p>
      <w:r>
        <w:rPr>
          <w:b/>
        </w:rPr>
        <w:t xml:space="preserve">1: </w:t>
      </w:r>
      <w:r>
        <w:t>бугристые, закруглены</w:t>
      </w:r>
    </w:p>
    <w:p>
      <w:r>
        <w:rPr>
          <w:b/>
        </w:rPr>
        <w:t xml:space="preserve">2: </w:t>
      </w:r>
      <w:r>
        <w:t>неровные, тупые</w:t>
      </w:r>
    </w:p>
    <w:p>
      <w:r>
        <w:rPr>
          <w:b/>
        </w:rPr>
        <w:t xml:space="preserve">3: </w:t>
      </w:r>
      <w:r>
        <w:t>ровные, острые</w:t>
      </w:r>
    </w:p>
    <w:p>
      <w:r>
        <w:rPr>
          <w:b/>
        </w:rPr>
        <w:t xml:space="preserve">4: </w:t>
      </w:r>
      <w:r>
        <w:t>ровные, закруглены</w:t>
      </w:r>
    </w:p>
    <w:p>
      <w:r>
        <w:t xml:space="preserve">Правильный ответ: </w:t>
      </w:r>
      <w:r>
        <w:rPr>
          <w:b/>
        </w:rPr>
        <w:t>ровные, закруглены</w:t>
      </w:r>
    </w:p>
    <w:p>
      <w:pPr>
        <w:pStyle w:val="Heading2"/>
      </w:pPr>
      <w:r>
        <w:t>ЦЕЛЬЮ ДЕРМАБРАЗИИ ПРИ ДЕРМАЛЬНЫХ ОЖОГАХ ЯВЛЯЕТСЯ УДАЛЕНИЕ</w:t>
      </w:r>
    </w:p>
    <w:p>
      <w:r>
        <w:rPr>
          <w:b/>
        </w:rPr>
        <w:t xml:space="preserve">1: </w:t>
      </w:r>
      <w:r>
        <w:t>всех слоев дермы</w:t>
      </w:r>
    </w:p>
    <w:p>
      <w:r>
        <w:rPr>
          <w:b/>
        </w:rPr>
        <w:t xml:space="preserve">2: </w:t>
      </w:r>
      <w:r>
        <w:t>глубокого некроза на всю глубину кожи и подлежащими тканями</w:t>
      </w:r>
    </w:p>
    <w:p>
      <w:r>
        <w:rPr>
          <w:b/>
        </w:rPr>
        <w:t xml:space="preserve">3: </w:t>
      </w:r>
      <w:r>
        <w:t>подкожно-жировой клетчатки</w:t>
      </w:r>
    </w:p>
    <w:p>
      <w:r>
        <w:rPr>
          <w:b/>
        </w:rPr>
        <w:t xml:space="preserve">4: </w:t>
      </w:r>
      <w:r>
        <w:t>нежизнеспособных тканей в пределах дермы и предупреждение воспалительного процесса в ране и углубления ожога</w:t>
      </w:r>
    </w:p>
    <w:p>
      <w:r>
        <w:t xml:space="preserve">Правильный ответ: </w:t>
      </w:r>
      <w:r>
        <w:rPr>
          <w:b/>
        </w:rPr>
        <w:t>нежизнеспособных тканей в пределах дермы и предупреждение воспалительного процесса в ране и углубления ожога</w:t>
      </w:r>
    </w:p>
    <w:p>
      <w:pPr>
        <w:pStyle w:val="Heading2"/>
      </w:pPr>
      <w:r>
        <w:t>В ИНФЕКЦИОННОЙ ПРАКТИКЕ ДЛЯ ДЕЗИНФЕКЦИИ ЧАЩЕ ПРИМЕНЯЮТСЯ</w:t>
      </w:r>
    </w:p>
    <w:p>
      <w:r>
        <w:rPr>
          <w:b/>
        </w:rPr>
        <w:t xml:space="preserve">1: </w:t>
      </w:r>
      <w:r>
        <w:t>спирты</w:t>
      </w:r>
    </w:p>
    <w:p>
      <w:r>
        <w:rPr>
          <w:b/>
        </w:rPr>
        <w:t xml:space="preserve">2: </w:t>
      </w:r>
      <w:r>
        <w:t>синтетические моющие средства</w:t>
      </w:r>
    </w:p>
    <w:p>
      <w:r>
        <w:rPr>
          <w:b/>
        </w:rPr>
        <w:t xml:space="preserve">3: </w:t>
      </w:r>
      <w:r>
        <w:t>хлорсодержащие препараты</w:t>
      </w:r>
    </w:p>
    <w:p>
      <w:r>
        <w:rPr>
          <w:b/>
        </w:rPr>
        <w:t xml:space="preserve">4: </w:t>
      </w:r>
      <w:r>
        <w:t>кислоты</w:t>
      </w:r>
    </w:p>
    <w:p>
      <w:r>
        <w:t xml:space="preserve">Правильный ответ: </w:t>
      </w:r>
      <w:r>
        <w:rPr>
          <w:b/>
        </w:rPr>
        <w:t>хлорсодержащие препараты</w:t>
      </w:r>
    </w:p>
    <w:p>
      <w:pPr>
        <w:pStyle w:val="Heading2"/>
      </w:pPr>
      <w:r>
        <w:t>ОСНОВНОЙ ОПАСНОСТЬЮ ПОЛУОВАЛЬНЫХ РАЗРЕЗОВ ИЛИ ВСКРЫТИЯ ПАНАРИЦИЯ ЯВЛЯЕТСЯ</w:t>
      </w:r>
    </w:p>
    <w:p>
      <w:r>
        <w:rPr>
          <w:b/>
        </w:rPr>
        <w:t xml:space="preserve">1: </w:t>
      </w:r>
      <w:r>
        <w:t>плохое дренирование гнойника</w:t>
      </w:r>
    </w:p>
    <w:p>
      <w:r>
        <w:rPr>
          <w:b/>
        </w:rPr>
        <w:t xml:space="preserve">2: </w:t>
      </w:r>
      <w:r>
        <w:t>повреждение сосудисто-нервного пучка</w:t>
      </w:r>
    </w:p>
    <w:p>
      <w:r>
        <w:rPr>
          <w:b/>
        </w:rPr>
        <w:t xml:space="preserve">3: </w:t>
      </w:r>
      <w:r>
        <w:t>резкое ограничение функции пальца после заживления</w:t>
      </w:r>
    </w:p>
    <w:p>
      <w:r>
        <w:rPr>
          <w:b/>
        </w:rPr>
        <w:t xml:space="preserve">4: </w:t>
      </w:r>
      <w:r>
        <w:t>невозможность полного иссечения некротизированных тканей</w:t>
      </w:r>
    </w:p>
    <w:p>
      <w:r>
        <w:t xml:space="preserve">Правильный ответ: </w:t>
      </w:r>
      <w:r>
        <w:rPr>
          <w:b/>
        </w:rPr>
        <w:t>резкое ограничение функции пальца после заживления</w:t>
      </w:r>
    </w:p>
    <w:p>
      <w:pPr>
        <w:pStyle w:val="Heading2"/>
      </w:pPr>
      <w:r>
        <w:t>РАДИКАЛЬНОЕ ЛЕЧЕНИЕ РАКА СЛЕПОЙ КИШКИ ЗАКЛЮЧАЕТСЯ В</w:t>
      </w:r>
    </w:p>
    <w:p>
      <w:r>
        <w:rPr>
          <w:b/>
        </w:rPr>
        <w:t xml:space="preserve">1: </w:t>
      </w:r>
      <w:r>
        <w:t>наложении обходного илеотрансверзоанастамоза</w:t>
      </w:r>
    </w:p>
    <w:p>
      <w:r>
        <w:rPr>
          <w:b/>
        </w:rPr>
        <w:t xml:space="preserve">2: </w:t>
      </w:r>
      <w:r>
        <w:t>резекции слепой кишки и части восходящего отдела</w:t>
      </w:r>
    </w:p>
    <w:p>
      <w:r>
        <w:rPr>
          <w:b/>
        </w:rPr>
        <w:t xml:space="preserve">3: </w:t>
      </w:r>
      <w:r>
        <w:t>правосторонней гемиколэктомии</w:t>
      </w:r>
    </w:p>
    <w:p>
      <w:r>
        <w:rPr>
          <w:b/>
        </w:rPr>
        <w:t xml:space="preserve">4: </w:t>
      </w:r>
      <w:r>
        <w:t>резекции купола кишки с опухолью</w:t>
      </w:r>
    </w:p>
    <w:p>
      <w:r>
        <w:t xml:space="preserve">Правильный ответ: </w:t>
      </w:r>
      <w:r>
        <w:rPr>
          <w:b/>
        </w:rPr>
        <w:t>правосторонней гемиколэктомии</w:t>
      </w:r>
    </w:p>
    <w:p>
      <w:pPr>
        <w:pStyle w:val="Heading2"/>
      </w:pPr>
      <w:r>
        <w:t>ОЖОГОВАЯ БОЛЕЗНЬ РАЗВИВАЕТСЯ</w:t>
      </w:r>
    </w:p>
    <w:p>
      <w:r>
        <w:rPr>
          <w:b/>
        </w:rPr>
        <w:t xml:space="preserve">1: </w:t>
      </w:r>
      <w:r>
        <w:t>только при глубоких ожогах</w:t>
      </w:r>
    </w:p>
    <w:p>
      <w:r>
        <w:rPr>
          <w:b/>
        </w:rPr>
        <w:t xml:space="preserve">2: </w:t>
      </w:r>
      <w:r>
        <w:t>при глубоких ожогах площадью менее 10% поверхности тела</w:t>
      </w:r>
    </w:p>
    <w:p>
      <w:r>
        <w:rPr>
          <w:b/>
        </w:rPr>
        <w:t xml:space="preserve">3: </w:t>
      </w:r>
      <w:r>
        <w:t>только при ожогах дыхательных путей</w:t>
      </w:r>
    </w:p>
    <w:p>
      <w:r>
        <w:rPr>
          <w:b/>
        </w:rPr>
        <w:t xml:space="preserve">4: </w:t>
      </w:r>
      <w:r>
        <w:t>при поверхностных ожогах площадью более 15% поверхности тела</w:t>
      </w:r>
    </w:p>
    <w:p>
      <w:r>
        <w:t xml:space="preserve">Правильный ответ: </w:t>
      </w:r>
      <w:r>
        <w:rPr>
          <w:b/>
        </w:rPr>
        <w:t>при поверхностных ожогах площадью более 15% поверхности тела</w:t>
      </w:r>
    </w:p>
    <w:p>
      <w:pPr>
        <w:pStyle w:val="Heading2"/>
      </w:pPr>
      <w:r>
        <w:t>ПРИМЕНЕНИЕ УЛЬТРАЗВУКОВОГО МЕТОДА ИССЛЕДОВАНИЯ ОСНОВАНО НА</w:t>
      </w:r>
    </w:p>
    <w:p>
      <w:r>
        <w:rPr>
          <w:b/>
        </w:rPr>
        <w:t xml:space="preserve">1: </w:t>
      </w:r>
      <w:r>
        <w:t>серошкальном представлении изображения на экране прибор</w:t>
      </w:r>
    </w:p>
    <w:p>
      <w:r>
        <w:rPr>
          <w:b/>
        </w:rPr>
        <w:t xml:space="preserve">2: </w:t>
      </w:r>
      <w:r>
        <w:t>визуализации органов и тканей на экране прибора</w:t>
      </w:r>
    </w:p>
    <w:p>
      <w:r>
        <w:rPr>
          <w:b/>
        </w:rPr>
        <w:t xml:space="preserve">3: </w:t>
      </w:r>
      <w:r>
        <w:t>взаимодействии ультразвука с тканями тела человека</w:t>
      </w:r>
    </w:p>
    <w:p>
      <w:r>
        <w:rPr>
          <w:b/>
        </w:rPr>
        <w:t xml:space="preserve">4: </w:t>
      </w:r>
      <w:r>
        <w:t>распространении ультразвуковых волн</w:t>
      </w:r>
    </w:p>
    <w:p>
      <w:r>
        <w:t xml:space="preserve">Правильный ответ: </w:t>
      </w:r>
      <w:r>
        <w:rPr>
          <w:b/>
        </w:rPr>
        <w:t>распространении ультразвуковых волн</w:t>
      </w:r>
    </w:p>
    <w:p>
      <w:pPr>
        <w:pStyle w:val="Heading2"/>
      </w:pPr>
      <w:r>
        <w:t>ОСТРОТА КЛИНИКИ БОЛЕЗНИ ГИРШПРУНГА ЗАВИСИТ ОТ</w:t>
      </w:r>
    </w:p>
    <w:p>
      <w:r>
        <w:rPr>
          <w:b/>
        </w:rPr>
        <w:t xml:space="preserve">1: </w:t>
      </w:r>
      <w:r>
        <w:t>возраста ребенка</w:t>
      </w:r>
    </w:p>
    <w:p>
      <w:r>
        <w:rPr>
          <w:b/>
        </w:rPr>
        <w:t xml:space="preserve">2: </w:t>
      </w:r>
      <w:r>
        <w:t>срока гестации при рождении</w:t>
      </w:r>
    </w:p>
    <w:p>
      <w:r>
        <w:rPr>
          <w:b/>
        </w:rPr>
        <w:t xml:space="preserve">3: </w:t>
      </w:r>
      <w:r>
        <w:t>качества ухода за ребенком</w:t>
      </w:r>
    </w:p>
    <w:p>
      <w:r>
        <w:rPr>
          <w:b/>
        </w:rPr>
        <w:t xml:space="preserve">4: </w:t>
      </w:r>
      <w:r>
        <w:t>длины аганглионарной зоны</w:t>
      </w:r>
    </w:p>
    <w:p>
      <w:r>
        <w:t xml:space="preserve">Правильный ответ: </w:t>
      </w:r>
      <w:r>
        <w:rPr>
          <w:b/>
        </w:rPr>
        <w:t>длины аганглионарной зоны</w:t>
      </w:r>
    </w:p>
    <w:p>
      <w:pPr>
        <w:pStyle w:val="Heading2"/>
      </w:pPr>
      <w:r>
        <w:t>ОТЛИЧИЕ ГИДРАДЕНИТА ОТ ФУРУНКУЛА ЗАКЛЮЧАЕТСЯ В</w:t>
      </w:r>
    </w:p>
    <w:p>
      <w:r>
        <w:rPr>
          <w:b/>
        </w:rPr>
        <w:t xml:space="preserve">1: </w:t>
      </w:r>
      <w:r>
        <w:t>поражении в основном слизистой оболочки</w:t>
      </w:r>
    </w:p>
    <w:p>
      <w:r>
        <w:rPr>
          <w:b/>
        </w:rPr>
        <w:t xml:space="preserve">2: </w:t>
      </w:r>
      <w:r>
        <w:t>локализации</w:t>
      </w:r>
    </w:p>
    <w:p>
      <w:r>
        <w:rPr>
          <w:b/>
        </w:rPr>
        <w:t xml:space="preserve">3: </w:t>
      </w:r>
      <w:r>
        <w:t>поражении всех слоев кожи</w:t>
      </w:r>
    </w:p>
    <w:p>
      <w:r>
        <w:rPr>
          <w:b/>
        </w:rPr>
        <w:t xml:space="preserve">4: </w:t>
      </w:r>
      <w:r>
        <w:t>отсутствии гнойно-некротических стержней</w:t>
      </w:r>
    </w:p>
    <w:p>
      <w:r>
        <w:t xml:space="preserve">Правильный ответ: </w:t>
      </w:r>
      <w:r>
        <w:rPr>
          <w:b/>
        </w:rPr>
        <w:t>отсутствии гнойно-некротических стержней</w:t>
      </w:r>
    </w:p>
    <w:p>
      <w:pPr>
        <w:pStyle w:val="Heading2"/>
      </w:pPr>
      <w:r>
        <w:t>ПЕРВИЧНОЙ ХИРУРГИЧЕСКОЙ ОБРАБОТКОЙ ОЖОГОВОЙ РАНЫ НАЗЫВАЕТСЯ</w:t>
      </w:r>
    </w:p>
    <w:p>
      <w:r>
        <w:rPr>
          <w:b/>
        </w:rPr>
        <w:t xml:space="preserve">1: </w:t>
      </w:r>
      <w:r>
        <w:t>обработка раны в условиях стационара</w:t>
      </w:r>
    </w:p>
    <w:p>
      <w:r>
        <w:rPr>
          <w:b/>
        </w:rPr>
        <w:t xml:space="preserve">2: </w:t>
      </w:r>
      <w:r>
        <w:t>первая по счету обработка ожоговой раны с помощью хирургических инструментов</w:t>
      </w:r>
    </w:p>
    <w:p>
      <w:r>
        <w:rPr>
          <w:b/>
        </w:rPr>
        <w:t xml:space="preserve">3: </w:t>
      </w:r>
      <w:r>
        <w:t>очищение ожоговой поверхности от загрязнения, инородных тел, отслоенного эпидермиса, экссудата и остатков перевязочных средств</w:t>
      </w:r>
    </w:p>
    <w:p>
      <w:r>
        <w:rPr>
          <w:b/>
        </w:rPr>
        <w:t xml:space="preserve">4: </w:t>
      </w:r>
      <w:r>
        <w:t>обработка раны на месте получения травм</w:t>
      </w:r>
    </w:p>
    <w:p>
      <w:r>
        <w:t xml:space="preserve">Правильный ответ: </w:t>
      </w:r>
      <w:r>
        <w:rPr>
          <w:b/>
        </w:rPr>
        <w:t>первая по счету обработка ожоговой раны с помощью хирургических инструментов</w:t>
      </w:r>
    </w:p>
    <w:p>
      <w:pPr>
        <w:pStyle w:val="Heading2"/>
      </w:pPr>
      <w:r>
        <w:t>ПОРАЖЕНИЕ МАГИСТРАЛЬНЫХ АРТЕРИЙ НИЖНИХ КОНЕЧНОСТЕЙ У БОЛЬНЫХ САХАРНЫМ ДИАБЕТОМ НОСИТ НАЗВАНИЕ</w:t>
      </w:r>
    </w:p>
    <w:p>
      <w:r>
        <w:rPr>
          <w:b/>
        </w:rPr>
        <w:t xml:space="preserve">1: </w:t>
      </w:r>
      <w:r>
        <w:t>диабетическая макроангиопатия</w:t>
      </w:r>
    </w:p>
    <w:p>
      <w:r>
        <w:rPr>
          <w:b/>
        </w:rPr>
        <w:t xml:space="preserve">2: </w:t>
      </w:r>
      <w:r>
        <w:t>диабетическая нейропатия</w:t>
      </w:r>
    </w:p>
    <w:p>
      <w:r>
        <w:rPr>
          <w:b/>
        </w:rPr>
        <w:t xml:space="preserve">3: </w:t>
      </w:r>
      <w:r>
        <w:t>облитерирующий атеросклероз</w:t>
      </w:r>
    </w:p>
    <w:p>
      <w:r>
        <w:rPr>
          <w:b/>
        </w:rPr>
        <w:t xml:space="preserve">4: </w:t>
      </w:r>
      <w:r>
        <w:t>диабетическая микроангиопатия</w:t>
      </w:r>
    </w:p>
    <w:p>
      <w:r>
        <w:t xml:space="preserve">Правильный ответ: </w:t>
      </w:r>
      <w:r>
        <w:rPr>
          <w:b/>
        </w:rPr>
        <w:t>диабетическая макроангиопатия</w:t>
      </w:r>
    </w:p>
    <w:p>
      <w:pPr>
        <w:pStyle w:val="Heading2"/>
      </w:pPr>
      <w:r>
        <w:t>ПРОВЕДЕНИЕ МРТ (МАГНИТНО-РЕЗОНАНСНАЯ ТОМОГРАФИЯ) МАЛОГО ТАЗА С ВНУТРИВЕННЫМ КОНТРАСТИРОВАНИЕМ ПРОТИВОПОКАЗАНО ПРИ</w:t>
      </w:r>
    </w:p>
    <w:p>
      <w:r>
        <w:rPr>
          <w:b/>
        </w:rPr>
        <w:t xml:space="preserve">1: </w:t>
      </w:r>
      <w:r>
        <w:t>I триместре беременности</w:t>
      </w:r>
    </w:p>
    <w:p>
      <w:r>
        <w:rPr>
          <w:b/>
        </w:rPr>
        <w:t xml:space="preserve">2: </w:t>
      </w:r>
      <w:r>
        <w:t>избыточном весе</w:t>
      </w:r>
    </w:p>
    <w:p>
      <w:r>
        <w:rPr>
          <w:b/>
        </w:rPr>
        <w:t xml:space="preserve">3: </w:t>
      </w:r>
      <w:r>
        <w:t>артериальной гипертензии</w:t>
      </w:r>
    </w:p>
    <w:p>
      <w:r>
        <w:rPr>
          <w:b/>
        </w:rPr>
        <w:t xml:space="preserve">4: </w:t>
      </w:r>
      <w:r>
        <w:t>сахарном диабете II типа</w:t>
      </w:r>
    </w:p>
    <w:p>
      <w:r>
        <w:t xml:space="preserve">Правильный ответ: </w:t>
      </w:r>
      <w:r>
        <w:rPr>
          <w:b/>
        </w:rPr>
        <w:t>I триместре беременности</w:t>
      </w:r>
    </w:p>
    <w:p>
      <w:pPr>
        <w:pStyle w:val="Heading2"/>
      </w:pPr>
      <w:r>
        <w:t>ДЛЯ ДИВЕРТИКУЛА ДВЕНАДЦАТИПЕРСТНОЙ КИШКИ ХАРАКТЕРНОЙ ОСОБЕННОСТЬЮ ЯВЛЯЕТСЯ</w:t>
      </w:r>
    </w:p>
    <w:p>
      <w:r>
        <w:rPr>
          <w:b/>
        </w:rPr>
        <w:t xml:space="preserve">1: </w:t>
      </w:r>
      <w:r>
        <w:t>сужение нижней горизонтальной части двенадцатиперстной кишки</w:t>
      </w:r>
    </w:p>
    <w:p>
      <w:r>
        <w:rPr>
          <w:b/>
        </w:rPr>
        <w:t xml:space="preserve">2: </w:t>
      </w:r>
      <w:r>
        <w:t>жидкостное образование округлой формы с плотной капсулой в области горизонтальной части двенадцатиперстной кишки</w:t>
      </w:r>
    </w:p>
    <w:p>
      <w:r>
        <w:rPr>
          <w:b/>
        </w:rPr>
        <w:t xml:space="preserve">3: </w:t>
      </w:r>
      <w:r>
        <w:t>полость содержащая жидкость в воротах печени</w:t>
      </w:r>
    </w:p>
    <w:p>
      <w:r>
        <w:rPr>
          <w:b/>
        </w:rPr>
        <w:t xml:space="preserve">4: </w:t>
      </w:r>
      <w:r>
        <w:t>полость, содержащая жидкости и газ по ходу двенадцатиперстной кишки, около большого дуоденального сосочка</w:t>
      </w:r>
    </w:p>
    <w:p>
      <w:r>
        <w:t xml:space="preserve">Правильный ответ: </w:t>
      </w:r>
      <w:r>
        <w:rPr>
          <w:b/>
        </w:rPr>
        <w:t>полость, содержащая жидкости и газ по ходу двенадцатиперстной кишки, около большого дуоденального сосочка</w:t>
      </w:r>
    </w:p>
    <w:p>
      <w:pPr>
        <w:pStyle w:val="Heading2"/>
      </w:pPr>
      <w:r>
        <w:t>ГРЫЖА ПИЩЕВОДНОГО ОТВЕРСТИЯ ДИАФРАГМЫ ХАРАКТЕРИЗУЕТСЯ</w:t>
      </w:r>
    </w:p>
    <w:p>
      <w:r>
        <w:rPr>
          <w:b/>
        </w:rPr>
        <w:t xml:space="preserve">1: </w:t>
      </w:r>
      <w:r>
        <w:t>сердечной недостаточностью</w:t>
      </w:r>
    </w:p>
    <w:p>
      <w:r>
        <w:rPr>
          <w:b/>
        </w:rPr>
        <w:t xml:space="preserve">2: </w:t>
      </w:r>
      <w:r>
        <w:t>пищеводным кровотечением</w:t>
      </w:r>
    </w:p>
    <w:p>
      <w:r>
        <w:rPr>
          <w:b/>
        </w:rPr>
        <w:t xml:space="preserve">3: </w:t>
      </w:r>
      <w:r>
        <w:t>явлениями дисфагии</w:t>
      </w:r>
    </w:p>
    <w:p>
      <w:r>
        <w:rPr>
          <w:b/>
        </w:rPr>
        <w:t xml:space="preserve">4: </w:t>
      </w:r>
      <w:r>
        <w:t>дыхательной недостаточностью</w:t>
      </w:r>
    </w:p>
    <w:p>
      <w:r>
        <w:t xml:space="preserve">Правильный ответ: </w:t>
      </w:r>
      <w:r>
        <w:rPr>
          <w:b/>
        </w:rPr>
        <w:t>явлениями дисфагии</w:t>
      </w:r>
    </w:p>
    <w:p>
      <w:pPr>
        <w:pStyle w:val="Heading2"/>
      </w:pPr>
      <w:r>
        <w:t>МЕТОДОМ ОКОНЧАТЕЛЬНОЙ ОСТАНОВКИ КРОВОТЕЧЕНИЯ ЯВЛЯЕТСЯ</w:t>
      </w:r>
    </w:p>
    <w:p>
      <w:r>
        <w:rPr>
          <w:b/>
        </w:rPr>
        <w:t xml:space="preserve">1: </w:t>
      </w:r>
      <w:r>
        <w:t>тампонада раны</w:t>
      </w:r>
    </w:p>
    <w:p>
      <w:r>
        <w:rPr>
          <w:b/>
        </w:rPr>
        <w:t xml:space="preserve">2: </w:t>
      </w:r>
      <w:r>
        <w:t>перевязка сосуда в ране</w:t>
      </w:r>
    </w:p>
    <w:p>
      <w:r>
        <w:rPr>
          <w:b/>
        </w:rPr>
        <w:t xml:space="preserve">3: </w:t>
      </w:r>
      <w:r>
        <w:t>наложение жгута на конечность</w:t>
      </w:r>
    </w:p>
    <w:p>
      <w:r>
        <w:rPr>
          <w:b/>
        </w:rPr>
        <w:t xml:space="preserve">4: </w:t>
      </w:r>
      <w:r>
        <w:t>наложение кровоостанавливающего зажима</w:t>
      </w:r>
    </w:p>
    <w:p>
      <w:r>
        <w:t xml:space="preserve">Правильный ответ: </w:t>
      </w:r>
      <w:r>
        <w:rPr>
          <w:b/>
        </w:rPr>
        <w:t>перевязка сосуда в ране</w:t>
      </w:r>
    </w:p>
    <w:p>
      <w:pPr>
        <w:pStyle w:val="Heading2"/>
      </w:pPr>
      <w:r>
        <w:t>НАИБОЛЕЕ ОПТИМАЛЬНЫЕ РАЗМЕРЫ СЕТЧАТОГО ИМПЛАНТАТА ПРИ ЛАПАРОСКОПИЧЕСКОЙ ГЕРНИОПЛАСТИКЕ (ТАРР) ПРИ ПАХОВОЙ ГРЫЖЕ ___ СМ</w:t>
      </w:r>
    </w:p>
    <w:p>
      <w:r>
        <w:rPr>
          <w:b/>
        </w:rPr>
        <w:t xml:space="preserve">1: </w:t>
      </w:r>
      <w:r>
        <w:t>10х15</w:t>
      </w:r>
    </w:p>
    <w:p>
      <w:r>
        <w:rPr>
          <w:b/>
        </w:rPr>
        <w:t xml:space="preserve">2: </w:t>
      </w:r>
      <w:r>
        <w:t>15х15</w:t>
      </w:r>
    </w:p>
    <w:p>
      <w:r>
        <w:rPr>
          <w:b/>
        </w:rPr>
        <w:t xml:space="preserve">3: </w:t>
      </w:r>
      <w:r>
        <w:t>15х20</w:t>
      </w:r>
    </w:p>
    <w:p>
      <w:r>
        <w:rPr>
          <w:b/>
        </w:rPr>
        <w:t xml:space="preserve">4: </w:t>
      </w:r>
      <w:r>
        <w:t>20х20</w:t>
      </w:r>
    </w:p>
    <w:p>
      <w:r>
        <w:t xml:space="preserve">Правильный ответ: </w:t>
      </w:r>
      <w:r>
        <w:rPr>
          <w:b/>
        </w:rPr>
        <w:t>10х15</w:t>
      </w:r>
    </w:p>
    <w:p>
      <w:pPr>
        <w:pStyle w:val="Heading2"/>
      </w:pPr>
      <w:r>
        <w:t>ДЛЯ РАННЕЙ СТАДИИ ВИЧ-ИНФЕКЦИИ ХАРАКТЕРНО СОЧЕТАНИЕ</w:t>
      </w:r>
    </w:p>
    <w:p>
      <w:r>
        <w:rPr>
          <w:b/>
        </w:rPr>
        <w:t xml:space="preserve">1: </w:t>
      </w:r>
      <w:r>
        <w:t>желтухи и кахексии</w:t>
      </w:r>
    </w:p>
    <w:p>
      <w:r>
        <w:rPr>
          <w:b/>
        </w:rPr>
        <w:t xml:space="preserve">2: </w:t>
      </w:r>
      <w:r>
        <w:t>лихорадки и лимфаденопатии</w:t>
      </w:r>
    </w:p>
    <w:p>
      <w:r>
        <w:rPr>
          <w:b/>
        </w:rPr>
        <w:t xml:space="preserve">3: </w:t>
      </w:r>
      <w:r>
        <w:t>озноба и опухолевых процессов</w:t>
      </w:r>
    </w:p>
    <w:p>
      <w:r>
        <w:rPr>
          <w:b/>
        </w:rPr>
        <w:t xml:space="preserve">4: </w:t>
      </w:r>
      <w:r>
        <w:t>нормальной температуры и лимфаденопатии</w:t>
      </w:r>
    </w:p>
    <w:p>
      <w:r>
        <w:t xml:space="preserve">Правильный ответ: </w:t>
      </w:r>
      <w:r>
        <w:rPr>
          <w:b/>
        </w:rPr>
        <w:t>лихорадки и лимфаденопатии</w:t>
      </w:r>
    </w:p>
    <w:p>
      <w:pPr>
        <w:pStyle w:val="Heading2"/>
      </w:pPr>
      <w:r>
        <w:t>КАКОЕ АНАТОМИЧЕСКОЕ ОБРАЗОВАНИЕ ПРИЛЕЖИТ К ГРЫЖЕВОМУ МЕШКУ БЕДРЕННОЙ ГРЫЖИ С ЛАТЕРАЛЬНОЙ СТОРОНЫ?</w:t>
      </w:r>
    </w:p>
    <w:p>
      <w:r>
        <w:rPr>
          <w:b/>
        </w:rPr>
        <w:t xml:space="preserve">1: </w:t>
      </w:r>
      <w:r>
        <w:t>пупартова связка</w:t>
      </w:r>
    </w:p>
    <w:p>
      <w:r>
        <w:rPr>
          <w:b/>
        </w:rPr>
        <w:t xml:space="preserve">2: </w:t>
      </w:r>
      <w:r>
        <w:t>бедренная артерия</w:t>
      </w:r>
    </w:p>
    <w:p>
      <w:r>
        <w:rPr>
          <w:b/>
        </w:rPr>
        <w:t xml:space="preserve">3: </w:t>
      </w:r>
      <w:r>
        <w:t>бедренная вена</w:t>
      </w:r>
    </w:p>
    <w:p>
      <w:r>
        <w:rPr>
          <w:b/>
        </w:rPr>
        <w:t xml:space="preserve">4: </w:t>
      </w:r>
      <w:r>
        <w:t>бедренный нерв</w:t>
      </w:r>
    </w:p>
    <w:p>
      <w:r>
        <w:t xml:space="preserve">Правильный ответ: </w:t>
      </w:r>
      <w:r>
        <w:rPr>
          <w:b/>
        </w:rPr>
        <w:t>бедренная вена</w:t>
      </w:r>
    </w:p>
    <w:p>
      <w:pPr>
        <w:pStyle w:val="Heading2"/>
      </w:pPr>
      <w:r>
        <w:t>К МЕТОДАМ ОКОНЧАТЕЛЬНОЙ ОСТАНОВКИ КРОВОТЕЧЕНИЯ ОТНОСЯТ</w:t>
      </w:r>
    </w:p>
    <w:p>
      <w:r>
        <w:rPr>
          <w:b/>
        </w:rPr>
        <w:t xml:space="preserve">1: </w:t>
      </w:r>
      <w:r>
        <w:t>наложение жгута</w:t>
      </w:r>
    </w:p>
    <w:p>
      <w:r>
        <w:rPr>
          <w:b/>
        </w:rPr>
        <w:t xml:space="preserve">2: </w:t>
      </w:r>
      <w:r>
        <w:t>тампонаду</w:t>
      </w:r>
    </w:p>
    <w:p>
      <w:r>
        <w:rPr>
          <w:b/>
        </w:rPr>
        <w:t xml:space="preserve">3: </w:t>
      </w:r>
      <w:r>
        <w:t>давящую повязку</w:t>
      </w:r>
    </w:p>
    <w:p>
      <w:r>
        <w:rPr>
          <w:b/>
        </w:rPr>
        <w:t xml:space="preserve">4: </w:t>
      </w:r>
      <w:r>
        <w:t>лигирование, ушивание сосуда или реконструктивную операцию на сосуде</w:t>
      </w:r>
    </w:p>
    <w:p>
      <w:r>
        <w:t xml:space="preserve">Правильный ответ: </w:t>
      </w:r>
      <w:r>
        <w:rPr>
          <w:b/>
        </w:rPr>
        <w:t>лигирование, ушивание сосуда или реконструктивную операцию на сосуде</w:t>
      </w:r>
    </w:p>
    <w:p>
      <w:pPr>
        <w:pStyle w:val="Heading2"/>
      </w:pPr>
      <w:r>
        <w:t>В БЛИЖАЙШЕМ ПОСЛЕОПЕРАЦИОННОМ ПЕРИОДЕ ГИПОТОНИЯ МОЖЕТ БЫТЬ СВЯЗАНА В БОЛЬШЕЙ СТЕПЕНИ С</w:t>
      </w:r>
    </w:p>
    <w:p>
      <w:r>
        <w:rPr>
          <w:b/>
        </w:rPr>
        <w:t xml:space="preserve">1: </w:t>
      </w:r>
      <w:r>
        <w:t>болевым синдромом</w:t>
      </w:r>
    </w:p>
    <w:p>
      <w:r>
        <w:rPr>
          <w:b/>
        </w:rPr>
        <w:t xml:space="preserve">2: </w:t>
      </w:r>
      <w:r>
        <w:t>изменением положения больного на операционном столе</w:t>
      </w:r>
    </w:p>
    <w:p>
      <w:r>
        <w:rPr>
          <w:b/>
        </w:rPr>
        <w:t xml:space="preserve">3: </w:t>
      </w:r>
      <w:r>
        <w:t>невосполнённой кровопотерей, гиповолемией или продолжающимся кровотечением</w:t>
      </w:r>
    </w:p>
    <w:p>
      <w:r>
        <w:rPr>
          <w:b/>
        </w:rPr>
        <w:t xml:space="preserve">4: </w:t>
      </w:r>
      <w:r>
        <w:t>передозировкой анестетика</w:t>
      </w:r>
    </w:p>
    <w:p>
      <w:r>
        <w:t xml:space="preserve">Правильный ответ: </w:t>
      </w:r>
      <w:r>
        <w:rPr>
          <w:b/>
        </w:rPr>
        <w:t>невосполнённой кровопотерей, гиповолемией или продолжающимся кровотечением</w:t>
      </w:r>
    </w:p>
    <w:p>
      <w:pPr>
        <w:pStyle w:val="Heading2"/>
      </w:pPr>
      <w:r>
        <w:t>ВЕРОЯТНЫМ ПРИЗНАКОМ ПЕРФОРАЦИИ ЯЗВЫ ЖЕЛУДКА ИЛИ ДВЕНАДЦАТИПЕРСТНОЙ КИШКИ ЯВЛЯЕТСЯ</w:t>
      </w:r>
    </w:p>
    <w:p>
      <w:r>
        <w:rPr>
          <w:b/>
        </w:rPr>
        <w:t xml:space="preserve">1: </w:t>
      </w:r>
      <w:r>
        <w:t>повышение лейкоцитоза до 15 тысяч</w:t>
      </w:r>
    </w:p>
    <w:p>
      <w:r>
        <w:rPr>
          <w:b/>
        </w:rPr>
        <w:t xml:space="preserve">2: </w:t>
      </w:r>
      <w:r>
        <w:t>боль в поясничной области</w:t>
      </w:r>
    </w:p>
    <w:p>
      <w:r>
        <w:rPr>
          <w:b/>
        </w:rPr>
        <w:t xml:space="preserve">3: </w:t>
      </w:r>
      <w:r>
        <w:t>доскообразный живот</w:t>
      </w:r>
    </w:p>
    <w:p>
      <w:r>
        <w:rPr>
          <w:b/>
        </w:rPr>
        <w:t xml:space="preserve">4: </w:t>
      </w:r>
      <w:r>
        <w:t>сильная боль в эпигастрии</w:t>
      </w:r>
    </w:p>
    <w:p>
      <w:r>
        <w:t xml:space="preserve">Правильный ответ: </w:t>
      </w:r>
      <w:r>
        <w:rPr>
          <w:b/>
        </w:rPr>
        <w:t>доскообразный живот</w:t>
      </w:r>
    </w:p>
    <w:p>
      <w:pPr>
        <w:pStyle w:val="Heading2"/>
      </w:pPr>
      <w:r>
        <w:t>ПРАВУЮ ПОЧКУ ПЕРЕСЕКАЕТ ТЕНЬ ДВЕНАДЦАТОГО РЕБРА НА УРОВНЕ</w:t>
      </w:r>
    </w:p>
    <w:p>
      <w:r>
        <w:rPr>
          <w:b/>
        </w:rPr>
        <w:t xml:space="preserve">1: </w:t>
      </w:r>
      <w:r>
        <w:t>границы верхней и средней третей почки</w:t>
      </w:r>
    </w:p>
    <w:p>
      <w:r>
        <w:rPr>
          <w:b/>
        </w:rPr>
        <w:t xml:space="preserve">2: </w:t>
      </w:r>
      <w:r>
        <w:t>верхнего полюса</w:t>
      </w:r>
    </w:p>
    <w:p>
      <w:r>
        <w:rPr>
          <w:b/>
        </w:rPr>
        <w:t xml:space="preserve">3: </w:t>
      </w:r>
      <w:r>
        <w:t>границы средней и нижней третей почки</w:t>
      </w:r>
    </w:p>
    <w:p>
      <w:r>
        <w:rPr>
          <w:b/>
        </w:rPr>
        <w:t xml:space="preserve">4: </w:t>
      </w:r>
      <w:r>
        <w:t>ворот почки</w:t>
      </w:r>
    </w:p>
    <w:p>
      <w:r>
        <w:t xml:space="preserve">Правильный ответ: </w:t>
      </w:r>
      <w:r>
        <w:rPr>
          <w:b/>
        </w:rPr>
        <w:t>границы верхней и средней третей почки</w:t>
      </w:r>
    </w:p>
    <w:p>
      <w:pPr>
        <w:pStyle w:val="Heading2"/>
      </w:pPr>
      <w:r>
        <w:t>МУКОВИСЦИДОЗ ОБУСЛОВЛЕН</w:t>
      </w:r>
    </w:p>
    <w:p>
      <w:r>
        <w:rPr>
          <w:b/>
        </w:rPr>
        <w:t xml:space="preserve">1: </w:t>
      </w:r>
      <w:r>
        <w:t>обратным расположением органов</w:t>
      </w:r>
    </w:p>
    <w:p>
      <w:r>
        <w:rPr>
          <w:b/>
        </w:rPr>
        <w:t xml:space="preserve">2: </w:t>
      </w:r>
      <w:r>
        <w:t>мутацией гена CFTR (Cystic Fibrosis Transmembrane conductance Regulator)</w:t>
      </w:r>
    </w:p>
    <w:p>
      <w:r>
        <w:rPr>
          <w:b/>
        </w:rPr>
        <w:t xml:space="preserve">3: </w:t>
      </w:r>
      <w:r>
        <w:t>нарушением строения трахеи</w:t>
      </w:r>
    </w:p>
    <w:p>
      <w:r>
        <w:rPr>
          <w:b/>
        </w:rPr>
        <w:t xml:space="preserve">4: </w:t>
      </w:r>
      <w:r>
        <w:t>нарушением строения бронхов</w:t>
      </w:r>
    </w:p>
    <w:p>
      <w:r>
        <w:t xml:space="preserve">Правильный ответ: </w:t>
      </w:r>
      <w:r>
        <w:rPr>
          <w:b/>
        </w:rPr>
        <w:t>мутацией гена CFTR (Cystic Fibrosis Transmembrane conductance Regulator)</w:t>
      </w:r>
    </w:p>
    <w:p>
      <w:pPr>
        <w:pStyle w:val="Heading2"/>
      </w:pPr>
      <w:r>
        <w:t>БОЛЬНОЙ ГЕПАТИТОМ А НАИБОЛЕЕ ОПАСЕН ДЛЯ ОКРУЖАЮЩИХ</w:t>
      </w:r>
    </w:p>
    <w:p>
      <w:r>
        <w:rPr>
          <w:b/>
        </w:rPr>
        <w:t xml:space="preserve">1: </w:t>
      </w:r>
      <w:r>
        <w:t>в конце инкубационного периода, в преджелтушный период</w:t>
      </w:r>
    </w:p>
    <w:p>
      <w:r>
        <w:rPr>
          <w:b/>
        </w:rPr>
        <w:t xml:space="preserve">2: </w:t>
      </w:r>
      <w:r>
        <w:t>сразу после заражения</w:t>
      </w:r>
    </w:p>
    <w:p>
      <w:r>
        <w:rPr>
          <w:b/>
        </w:rPr>
        <w:t xml:space="preserve">3: </w:t>
      </w:r>
      <w:r>
        <w:t>в период реконвалесценции</w:t>
      </w:r>
    </w:p>
    <w:p>
      <w:r>
        <w:rPr>
          <w:b/>
        </w:rPr>
        <w:t xml:space="preserve">4: </w:t>
      </w:r>
      <w:r>
        <w:t>на протяжении всего периода заболевания</w:t>
      </w:r>
    </w:p>
    <w:p>
      <w:r>
        <w:t xml:space="preserve">Правильный ответ: </w:t>
      </w:r>
      <w:r>
        <w:rPr>
          <w:b/>
        </w:rPr>
        <w:t>в конце инкубационного периода, в преджелтушный период</w:t>
      </w:r>
    </w:p>
    <w:p>
      <w:pPr>
        <w:pStyle w:val="Heading2"/>
      </w:pPr>
      <w:r>
        <w:t>СТАНДАРТ МЕДИЦИНСКОЙ ПОМОЩИ ВКЛЮЧАЕТ</w:t>
      </w:r>
    </w:p>
    <w:p>
      <w:r>
        <w:rPr>
          <w:b/>
        </w:rPr>
        <w:t xml:space="preserve">1: </w:t>
      </w:r>
      <w:r>
        <w:t>рекомендуемое штатное расписание структурных подразделений медицинской организации</w:t>
      </w:r>
    </w:p>
    <w:p>
      <w:r>
        <w:rPr>
          <w:b/>
        </w:rPr>
        <w:t xml:space="preserve">2: </w:t>
      </w:r>
      <w:r>
        <w:t>информацию об этиологии, патогенезе, клинике, диагностике, лечении и профилактике конкретного заболевания</w:t>
      </w:r>
    </w:p>
    <w:p>
      <w:r>
        <w:rPr>
          <w:b/>
        </w:rPr>
        <w:t xml:space="preserve">3: </w:t>
      </w:r>
      <w:r>
        <w:t>план диспансерного наблюдения пациента с указанием кратности осмотра врачами-специалистами, выполнения лабораторных и инструментальных исследований</w:t>
      </w:r>
    </w:p>
    <w:p>
      <w:r>
        <w:rPr>
          <w:b/>
        </w:rPr>
        <w:t xml:space="preserve">4: </w:t>
      </w:r>
      <w:r>
        <w:t>усредненные показатели частоты предоставления медицинских услуг и кратности применения лекарственных препаратов</w:t>
      </w:r>
    </w:p>
    <w:p>
      <w:r>
        <w:t xml:space="preserve">Правильный ответ: </w:t>
      </w:r>
      <w:r>
        <w:rPr>
          <w:b/>
        </w:rPr>
        <w:t>усредненные показатели частоты предоставления медицинских услуг и кратности применения лекарственных препаратов</w:t>
      </w:r>
    </w:p>
    <w:p>
      <w:pPr>
        <w:pStyle w:val="Heading2"/>
      </w:pPr>
      <w:r>
        <w:t>ПРИ ВЫЯВЛЕНИИ У КУРЯЩИХ БОЛЬНЫХ ПРИЗНАКОВ ХРОНИЧЕСКОЙ ИШЕМИИ НИЖНИХ КОНЕЧНОСТЕЙ ИМ НЕОБХОДИМО РАЗЪЯСНЯТЬ ВАЖНОСТЬ</w:t>
      </w:r>
    </w:p>
    <w:p>
      <w:r>
        <w:rPr>
          <w:b/>
        </w:rPr>
        <w:t xml:space="preserve">1: </w:t>
      </w:r>
      <w:r>
        <w:t>правильного питания</w:t>
      </w:r>
    </w:p>
    <w:p>
      <w:r>
        <w:rPr>
          <w:b/>
        </w:rPr>
        <w:t xml:space="preserve">2: </w:t>
      </w:r>
      <w:r>
        <w:t>полного прекращения курения</w:t>
      </w:r>
    </w:p>
    <w:p>
      <w:r>
        <w:rPr>
          <w:b/>
        </w:rPr>
        <w:t xml:space="preserve">3: </w:t>
      </w:r>
      <w:r>
        <w:t>физической активности</w:t>
      </w:r>
    </w:p>
    <w:p>
      <w:r>
        <w:rPr>
          <w:b/>
        </w:rPr>
        <w:t xml:space="preserve">4: </w:t>
      </w:r>
      <w:r>
        <w:t>снижения частоты курения</w:t>
      </w:r>
    </w:p>
    <w:p>
      <w:r>
        <w:t xml:space="preserve">Правильный ответ: </w:t>
      </w:r>
      <w:r>
        <w:rPr>
          <w:b/>
        </w:rPr>
        <w:t>полного прекращения курения</w:t>
      </w:r>
    </w:p>
    <w:p>
      <w:pPr>
        <w:pStyle w:val="Heading2"/>
      </w:pPr>
      <w:r>
        <w:t>ХОЛАНГИОЦЕЛЛЮЛЯРНЫЙ РАК ПЕЧЕНИ ВСТРЕЧАЕТСЯ У МУЖЧИН ПО СРАВНЕНИЮ С ЖЕНЩИНАМИ</w:t>
      </w:r>
    </w:p>
    <w:p>
      <w:r>
        <w:rPr>
          <w:b/>
        </w:rPr>
        <w:t xml:space="preserve">1: </w:t>
      </w:r>
      <w:r>
        <w:t>чаще в 7-10 раз</w:t>
      </w:r>
    </w:p>
    <w:p>
      <w:r>
        <w:rPr>
          <w:b/>
        </w:rPr>
        <w:t xml:space="preserve">2: </w:t>
      </w:r>
      <w:r>
        <w:t>чаще в 3-4 раза</w:t>
      </w:r>
    </w:p>
    <w:p>
      <w:r>
        <w:rPr>
          <w:b/>
        </w:rPr>
        <w:t xml:space="preserve">3: </w:t>
      </w:r>
      <w:r>
        <w:t>реже в 2 раза</w:t>
      </w:r>
    </w:p>
    <w:p>
      <w:r>
        <w:rPr>
          <w:b/>
        </w:rPr>
        <w:t xml:space="preserve">4: </w:t>
      </w:r>
      <w:r>
        <w:t>с одинаковой частотой</w:t>
      </w:r>
    </w:p>
    <w:p>
      <w:r>
        <w:t xml:space="preserve">Правильный ответ: </w:t>
      </w:r>
      <w:r>
        <w:rPr>
          <w:b/>
        </w:rPr>
        <w:t>с одинаковой частотой</w:t>
      </w:r>
    </w:p>
    <w:p>
      <w:pPr>
        <w:pStyle w:val="Heading2"/>
      </w:pPr>
      <w:r>
        <w:t>НАИБОЛЬШИЕ ТРУДНОСТИ ВЫЗЫВАЕТ ДИАГНОСТИКА ПЕРФОРАТИВНЫХ ЯЗВ</w:t>
      </w:r>
    </w:p>
    <w:p>
      <w:r>
        <w:rPr>
          <w:b/>
        </w:rPr>
        <w:t xml:space="preserve">1: </w:t>
      </w:r>
      <w:r>
        <w:t>антрального отдела желудка</w:t>
      </w:r>
    </w:p>
    <w:p>
      <w:r>
        <w:rPr>
          <w:b/>
        </w:rPr>
        <w:t xml:space="preserve">2: </w:t>
      </w:r>
      <w:r>
        <w:t>кардиального отдела желудка</w:t>
      </w:r>
    </w:p>
    <w:p>
      <w:r>
        <w:rPr>
          <w:b/>
        </w:rPr>
        <w:t xml:space="preserve">3: </w:t>
      </w:r>
      <w:r>
        <w:t>луковицы двенадцатиперстной кишки</w:t>
      </w:r>
    </w:p>
    <w:p>
      <w:r>
        <w:rPr>
          <w:b/>
        </w:rPr>
        <w:t xml:space="preserve">4: </w:t>
      </w:r>
      <w:r>
        <w:t>пилорического отдела желудка</w:t>
      </w:r>
    </w:p>
    <w:p>
      <w:r>
        <w:t xml:space="preserve">Правильный ответ: </w:t>
      </w:r>
      <w:r>
        <w:rPr>
          <w:b/>
        </w:rPr>
        <w:t>кардиального отдела желудка</w:t>
      </w:r>
    </w:p>
    <w:p>
      <w:pPr>
        <w:pStyle w:val="Heading2"/>
      </w:pPr>
      <w:r>
        <w:t>НАИБОЛЕЕ ЧАСТЫМ ОСЛОЖНЕНИЕМ ДИВЕРТИКУЛЕЗА СИГМОВИДНОЙ КИШКИ ЯВЛЯЕТСЯ</w:t>
      </w:r>
    </w:p>
    <w:p>
      <w:r>
        <w:rPr>
          <w:b/>
        </w:rPr>
        <w:t xml:space="preserve">1: </w:t>
      </w:r>
      <w:r>
        <w:t>дивертикулит</w:t>
      </w:r>
    </w:p>
    <w:p>
      <w:r>
        <w:rPr>
          <w:b/>
        </w:rPr>
        <w:t xml:space="preserve">2: </w:t>
      </w:r>
      <w:r>
        <w:t>перфорация сигмовидной кишки</w:t>
      </w:r>
    </w:p>
    <w:p>
      <w:r>
        <w:rPr>
          <w:b/>
        </w:rPr>
        <w:t xml:space="preserve">3: </w:t>
      </w:r>
      <w:r>
        <w:t>пенетрация дивертикула в брыжейку кишки</w:t>
      </w:r>
    </w:p>
    <w:p>
      <w:r>
        <w:rPr>
          <w:b/>
        </w:rPr>
        <w:t xml:space="preserve">4: </w:t>
      </w:r>
      <w:r>
        <w:t>кровотечение при дефекации</w:t>
      </w:r>
    </w:p>
    <w:p>
      <w:r>
        <w:t xml:space="preserve">Правильный ответ: </w:t>
      </w:r>
      <w:r>
        <w:rPr>
          <w:b/>
        </w:rPr>
        <w:t>дивертикулит</w:t>
      </w:r>
    </w:p>
    <w:p>
      <w:pPr>
        <w:pStyle w:val="Heading2"/>
      </w:pPr>
      <w:r>
        <w:t>С ПОВЫШЕНИЕМ ФУНКЦИИ ЩИТОВИДНОЙ ЖЕЛЕЗЫ ВСЕГДА ПРОТЕКАЕТ</w:t>
      </w:r>
    </w:p>
    <w:p>
      <w:r>
        <w:rPr>
          <w:b/>
        </w:rPr>
        <w:t xml:space="preserve">1: </w:t>
      </w:r>
      <w:r>
        <w:t>зоб Хашимото</w:t>
      </w:r>
    </w:p>
    <w:p>
      <w:r>
        <w:rPr>
          <w:b/>
        </w:rPr>
        <w:t xml:space="preserve">2: </w:t>
      </w:r>
      <w:r>
        <w:t>тиреоидит</w:t>
      </w:r>
    </w:p>
    <w:p>
      <w:r>
        <w:rPr>
          <w:b/>
        </w:rPr>
        <w:t xml:space="preserve">3: </w:t>
      </w:r>
      <w:r>
        <w:t>базедова болезнь</w:t>
      </w:r>
    </w:p>
    <w:p>
      <w:r>
        <w:rPr>
          <w:b/>
        </w:rPr>
        <w:t xml:space="preserve">4: </w:t>
      </w:r>
      <w:r>
        <w:t>эндемический зоб</w:t>
      </w:r>
    </w:p>
    <w:p>
      <w:r>
        <w:t xml:space="preserve">Правильный ответ: </w:t>
      </w:r>
      <w:r>
        <w:rPr>
          <w:b/>
        </w:rPr>
        <w:t>базедова болезнь</w:t>
      </w:r>
    </w:p>
    <w:p>
      <w:pPr>
        <w:pStyle w:val="Heading2"/>
      </w:pPr>
      <w:r>
        <w:t>НАИБОЛЕЕ ТЯЖЕЛЫМ ОСЛОЖНЕНИЕМ ОЖОГОВ, ПРИВОДЯЩИМ К ЛЕТАЛЬНОМУ ИСХОДУ В ПЕРИОДЕ ОЖОГОВОЙ ТОКСЕМИИ, ЯВЛЯЕТСЯ</w:t>
      </w:r>
    </w:p>
    <w:p>
      <w:r>
        <w:rPr>
          <w:b/>
        </w:rPr>
        <w:t xml:space="preserve">1: </w:t>
      </w:r>
      <w:r>
        <w:t>анемия</w:t>
      </w:r>
    </w:p>
    <w:p>
      <w:r>
        <w:rPr>
          <w:b/>
        </w:rPr>
        <w:t xml:space="preserve">2: </w:t>
      </w:r>
      <w:r>
        <w:t>ацидоз</w:t>
      </w:r>
    </w:p>
    <w:p>
      <w:r>
        <w:rPr>
          <w:b/>
        </w:rPr>
        <w:t xml:space="preserve">3: </w:t>
      </w:r>
      <w:r>
        <w:t>токсический гепатит</w:t>
      </w:r>
    </w:p>
    <w:p>
      <w:r>
        <w:rPr>
          <w:b/>
        </w:rPr>
        <w:t xml:space="preserve">4: </w:t>
      </w:r>
      <w:r>
        <w:t>ранний ожоговый сепсис</w:t>
      </w:r>
    </w:p>
    <w:p>
      <w:r>
        <w:t xml:space="preserve">Правильный ответ: </w:t>
      </w:r>
      <w:r>
        <w:rPr>
          <w:b/>
        </w:rPr>
        <w:t>ранний ожоговый сепсис</w:t>
      </w:r>
    </w:p>
    <w:p>
      <w:pPr>
        <w:pStyle w:val="Heading2"/>
      </w:pPr>
      <w:r>
        <w:t>ГАСТРОСТОМИЮ ПРИ СТЕНОЗЕ ПИЩЕВОДА ВЫПОЛНЯЮТ ПО</w:t>
      </w:r>
    </w:p>
    <w:p>
      <w:r>
        <w:rPr>
          <w:b/>
        </w:rPr>
        <w:t xml:space="preserve">1: </w:t>
      </w:r>
      <w:r>
        <w:t>абсолютным показаниям в плановом порядке</w:t>
      </w:r>
    </w:p>
    <w:p>
      <w:r>
        <w:rPr>
          <w:b/>
        </w:rPr>
        <w:t xml:space="preserve">2: </w:t>
      </w:r>
      <w:r>
        <w:t>абсолютным показаниям в экстренном порядке</w:t>
      </w:r>
    </w:p>
    <w:p>
      <w:r>
        <w:rPr>
          <w:b/>
        </w:rPr>
        <w:t xml:space="preserve">3: </w:t>
      </w:r>
      <w:r>
        <w:t>относительным показаниям в срочном порядке</w:t>
      </w:r>
    </w:p>
    <w:p>
      <w:r>
        <w:rPr>
          <w:b/>
        </w:rPr>
        <w:t xml:space="preserve">4: </w:t>
      </w:r>
      <w:r>
        <w:t>абсолютным показаниям в срочном порядке</w:t>
      </w:r>
    </w:p>
    <w:p>
      <w:r>
        <w:t xml:space="preserve">Правильный ответ: </w:t>
      </w:r>
      <w:r>
        <w:rPr>
          <w:b/>
        </w:rPr>
        <w:t>абсолютным показаниям в срочном порядке</w:t>
      </w:r>
    </w:p>
    <w:p>
      <w:pPr>
        <w:pStyle w:val="Heading2"/>
      </w:pPr>
      <w:r>
        <w:t>ПОСЛЕ УСТАНОВЛЕНИЯ ДИАГНОЗА ОСТРОГО ГНОЙНОГО МЕДИАСТЕНИТА В ПЕРВУЮ ОЧЕРЕДЬ НЕОБХОДИМО НАЗНАЧЕНИЕ</w:t>
      </w:r>
    </w:p>
    <w:p>
      <w:r>
        <w:rPr>
          <w:b/>
        </w:rPr>
        <w:t xml:space="preserve">1: </w:t>
      </w:r>
      <w:r>
        <w:t>хирургического лечения</w:t>
      </w:r>
    </w:p>
    <w:p>
      <w:r>
        <w:rPr>
          <w:b/>
        </w:rPr>
        <w:t xml:space="preserve">2: </w:t>
      </w:r>
      <w:r>
        <w:t>массивной антибиотикотерапии</w:t>
      </w:r>
    </w:p>
    <w:p>
      <w:r>
        <w:rPr>
          <w:b/>
        </w:rPr>
        <w:t xml:space="preserve">3: </w:t>
      </w:r>
      <w:r>
        <w:t>дезинтоксикационной терапии</w:t>
      </w:r>
    </w:p>
    <w:p>
      <w:r>
        <w:rPr>
          <w:b/>
        </w:rPr>
        <w:t xml:space="preserve">4: </w:t>
      </w:r>
      <w:r>
        <w:t>гемотрансфузии</w:t>
      </w:r>
    </w:p>
    <w:p>
      <w:r>
        <w:t xml:space="preserve">Правильный ответ: </w:t>
      </w:r>
      <w:r>
        <w:rPr>
          <w:b/>
        </w:rPr>
        <w:t>хирургического лечения</w:t>
      </w:r>
    </w:p>
    <w:p>
      <w:pPr>
        <w:pStyle w:val="Heading2"/>
      </w:pPr>
      <w:r>
        <w:t>ЭКСТРЕННАЯ ПОМОЩЬ ПРИ НАПРЯЖЕННОМ ПНЕВМОТОРАКСЕ ВКЛЮЧАЕТ</w:t>
      </w:r>
    </w:p>
    <w:p>
      <w:r>
        <w:rPr>
          <w:b/>
        </w:rPr>
        <w:t xml:space="preserve">1: </w:t>
      </w:r>
      <w:r>
        <w:t>пункцию полости плевры с аспирацией воздуха</w:t>
      </w:r>
    </w:p>
    <w:p>
      <w:r>
        <w:rPr>
          <w:b/>
        </w:rPr>
        <w:t xml:space="preserve">2: </w:t>
      </w:r>
      <w:r>
        <w:t>применение кардиотонических средств</w:t>
      </w:r>
    </w:p>
    <w:p>
      <w:r>
        <w:rPr>
          <w:b/>
        </w:rPr>
        <w:t xml:space="preserve">3: </w:t>
      </w:r>
      <w:r>
        <w:t>искусственную вентиляцию легких</w:t>
      </w:r>
    </w:p>
    <w:p>
      <w:r>
        <w:rPr>
          <w:b/>
        </w:rPr>
        <w:t xml:space="preserve">4: </w:t>
      </w:r>
      <w:r>
        <w:t>ингаляцию кислорода</w:t>
      </w:r>
    </w:p>
    <w:p>
      <w:r>
        <w:t xml:space="preserve">Правильный ответ: </w:t>
      </w:r>
      <w:r>
        <w:rPr>
          <w:b/>
        </w:rPr>
        <w:t>пункцию полости плевры с аспирацией воздуха</w:t>
      </w:r>
    </w:p>
    <w:p>
      <w:pPr>
        <w:pStyle w:val="Heading2"/>
      </w:pPr>
      <w:r>
        <w:t>ПРЕПАРАТАМИ, ПРИМЕНЯЕМЫМИ В ПРОЦЕССЕ КАРДИО-ПУЛЬМОНАЛЬНОЙ РЕАНИМАЦИИ ПРИ ЭЛЕКТРО-МЕХАНИЧЕСКОЙ ДИССОЦИАЦИИ, ЯВЛЯЮТСЯ</w:t>
      </w:r>
    </w:p>
    <w:p>
      <w:r>
        <w:rPr>
          <w:b/>
        </w:rPr>
        <w:t xml:space="preserve">1: </w:t>
      </w:r>
      <w:r>
        <w:t>амиодарон, норадреналин</w:t>
      </w:r>
    </w:p>
    <w:p>
      <w:r>
        <w:rPr>
          <w:b/>
        </w:rPr>
        <w:t xml:space="preserve">2: </w:t>
      </w:r>
      <w:r>
        <w:t>допамин, лидокаин</w:t>
      </w:r>
    </w:p>
    <w:p>
      <w:r>
        <w:rPr>
          <w:b/>
        </w:rPr>
        <w:t xml:space="preserve">3: </w:t>
      </w:r>
      <w:r>
        <w:t>атропин, адреналин</w:t>
      </w:r>
    </w:p>
    <w:p>
      <w:r>
        <w:rPr>
          <w:b/>
        </w:rPr>
        <w:t xml:space="preserve">4: </w:t>
      </w:r>
      <w:r>
        <w:t>бисопролол, добутамин</w:t>
      </w:r>
    </w:p>
    <w:p>
      <w:r>
        <w:t xml:space="preserve">Правильный ответ: </w:t>
      </w:r>
      <w:r>
        <w:rPr>
          <w:b/>
        </w:rPr>
        <w:t>атропин, адреналин</w:t>
      </w:r>
    </w:p>
    <w:p>
      <w:pPr>
        <w:pStyle w:val="Heading2"/>
      </w:pPr>
      <w:r>
        <w:t>ПРИ ТАКОМ ЗАБОЛЕВАНИИ, КАК ЗАВОРОТ ЖЕЛУДКА, СЛЕДУЕТ</w:t>
      </w:r>
    </w:p>
    <w:p>
      <w:r>
        <w:rPr>
          <w:b/>
        </w:rPr>
        <w:t xml:space="preserve">1: </w:t>
      </w:r>
      <w:r>
        <w:t>операцию не выполнять, лечить консервативно</w:t>
      </w:r>
    </w:p>
    <w:p>
      <w:r>
        <w:rPr>
          <w:b/>
        </w:rPr>
        <w:t xml:space="preserve">2: </w:t>
      </w:r>
      <w:r>
        <w:t>выполнить разворачивание заворота и фиксацию желудка к париетальной брюшине</w:t>
      </w:r>
    </w:p>
    <w:p>
      <w:r>
        <w:rPr>
          <w:b/>
        </w:rPr>
        <w:t xml:space="preserve">3: </w:t>
      </w:r>
      <w:r>
        <w:t>выполнить разворачивание заворота и назогастральное дренирование</w:t>
      </w:r>
    </w:p>
    <w:p>
      <w:r>
        <w:rPr>
          <w:b/>
        </w:rPr>
        <w:t xml:space="preserve">4: </w:t>
      </w:r>
      <w:r>
        <w:t>выполнить резекцию желудка</w:t>
      </w:r>
    </w:p>
    <w:p>
      <w:r>
        <w:t xml:space="preserve">Правильный ответ: </w:t>
      </w:r>
      <w:r>
        <w:rPr>
          <w:b/>
        </w:rPr>
        <w:t>выполнить разворачивание заворота и назогастральное дренирование</w:t>
      </w:r>
    </w:p>
    <w:p>
      <w:pPr>
        <w:pStyle w:val="Heading2"/>
      </w:pPr>
      <w:r>
        <w:t>ПРИ БОЛЬШИХ И ГИГАНТСКИХ ПОСЛЕОПЕРАЦИОННЫХ ГРЫЖАХ МЕТОДОМ ВЫБОРА ПЛАСТИКИ ПЕРЕДНЕЙ БРЮШНОЙ СТЕНКИ ЯВЛЯЕТСЯ ПЛАСТИКА</w:t>
      </w:r>
    </w:p>
    <w:p>
      <w:r>
        <w:rPr>
          <w:b/>
        </w:rPr>
        <w:t xml:space="preserve">1: </w:t>
      </w:r>
      <w:r>
        <w:t>сетчатым имплантом</w:t>
      </w:r>
    </w:p>
    <w:p>
      <w:r>
        <w:rPr>
          <w:b/>
        </w:rPr>
        <w:t xml:space="preserve">2: </w:t>
      </w:r>
      <w:r>
        <w:t>по Сапежко</w:t>
      </w:r>
    </w:p>
    <w:p>
      <w:r>
        <w:rPr>
          <w:b/>
        </w:rPr>
        <w:t xml:space="preserve">3: </w:t>
      </w:r>
      <w:r>
        <w:t>по Напалкову</w:t>
      </w:r>
    </w:p>
    <w:p>
      <w:r>
        <w:rPr>
          <w:b/>
        </w:rPr>
        <w:t xml:space="preserve">4: </w:t>
      </w:r>
      <w:r>
        <w:t>по Мартынову</w:t>
      </w:r>
    </w:p>
    <w:p>
      <w:r>
        <w:t xml:space="preserve">Правильный ответ: </w:t>
      </w:r>
      <w:r>
        <w:rPr>
          <w:b/>
        </w:rPr>
        <w:t>сетчатым имплантом</w:t>
      </w:r>
    </w:p>
    <w:p>
      <w:pPr>
        <w:pStyle w:val="Heading2"/>
      </w:pPr>
      <w:r>
        <w:t>НАГНОИВШАЯСЯ КИСТА ЛЕГКОГО ЭТО ПАТОЛОГИЧЕСКИЙ ПРОЦЕСС</w:t>
      </w:r>
    </w:p>
    <w:p>
      <w:r>
        <w:rPr>
          <w:b/>
        </w:rPr>
        <w:t xml:space="preserve">1: </w:t>
      </w:r>
      <w:r>
        <w:t>характеризующийся наличием врожденного или приобретенного полостного образования в легком, сообщающегося с бронхом и содержащего воздух, инфицированную жидкость, ткани</w:t>
      </w:r>
    </w:p>
    <w:p>
      <w:r>
        <w:rPr>
          <w:b/>
        </w:rPr>
        <w:t xml:space="preserve">2: </w:t>
      </w:r>
      <w:r>
        <w:t>характеризующийся наличием некроза и гнойного расплавления легочной ткани с формированием полости</w:t>
      </w:r>
    </w:p>
    <w:p>
      <w:r>
        <w:rPr>
          <w:b/>
        </w:rPr>
        <w:t xml:space="preserve">3: </w:t>
      </w:r>
      <w:r>
        <w:t>характеризующийся наличием ограниченной гнойной полости в легочной ткани</w:t>
      </w:r>
    </w:p>
    <w:p>
      <w:r>
        <w:rPr>
          <w:b/>
        </w:rPr>
        <w:t xml:space="preserve">4: </w:t>
      </w:r>
      <w:r>
        <w:t>представляющий собой не склонный к отграничению гнойно-гнилостный некроз всего легкого или доли</w:t>
      </w:r>
    </w:p>
    <w:p>
      <w:r>
        <w:t xml:space="preserve">Правильный ответ: </w:t>
      </w:r>
      <w:r>
        <w:rPr>
          <w:b/>
        </w:rPr>
        <w:t>характеризующийся наличием врожденного или приобретенного полостного образования в легком, сообщающегося с бронхом и содержащего воздух, инфицированную жидкость, ткани</w:t>
      </w:r>
    </w:p>
    <w:p>
      <w:pPr>
        <w:pStyle w:val="Heading2"/>
      </w:pPr>
      <w:r>
        <w:t>БОЛЬНОМУ С ЛОКАЛИЗОВАННОЙ ОПУХОЛЬЮ ЖЕЛУДКА ПЕРВЫМ ЭТАПОМ ПОКАЗАНО  ПРОВЕСТИ</w:t>
      </w:r>
    </w:p>
    <w:p>
      <w:r>
        <w:rPr>
          <w:b/>
        </w:rPr>
        <w:t xml:space="preserve">1: </w:t>
      </w:r>
      <w:r>
        <w:t>радикальное хирургическое лечение</w:t>
      </w:r>
    </w:p>
    <w:p>
      <w:r>
        <w:rPr>
          <w:b/>
        </w:rPr>
        <w:t xml:space="preserve">2: </w:t>
      </w:r>
      <w:r>
        <w:t>химио-лучевую терапию</w:t>
      </w:r>
    </w:p>
    <w:p>
      <w:r>
        <w:rPr>
          <w:b/>
        </w:rPr>
        <w:t xml:space="preserve">3: </w:t>
      </w:r>
      <w:r>
        <w:t>лучевую терапию</w:t>
      </w:r>
    </w:p>
    <w:p>
      <w:r>
        <w:rPr>
          <w:b/>
        </w:rPr>
        <w:t xml:space="preserve">4: </w:t>
      </w:r>
      <w:r>
        <w:t>химиотерапию</w:t>
      </w:r>
    </w:p>
    <w:p>
      <w:r>
        <w:t xml:space="preserve">Правильный ответ: </w:t>
      </w:r>
      <w:r>
        <w:rPr>
          <w:b/>
        </w:rPr>
        <w:t>радикальное хирургическое лечение</w:t>
      </w:r>
    </w:p>
    <w:p>
      <w:pPr>
        <w:pStyle w:val="Heading2"/>
      </w:pPr>
      <w:r>
        <w:t>К ХАРАКТЕРНЫМ СИМПТОМАМ УЩЕМЛЕНИЯ В ГРЫЖЕ МОЧЕВОГО ПУЗЫРЯ ОТНОСЯТ</w:t>
      </w:r>
    </w:p>
    <w:p>
      <w:r>
        <w:rPr>
          <w:b/>
        </w:rPr>
        <w:t xml:space="preserve">1: </w:t>
      </w:r>
      <w:r>
        <w:t>дизурию, гематурию</w:t>
      </w:r>
    </w:p>
    <w:p>
      <w:r>
        <w:rPr>
          <w:b/>
        </w:rPr>
        <w:t xml:space="preserve">2: </w:t>
      </w:r>
      <w:r>
        <w:t>боли в области грыжевого выпячивания</w:t>
      </w:r>
    </w:p>
    <w:p>
      <w:r>
        <w:rPr>
          <w:b/>
        </w:rPr>
        <w:t xml:space="preserve">3: </w:t>
      </w:r>
      <w:r>
        <w:t>тенезмы</w:t>
      </w:r>
    </w:p>
    <w:p>
      <w:r>
        <w:rPr>
          <w:b/>
        </w:rPr>
        <w:t xml:space="preserve">4: </w:t>
      </w:r>
      <w:r>
        <w:t>диспепсию</w:t>
      </w:r>
    </w:p>
    <w:p>
      <w:r>
        <w:t xml:space="preserve">Правильный ответ: </w:t>
      </w:r>
      <w:r>
        <w:rPr>
          <w:b/>
        </w:rPr>
        <w:t>дизурию, гематурию</w:t>
      </w:r>
    </w:p>
    <w:p>
      <w:pPr>
        <w:pStyle w:val="Heading2"/>
      </w:pPr>
      <w:r>
        <w:t>КОНТРАСТНОЕ ВЕЩЕСТВО ПРИ ВЫПОЛНЕНИИ ЭНДОСКОПИЧЕСКОЙ РЕТРОГРАДНОЙ ПАНКРЕАТОХОЛАНГИОГРАФИИ ДОЛЖНО БЫТЬ</w:t>
      </w:r>
    </w:p>
    <w:p>
      <w:r>
        <w:rPr>
          <w:b/>
        </w:rPr>
        <w:t xml:space="preserve">1: </w:t>
      </w:r>
      <w:r>
        <w:t>подогретым до 37°C</w:t>
      </w:r>
    </w:p>
    <w:p>
      <w:r>
        <w:rPr>
          <w:b/>
        </w:rPr>
        <w:t xml:space="preserve">2: </w:t>
      </w:r>
      <w:r>
        <w:t>комнатной температуры</w:t>
      </w:r>
    </w:p>
    <w:p>
      <w:r>
        <w:rPr>
          <w:b/>
        </w:rPr>
        <w:t xml:space="preserve">3: </w:t>
      </w:r>
      <w:r>
        <w:t>охлаждённым до 10-12°C</w:t>
      </w:r>
    </w:p>
    <w:p>
      <w:r>
        <w:rPr>
          <w:b/>
        </w:rPr>
        <w:t xml:space="preserve">4: </w:t>
      </w:r>
      <w:r>
        <w:t>подогретым до 50°C</w:t>
      </w:r>
    </w:p>
    <w:p>
      <w:r>
        <w:t xml:space="preserve">Правильный ответ: </w:t>
      </w:r>
      <w:r>
        <w:rPr>
          <w:b/>
        </w:rPr>
        <w:t>подогретым до 37°C</w:t>
      </w:r>
    </w:p>
    <w:p>
      <w:pPr>
        <w:pStyle w:val="Heading2"/>
      </w:pPr>
      <w:r>
        <w:t>ЖЕЛЧНЫЙ КАМЕНЬ, ВЫЗВАВШИЙ ОБТУРАЦИОННУЮ КИШЕЧНУЮ НЕПРОХОДИМОСТЬ, ПОПАДАЕТ В ПРОСВЕТ КИШКИ ЧАЩЕ ВСЕГО ЧЕРЕЗ ФИСТУЛУ МЕЖДУ ЖЕЛЧНЫМ ПУЗЫРЕМ И ___ КИШКОЙ</w:t>
      </w:r>
    </w:p>
    <w:p>
      <w:r>
        <w:rPr>
          <w:b/>
        </w:rPr>
        <w:t xml:space="preserve">1: </w:t>
      </w:r>
      <w:r>
        <w:t>тощей</w:t>
      </w:r>
    </w:p>
    <w:p>
      <w:r>
        <w:rPr>
          <w:b/>
        </w:rPr>
        <w:t xml:space="preserve">2: </w:t>
      </w:r>
      <w:r>
        <w:t>двенадцатиперстной</w:t>
      </w:r>
    </w:p>
    <w:p>
      <w:r>
        <w:rPr>
          <w:b/>
        </w:rPr>
        <w:t xml:space="preserve">3: </w:t>
      </w:r>
      <w:r>
        <w:t>ободочной</w:t>
      </w:r>
    </w:p>
    <w:p>
      <w:r>
        <w:rPr>
          <w:b/>
        </w:rPr>
        <w:t xml:space="preserve">4: </w:t>
      </w:r>
      <w:r>
        <w:t>слепой</w:t>
      </w:r>
    </w:p>
    <w:p>
      <w:r>
        <w:t xml:space="preserve">Правильный ответ: </w:t>
      </w:r>
      <w:r>
        <w:rPr>
          <w:b/>
        </w:rPr>
        <w:t>двенадцатиперстной</w:t>
      </w:r>
    </w:p>
    <w:p>
      <w:pPr>
        <w:pStyle w:val="Heading2"/>
      </w:pPr>
      <w:r>
        <w:t>ПРИ ОЖОГЕ ПИЩЕВОДА ЩЕЛОЧЬЮ ВОЗНИКАЕТ</w:t>
      </w:r>
    </w:p>
    <w:p>
      <w:r>
        <w:rPr>
          <w:b/>
        </w:rPr>
        <w:t xml:space="preserve">1: </w:t>
      </w:r>
      <w:r>
        <w:t>гиперемия слизистой</w:t>
      </w:r>
    </w:p>
    <w:p>
      <w:r>
        <w:rPr>
          <w:b/>
        </w:rPr>
        <w:t xml:space="preserve">2: </w:t>
      </w:r>
      <w:r>
        <w:t>коагуляционный некроз</w:t>
      </w:r>
    </w:p>
    <w:p>
      <w:r>
        <w:rPr>
          <w:b/>
        </w:rPr>
        <w:t xml:space="preserve">3: </w:t>
      </w:r>
      <w:r>
        <w:t>отек слизистой</w:t>
      </w:r>
    </w:p>
    <w:p>
      <w:r>
        <w:rPr>
          <w:b/>
        </w:rPr>
        <w:t xml:space="preserve">4: </w:t>
      </w:r>
      <w:r>
        <w:t>колликвационный некроз</w:t>
      </w:r>
    </w:p>
    <w:p>
      <w:r>
        <w:t xml:space="preserve">Правильный ответ: </w:t>
      </w:r>
      <w:r>
        <w:rPr>
          <w:b/>
        </w:rPr>
        <w:t>колликвационный некроз</w:t>
      </w:r>
    </w:p>
    <w:p>
      <w:pPr>
        <w:pStyle w:val="Heading2"/>
      </w:pPr>
      <w:r>
        <w:t>КАРЦИНОИДНАЯ ОПУХОЛЬ ЧАЩЕ ЛОКАЛИЗУЕТСЯ В</w:t>
      </w:r>
    </w:p>
    <w:p>
      <w:r>
        <w:rPr>
          <w:b/>
        </w:rPr>
        <w:t xml:space="preserve">1: </w:t>
      </w:r>
      <w:r>
        <w:t>толстой кишке</w:t>
      </w:r>
    </w:p>
    <w:p>
      <w:r>
        <w:rPr>
          <w:b/>
        </w:rPr>
        <w:t xml:space="preserve">2: </w:t>
      </w:r>
      <w:r>
        <w:t>печени</w:t>
      </w:r>
    </w:p>
    <w:p>
      <w:r>
        <w:rPr>
          <w:b/>
        </w:rPr>
        <w:t xml:space="preserve">3: </w:t>
      </w:r>
      <w:r>
        <w:t>подвздошной кишке</w:t>
      </w:r>
    </w:p>
    <w:p>
      <w:r>
        <w:rPr>
          <w:b/>
        </w:rPr>
        <w:t xml:space="preserve">4: </w:t>
      </w:r>
      <w:r>
        <w:t>червеобразном отростке</w:t>
      </w:r>
    </w:p>
    <w:p>
      <w:r>
        <w:t xml:space="preserve">Правильный ответ: </w:t>
      </w:r>
      <w:r>
        <w:rPr>
          <w:b/>
        </w:rPr>
        <w:t>червеобразном отростке</w:t>
      </w:r>
    </w:p>
    <w:p>
      <w:pPr>
        <w:pStyle w:val="Heading2"/>
      </w:pPr>
      <w:r>
        <w:t>КАКИМИ ДОЛЖНЫ БЫТЬ ЛЕЧЕБНЫЕ МЕРОПРИЯТИЯ ПРИ УСТАНОВЛЕНИИ ДИАГНОЗА «ОСТРЫЙ АППЕНДИЦИТ»?</w:t>
      </w:r>
    </w:p>
    <w:p>
      <w:r>
        <w:rPr>
          <w:b/>
        </w:rPr>
        <w:t xml:space="preserve">1: </w:t>
      </w:r>
      <w:r>
        <w:t>антибиотики, холод на живот, при безуспешности лечения – операция</w:t>
      </w:r>
    </w:p>
    <w:p>
      <w:r>
        <w:rPr>
          <w:b/>
        </w:rPr>
        <w:t xml:space="preserve">2: </w:t>
      </w:r>
      <w:r>
        <w:t>купирование острых явлений и операция в стадии ремиссии</w:t>
      </w:r>
    </w:p>
    <w:p>
      <w:r>
        <w:rPr>
          <w:b/>
        </w:rPr>
        <w:t xml:space="preserve">3: </w:t>
      </w:r>
      <w:r>
        <w:t>срочная операция</w:t>
      </w:r>
    </w:p>
    <w:p>
      <w:r>
        <w:rPr>
          <w:b/>
        </w:rPr>
        <w:t xml:space="preserve">4: </w:t>
      </w:r>
      <w:r>
        <w:t>консервативное лечение</w:t>
      </w:r>
    </w:p>
    <w:p>
      <w:r>
        <w:t xml:space="preserve">Правильный ответ: </w:t>
      </w:r>
      <w:r>
        <w:rPr>
          <w:b/>
        </w:rPr>
        <w:t>срочная операция</w:t>
      </w:r>
    </w:p>
    <w:p>
      <w:pPr>
        <w:pStyle w:val="Heading2"/>
      </w:pPr>
      <w:r>
        <w:t>К СИМПТОМАМ ВЕНОЗНОЙ НЕДОСТАТОЧНОСТИ ОТНОСЯТ</w:t>
      </w:r>
    </w:p>
    <w:p>
      <w:r>
        <w:rPr>
          <w:b/>
        </w:rPr>
        <w:t xml:space="preserve">1: </w:t>
      </w:r>
      <w:r>
        <w:t>ослабление пульса</w:t>
      </w:r>
    </w:p>
    <w:p>
      <w:r>
        <w:rPr>
          <w:b/>
        </w:rPr>
        <w:t xml:space="preserve">2: </w:t>
      </w:r>
      <w:r>
        <w:t>язвы на дистальных фалангах</w:t>
      </w:r>
    </w:p>
    <w:p>
      <w:r>
        <w:rPr>
          <w:b/>
        </w:rPr>
        <w:t xml:space="preserve">3: </w:t>
      </w:r>
      <w:r>
        <w:t>боль, уменьшающуюся в вертикальном положении</w:t>
      </w:r>
    </w:p>
    <w:p>
      <w:r>
        <w:rPr>
          <w:b/>
        </w:rPr>
        <w:t xml:space="preserve">4: </w:t>
      </w:r>
      <w:r>
        <w:t>ощущение тяжести в ногах</w:t>
      </w:r>
    </w:p>
    <w:p>
      <w:r>
        <w:t xml:space="preserve">Правильный ответ: </w:t>
      </w:r>
      <w:r>
        <w:rPr>
          <w:b/>
        </w:rPr>
        <w:t>ощущение тяжести в ногах</w:t>
      </w:r>
    </w:p>
    <w:p>
      <w:pPr>
        <w:pStyle w:val="Heading2"/>
      </w:pPr>
      <w:r>
        <w:t>ПАРАМИ ФОРМАЛИНА СЛЕДУЕТ СТЕРИЛИЗОВАТЬ</w:t>
      </w:r>
    </w:p>
    <w:p>
      <w:r>
        <w:rPr>
          <w:b/>
        </w:rPr>
        <w:t xml:space="preserve">1: </w:t>
      </w:r>
      <w:r>
        <w:t>марлевые салфетки</w:t>
      </w:r>
    </w:p>
    <w:p>
      <w:r>
        <w:rPr>
          <w:b/>
        </w:rPr>
        <w:t xml:space="preserve">2: </w:t>
      </w:r>
      <w:r>
        <w:t>режущие инструменты</w:t>
      </w:r>
    </w:p>
    <w:p>
      <w:r>
        <w:rPr>
          <w:b/>
        </w:rPr>
        <w:t xml:space="preserve">3: </w:t>
      </w:r>
      <w:r>
        <w:t>инструменты с оптическими системами</w:t>
      </w:r>
    </w:p>
    <w:p>
      <w:r>
        <w:rPr>
          <w:b/>
        </w:rPr>
        <w:t xml:space="preserve">4: </w:t>
      </w:r>
      <w:r>
        <w:t>резиновые перчатки</w:t>
      </w:r>
    </w:p>
    <w:p>
      <w:r>
        <w:t xml:space="preserve">Правильный ответ: </w:t>
      </w:r>
      <w:r>
        <w:rPr>
          <w:b/>
        </w:rPr>
        <w:t>инструменты с оптическими системами</w:t>
      </w:r>
    </w:p>
    <w:p>
      <w:pPr>
        <w:pStyle w:val="Heading2"/>
      </w:pPr>
      <w:r>
        <w:t>НАЗНАЧЕНИЕ ДМВ-ТЕРАПИИ ПРОТИВОПОКАЗАНО ПРИ</w:t>
      </w:r>
    </w:p>
    <w:p>
      <w:r>
        <w:rPr>
          <w:b/>
        </w:rPr>
        <w:t xml:space="preserve">1: </w:t>
      </w:r>
      <w:r>
        <w:t>хроническом гайморите</w:t>
      </w:r>
    </w:p>
    <w:p>
      <w:r>
        <w:rPr>
          <w:b/>
        </w:rPr>
        <w:t xml:space="preserve">2: </w:t>
      </w:r>
      <w:r>
        <w:t>наличии металлических штифтов в теле пациента в зоне воздействия</w:t>
      </w:r>
    </w:p>
    <w:p>
      <w:r>
        <w:rPr>
          <w:b/>
        </w:rPr>
        <w:t xml:space="preserve">3: </w:t>
      </w:r>
      <w:r>
        <w:t>бронхиальной астме</w:t>
      </w:r>
    </w:p>
    <w:p>
      <w:r>
        <w:rPr>
          <w:b/>
        </w:rPr>
        <w:t xml:space="preserve">4: </w:t>
      </w:r>
      <w:r>
        <w:t>артрозе мелких суставов кистей</w:t>
      </w:r>
    </w:p>
    <w:p>
      <w:r>
        <w:t xml:space="preserve">Правильный ответ: </w:t>
      </w:r>
      <w:r>
        <w:rPr>
          <w:b/>
        </w:rPr>
        <w:t>наличии металлических штифтов в теле пациента в зоне воздействия</w:t>
      </w:r>
    </w:p>
    <w:p>
      <w:pPr>
        <w:pStyle w:val="Heading2"/>
      </w:pPr>
      <w:r>
        <w:t>ПРИ ТРЕТЬЕЙ СТЕПЕНИ ХИМИЧЕСКОГО ОЖОГА ПИЩЕВОДА ПОРАЖАЕТСЯ</w:t>
      </w:r>
    </w:p>
    <w:p>
      <w:r>
        <w:rPr>
          <w:b/>
        </w:rPr>
        <w:t xml:space="preserve">1: </w:t>
      </w:r>
      <w:r>
        <w:t>эпителиальный и мышечный слой пищевода</w:t>
      </w:r>
    </w:p>
    <w:p>
      <w:r>
        <w:rPr>
          <w:b/>
        </w:rPr>
        <w:t xml:space="preserve">2: </w:t>
      </w:r>
      <w:r>
        <w:t>слизистая оболочка на всю глубину с распространением процесса на подслизистый слой</w:t>
      </w:r>
    </w:p>
    <w:p>
      <w:r>
        <w:rPr>
          <w:b/>
        </w:rPr>
        <w:t xml:space="preserve">3: </w:t>
      </w:r>
      <w:r>
        <w:t>только поверхностный слой эпителия слизистой оболочки</w:t>
      </w:r>
    </w:p>
    <w:p>
      <w:r>
        <w:rPr>
          <w:b/>
        </w:rPr>
        <w:t xml:space="preserve">4: </w:t>
      </w:r>
      <w:r>
        <w:t>стенка пищевода на всю глубину</w:t>
      </w:r>
    </w:p>
    <w:p>
      <w:r>
        <w:t xml:space="preserve">Правильный ответ: </w:t>
      </w:r>
      <w:r>
        <w:rPr>
          <w:b/>
        </w:rPr>
        <w:t>стенка пищевода на всю глубину</w:t>
      </w:r>
    </w:p>
    <w:p>
      <w:pPr>
        <w:pStyle w:val="Heading2"/>
      </w:pPr>
      <w:r>
        <w:t>К КОНСЕРВАТИВНОМУ МЕТОДУ ЛЕЧЕНИЯ ПОВРЕЖДЕНИЯ ВЕН ОТНОСИТСЯ</w:t>
      </w:r>
    </w:p>
    <w:p>
      <w:r>
        <w:rPr>
          <w:b/>
        </w:rPr>
        <w:t xml:space="preserve">1: </w:t>
      </w:r>
      <w:r>
        <w:t>лигирование вен</w:t>
      </w:r>
    </w:p>
    <w:p>
      <w:r>
        <w:rPr>
          <w:b/>
        </w:rPr>
        <w:t xml:space="preserve">2: </w:t>
      </w:r>
      <w:r>
        <w:t>возвышенное положение конечности</w:t>
      </w:r>
    </w:p>
    <w:p>
      <w:r>
        <w:rPr>
          <w:b/>
        </w:rPr>
        <w:t xml:space="preserve">3: </w:t>
      </w:r>
      <w:r>
        <w:t>давящая повязка</w:t>
      </w:r>
    </w:p>
    <w:p>
      <w:r>
        <w:rPr>
          <w:b/>
        </w:rPr>
        <w:t xml:space="preserve">4: </w:t>
      </w:r>
      <w:r>
        <w:t>тромболизирующая терапия</w:t>
      </w:r>
    </w:p>
    <w:p>
      <w:r>
        <w:t xml:space="preserve">Правильный ответ: </w:t>
      </w:r>
      <w:r>
        <w:rPr>
          <w:b/>
        </w:rPr>
        <w:t>давящая повязка</w:t>
      </w:r>
    </w:p>
    <w:p>
      <w:pPr>
        <w:pStyle w:val="Heading2"/>
      </w:pPr>
      <w:r>
        <w:t>ПРОЛЕЖЕНЬ - ЭТО</w:t>
      </w:r>
    </w:p>
    <w:p>
      <w:r>
        <w:rPr>
          <w:b/>
        </w:rPr>
        <w:t xml:space="preserve">1: </w:t>
      </w:r>
      <w:r>
        <w:t>локальный некроз тканей при сдавлении и возникающем расстройстве кровообращения</w:t>
      </w:r>
    </w:p>
    <w:p>
      <w:r>
        <w:rPr>
          <w:b/>
        </w:rPr>
        <w:t xml:space="preserve">2: </w:t>
      </w:r>
      <w:r>
        <w:t>гангрена кожи и подлежащих тканей</w:t>
      </w:r>
    </w:p>
    <w:p>
      <w:r>
        <w:rPr>
          <w:b/>
        </w:rPr>
        <w:t xml:space="preserve">3: </w:t>
      </w:r>
      <w:r>
        <w:t>некроз тканей, вызванный длительным воздействием высоких температур</w:t>
      </w:r>
    </w:p>
    <w:p>
      <w:r>
        <w:rPr>
          <w:b/>
        </w:rPr>
        <w:t xml:space="preserve">4: </w:t>
      </w:r>
      <w:r>
        <w:t>дефект кожи или слизистой с малой тенденцией к заживлению</w:t>
      </w:r>
    </w:p>
    <w:p>
      <w:r>
        <w:t xml:space="preserve">Правильный ответ: </w:t>
      </w:r>
      <w:r>
        <w:rPr>
          <w:b/>
        </w:rPr>
        <w:t>локальный некроз тканей при сдавлении и возникающем расстройстве кровообращения</w:t>
      </w:r>
    </w:p>
    <w:p>
      <w:pPr>
        <w:pStyle w:val="Heading2"/>
      </w:pPr>
      <w:r>
        <w:t>ОСЛОЖНЕНИЕМ РОК (РАК ОБОДОЧНОЙ КИШКИ) НЕ МОЖЕТ БЫТЬ</w:t>
      </w:r>
    </w:p>
    <w:p>
      <w:r>
        <w:rPr>
          <w:b/>
        </w:rPr>
        <w:t xml:space="preserve">1: </w:t>
      </w:r>
      <w:r>
        <w:t>токсический панкреатит</w:t>
      </w:r>
    </w:p>
    <w:p>
      <w:r>
        <w:rPr>
          <w:b/>
        </w:rPr>
        <w:t xml:space="preserve">2: </w:t>
      </w:r>
      <w:r>
        <w:t>кровотечение</w:t>
      </w:r>
    </w:p>
    <w:p>
      <w:r>
        <w:rPr>
          <w:b/>
        </w:rPr>
        <w:t xml:space="preserve">3: </w:t>
      </w:r>
      <w:r>
        <w:t>перфорация опухоли</w:t>
      </w:r>
    </w:p>
    <w:p>
      <w:r>
        <w:rPr>
          <w:b/>
        </w:rPr>
        <w:t xml:space="preserve">4: </w:t>
      </w:r>
      <w:r>
        <w:t>острая кишечная непроходимость</w:t>
      </w:r>
    </w:p>
    <w:p>
      <w:r>
        <w:t xml:space="preserve">Правильный ответ: </w:t>
      </w:r>
      <w:r>
        <w:rPr>
          <w:b/>
        </w:rPr>
        <w:t>токсический панкреатит</w:t>
      </w:r>
    </w:p>
    <w:p>
      <w:pPr>
        <w:pStyle w:val="Heading2"/>
      </w:pPr>
      <w:r>
        <w:t>ПРИ ОБТУРАЦИИ ПИЩЕВОДА ИНОРОДНЫМ ТЕЛОМ ПРИМЕНЯЕТСЯ</w:t>
      </w:r>
    </w:p>
    <w:p>
      <w:r>
        <w:rPr>
          <w:b/>
        </w:rPr>
        <w:t xml:space="preserve">1: </w:t>
      </w:r>
      <w:r>
        <w:t>водорастворимое йодсодержащее контрастное вещество</w:t>
      </w:r>
    </w:p>
    <w:p>
      <w:r>
        <w:rPr>
          <w:b/>
        </w:rPr>
        <w:t xml:space="preserve">2: </w:t>
      </w:r>
      <w:r>
        <w:t>жидкая взвесь сульфата бария</w:t>
      </w:r>
    </w:p>
    <w:p>
      <w:r>
        <w:rPr>
          <w:b/>
        </w:rPr>
        <w:t xml:space="preserve">3: </w:t>
      </w:r>
      <w:r>
        <w:t>густая взвесь сульфата бария</w:t>
      </w:r>
    </w:p>
    <w:p>
      <w:r>
        <w:rPr>
          <w:b/>
        </w:rPr>
        <w:t xml:space="preserve">4: </w:t>
      </w:r>
      <w:r>
        <w:t>двойное контрастирование с использованием взвеси сульфата бария</w:t>
      </w:r>
    </w:p>
    <w:p>
      <w:r>
        <w:t xml:space="preserve">Правильный ответ: </w:t>
      </w:r>
      <w:r>
        <w:rPr>
          <w:b/>
        </w:rPr>
        <w:t>водорастворимое йодсодержащее контрастное вещество</w:t>
      </w:r>
    </w:p>
    <w:p>
      <w:pPr>
        <w:pStyle w:val="Heading2"/>
      </w:pPr>
      <w:r>
        <w:t>РАКОВАЯ ОПУХОЛЬ РАЗВИВАЕТСЯ ИЗ __ ТКАНИ</w:t>
      </w:r>
    </w:p>
    <w:p>
      <w:r>
        <w:rPr>
          <w:b/>
        </w:rPr>
        <w:t xml:space="preserve">1: </w:t>
      </w:r>
      <w:r>
        <w:t>фиброзной</w:t>
      </w:r>
    </w:p>
    <w:p>
      <w:r>
        <w:rPr>
          <w:b/>
        </w:rPr>
        <w:t xml:space="preserve">2: </w:t>
      </w:r>
      <w:r>
        <w:t>эпителиальной</w:t>
      </w:r>
    </w:p>
    <w:p>
      <w:r>
        <w:rPr>
          <w:b/>
        </w:rPr>
        <w:t xml:space="preserve">3: </w:t>
      </w:r>
      <w:r>
        <w:t>мышечной</w:t>
      </w:r>
    </w:p>
    <w:p>
      <w:r>
        <w:rPr>
          <w:b/>
        </w:rPr>
        <w:t xml:space="preserve">4: </w:t>
      </w:r>
      <w:r>
        <w:t>жировой</w:t>
      </w:r>
    </w:p>
    <w:p>
      <w:r>
        <w:t xml:space="preserve">Правильный ответ: </w:t>
      </w:r>
      <w:r>
        <w:rPr>
          <w:b/>
        </w:rPr>
        <w:t>эпителиальной</w:t>
      </w:r>
    </w:p>
    <w:p>
      <w:pPr>
        <w:pStyle w:val="Heading2"/>
      </w:pPr>
      <w:r>
        <w:t>ОБЛАКОВИДНАЯ СИММЕТРИЧНАЯ ИНФИЛЬТРАЦИЯ КЛЕТЧАТКИ КОРНЕЙ ЛЕГКИХ (СИМПТОМ БАБОЧКИ) СВИДЕТЕЛЬСТВУЮТ ОБ</w:t>
      </w:r>
    </w:p>
    <w:p>
      <w:r>
        <w:rPr>
          <w:b/>
        </w:rPr>
        <w:t xml:space="preserve">1: </w:t>
      </w:r>
      <w:r>
        <w:t>эмфиземе</w:t>
      </w:r>
    </w:p>
    <w:p>
      <w:r>
        <w:rPr>
          <w:b/>
        </w:rPr>
        <w:t xml:space="preserve">2: </w:t>
      </w:r>
      <w:r>
        <w:t>отеке легких</w:t>
      </w:r>
    </w:p>
    <w:p>
      <w:r>
        <w:rPr>
          <w:b/>
        </w:rPr>
        <w:t xml:space="preserve">3: </w:t>
      </w:r>
      <w:r>
        <w:t>инфаркте легкого</w:t>
      </w:r>
    </w:p>
    <w:p>
      <w:r>
        <w:rPr>
          <w:b/>
        </w:rPr>
        <w:t xml:space="preserve">4: </w:t>
      </w:r>
      <w:r>
        <w:t>ателектазе</w:t>
      </w:r>
    </w:p>
    <w:p>
      <w:r>
        <w:t xml:space="preserve">Правильный ответ: </w:t>
      </w:r>
      <w:r>
        <w:rPr>
          <w:b/>
        </w:rPr>
        <w:t>отеке легких</w:t>
      </w:r>
    </w:p>
    <w:p>
      <w:pPr>
        <w:pStyle w:val="Heading2"/>
      </w:pPr>
      <w:r>
        <w:t>ЕСЛИ У ПАЦИЕНТКИ 23 ЛЕТ В ВЕРХНЕМ НАРУЖНОМ КВАДРАНТЕ ЛЕВОЙ МОЛОЧНОЙ ЖЕЛЕЗЫ ВЫЯВЛЕНА ФИБРОАДЕНОМА 0,8 Х 0,5 СМ, ТО ВРАЧ ДОЛЖЕН РЕКОМЕНДОВАТЬ</w:t>
      </w:r>
    </w:p>
    <w:p>
      <w:r>
        <w:rPr>
          <w:b/>
        </w:rPr>
        <w:t xml:space="preserve">1: </w:t>
      </w:r>
      <w:r>
        <w:t>радикальную резекцию молочной железы</w:t>
      </w:r>
    </w:p>
    <w:p>
      <w:r>
        <w:rPr>
          <w:b/>
        </w:rPr>
        <w:t xml:space="preserve">2: </w:t>
      </w:r>
      <w:r>
        <w:t>динамическое наблюдение</w:t>
      </w:r>
    </w:p>
    <w:p>
      <w:r>
        <w:rPr>
          <w:b/>
        </w:rPr>
        <w:t xml:space="preserve">3: </w:t>
      </w:r>
      <w:r>
        <w:t>гормонотерапию</w:t>
      </w:r>
    </w:p>
    <w:p>
      <w:r>
        <w:rPr>
          <w:b/>
        </w:rPr>
        <w:t xml:space="preserve">4: </w:t>
      </w:r>
      <w:r>
        <w:t>секторальную резекцию молочной железы</w:t>
      </w:r>
    </w:p>
    <w:p>
      <w:r>
        <w:t xml:space="preserve">Правильный ответ: </w:t>
      </w:r>
      <w:r>
        <w:rPr>
          <w:b/>
        </w:rPr>
        <w:t>динамическое наблюдение</w:t>
      </w:r>
    </w:p>
    <w:p>
      <w:pPr>
        <w:pStyle w:val="Heading2"/>
      </w:pPr>
      <w:r>
        <w:t>ОСНОВА ОПЕРАТИВНОГО ЛЕЧЕНИЯ ИНФИЦИРОВАННОЙ РАНЫ – ХИРУРГИЧЕСКАЯ ОБРАБОТКА</w:t>
      </w:r>
    </w:p>
    <w:p>
      <w:r>
        <w:rPr>
          <w:b/>
        </w:rPr>
        <w:t xml:space="preserve">1: </w:t>
      </w:r>
      <w:r>
        <w:t>гнойного очага</w:t>
      </w:r>
    </w:p>
    <w:p>
      <w:r>
        <w:rPr>
          <w:b/>
        </w:rPr>
        <w:t xml:space="preserve">2: </w:t>
      </w:r>
      <w:r>
        <w:t>третичная</w:t>
      </w:r>
    </w:p>
    <w:p>
      <w:r>
        <w:rPr>
          <w:b/>
        </w:rPr>
        <w:t xml:space="preserve">3: </w:t>
      </w:r>
      <w:r>
        <w:t>вторичная</w:t>
      </w:r>
    </w:p>
    <w:p>
      <w:r>
        <w:rPr>
          <w:b/>
        </w:rPr>
        <w:t xml:space="preserve">4: </w:t>
      </w:r>
      <w:r>
        <w:t>первичная</w:t>
      </w:r>
    </w:p>
    <w:p>
      <w:r>
        <w:t xml:space="preserve">Правильный ответ: </w:t>
      </w:r>
      <w:r>
        <w:rPr>
          <w:b/>
        </w:rPr>
        <w:t>первичная</w:t>
      </w:r>
    </w:p>
    <w:p>
      <w:pPr>
        <w:pStyle w:val="Heading2"/>
      </w:pPr>
      <w:r>
        <w:t>ПРИ ДЛИТЕЛЬНОМ УЩЕМЛЕНИИ ПАХОВОЙ ГРЫЖИ МОЖЕТ ВОЗНИКНУТЬ</w:t>
      </w:r>
    </w:p>
    <w:p>
      <w:r>
        <w:rPr>
          <w:b/>
        </w:rPr>
        <w:t xml:space="preserve">1: </w:t>
      </w:r>
      <w:r>
        <w:t>острый орхит</w:t>
      </w:r>
    </w:p>
    <w:p>
      <w:r>
        <w:rPr>
          <w:b/>
        </w:rPr>
        <w:t xml:space="preserve">2: </w:t>
      </w:r>
      <w:r>
        <w:t>водянка яичка</w:t>
      </w:r>
    </w:p>
    <w:p>
      <w:r>
        <w:rPr>
          <w:b/>
        </w:rPr>
        <w:t xml:space="preserve">3: </w:t>
      </w:r>
      <w:r>
        <w:t>флегмона грыжевого мешка</w:t>
      </w:r>
    </w:p>
    <w:p>
      <w:r>
        <w:rPr>
          <w:b/>
        </w:rPr>
        <w:t xml:space="preserve">4: </w:t>
      </w:r>
      <w:r>
        <w:t>фуникулит</w:t>
      </w:r>
    </w:p>
    <w:p>
      <w:r>
        <w:t xml:space="preserve">Правильный ответ: </w:t>
      </w:r>
      <w:r>
        <w:rPr>
          <w:b/>
        </w:rPr>
        <w:t>флегмона грыжевого мешка</w:t>
      </w:r>
    </w:p>
    <w:p>
      <w:pPr>
        <w:pStyle w:val="Heading2"/>
      </w:pPr>
      <w:r>
        <w:t>БОЛЕЗНЬ ЛЕГА-КАЛЬВЕ-ПЕРТЕСА ВОЗНИКАЕТ В ВОЗРАСТЕ</w:t>
      </w:r>
    </w:p>
    <w:p>
      <w:r>
        <w:rPr>
          <w:b/>
        </w:rPr>
        <w:t xml:space="preserve">1: </w:t>
      </w:r>
      <w:r>
        <w:t>13-19 лет</w:t>
      </w:r>
    </w:p>
    <w:p>
      <w:r>
        <w:rPr>
          <w:b/>
        </w:rPr>
        <w:t xml:space="preserve">2: </w:t>
      </w:r>
      <w:r>
        <w:t>20 лет и старше</w:t>
      </w:r>
    </w:p>
    <w:p>
      <w:r>
        <w:rPr>
          <w:b/>
        </w:rPr>
        <w:t xml:space="preserve">3: </w:t>
      </w:r>
      <w:r>
        <w:t>2-12 лет</w:t>
      </w:r>
    </w:p>
    <w:p>
      <w:r>
        <w:rPr>
          <w:b/>
        </w:rPr>
        <w:t xml:space="preserve">4: </w:t>
      </w:r>
      <w:r>
        <w:t>первого года жизни</w:t>
      </w:r>
    </w:p>
    <w:p>
      <w:r>
        <w:t xml:space="preserve">Правильный ответ: </w:t>
      </w:r>
      <w:r>
        <w:rPr>
          <w:b/>
        </w:rPr>
        <w:t>2-12 лет</w:t>
      </w:r>
    </w:p>
    <w:p>
      <w:pPr>
        <w:pStyle w:val="Heading2"/>
      </w:pPr>
      <w:r>
        <w:t>ПОВРЕЖДЕНИЕ ПЕРЕДНЕЙ КРЕСТООБРАЗНОЙ СВЯЗКИ ЧАЩЕ ВСЕГО ЯВЛЯЕТСЯ РЕЗУЛЬТАТОМ</w:t>
      </w:r>
    </w:p>
    <w:p>
      <w:r>
        <w:rPr>
          <w:b/>
        </w:rPr>
        <w:t xml:space="preserve">1: </w:t>
      </w:r>
      <w:r>
        <w:t>падения с высоты</w:t>
      </w:r>
    </w:p>
    <w:p>
      <w:r>
        <w:rPr>
          <w:b/>
        </w:rPr>
        <w:t xml:space="preserve">2: </w:t>
      </w:r>
      <w:r>
        <w:t>спортивной травмы</w:t>
      </w:r>
    </w:p>
    <w:p>
      <w:r>
        <w:rPr>
          <w:b/>
        </w:rPr>
        <w:t xml:space="preserve">3: </w:t>
      </w:r>
      <w:r>
        <w:t>автодорожной травмы</w:t>
      </w:r>
    </w:p>
    <w:p>
      <w:r>
        <w:rPr>
          <w:b/>
        </w:rPr>
        <w:t xml:space="preserve">4: </w:t>
      </w:r>
      <w:r>
        <w:t>артрита коленного сустава</w:t>
      </w:r>
    </w:p>
    <w:p>
      <w:r>
        <w:t xml:space="preserve">Правильный ответ: </w:t>
      </w:r>
      <w:r>
        <w:rPr>
          <w:b/>
        </w:rPr>
        <w:t>спортивной травмы</w:t>
      </w:r>
    </w:p>
    <w:p>
      <w:pPr>
        <w:pStyle w:val="Heading2"/>
      </w:pPr>
      <w:r>
        <w:t>НАИМЕНЬШЕЙ ЧУВСТВИТЕЛЬНОСТЬЮ К ИОНИЗИРУЮЩЕМУ ИЗЛУЧЕНИЮ ОБЛАДАЕТ</w:t>
      </w:r>
    </w:p>
    <w:p>
      <w:r>
        <w:rPr>
          <w:b/>
        </w:rPr>
        <w:t xml:space="preserve">1: </w:t>
      </w:r>
      <w:r>
        <w:t>эпителий толстой кишки</w:t>
      </w:r>
    </w:p>
    <w:p>
      <w:r>
        <w:rPr>
          <w:b/>
        </w:rPr>
        <w:t xml:space="preserve">2: </w:t>
      </w:r>
      <w:r>
        <w:t>яичник</w:t>
      </w:r>
    </w:p>
    <w:p>
      <w:r>
        <w:rPr>
          <w:b/>
        </w:rPr>
        <w:t xml:space="preserve">3: </w:t>
      </w:r>
      <w:r>
        <w:t>печень</w:t>
      </w:r>
    </w:p>
    <w:p>
      <w:r>
        <w:rPr>
          <w:b/>
        </w:rPr>
        <w:t xml:space="preserve">4: </w:t>
      </w:r>
      <w:r>
        <w:t>красный костный мозг</w:t>
      </w:r>
    </w:p>
    <w:p>
      <w:r>
        <w:t xml:space="preserve">Правильный ответ: </w:t>
      </w:r>
      <w:r>
        <w:rPr>
          <w:b/>
        </w:rPr>
        <w:t>печень</w:t>
      </w:r>
    </w:p>
    <w:p>
      <w:pPr>
        <w:pStyle w:val="Heading2"/>
      </w:pPr>
      <w:r>
        <w:t>ПОСЛЕ ЭНДОПРОТЕЗИРОВАНИЯ ТАЗОБЕДРЕННОГО СУСТАВА ПРОДОЛЖИТЕЛЬНОСТЬ ТРОМБОПРОФИЛАКТИКИ ОПТИМАЛЬНА</w:t>
      </w:r>
    </w:p>
    <w:p>
      <w:r>
        <w:rPr>
          <w:b/>
        </w:rPr>
        <w:t xml:space="preserve">1: </w:t>
      </w:r>
      <w:r>
        <w:t>до восстановления обычного двигательного режима</w:t>
      </w:r>
    </w:p>
    <w:p>
      <w:r>
        <w:rPr>
          <w:b/>
        </w:rPr>
        <w:t xml:space="preserve">2: </w:t>
      </w:r>
      <w:r>
        <w:t>до выписки из стационара</w:t>
      </w:r>
    </w:p>
    <w:p>
      <w:r>
        <w:rPr>
          <w:b/>
        </w:rPr>
        <w:t xml:space="preserve">3: </w:t>
      </w:r>
      <w:r>
        <w:t>2 недели</w:t>
      </w:r>
    </w:p>
    <w:p>
      <w:r>
        <w:rPr>
          <w:b/>
        </w:rPr>
        <w:t xml:space="preserve">4: </w:t>
      </w:r>
      <w:r>
        <w:t>5-6 недель</w:t>
      </w:r>
    </w:p>
    <w:p>
      <w:r>
        <w:t xml:space="preserve">Правильный ответ: </w:t>
      </w:r>
      <w:r>
        <w:rPr>
          <w:b/>
        </w:rPr>
        <w:t>5-6 недель</w:t>
      </w:r>
    </w:p>
    <w:p>
      <w:pPr>
        <w:pStyle w:val="Heading2"/>
      </w:pPr>
      <w:r>
        <w:t>БИОЛОГИЧЕСКИМ СУБСТРАТОМ, КОТОРЫЙ ИСПОЛЬЗУЮТ ДЛЯ ЛАБОРАТОРНОГО ПОДТВЕРЖДЕНИЯ МАЛЯРИИ, ЯВЛЯЕТСЯ</w:t>
      </w:r>
    </w:p>
    <w:p>
      <w:r>
        <w:rPr>
          <w:b/>
        </w:rPr>
        <w:t xml:space="preserve">1: </w:t>
      </w:r>
      <w:r>
        <w:t>моча</w:t>
      </w:r>
    </w:p>
    <w:p>
      <w:r>
        <w:rPr>
          <w:b/>
        </w:rPr>
        <w:t xml:space="preserve">2: </w:t>
      </w:r>
      <w:r>
        <w:t>желчь</w:t>
      </w:r>
    </w:p>
    <w:p>
      <w:r>
        <w:rPr>
          <w:b/>
        </w:rPr>
        <w:t xml:space="preserve">3: </w:t>
      </w:r>
      <w:r>
        <w:t>кровь</w:t>
      </w:r>
    </w:p>
    <w:p>
      <w:r>
        <w:rPr>
          <w:b/>
        </w:rPr>
        <w:t xml:space="preserve">4: </w:t>
      </w:r>
      <w:r>
        <w:t>кал</w:t>
      </w:r>
    </w:p>
    <w:p>
      <w:r>
        <w:t xml:space="preserve">Правильный ответ: </w:t>
      </w:r>
      <w:r>
        <w:rPr>
          <w:b/>
        </w:rPr>
        <w:t>кровь</w:t>
      </w:r>
    </w:p>
    <w:p>
      <w:pPr>
        <w:pStyle w:val="Heading2"/>
      </w:pPr>
      <w:r>
        <w:t>ЗАДНЕЙ СТЕНКОЙ ПАХОВОГО КАНАЛА ЯВЛЯЕТСЯ</w:t>
      </w:r>
    </w:p>
    <w:p>
      <w:r>
        <w:rPr>
          <w:b/>
        </w:rPr>
        <w:t xml:space="preserve">1: </w:t>
      </w:r>
      <w:r>
        <w:t>поперечная фасция</w:t>
      </w:r>
    </w:p>
    <w:p>
      <w:r>
        <w:rPr>
          <w:b/>
        </w:rPr>
        <w:t xml:space="preserve">2: </w:t>
      </w:r>
      <w:r>
        <w:t>Жимбернатова связка</w:t>
      </w:r>
    </w:p>
    <w:p>
      <w:r>
        <w:rPr>
          <w:b/>
        </w:rPr>
        <w:t xml:space="preserve">3: </w:t>
      </w:r>
      <w:r>
        <w:t>нижний край наружной косой мышцы живота</w:t>
      </w:r>
    </w:p>
    <w:p>
      <w:r>
        <w:rPr>
          <w:b/>
        </w:rPr>
        <w:t xml:space="preserve">4: </w:t>
      </w:r>
      <w:r>
        <w:t>паховая связка</w:t>
      </w:r>
    </w:p>
    <w:p>
      <w:r>
        <w:t xml:space="preserve">Правильный ответ: </w:t>
      </w:r>
      <w:r>
        <w:rPr>
          <w:b/>
        </w:rPr>
        <w:t>поперечная фасция</w:t>
      </w:r>
    </w:p>
    <w:p>
      <w:pPr>
        <w:pStyle w:val="Heading2"/>
      </w:pPr>
      <w:r>
        <w:t>ПРИ ТРАВМАТИЧЕСКОМ ОТРЫВЕ ГЛАВНОГО БРОНХА НА ФОНЕ СТАБИЛЬНОЙ ГЕМОДИНАМИКИ ОПЕРАЦИЙ ВЫБОРА ЯВЛЯЕТСЯ</w:t>
      </w:r>
    </w:p>
    <w:p>
      <w:r>
        <w:rPr>
          <w:b/>
        </w:rPr>
        <w:t xml:space="preserve">1: </w:t>
      </w:r>
      <w:r>
        <w:t>пневмонэктомия</w:t>
      </w:r>
    </w:p>
    <w:p>
      <w:r>
        <w:rPr>
          <w:b/>
        </w:rPr>
        <w:t xml:space="preserve">2: </w:t>
      </w:r>
      <w:r>
        <w:t>сохранение легкого в состоянии ателектаза</w:t>
      </w:r>
    </w:p>
    <w:p>
      <w:r>
        <w:rPr>
          <w:b/>
        </w:rPr>
        <w:t xml:space="preserve">3: </w:t>
      </w:r>
      <w:r>
        <w:t>пластика с восстановлением проходимости бронхов</w:t>
      </w:r>
    </w:p>
    <w:p>
      <w:r>
        <w:rPr>
          <w:b/>
        </w:rPr>
        <w:t xml:space="preserve">4: </w:t>
      </w:r>
      <w:r>
        <w:t>верхняя лобэктомия с удлинением культи бронха и последующей пластикой</w:t>
      </w:r>
    </w:p>
    <w:p>
      <w:r>
        <w:t xml:space="preserve">Правильный ответ: </w:t>
      </w:r>
      <w:r>
        <w:rPr>
          <w:b/>
        </w:rPr>
        <w:t>пластика с восстановлением проходимости бронхов</w:t>
      </w:r>
    </w:p>
    <w:p>
      <w:pPr>
        <w:pStyle w:val="Heading2"/>
      </w:pPr>
      <w:r>
        <w:t>ИСТИННЫЙ РЕЦИДИВ ЭХИНОКОККОЗА ВОЗНИКАЕТ</w:t>
      </w:r>
    </w:p>
    <w:p>
      <w:r>
        <w:rPr>
          <w:b/>
        </w:rPr>
        <w:t xml:space="preserve">1: </w:t>
      </w:r>
      <w:r>
        <w:t>в результате реинвазии</w:t>
      </w:r>
    </w:p>
    <w:p>
      <w:r>
        <w:rPr>
          <w:b/>
        </w:rPr>
        <w:t xml:space="preserve">2: </w:t>
      </w:r>
      <w:r>
        <w:t>вследствие нерадикальности первичной операции</w:t>
      </w:r>
    </w:p>
    <w:p>
      <w:r>
        <w:rPr>
          <w:b/>
        </w:rPr>
        <w:t xml:space="preserve">3: </w:t>
      </w:r>
      <w:r>
        <w:t>при выявлении новых очагов поражения после проведённой противопаразитарной терапии</w:t>
      </w:r>
    </w:p>
    <w:p>
      <w:r>
        <w:rPr>
          <w:b/>
        </w:rPr>
        <w:t xml:space="preserve">4: </w:t>
      </w:r>
      <w:r>
        <w:t>когда после проведенного лечения сохраняются положительные иммунологические тесты</w:t>
      </w:r>
    </w:p>
    <w:p>
      <w:r>
        <w:t xml:space="preserve">Правильный ответ: </w:t>
      </w:r>
      <w:r>
        <w:rPr>
          <w:b/>
        </w:rPr>
        <w:t>в результате реинвазии</w:t>
      </w:r>
    </w:p>
    <w:p>
      <w:pPr>
        <w:pStyle w:val="Heading2"/>
      </w:pPr>
      <w:r>
        <w:t>ОСНОВНОЙ ВОЗБУДИТЕЛЬ, ВЫЗЫВАЮЩИЙ РОЖУ, ЭТО</w:t>
      </w:r>
    </w:p>
    <w:p>
      <w:r>
        <w:rPr>
          <w:b/>
        </w:rPr>
        <w:t xml:space="preserve">1: </w:t>
      </w:r>
      <w:r>
        <w:t>синегнойная палочка</w:t>
      </w:r>
    </w:p>
    <w:p>
      <w:r>
        <w:rPr>
          <w:b/>
        </w:rPr>
        <w:t xml:space="preserve">2: </w:t>
      </w:r>
      <w:r>
        <w:t>протей</w:t>
      </w:r>
    </w:p>
    <w:p>
      <w:r>
        <w:rPr>
          <w:b/>
        </w:rPr>
        <w:t xml:space="preserve">3: </w:t>
      </w:r>
      <w:r>
        <w:t>стрептококк</w:t>
      </w:r>
    </w:p>
    <w:p>
      <w:r>
        <w:rPr>
          <w:b/>
        </w:rPr>
        <w:t xml:space="preserve">4: </w:t>
      </w:r>
      <w:r>
        <w:t>стафилококк</w:t>
      </w:r>
    </w:p>
    <w:p>
      <w:r>
        <w:t xml:space="preserve">Правильный ответ: </w:t>
      </w:r>
      <w:r>
        <w:rPr>
          <w:b/>
        </w:rPr>
        <w:t>стрептококк</w:t>
      </w:r>
    </w:p>
    <w:p>
      <w:pPr>
        <w:pStyle w:val="Heading2"/>
      </w:pPr>
      <w:r>
        <w:t>ПЕРВИЧНАЯ КОСТНАЯ МОЗОЛЬ ФОРМИРУЕТСЯ</w:t>
      </w:r>
    </w:p>
    <w:p>
      <w:r>
        <w:rPr>
          <w:b/>
        </w:rPr>
        <w:t xml:space="preserve">1: </w:t>
      </w:r>
      <w:r>
        <w:t>в течение четырех недель</w:t>
      </w:r>
    </w:p>
    <w:p>
      <w:r>
        <w:rPr>
          <w:b/>
        </w:rPr>
        <w:t xml:space="preserve">2: </w:t>
      </w:r>
      <w:r>
        <w:t>одну-две недели</w:t>
      </w:r>
    </w:p>
    <w:p>
      <w:r>
        <w:rPr>
          <w:b/>
        </w:rPr>
        <w:t xml:space="preserve">3: </w:t>
      </w:r>
      <w:r>
        <w:t>первые три недели</w:t>
      </w:r>
    </w:p>
    <w:p>
      <w:r>
        <w:rPr>
          <w:b/>
        </w:rPr>
        <w:t xml:space="preserve">4: </w:t>
      </w:r>
      <w:r>
        <w:t>в течение недели</w:t>
      </w:r>
    </w:p>
    <w:p>
      <w:r>
        <w:t xml:space="preserve">Правильный ответ: </w:t>
      </w:r>
      <w:r>
        <w:rPr>
          <w:b/>
        </w:rPr>
        <w:t>первые три недели</w:t>
      </w:r>
    </w:p>
    <w:p>
      <w:pPr>
        <w:pStyle w:val="Heading2"/>
      </w:pPr>
      <w:r>
        <w:t>ФАЗОЙ КОМПЕНСАЦИИ КРОВОПОТЕРИ ЯВЛЯЕТСЯ</w:t>
      </w:r>
    </w:p>
    <w:p>
      <w:r>
        <w:rPr>
          <w:b/>
        </w:rPr>
        <w:t xml:space="preserve">1: </w:t>
      </w:r>
      <w:r>
        <w:t>естественная, искусственная</w:t>
      </w:r>
    </w:p>
    <w:p>
      <w:r>
        <w:rPr>
          <w:b/>
        </w:rPr>
        <w:t xml:space="preserve">2: </w:t>
      </w:r>
      <w:r>
        <w:t>полная, частичная</w:t>
      </w:r>
    </w:p>
    <w:p>
      <w:r>
        <w:rPr>
          <w:b/>
        </w:rPr>
        <w:t xml:space="preserve">3: </w:t>
      </w:r>
      <w:r>
        <w:t>первичная, вторичная</w:t>
      </w:r>
    </w:p>
    <w:p>
      <w:r>
        <w:rPr>
          <w:b/>
        </w:rPr>
        <w:t xml:space="preserve">4: </w:t>
      </w:r>
      <w:r>
        <w:t>предохранительная, компенсаторная</w:t>
      </w:r>
    </w:p>
    <w:p>
      <w:r>
        <w:t xml:space="preserve">Правильный ответ: </w:t>
      </w:r>
      <w:r>
        <w:rPr>
          <w:b/>
        </w:rPr>
        <w:t>предохранительная, компенсаторная</w:t>
      </w:r>
    </w:p>
    <w:p>
      <w:pPr>
        <w:pStyle w:val="Heading2"/>
      </w:pPr>
      <w:r>
        <w:t>НАИБОЛЕЕ ЭФФЕКТИВНЫМ СРЕДСТВОМ ПРОФИЛАКТИКИ ПОВТОРНЫХ КРОВОТЕЧЕНИЙ ИЗ ВАРИКОЗНЫХ ВЕН ПИЩЕВОДА ЯВЛЯЕТСЯ</w:t>
      </w:r>
    </w:p>
    <w:p>
      <w:r>
        <w:rPr>
          <w:b/>
        </w:rPr>
        <w:t xml:space="preserve">1: </w:t>
      </w:r>
      <w:r>
        <w:t>эндоскопическая облитерация вен</w:t>
      </w:r>
    </w:p>
    <w:p>
      <w:r>
        <w:rPr>
          <w:b/>
        </w:rPr>
        <w:t xml:space="preserve">2: </w:t>
      </w:r>
      <w:r>
        <w:t>лапароцентез</w:t>
      </w:r>
    </w:p>
    <w:p>
      <w:r>
        <w:rPr>
          <w:b/>
        </w:rPr>
        <w:t xml:space="preserve">3: </w:t>
      </w:r>
      <w:r>
        <w:t>хирургическое прошивание</w:t>
      </w:r>
    </w:p>
    <w:p>
      <w:r>
        <w:rPr>
          <w:b/>
        </w:rPr>
        <w:t xml:space="preserve">4: </w:t>
      </w:r>
      <w:r>
        <w:t>медикаментозная терапия</w:t>
      </w:r>
    </w:p>
    <w:p>
      <w:r>
        <w:t xml:space="preserve">Правильный ответ: </w:t>
      </w:r>
      <w:r>
        <w:rPr>
          <w:b/>
        </w:rPr>
        <w:t>эндоскопическая облитерация вен</w:t>
      </w:r>
    </w:p>
    <w:p>
      <w:pPr>
        <w:pStyle w:val="Heading2"/>
      </w:pPr>
      <w:r>
        <w:t>БОЛЕВОЙ СИНДРОМ ПРИ ПАНАРИЦИИ ЯВЛЯЕТСЯ ИНТЕНСИВНЫМ ЗА СЧЕТ</w:t>
      </w:r>
    </w:p>
    <w:p>
      <w:r>
        <w:rPr>
          <w:b/>
        </w:rPr>
        <w:t xml:space="preserve">1: </w:t>
      </w:r>
      <w:r>
        <w:t>высокого внутритканевого давления</w:t>
      </w:r>
    </w:p>
    <w:p>
      <w:r>
        <w:rPr>
          <w:b/>
        </w:rPr>
        <w:t xml:space="preserve">2: </w:t>
      </w:r>
      <w:r>
        <w:t>вовлечения в воспалительный процесс кости</w:t>
      </w:r>
    </w:p>
    <w:p>
      <w:r>
        <w:rPr>
          <w:b/>
        </w:rPr>
        <w:t xml:space="preserve">3: </w:t>
      </w:r>
      <w:r>
        <w:t>распространения процесса воспаления на кисть</w:t>
      </w:r>
    </w:p>
    <w:p>
      <w:r>
        <w:rPr>
          <w:b/>
        </w:rPr>
        <w:t xml:space="preserve">4: </w:t>
      </w:r>
      <w:r>
        <w:t>некротических процессов в тканях пальцев</w:t>
      </w:r>
    </w:p>
    <w:p>
      <w:r>
        <w:t xml:space="preserve">Правильный ответ: </w:t>
      </w:r>
      <w:r>
        <w:rPr>
          <w:b/>
        </w:rPr>
        <w:t>высокого внутритканевого давления</w:t>
      </w:r>
    </w:p>
    <w:p>
      <w:pPr>
        <w:pStyle w:val="Heading2"/>
      </w:pPr>
      <w:r>
        <w:t>РАДИКАЛЬНОСТЬ ХИРУРГИЧЕСКОГО ЛЕЧЕНИЯ ОСТРОГО ПАРАПРОКТИТА ОПРЕДЕЛЯЕТСЯ</w:t>
      </w:r>
    </w:p>
    <w:p>
      <w:r>
        <w:rPr>
          <w:b/>
        </w:rPr>
        <w:t xml:space="preserve">1: </w:t>
      </w:r>
      <w:r>
        <w:t>адекватным вскрытием и санацией гнойного очага</w:t>
      </w:r>
    </w:p>
    <w:p>
      <w:r>
        <w:rPr>
          <w:b/>
        </w:rPr>
        <w:t xml:space="preserve">2: </w:t>
      </w:r>
      <w:r>
        <w:t>ранней операцией</w:t>
      </w:r>
    </w:p>
    <w:p>
      <w:r>
        <w:rPr>
          <w:b/>
        </w:rPr>
        <w:t xml:space="preserve">3: </w:t>
      </w:r>
      <w:r>
        <w:t>адекватным дренированием</w:t>
      </w:r>
    </w:p>
    <w:p>
      <w:r>
        <w:rPr>
          <w:b/>
        </w:rPr>
        <w:t xml:space="preserve">4: </w:t>
      </w:r>
      <w:r>
        <w:t>иссечением внутреннего отверстия свища</w:t>
      </w:r>
    </w:p>
    <w:p>
      <w:r>
        <w:t xml:space="preserve">Правильный ответ: </w:t>
      </w:r>
      <w:r>
        <w:rPr>
          <w:b/>
        </w:rPr>
        <w:t>иссечением внутреннего отверстия свища</w:t>
      </w:r>
    </w:p>
    <w:p>
      <w:pPr>
        <w:pStyle w:val="Heading2"/>
      </w:pPr>
      <w:r>
        <w:t>РАДИКАЛЬНЫМ МЕТОДОМ ЛЕЧЕНИЯ РАКА ПОДЖЕЛУДОЧНОЙ ЖЕЛЕЗЫ ЯВЛЯЕТСЯ</w:t>
      </w:r>
    </w:p>
    <w:p>
      <w:r>
        <w:rPr>
          <w:b/>
        </w:rPr>
        <w:t xml:space="preserve">1: </w:t>
      </w:r>
      <w:r>
        <w:t>хирургическое вмешательство</w:t>
      </w:r>
    </w:p>
    <w:p>
      <w:r>
        <w:rPr>
          <w:b/>
        </w:rPr>
        <w:t xml:space="preserve">2: </w:t>
      </w:r>
      <w:r>
        <w:t>иммунотерапия</w:t>
      </w:r>
    </w:p>
    <w:p>
      <w:r>
        <w:rPr>
          <w:b/>
        </w:rPr>
        <w:t xml:space="preserve">3: </w:t>
      </w:r>
      <w:r>
        <w:t>химиотерапия</w:t>
      </w:r>
    </w:p>
    <w:p>
      <w:r>
        <w:rPr>
          <w:b/>
        </w:rPr>
        <w:t xml:space="preserve">4: </w:t>
      </w:r>
      <w:r>
        <w:t>лучевая терапия</w:t>
      </w:r>
    </w:p>
    <w:p>
      <w:r>
        <w:t xml:space="preserve">Правильный ответ: </w:t>
      </w:r>
      <w:r>
        <w:rPr>
          <w:b/>
        </w:rPr>
        <w:t>хирургическое вмешательство</w:t>
      </w:r>
    </w:p>
    <w:p>
      <w:pPr>
        <w:pStyle w:val="Heading2"/>
      </w:pPr>
      <w:r>
        <w:t>СЕРОЗНЫЙ ПОКРОВ ОРГАНОВ МОЖНО УВИДЕТЬ ПРИ</w:t>
      </w:r>
    </w:p>
    <w:p>
      <w:r>
        <w:rPr>
          <w:b/>
        </w:rPr>
        <w:t xml:space="preserve">1: </w:t>
      </w:r>
      <w:r>
        <w:t>бронхоскопии</w:t>
      </w:r>
    </w:p>
    <w:p>
      <w:r>
        <w:rPr>
          <w:b/>
        </w:rPr>
        <w:t xml:space="preserve">2: </w:t>
      </w:r>
      <w:r>
        <w:t>ректоскопии</w:t>
      </w:r>
    </w:p>
    <w:p>
      <w:r>
        <w:rPr>
          <w:b/>
        </w:rPr>
        <w:t xml:space="preserve">3: </w:t>
      </w:r>
      <w:r>
        <w:t>лапароскопии</w:t>
      </w:r>
    </w:p>
    <w:p>
      <w:r>
        <w:rPr>
          <w:b/>
        </w:rPr>
        <w:t xml:space="preserve">4: </w:t>
      </w:r>
      <w:r>
        <w:t>гастроскопии</w:t>
      </w:r>
    </w:p>
    <w:p>
      <w:r>
        <w:t xml:space="preserve">Правильный ответ: </w:t>
      </w:r>
      <w:r>
        <w:rPr>
          <w:b/>
        </w:rPr>
        <w:t>лапароскопии</w:t>
      </w:r>
    </w:p>
    <w:p>
      <w:pPr>
        <w:pStyle w:val="Heading2"/>
      </w:pPr>
      <w:r>
        <w:t>ОТБОР ПАТОЛОГИЧЕСКОГО МАТЕРИАЛА ПРИ ПОДОЗРЕНИИ НА ИНФЕКЦИОННОЕ ЗАБОЛЕВАНИЕ СЛЕДУЕТ ПРОВОДИТЬ</w:t>
      </w:r>
    </w:p>
    <w:p>
      <w:r>
        <w:rPr>
          <w:b/>
        </w:rPr>
        <w:t xml:space="preserve">1: </w:t>
      </w:r>
      <w:r>
        <w:t>через неделю после заболевания</w:t>
      </w:r>
    </w:p>
    <w:p>
      <w:r>
        <w:rPr>
          <w:b/>
        </w:rPr>
        <w:t xml:space="preserve">2: </w:t>
      </w:r>
      <w:r>
        <w:t>независимо от начала лечения</w:t>
      </w:r>
    </w:p>
    <w:p>
      <w:r>
        <w:rPr>
          <w:b/>
        </w:rPr>
        <w:t xml:space="preserve">3: </w:t>
      </w:r>
      <w:r>
        <w:t>во время лечения</w:t>
      </w:r>
    </w:p>
    <w:p>
      <w:r>
        <w:rPr>
          <w:b/>
        </w:rPr>
        <w:t xml:space="preserve">4: </w:t>
      </w:r>
      <w:r>
        <w:t>до начала антибактериальной терапии</w:t>
      </w:r>
    </w:p>
    <w:p>
      <w:r>
        <w:t xml:space="preserve">Правильный ответ: </w:t>
      </w:r>
      <w:r>
        <w:rPr>
          <w:b/>
        </w:rPr>
        <w:t>до начала антибактериальной терапии</w:t>
      </w:r>
    </w:p>
    <w:p>
      <w:pPr>
        <w:pStyle w:val="Heading2"/>
      </w:pPr>
      <w:r>
        <w:t>ПРИЧИНОЙ ЖЕЛУДОЧНО-КИШЕЧНОГО КРОВОТЕЧЕНИЯ И БОЛЕВОГО СИНДРОМА ПОСЛЕ УШИВАНИЯ РАНЫ ПРАВОЙ ДОЛИ ПЕЧЕНИ МОЖЕТ БЫТЬ</w:t>
      </w:r>
    </w:p>
    <w:p>
      <w:r>
        <w:rPr>
          <w:b/>
        </w:rPr>
        <w:t xml:space="preserve">1: </w:t>
      </w:r>
      <w:r>
        <w:t>острая стрессовая язва желудка</w:t>
      </w:r>
    </w:p>
    <w:p>
      <w:r>
        <w:rPr>
          <w:b/>
        </w:rPr>
        <w:t xml:space="preserve">2: </w:t>
      </w:r>
      <w:r>
        <w:t>эрозивный гастрит</w:t>
      </w:r>
    </w:p>
    <w:p>
      <w:r>
        <w:rPr>
          <w:b/>
        </w:rPr>
        <w:t xml:space="preserve">3: </w:t>
      </w:r>
      <w:r>
        <w:t>гемобилия</w:t>
      </w:r>
    </w:p>
    <w:p>
      <w:r>
        <w:rPr>
          <w:b/>
        </w:rPr>
        <w:t xml:space="preserve">4: </w:t>
      </w:r>
      <w:r>
        <w:t>портальная гипертензия</w:t>
      </w:r>
    </w:p>
    <w:p>
      <w:r>
        <w:t xml:space="preserve">Правильный ответ: </w:t>
      </w:r>
      <w:r>
        <w:rPr>
          <w:b/>
        </w:rPr>
        <w:t>гемобилия</w:t>
      </w:r>
    </w:p>
    <w:p>
      <w:pPr>
        <w:pStyle w:val="Heading2"/>
      </w:pPr>
      <w:r>
        <w:t>У БОЛЬНЫХ С ПОВРЕЖДЕНИЕМ СПИННОГО МОЗГА ПРОДОЛЖИТЕЛЬНОСТЬ ТРОМБОПРОФИЛАКТИКИ ОПТИМАЛЬНА</w:t>
      </w:r>
    </w:p>
    <w:p>
      <w:r>
        <w:rPr>
          <w:b/>
        </w:rPr>
        <w:t xml:space="preserve">1: </w:t>
      </w:r>
      <w:r>
        <w:t>до восстановления ожидаемой двигательной активности</w:t>
      </w:r>
    </w:p>
    <w:p>
      <w:r>
        <w:rPr>
          <w:b/>
        </w:rPr>
        <w:t xml:space="preserve">2: </w:t>
      </w:r>
      <w:r>
        <w:t>до восстановления обычной двигательной активности</w:t>
      </w:r>
    </w:p>
    <w:p>
      <w:r>
        <w:rPr>
          <w:b/>
        </w:rPr>
        <w:t xml:space="preserve">3: </w:t>
      </w:r>
      <w:r>
        <w:t>минимум 3 месяца</w:t>
      </w:r>
    </w:p>
    <w:p>
      <w:r>
        <w:rPr>
          <w:b/>
        </w:rPr>
        <w:t xml:space="preserve">4: </w:t>
      </w:r>
      <w:r>
        <w:t>5-6 недель</w:t>
      </w:r>
    </w:p>
    <w:p>
      <w:r>
        <w:t xml:space="preserve">Правильный ответ: </w:t>
      </w:r>
      <w:r>
        <w:rPr>
          <w:b/>
        </w:rPr>
        <w:t>минимум 3 месяца</w:t>
      </w:r>
    </w:p>
    <w:p>
      <w:pPr>
        <w:pStyle w:val="Heading2"/>
      </w:pPr>
      <w:r>
        <w:t>МЕТОДОМ ИНСТРУМЕНТАЛЬНОЙ ДИАГНОСТИКИ, ОСНОВОПОЛАГАЮЩИМ ДЛЯ ОПРЕДЕЛЕНИЯ СТЕПЕНИ, ЛОКАЛИЗАЦИИ И ПРОТЯЖЕННОСТИ РУБЦОВОЙ СТРИКТУРЫ ПИЩЕВОДА, ЯВЛЯЕТСЯ</w:t>
      </w:r>
    </w:p>
    <w:p>
      <w:r>
        <w:rPr>
          <w:b/>
        </w:rPr>
        <w:t xml:space="preserve">1: </w:t>
      </w:r>
      <w:r>
        <w:t>полипозиционное рентген-контрастное исследование пищевода и желудка</w:t>
      </w:r>
    </w:p>
    <w:p>
      <w:r>
        <w:rPr>
          <w:b/>
        </w:rPr>
        <w:t xml:space="preserve">2: </w:t>
      </w:r>
      <w:r>
        <w:t>компьютерная томография органов грудной клетки с в/в контрастированием</w:t>
      </w:r>
    </w:p>
    <w:p>
      <w:r>
        <w:rPr>
          <w:b/>
        </w:rPr>
        <w:t xml:space="preserve">3: </w:t>
      </w:r>
      <w:r>
        <w:t>эзофагогастроскопия</w:t>
      </w:r>
    </w:p>
    <w:p>
      <w:r>
        <w:rPr>
          <w:b/>
        </w:rPr>
        <w:t xml:space="preserve">4: </w:t>
      </w:r>
      <w:r>
        <w:t>эндоскопическое ультразвуковое исследование пищевода</w:t>
      </w:r>
    </w:p>
    <w:p>
      <w:r>
        <w:t xml:space="preserve">Правильный ответ: </w:t>
      </w:r>
      <w:r>
        <w:rPr>
          <w:b/>
        </w:rPr>
        <w:t>полипозиционное рентген-контрастное исследование пищевода и желудка</w:t>
      </w:r>
    </w:p>
    <w:p>
      <w:pPr>
        <w:pStyle w:val="Heading2"/>
      </w:pPr>
      <w:r>
        <w:t>НЕСТОЕК ВО ВНЕШНЕЙ СРЕДЕ, НЕУСТОЙЧИВ К ДЕЙСТВИЮ ОБЫЧНОГО ДЕЗРАСТВОРА, ПОГИБАЕТ ПРИ + 56 °С В ТЕЧЕНИЕ 30 МИНУТ И ПРИ КИПЯЧЕНИИ ЗА НЕСКОЛЬКО СЕКУНД ВИРУС</w:t>
      </w:r>
    </w:p>
    <w:p>
      <w:r>
        <w:rPr>
          <w:b/>
        </w:rPr>
        <w:t xml:space="preserve">1: </w:t>
      </w:r>
      <w:r>
        <w:t>гепатита В</w:t>
      </w:r>
    </w:p>
    <w:p>
      <w:r>
        <w:rPr>
          <w:b/>
        </w:rPr>
        <w:t xml:space="preserve">2: </w:t>
      </w:r>
      <w:r>
        <w:t>гепатита С</w:t>
      </w:r>
    </w:p>
    <w:p>
      <w:r>
        <w:rPr>
          <w:b/>
        </w:rPr>
        <w:t xml:space="preserve">3: </w:t>
      </w:r>
      <w:r>
        <w:t>гепатита А</w:t>
      </w:r>
    </w:p>
    <w:p>
      <w:r>
        <w:rPr>
          <w:b/>
        </w:rPr>
        <w:t xml:space="preserve">4: </w:t>
      </w:r>
      <w:r>
        <w:t>иммунодефицита человека</w:t>
      </w:r>
    </w:p>
    <w:p>
      <w:r>
        <w:t xml:space="preserve">Правильный ответ: </w:t>
      </w:r>
      <w:r>
        <w:rPr>
          <w:b/>
        </w:rPr>
        <w:t>иммунодефицита человека</w:t>
      </w:r>
    </w:p>
    <w:p>
      <w:pPr>
        <w:pStyle w:val="Heading2"/>
      </w:pPr>
      <w:r>
        <w:t>ЭКСТРЕННАЯ ПРОФИЛАКТИКА СТОЛБНЯКА У ПАЦИЕНТА, У КОТОРОГО ИМЕЕТСЯ ТОЛЬКО ОБЩАЯ ГИПЕРТЕРМИЯ ТЯЖЕЛОЙ СТЕПЕНИ</w:t>
      </w:r>
    </w:p>
    <w:p>
      <w:r>
        <w:rPr>
          <w:b/>
        </w:rPr>
        <w:t xml:space="preserve">1: </w:t>
      </w:r>
      <w:r>
        <w:t>АС 1,0 подкожно и ПСЧИ 250 МЕ внутримышечно</w:t>
      </w:r>
    </w:p>
    <w:p>
      <w:r>
        <w:rPr>
          <w:b/>
        </w:rPr>
        <w:t xml:space="preserve">2: </w:t>
      </w:r>
      <w:r>
        <w:t>АС 1,0 подкожно и ПСС 3000МЕ по Безредка</w:t>
      </w:r>
    </w:p>
    <w:p>
      <w:r>
        <w:rPr>
          <w:b/>
        </w:rPr>
        <w:t xml:space="preserve">3: </w:t>
      </w:r>
      <w:r>
        <w:t>АС 0,5 подкожно</w:t>
      </w:r>
    </w:p>
    <w:p>
      <w:r>
        <w:rPr>
          <w:b/>
        </w:rPr>
        <w:t xml:space="preserve">4: </w:t>
      </w:r>
      <w:r>
        <w:t>не показана</w:t>
      </w:r>
    </w:p>
    <w:p>
      <w:r>
        <w:t xml:space="preserve">Правильный ответ: </w:t>
      </w:r>
      <w:r>
        <w:rPr>
          <w:b/>
        </w:rPr>
        <w:t>не показана</w:t>
      </w:r>
    </w:p>
    <w:p>
      <w:pPr>
        <w:pStyle w:val="Heading2"/>
      </w:pPr>
      <w:r>
        <w:t>МАЗЬЮ НА ВОДОРАСТВОРИМОЙ ОСНОВЕ ЯВЛЯЕТСЯ</w:t>
      </w:r>
    </w:p>
    <w:p>
      <w:r>
        <w:rPr>
          <w:b/>
        </w:rPr>
        <w:t xml:space="preserve">1: </w:t>
      </w:r>
      <w:r>
        <w:t>дермазин</w:t>
      </w:r>
    </w:p>
    <w:p>
      <w:r>
        <w:rPr>
          <w:b/>
        </w:rPr>
        <w:t xml:space="preserve">2: </w:t>
      </w:r>
      <w:r>
        <w:t>Вишневского</w:t>
      </w:r>
    </w:p>
    <w:p>
      <w:r>
        <w:rPr>
          <w:b/>
        </w:rPr>
        <w:t xml:space="preserve">3: </w:t>
      </w:r>
      <w:r>
        <w:t>левомеколь</w:t>
      </w:r>
    </w:p>
    <w:p>
      <w:r>
        <w:rPr>
          <w:b/>
        </w:rPr>
        <w:t xml:space="preserve">4: </w:t>
      </w:r>
      <w:r>
        <w:t>фурацилиновая</w:t>
      </w:r>
    </w:p>
    <w:p>
      <w:r>
        <w:t xml:space="preserve">Правильный ответ: </w:t>
      </w:r>
      <w:r>
        <w:rPr>
          <w:b/>
        </w:rPr>
        <w:t>левомеколь</w:t>
      </w:r>
    </w:p>
    <w:p>
      <w:pPr>
        <w:pStyle w:val="Heading2"/>
      </w:pPr>
      <w:r>
        <w:t>БРИТЬЕ КОЖИ ОПЕРАЦИОННОГО ПОЛЯ ПЕРЕД ПЛАНОВОЙ ОПЕРАЦИЕЙ СЛЕДУЕТ ПРОВОДИТЬ</w:t>
      </w:r>
    </w:p>
    <w:p>
      <w:r>
        <w:rPr>
          <w:b/>
        </w:rPr>
        <w:t xml:space="preserve">1: </w:t>
      </w:r>
      <w:r>
        <w:t>утром в день операции</w:t>
      </w:r>
    </w:p>
    <w:p>
      <w:r>
        <w:rPr>
          <w:b/>
        </w:rPr>
        <w:t xml:space="preserve">2: </w:t>
      </w:r>
      <w:r>
        <w:t>вечером накануне операции</w:t>
      </w:r>
    </w:p>
    <w:p>
      <w:r>
        <w:rPr>
          <w:b/>
        </w:rPr>
        <w:t xml:space="preserve">3: </w:t>
      </w:r>
      <w:r>
        <w:t>за сутки до операции</w:t>
      </w:r>
    </w:p>
    <w:p>
      <w:r>
        <w:rPr>
          <w:b/>
        </w:rPr>
        <w:t xml:space="preserve">4: </w:t>
      </w:r>
      <w:r>
        <w:t>перед поступлением в стационар</w:t>
      </w:r>
    </w:p>
    <w:p>
      <w:r>
        <w:t xml:space="preserve">Правильный ответ: </w:t>
      </w:r>
      <w:r>
        <w:rPr>
          <w:b/>
        </w:rPr>
        <w:t>утром в день операции</w:t>
      </w:r>
    </w:p>
    <w:p>
      <w:pPr>
        <w:pStyle w:val="Heading2"/>
      </w:pPr>
      <w:r>
        <w:t>НАЛИЧИЕ НА РЕНТГЕНОГРАММЕ КОЛЛАБИРОВАННОГО ЛЕГКОГО С ВИДИМОЙ ЧЕТКОЙ ЛИНИЕЙ ВИСЦЕРАЛЬНОЙ ПЛЕВРЫ СВИДЕТЕЛЬСТВУЕТ О</w:t>
      </w:r>
    </w:p>
    <w:p>
      <w:r>
        <w:rPr>
          <w:b/>
        </w:rPr>
        <w:t xml:space="preserve">1: </w:t>
      </w:r>
      <w:r>
        <w:t>булле легкого</w:t>
      </w:r>
    </w:p>
    <w:p>
      <w:r>
        <w:rPr>
          <w:b/>
        </w:rPr>
        <w:t xml:space="preserve">2: </w:t>
      </w:r>
      <w:r>
        <w:t>гидро-пневмотораксе</w:t>
      </w:r>
    </w:p>
    <w:p>
      <w:r>
        <w:rPr>
          <w:b/>
        </w:rPr>
        <w:t xml:space="preserve">3: </w:t>
      </w:r>
      <w:r>
        <w:t>пневмотораксе</w:t>
      </w:r>
    </w:p>
    <w:p>
      <w:r>
        <w:rPr>
          <w:b/>
        </w:rPr>
        <w:t xml:space="preserve">4: </w:t>
      </w:r>
      <w:r>
        <w:t>плеврите</w:t>
      </w:r>
    </w:p>
    <w:p>
      <w:r>
        <w:t xml:space="preserve">Правильный ответ: </w:t>
      </w:r>
      <w:r>
        <w:rPr>
          <w:b/>
        </w:rPr>
        <w:t>пневмотораксе</w:t>
      </w:r>
    </w:p>
    <w:p>
      <w:pPr>
        <w:pStyle w:val="Heading2"/>
      </w:pPr>
      <w:r>
        <w:t>К АНТИБИОТИКАМ ШИРОКОГО СПЕКТРА ДЕЙСТВИЯ НЕ ОТНОСЯТ</w:t>
      </w:r>
    </w:p>
    <w:p>
      <w:r>
        <w:rPr>
          <w:b/>
        </w:rPr>
        <w:t xml:space="preserve">1: </w:t>
      </w:r>
      <w:r>
        <w:t>меропенем</w:t>
      </w:r>
    </w:p>
    <w:p>
      <w:r>
        <w:rPr>
          <w:b/>
        </w:rPr>
        <w:t xml:space="preserve">2: </w:t>
      </w:r>
      <w:r>
        <w:t>нистатин</w:t>
      </w:r>
    </w:p>
    <w:p>
      <w:r>
        <w:rPr>
          <w:b/>
        </w:rPr>
        <w:t xml:space="preserve">3: </w:t>
      </w:r>
      <w:r>
        <w:t>тетрациклин</w:t>
      </w:r>
    </w:p>
    <w:p>
      <w:r>
        <w:rPr>
          <w:b/>
        </w:rPr>
        <w:t xml:space="preserve">4: </w:t>
      </w:r>
      <w:r>
        <w:t>левомицетин</w:t>
      </w:r>
    </w:p>
    <w:p>
      <w:r>
        <w:t xml:space="preserve">Правильный ответ: </w:t>
      </w:r>
      <w:r>
        <w:rPr>
          <w:b/>
        </w:rPr>
        <w:t>нистатин</w:t>
      </w:r>
    </w:p>
    <w:p>
      <w:pPr>
        <w:pStyle w:val="Heading2"/>
      </w:pPr>
      <w:r>
        <w:t>ЦЕЛЬЮ АНТИКОАГУЛЯНТНОЙ ТЕРАПИИ В ЛЕЧЕНИИ ВЕНОЗНОГО ТРОМБОЗА ЯВЛЯЕТСЯ</w:t>
      </w:r>
    </w:p>
    <w:p>
      <w:r>
        <w:rPr>
          <w:b/>
        </w:rPr>
        <w:t xml:space="preserve">1: </w:t>
      </w:r>
      <w:r>
        <w:t>снижение активности фибринолиза</w:t>
      </w:r>
    </w:p>
    <w:p>
      <w:r>
        <w:rPr>
          <w:b/>
        </w:rPr>
        <w:t xml:space="preserve">2: </w:t>
      </w:r>
      <w:r>
        <w:t>приостановление роста тромба</w:t>
      </w:r>
    </w:p>
    <w:p>
      <w:r>
        <w:rPr>
          <w:b/>
        </w:rPr>
        <w:t xml:space="preserve">3: </w:t>
      </w:r>
      <w:r>
        <w:t>растворение фибрина</w:t>
      </w:r>
    </w:p>
    <w:p>
      <w:r>
        <w:rPr>
          <w:b/>
        </w:rPr>
        <w:t xml:space="preserve">4: </w:t>
      </w:r>
      <w:r>
        <w:t>изменение свойств внутренней оболочки сосудов</w:t>
      </w:r>
    </w:p>
    <w:p>
      <w:r>
        <w:t xml:space="preserve">Правильный ответ: </w:t>
      </w:r>
      <w:r>
        <w:rPr>
          <w:b/>
        </w:rPr>
        <w:t>приостановление роста тромба</w:t>
      </w:r>
    </w:p>
    <w:p>
      <w:pPr>
        <w:pStyle w:val="Heading2"/>
      </w:pPr>
      <w:r>
        <w:t>ХАРАКТЕРНЫМ ПРИЗНАКОМ РАКА МОЛОЧНОЙ ЖЕЛЕЗЫ ЯВЛЯЕТСЯ</w:t>
      </w:r>
    </w:p>
    <w:p>
      <w:r>
        <w:rPr>
          <w:b/>
        </w:rPr>
        <w:t xml:space="preserve">1: </w:t>
      </w:r>
      <w:r>
        <w:t>втянутый сосок</w:t>
      </w:r>
    </w:p>
    <w:p>
      <w:r>
        <w:rPr>
          <w:b/>
        </w:rPr>
        <w:t xml:space="preserve">2: </w:t>
      </w:r>
      <w:r>
        <w:t>повышение температуры кожи</w:t>
      </w:r>
    </w:p>
    <w:p>
      <w:r>
        <w:rPr>
          <w:b/>
        </w:rPr>
        <w:t xml:space="preserve">3: </w:t>
      </w:r>
      <w:r>
        <w:t>боль при пальпации</w:t>
      </w:r>
    </w:p>
    <w:p>
      <w:r>
        <w:rPr>
          <w:b/>
        </w:rPr>
        <w:t xml:space="preserve">4: </w:t>
      </w:r>
      <w:r>
        <w:t>крепитация</w:t>
      </w:r>
    </w:p>
    <w:p>
      <w:r>
        <w:t xml:space="preserve">Правильный ответ: </w:t>
      </w:r>
      <w:r>
        <w:rPr>
          <w:b/>
        </w:rPr>
        <w:t>втянутый сосок</w:t>
      </w:r>
    </w:p>
    <w:p>
      <w:pPr>
        <w:pStyle w:val="Heading2"/>
      </w:pPr>
      <w:r>
        <w:t>ПОКАЗАНИЕМ К АРТРОТОМИИ ПРИ ВОЗНИКНОВЕНИИ ГНОЙНОГО АРТРИТА ЯВЛЯЕТСЯ</w:t>
      </w:r>
    </w:p>
    <w:p>
      <w:r>
        <w:rPr>
          <w:b/>
        </w:rPr>
        <w:t xml:space="preserve">1: </w:t>
      </w:r>
      <w:r>
        <w:t>разрушение связочного аппарата сустава</w:t>
      </w:r>
    </w:p>
    <w:p>
      <w:r>
        <w:rPr>
          <w:b/>
        </w:rPr>
        <w:t xml:space="preserve">2: </w:t>
      </w:r>
      <w:r>
        <w:t>резко выраженный болевой синдром</w:t>
      </w:r>
    </w:p>
    <w:p>
      <w:r>
        <w:rPr>
          <w:b/>
        </w:rPr>
        <w:t xml:space="preserve">3: </w:t>
      </w:r>
      <w:r>
        <w:t>отсутствие стойкого эффекта при выполнении многократных пункций сустава</w:t>
      </w:r>
    </w:p>
    <w:p>
      <w:r>
        <w:rPr>
          <w:b/>
        </w:rPr>
        <w:t xml:space="preserve">4: </w:t>
      </w:r>
      <w:r>
        <w:t>обширное разрушение суставных концов костей</w:t>
      </w:r>
    </w:p>
    <w:p>
      <w:r>
        <w:t xml:space="preserve">Правильный ответ: </w:t>
      </w:r>
      <w:r>
        <w:rPr>
          <w:b/>
        </w:rPr>
        <w:t>отсутствие стойкого эффекта при выполнении многократных пункций сустава</w:t>
      </w:r>
    </w:p>
    <w:p>
      <w:pPr>
        <w:pStyle w:val="Heading2"/>
      </w:pPr>
      <w:r>
        <w:t>НЕКРОТОМИЯ ПРОИЗВОДИТСЯ НА КОНЕЧНОСТЯХ ПРИ ОЖОГАХ</w:t>
      </w:r>
    </w:p>
    <w:p>
      <w:r>
        <w:rPr>
          <w:b/>
        </w:rPr>
        <w:t xml:space="preserve">1: </w:t>
      </w:r>
      <w:r>
        <w:t>II-III степени</w:t>
      </w:r>
    </w:p>
    <w:p>
      <w:r>
        <w:rPr>
          <w:b/>
        </w:rPr>
        <w:t xml:space="preserve">2: </w:t>
      </w:r>
      <w:r>
        <w:t>циркулярных II степени</w:t>
      </w:r>
    </w:p>
    <w:p>
      <w:r>
        <w:rPr>
          <w:b/>
        </w:rPr>
        <w:t xml:space="preserve">3: </w:t>
      </w:r>
      <w:r>
        <w:t>циркулярных III степени</w:t>
      </w:r>
    </w:p>
    <w:p>
      <w:r>
        <w:rPr>
          <w:b/>
        </w:rPr>
        <w:t xml:space="preserve">4: </w:t>
      </w:r>
      <w:r>
        <w:t>более 30% поверхности тела</w:t>
      </w:r>
    </w:p>
    <w:p>
      <w:r>
        <w:t xml:space="preserve">Правильный ответ: </w:t>
      </w:r>
      <w:r>
        <w:rPr>
          <w:b/>
        </w:rPr>
        <w:t>циркулярных III степени</w:t>
      </w:r>
    </w:p>
    <w:p>
      <w:pPr>
        <w:pStyle w:val="Heading2"/>
      </w:pPr>
      <w:r>
        <w:t>ДЛЯ ИСКЛЮЧЕНИЯ _____________ ПОЖИЛЫМ ПАЦИЕНТАМ С ГРЫЖАМИ БЕЛОЙ ЛИНИИ ЖИВОТА ПЕРЕД ОПЕРАЦИЕЙ ВЫПОЛНЯЮТ ЭЗОФАГОГАСТРОДУОДЕНОСКОПИЮ</w:t>
      </w:r>
    </w:p>
    <w:p>
      <w:r>
        <w:rPr>
          <w:b/>
        </w:rPr>
        <w:t xml:space="preserve">1: </w:t>
      </w:r>
      <w:r>
        <w:t>опухоли желудка</w:t>
      </w:r>
    </w:p>
    <w:p>
      <w:r>
        <w:rPr>
          <w:b/>
        </w:rPr>
        <w:t xml:space="preserve">2: </w:t>
      </w:r>
      <w:r>
        <w:t>эрозивного гастрита</w:t>
      </w:r>
    </w:p>
    <w:p>
      <w:r>
        <w:rPr>
          <w:b/>
        </w:rPr>
        <w:t xml:space="preserve">3: </w:t>
      </w:r>
      <w:r>
        <w:t>гастростаза</w:t>
      </w:r>
    </w:p>
    <w:p>
      <w:r>
        <w:rPr>
          <w:b/>
        </w:rPr>
        <w:t xml:space="preserve">4: </w:t>
      </w:r>
      <w:r>
        <w:t>внутрибрюшной гипертензии</w:t>
      </w:r>
    </w:p>
    <w:p>
      <w:r>
        <w:t xml:space="preserve">Правильный ответ: </w:t>
      </w:r>
      <w:r>
        <w:rPr>
          <w:b/>
        </w:rPr>
        <w:t>опухоли желудка</w:t>
      </w:r>
    </w:p>
    <w:p>
      <w:pPr>
        <w:pStyle w:val="Heading2"/>
      </w:pPr>
      <w:r>
        <w:t>СРЕДИ НЕЭПИДЕМИЧЕСКИХ ЗАБОЛЕВАНИЙ ПЕРВОЕ МЕСТО В СТРУКТУРЕ ИНВАЛИДНОСТИ ЗАНИМАЮТ</w:t>
      </w:r>
    </w:p>
    <w:p>
      <w:r>
        <w:rPr>
          <w:b/>
        </w:rPr>
        <w:t xml:space="preserve">1: </w:t>
      </w:r>
      <w:r>
        <w:t>профессиональные заболевания</w:t>
      </w:r>
    </w:p>
    <w:p>
      <w:r>
        <w:rPr>
          <w:b/>
        </w:rPr>
        <w:t xml:space="preserve">2: </w:t>
      </w:r>
      <w:r>
        <w:t>сердечно-сосудистые заболевания</w:t>
      </w:r>
    </w:p>
    <w:p>
      <w:r>
        <w:rPr>
          <w:b/>
        </w:rPr>
        <w:t xml:space="preserve">3: </w:t>
      </w:r>
      <w:r>
        <w:t>злокачественные новообразования</w:t>
      </w:r>
    </w:p>
    <w:p>
      <w:r>
        <w:rPr>
          <w:b/>
        </w:rPr>
        <w:t xml:space="preserve">4: </w:t>
      </w:r>
      <w:r>
        <w:t>травма и последствия травмы</w:t>
      </w:r>
    </w:p>
    <w:p>
      <w:r>
        <w:t xml:space="preserve">Правильный ответ: </w:t>
      </w:r>
      <w:r>
        <w:rPr>
          <w:b/>
        </w:rPr>
        <w:t>злокачественные новообразования</w:t>
      </w:r>
    </w:p>
    <w:p>
      <w:pPr>
        <w:pStyle w:val="Heading2"/>
      </w:pPr>
      <w:r>
        <w:t>К ГЛАВНОМУ МЕХАНИЗМУ ДЕЙСТВИЯ РЕЗИНОВОГО ВЫПУСКНИКА ОТНОСЯТ</w:t>
      </w:r>
    </w:p>
    <w:p>
      <w:r>
        <w:rPr>
          <w:b/>
        </w:rPr>
        <w:t xml:space="preserve">1: </w:t>
      </w:r>
      <w:r>
        <w:t>активную аспирацию</w:t>
      </w:r>
    </w:p>
    <w:p>
      <w:r>
        <w:rPr>
          <w:b/>
        </w:rPr>
        <w:t xml:space="preserve">2: </w:t>
      </w:r>
      <w:r>
        <w:t>капиллярные свойства</w:t>
      </w:r>
    </w:p>
    <w:p>
      <w:r>
        <w:rPr>
          <w:b/>
        </w:rPr>
        <w:t xml:space="preserve">3: </w:t>
      </w:r>
      <w:r>
        <w:t>гигроскопические свойства</w:t>
      </w:r>
    </w:p>
    <w:p>
      <w:r>
        <w:rPr>
          <w:b/>
        </w:rPr>
        <w:t xml:space="preserve">4: </w:t>
      </w:r>
      <w:r>
        <w:t>пассивный отток</w:t>
      </w:r>
    </w:p>
    <w:p>
      <w:r>
        <w:t xml:space="preserve">Правильный ответ: </w:t>
      </w:r>
      <w:r>
        <w:rPr>
          <w:b/>
        </w:rPr>
        <w:t>пассивный отток</w:t>
      </w:r>
    </w:p>
    <w:p>
      <w:pPr>
        <w:pStyle w:val="Heading2"/>
      </w:pPr>
      <w:r>
        <w:t>САРКОМА КАПОШИ У ПАЦИЕНТОВ ПОСЛЕ ТРАНСПЛАНТАЦИИ ПОЧКИ АССОЦИИРУЕТСЯ С</w:t>
      </w:r>
    </w:p>
    <w:p>
      <w:r>
        <w:rPr>
          <w:b/>
        </w:rPr>
        <w:t xml:space="preserve">1: </w:t>
      </w:r>
      <w:r>
        <w:t>цитомегаловирусом</w:t>
      </w:r>
    </w:p>
    <w:p>
      <w:r>
        <w:rPr>
          <w:b/>
        </w:rPr>
        <w:t xml:space="preserve">2: </w:t>
      </w:r>
      <w:r>
        <w:t>полиомавирусом</w:t>
      </w:r>
    </w:p>
    <w:p>
      <w:r>
        <w:rPr>
          <w:b/>
        </w:rPr>
        <w:t xml:space="preserve">3: </w:t>
      </w:r>
      <w:r>
        <w:t>герпесвирусом</w:t>
      </w:r>
    </w:p>
    <w:p>
      <w:r>
        <w:rPr>
          <w:b/>
        </w:rPr>
        <w:t xml:space="preserve">4: </w:t>
      </w:r>
      <w:r>
        <w:t>вирусом Эпштейна — Барр</w:t>
      </w:r>
    </w:p>
    <w:p>
      <w:r>
        <w:t xml:space="preserve">Правильный ответ: </w:t>
      </w:r>
      <w:r>
        <w:rPr>
          <w:b/>
        </w:rPr>
        <w:t>вирусом Эпштейна — Барр</w:t>
      </w:r>
    </w:p>
    <w:p>
      <w:pPr>
        <w:pStyle w:val="Heading2"/>
      </w:pPr>
      <w:r>
        <w:t>ВРАЧЕБНАЯ ТАКТИКА ПРИ АБСЦЕССЕ ДУГЛАСОВА ПРОСТРАНСТВА ЗАКЛЮЧАЕТСЯ В</w:t>
      </w:r>
    </w:p>
    <w:p>
      <w:r>
        <w:rPr>
          <w:b/>
        </w:rPr>
        <w:t xml:space="preserve">1: </w:t>
      </w:r>
      <w:r>
        <w:t>пункции через брюшную стенку</w:t>
      </w:r>
    </w:p>
    <w:p>
      <w:r>
        <w:rPr>
          <w:b/>
        </w:rPr>
        <w:t xml:space="preserve">2: </w:t>
      </w:r>
      <w:r>
        <w:t>консервативном лечении</w:t>
      </w:r>
    </w:p>
    <w:p>
      <w:r>
        <w:rPr>
          <w:b/>
        </w:rPr>
        <w:t xml:space="preserve">3: </w:t>
      </w:r>
      <w:r>
        <w:t>пункции, вскрытии и дренировании через прямую кишку</w:t>
      </w:r>
    </w:p>
    <w:p>
      <w:r>
        <w:rPr>
          <w:b/>
        </w:rPr>
        <w:t xml:space="preserve">4: </w:t>
      </w:r>
      <w:r>
        <w:t>лапаротомии</w:t>
      </w:r>
    </w:p>
    <w:p>
      <w:r>
        <w:t xml:space="preserve">Правильный ответ: </w:t>
      </w:r>
      <w:r>
        <w:rPr>
          <w:b/>
        </w:rPr>
        <w:t>пункции, вскрытии и дренировании через прямую кишку</w:t>
      </w:r>
    </w:p>
    <w:p>
      <w:pPr>
        <w:pStyle w:val="Heading2"/>
      </w:pPr>
      <w:r>
        <w:t>ПРИ КОМПЬЮТЕРНОЙ ТОМОГРАФИИ С ВНУТРИВЕННЫМ КОНТРАСТИРОВАНИЕМ КАПСУЛА ПРОСТОЙ КИСТЫ ПОЧКИ</w:t>
      </w:r>
    </w:p>
    <w:p>
      <w:r>
        <w:rPr>
          <w:b/>
        </w:rPr>
        <w:t xml:space="preserve">1: </w:t>
      </w:r>
      <w:r>
        <w:t>слабо контрастируется</w:t>
      </w:r>
    </w:p>
    <w:p>
      <w:r>
        <w:rPr>
          <w:b/>
        </w:rPr>
        <w:t xml:space="preserve">2: </w:t>
      </w:r>
      <w:r>
        <w:t>контрастируется в артериальную фазу</w:t>
      </w:r>
    </w:p>
    <w:p>
      <w:r>
        <w:rPr>
          <w:b/>
        </w:rPr>
        <w:t xml:space="preserve">3: </w:t>
      </w:r>
      <w:r>
        <w:t>умеренно контрастируется</w:t>
      </w:r>
    </w:p>
    <w:p>
      <w:r>
        <w:rPr>
          <w:b/>
        </w:rPr>
        <w:t xml:space="preserve">4: </w:t>
      </w:r>
      <w:r>
        <w:t>не контрастируется</w:t>
      </w:r>
    </w:p>
    <w:p>
      <w:r>
        <w:t xml:space="preserve">Правильный ответ: </w:t>
      </w:r>
      <w:r>
        <w:rPr>
          <w:b/>
        </w:rPr>
        <w:t>не контрастируется</w:t>
      </w:r>
    </w:p>
    <w:p>
      <w:pPr>
        <w:pStyle w:val="Heading2"/>
      </w:pPr>
      <w:r>
        <w:t>К СПЕЦИФИЧЕСКОМУ ОСЛОЖНЕНИЮ РАКА ЖЕЛУДКА ОТНОСИТСЯ</w:t>
      </w:r>
    </w:p>
    <w:p>
      <w:r>
        <w:rPr>
          <w:b/>
        </w:rPr>
        <w:t xml:space="preserve">1: </w:t>
      </w:r>
      <w:r>
        <w:t>стеноз выходного отдела желудка</w:t>
      </w:r>
    </w:p>
    <w:p>
      <w:r>
        <w:rPr>
          <w:b/>
        </w:rPr>
        <w:t xml:space="preserve">2: </w:t>
      </w:r>
      <w:r>
        <w:t>парадоксальная дисфагия</w:t>
      </w:r>
    </w:p>
    <w:p>
      <w:r>
        <w:rPr>
          <w:b/>
        </w:rPr>
        <w:t xml:space="preserve">3: </w:t>
      </w:r>
      <w:r>
        <w:t>диарея</w:t>
      </w:r>
    </w:p>
    <w:p>
      <w:r>
        <w:rPr>
          <w:b/>
        </w:rPr>
        <w:t xml:space="preserve">4: </w:t>
      </w:r>
      <w:r>
        <w:t>боль в пояснице</w:t>
      </w:r>
    </w:p>
    <w:p>
      <w:r>
        <w:t xml:space="preserve">Правильный ответ: </w:t>
      </w:r>
      <w:r>
        <w:rPr>
          <w:b/>
        </w:rPr>
        <w:t>стеноз выходного отдела желудка</w:t>
      </w:r>
    </w:p>
    <w:p>
      <w:pPr>
        <w:pStyle w:val="Heading2"/>
      </w:pPr>
      <w:r>
        <w:t>ОТСУТСТВИЕ ПЕЧЕНОЧНОЙ ТУПОСТИ ПРИ ЗАКРЫТОЙ ТРАВМЕ ЖИВОТА ЯВЛЯЕТСЯ ХАРАКТЕРНЫМ СИМПТОМОМ</w:t>
      </w:r>
    </w:p>
    <w:p>
      <w:r>
        <w:rPr>
          <w:b/>
        </w:rPr>
        <w:t xml:space="preserve">1: </w:t>
      </w:r>
      <w:r>
        <w:t>разрыва печени</w:t>
      </w:r>
    </w:p>
    <w:p>
      <w:r>
        <w:rPr>
          <w:b/>
        </w:rPr>
        <w:t xml:space="preserve">2: </w:t>
      </w:r>
      <w:r>
        <w:t>повреждения желудка или 12-ти перстной кишки</w:t>
      </w:r>
    </w:p>
    <w:p>
      <w:r>
        <w:rPr>
          <w:b/>
        </w:rPr>
        <w:t xml:space="preserve">3: </w:t>
      </w:r>
      <w:r>
        <w:t>гемоперитонеума</w:t>
      </w:r>
    </w:p>
    <w:p>
      <w:r>
        <w:rPr>
          <w:b/>
        </w:rPr>
        <w:t xml:space="preserve">4: </w:t>
      </w:r>
      <w:r>
        <w:t>травмы поджелудочной железы</w:t>
      </w:r>
    </w:p>
    <w:p>
      <w:r>
        <w:t xml:space="preserve">Правильный ответ: </w:t>
      </w:r>
      <w:r>
        <w:rPr>
          <w:b/>
        </w:rPr>
        <w:t>повреждения желудка или 12-ти перстной кишки</w:t>
      </w:r>
    </w:p>
    <w:p>
      <w:pPr>
        <w:pStyle w:val="Heading2"/>
      </w:pPr>
      <w:r>
        <w:t>СИНДРОМ ПОЛИНЕВРОПАТИИ С МИОФИБРОЗОМ ПЛЕЧЕВОГО ПОЯСА ХАРАКТЕРЕН ДЛЯ ВИБРАЦИОННОЙ БОЛЕЗНИ</w:t>
      </w:r>
    </w:p>
    <w:p>
      <w:r>
        <w:rPr>
          <w:b/>
        </w:rPr>
        <w:t xml:space="preserve">1: </w:t>
      </w:r>
      <w:r>
        <w:t>1-2 степени</w:t>
      </w:r>
    </w:p>
    <w:p>
      <w:r>
        <w:rPr>
          <w:b/>
        </w:rPr>
        <w:t xml:space="preserve">2: </w:t>
      </w:r>
      <w:r>
        <w:t>только 1 степени</w:t>
      </w:r>
    </w:p>
    <w:p>
      <w:r>
        <w:rPr>
          <w:b/>
        </w:rPr>
        <w:t xml:space="preserve">3: </w:t>
      </w:r>
      <w:r>
        <w:t>3 степени</w:t>
      </w:r>
    </w:p>
    <w:p>
      <w:r>
        <w:rPr>
          <w:b/>
        </w:rPr>
        <w:t xml:space="preserve">4: </w:t>
      </w:r>
      <w:r>
        <w:t>только 2 степени</w:t>
      </w:r>
    </w:p>
    <w:p>
      <w:r>
        <w:t xml:space="preserve">Правильный ответ: </w:t>
      </w:r>
      <w:r>
        <w:rPr>
          <w:b/>
        </w:rPr>
        <w:t>только 2 степени</w:t>
      </w:r>
    </w:p>
    <w:p>
      <w:pPr>
        <w:pStyle w:val="Heading2"/>
      </w:pPr>
      <w:r>
        <w:t>ОПТИМАЛЬНАЯ ТОЛЩИНА ПОЛНОСЛОЙНЫХ АУТОДЕРМОТРАНСПЛАНТАТОВ У ВЗРОСЛЫХ ___ ММ</w:t>
      </w:r>
    </w:p>
    <w:p>
      <w:r>
        <w:rPr>
          <w:b/>
        </w:rPr>
        <w:t xml:space="preserve">1: </w:t>
      </w:r>
      <w:r>
        <w:t>0,25 - 0,35</w:t>
      </w:r>
    </w:p>
    <w:p>
      <w:r>
        <w:rPr>
          <w:b/>
        </w:rPr>
        <w:t xml:space="preserve">2: </w:t>
      </w:r>
      <w:r>
        <w:t>2,10 - 3,00</w:t>
      </w:r>
    </w:p>
    <w:p>
      <w:r>
        <w:rPr>
          <w:b/>
        </w:rPr>
        <w:t xml:space="preserve">3: </w:t>
      </w:r>
      <w:r>
        <w:t>0,80 - 1,10</w:t>
      </w:r>
    </w:p>
    <w:p>
      <w:r>
        <w:rPr>
          <w:b/>
        </w:rPr>
        <w:t xml:space="preserve">4: </w:t>
      </w:r>
      <w:r>
        <w:t>0,55 - 0,80</w:t>
      </w:r>
    </w:p>
    <w:p>
      <w:r>
        <w:t xml:space="preserve">Правильный ответ: </w:t>
      </w:r>
      <w:r>
        <w:rPr>
          <w:b/>
        </w:rPr>
        <w:t>0,80 - 1,10</w:t>
      </w:r>
    </w:p>
    <w:p>
      <w:pPr>
        <w:pStyle w:val="Heading2"/>
      </w:pPr>
      <w:r>
        <w:t>НАИБОЛЕЕ ШИРОКО ПРИМЕНЯЕМЫМ МЕТОДОМ ИССЛЕДОВАНИЯ АНАТОМИЧЕСКИХ И ФУНКЦИОНАЛЬНЫХ ИЗМЕНЕНИЙ ПИЩЕВОДА ЯВЛЯЕТСЯ</w:t>
      </w:r>
    </w:p>
    <w:p>
      <w:r>
        <w:rPr>
          <w:b/>
        </w:rPr>
        <w:t xml:space="preserve">1: </w:t>
      </w:r>
      <w:r>
        <w:t>эндосонография</w:t>
      </w:r>
    </w:p>
    <w:p>
      <w:r>
        <w:rPr>
          <w:b/>
        </w:rPr>
        <w:t xml:space="preserve">2: </w:t>
      </w:r>
      <w:r>
        <w:t>контрастная рентгеноскопия</w:t>
      </w:r>
    </w:p>
    <w:p>
      <w:r>
        <w:rPr>
          <w:b/>
        </w:rPr>
        <w:t xml:space="preserve">3: </w:t>
      </w:r>
      <w:r>
        <w:t>эзофагоскопия</w:t>
      </w:r>
    </w:p>
    <w:p>
      <w:r>
        <w:rPr>
          <w:b/>
        </w:rPr>
        <w:t xml:space="preserve">4: </w:t>
      </w:r>
      <w:r>
        <w:t>компьютерная томография</w:t>
      </w:r>
    </w:p>
    <w:p>
      <w:r>
        <w:t xml:space="preserve">Правильный ответ: </w:t>
      </w:r>
      <w:r>
        <w:rPr>
          <w:b/>
        </w:rPr>
        <w:t>контрастная рентгеноскопия</w:t>
      </w:r>
    </w:p>
    <w:p>
      <w:pPr>
        <w:pStyle w:val="Heading2"/>
      </w:pPr>
      <w:r>
        <w:t>ДЛЯ ХРОНИЧЕСКОГО ПАРАПРОКТИТА ЯВЛЯЕТСЯ ХАРАКТЕРНЫМ</w:t>
      </w:r>
    </w:p>
    <w:p>
      <w:r>
        <w:rPr>
          <w:b/>
        </w:rPr>
        <w:t xml:space="preserve">1: </w:t>
      </w:r>
      <w:r>
        <w:t>боль внизу живота</w:t>
      </w:r>
    </w:p>
    <w:p>
      <w:r>
        <w:rPr>
          <w:b/>
        </w:rPr>
        <w:t xml:space="preserve">2: </w:t>
      </w:r>
      <w:r>
        <w:t>выделение алой крови в конце акта дефекации</w:t>
      </w:r>
    </w:p>
    <w:p>
      <w:r>
        <w:rPr>
          <w:b/>
        </w:rPr>
        <w:t xml:space="preserve">3: </w:t>
      </w:r>
      <w:r>
        <w:t>диарея</w:t>
      </w:r>
    </w:p>
    <w:p>
      <w:r>
        <w:rPr>
          <w:b/>
        </w:rPr>
        <w:t xml:space="preserve">4: </w:t>
      </w:r>
      <w:r>
        <w:t>наличие свищевого отверстия на коже промежности</w:t>
      </w:r>
    </w:p>
    <w:p>
      <w:r>
        <w:t xml:space="preserve">Правильный ответ: </w:t>
      </w:r>
      <w:r>
        <w:rPr>
          <w:b/>
        </w:rPr>
        <w:t>наличие свищевого отверстия на коже промежности</w:t>
      </w:r>
    </w:p>
    <w:p>
      <w:pPr>
        <w:pStyle w:val="Heading2"/>
      </w:pPr>
      <w:r>
        <w:t>ДЛЯ ОЦЕНКИ СОСТОЯНИЯ ПИЩЕВОДА ПОСЛЕ РАЗОБЩЕНИЯ ТРАХЕОПИЩЕВОДНОГО СВИЩА СЛЕДУЕТ ВЫПОЛНИТЬ</w:t>
      </w:r>
    </w:p>
    <w:p>
      <w:r>
        <w:rPr>
          <w:b/>
        </w:rPr>
        <w:t xml:space="preserve">1: </w:t>
      </w:r>
      <w:r>
        <w:t>гастроскопию</w:t>
      </w:r>
    </w:p>
    <w:p>
      <w:r>
        <w:rPr>
          <w:b/>
        </w:rPr>
        <w:t xml:space="preserve">2: </w:t>
      </w:r>
      <w:r>
        <w:t>бронхоскопию</w:t>
      </w:r>
    </w:p>
    <w:p>
      <w:r>
        <w:rPr>
          <w:b/>
        </w:rPr>
        <w:t xml:space="preserve">3: </w:t>
      </w:r>
      <w:r>
        <w:t>эзофагографию</w:t>
      </w:r>
    </w:p>
    <w:p>
      <w:r>
        <w:rPr>
          <w:b/>
        </w:rPr>
        <w:t xml:space="preserve">4: </w:t>
      </w:r>
      <w:r>
        <w:t>компьютерную томографию органов грудной клетки</w:t>
      </w:r>
    </w:p>
    <w:p>
      <w:r>
        <w:t xml:space="preserve">Правильный ответ: </w:t>
      </w:r>
      <w:r>
        <w:rPr>
          <w:b/>
        </w:rPr>
        <w:t>эзофагографию</w:t>
      </w:r>
    </w:p>
    <w:p>
      <w:pPr>
        <w:pStyle w:val="Heading2"/>
      </w:pPr>
      <w:r>
        <w:t>НАЛОЖЕНИЕ ВАКУУМНОЙ ОККЛЮЗИРУЮЩЕЙ ПОВЯЗКИ ОТНОСИТСЯ К ___ ВИДУ ДРЕНИРОВАНИЯ</w:t>
      </w:r>
    </w:p>
    <w:p>
      <w:r>
        <w:rPr>
          <w:b/>
        </w:rPr>
        <w:t xml:space="preserve">1: </w:t>
      </w:r>
      <w:r>
        <w:t>активному</w:t>
      </w:r>
    </w:p>
    <w:p>
      <w:r>
        <w:rPr>
          <w:b/>
        </w:rPr>
        <w:t xml:space="preserve">2: </w:t>
      </w:r>
      <w:r>
        <w:t>сорбирующему</w:t>
      </w:r>
    </w:p>
    <w:p>
      <w:r>
        <w:rPr>
          <w:b/>
        </w:rPr>
        <w:t xml:space="preserve">3: </w:t>
      </w:r>
      <w:r>
        <w:t>проточно-промывному</w:t>
      </w:r>
    </w:p>
    <w:p>
      <w:r>
        <w:rPr>
          <w:b/>
        </w:rPr>
        <w:t xml:space="preserve">4: </w:t>
      </w:r>
      <w:r>
        <w:t>пассивному</w:t>
      </w:r>
    </w:p>
    <w:p>
      <w:r>
        <w:t xml:space="preserve">Правильный ответ: </w:t>
      </w:r>
      <w:r>
        <w:rPr>
          <w:b/>
        </w:rPr>
        <w:t>активному</w:t>
      </w:r>
    </w:p>
    <w:p>
      <w:pPr>
        <w:pStyle w:val="Heading2"/>
      </w:pPr>
      <w:r>
        <w:t>НЕКРОЗ - ЭТО</w:t>
      </w:r>
    </w:p>
    <w:p>
      <w:r>
        <w:rPr>
          <w:b/>
        </w:rPr>
        <w:t xml:space="preserve">1: </w:t>
      </w:r>
      <w:r>
        <w:t>нарушение кровообращения в органе</w:t>
      </w:r>
    </w:p>
    <w:p>
      <w:r>
        <w:rPr>
          <w:b/>
        </w:rPr>
        <w:t xml:space="preserve">2: </w:t>
      </w:r>
      <w:r>
        <w:t>дегенеративно-дистрофические изменения органа или ткани живого организма</w:t>
      </w:r>
    </w:p>
    <w:p>
      <w:r>
        <w:rPr>
          <w:b/>
        </w:rPr>
        <w:t xml:space="preserve">3: </w:t>
      </w:r>
      <w:r>
        <w:t>нарушение питания тканей или части органа</w:t>
      </w:r>
    </w:p>
    <w:p>
      <w:r>
        <w:rPr>
          <w:b/>
        </w:rPr>
        <w:t xml:space="preserve">4: </w:t>
      </w:r>
      <w:r>
        <w:t>омертвение тканей, части или всего органа живого организма</w:t>
      </w:r>
    </w:p>
    <w:p>
      <w:r>
        <w:t xml:space="preserve">Правильный ответ: </w:t>
      </w:r>
      <w:r>
        <w:rPr>
          <w:b/>
        </w:rPr>
        <w:t>омертвение тканей, части или всего органа живого организма</w:t>
      </w:r>
    </w:p>
    <w:p>
      <w:pPr>
        <w:pStyle w:val="Heading2"/>
      </w:pPr>
      <w:r>
        <w:t>ДЛЯ ГИПОПЛАЗИИ ЛЕГОЧНОЙ АРТЕРИИ ХАРАКТЕРНЫМ ЯВЛЯЕТСЯ</w:t>
      </w:r>
    </w:p>
    <w:p>
      <w:r>
        <w:rPr>
          <w:b/>
        </w:rPr>
        <w:t xml:space="preserve">1: </w:t>
      </w:r>
      <w:r>
        <w:t>отсутствие тела корня</w:t>
      </w:r>
    </w:p>
    <w:p>
      <w:r>
        <w:rPr>
          <w:b/>
        </w:rPr>
        <w:t xml:space="preserve">2: </w:t>
      </w:r>
      <w:r>
        <w:t>расширение корня легкого</w:t>
      </w:r>
    </w:p>
    <w:p>
      <w:r>
        <w:rPr>
          <w:b/>
        </w:rPr>
        <w:t xml:space="preserve">3: </w:t>
      </w:r>
      <w:r>
        <w:t>сужение корня</w:t>
      </w:r>
    </w:p>
    <w:p>
      <w:r>
        <w:rPr>
          <w:b/>
        </w:rPr>
        <w:t xml:space="preserve">4: </w:t>
      </w:r>
      <w:r>
        <w:t>отсутствие головки корня</w:t>
      </w:r>
    </w:p>
    <w:p>
      <w:r>
        <w:t xml:space="preserve">Правильный ответ: </w:t>
      </w:r>
      <w:r>
        <w:rPr>
          <w:b/>
        </w:rPr>
        <w:t>сужение корня</w:t>
      </w:r>
    </w:p>
    <w:p>
      <w:pPr>
        <w:pStyle w:val="Heading2"/>
      </w:pPr>
      <w:r>
        <w:t>ЛЕЧЕНИЕ КАРБУНКУЛА В НАЧАЛЬНОЙ СТАДИИ ВКЛЮЧАЕТ</w:t>
      </w:r>
    </w:p>
    <w:p>
      <w:r>
        <w:rPr>
          <w:b/>
        </w:rPr>
        <w:t xml:space="preserve">1: </w:t>
      </w:r>
      <w:r>
        <w:t>полный покой пораженному органу, обкалывание очага воспаления антибиотиком</w:t>
      </w:r>
    </w:p>
    <w:p>
      <w:r>
        <w:rPr>
          <w:b/>
        </w:rPr>
        <w:t xml:space="preserve">2: </w:t>
      </w:r>
      <w:r>
        <w:t>вскрытие гнойника</w:t>
      </w:r>
    </w:p>
    <w:p>
      <w:r>
        <w:rPr>
          <w:b/>
        </w:rPr>
        <w:t xml:space="preserve">3: </w:t>
      </w:r>
      <w:r>
        <w:t>протеолитические ферменты</w:t>
      </w:r>
    </w:p>
    <w:p>
      <w:r>
        <w:rPr>
          <w:b/>
        </w:rPr>
        <w:t xml:space="preserve">4: </w:t>
      </w:r>
      <w:r>
        <w:t>полный покой пораженному органу, местное лечение</w:t>
      </w:r>
    </w:p>
    <w:p>
      <w:r>
        <w:t xml:space="preserve">Правильный ответ: </w:t>
      </w:r>
      <w:r>
        <w:rPr>
          <w:b/>
        </w:rPr>
        <w:t>полный покой пораженному органу, местное лечение</w:t>
      </w:r>
    </w:p>
    <w:p>
      <w:pPr>
        <w:pStyle w:val="Heading2"/>
      </w:pPr>
      <w:r>
        <w:t>ОТЕЧНАЯ ФОРМА РАКА МОЛОЧНОЙ ЖЕЛЕЗЫ ХАРАКТЕРИЗУЕТСЯ</w:t>
      </w:r>
    </w:p>
    <w:p>
      <w:r>
        <w:rPr>
          <w:b/>
        </w:rPr>
        <w:t xml:space="preserve">1: </w:t>
      </w:r>
      <w:r>
        <w:t>часто 2 сторонним развитием заболевания</w:t>
      </w:r>
    </w:p>
    <w:p>
      <w:r>
        <w:rPr>
          <w:b/>
        </w:rPr>
        <w:t xml:space="preserve">2: </w:t>
      </w:r>
      <w:r>
        <w:t>обязательным вовлечением в процесс САК (субарахноидальное кровоизлияние)</w:t>
      </w:r>
    </w:p>
    <w:p>
      <w:r>
        <w:rPr>
          <w:b/>
        </w:rPr>
        <w:t xml:space="preserve">3: </w:t>
      </w:r>
      <w:r>
        <w:t>диффузным утолщением кожи с плотными краями и гиперемией</w:t>
      </w:r>
    </w:p>
    <w:p>
      <w:r>
        <w:rPr>
          <w:b/>
        </w:rPr>
        <w:t xml:space="preserve">4: </w:t>
      </w:r>
      <w:r>
        <w:t>множественными узловыми образованиями внутри железы</w:t>
      </w:r>
    </w:p>
    <w:p>
      <w:r>
        <w:t xml:space="preserve">Правильный ответ: </w:t>
      </w:r>
      <w:r>
        <w:rPr>
          <w:b/>
        </w:rPr>
        <w:t>диффузным утолщением кожи с плотными краями и гиперемией</w:t>
      </w:r>
    </w:p>
    <w:p>
      <w:pPr>
        <w:pStyle w:val="Heading2"/>
      </w:pPr>
      <w:r>
        <w:t>ЭКОНОМНАЯ РЕЗЕКЦИЯ ЖЕЛУДКА ПО ПОВОДУ ЯЗВЕННОЙ БОЛЕЗНИ, ЧАЩЕ ПРИВОДИТ К ВОЗНИКНОВЕНИЮ</w:t>
      </w:r>
    </w:p>
    <w:p>
      <w:r>
        <w:rPr>
          <w:b/>
        </w:rPr>
        <w:t xml:space="preserve">1: </w:t>
      </w:r>
      <w:r>
        <w:t>пептической язвы анастомоза</w:t>
      </w:r>
    </w:p>
    <w:p>
      <w:r>
        <w:rPr>
          <w:b/>
        </w:rPr>
        <w:t xml:space="preserve">2: </w:t>
      </w:r>
      <w:r>
        <w:t>синдрома «малого желудка»</w:t>
      </w:r>
    </w:p>
    <w:p>
      <w:r>
        <w:rPr>
          <w:b/>
        </w:rPr>
        <w:t xml:space="preserve">3: </w:t>
      </w:r>
      <w:r>
        <w:t>демпинг-синдрома</w:t>
      </w:r>
    </w:p>
    <w:p>
      <w:r>
        <w:rPr>
          <w:b/>
        </w:rPr>
        <w:t xml:space="preserve">4: </w:t>
      </w:r>
      <w:r>
        <w:t>гпогликемического синдрома</w:t>
      </w:r>
    </w:p>
    <w:p>
      <w:r>
        <w:t xml:space="preserve">Правильный ответ: </w:t>
      </w:r>
      <w:r>
        <w:rPr>
          <w:b/>
        </w:rPr>
        <w:t>пептической язвы анастомоза</w:t>
      </w:r>
    </w:p>
    <w:p>
      <w:pPr>
        <w:pStyle w:val="Heading2"/>
      </w:pPr>
      <w:r>
        <w:t>ДОНОРСТВО ПРОТИВОПОКАЗАНО ПРИ НАЛИЧИИ В АНАМНЕЗЕ</w:t>
      </w:r>
    </w:p>
    <w:p>
      <w:r>
        <w:rPr>
          <w:b/>
        </w:rPr>
        <w:t xml:space="preserve">1: </w:t>
      </w:r>
      <w:r>
        <w:t>отита</w:t>
      </w:r>
    </w:p>
    <w:p>
      <w:r>
        <w:rPr>
          <w:b/>
        </w:rPr>
        <w:t xml:space="preserve">2: </w:t>
      </w:r>
      <w:r>
        <w:t>вирусного гепатита</w:t>
      </w:r>
    </w:p>
    <w:p>
      <w:r>
        <w:rPr>
          <w:b/>
        </w:rPr>
        <w:t xml:space="preserve">3: </w:t>
      </w:r>
      <w:r>
        <w:t>аппендицита</w:t>
      </w:r>
    </w:p>
    <w:p>
      <w:r>
        <w:rPr>
          <w:b/>
        </w:rPr>
        <w:t xml:space="preserve">4: </w:t>
      </w:r>
      <w:r>
        <w:t>пневмонии</w:t>
      </w:r>
    </w:p>
    <w:p>
      <w:r>
        <w:t xml:space="preserve">Правильный ответ: </w:t>
      </w:r>
      <w:r>
        <w:rPr>
          <w:b/>
        </w:rPr>
        <w:t>вирусного гепатита</w:t>
      </w:r>
    </w:p>
    <w:p>
      <w:pPr>
        <w:pStyle w:val="Heading2"/>
      </w:pPr>
      <w:r>
        <w:t>НАИБОЛЬШЕЙ ЧУВСТВИТЕЛЬНОСТЬЮ К ИОНИЗИРУЮЩЕМУ ИЗЛУЧЕНИЮ ОБЛАДАЕТ</w:t>
      </w:r>
    </w:p>
    <w:p>
      <w:r>
        <w:rPr>
          <w:b/>
        </w:rPr>
        <w:t xml:space="preserve">1: </w:t>
      </w:r>
      <w:r>
        <w:t>эпителий толстой кишки</w:t>
      </w:r>
    </w:p>
    <w:p>
      <w:r>
        <w:rPr>
          <w:b/>
        </w:rPr>
        <w:t xml:space="preserve">2: </w:t>
      </w:r>
      <w:r>
        <w:t>красный костный мозг</w:t>
      </w:r>
    </w:p>
    <w:p>
      <w:r>
        <w:rPr>
          <w:b/>
        </w:rPr>
        <w:t xml:space="preserve">3: </w:t>
      </w:r>
      <w:r>
        <w:t>яичник</w:t>
      </w:r>
    </w:p>
    <w:p>
      <w:r>
        <w:rPr>
          <w:b/>
        </w:rPr>
        <w:t xml:space="preserve">4: </w:t>
      </w:r>
      <w:r>
        <w:t>печень</w:t>
      </w:r>
    </w:p>
    <w:p>
      <w:r>
        <w:t xml:space="preserve">Правильный ответ: </w:t>
      </w:r>
      <w:r>
        <w:rPr>
          <w:b/>
        </w:rPr>
        <w:t>яичник</w:t>
      </w:r>
    </w:p>
    <w:p>
      <w:pPr>
        <w:pStyle w:val="Heading2"/>
      </w:pPr>
      <w:r>
        <w:t>ПОДТВЕРДИТЬ НАЛИЧИЕ ОСТРОЙ КИШЕЧНОЙ НЕПРОХОДИМОСТИ В АМБУЛАТОРНЫХ УСЛОВИЯХ МОЖНО С ПОМОЩЬЮ</w:t>
      </w:r>
    </w:p>
    <w:p>
      <w:r>
        <w:rPr>
          <w:b/>
        </w:rPr>
        <w:t xml:space="preserve">1: </w:t>
      </w:r>
      <w:r>
        <w:t>обзорной рентгенографии органов брюшной полости</w:t>
      </w:r>
    </w:p>
    <w:p>
      <w:r>
        <w:rPr>
          <w:b/>
        </w:rPr>
        <w:t xml:space="preserve">2: </w:t>
      </w:r>
      <w:r>
        <w:t>термографии брюшной стенки</w:t>
      </w:r>
    </w:p>
    <w:p>
      <w:r>
        <w:rPr>
          <w:b/>
        </w:rPr>
        <w:t xml:space="preserve">3: </w:t>
      </w:r>
      <w:r>
        <w:t>уровня мочевины и креатинина</w:t>
      </w:r>
    </w:p>
    <w:p>
      <w:r>
        <w:rPr>
          <w:b/>
        </w:rPr>
        <w:t xml:space="preserve">4: </w:t>
      </w:r>
      <w:r>
        <w:t>общего анализа крови</w:t>
      </w:r>
    </w:p>
    <w:p>
      <w:r>
        <w:t xml:space="preserve">Правильный ответ: </w:t>
      </w:r>
      <w:r>
        <w:rPr>
          <w:b/>
        </w:rPr>
        <w:t>обзорной рентгенографии органов брюшной полости</w:t>
      </w:r>
    </w:p>
    <w:p>
      <w:pPr>
        <w:pStyle w:val="Heading2"/>
      </w:pPr>
      <w:r>
        <w:t>ПАЦИЕНТУ С ПОСЛЕОЖОГОВОЙ РУБЦОВОЙ СТРИКТУРОЙ ПИЩЕВОДА В РАМКАХ ПРЕДОПЕРАЦИОННОГО ОБСЛЕДОВАНИЯ НЕОБХОДИМО ПРОЙТИ</w:t>
      </w:r>
    </w:p>
    <w:p>
      <w:r>
        <w:rPr>
          <w:b/>
        </w:rPr>
        <w:t xml:space="preserve">1: </w:t>
      </w:r>
      <w:r>
        <w:t>компьютерную томографию органов грудной клетки и брюшной полости с внутривенным контрастированием, цистографию</w:t>
      </w:r>
    </w:p>
    <w:p>
      <w:r>
        <w:rPr>
          <w:b/>
        </w:rPr>
        <w:t xml:space="preserve">2: </w:t>
      </w:r>
      <w:r>
        <w:t>полипозиционное рентген-контрастное исследование пищевода и желудка, ирригографию</w:t>
      </w:r>
    </w:p>
    <w:p>
      <w:r>
        <w:rPr>
          <w:b/>
        </w:rPr>
        <w:t xml:space="preserve">3: </w:t>
      </w:r>
      <w:r>
        <w:t>контрастную рентгеноскопию пищевода и желудка, компьютерную томографию органов грудной клетки и брюшной полости, ларингоскопию, эзофагогастроскопию, колоноскопию</w:t>
      </w:r>
    </w:p>
    <w:p>
      <w:r>
        <w:rPr>
          <w:b/>
        </w:rPr>
        <w:t xml:space="preserve">4: </w:t>
      </w:r>
      <w:r>
        <w:t>эзофагогастроскопию, колоноскопию, внутрижелудочную pH-метрию</w:t>
      </w:r>
    </w:p>
    <w:p>
      <w:r>
        <w:t xml:space="preserve">Правильный ответ: </w:t>
      </w:r>
      <w:r>
        <w:rPr>
          <w:b/>
        </w:rPr>
        <w:t>контрастную рентгеноскопию пищевода и желудка, компьютерную томографию органов грудной клетки и брюшной полости, ларингоскопию, эзофагогастроскопию, колоноскопию</w:t>
      </w:r>
    </w:p>
    <w:p>
      <w:pPr>
        <w:pStyle w:val="Heading2"/>
      </w:pPr>
      <w:r>
        <w:t>ДЛЯ КОНТРОЛЯ КАЧЕСТВА ЛЕЧЕБНО-ДИАГНОСТИЧЕСКОГО ПРОЦЕССА В СТРУКТУРНЫХ ПОДРАЗДЕЛЕНИЯХ МЕДИЦИНСКОЙ ОРГАНИЗАЦИИ ИСПОЛЬЗУЮТ</w:t>
      </w:r>
    </w:p>
    <w:p>
      <w:r>
        <w:rPr>
          <w:b/>
        </w:rPr>
        <w:t xml:space="preserve">1: </w:t>
      </w:r>
      <w:r>
        <w:t>правила внутреннего распорядка</w:t>
      </w:r>
    </w:p>
    <w:p>
      <w:r>
        <w:rPr>
          <w:b/>
        </w:rPr>
        <w:t xml:space="preserve">2: </w:t>
      </w:r>
      <w:r>
        <w:t>показатели фондооснащенности и фондовооруженности</w:t>
      </w:r>
    </w:p>
    <w:p>
      <w:r>
        <w:rPr>
          <w:b/>
        </w:rPr>
        <w:t xml:space="preserve">3: </w:t>
      </w:r>
      <w:r>
        <w:t>требования техники безопасности</w:t>
      </w:r>
    </w:p>
    <w:p>
      <w:r>
        <w:rPr>
          <w:b/>
        </w:rPr>
        <w:t xml:space="preserve">4: </w:t>
      </w:r>
      <w:r>
        <w:t>клинические рекомендации</w:t>
      </w:r>
    </w:p>
    <w:p>
      <w:r>
        <w:t xml:space="preserve">Правильный ответ: </w:t>
      </w:r>
      <w:r>
        <w:rPr>
          <w:b/>
        </w:rPr>
        <w:t>клинические рекомендации</w:t>
      </w:r>
    </w:p>
    <w:p>
      <w:pPr>
        <w:pStyle w:val="Heading2"/>
      </w:pPr>
      <w:r>
        <w:t>ПРИ ПЕРФОРАТИВНОЙ ЯЗВЕ ЖЕЛУДКА ПРИ ВЫБОРЕ ОБЪЕМА ХИРУРГИЧЕСКОГО ВМЕШАТЕЛЬСТВА ОБЫЧНО РУКОВОДСТВУЮТСЯ</w:t>
      </w:r>
    </w:p>
    <w:p>
      <w:r>
        <w:rPr>
          <w:b/>
        </w:rPr>
        <w:t xml:space="preserve">1: </w:t>
      </w:r>
      <w:r>
        <w:t>сроком с момента прободения</w:t>
      </w:r>
    </w:p>
    <w:p>
      <w:r>
        <w:rPr>
          <w:b/>
        </w:rPr>
        <w:t xml:space="preserve">2: </w:t>
      </w:r>
      <w:r>
        <w:t>выраженностью перитонита</w:t>
      </w:r>
    </w:p>
    <w:p>
      <w:r>
        <w:rPr>
          <w:b/>
        </w:rPr>
        <w:t xml:space="preserve">3: </w:t>
      </w:r>
      <w:r>
        <w:t>величиной перфоративного отверстия</w:t>
      </w:r>
    </w:p>
    <w:p>
      <w:r>
        <w:rPr>
          <w:b/>
        </w:rPr>
        <w:t xml:space="preserve">4: </w:t>
      </w:r>
      <w:r>
        <w:t>локализацией перфоративного отверстия</w:t>
      </w:r>
    </w:p>
    <w:p>
      <w:r>
        <w:t xml:space="preserve">Правильный ответ: </w:t>
      </w:r>
      <w:r>
        <w:rPr>
          <w:b/>
        </w:rPr>
        <w:t>выраженностью перитонита</w:t>
      </w:r>
    </w:p>
    <w:p>
      <w:pPr>
        <w:pStyle w:val="Heading2"/>
      </w:pPr>
      <w:r>
        <w:t>ВЕДУЩИМ МЕТОДОМ ЛЕЧЕНИЯ ПОСТТРАВМАТИЧЕСКОГО ОСТЕОМИЕЛИТА ЯВЛЯЕТСЯ</w:t>
      </w:r>
    </w:p>
    <w:p>
      <w:r>
        <w:rPr>
          <w:b/>
        </w:rPr>
        <w:t xml:space="preserve">1: </w:t>
      </w:r>
      <w:r>
        <w:t>внеочаговый остеосинтез</w:t>
      </w:r>
    </w:p>
    <w:p>
      <w:r>
        <w:rPr>
          <w:b/>
        </w:rPr>
        <w:t xml:space="preserve">2: </w:t>
      </w:r>
      <w:r>
        <w:t>гипсовая иммобилизация</w:t>
      </w:r>
    </w:p>
    <w:p>
      <w:r>
        <w:rPr>
          <w:b/>
        </w:rPr>
        <w:t xml:space="preserve">3: </w:t>
      </w:r>
      <w:r>
        <w:t>накостный остеосинтез</w:t>
      </w:r>
    </w:p>
    <w:p>
      <w:r>
        <w:rPr>
          <w:b/>
        </w:rPr>
        <w:t xml:space="preserve">4: </w:t>
      </w:r>
      <w:r>
        <w:t>скелетное вытяжение</w:t>
      </w:r>
    </w:p>
    <w:p>
      <w:r>
        <w:t xml:space="preserve">Правильный ответ: </w:t>
      </w:r>
      <w:r>
        <w:rPr>
          <w:b/>
        </w:rPr>
        <w:t>внеочаговый остеосинтез</w:t>
      </w:r>
    </w:p>
    <w:p>
      <w:pPr>
        <w:pStyle w:val="Heading2"/>
      </w:pPr>
      <w:r>
        <w:t>ПОД ТЕРМИНОМ «РИТМ СЕРДЦА» ПОНИМАЮТ ПОСЛЕДОВАТЕЛЬНОСТЬ ___ И БОЛЕЕ ОДИНАКОВЫХ ИМПУЛЬСОВ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ОСНОВНЫМ КРИТЕРИЕМ, ОТЛИЧАЮЩИМ ВРЕМЕННУЮ НЕТРУДОСПОСОБНОСТЬ ОТ СТОЙКОЙ, ЯВЛЯЕТСЯ</w:t>
      </w:r>
    </w:p>
    <w:p>
      <w:r>
        <w:rPr>
          <w:b/>
        </w:rPr>
        <w:t xml:space="preserve">1: </w:t>
      </w:r>
      <w:r>
        <w:t>возможность восстановления утраченных в результате болезни функций</w:t>
      </w:r>
    </w:p>
    <w:p>
      <w:r>
        <w:rPr>
          <w:b/>
        </w:rPr>
        <w:t xml:space="preserve">2: </w:t>
      </w:r>
      <w:r>
        <w:t>продолжительность нетрудоспособности</w:t>
      </w:r>
    </w:p>
    <w:p>
      <w:r>
        <w:rPr>
          <w:b/>
        </w:rPr>
        <w:t xml:space="preserve">3: </w:t>
      </w:r>
      <w:r>
        <w:t>благоприятный трудовой прогноз</w:t>
      </w:r>
    </w:p>
    <w:p>
      <w:r>
        <w:rPr>
          <w:b/>
        </w:rPr>
        <w:t xml:space="preserve">4: </w:t>
      </w:r>
      <w:r>
        <w:t>благоприятный клинический прогноз</w:t>
      </w:r>
    </w:p>
    <w:p>
      <w:r>
        <w:t xml:space="preserve">Правильный ответ: </w:t>
      </w:r>
      <w:r>
        <w:rPr>
          <w:b/>
        </w:rPr>
        <w:t>благоприятный трудовой прогноз</w:t>
      </w:r>
    </w:p>
    <w:p>
      <w:pPr>
        <w:pStyle w:val="Heading2"/>
      </w:pPr>
      <w:r>
        <w:t>МАЗЬЮ НА ПЭГ (ПОЛИЭТИЛЕНГЛИКОЛЬ) ОСНОВЕ ЯВЛЯЕТСЯ</w:t>
      </w:r>
    </w:p>
    <w:p>
      <w:r>
        <w:rPr>
          <w:b/>
        </w:rPr>
        <w:t xml:space="preserve">1: </w:t>
      </w:r>
      <w:r>
        <w:t>цинковая мазь</w:t>
      </w:r>
    </w:p>
    <w:p>
      <w:r>
        <w:rPr>
          <w:b/>
        </w:rPr>
        <w:t xml:space="preserve">2: </w:t>
      </w:r>
      <w:r>
        <w:t>офломелид</w:t>
      </w:r>
    </w:p>
    <w:p>
      <w:r>
        <w:rPr>
          <w:b/>
        </w:rPr>
        <w:t xml:space="preserve">3: </w:t>
      </w:r>
      <w:r>
        <w:t>мазь Вишневского</w:t>
      </w:r>
    </w:p>
    <w:p>
      <w:r>
        <w:rPr>
          <w:b/>
        </w:rPr>
        <w:t xml:space="preserve">4: </w:t>
      </w:r>
      <w:r>
        <w:t>аргосульфан</w:t>
      </w:r>
    </w:p>
    <w:p>
      <w:r>
        <w:t xml:space="preserve">Правильный ответ: </w:t>
      </w:r>
      <w:r>
        <w:rPr>
          <w:b/>
        </w:rPr>
        <w:t>офломелид</w:t>
      </w:r>
    </w:p>
    <w:p>
      <w:pPr>
        <w:pStyle w:val="Heading2"/>
      </w:pPr>
      <w:r>
        <w:t>НАИБОЛЕЕ ЧАСТОЙ ПРИЧИНОЙ ОСТРОГО ТРОМБОЗА АРТЕРИЙ НИЖНИХ КОНЕЧНОСТЕЙ ЯВЛЯЕТСЯ</w:t>
      </w:r>
    </w:p>
    <w:p>
      <w:r>
        <w:rPr>
          <w:b/>
        </w:rPr>
        <w:t xml:space="preserve">1: </w:t>
      </w:r>
      <w:r>
        <w:t>эритремия</w:t>
      </w:r>
    </w:p>
    <w:p>
      <w:r>
        <w:rPr>
          <w:b/>
        </w:rPr>
        <w:t xml:space="preserve">2: </w:t>
      </w:r>
      <w:r>
        <w:t>облитерирующий тромбангиит</w:t>
      </w:r>
    </w:p>
    <w:p>
      <w:r>
        <w:rPr>
          <w:b/>
        </w:rPr>
        <w:t xml:space="preserve">3: </w:t>
      </w:r>
      <w:r>
        <w:t>облитерирующий атеросклероз</w:t>
      </w:r>
    </w:p>
    <w:p>
      <w:r>
        <w:rPr>
          <w:b/>
        </w:rPr>
        <w:t xml:space="preserve">4: </w:t>
      </w:r>
      <w:r>
        <w:t>неспецифический аорто-артериит</w:t>
      </w:r>
    </w:p>
    <w:p>
      <w:r>
        <w:t xml:space="preserve">Правильный ответ: </w:t>
      </w:r>
      <w:r>
        <w:rPr>
          <w:b/>
        </w:rPr>
        <w:t>облитерирующий атеросклероз</w:t>
      </w:r>
    </w:p>
    <w:p>
      <w:pPr>
        <w:pStyle w:val="Heading2"/>
      </w:pPr>
      <w:r>
        <w:t>КОНТРОЛЬ КАЧЕСТВА МЕДИЦИНСКОЙ ПОМОЩИ В РОССИЙСКОЙ ФЕДЕРАЦИИ ИМЕЕТ ТРИ УРОВНЯ</w:t>
      </w:r>
    </w:p>
    <w:p>
      <w:r>
        <w:rPr>
          <w:b/>
        </w:rPr>
        <w:t xml:space="preserve">1: </w:t>
      </w:r>
      <w:r>
        <w:t>государственный, ведомственный и внутренний</w:t>
      </w:r>
    </w:p>
    <w:p>
      <w:r>
        <w:rPr>
          <w:b/>
        </w:rPr>
        <w:t xml:space="preserve">2: </w:t>
      </w:r>
      <w:r>
        <w:t>индивидуальный, групповой, видовой</w:t>
      </w:r>
    </w:p>
    <w:p>
      <w:r>
        <w:rPr>
          <w:b/>
        </w:rPr>
        <w:t xml:space="preserve">3: </w:t>
      </w:r>
      <w:r>
        <w:t>оперативный, тактический, стратегический</w:t>
      </w:r>
    </w:p>
    <w:p>
      <w:r>
        <w:rPr>
          <w:b/>
        </w:rPr>
        <w:t xml:space="preserve">4: </w:t>
      </w:r>
      <w:r>
        <w:t>первичный, вторичный, третичный</w:t>
      </w:r>
    </w:p>
    <w:p>
      <w:r>
        <w:t xml:space="preserve">Правильный ответ: </w:t>
      </w:r>
      <w:r>
        <w:rPr>
          <w:b/>
        </w:rPr>
        <w:t>государственный, ведомственный и внутренний</w:t>
      </w:r>
    </w:p>
    <w:p>
      <w:pPr>
        <w:pStyle w:val="Heading2"/>
      </w:pPr>
      <w:r>
        <w:t>ПЛОЩАДЬ ЛАДОНИ У ВЗРОСЛОГО ЧЕЛОВЕКА В СРЕДНЕМ СОСТАВЛЯЕТ ___ % ПОВЕРХНОСТИ ТЕЛА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0,5</w:t>
      </w:r>
    </w:p>
    <w:p>
      <w:r>
        <w:t xml:space="preserve">Правильный ответ: </w:t>
      </w:r>
      <w:r>
        <w:rPr>
          <w:b/>
        </w:rPr>
        <w:t>1</w:t>
      </w:r>
    </w:p>
    <w:p>
      <w:pPr>
        <w:pStyle w:val="Heading2"/>
      </w:pPr>
      <w:r>
        <w:t>НАИБОЛЕЕ ЧАСТЫМ ВИДОМ ОПЕРАТИВНОГО ВМЕШАТЕЛЬСТВА ПРИ ЛЕЧЕНИИ ГАНГРЕНЫ ЛЁГКОГО ЯВЛЯЕТСЯ</w:t>
      </w:r>
    </w:p>
    <w:p>
      <w:r>
        <w:rPr>
          <w:b/>
        </w:rPr>
        <w:t xml:space="preserve">1: </w:t>
      </w:r>
      <w:r>
        <w:t>пневмонэктомия</w:t>
      </w:r>
    </w:p>
    <w:p>
      <w:r>
        <w:rPr>
          <w:b/>
        </w:rPr>
        <w:t xml:space="preserve">2: </w:t>
      </w:r>
      <w:r>
        <w:t>клиновидная резекция лёгкого</w:t>
      </w:r>
    </w:p>
    <w:p>
      <w:r>
        <w:rPr>
          <w:b/>
        </w:rPr>
        <w:t xml:space="preserve">3: </w:t>
      </w:r>
      <w:r>
        <w:t>торакопластика</w:t>
      </w:r>
    </w:p>
    <w:p>
      <w:r>
        <w:rPr>
          <w:b/>
        </w:rPr>
        <w:t xml:space="preserve">4: </w:t>
      </w:r>
      <w:r>
        <w:t>лобэктомия</w:t>
      </w:r>
    </w:p>
    <w:p>
      <w:r>
        <w:t xml:space="preserve">Правильный ответ: </w:t>
      </w:r>
      <w:r>
        <w:rPr>
          <w:b/>
        </w:rPr>
        <w:t>пневмонэктомия</w:t>
      </w:r>
    </w:p>
    <w:p>
      <w:pPr>
        <w:pStyle w:val="Heading2"/>
      </w:pPr>
      <w:r>
        <w:t>ОСЛОЖНЕНИЕМ ЦИСТОГАСТРОСТОМИИ ЧАЩЕ ЯВЛЯЕТСЯ</w:t>
      </w:r>
    </w:p>
    <w:p>
      <w:r>
        <w:rPr>
          <w:b/>
        </w:rPr>
        <w:t xml:space="preserve">1: </w:t>
      </w:r>
      <w:r>
        <w:t>кровотечение</w:t>
      </w:r>
    </w:p>
    <w:p>
      <w:r>
        <w:rPr>
          <w:b/>
        </w:rPr>
        <w:t xml:space="preserve">2: </w:t>
      </w:r>
      <w:r>
        <w:t>эзофагит, вызванный попаданием трипсина</w:t>
      </w:r>
    </w:p>
    <w:p>
      <w:r>
        <w:rPr>
          <w:b/>
        </w:rPr>
        <w:t xml:space="preserve">3: </w:t>
      </w:r>
      <w:r>
        <w:t>рецидив кисты</w:t>
      </w:r>
    </w:p>
    <w:p>
      <w:r>
        <w:rPr>
          <w:b/>
        </w:rPr>
        <w:t xml:space="preserve">4: </w:t>
      </w:r>
      <w:r>
        <w:t>малигнизация</w:t>
      </w:r>
    </w:p>
    <w:p>
      <w:r>
        <w:t xml:space="preserve">Правильный ответ: </w:t>
      </w:r>
      <w:r>
        <w:rPr>
          <w:b/>
        </w:rPr>
        <w:t>малигнизация</w:t>
      </w:r>
    </w:p>
    <w:p>
      <w:pPr>
        <w:pStyle w:val="Heading2"/>
      </w:pPr>
      <w:r>
        <w:t>ВОЗВРАТНЫЙ ГОРТАННЫЙ НЕРВ ЯВЛЯЕТСЯ</w:t>
      </w:r>
    </w:p>
    <w:p>
      <w:r>
        <w:rPr>
          <w:b/>
        </w:rPr>
        <w:t xml:space="preserve">1: </w:t>
      </w:r>
      <w:r>
        <w:t>двигательной ветвью шейного нервного сплетения</w:t>
      </w:r>
    </w:p>
    <w:p>
      <w:r>
        <w:rPr>
          <w:b/>
        </w:rPr>
        <w:t xml:space="preserve">2: </w:t>
      </w:r>
      <w:r>
        <w:t>XI парой черепных нервов</w:t>
      </w:r>
    </w:p>
    <w:p>
      <w:r>
        <w:rPr>
          <w:b/>
        </w:rPr>
        <w:t xml:space="preserve">3: </w:t>
      </w:r>
      <w:r>
        <w:t>составной частью правого диафрагмального сосудисто-нервного пучка</w:t>
      </w:r>
    </w:p>
    <w:p>
      <w:r>
        <w:rPr>
          <w:b/>
        </w:rPr>
        <w:t xml:space="preserve">4: </w:t>
      </w:r>
      <w:r>
        <w:t>ветвью блуждающего нерва</w:t>
      </w:r>
    </w:p>
    <w:p>
      <w:r>
        <w:t xml:space="preserve">Правильный ответ: </w:t>
      </w:r>
      <w:r>
        <w:rPr>
          <w:b/>
        </w:rPr>
        <w:t>ветвью блуждающего нерва</w:t>
      </w:r>
    </w:p>
    <w:p>
      <w:pPr>
        <w:pStyle w:val="Heading2"/>
      </w:pPr>
      <w:r>
        <w:t>ОПРЕДЕЛЕНИЕ АЛЬФА-ФЕТОПРОТЕИНА ИМЕЕТ ДИАГНОСТИЧЕСКОЕ ЗНАЧЕНИЕ ПРИ</w:t>
      </w:r>
    </w:p>
    <w:p>
      <w:r>
        <w:rPr>
          <w:b/>
        </w:rPr>
        <w:t xml:space="preserve">1: </w:t>
      </w:r>
      <w:r>
        <w:t>эхинококкозе печени</w:t>
      </w:r>
    </w:p>
    <w:p>
      <w:r>
        <w:rPr>
          <w:b/>
        </w:rPr>
        <w:t xml:space="preserve">2: </w:t>
      </w:r>
      <w:r>
        <w:t>первичном раке печени</w:t>
      </w:r>
    </w:p>
    <w:p>
      <w:r>
        <w:rPr>
          <w:b/>
        </w:rPr>
        <w:t xml:space="preserve">3: </w:t>
      </w:r>
      <w:r>
        <w:t>инфекционном гепатите</w:t>
      </w:r>
    </w:p>
    <w:p>
      <w:r>
        <w:rPr>
          <w:b/>
        </w:rPr>
        <w:t xml:space="preserve">4: </w:t>
      </w:r>
      <w:r>
        <w:t>раке желудка</w:t>
      </w:r>
    </w:p>
    <w:p>
      <w:r>
        <w:t xml:space="preserve">Правильный ответ: </w:t>
      </w:r>
      <w:r>
        <w:rPr>
          <w:b/>
        </w:rPr>
        <w:t>первичном раке печени</w:t>
      </w:r>
    </w:p>
    <w:p>
      <w:pPr>
        <w:pStyle w:val="Heading2"/>
      </w:pPr>
      <w:r>
        <w:t>ОСНОВНЫМ КЛИНИЧЕСКИМ СИМПТОМОМ РАКА ГОЛОВКИ ПОДЖЕЛУДОЧНОЙ ЖЕЛЕЗЫ ЯВЛЯЕТСЯ</w:t>
      </w:r>
    </w:p>
    <w:p>
      <w:r>
        <w:rPr>
          <w:b/>
        </w:rPr>
        <w:t xml:space="preserve">1: </w:t>
      </w:r>
      <w:r>
        <w:t>похудание</w:t>
      </w:r>
    </w:p>
    <w:p>
      <w:r>
        <w:rPr>
          <w:b/>
        </w:rPr>
        <w:t xml:space="preserve">2: </w:t>
      </w:r>
      <w:r>
        <w:t>рвота</w:t>
      </w:r>
    </w:p>
    <w:p>
      <w:r>
        <w:rPr>
          <w:b/>
        </w:rPr>
        <w:t xml:space="preserve">3: </w:t>
      </w:r>
      <w:r>
        <w:t>боль</w:t>
      </w:r>
    </w:p>
    <w:p>
      <w:r>
        <w:rPr>
          <w:b/>
        </w:rPr>
        <w:t xml:space="preserve">4: </w:t>
      </w:r>
      <w:r>
        <w:t>желтуха</w:t>
      </w:r>
    </w:p>
    <w:p>
      <w:r>
        <w:t xml:space="preserve">Правильный ответ: </w:t>
      </w:r>
      <w:r>
        <w:rPr>
          <w:b/>
        </w:rPr>
        <w:t>желтуха</w:t>
      </w:r>
    </w:p>
    <w:p>
      <w:pPr>
        <w:pStyle w:val="Heading2"/>
      </w:pPr>
      <w:r>
        <w:t>СФИНКТЕРОМ ОБЩЕГО ЖЕЛЧНОГО ПРОТОКА НАЗЫВАЕТСЯ СФИНКТЕР</w:t>
      </w:r>
    </w:p>
    <w:p>
      <w:r>
        <w:rPr>
          <w:b/>
        </w:rPr>
        <w:t xml:space="preserve">1: </w:t>
      </w:r>
      <w:r>
        <w:t>Хелли</w:t>
      </w:r>
    </w:p>
    <w:p>
      <w:r>
        <w:rPr>
          <w:b/>
        </w:rPr>
        <w:t xml:space="preserve">2: </w:t>
      </w:r>
      <w:r>
        <w:t>Одди</w:t>
      </w:r>
    </w:p>
    <w:p>
      <w:r>
        <w:rPr>
          <w:b/>
        </w:rPr>
        <w:t xml:space="preserve">3: </w:t>
      </w:r>
      <w:r>
        <w:t>Вестфаля</w:t>
      </w:r>
    </w:p>
    <w:p>
      <w:r>
        <w:rPr>
          <w:b/>
        </w:rPr>
        <w:t xml:space="preserve">4: </w:t>
      </w:r>
      <w:r>
        <w:t>Гирша</w:t>
      </w:r>
    </w:p>
    <w:p>
      <w:r>
        <w:t xml:space="preserve">Правильный ответ: </w:t>
      </w:r>
      <w:r>
        <w:rPr>
          <w:b/>
        </w:rPr>
        <w:t>Одди</w:t>
      </w:r>
    </w:p>
    <w:p>
      <w:pPr>
        <w:pStyle w:val="Heading2"/>
      </w:pPr>
      <w:r>
        <w:t>ГЕМАТУРИЕЙ НАЗЫВАЕТСЯ</w:t>
      </w:r>
    </w:p>
    <w:p>
      <w:r>
        <w:rPr>
          <w:b/>
        </w:rPr>
        <w:t xml:space="preserve">1: </w:t>
      </w:r>
      <w:r>
        <w:t>выделение крови из мочеиспускательного канала</w:t>
      </w:r>
    </w:p>
    <w:p>
      <w:r>
        <w:rPr>
          <w:b/>
        </w:rPr>
        <w:t xml:space="preserve">2: </w:t>
      </w:r>
      <w:r>
        <w:t>наличие в моче порфирина</w:t>
      </w:r>
    </w:p>
    <w:p>
      <w:r>
        <w:rPr>
          <w:b/>
        </w:rPr>
        <w:t xml:space="preserve">3: </w:t>
      </w:r>
      <w:r>
        <w:t>наличие в моче кровяного пигмента гемоглобина</w:t>
      </w:r>
    </w:p>
    <w:p>
      <w:r>
        <w:rPr>
          <w:b/>
        </w:rPr>
        <w:t xml:space="preserve">4: </w:t>
      </w:r>
      <w:r>
        <w:t>выделение крови с мочой</w:t>
      </w:r>
    </w:p>
    <w:p>
      <w:r>
        <w:t xml:space="preserve">Правильный ответ: </w:t>
      </w:r>
      <w:r>
        <w:rPr>
          <w:b/>
        </w:rPr>
        <w:t>выделение крови с мочой</w:t>
      </w:r>
    </w:p>
    <w:p>
      <w:pPr>
        <w:pStyle w:val="Heading2"/>
      </w:pPr>
      <w:r>
        <w:t>ГРЫЖЕВОЙ МЕШОК ИМЕЮТ ___ ГРЫЖИ</w:t>
      </w:r>
    </w:p>
    <w:p>
      <w:r>
        <w:rPr>
          <w:b/>
        </w:rPr>
        <w:t xml:space="preserve">1: </w:t>
      </w:r>
      <w:r>
        <w:t>ложные травматические</w:t>
      </w:r>
    </w:p>
    <w:p>
      <w:r>
        <w:rPr>
          <w:b/>
        </w:rPr>
        <w:t xml:space="preserve">2: </w:t>
      </w:r>
      <w:r>
        <w:t>прямые и косые паховые</w:t>
      </w:r>
    </w:p>
    <w:p>
      <w:r>
        <w:rPr>
          <w:b/>
        </w:rPr>
        <w:t xml:space="preserve">3: </w:t>
      </w:r>
      <w:r>
        <w:t>скользящие</w:t>
      </w:r>
    </w:p>
    <w:p>
      <w:r>
        <w:rPr>
          <w:b/>
        </w:rPr>
        <w:t xml:space="preserve">4: </w:t>
      </w:r>
      <w:r>
        <w:t>эмбриональные пупочные</w:t>
      </w:r>
    </w:p>
    <w:p>
      <w:r>
        <w:t xml:space="preserve">Правильный ответ: </w:t>
      </w:r>
      <w:r>
        <w:rPr>
          <w:b/>
        </w:rPr>
        <w:t>прямые и косые паховые</w:t>
      </w:r>
    </w:p>
    <w:p>
      <w:pPr>
        <w:pStyle w:val="Heading2"/>
      </w:pPr>
      <w:r>
        <w:t>ОСЛОЖНЕНИЕМ ЭКОНОМНОЙ РЕЗЕКЦИИ ЖЕЛУДКА, ВЫПОЛНЕННОЙ ПО ПОВОДУ ЯЗВЕННОЙ БОЛЕЗНИ ЖЕЛУДКА И ДВЕНАДЦАТИПЕРСТНОЙ КИШКИ, ЧАЩЕ ЯВЛЯЕТСЯ</w:t>
      </w:r>
    </w:p>
    <w:p>
      <w:r>
        <w:rPr>
          <w:b/>
        </w:rPr>
        <w:t xml:space="preserve">1: </w:t>
      </w:r>
      <w:r>
        <w:t>пептическая язва анастомоза</w:t>
      </w:r>
    </w:p>
    <w:p>
      <w:r>
        <w:rPr>
          <w:b/>
        </w:rPr>
        <w:t xml:space="preserve">2: </w:t>
      </w:r>
      <w:r>
        <w:t>гипогликемический синдром</w:t>
      </w:r>
    </w:p>
    <w:p>
      <w:r>
        <w:rPr>
          <w:b/>
        </w:rPr>
        <w:t xml:space="preserve">3: </w:t>
      </w:r>
      <w:r>
        <w:t>демпинг-синдром</w:t>
      </w:r>
    </w:p>
    <w:p>
      <w:r>
        <w:rPr>
          <w:b/>
        </w:rPr>
        <w:t xml:space="preserve">4: </w:t>
      </w:r>
      <w:r>
        <w:t>синдром «малого желудка»</w:t>
      </w:r>
    </w:p>
    <w:p>
      <w:r>
        <w:t xml:space="preserve">Правильный ответ: </w:t>
      </w:r>
      <w:r>
        <w:rPr>
          <w:b/>
        </w:rPr>
        <w:t>пептическая язва анастомоза</w:t>
      </w:r>
    </w:p>
    <w:p>
      <w:pPr>
        <w:pStyle w:val="Heading2"/>
      </w:pPr>
      <w:r>
        <w:t>КСЕНОТРАНСПЛАНТАТ ЭТО МАТЕРИАЛ ВЗЯТЫЙ У</w:t>
      </w:r>
    </w:p>
    <w:p>
      <w:r>
        <w:rPr>
          <w:b/>
        </w:rPr>
        <w:t xml:space="preserve">1: </w:t>
      </w:r>
      <w:r>
        <w:t>пациента</w:t>
      </w:r>
    </w:p>
    <w:p>
      <w:r>
        <w:rPr>
          <w:b/>
        </w:rPr>
        <w:t xml:space="preserve">2: </w:t>
      </w:r>
      <w:r>
        <w:t>однояйцевого близнеца</w:t>
      </w:r>
    </w:p>
    <w:p>
      <w:r>
        <w:rPr>
          <w:b/>
        </w:rPr>
        <w:t xml:space="preserve">3: </w:t>
      </w:r>
      <w:r>
        <w:t>животного</w:t>
      </w:r>
    </w:p>
    <w:p>
      <w:r>
        <w:rPr>
          <w:b/>
        </w:rPr>
        <w:t xml:space="preserve">4: </w:t>
      </w:r>
      <w:r>
        <w:t>трупа</w:t>
      </w:r>
    </w:p>
    <w:p>
      <w:r>
        <w:t xml:space="preserve">Правильный ответ: </w:t>
      </w:r>
      <w:r>
        <w:rPr>
          <w:b/>
        </w:rPr>
        <w:t>животного</w:t>
      </w:r>
    </w:p>
    <w:p>
      <w:pPr>
        <w:pStyle w:val="Heading2"/>
      </w:pPr>
      <w:r>
        <w:t>СЕРОЛОГИЧЕСКИЙ МАРКЕР АКТИВНОЙ РЕПЛИКАЦИИ ВИРУСА ГЕПАТИТА В</w:t>
      </w:r>
    </w:p>
    <w:p>
      <w:r>
        <w:rPr>
          <w:b/>
        </w:rPr>
        <w:t xml:space="preserve">1: </w:t>
      </w:r>
      <w:r>
        <w:t>анти-HBs</w:t>
      </w:r>
    </w:p>
    <w:p>
      <w:r>
        <w:rPr>
          <w:b/>
        </w:rPr>
        <w:t xml:space="preserve">2: </w:t>
      </w:r>
      <w:r>
        <w:t>HBs-Ag</w:t>
      </w:r>
    </w:p>
    <w:p>
      <w:r>
        <w:rPr>
          <w:b/>
        </w:rPr>
        <w:t xml:space="preserve">3: </w:t>
      </w:r>
      <w:r>
        <w:t>HBc-Ag</w:t>
      </w:r>
    </w:p>
    <w:p>
      <w:r>
        <w:rPr>
          <w:b/>
        </w:rPr>
        <w:t xml:space="preserve">4: </w:t>
      </w:r>
      <w:r>
        <w:t>HBe-Ag</w:t>
      </w:r>
    </w:p>
    <w:p>
      <w:r>
        <w:t xml:space="preserve">Правильный ответ: </w:t>
      </w:r>
      <w:r>
        <w:rPr>
          <w:b/>
        </w:rPr>
        <w:t>HBe-Ag</w:t>
      </w:r>
    </w:p>
    <w:p>
      <w:pPr>
        <w:pStyle w:val="Heading2"/>
      </w:pPr>
      <w:r>
        <w:t>МЕТОДОМ ДИАГНОСТИКИ ОСТРОЙ КИШЕЧНОЙ НЕПРОХОДИМОСТИ ЯВЛЯЕТСЯ</w:t>
      </w:r>
    </w:p>
    <w:p>
      <w:r>
        <w:rPr>
          <w:b/>
        </w:rPr>
        <w:t xml:space="preserve">1: </w:t>
      </w:r>
      <w:r>
        <w:t>лапароскопия</w:t>
      </w:r>
    </w:p>
    <w:p>
      <w:r>
        <w:rPr>
          <w:b/>
        </w:rPr>
        <w:t xml:space="preserve">2: </w:t>
      </w:r>
      <w:r>
        <w:t>обзорная рентгеноскопия брюшной полости</w:t>
      </w:r>
    </w:p>
    <w:p>
      <w:r>
        <w:rPr>
          <w:b/>
        </w:rPr>
        <w:t xml:space="preserve">3: </w:t>
      </w:r>
      <w:r>
        <w:t>гастроскопия</w:t>
      </w:r>
    </w:p>
    <w:p>
      <w:r>
        <w:rPr>
          <w:b/>
        </w:rPr>
        <w:t xml:space="preserve">4: </w:t>
      </w:r>
      <w:r>
        <w:t>ангиография</w:t>
      </w:r>
    </w:p>
    <w:p>
      <w:r>
        <w:t xml:space="preserve">Правильный ответ: </w:t>
      </w:r>
      <w:r>
        <w:rPr>
          <w:b/>
        </w:rPr>
        <w:t>обзорная рентгеноскопия брюшной полости</w:t>
      </w:r>
    </w:p>
    <w:p>
      <w:pPr>
        <w:pStyle w:val="Heading2"/>
      </w:pPr>
      <w:r>
        <w:t>ОСОБЕННОСТИ СЕПСИСА, ОТЛИЧАЮЩИЕ ЕГО ОТ ДРУГИХ ИНФЕКЦИОННЫХ БОЛЕЗНЕЙ, ЗАКЛЮЧАЕТСЯ В ЕГО</w:t>
      </w:r>
    </w:p>
    <w:p>
      <w:r>
        <w:rPr>
          <w:b/>
        </w:rPr>
        <w:t xml:space="preserve">1: </w:t>
      </w:r>
      <w:r>
        <w:t>цикличности</w:t>
      </w:r>
    </w:p>
    <w:p>
      <w:r>
        <w:rPr>
          <w:b/>
        </w:rPr>
        <w:t xml:space="preserve">2: </w:t>
      </w:r>
      <w:r>
        <w:t>заразности</w:t>
      </w:r>
    </w:p>
    <w:p>
      <w:r>
        <w:rPr>
          <w:b/>
        </w:rPr>
        <w:t xml:space="preserve">3: </w:t>
      </w:r>
      <w:r>
        <w:t>специфичности возбудителя</w:t>
      </w:r>
    </w:p>
    <w:p>
      <w:r>
        <w:rPr>
          <w:b/>
        </w:rPr>
        <w:t xml:space="preserve">4: </w:t>
      </w:r>
      <w:r>
        <w:t>полиэтиологичности</w:t>
      </w:r>
    </w:p>
    <w:p>
      <w:r>
        <w:t xml:space="preserve">Правильный ответ: </w:t>
      </w:r>
      <w:r>
        <w:rPr>
          <w:b/>
        </w:rPr>
        <w:t>полиэтиологичности</w:t>
      </w:r>
    </w:p>
    <w:p>
      <w:pPr>
        <w:pStyle w:val="Heading2"/>
      </w:pPr>
      <w:r>
        <w:t>ПРИ УСТАНОВЛЕННОМ ДИАГНОЗЕ АБСЦЕССА МЯГКИХ ТКАНЕЙ НЕОБХОДИМО</w:t>
      </w:r>
    </w:p>
    <w:p>
      <w:r>
        <w:rPr>
          <w:b/>
        </w:rPr>
        <w:t xml:space="preserve">1: </w:t>
      </w:r>
      <w:r>
        <w:t>выполнить вскрытие через 3 суток предоперационной подготовки.</w:t>
      </w:r>
    </w:p>
    <w:p>
      <w:r>
        <w:rPr>
          <w:b/>
        </w:rPr>
        <w:t xml:space="preserve">2: </w:t>
      </w:r>
      <w:r>
        <w:t>назначить физиотерапию в течение 7 дней.</w:t>
      </w:r>
    </w:p>
    <w:p>
      <w:r>
        <w:rPr>
          <w:b/>
        </w:rPr>
        <w:t xml:space="preserve">3: </w:t>
      </w:r>
      <w:r>
        <w:t>выполнить вскрытие абсцесса в экстренном порядке.</w:t>
      </w:r>
    </w:p>
    <w:p>
      <w:r>
        <w:rPr>
          <w:b/>
        </w:rPr>
        <w:t xml:space="preserve">4: </w:t>
      </w:r>
      <w:r>
        <w:t>назначить антибиотикотерапию в течение 7 дней.</w:t>
      </w:r>
    </w:p>
    <w:p>
      <w:r>
        <w:t xml:space="preserve">Правильный ответ: </w:t>
      </w:r>
      <w:r>
        <w:rPr>
          <w:b/>
        </w:rPr>
        <w:t>выполнить вскрытие абсцесса в экстренном порядке.</w:t>
      </w:r>
    </w:p>
    <w:p>
      <w:pPr>
        <w:pStyle w:val="Heading2"/>
      </w:pPr>
      <w:r>
        <w:t>ПРЕЖДЕ ВСЕГО ПРИ ОПРЕДЕЛЕНИИ ОБЪЕМА ИНФУЗИОННОЙ ТЕРАПИИ У БОЛЬНОГО ОСТРЫМ ПАНКРЕАТИТОМ НЕОБХОДИМО УЧИТЫВАТЬ</w:t>
      </w:r>
    </w:p>
    <w:p>
      <w:r>
        <w:rPr>
          <w:b/>
        </w:rPr>
        <w:t xml:space="preserve">1: </w:t>
      </w:r>
      <w:r>
        <w:t>возраст</w:t>
      </w:r>
    </w:p>
    <w:p>
      <w:r>
        <w:rPr>
          <w:b/>
        </w:rPr>
        <w:t xml:space="preserve">2: </w:t>
      </w:r>
      <w:r>
        <w:t>степень эндогенной интоксикации</w:t>
      </w:r>
    </w:p>
    <w:p>
      <w:r>
        <w:rPr>
          <w:b/>
        </w:rPr>
        <w:t xml:space="preserve">3: </w:t>
      </w:r>
      <w:r>
        <w:t>наличие сахарного диабета</w:t>
      </w:r>
    </w:p>
    <w:p>
      <w:r>
        <w:rPr>
          <w:b/>
        </w:rPr>
        <w:t xml:space="preserve">4: </w:t>
      </w:r>
      <w:r>
        <w:t>наличие сопутствующих заболеваний</w:t>
      </w:r>
    </w:p>
    <w:p>
      <w:r>
        <w:t xml:space="preserve">Правильный ответ: </w:t>
      </w:r>
      <w:r>
        <w:rPr>
          <w:b/>
        </w:rPr>
        <w:t>степень эндогенной интоксикации</w:t>
      </w:r>
    </w:p>
    <w:p>
      <w:pPr>
        <w:pStyle w:val="Heading2"/>
      </w:pPr>
      <w:r>
        <w:t>ПОД СИНДРОМОМ ТИТЦЕ ПОНИМАЮТ</w:t>
      </w:r>
    </w:p>
    <w:p>
      <w:r>
        <w:rPr>
          <w:b/>
        </w:rPr>
        <w:t xml:space="preserve">1: </w:t>
      </w:r>
      <w:r>
        <w:t>остеорадионекроз в зоне лучевой терапии рака молочной железы</w:t>
      </w:r>
    </w:p>
    <w:p>
      <w:r>
        <w:rPr>
          <w:b/>
        </w:rPr>
        <w:t xml:space="preserve">2: </w:t>
      </w:r>
      <w:r>
        <w:t>внешнее проявление гормональных нарушений при нейроэндокринных опухолях легких и средостения</w:t>
      </w:r>
    </w:p>
    <w:p>
      <w:r>
        <w:rPr>
          <w:b/>
        </w:rPr>
        <w:t xml:space="preserve">3: </w:t>
      </w:r>
      <w:r>
        <w:t>воспаление реберных хрящей в области их сочленения с грудиной</w:t>
      </w:r>
    </w:p>
    <w:p>
      <w:r>
        <w:rPr>
          <w:b/>
        </w:rPr>
        <w:t xml:space="preserve">4: </w:t>
      </w:r>
      <w:r>
        <w:t>флотирующий перелом ребер</w:t>
      </w:r>
    </w:p>
    <w:p>
      <w:r>
        <w:t xml:space="preserve">Правильный ответ: </w:t>
      </w:r>
      <w:r>
        <w:rPr>
          <w:b/>
        </w:rPr>
        <w:t>воспаление реберных хрящей в области их сочленения с грудиной</w:t>
      </w:r>
    </w:p>
    <w:p>
      <w:pPr>
        <w:pStyle w:val="Heading2"/>
      </w:pPr>
      <w:r>
        <w:t>СИСТЕМНЫЕ ПРОЯВЛЕНИЯ ИНФЕКЦИОННОГО ПРОЦЕССА ОБУСЛОВЛЕНЫ ВОЗНИКНОВЕНИЕМ В КРОВОТОКЕ</w:t>
      </w:r>
    </w:p>
    <w:p>
      <w:r>
        <w:rPr>
          <w:b/>
        </w:rPr>
        <w:t xml:space="preserve">1: </w:t>
      </w:r>
      <w:r>
        <w:t>экзотоксинов</w:t>
      </w:r>
    </w:p>
    <w:p>
      <w:r>
        <w:rPr>
          <w:b/>
        </w:rPr>
        <w:t xml:space="preserve">2: </w:t>
      </w:r>
      <w:r>
        <w:t>макрофагов</w:t>
      </w:r>
    </w:p>
    <w:p>
      <w:r>
        <w:rPr>
          <w:b/>
        </w:rPr>
        <w:t xml:space="preserve">3: </w:t>
      </w:r>
      <w:r>
        <w:t>микроорганизмов</w:t>
      </w:r>
    </w:p>
    <w:p>
      <w:r>
        <w:rPr>
          <w:b/>
        </w:rPr>
        <w:t xml:space="preserve">4: </w:t>
      </w:r>
      <w:r>
        <w:t>эндотоксинов</w:t>
      </w:r>
    </w:p>
    <w:p>
      <w:r>
        <w:t xml:space="preserve">Правильный ответ: </w:t>
      </w:r>
      <w:r>
        <w:rPr>
          <w:b/>
        </w:rPr>
        <w:t>эндотоксинов</w:t>
      </w:r>
    </w:p>
    <w:p>
      <w:pPr>
        <w:pStyle w:val="Heading2"/>
      </w:pPr>
      <w:r>
        <w:t>ЭЗОФАГОКАРДИОМИОТОМИЯ ПОКАЗАНА ПРИ</w:t>
      </w:r>
    </w:p>
    <w:p>
      <w:r>
        <w:rPr>
          <w:b/>
        </w:rPr>
        <w:t xml:space="preserve">1: </w:t>
      </w:r>
      <w:r>
        <w:t>эпифренальном дивертикуле</w:t>
      </w:r>
    </w:p>
    <w:p>
      <w:r>
        <w:rPr>
          <w:b/>
        </w:rPr>
        <w:t xml:space="preserve">2: </w:t>
      </w:r>
      <w:r>
        <w:t>аксиальной грыже пищеводного отверстия диафрагмы</w:t>
      </w:r>
    </w:p>
    <w:p>
      <w:r>
        <w:rPr>
          <w:b/>
        </w:rPr>
        <w:t xml:space="preserve">3: </w:t>
      </w:r>
      <w:r>
        <w:t>ахалазии кардии</w:t>
      </w:r>
    </w:p>
    <w:p>
      <w:r>
        <w:rPr>
          <w:b/>
        </w:rPr>
        <w:t xml:space="preserve">4: </w:t>
      </w:r>
      <w:r>
        <w:t>пептической стриктуре нижней трети пищевода</w:t>
      </w:r>
    </w:p>
    <w:p>
      <w:r>
        <w:t xml:space="preserve">Правильный ответ: </w:t>
      </w:r>
      <w:r>
        <w:rPr>
          <w:b/>
        </w:rPr>
        <w:t>ахалазии кардии</w:t>
      </w:r>
    </w:p>
    <w:p>
      <w:pPr>
        <w:pStyle w:val="Heading2"/>
      </w:pPr>
      <w:r>
        <w:t>К НАИБОЛЕЕ РАЦИОНАЛЬНЫМ ПУТЯМ ВВЕДЕНИЯ АНТИБИОТИКОВ ПРИ СЕПСИСЕ ОТНОСЯТ</w:t>
      </w:r>
    </w:p>
    <w:p>
      <w:r>
        <w:rPr>
          <w:b/>
        </w:rPr>
        <w:t xml:space="preserve">1: </w:t>
      </w:r>
      <w:r>
        <w:t>внутривенный и эндолимфатический</w:t>
      </w:r>
    </w:p>
    <w:p>
      <w:r>
        <w:rPr>
          <w:b/>
        </w:rPr>
        <w:t xml:space="preserve">2: </w:t>
      </w:r>
      <w:r>
        <w:t>внутрикостный и внутримышечный</w:t>
      </w:r>
    </w:p>
    <w:p>
      <w:r>
        <w:rPr>
          <w:b/>
        </w:rPr>
        <w:t xml:space="preserve">3: </w:t>
      </w:r>
      <w:r>
        <w:t>внутримышечный и внутривенный</w:t>
      </w:r>
    </w:p>
    <w:p>
      <w:r>
        <w:rPr>
          <w:b/>
        </w:rPr>
        <w:t xml:space="preserve">4: </w:t>
      </w:r>
      <w:r>
        <w:t>пероральный</w:t>
      </w:r>
    </w:p>
    <w:p>
      <w:r>
        <w:t xml:space="preserve">Правильный ответ: </w:t>
      </w:r>
      <w:r>
        <w:rPr>
          <w:b/>
        </w:rPr>
        <w:t>внутривенный и эндолимфатический</w:t>
      </w:r>
    </w:p>
    <w:p>
      <w:pPr>
        <w:pStyle w:val="Heading2"/>
      </w:pPr>
      <w:r>
        <w:t>ДИАГНОЗ ВИЧ-ИНФЕКЦИИ НАИБОЛЕЕ ДОСТОВЕРНО ПОДТВЕРЖДАЕТ</w:t>
      </w:r>
    </w:p>
    <w:p>
      <w:r>
        <w:rPr>
          <w:b/>
        </w:rPr>
        <w:t xml:space="preserve">1: </w:t>
      </w:r>
      <w:r>
        <w:t>ИФА (иммуноферментный анализ)</w:t>
      </w:r>
    </w:p>
    <w:p>
      <w:r>
        <w:rPr>
          <w:b/>
        </w:rPr>
        <w:t xml:space="preserve">2: </w:t>
      </w:r>
      <w:r>
        <w:t>соотношение Т-хелперов и Т-супрессеров</w:t>
      </w:r>
    </w:p>
    <w:p>
      <w:r>
        <w:rPr>
          <w:b/>
        </w:rPr>
        <w:t xml:space="preserve">3: </w:t>
      </w:r>
      <w:r>
        <w:t>иммуноблотинг</w:t>
      </w:r>
    </w:p>
    <w:p>
      <w:r>
        <w:rPr>
          <w:b/>
        </w:rPr>
        <w:t xml:space="preserve">4: </w:t>
      </w:r>
      <w:r>
        <w:t>клинический анализ крови</w:t>
      </w:r>
    </w:p>
    <w:p>
      <w:r>
        <w:t xml:space="preserve">Правильный ответ: </w:t>
      </w:r>
      <w:r>
        <w:rPr>
          <w:b/>
        </w:rPr>
        <w:t>иммуноблотинг</w:t>
      </w:r>
    </w:p>
    <w:p>
      <w:pPr>
        <w:pStyle w:val="Heading2"/>
      </w:pPr>
      <w:r>
        <w:t>ПОКАЗАНИЕМ К РАННЕМУ РЕКОНСТРУКТИВНО - ПЛАСТИЧЕСКОМУ ВМЕШАТЕЛЬСТВУ У ПАЦИЕНТА С ПЕРЕНЕСЕННОЙ ТЕРМИЧЕСКОЙ ТРАВМОЙ ЯВЛЯЕТСЯ</w:t>
      </w:r>
    </w:p>
    <w:p>
      <w:r>
        <w:rPr>
          <w:b/>
        </w:rPr>
        <w:t xml:space="preserve">1: </w:t>
      </w:r>
      <w:r>
        <w:t>сгибательная контрактура коленного сустава</w:t>
      </w:r>
    </w:p>
    <w:p>
      <w:r>
        <w:rPr>
          <w:b/>
        </w:rPr>
        <w:t xml:space="preserve">2: </w:t>
      </w:r>
      <w:r>
        <w:t>рубцовый выворот век с нарушением зрения</w:t>
      </w:r>
    </w:p>
    <w:p>
      <w:r>
        <w:rPr>
          <w:b/>
        </w:rPr>
        <w:t xml:space="preserve">3: </w:t>
      </w:r>
      <w:r>
        <w:t>рубцовый дефект передней грудной стенки</w:t>
      </w:r>
    </w:p>
    <w:p>
      <w:r>
        <w:rPr>
          <w:b/>
        </w:rPr>
        <w:t xml:space="preserve">4: </w:t>
      </w:r>
      <w:r>
        <w:t>рубцово - трофическая язва голени</w:t>
      </w:r>
    </w:p>
    <w:p>
      <w:r>
        <w:t xml:space="preserve">Правильный ответ: </w:t>
      </w:r>
      <w:r>
        <w:rPr>
          <w:b/>
        </w:rPr>
        <w:t>рубцовый выворот век с нарушением зрения</w:t>
      </w:r>
    </w:p>
    <w:p>
      <w:pPr>
        <w:pStyle w:val="Heading2"/>
      </w:pPr>
      <w:r>
        <w:t>ДЛЯ ОДНОВРЕМЕННОГО КОНТРАСТИРОВАНИЯ ДВУХ ПРОТОКОВЫХ СИСТЕМ КАТЕТЕР ВВОДИТСЯ В АМПУЛУ БОЛЬШОГО ДУОДЕНАЛЬНОГО СОСОЧКА НА ГЛУБИНУ (В ММ)</w:t>
      </w:r>
    </w:p>
    <w:p>
      <w:r>
        <w:rPr>
          <w:b/>
        </w:rPr>
        <w:t xml:space="preserve">1: </w:t>
      </w:r>
      <w:r>
        <w:t>10-12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3-5</w:t>
      </w:r>
    </w:p>
    <w:p>
      <w:r>
        <w:rPr>
          <w:b/>
        </w:rPr>
        <w:t xml:space="preserve">4: </w:t>
      </w:r>
      <w:r>
        <w:t>8-10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ПРИ КАВЕРНОЗНОМ ТУБЕРКУЛЁЗЕ ЛЁГКИХ ПРИМЕНЯЮТ ___ ТОРАКОПЛАСТИКУ</w:t>
      </w:r>
    </w:p>
    <w:p>
      <w:r>
        <w:rPr>
          <w:b/>
        </w:rPr>
        <w:t xml:space="preserve">1: </w:t>
      </w:r>
      <w:r>
        <w:t>интраплевральную</w:t>
      </w:r>
    </w:p>
    <w:p>
      <w:r>
        <w:rPr>
          <w:b/>
        </w:rPr>
        <w:t xml:space="preserve">2: </w:t>
      </w:r>
      <w:r>
        <w:t>экстраплевральную</w:t>
      </w:r>
    </w:p>
    <w:p>
      <w:r>
        <w:rPr>
          <w:b/>
        </w:rPr>
        <w:t xml:space="preserve">3: </w:t>
      </w:r>
      <w:r>
        <w:t>полную по Лимбергу</w:t>
      </w:r>
    </w:p>
    <w:p>
      <w:r>
        <w:rPr>
          <w:b/>
        </w:rPr>
        <w:t xml:space="preserve">4: </w:t>
      </w:r>
      <w:r>
        <w:t>«лестничную»</w:t>
      </w:r>
    </w:p>
    <w:p>
      <w:r>
        <w:t xml:space="preserve">Правильный ответ: </w:t>
      </w:r>
      <w:r>
        <w:rPr>
          <w:b/>
        </w:rPr>
        <w:t>экстраплевральную</w:t>
      </w:r>
    </w:p>
    <w:p>
      <w:pPr>
        <w:pStyle w:val="Heading2"/>
      </w:pPr>
      <w:r>
        <w:t>НАИБОЛЕЕ ДОСТОВЕРНЫМ МЕТОДОМ ДИАГНОСТИКИ ПОЛИПОВ ОБОДОЧНОЙ КИШКИ ЯВЛЯЕТСЯ</w:t>
      </w:r>
    </w:p>
    <w:p>
      <w:r>
        <w:rPr>
          <w:b/>
        </w:rPr>
        <w:t xml:space="preserve">1: </w:t>
      </w:r>
      <w:r>
        <w:t>колоноскопия</w:t>
      </w:r>
    </w:p>
    <w:p>
      <w:r>
        <w:rPr>
          <w:b/>
        </w:rPr>
        <w:t xml:space="preserve">2: </w:t>
      </w:r>
      <w:r>
        <w:t>ультразвуковое исследование</w:t>
      </w:r>
    </w:p>
    <w:p>
      <w:r>
        <w:rPr>
          <w:b/>
        </w:rPr>
        <w:t xml:space="preserve">3: </w:t>
      </w:r>
      <w:r>
        <w:t>ирригоскопия</w:t>
      </w:r>
    </w:p>
    <w:p>
      <w:r>
        <w:rPr>
          <w:b/>
        </w:rPr>
        <w:t xml:space="preserve">4: </w:t>
      </w:r>
      <w:r>
        <w:t>пассаж бариевой взвеси по желудочно-кишечному тракту</w:t>
      </w:r>
    </w:p>
    <w:p>
      <w:r>
        <w:t xml:space="preserve">Правильный ответ: </w:t>
      </w:r>
      <w:r>
        <w:rPr>
          <w:b/>
        </w:rPr>
        <w:t>колоноскопия</w:t>
      </w:r>
    </w:p>
    <w:p>
      <w:pPr>
        <w:pStyle w:val="Heading2"/>
      </w:pPr>
      <w:r>
        <w:t>В НАСТОЯЩЕЕ ВРЕМЯ РЕКОМЕНДУЕТСЯ ИСПОЛЬЗОВАТЬ ___ КЛАССИФИКАЦИЮ ПАХОВЫХ ГРЫЖ</w:t>
      </w:r>
    </w:p>
    <w:p>
      <w:r>
        <w:rPr>
          <w:b/>
        </w:rPr>
        <w:t xml:space="preserve">1: </w:t>
      </w:r>
      <w:r>
        <w:t>принятую Европейским обществом герниологов</w:t>
      </w:r>
    </w:p>
    <w:p>
      <w:r>
        <w:rPr>
          <w:b/>
        </w:rPr>
        <w:t xml:space="preserve">2: </w:t>
      </w:r>
      <w:r>
        <w:t>традиционную</w:t>
      </w:r>
    </w:p>
    <w:p>
      <w:r>
        <w:rPr>
          <w:b/>
        </w:rPr>
        <w:t xml:space="preserve">3: </w:t>
      </w:r>
      <w:r>
        <w:t>Rutkov и Robins</w:t>
      </w:r>
    </w:p>
    <w:p>
      <w:r>
        <w:rPr>
          <w:b/>
        </w:rPr>
        <w:t xml:space="preserve">4: </w:t>
      </w:r>
      <w:r>
        <w:t>Nyhus</w:t>
      </w:r>
    </w:p>
    <w:p>
      <w:r>
        <w:t xml:space="preserve">Правильный ответ: </w:t>
      </w:r>
      <w:r>
        <w:rPr>
          <w:b/>
        </w:rPr>
        <w:t>принятую Европейским обществом герниологов</w:t>
      </w:r>
    </w:p>
    <w:p>
      <w:pPr>
        <w:pStyle w:val="Heading2"/>
      </w:pPr>
      <w:r>
        <w:t>ПРИ РАЗВИТИИ АНАФИЛАКТИЧЕСКОГО ШОКА НАИБОЛЕЕ ЭФФЕКТИВНЫМ ПРЕПАРАТОМ ЯВЛЯЕТСЯ</w:t>
      </w:r>
    </w:p>
    <w:p>
      <w:r>
        <w:rPr>
          <w:b/>
        </w:rPr>
        <w:t xml:space="preserve">1: </w:t>
      </w:r>
      <w:r>
        <w:t>адреналин</w:t>
      </w:r>
    </w:p>
    <w:p>
      <w:r>
        <w:rPr>
          <w:b/>
        </w:rPr>
        <w:t xml:space="preserve">2: </w:t>
      </w:r>
      <w:r>
        <w:t>атропин</w:t>
      </w:r>
    </w:p>
    <w:p>
      <w:r>
        <w:rPr>
          <w:b/>
        </w:rPr>
        <w:t xml:space="preserve">3: </w:t>
      </w:r>
      <w:r>
        <w:t>преднизолон</w:t>
      </w:r>
    </w:p>
    <w:p>
      <w:r>
        <w:rPr>
          <w:b/>
        </w:rPr>
        <w:t xml:space="preserve">4: </w:t>
      </w:r>
      <w:r>
        <w:t>хлористый кальций</w:t>
      </w:r>
    </w:p>
    <w:p>
      <w:r>
        <w:t xml:space="preserve">Правильный ответ: </w:t>
      </w:r>
      <w:r>
        <w:rPr>
          <w:b/>
        </w:rPr>
        <w:t>адреналин</w:t>
      </w:r>
    </w:p>
    <w:p>
      <w:pPr>
        <w:pStyle w:val="Heading2"/>
      </w:pPr>
      <w:r>
        <w:t>СПОНТАННЫЙ ПНЕВМОТОРАКС ЧАЩЕ ВСЕГО ВОЗНИКАЕТ ПРИ</w:t>
      </w:r>
    </w:p>
    <w:p>
      <w:r>
        <w:rPr>
          <w:b/>
        </w:rPr>
        <w:t xml:space="preserve">1: </w:t>
      </w:r>
      <w:r>
        <w:t>центральном раке лёгкого с ателектазом и распадом в зоне ателектаза</w:t>
      </w:r>
    </w:p>
    <w:p>
      <w:r>
        <w:rPr>
          <w:b/>
        </w:rPr>
        <w:t xml:space="preserve">2: </w:t>
      </w:r>
      <w:r>
        <w:t>абсцессе лёгкого</w:t>
      </w:r>
    </w:p>
    <w:p>
      <w:r>
        <w:rPr>
          <w:b/>
        </w:rPr>
        <w:t xml:space="preserve">3: </w:t>
      </w:r>
      <w:r>
        <w:t>эхинококке лёгкого</w:t>
      </w:r>
    </w:p>
    <w:p>
      <w:r>
        <w:rPr>
          <w:b/>
        </w:rPr>
        <w:t xml:space="preserve">4: </w:t>
      </w:r>
      <w:r>
        <w:t>буллезной болезни лёгких</w:t>
      </w:r>
    </w:p>
    <w:p>
      <w:r>
        <w:t xml:space="preserve">Правильный ответ: </w:t>
      </w:r>
      <w:r>
        <w:rPr>
          <w:b/>
        </w:rPr>
        <w:t>буллезной болезни лёгких</w:t>
      </w:r>
    </w:p>
    <w:p>
      <w:pPr>
        <w:pStyle w:val="Heading2"/>
      </w:pPr>
      <w:r>
        <w:t>БОЛЬНОГО С ПЕРФОРАТИВНОЙ ЯЗВОЙ ПРЕДПОЧТИТЕЛЬНО ОПЕРИРОВАТЬ В ПЕРИОД</w:t>
      </w:r>
    </w:p>
    <w:p>
      <w:r>
        <w:rPr>
          <w:b/>
        </w:rPr>
        <w:t xml:space="preserve">1: </w:t>
      </w:r>
      <w:r>
        <w:t>болевого шока</w:t>
      </w:r>
    </w:p>
    <w:p>
      <w:r>
        <w:rPr>
          <w:b/>
        </w:rPr>
        <w:t xml:space="preserve">2: </w:t>
      </w:r>
      <w:r>
        <w:t>после проведения длительной предоперационной подготовки</w:t>
      </w:r>
    </w:p>
    <w:p>
      <w:r>
        <w:rPr>
          <w:b/>
        </w:rPr>
        <w:t xml:space="preserve">3: </w:t>
      </w:r>
      <w:r>
        <w:t>«мнимого благополучия»</w:t>
      </w:r>
    </w:p>
    <w:p>
      <w:r>
        <w:rPr>
          <w:b/>
        </w:rPr>
        <w:t xml:space="preserve">4: </w:t>
      </w:r>
      <w:r>
        <w:t>прогрессирования перитонита</w:t>
      </w:r>
    </w:p>
    <w:p>
      <w:r>
        <w:t xml:space="preserve">Правильный ответ: </w:t>
      </w:r>
      <w:r>
        <w:rPr>
          <w:b/>
        </w:rPr>
        <w:t>болевого шока</w:t>
      </w:r>
    </w:p>
    <w:p>
      <w:pPr>
        <w:pStyle w:val="Heading2"/>
      </w:pPr>
      <w:r>
        <w:t>ОПЕРАТИВНОЕ ЛЕЧЕНИЕ КАРБУНКУЛА ПРЕДУСМАТРИВАЕТ</w:t>
      </w:r>
    </w:p>
    <w:p>
      <w:r>
        <w:rPr>
          <w:b/>
        </w:rPr>
        <w:t xml:space="preserve">1: </w:t>
      </w:r>
      <w:r>
        <w:t>физиолечение</w:t>
      </w:r>
    </w:p>
    <w:p>
      <w:r>
        <w:rPr>
          <w:b/>
        </w:rPr>
        <w:t xml:space="preserve">2: </w:t>
      </w:r>
      <w:r>
        <w:t>линейный разрез</w:t>
      </w:r>
    </w:p>
    <w:p>
      <w:r>
        <w:rPr>
          <w:b/>
        </w:rPr>
        <w:t xml:space="preserve">3: </w:t>
      </w:r>
      <w:r>
        <w:t>дугообразный разрез</w:t>
      </w:r>
    </w:p>
    <w:p>
      <w:r>
        <w:rPr>
          <w:b/>
        </w:rPr>
        <w:t xml:space="preserve">4: </w:t>
      </w:r>
      <w:r>
        <w:t>иссечение гнойника после крестообразного разреза</w:t>
      </w:r>
    </w:p>
    <w:p>
      <w:r>
        <w:t xml:space="preserve">Правильный ответ: </w:t>
      </w:r>
      <w:r>
        <w:rPr>
          <w:b/>
        </w:rPr>
        <w:t>иссечение гнойника после крестообразного разреза</w:t>
      </w:r>
    </w:p>
    <w:p>
      <w:pPr>
        <w:pStyle w:val="Heading2"/>
      </w:pPr>
      <w:r>
        <w:t>ПРИНЦИП ХИРУРГИЧЕСКОГО ЛЕЧЕНИЯ ЗЛОКАЧЕСТВЕННОЙ ОПУХОЛИ ЗАКЛЮЧАЕТСЯ В</w:t>
      </w:r>
    </w:p>
    <w:p>
      <w:r>
        <w:rPr>
          <w:b/>
        </w:rPr>
        <w:t xml:space="preserve">1: </w:t>
      </w:r>
      <w:r>
        <w:t>широком интраоперационном применении препаратов крови</w:t>
      </w:r>
    </w:p>
    <w:p>
      <w:r>
        <w:rPr>
          <w:b/>
        </w:rPr>
        <w:t xml:space="preserve">2: </w:t>
      </w:r>
      <w:r>
        <w:t>удалении пораженного органа вместе с лимфатическим аппаратом</w:t>
      </w:r>
    </w:p>
    <w:p>
      <w:r>
        <w:rPr>
          <w:b/>
        </w:rPr>
        <w:t xml:space="preserve">3: </w:t>
      </w:r>
      <w:r>
        <w:t>ограничении применения электроножа из-за развития некрозов</w:t>
      </w:r>
    </w:p>
    <w:p>
      <w:r>
        <w:rPr>
          <w:b/>
        </w:rPr>
        <w:t xml:space="preserve">4: </w:t>
      </w:r>
      <w:r>
        <w:t>максимальном сохранении лимфатического аппарата</w:t>
      </w:r>
    </w:p>
    <w:p>
      <w:r>
        <w:t xml:space="preserve">Правильный ответ: </w:t>
      </w:r>
      <w:r>
        <w:rPr>
          <w:b/>
        </w:rPr>
        <w:t>удалении пораженного органа вместе с лимфатическим аппаратом</w:t>
      </w:r>
    </w:p>
    <w:p>
      <w:pPr>
        <w:pStyle w:val="Heading2"/>
      </w:pPr>
      <w:r>
        <w:t>«ЭПОЛЕТНЫЙ» ЛОСКУТ ЭТО ___ ЛОСКУТ</w:t>
      </w:r>
    </w:p>
    <w:p>
      <w:r>
        <w:rPr>
          <w:b/>
        </w:rPr>
        <w:t xml:space="preserve">1: </w:t>
      </w:r>
      <w:r>
        <w:t>акромиальный расщепленный</w:t>
      </w:r>
    </w:p>
    <w:p>
      <w:r>
        <w:rPr>
          <w:b/>
        </w:rPr>
        <w:t xml:space="preserve">2: </w:t>
      </w:r>
      <w:r>
        <w:t>акромиальный кожно-жировой</w:t>
      </w:r>
    </w:p>
    <w:p>
      <w:r>
        <w:rPr>
          <w:b/>
        </w:rPr>
        <w:t xml:space="preserve">3: </w:t>
      </w:r>
      <w:r>
        <w:t>пекторальный кожно-мышечный</w:t>
      </w:r>
    </w:p>
    <w:p>
      <w:r>
        <w:rPr>
          <w:b/>
        </w:rPr>
        <w:t xml:space="preserve">4: </w:t>
      </w:r>
      <w:r>
        <w:t>пекторальный кожно-жировой</w:t>
      </w:r>
    </w:p>
    <w:p>
      <w:r>
        <w:t xml:space="preserve">Правильный ответ: </w:t>
      </w:r>
      <w:r>
        <w:rPr>
          <w:b/>
        </w:rPr>
        <w:t>акромиальный кожно-жировой</w:t>
      </w:r>
    </w:p>
    <w:p>
      <w:pPr>
        <w:pStyle w:val="Heading2"/>
      </w:pPr>
      <w:r>
        <w:t>РЕАКТИВНЫЙ ПЕРИОД В ТЕЧЕНИЕ ОТМОРОЖЕНИЯ ВКЛЮЧАЕТ В СЕБЯ ВРЕМЯ</w:t>
      </w:r>
    </w:p>
    <w:p>
      <w:r>
        <w:rPr>
          <w:b/>
        </w:rPr>
        <w:t xml:space="preserve">1: </w:t>
      </w:r>
      <w:r>
        <w:t>непосредственного воздействия холода</w:t>
      </w:r>
    </w:p>
    <w:p>
      <w:r>
        <w:rPr>
          <w:b/>
        </w:rPr>
        <w:t xml:space="preserve">2: </w:t>
      </w:r>
      <w:r>
        <w:t>от начала действия холода до согревания</w:t>
      </w:r>
    </w:p>
    <w:p>
      <w:r>
        <w:rPr>
          <w:b/>
        </w:rPr>
        <w:t xml:space="preserve">3: </w:t>
      </w:r>
      <w:r>
        <w:t>после начала согревания</w:t>
      </w:r>
    </w:p>
    <w:p>
      <w:r>
        <w:rPr>
          <w:b/>
        </w:rPr>
        <w:t xml:space="preserve">4: </w:t>
      </w:r>
      <w:r>
        <w:t>после восстановления температуры тела</w:t>
      </w:r>
    </w:p>
    <w:p>
      <w:r>
        <w:t xml:space="preserve">Правильный ответ: </w:t>
      </w:r>
      <w:r>
        <w:rPr>
          <w:b/>
        </w:rPr>
        <w:t>после начала согревания</w:t>
      </w:r>
    </w:p>
    <w:p>
      <w:pPr>
        <w:pStyle w:val="Heading2"/>
      </w:pPr>
      <w:r>
        <w:t>ВЕРХНЮЮ АПЕРТУРУ ГРУДНОЙ КЛЕТКИ ОБРАЗУЮТ</w:t>
      </w:r>
    </w:p>
    <w:p>
      <w:r>
        <w:rPr>
          <w:b/>
        </w:rPr>
        <w:t xml:space="preserve">1: </w:t>
      </w:r>
      <w:r>
        <w:t>первая пара ребер, седьмой шейный позвонок, грудина</w:t>
      </w:r>
    </w:p>
    <w:p>
      <w:r>
        <w:rPr>
          <w:b/>
        </w:rPr>
        <w:t xml:space="preserve">2: </w:t>
      </w:r>
      <w:r>
        <w:t>ключицы, рукоятка грудины, первый грудной позвонок</w:t>
      </w:r>
    </w:p>
    <w:p>
      <w:r>
        <w:rPr>
          <w:b/>
        </w:rPr>
        <w:t xml:space="preserve">3: </w:t>
      </w:r>
      <w:r>
        <w:t>ключицы, грудина, седьмой шейный позвонок</w:t>
      </w:r>
    </w:p>
    <w:p>
      <w:r>
        <w:rPr>
          <w:b/>
        </w:rPr>
        <w:t xml:space="preserve">4: </w:t>
      </w:r>
      <w:r>
        <w:t>первая пара ребер, рукоятка грудины, первый грудной позвонок</w:t>
      </w:r>
    </w:p>
    <w:p>
      <w:r>
        <w:t xml:space="preserve">Правильный ответ: </w:t>
      </w:r>
      <w:r>
        <w:rPr>
          <w:b/>
        </w:rPr>
        <w:t>первая пара ребер, рукоятка грудины, первый грудной позвонок</w:t>
      </w:r>
    </w:p>
    <w:p>
      <w:pPr>
        <w:pStyle w:val="Heading2"/>
      </w:pPr>
      <w:r>
        <w:t>АППЕНДЭКТОМИЮ ПРИ ОСТРОМ АППЕНДИЦИТЕ ВЫПОЛНЯЮТ ПО</w:t>
      </w:r>
    </w:p>
    <w:p>
      <w:r>
        <w:rPr>
          <w:b/>
        </w:rPr>
        <w:t xml:space="preserve">1: </w:t>
      </w:r>
      <w:r>
        <w:t>абсолютным показаниям в срочном порядке</w:t>
      </w:r>
    </w:p>
    <w:p>
      <w:r>
        <w:rPr>
          <w:b/>
        </w:rPr>
        <w:t xml:space="preserve">2: </w:t>
      </w:r>
      <w:r>
        <w:t>относительным показаниям в срочном порядке</w:t>
      </w:r>
    </w:p>
    <w:p>
      <w:r>
        <w:rPr>
          <w:b/>
        </w:rPr>
        <w:t xml:space="preserve">3: </w:t>
      </w:r>
      <w:r>
        <w:t>абсолютным показаниям в плановом порядке</w:t>
      </w:r>
    </w:p>
    <w:p>
      <w:r>
        <w:rPr>
          <w:b/>
        </w:rPr>
        <w:t xml:space="preserve">4: </w:t>
      </w:r>
      <w:r>
        <w:t>абсолютным показаниям в экстренном порядке</w:t>
      </w:r>
    </w:p>
    <w:p>
      <w:r>
        <w:t xml:space="preserve">Правильный ответ: </w:t>
      </w:r>
      <w:r>
        <w:rPr>
          <w:b/>
        </w:rPr>
        <w:t>абсолютным показаниям в экстренном порядке</w:t>
      </w:r>
    </w:p>
    <w:p>
      <w:pPr>
        <w:pStyle w:val="Heading2"/>
      </w:pPr>
      <w:r>
        <w:t>ПРИ НИЗКОВОЛЬТНОЙ КОНТАКТНОЙ ЭЛЕКТРОТРАВМЕ НАИБОЛЕЕ ТЯЖЕЛЫЕ ОЖОГИ ВОЗНИКАЮТ В</w:t>
      </w:r>
    </w:p>
    <w:p>
      <w:r>
        <w:rPr>
          <w:b/>
        </w:rPr>
        <w:t xml:space="preserve">1: </w:t>
      </w:r>
      <w:r>
        <w:t>области верхних конечностей</w:t>
      </w:r>
    </w:p>
    <w:p>
      <w:r>
        <w:rPr>
          <w:b/>
        </w:rPr>
        <w:t xml:space="preserve">2: </w:t>
      </w:r>
      <w:r>
        <w:t>месте входа и выхода электротока</w:t>
      </w:r>
    </w:p>
    <w:p>
      <w:r>
        <w:rPr>
          <w:b/>
        </w:rPr>
        <w:t xml:space="preserve">3: </w:t>
      </w:r>
      <w:r>
        <w:t>области нижних конечностей</w:t>
      </w:r>
    </w:p>
    <w:p>
      <w:r>
        <w:rPr>
          <w:b/>
        </w:rPr>
        <w:t xml:space="preserve">4: </w:t>
      </w:r>
      <w:r>
        <w:t>области головы</w:t>
      </w:r>
    </w:p>
    <w:p>
      <w:r>
        <w:t xml:space="preserve">Правильный ответ: </w:t>
      </w:r>
      <w:r>
        <w:rPr>
          <w:b/>
        </w:rPr>
        <w:t>месте входа и выхода электротока</w:t>
      </w:r>
    </w:p>
    <w:p>
      <w:pPr>
        <w:pStyle w:val="Heading2"/>
      </w:pPr>
      <w:r>
        <w:t>ПРИ ЭМБОЛИИ АРТЕРИЙ ВЕРХНИХ КОНЕЧНОСТЕЙ ЭМБОЛЭКТОМИЯ ОСУЩЕСТВЛЯЕТСЯ ТИПИЧНЫМ ДОСТУПОМ С ОБНАЖЕНИЕМ</w:t>
      </w:r>
    </w:p>
    <w:p>
      <w:r>
        <w:rPr>
          <w:b/>
        </w:rPr>
        <w:t xml:space="preserve">1: </w:t>
      </w:r>
      <w:r>
        <w:t>плечевой артерии вне локтевой ямке</w:t>
      </w:r>
    </w:p>
    <w:p>
      <w:r>
        <w:rPr>
          <w:b/>
        </w:rPr>
        <w:t xml:space="preserve">2: </w:t>
      </w:r>
      <w:r>
        <w:t>подмышечной артерии</w:t>
      </w:r>
    </w:p>
    <w:p>
      <w:r>
        <w:rPr>
          <w:b/>
        </w:rPr>
        <w:t xml:space="preserve">3: </w:t>
      </w:r>
      <w:r>
        <w:t>лучевой артерии</w:t>
      </w:r>
    </w:p>
    <w:p>
      <w:r>
        <w:rPr>
          <w:b/>
        </w:rPr>
        <w:t xml:space="preserve">4: </w:t>
      </w:r>
      <w:r>
        <w:t>плечевой артерии в локтевой ямке</w:t>
      </w:r>
    </w:p>
    <w:p>
      <w:r>
        <w:t xml:space="preserve">Правильный ответ: </w:t>
      </w:r>
      <w:r>
        <w:rPr>
          <w:b/>
        </w:rPr>
        <w:t>плечевой артерии в локтевой ямке</w:t>
      </w:r>
    </w:p>
    <w:p>
      <w:pPr>
        <w:pStyle w:val="Heading2"/>
      </w:pPr>
      <w:r>
        <w:t>ПРЕПАРАТОМ КРОВИ ЯВЛЯЕТСЯ</w:t>
      </w:r>
    </w:p>
    <w:p>
      <w:r>
        <w:rPr>
          <w:b/>
        </w:rPr>
        <w:t xml:space="preserve">1: </w:t>
      </w:r>
      <w:r>
        <w:t>нативная плазма</w:t>
      </w:r>
    </w:p>
    <w:p>
      <w:r>
        <w:rPr>
          <w:b/>
        </w:rPr>
        <w:t xml:space="preserve">2: </w:t>
      </w:r>
      <w:r>
        <w:t>эритроцитарная масса</w:t>
      </w:r>
    </w:p>
    <w:p>
      <w:r>
        <w:rPr>
          <w:b/>
        </w:rPr>
        <w:t xml:space="preserve">3: </w:t>
      </w:r>
      <w:r>
        <w:t>лейкоцитарная масса</w:t>
      </w:r>
    </w:p>
    <w:p>
      <w:r>
        <w:rPr>
          <w:b/>
        </w:rPr>
        <w:t xml:space="preserve">4: </w:t>
      </w:r>
      <w:r>
        <w:t>альбумин</w:t>
      </w:r>
    </w:p>
    <w:p>
      <w:r>
        <w:t xml:space="preserve">Правильный ответ: </w:t>
      </w:r>
      <w:r>
        <w:rPr>
          <w:b/>
        </w:rPr>
        <w:t>альбумин</w:t>
      </w:r>
    </w:p>
    <w:p>
      <w:pPr>
        <w:pStyle w:val="Heading2"/>
      </w:pPr>
      <w:r>
        <w:t>ХАРАКТЕРНАЯ ЛОКАЛИЗАЦИЯ ТРОФИЧЕСКОЙ ЯЗВЫ ПРИ ХРОНИЧЕСКОЙ ВЕНОЗНОЙ НЕДОСТАТОЧНОСТИ НИЖНЕЙ КОНЕЧНОСТИ</w:t>
      </w:r>
    </w:p>
    <w:p>
      <w:r>
        <w:rPr>
          <w:b/>
        </w:rPr>
        <w:t xml:space="preserve">1: </w:t>
      </w:r>
      <w:r>
        <w:t>над медиальной лодыжкой</w:t>
      </w:r>
    </w:p>
    <w:p>
      <w:r>
        <w:rPr>
          <w:b/>
        </w:rPr>
        <w:t xml:space="preserve">2: </w:t>
      </w:r>
      <w:r>
        <w:t>на тыле стопы</w:t>
      </w:r>
    </w:p>
    <w:p>
      <w:r>
        <w:rPr>
          <w:b/>
        </w:rPr>
        <w:t xml:space="preserve">3: </w:t>
      </w:r>
      <w:r>
        <w:t>за латеральной лодыжкой</w:t>
      </w:r>
    </w:p>
    <w:p>
      <w:r>
        <w:rPr>
          <w:b/>
        </w:rPr>
        <w:t xml:space="preserve">4: </w:t>
      </w:r>
      <w:r>
        <w:t>на передней поверхности голени</w:t>
      </w:r>
    </w:p>
    <w:p>
      <w:r>
        <w:t xml:space="preserve">Правильный ответ: </w:t>
      </w:r>
      <w:r>
        <w:rPr>
          <w:b/>
        </w:rPr>
        <w:t>над медиальной лодыжкой</w:t>
      </w:r>
    </w:p>
    <w:p>
      <w:pPr>
        <w:pStyle w:val="Heading2"/>
      </w:pPr>
      <w:r>
        <w:t>ПРЕДПОЧТИТЕЛЬНЫМ СПОСОБОМ ОБЕЗБОЛИВАНИЯ ПРИ ОПЕРАТИВНОМ ЛЕЧЕНИИ НЕКРОТИЧЕСКИХ ФАСЦИИТОВ И ЦЕЛЛЮЛИТОВ ЯВЛЯЕТСЯ</w:t>
      </w:r>
    </w:p>
    <w:p>
      <w:r>
        <w:rPr>
          <w:b/>
        </w:rPr>
        <w:t xml:space="preserve">1: </w:t>
      </w:r>
      <w:r>
        <w:t>применение хлорэтила</w:t>
      </w:r>
    </w:p>
    <w:p>
      <w:r>
        <w:rPr>
          <w:b/>
        </w:rPr>
        <w:t xml:space="preserve">2: </w:t>
      </w:r>
      <w:r>
        <w:t>проводниковое обезболивание</w:t>
      </w:r>
    </w:p>
    <w:p>
      <w:r>
        <w:rPr>
          <w:b/>
        </w:rPr>
        <w:t xml:space="preserve">3: </w:t>
      </w:r>
      <w:r>
        <w:t>общий наркоз</w:t>
      </w:r>
    </w:p>
    <w:p>
      <w:r>
        <w:rPr>
          <w:b/>
        </w:rPr>
        <w:t xml:space="preserve">4: </w:t>
      </w:r>
      <w:r>
        <w:t>местное обезболивание</w:t>
      </w:r>
    </w:p>
    <w:p>
      <w:r>
        <w:t xml:space="preserve">Правильный ответ: </w:t>
      </w:r>
      <w:r>
        <w:rPr>
          <w:b/>
        </w:rPr>
        <w:t>общий наркоз</w:t>
      </w:r>
    </w:p>
    <w:p>
      <w:pPr>
        <w:pStyle w:val="Heading2"/>
      </w:pPr>
      <w:r>
        <w:t>УЗ (УЛЬТРАЗВУКОВАЯ)-КАРТИНА АТРОФИЧЕСКОГО ЦИРРОЗА ПЕЧЕНИ ХАРАКТЕРИЗУЕТСЯ</w:t>
      </w:r>
    </w:p>
    <w:p>
      <w:r>
        <w:rPr>
          <w:b/>
        </w:rPr>
        <w:t xml:space="preserve">1: </w:t>
      </w:r>
      <w:r>
        <w:t>варикозным расширением вен пищевода</w:t>
      </w:r>
    </w:p>
    <w:p>
      <w:r>
        <w:rPr>
          <w:b/>
        </w:rPr>
        <w:t xml:space="preserve">2: </w:t>
      </w:r>
      <w:r>
        <w:t>неоднородной структурой печеночной ткани и спленомегалией</w:t>
      </w:r>
    </w:p>
    <w:p>
      <w:r>
        <w:rPr>
          <w:b/>
        </w:rPr>
        <w:t xml:space="preserve">3: </w:t>
      </w:r>
      <w:r>
        <w:t>признаками портальной гипертензии</w:t>
      </w:r>
    </w:p>
    <w:p>
      <w:r>
        <w:rPr>
          <w:b/>
        </w:rPr>
        <w:t xml:space="preserve">4: </w:t>
      </w:r>
      <w:r>
        <w:t>уменьшением размеров печени и асцитом</w:t>
      </w:r>
    </w:p>
    <w:p>
      <w:r>
        <w:t xml:space="preserve">Правильный ответ: </w:t>
      </w:r>
      <w:r>
        <w:rPr>
          <w:b/>
        </w:rPr>
        <w:t>уменьшением размеров печени и асцитом</w:t>
      </w:r>
    </w:p>
    <w:p>
      <w:pPr>
        <w:pStyle w:val="Heading2"/>
      </w:pPr>
      <w:r>
        <w:t>КРОВОХАРКАНЬЕМ СЧИТАЕТСЯ ЛЕГОЧНОЕ КРОВОТЕЧЕНИЕ ОБЪЕМОМ ___ МЛ ЗА СУТКИ</w:t>
      </w:r>
    </w:p>
    <w:p>
      <w:r>
        <w:rPr>
          <w:b/>
        </w:rPr>
        <w:t xml:space="preserve">1: </w:t>
      </w:r>
      <w:r>
        <w:t>150</w:t>
      </w:r>
    </w:p>
    <w:p>
      <w:r>
        <w:rPr>
          <w:b/>
        </w:rPr>
        <w:t xml:space="preserve">2: </w:t>
      </w:r>
      <w:r>
        <w:t>более 500</w:t>
      </w:r>
    </w:p>
    <w:p>
      <w:r>
        <w:rPr>
          <w:b/>
        </w:rPr>
        <w:t xml:space="preserve">3: </w:t>
      </w:r>
      <w:r>
        <w:t>200</w:t>
      </w:r>
    </w:p>
    <w:p>
      <w:r>
        <w:rPr>
          <w:b/>
        </w:rPr>
        <w:t xml:space="preserve">4: </w:t>
      </w:r>
      <w:r>
        <w:t>не более 50</w:t>
      </w:r>
    </w:p>
    <w:p>
      <w:r>
        <w:t xml:space="preserve">Правильный ответ: </w:t>
      </w:r>
      <w:r>
        <w:rPr>
          <w:b/>
        </w:rPr>
        <w:t>не более 50</w:t>
      </w:r>
    </w:p>
    <w:p>
      <w:pPr>
        <w:pStyle w:val="Heading2"/>
      </w:pPr>
      <w:r>
        <w:t>ПАЦИЕНТУ В РАМКАХ ПРЕДОПЕРАЦИОННОЙ ПОДГОТОВКИ ПЛАСТИКИ ПИЩЕВОДА ПО ПОВОДУ АХАЛАЗИИ IV СТАДИИ НЕОБХОДИМО ПРОЙТИ</w:t>
      </w:r>
    </w:p>
    <w:p>
      <w:r>
        <w:rPr>
          <w:b/>
        </w:rPr>
        <w:t xml:space="preserve">1: </w:t>
      </w:r>
      <w:r>
        <w:t>цистографию</w:t>
      </w:r>
    </w:p>
    <w:p>
      <w:r>
        <w:rPr>
          <w:b/>
        </w:rPr>
        <w:t xml:space="preserve">2: </w:t>
      </w:r>
      <w:r>
        <w:t>внутрижелудочную pH-метрию</w:t>
      </w:r>
    </w:p>
    <w:p>
      <w:r>
        <w:rPr>
          <w:b/>
        </w:rPr>
        <w:t xml:space="preserve">3: </w:t>
      </w:r>
      <w:r>
        <w:t>ирригографию</w:t>
      </w:r>
    </w:p>
    <w:p>
      <w:r>
        <w:rPr>
          <w:b/>
        </w:rPr>
        <w:t xml:space="preserve">4: </w:t>
      </w:r>
      <w:r>
        <w:t>контрастную рентгеноскопию пищевода и желудка, эзофагогастроскопию</w:t>
      </w:r>
    </w:p>
    <w:p>
      <w:r>
        <w:t xml:space="preserve">Правильный ответ: </w:t>
      </w:r>
      <w:r>
        <w:rPr>
          <w:b/>
        </w:rPr>
        <w:t>контрастную рентгеноскопию пищевода и желудка, эзофагогастроскопию</w:t>
      </w:r>
    </w:p>
    <w:p>
      <w:pPr>
        <w:pStyle w:val="Heading2"/>
      </w:pPr>
      <w:r>
        <w:t>В РЕАБИЛИТАЦИОННОМ ПРОЦЕССЕ МОГУТ УЧАСТВОВАТЬ МЕДИЦИНСКИЕ РАБОТНИКИ, ПСИХОЛОГИ И</w:t>
      </w:r>
    </w:p>
    <w:p>
      <w:r>
        <w:rPr>
          <w:b/>
        </w:rPr>
        <w:t xml:space="preserve">1: </w:t>
      </w:r>
      <w:r>
        <w:t>специалисты по социальной работе</w:t>
      </w:r>
    </w:p>
    <w:p>
      <w:r>
        <w:rPr>
          <w:b/>
        </w:rPr>
        <w:t xml:space="preserve">2: </w:t>
      </w:r>
      <w:r>
        <w:t>работники пенсионного фонда</w:t>
      </w:r>
    </w:p>
    <w:p>
      <w:r>
        <w:rPr>
          <w:b/>
        </w:rPr>
        <w:t xml:space="preserve">3: </w:t>
      </w:r>
      <w:r>
        <w:t>социологи</w:t>
      </w:r>
    </w:p>
    <w:p>
      <w:r>
        <w:rPr>
          <w:b/>
        </w:rPr>
        <w:t xml:space="preserve">4: </w:t>
      </w:r>
      <w:r>
        <w:t>юристы</w:t>
      </w:r>
    </w:p>
    <w:p>
      <w:r>
        <w:t xml:space="preserve">Правильный ответ: </w:t>
      </w:r>
      <w:r>
        <w:rPr>
          <w:b/>
        </w:rPr>
        <w:t>специалисты по социальной работе</w:t>
      </w:r>
    </w:p>
    <w:p>
      <w:pPr>
        <w:pStyle w:val="Heading2"/>
      </w:pPr>
      <w:r>
        <w:t>ВОЗМОЖНОСТЬ РАДИКАЛЬНОГО ОПЕРАТИВНОГО ВМЕШАТЕЛЬСТВА ПРИ РАКЕ ПРЯМОЙ КИШКИ ИСКЛЮЧАЕТ</w:t>
      </w:r>
    </w:p>
    <w:p>
      <w:r>
        <w:rPr>
          <w:b/>
        </w:rPr>
        <w:t xml:space="preserve">1: </w:t>
      </w:r>
      <w:r>
        <w:t>кровотечение из прямой кишки</w:t>
      </w:r>
    </w:p>
    <w:p>
      <w:r>
        <w:rPr>
          <w:b/>
        </w:rPr>
        <w:t xml:space="preserve">2: </w:t>
      </w:r>
      <w:r>
        <w:t>асцит</w:t>
      </w:r>
    </w:p>
    <w:p>
      <w:r>
        <w:rPr>
          <w:b/>
        </w:rPr>
        <w:t xml:space="preserve">3: </w:t>
      </w:r>
      <w:r>
        <w:t>анемию</w:t>
      </w:r>
    </w:p>
    <w:p>
      <w:r>
        <w:rPr>
          <w:b/>
        </w:rPr>
        <w:t xml:space="preserve">4: </w:t>
      </w:r>
      <w:r>
        <w:t>острую толстокишечную непроходимость</w:t>
      </w:r>
    </w:p>
    <w:p>
      <w:r>
        <w:t xml:space="preserve">Правильный ответ: </w:t>
      </w:r>
      <w:r>
        <w:rPr>
          <w:b/>
        </w:rPr>
        <w:t>асцит</w:t>
      </w:r>
    </w:p>
    <w:p>
      <w:pPr>
        <w:pStyle w:val="Heading2"/>
      </w:pPr>
      <w:r>
        <w:t>ГАНГРЕНА - ЭТО</w:t>
      </w:r>
    </w:p>
    <w:p>
      <w:r>
        <w:rPr>
          <w:b/>
        </w:rPr>
        <w:t xml:space="preserve">1: </w:t>
      </w:r>
      <w:r>
        <w:t>локальный некроз тканей при сдавлении и возникающем расстройстве кровообращения</w:t>
      </w:r>
    </w:p>
    <w:p>
      <w:r>
        <w:rPr>
          <w:b/>
        </w:rPr>
        <w:t xml:space="preserve">2: </w:t>
      </w:r>
      <w:r>
        <w:t>некроз тканей без тенденции к отграничению</w:t>
      </w:r>
    </w:p>
    <w:p>
      <w:r>
        <w:rPr>
          <w:b/>
        </w:rPr>
        <w:t xml:space="preserve">3: </w:t>
      </w:r>
      <w:r>
        <w:t>дефект кожи или слизистой с малой тенденцией к заживлению</w:t>
      </w:r>
    </w:p>
    <w:p>
      <w:r>
        <w:rPr>
          <w:b/>
        </w:rPr>
        <w:t xml:space="preserve">4: </w:t>
      </w:r>
      <w:r>
        <w:t>омертвение части тела (органа, части органа), обусловленное первичным нарушением кровообращения</w:t>
      </w:r>
    </w:p>
    <w:p>
      <w:r>
        <w:t xml:space="preserve">Правильный ответ: </w:t>
      </w:r>
      <w:r>
        <w:rPr>
          <w:b/>
        </w:rPr>
        <w:t>омертвение части тела (органа, части органа), обусловленное первичным нарушением кровообращения</w:t>
      </w:r>
    </w:p>
    <w:p>
      <w:pPr>
        <w:pStyle w:val="Heading2"/>
      </w:pPr>
      <w:r>
        <w:t>КРОВОПОТЕРЯ БОЛЕЕ 500 МЛ ЗА СУТКИ ПРИ ЛЕГОЧНОМ КРОВОТЕЧЕНИИ НАЗЫВАЕТСЯ</w:t>
      </w:r>
    </w:p>
    <w:p>
      <w:r>
        <w:rPr>
          <w:b/>
        </w:rPr>
        <w:t xml:space="preserve">1: </w:t>
      </w:r>
      <w:r>
        <w:t>малым легочным кровотечением</w:t>
      </w:r>
    </w:p>
    <w:p>
      <w:r>
        <w:rPr>
          <w:b/>
        </w:rPr>
        <w:t xml:space="preserve">2: </w:t>
      </w:r>
      <w:r>
        <w:t>кровохарканьем</w:t>
      </w:r>
    </w:p>
    <w:p>
      <w:r>
        <w:rPr>
          <w:b/>
        </w:rPr>
        <w:t xml:space="preserve">3: </w:t>
      </w:r>
      <w:r>
        <w:t>средним легочным кровотечением</w:t>
      </w:r>
    </w:p>
    <w:p>
      <w:r>
        <w:rPr>
          <w:b/>
        </w:rPr>
        <w:t xml:space="preserve">4: </w:t>
      </w:r>
      <w:r>
        <w:t>профузным кровотечением</w:t>
      </w:r>
    </w:p>
    <w:p>
      <w:r>
        <w:t xml:space="preserve">Правильный ответ: </w:t>
      </w:r>
      <w:r>
        <w:rPr>
          <w:b/>
        </w:rPr>
        <w:t>профузным кровотечением</w:t>
      </w:r>
    </w:p>
    <w:p>
      <w:pPr>
        <w:pStyle w:val="Heading2"/>
      </w:pPr>
      <w:r>
        <w:t>РЕКОМЕНДУЕМЫМ АНТИСЕПТИКОМ, ПОДАВЛЯЮЩИМ РОСТ БИОПЛЕНКООБРАЗУЮЩИХ МИКРООРГАНИЗМОВ, ЯВЛЯЕТСЯ</w:t>
      </w:r>
    </w:p>
    <w:p>
      <w:r>
        <w:rPr>
          <w:b/>
        </w:rPr>
        <w:t xml:space="preserve">1: </w:t>
      </w:r>
      <w:r>
        <w:t>перикись водорода</w:t>
      </w:r>
    </w:p>
    <w:p>
      <w:r>
        <w:rPr>
          <w:b/>
        </w:rPr>
        <w:t xml:space="preserve">2: </w:t>
      </w:r>
      <w:r>
        <w:t>хлоргексидин</w:t>
      </w:r>
    </w:p>
    <w:p>
      <w:r>
        <w:rPr>
          <w:b/>
        </w:rPr>
        <w:t xml:space="preserve">3: </w:t>
      </w:r>
      <w:r>
        <w:t>пронтосан</w:t>
      </w:r>
    </w:p>
    <w:p>
      <w:r>
        <w:rPr>
          <w:b/>
        </w:rPr>
        <w:t xml:space="preserve">4: </w:t>
      </w:r>
      <w:r>
        <w:t>фурацилин</w:t>
      </w:r>
    </w:p>
    <w:p>
      <w:r>
        <w:t xml:space="preserve">Правильный ответ: </w:t>
      </w:r>
      <w:r>
        <w:rPr>
          <w:b/>
        </w:rPr>
        <w:t>пронтосан</w:t>
      </w:r>
    </w:p>
    <w:p>
      <w:pPr>
        <w:pStyle w:val="Heading2"/>
      </w:pPr>
      <w:r>
        <w:t>ХАРАКТЕРНЫМ КЛИНИЧЕСКИМ ПРОЯВЛЕНИЕМ ГРЫЖИ ПИЩЕВОДНОГО ОТВЕРСТИЯ ДИАФРАГМЫ ЯВЛЯЕТСЯ</w:t>
      </w:r>
    </w:p>
    <w:p>
      <w:r>
        <w:rPr>
          <w:b/>
        </w:rPr>
        <w:t xml:space="preserve">1: </w:t>
      </w:r>
      <w:r>
        <w:t>экстракардиальная стенокардия</w:t>
      </w:r>
    </w:p>
    <w:p>
      <w:r>
        <w:rPr>
          <w:b/>
        </w:rPr>
        <w:t xml:space="preserve">2: </w:t>
      </w:r>
      <w:r>
        <w:t>ущемление</w:t>
      </w:r>
    </w:p>
    <w:p>
      <w:r>
        <w:rPr>
          <w:b/>
        </w:rPr>
        <w:t xml:space="preserve">3: </w:t>
      </w:r>
      <w:r>
        <w:t>появление язвы желудка</w:t>
      </w:r>
    </w:p>
    <w:p>
      <w:r>
        <w:rPr>
          <w:b/>
        </w:rPr>
        <w:t xml:space="preserve">4: </w:t>
      </w:r>
      <w:r>
        <w:t>рефлюкс-эзофагит</w:t>
      </w:r>
    </w:p>
    <w:p>
      <w:r>
        <w:t xml:space="preserve">Правильный ответ: </w:t>
      </w:r>
      <w:r>
        <w:rPr>
          <w:b/>
        </w:rPr>
        <w:t>рефлюкс-эзофагит</w:t>
      </w:r>
    </w:p>
    <w:p>
      <w:pPr>
        <w:pStyle w:val="Heading2"/>
      </w:pPr>
      <w:r>
        <w:t>ПРИ ПОДОЗРЕНИИ НА ИНОРОДНЫЕ ТЕЛА ГЛОТКИ И ПИЩЕВОДА ПЕРВИЧНО НЕОБХОДИМО ВЫПОЛНИТЬ</w:t>
      </w:r>
    </w:p>
    <w:p>
      <w:r>
        <w:rPr>
          <w:b/>
        </w:rPr>
        <w:t xml:space="preserve">1: </w:t>
      </w:r>
      <w:r>
        <w:t>исследование глотки и пищевода с жидкой взвесью сульфата бария</w:t>
      </w:r>
    </w:p>
    <w:p>
      <w:r>
        <w:rPr>
          <w:b/>
        </w:rPr>
        <w:t xml:space="preserve">2: </w:t>
      </w:r>
      <w:r>
        <w:t>рентгенографию мягких тканей шеи и средостения</w:t>
      </w:r>
    </w:p>
    <w:p>
      <w:r>
        <w:rPr>
          <w:b/>
        </w:rPr>
        <w:t xml:space="preserve">3: </w:t>
      </w:r>
      <w:r>
        <w:t>исследование глотки и пищевода с бариевой пастой</w:t>
      </w:r>
    </w:p>
    <w:p>
      <w:r>
        <w:rPr>
          <w:b/>
        </w:rPr>
        <w:t xml:space="preserve">4: </w:t>
      </w:r>
      <w:r>
        <w:t>исследование глотки и пищевода с водорастворимым контрастным веществом</w:t>
      </w:r>
    </w:p>
    <w:p>
      <w:r>
        <w:t xml:space="preserve">Правильный ответ: </w:t>
      </w:r>
      <w:r>
        <w:rPr>
          <w:b/>
        </w:rPr>
        <w:t>рентгенографию мягких тканей шеи и средостения</w:t>
      </w:r>
    </w:p>
    <w:p>
      <w:pPr>
        <w:pStyle w:val="Heading2"/>
      </w:pPr>
      <w:r>
        <w:t>ПОКАЗАНИЕМ К ЛАПАРОСТОМЕ ПРИ ПЕРИТОНИТЕ ВЫСТУПАЕТ</w:t>
      </w:r>
    </w:p>
    <w:p>
      <w:r>
        <w:rPr>
          <w:b/>
        </w:rPr>
        <w:t xml:space="preserve">1: </w:t>
      </w:r>
      <w:r>
        <w:t>выраженное воспаление и отек кишечника с фибринозными наложениями</w:t>
      </w:r>
    </w:p>
    <w:p>
      <w:r>
        <w:rPr>
          <w:b/>
        </w:rPr>
        <w:t xml:space="preserve">2: </w:t>
      </w:r>
      <w:r>
        <w:t>тазовый перитонит</w:t>
      </w:r>
    </w:p>
    <w:p>
      <w:r>
        <w:rPr>
          <w:b/>
        </w:rPr>
        <w:t xml:space="preserve">3: </w:t>
      </w:r>
      <w:r>
        <w:t>большое количество выпота</w:t>
      </w:r>
    </w:p>
    <w:p>
      <w:r>
        <w:rPr>
          <w:b/>
        </w:rPr>
        <w:t xml:space="preserve">4: </w:t>
      </w:r>
      <w:r>
        <w:t>ретроцекальное расположение отростка</w:t>
      </w:r>
    </w:p>
    <w:p>
      <w:r>
        <w:t xml:space="preserve">Правильный ответ: </w:t>
      </w:r>
      <w:r>
        <w:rPr>
          <w:b/>
        </w:rPr>
        <w:t>выраженное воспаление и отек кишечника с фибринозными наложениями</w:t>
      </w:r>
    </w:p>
    <w:p>
      <w:pPr>
        <w:pStyle w:val="Heading2"/>
      </w:pPr>
      <w:r>
        <w:t>ПОЛОЖЕНИЕ БОЛЬНОГО НА ОПЕРАЦИОННОМ СТОЛЕ ДЛЯ ВЫПОЛНЕНИЯ ТУР (ТРАНСУРЕТРАЛЬНАЯ РЕЗЕКЦИЯ) ПРОСТАТЫ НАЗЫВАЕТСЯ</w:t>
      </w:r>
    </w:p>
    <w:p>
      <w:r>
        <w:rPr>
          <w:b/>
        </w:rPr>
        <w:t xml:space="preserve">1: </w:t>
      </w:r>
      <w:r>
        <w:t>литотомическим</w:t>
      </w:r>
    </w:p>
    <w:p>
      <w:r>
        <w:rPr>
          <w:b/>
        </w:rPr>
        <w:t xml:space="preserve">2: </w:t>
      </w:r>
      <w:r>
        <w:t>Тренделенбурга</w:t>
      </w:r>
    </w:p>
    <w:p>
      <w:r>
        <w:rPr>
          <w:b/>
        </w:rPr>
        <w:t xml:space="preserve">3: </w:t>
      </w:r>
      <w:r>
        <w:t>коленно-локтевым</w:t>
      </w:r>
    </w:p>
    <w:p>
      <w:r>
        <w:rPr>
          <w:b/>
        </w:rPr>
        <w:t xml:space="preserve">4: </w:t>
      </w:r>
      <w:r>
        <w:t>резекционным</w:t>
      </w:r>
    </w:p>
    <w:p>
      <w:r>
        <w:t xml:space="preserve">Правильный ответ: </w:t>
      </w:r>
      <w:r>
        <w:rPr>
          <w:b/>
        </w:rPr>
        <w:t>литотомическим</w:t>
      </w:r>
    </w:p>
    <w:p>
      <w:pPr>
        <w:pStyle w:val="Heading2"/>
      </w:pPr>
      <w:r>
        <w:t>ЧАЩЕ ОСЛОЖНЯЮТСЯ ПЕРФОРАЦИЕЙ _______________ ГАСТРОДУОДЕНАЛЬНЫЕ ЯЗВЫ</w:t>
      </w:r>
    </w:p>
    <w:p>
      <w:r>
        <w:rPr>
          <w:b/>
        </w:rPr>
        <w:t xml:space="preserve">1: </w:t>
      </w:r>
      <w:r>
        <w:t>малигнизированные</w:t>
      </w:r>
    </w:p>
    <w:p>
      <w:r>
        <w:rPr>
          <w:b/>
        </w:rPr>
        <w:t xml:space="preserve">2: </w:t>
      </w:r>
      <w:r>
        <w:t>множественные</w:t>
      </w:r>
    </w:p>
    <w:p>
      <w:r>
        <w:rPr>
          <w:b/>
        </w:rPr>
        <w:t xml:space="preserve">3: </w:t>
      </w:r>
      <w:r>
        <w:t>острые</w:t>
      </w:r>
    </w:p>
    <w:p>
      <w:r>
        <w:rPr>
          <w:b/>
        </w:rPr>
        <w:t xml:space="preserve">4: </w:t>
      </w:r>
      <w:r>
        <w:t>хронические</w:t>
      </w:r>
    </w:p>
    <w:p>
      <w:r>
        <w:t xml:space="preserve">Правильный ответ: </w:t>
      </w:r>
      <w:r>
        <w:rPr>
          <w:b/>
        </w:rPr>
        <w:t>хронические</w:t>
      </w:r>
    </w:p>
    <w:p>
      <w:pPr>
        <w:pStyle w:val="Heading2"/>
      </w:pPr>
      <w:r>
        <w:t>ПРИ ЛЕЧЕНИИ АТЕРОМЫ РЕКОМЕНДУЮТ</w:t>
      </w:r>
    </w:p>
    <w:p>
      <w:r>
        <w:rPr>
          <w:b/>
        </w:rPr>
        <w:t xml:space="preserve">1: </w:t>
      </w:r>
      <w:r>
        <w:t>оперативное удаление опухолевидного образования</w:t>
      </w:r>
    </w:p>
    <w:p>
      <w:r>
        <w:rPr>
          <w:b/>
        </w:rPr>
        <w:t xml:space="preserve">2: </w:t>
      </w:r>
      <w:r>
        <w:t>детоксикацию</w:t>
      </w:r>
    </w:p>
    <w:p>
      <w:r>
        <w:rPr>
          <w:b/>
        </w:rPr>
        <w:t xml:space="preserve">3: </w:t>
      </w:r>
      <w:r>
        <w:t>рентгенотерапию</w:t>
      </w:r>
    </w:p>
    <w:p>
      <w:r>
        <w:rPr>
          <w:b/>
        </w:rPr>
        <w:t xml:space="preserve">4: </w:t>
      </w:r>
      <w:r>
        <w:t>иммунокоррекцию</w:t>
      </w:r>
    </w:p>
    <w:p>
      <w:r>
        <w:t xml:space="preserve">Правильный ответ: </w:t>
      </w:r>
      <w:r>
        <w:rPr>
          <w:b/>
        </w:rPr>
        <w:t>оперативное удаление опухолевидного образования</w:t>
      </w:r>
    </w:p>
    <w:p>
      <w:pPr>
        <w:pStyle w:val="Heading2"/>
      </w:pPr>
      <w:r>
        <w:t>К ВНЕБРЮШИННЫМ ОСЛОЖЕНИЯМ ПЕРИТОНИТА ОТНОСЯТ</w:t>
      </w:r>
    </w:p>
    <w:p>
      <w:r>
        <w:rPr>
          <w:b/>
        </w:rPr>
        <w:t xml:space="preserve">1: </w:t>
      </w:r>
      <w:r>
        <w:t>оментит</w:t>
      </w:r>
    </w:p>
    <w:p>
      <w:r>
        <w:rPr>
          <w:b/>
        </w:rPr>
        <w:t xml:space="preserve">2: </w:t>
      </w:r>
      <w:r>
        <w:t>тромбоз глубоких вен нижних конечностей</w:t>
      </w:r>
    </w:p>
    <w:p>
      <w:r>
        <w:rPr>
          <w:b/>
        </w:rPr>
        <w:t xml:space="preserve">3: </w:t>
      </w:r>
      <w:r>
        <w:t>межкишечные абсцессы</w:t>
      </w:r>
    </w:p>
    <w:p>
      <w:r>
        <w:rPr>
          <w:b/>
        </w:rPr>
        <w:t xml:space="preserve">4: </w:t>
      </w:r>
      <w:r>
        <w:t>несформированные кишечные свищи</w:t>
      </w:r>
    </w:p>
    <w:p>
      <w:r>
        <w:t xml:space="preserve">Правильный ответ: </w:t>
      </w:r>
      <w:r>
        <w:rPr>
          <w:b/>
        </w:rPr>
        <w:t>тромбоз глубоких вен нижних конечностей</w:t>
      </w:r>
    </w:p>
    <w:p>
      <w:pPr>
        <w:pStyle w:val="Heading2"/>
      </w:pPr>
      <w:r>
        <w:t>ПРИ ПРОВЕДЕНИИ ЭНДОСКОПИЧЕСКОЙ ПОЛИПЭКТОМИИ ИЗ ТОЛСТОЙ КИШКИ ВОЗМОЖНЫМ ОСЛОЖНЕНИЕМ ЯВЛЯЕТСЯ</w:t>
      </w:r>
    </w:p>
    <w:p>
      <w:r>
        <w:rPr>
          <w:b/>
        </w:rPr>
        <w:t xml:space="preserve">1: </w:t>
      </w:r>
      <w:r>
        <w:t>кровотечение</w:t>
      </w:r>
    </w:p>
    <w:p>
      <w:r>
        <w:rPr>
          <w:b/>
        </w:rPr>
        <w:t xml:space="preserve">2: </w:t>
      </w:r>
      <w:r>
        <w:t>нарушение электролитного баланса</w:t>
      </w:r>
    </w:p>
    <w:p>
      <w:r>
        <w:rPr>
          <w:b/>
        </w:rPr>
        <w:t xml:space="preserve">3: </w:t>
      </w:r>
      <w:r>
        <w:t>болевой шок</w:t>
      </w:r>
    </w:p>
    <w:p>
      <w:r>
        <w:rPr>
          <w:b/>
        </w:rPr>
        <w:t xml:space="preserve">4: </w:t>
      </w:r>
      <w:r>
        <w:t>инфекционно-токсический шок</w:t>
      </w:r>
    </w:p>
    <w:p>
      <w:r>
        <w:t xml:space="preserve">Правильный ответ: </w:t>
      </w:r>
      <w:r>
        <w:rPr>
          <w:b/>
        </w:rPr>
        <w:t>кровотечение</w:t>
      </w:r>
    </w:p>
    <w:p>
      <w:pPr>
        <w:pStyle w:val="Heading2"/>
      </w:pPr>
      <w:r>
        <w:t>РОК (РАК ОБОДОЧНОЙ КИШКИ) ЧАЩЕ МЕТАСТАЗИРУЕТ В</w:t>
      </w:r>
    </w:p>
    <w:p>
      <w:r>
        <w:rPr>
          <w:b/>
        </w:rPr>
        <w:t xml:space="preserve">1: </w:t>
      </w:r>
      <w:r>
        <w:t>кости</w:t>
      </w:r>
    </w:p>
    <w:p>
      <w:r>
        <w:rPr>
          <w:b/>
        </w:rPr>
        <w:t xml:space="preserve">2: </w:t>
      </w:r>
      <w:r>
        <w:t>печень</w:t>
      </w:r>
    </w:p>
    <w:p>
      <w:r>
        <w:rPr>
          <w:b/>
        </w:rPr>
        <w:t xml:space="preserve">3: </w:t>
      </w:r>
      <w:r>
        <w:t>легкие</w:t>
      </w:r>
    </w:p>
    <w:p>
      <w:r>
        <w:rPr>
          <w:b/>
        </w:rPr>
        <w:t xml:space="preserve">4: </w:t>
      </w:r>
      <w:r>
        <w:t>поджелудочную железу</w:t>
      </w:r>
    </w:p>
    <w:p>
      <w:r>
        <w:t xml:space="preserve">Правильный ответ: </w:t>
      </w:r>
      <w:r>
        <w:rPr>
          <w:b/>
        </w:rPr>
        <w:t>печень</w:t>
      </w:r>
    </w:p>
    <w:p>
      <w:pPr>
        <w:pStyle w:val="Heading2"/>
      </w:pPr>
      <w:r>
        <w:t>МЕДИЦИНСКИЕ ОРГАНИЗАЦИИ ПО ТЕРРИТОРИАЛЬНОМУ ПРИЗНАКУ ИМЕНУЮТ КАК</w:t>
      </w:r>
    </w:p>
    <w:p>
      <w:r>
        <w:rPr>
          <w:b/>
        </w:rPr>
        <w:t xml:space="preserve">1: </w:t>
      </w:r>
      <w:r>
        <w:t>лечебно-профилактические</w:t>
      </w:r>
    </w:p>
    <w:p>
      <w:r>
        <w:rPr>
          <w:b/>
        </w:rPr>
        <w:t xml:space="preserve">2: </w:t>
      </w:r>
      <w:r>
        <w:t>казенные</w:t>
      </w:r>
    </w:p>
    <w:p>
      <w:r>
        <w:rPr>
          <w:b/>
        </w:rPr>
        <w:t xml:space="preserve">3: </w:t>
      </w:r>
      <w:r>
        <w:t>областные</w:t>
      </w:r>
    </w:p>
    <w:p>
      <w:r>
        <w:rPr>
          <w:b/>
        </w:rPr>
        <w:t xml:space="preserve">4: </w:t>
      </w:r>
      <w:r>
        <w:t>автономные</w:t>
      </w:r>
    </w:p>
    <w:p>
      <w:r>
        <w:t xml:space="preserve">Правильный ответ: </w:t>
      </w:r>
      <w:r>
        <w:rPr>
          <w:b/>
        </w:rPr>
        <w:t>областные</w:t>
      </w:r>
    </w:p>
    <w:p>
      <w:pPr>
        <w:pStyle w:val="Heading2"/>
      </w:pPr>
      <w:r>
        <w:t>ОТСРОЧЕННОЙ ХИРУРГИЧЕСКОЙ ОБРАБОТКОЙ ИНФИЦИРОВАННОЙ РАНЫ НАЗЫВАЕТСЯ ОБРАБОТКА ___ ЧАСОВ ПОСЛЕ ТРАВМЫ</w:t>
      </w:r>
    </w:p>
    <w:p>
      <w:r>
        <w:rPr>
          <w:b/>
        </w:rPr>
        <w:t xml:space="preserve">1: </w:t>
      </w:r>
      <w:r>
        <w:t>до 18</w:t>
      </w:r>
    </w:p>
    <w:p>
      <w:r>
        <w:rPr>
          <w:b/>
        </w:rPr>
        <w:t xml:space="preserve">2: </w:t>
      </w:r>
      <w:r>
        <w:t>спустя 12</w:t>
      </w:r>
    </w:p>
    <w:p>
      <w:r>
        <w:rPr>
          <w:b/>
        </w:rPr>
        <w:t xml:space="preserve">3: </w:t>
      </w:r>
      <w:r>
        <w:t>в 24-48</w:t>
      </w:r>
    </w:p>
    <w:p>
      <w:r>
        <w:rPr>
          <w:b/>
        </w:rPr>
        <w:t xml:space="preserve">4: </w:t>
      </w:r>
      <w:r>
        <w:t>в первые 6</w:t>
      </w:r>
    </w:p>
    <w:p>
      <w:r>
        <w:t xml:space="preserve">Правильный ответ: </w:t>
      </w:r>
      <w:r>
        <w:rPr>
          <w:b/>
        </w:rPr>
        <w:t>в 24-48</w:t>
      </w:r>
    </w:p>
    <w:p>
      <w:pPr>
        <w:pStyle w:val="Heading2"/>
      </w:pPr>
      <w:r>
        <w:t>ДИВЕРТИКУЛ МЕККЕЛЯ ЧАЩЕ ВСЕГО ПРОЯВЛЯЕТСЯ</w:t>
      </w:r>
    </w:p>
    <w:p>
      <w:r>
        <w:rPr>
          <w:b/>
        </w:rPr>
        <w:t xml:space="preserve">1: </w:t>
      </w:r>
      <w:r>
        <w:t>кровавой рвотой</w:t>
      </w:r>
    </w:p>
    <w:p>
      <w:r>
        <w:rPr>
          <w:b/>
        </w:rPr>
        <w:t xml:space="preserve">2: </w:t>
      </w:r>
      <w:r>
        <w:t>тонкокишечной непроходимостью</w:t>
      </w:r>
    </w:p>
    <w:p>
      <w:r>
        <w:rPr>
          <w:b/>
        </w:rPr>
        <w:t xml:space="preserve">3: </w:t>
      </w:r>
      <w:r>
        <w:t>дивертикулитом</w:t>
      </w:r>
    </w:p>
    <w:p>
      <w:r>
        <w:rPr>
          <w:b/>
        </w:rPr>
        <w:t xml:space="preserve">4: </w:t>
      </w:r>
      <w:r>
        <w:t>кровотечением из прямой кишки</w:t>
      </w:r>
    </w:p>
    <w:p>
      <w:r>
        <w:t xml:space="preserve">Правильный ответ: </w:t>
      </w:r>
      <w:r>
        <w:rPr>
          <w:b/>
        </w:rPr>
        <w:t>дивертикулитом</w:t>
      </w:r>
    </w:p>
    <w:p>
      <w:pPr>
        <w:pStyle w:val="Heading2"/>
      </w:pPr>
      <w:r>
        <w:t>РАЗВИТИЕ ОЖОГОВОЙ БОЛЕЗНИ У ВЗРОСЛОГО ЧЕЛОВЕКА ВОЗМОЖНО В СЛУЧАЕ</w:t>
      </w:r>
    </w:p>
    <w:p>
      <w:r>
        <w:rPr>
          <w:b/>
        </w:rPr>
        <w:t xml:space="preserve">1: </w:t>
      </w:r>
      <w:r>
        <w:t>ожога III степени 4% п.т. (поверхности тела)</w:t>
      </w:r>
    </w:p>
    <w:p>
      <w:r>
        <w:rPr>
          <w:b/>
        </w:rPr>
        <w:t xml:space="preserve">2: </w:t>
      </w:r>
      <w:r>
        <w:t>ожога II степени 15% п.т. (поверхности тела)</w:t>
      </w:r>
    </w:p>
    <w:p>
      <w:r>
        <w:rPr>
          <w:b/>
        </w:rPr>
        <w:t xml:space="preserve">3: </w:t>
      </w:r>
      <w:r>
        <w:t>общей электротравмы</w:t>
      </w:r>
    </w:p>
    <w:p>
      <w:r>
        <w:rPr>
          <w:b/>
        </w:rPr>
        <w:t xml:space="preserve">4: </w:t>
      </w:r>
      <w:r>
        <w:t>химического ожога пищевода</w:t>
      </w:r>
    </w:p>
    <w:p>
      <w:r>
        <w:t xml:space="preserve">Правильный ответ: </w:t>
      </w:r>
      <w:r>
        <w:rPr>
          <w:b/>
        </w:rPr>
        <w:t>ожога II степени 15% п.т. (поверхности тела)</w:t>
      </w:r>
    </w:p>
    <w:p>
      <w:pPr>
        <w:pStyle w:val="Heading2"/>
      </w:pPr>
      <w:r>
        <w:t>ПРИ ВЫСОКОЙ ТОНКОКИШЕЧНОЙ НЕПРОХОДИМОСТИ КОМПЛЕКС ЛЕЧЕБНЫХ МЕРОПРИЯТИЙ СЛЕДУЕ НАЧИНАТЬ С</w:t>
      </w:r>
    </w:p>
    <w:p>
      <w:r>
        <w:rPr>
          <w:b/>
        </w:rPr>
        <w:t xml:space="preserve">1: </w:t>
      </w:r>
      <w:r>
        <w:t>лапаротомии</w:t>
      </w:r>
    </w:p>
    <w:p>
      <w:r>
        <w:rPr>
          <w:b/>
        </w:rPr>
        <w:t xml:space="preserve">2: </w:t>
      </w:r>
      <w:r>
        <w:t>антибиотикотерапии</w:t>
      </w:r>
    </w:p>
    <w:p>
      <w:r>
        <w:rPr>
          <w:b/>
        </w:rPr>
        <w:t xml:space="preserve">3: </w:t>
      </w:r>
      <w:r>
        <w:t>инфузионной терапии</w:t>
      </w:r>
    </w:p>
    <w:p>
      <w:r>
        <w:rPr>
          <w:b/>
        </w:rPr>
        <w:t xml:space="preserve">4: </w:t>
      </w:r>
      <w:r>
        <w:t>введения назогастрального зонда</w:t>
      </w:r>
    </w:p>
    <w:p>
      <w:r>
        <w:t xml:space="preserve">Правильный ответ: </w:t>
      </w:r>
      <w:r>
        <w:rPr>
          <w:b/>
        </w:rPr>
        <w:t>введения назогастрального зонда</w:t>
      </w:r>
    </w:p>
    <w:p>
      <w:pPr>
        <w:pStyle w:val="Heading2"/>
      </w:pPr>
      <w:r>
        <w:t>ПРИ ДИАГНОСТИРОВАННОМ РАНЕНИИ СЕРДЦА ПОКАЗАНО</w:t>
      </w:r>
    </w:p>
    <w:p>
      <w:r>
        <w:rPr>
          <w:b/>
        </w:rPr>
        <w:t xml:space="preserve">1: </w:t>
      </w:r>
      <w:r>
        <w:t>дренирование перикарда</w:t>
      </w:r>
    </w:p>
    <w:p>
      <w:r>
        <w:rPr>
          <w:b/>
        </w:rPr>
        <w:t xml:space="preserve">2: </w:t>
      </w:r>
      <w:r>
        <w:t>проведение экстренной торакотомии</w:t>
      </w:r>
    </w:p>
    <w:p>
      <w:r>
        <w:rPr>
          <w:b/>
        </w:rPr>
        <w:t xml:space="preserve">3: </w:t>
      </w:r>
      <w:r>
        <w:t>дренирование плевральной полости</w:t>
      </w:r>
    </w:p>
    <w:p>
      <w:r>
        <w:rPr>
          <w:b/>
        </w:rPr>
        <w:t xml:space="preserve">4: </w:t>
      </w:r>
      <w:r>
        <w:t>проведение пункции перикарда</w:t>
      </w:r>
    </w:p>
    <w:p>
      <w:r>
        <w:t xml:space="preserve">Правильный ответ: </w:t>
      </w:r>
      <w:r>
        <w:rPr>
          <w:b/>
        </w:rPr>
        <w:t>проведение экстренной торакотомии</w:t>
      </w:r>
    </w:p>
    <w:p>
      <w:pPr>
        <w:pStyle w:val="Heading2"/>
      </w:pPr>
      <w:r>
        <w:t>К СПЕЦИФИЧЕСКОМУ ЛЕЧЕНИЮ СТОЛБНЯКА ОТНОСЯТ</w:t>
      </w:r>
    </w:p>
    <w:p>
      <w:r>
        <w:rPr>
          <w:b/>
        </w:rPr>
        <w:t xml:space="preserve">1: </w:t>
      </w:r>
      <w:r>
        <w:t>противовирусные препараты</w:t>
      </w:r>
    </w:p>
    <w:p>
      <w:r>
        <w:rPr>
          <w:b/>
        </w:rPr>
        <w:t xml:space="preserve">2: </w:t>
      </w:r>
      <w:r>
        <w:t>столбнячный анатоксин</w:t>
      </w:r>
    </w:p>
    <w:p>
      <w:r>
        <w:rPr>
          <w:b/>
        </w:rPr>
        <w:t xml:space="preserve">3: </w:t>
      </w:r>
      <w:r>
        <w:t>противостолбнячную антитоксическую сыворотку</w:t>
      </w:r>
    </w:p>
    <w:p>
      <w:r>
        <w:rPr>
          <w:b/>
        </w:rPr>
        <w:t xml:space="preserve">4: </w:t>
      </w:r>
      <w:r>
        <w:t>антибиотики</w:t>
      </w:r>
    </w:p>
    <w:p>
      <w:r>
        <w:t xml:space="preserve">Правильный ответ: </w:t>
      </w:r>
      <w:r>
        <w:rPr>
          <w:b/>
        </w:rPr>
        <w:t>противостолбнячную антитоксическую сыворотку</w:t>
      </w:r>
    </w:p>
    <w:p>
      <w:pPr>
        <w:pStyle w:val="Heading2"/>
      </w:pPr>
      <w:r>
        <w:t>К НАИБОЛЕЕ РАННИМ СИМПТОМАМ РАКА ПИЩЕВОДА СЛЕДУЕТ ОТНЕСТИ</w:t>
      </w:r>
    </w:p>
    <w:p>
      <w:r>
        <w:rPr>
          <w:b/>
        </w:rPr>
        <w:t xml:space="preserve">1: </w:t>
      </w:r>
      <w:r>
        <w:t>дисфагию</w:t>
      </w:r>
    </w:p>
    <w:p>
      <w:r>
        <w:rPr>
          <w:b/>
        </w:rPr>
        <w:t xml:space="preserve">2: </w:t>
      </w:r>
      <w:r>
        <w:t>гиперсаливацию</w:t>
      </w:r>
    </w:p>
    <w:p>
      <w:r>
        <w:rPr>
          <w:b/>
        </w:rPr>
        <w:t xml:space="preserve">3: </w:t>
      </w:r>
      <w:r>
        <w:t>примесь крови в кале</w:t>
      </w:r>
    </w:p>
    <w:p>
      <w:r>
        <w:rPr>
          <w:b/>
        </w:rPr>
        <w:t xml:space="preserve">4: </w:t>
      </w:r>
      <w:r>
        <w:t>боли за грудиной и в спине</w:t>
      </w:r>
    </w:p>
    <w:p>
      <w:r>
        <w:t xml:space="preserve">Правильный ответ: </w:t>
      </w:r>
      <w:r>
        <w:rPr>
          <w:b/>
        </w:rPr>
        <w:t>дисфагию</w:t>
      </w:r>
    </w:p>
    <w:p>
      <w:pPr>
        <w:pStyle w:val="Heading2"/>
      </w:pPr>
      <w:r>
        <w:t>ФЛЕБОТРОМБОЗЫ НАИБОЛЕЕ ЧАСТО РАЗВИВАЮТСЯ В</w:t>
      </w:r>
    </w:p>
    <w:p>
      <w:r>
        <w:rPr>
          <w:b/>
        </w:rPr>
        <w:t xml:space="preserve">1: </w:t>
      </w:r>
      <w:r>
        <w:t>подкожных венах нижних конечностей</w:t>
      </w:r>
    </w:p>
    <w:p>
      <w:r>
        <w:rPr>
          <w:b/>
        </w:rPr>
        <w:t xml:space="preserve">2: </w:t>
      </w:r>
      <w:r>
        <w:t>глубоких венах нижних конечностей</w:t>
      </w:r>
    </w:p>
    <w:p>
      <w:r>
        <w:rPr>
          <w:b/>
        </w:rPr>
        <w:t xml:space="preserve">3: </w:t>
      </w:r>
      <w:r>
        <w:t>венах таза</w:t>
      </w:r>
    </w:p>
    <w:p>
      <w:r>
        <w:rPr>
          <w:b/>
        </w:rPr>
        <w:t xml:space="preserve">4: </w:t>
      </w:r>
      <w:r>
        <w:t>нижней полой вене</w:t>
      </w:r>
    </w:p>
    <w:p>
      <w:r>
        <w:t xml:space="preserve">Правильный ответ: </w:t>
      </w:r>
      <w:r>
        <w:rPr>
          <w:b/>
        </w:rPr>
        <w:t>глубоких венах нижних конечностей</w:t>
      </w:r>
    </w:p>
    <w:p>
      <w:pPr>
        <w:pStyle w:val="Heading2"/>
      </w:pPr>
      <w:r>
        <w:t>К ОСОБЕННОСТИ КЛИНИЧЕСКОГО ТЕЧЕНИЯ ПЕРИФЕРИЧЕСКОГО РАКА ЛЕГКОГО В ФОРМЕ ШАРОВИДНОЙ ТЕНИ ОТНОСЯТ</w:t>
      </w:r>
    </w:p>
    <w:p>
      <w:r>
        <w:rPr>
          <w:b/>
        </w:rPr>
        <w:t xml:space="preserve">1: </w:t>
      </w:r>
      <w:r>
        <w:t>прожилки крови в мокроте</w:t>
      </w:r>
    </w:p>
    <w:p>
      <w:r>
        <w:rPr>
          <w:b/>
        </w:rPr>
        <w:t xml:space="preserve">2: </w:t>
      </w:r>
      <w:r>
        <w:t>лихорадку</w:t>
      </w:r>
    </w:p>
    <w:p>
      <w:r>
        <w:rPr>
          <w:b/>
        </w:rPr>
        <w:t xml:space="preserve">3: </w:t>
      </w:r>
      <w:r>
        <w:t>одышку</w:t>
      </w:r>
    </w:p>
    <w:p>
      <w:r>
        <w:rPr>
          <w:b/>
        </w:rPr>
        <w:t xml:space="preserve">4: </w:t>
      </w:r>
      <w:r>
        <w:t>длительное бессимптомное течение</w:t>
      </w:r>
    </w:p>
    <w:p>
      <w:r>
        <w:t xml:space="preserve">Правильный ответ: </w:t>
      </w:r>
      <w:r>
        <w:rPr>
          <w:b/>
        </w:rPr>
        <w:t>длительное бессимптомное течение</w:t>
      </w:r>
    </w:p>
    <w:p>
      <w:pPr>
        <w:pStyle w:val="Heading2"/>
      </w:pPr>
      <w:r>
        <w:t>СИМПТОМ ПЕРЕМЕЖАЮЩЕЙСЯ ЖЕЛТУХИ НАБЛЮДАЕТСЯ ПРИ ________________ ХОЛЕДОХА</w:t>
      </w:r>
    </w:p>
    <w:p>
      <w:r>
        <w:rPr>
          <w:b/>
        </w:rPr>
        <w:t xml:space="preserve">1: </w:t>
      </w:r>
      <w:r>
        <w:t>опухоли</w:t>
      </w:r>
    </w:p>
    <w:p>
      <w:r>
        <w:rPr>
          <w:b/>
        </w:rPr>
        <w:t xml:space="preserve">2: </w:t>
      </w:r>
      <w:r>
        <w:t>вклиненном камне терминального отдела</w:t>
      </w:r>
    </w:p>
    <w:p>
      <w:r>
        <w:rPr>
          <w:b/>
        </w:rPr>
        <w:t xml:space="preserve">3: </w:t>
      </w:r>
      <w:r>
        <w:t>стриктуре</w:t>
      </w:r>
    </w:p>
    <w:p>
      <w:r>
        <w:rPr>
          <w:b/>
        </w:rPr>
        <w:t xml:space="preserve">4: </w:t>
      </w:r>
      <w:r>
        <w:t>вентильном камне</w:t>
      </w:r>
    </w:p>
    <w:p>
      <w:r>
        <w:t xml:space="preserve">Правильный ответ: </w:t>
      </w:r>
      <w:r>
        <w:rPr>
          <w:b/>
        </w:rPr>
        <w:t>вентильном камне</w:t>
      </w:r>
    </w:p>
    <w:p>
      <w:pPr>
        <w:pStyle w:val="Heading2"/>
      </w:pPr>
      <w:r>
        <w:t>ПРИ КОЛИБАЦИЛЛЯРНОМ СЕПСИСЕ НАИБОЛЕЕ ЦЕЛЕСООБРАЗНЫМ ЯВЛЯЕТСЯ ПРИМЕНЕНИЕ</w:t>
      </w:r>
    </w:p>
    <w:p>
      <w:r>
        <w:rPr>
          <w:b/>
        </w:rPr>
        <w:t xml:space="preserve">1: </w:t>
      </w:r>
      <w:r>
        <w:t>стрептомицина</w:t>
      </w:r>
    </w:p>
    <w:p>
      <w:r>
        <w:rPr>
          <w:b/>
        </w:rPr>
        <w:t xml:space="preserve">2: </w:t>
      </w:r>
      <w:r>
        <w:t>натриевой соли бензилпенициллина</w:t>
      </w:r>
    </w:p>
    <w:p>
      <w:r>
        <w:rPr>
          <w:b/>
        </w:rPr>
        <w:t xml:space="preserve">3: </w:t>
      </w:r>
      <w:r>
        <w:t>хлорамфеникола</w:t>
      </w:r>
    </w:p>
    <w:p>
      <w:r>
        <w:rPr>
          <w:b/>
        </w:rPr>
        <w:t xml:space="preserve">4: </w:t>
      </w:r>
      <w:r>
        <w:t>гентамицина</w:t>
      </w:r>
    </w:p>
    <w:p>
      <w:r>
        <w:t xml:space="preserve">Правильный ответ: </w:t>
      </w:r>
      <w:r>
        <w:rPr>
          <w:b/>
        </w:rPr>
        <w:t>гентамицина</w:t>
      </w:r>
    </w:p>
    <w:p>
      <w:pPr>
        <w:pStyle w:val="Heading2"/>
      </w:pPr>
      <w:r>
        <w:t>НАГНОЕНИЕ ГРУДИНЫ ПОСЛЕ СТЕРНОТОМИИ НАИБОЛЕЕ ЧАСТО ХАРАКТЕРИЗУЕТСЯ РАЗВИТИЕМ</w:t>
      </w:r>
    </w:p>
    <w:p>
      <w:r>
        <w:rPr>
          <w:b/>
        </w:rPr>
        <w:t xml:space="preserve">1: </w:t>
      </w:r>
      <w:r>
        <w:t>локального поражения кожи и подкожной клетчатки</w:t>
      </w:r>
    </w:p>
    <w:p>
      <w:r>
        <w:rPr>
          <w:b/>
        </w:rPr>
        <w:t xml:space="preserve">2: </w:t>
      </w:r>
      <w:r>
        <w:t>гнойного медиастинита или перикардита</w:t>
      </w:r>
    </w:p>
    <w:p>
      <w:r>
        <w:rPr>
          <w:b/>
        </w:rPr>
        <w:t xml:space="preserve">3: </w:t>
      </w:r>
      <w:r>
        <w:t>распространенного остеомиелита рёбер</w:t>
      </w:r>
    </w:p>
    <w:p>
      <w:r>
        <w:rPr>
          <w:b/>
        </w:rPr>
        <w:t xml:space="preserve">4: </w:t>
      </w:r>
      <w:r>
        <w:t>одно- или двусторонней эмпиемы плевры</w:t>
      </w:r>
    </w:p>
    <w:p>
      <w:r>
        <w:t xml:space="preserve">Правильный ответ: </w:t>
      </w:r>
      <w:r>
        <w:rPr>
          <w:b/>
        </w:rPr>
        <w:t>гнойного медиастинита или перикардита</w:t>
      </w:r>
    </w:p>
    <w:p>
      <w:pPr>
        <w:pStyle w:val="Heading2"/>
      </w:pPr>
      <w:r>
        <w:t>КИЛЕВИДНОЙ ДЕФОРМАЦИЕЙ ГРУДНОЙ КЛЕТКИ НАЗЫВАЮТ</w:t>
      </w:r>
    </w:p>
    <w:p>
      <w:r>
        <w:rPr>
          <w:b/>
        </w:rPr>
        <w:t xml:space="preserve">1: </w:t>
      </w:r>
      <w:r>
        <w:t>гипоплазию большой грудной мышцы и ребер, дефект сосково-ареолярного комплекса, отсутствие ткани молочной железы и симбрахидактилию</w:t>
      </w:r>
    </w:p>
    <w:p>
      <w:r>
        <w:rPr>
          <w:b/>
        </w:rPr>
        <w:t xml:space="preserve">2: </w:t>
      </w:r>
      <w:r>
        <w:t>симметричное или асимметричное искривление кпереди грудины и сочленяющихся с ней ребер</w:t>
      </w:r>
    </w:p>
    <w:p>
      <w:r>
        <w:rPr>
          <w:b/>
        </w:rPr>
        <w:t xml:space="preserve">3: </w:t>
      </w:r>
      <w:r>
        <w:t>западение грудины и прилежащих частей ребер</w:t>
      </w:r>
    </w:p>
    <w:p>
      <w:r>
        <w:rPr>
          <w:b/>
        </w:rPr>
        <w:t xml:space="preserve">4: </w:t>
      </w:r>
      <w:r>
        <w:t>продольную щель грудины, расположенную по средней линии</w:t>
      </w:r>
    </w:p>
    <w:p>
      <w:r>
        <w:t xml:space="preserve">Правильный ответ: </w:t>
      </w:r>
      <w:r>
        <w:rPr>
          <w:b/>
        </w:rPr>
        <w:t>симметричное или асимметричное искривление кпереди грудины и сочленяющихся с ней ребер</w:t>
      </w:r>
    </w:p>
    <w:p>
      <w:pPr>
        <w:pStyle w:val="Heading2"/>
      </w:pPr>
      <w:r>
        <w:t>ПРОТИВОПОКАЗАНИЕМ К АППЕНДЭКТОМИИ ЯВЛЯЕТСЯ</w:t>
      </w:r>
    </w:p>
    <w:p>
      <w:r>
        <w:rPr>
          <w:b/>
        </w:rPr>
        <w:t xml:space="preserve">1: </w:t>
      </w:r>
      <w:r>
        <w:t>инфаркт миокарда</w:t>
      </w:r>
    </w:p>
    <w:p>
      <w:r>
        <w:rPr>
          <w:b/>
        </w:rPr>
        <w:t xml:space="preserve">2: </w:t>
      </w:r>
      <w:r>
        <w:t>местный перитонит</w:t>
      </w:r>
    </w:p>
    <w:p>
      <w:r>
        <w:rPr>
          <w:b/>
        </w:rPr>
        <w:t xml:space="preserve">3: </w:t>
      </w:r>
      <w:r>
        <w:t>беременность ранних сроков</w:t>
      </w:r>
    </w:p>
    <w:p>
      <w:r>
        <w:rPr>
          <w:b/>
        </w:rPr>
        <w:t xml:space="preserve">4: </w:t>
      </w:r>
      <w:r>
        <w:t>аппендикулярный инфильтрат</w:t>
      </w:r>
    </w:p>
    <w:p>
      <w:r>
        <w:t xml:space="preserve">Правильный ответ: </w:t>
      </w:r>
      <w:r>
        <w:rPr>
          <w:b/>
        </w:rPr>
        <w:t>аппендикулярный инфильтрат</w:t>
      </w:r>
    </w:p>
    <w:p>
      <w:pPr>
        <w:pStyle w:val="Heading2"/>
      </w:pPr>
      <w:r>
        <w:t>ВНУТРИПЛЕВРАЛЬНОЕ ДАВЛЕНИЕ СЧИТАЕТСЯ В НОРМЕ, ЕСЛИ ОНО</w:t>
      </w:r>
    </w:p>
    <w:p>
      <w:r>
        <w:rPr>
          <w:b/>
        </w:rPr>
        <w:t xml:space="preserve">1: </w:t>
      </w:r>
      <w:r>
        <w:t>увеличивается при глотании</w:t>
      </w:r>
    </w:p>
    <w:p>
      <w:r>
        <w:rPr>
          <w:b/>
        </w:rPr>
        <w:t xml:space="preserve">2: </w:t>
      </w:r>
      <w:r>
        <w:t>не изменяется в процессе дыхательного цикла</w:t>
      </w:r>
    </w:p>
    <w:p>
      <w:r>
        <w:rPr>
          <w:b/>
        </w:rPr>
        <w:t xml:space="preserve">3: </w:t>
      </w:r>
      <w:r>
        <w:t>ниже атмосферного</w:t>
      </w:r>
    </w:p>
    <w:p>
      <w:r>
        <w:rPr>
          <w:b/>
        </w:rPr>
        <w:t xml:space="preserve">4: </w:t>
      </w:r>
      <w:r>
        <w:t>одинаково во всех отделах плеврального пространства</w:t>
      </w:r>
    </w:p>
    <w:p>
      <w:r>
        <w:t xml:space="preserve">Правильный ответ: </w:t>
      </w:r>
      <w:r>
        <w:rPr>
          <w:b/>
        </w:rPr>
        <w:t>ниже атмосферного</w:t>
      </w:r>
    </w:p>
    <w:p>
      <w:pPr>
        <w:pStyle w:val="Heading2"/>
      </w:pPr>
      <w:r>
        <w:t>ИЗОЛИРОВАННОЕ РАССЛОЕНИЕ ВОСХОДЯЩЕГО ОТДЕЛА АОРТЫ ОТНОСИТСЯ К ___ ТИПУ ПО ДЕ БЕЙКИ</w:t>
      </w:r>
    </w:p>
    <w:p>
      <w:r>
        <w:rPr>
          <w:b/>
        </w:rPr>
        <w:t xml:space="preserve">1: </w:t>
      </w:r>
      <w:r>
        <w:t>III</w:t>
      </w:r>
    </w:p>
    <w:p>
      <w:r>
        <w:rPr>
          <w:b/>
        </w:rPr>
        <w:t xml:space="preserve">2: </w:t>
      </w:r>
      <w:r>
        <w:t>П А (модификация Робичека)</w:t>
      </w:r>
    </w:p>
    <w:p>
      <w:r>
        <w:rPr>
          <w:b/>
        </w:rPr>
        <w:t xml:space="preserve">3: </w:t>
      </w:r>
      <w:r>
        <w:t>I</w:t>
      </w:r>
    </w:p>
    <w:p>
      <w:r>
        <w:rPr>
          <w:b/>
        </w:rPr>
        <w:t xml:space="preserve">4: </w:t>
      </w:r>
      <w:r>
        <w:t>II</w:t>
      </w:r>
    </w:p>
    <w:p>
      <w:r>
        <w:t xml:space="preserve">Правильный ответ: </w:t>
      </w:r>
      <w:r>
        <w:rPr>
          <w:b/>
        </w:rPr>
        <w:t>II</w:t>
      </w:r>
    </w:p>
    <w:p>
      <w:pPr>
        <w:pStyle w:val="Heading2"/>
      </w:pPr>
      <w:r>
        <w:t>ОПТИМАЛЬНЫЙ ВОЗРАСТ БОЛЬНОГО ДЛЯ ПРОВЕДЕНИЯ ОПЕРАТИВНОГО ЛЕЧЕНИЯ ПОДОСТРОЙ ФОРМЫ БОЛЕЗНИ ГИРШПРУНГА СОСТАВЛЯЕТ</w:t>
      </w:r>
    </w:p>
    <w:p>
      <w:r>
        <w:rPr>
          <w:b/>
        </w:rPr>
        <w:t xml:space="preserve">1: </w:t>
      </w:r>
      <w:r>
        <w:t>3 года</w:t>
      </w:r>
    </w:p>
    <w:p>
      <w:r>
        <w:rPr>
          <w:b/>
        </w:rPr>
        <w:t xml:space="preserve">2: </w:t>
      </w:r>
      <w:r>
        <w:t>1 год</w:t>
      </w:r>
    </w:p>
    <w:p>
      <w:r>
        <w:rPr>
          <w:b/>
        </w:rPr>
        <w:t xml:space="preserve">3: </w:t>
      </w:r>
      <w:r>
        <w:t>6 месяцев</w:t>
      </w:r>
    </w:p>
    <w:p>
      <w:r>
        <w:rPr>
          <w:b/>
        </w:rPr>
        <w:t xml:space="preserve">4: </w:t>
      </w:r>
      <w:r>
        <w:t>7 лет</w:t>
      </w:r>
    </w:p>
    <w:p>
      <w:r>
        <w:t xml:space="preserve">Правильный ответ: </w:t>
      </w:r>
      <w:r>
        <w:rPr>
          <w:b/>
        </w:rPr>
        <w:t>1 год</w:t>
      </w:r>
    </w:p>
    <w:p>
      <w:pPr>
        <w:pStyle w:val="Heading2"/>
      </w:pPr>
      <w:r>
        <w:t>УВЕЛИЧЕНИЕ ОБЪЕМА БРЮШНОЙ ПОЛОСТИ ПРИ ПОСЛЕОПЕРАЦИОННЫХ ГРЫЖАХ ДОСТИГАЕТСЯ</w:t>
      </w:r>
    </w:p>
    <w:p>
      <w:r>
        <w:rPr>
          <w:b/>
        </w:rPr>
        <w:t xml:space="preserve">1: </w:t>
      </w:r>
      <w:r>
        <w:t>по методике «Onlay»</w:t>
      </w:r>
    </w:p>
    <w:p>
      <w:r>
        <w:rPr>
          <w:b/>
        </w:rPr>
        <w:t xml:space="preserve">2: </w:t>
      </w:r>
      <w:r>
        <w:t>по методике «Inlay»</w:t>
      </w:r>
    </w:p>
    <w:p>
      <w:r>
        <w:rPr>
          <w:b/>
        </w:rPr>
        <w:t xml:space="preserve">3: </w:t>
      </w:r>
      <w:r>
        <w:t>по методике «Sublay»</w:t>
      </w:r>
    </w:p>
    <w:p>
      <w:r>
        <w:rPr>
          <w:b/>
        </w:rPr>
        <w:t xml:space="preserve">4: </w:t>
      </w:r>
      <w:r>
        <w:t>разделением анатомических компонентов брюшной стенки</w:t>
      </w:r>
    </w:p>
    <w:p>
      <w:r>
        <w:t xml:space="preserve">Правильный ответ: </w:t>
      </w:r>
      <w:r>
        <w:rPr>
          <w:b/>
        </w:rPr>
        <w:t>разделением анатомических компонентов брюшной стенки</w:t>
      </w:r>
    </w:p>
    <w:p>
      <w:pPr>
        <w:pStyle w:val="Heading2"/>
      </w:pPr>
      <w:r>
        <w:t>НАЛИЧИЕ РЕФЛЮКС-ЭЗОФАГИТА ХАРАКТЕРНО ДЛЯ</w:t>
      </w:r>
    </w:p>
    <w:p>
      <w:r>
        <w:rPr>
          <w:b/>
        </w:rPr>
        <w:t xml:space="preserve">1: </w:t>
      </w:r>
      <w:r>
        <w:t>аксиальной грыжи пищеводного отверстия диафрагмы</w:t>
      </w:r>
    </w:p>
    <w:p>
      <w:r>
        <w:rPr>
          <w:b/>
        </w:rPr>
        <w:t xml:space="preserve">2: </w:t>
      </w:r>
      <w:r>
        <w:t>грыжи Бохдалека</w:t>
      </w:r>
    </w:p>
    <w:p>
      <w:r>
        <w:rPr>
          <w:b/>
        </w:rPr>
        <w:t xml:space="preserve">3: </w:t>
      </w:r>
      <w:r>
        <w:t>грыжи купола диафрагмы</w:t>
      </w:r>
    </w:p>
    <w:p>
      <w:r>
        <w:rPr>
          <w:b/>
        </w:rPr>
        <w:t xml:space="preserve">4: </w:t>
      </w:r>
      <w:r>
        <w:t>параэзофагеальной грыжи пищеводного отверстия диафрагмы</w:t>
      </w:r>
    </w:p>
    <w:p>
      <w:r>
        <w:t xml:space="preserve">Правильный ответ: </w:t>
      </w:r>
      <w:r>
        <w:rPr>
          <w:b/>
        </w:rPr>
        <w:t>аксиальной грыжи пищеводного отверстия диафрагмы</w:t>
      </w:r>
    </w:p>
    <w:p>
      <w:pPr>
        <w:pStyle w:val="Heading2"/>
      </w:pPr>
      <w:r>
        <w:t>ЦЕЛЬЮ ВАГО-СИМПАТИЧЕСКОЙ БЛОКАДЫ ПО ВИШНЕВСКОМУ ЯВЛЯЕТСЯ</w:t>
      </w:r>
    </w:p>
    <w:p>
      <w:r>
        <w:rPr>
          <w:b/>
        </w:rPr>
        <w:t xml:space="preserve">1: </w:t>
      </w:r>
      <w:r>
        <w:t>стимуляция перистальтики кишечника при парезах в послеоперационном периоде</w:t>
      </w:r>
    </w:p>
    <w:p>
      <w:r>
        <w:rPr>
          <w:b/>
        </w:rPr>
        <w:t xml:space="preserve">2: </w:t>
      </w:r>
      <w:r>
        <w:t>проводниковая анестезия для операции на верхних конечностях</w:t>
      </w:r>
    </w:p>
    <w:p>
      <w:r>
        <w:rPr>
          <w:b/>
        </w:rPr>
        <w:t xml:space="preserve">3: </w:t>
      </w:r>
      <w:r>
        <w:t>предупреждение и купирование развивающегося плевропульмонального шока</w:t>
      </w:r>
    </w:p>
    <w:p>
      <w:r>
        <w:rPr>
          <w:b/>
        </w:rPr>
        <w:t xml:space="preserve">4: </w:t>
      </w:r>
      <w:r>
        <w:t>обезболивание при клапанном пневмотораксе</w:t>
      </w:r>
    </w:p>
    <w:p>
      <w:r>
        <w:t xml:space="preserve">Правильный ответ: </w:t>
      </w:r>
      <w:r>
        <w:rPr>
          <w:b/>
        </w:rPr>
        <w:t>предупреждение и купирование развивающегося плевропульмонального шока</w:t>
      </w:r>
    </w:p>
    <w:p>
      <w:pPr>
        <w:pStyle w:val="Heading2"/>
      </w:pPr>
      <w:r>
        <w:t>ЗАМЕСТИТЕЛЬНАЯ ПОЧЕЧНАЯ ТЕРАПИЯ ПРОВОДИТСЯ ПРИ</w:t>
      </w:r>
    </w:p>
    <w:p>
      <w:r>
        <w:rPr>
          <w:b/>
        </w:rPr>
        <w:t xml:space="preserve">1: </w:t>
      </w:r>
      <w:r>
        <w:t>повышении концентрации креатинина более чем в 1,5 раз по сравнению с исходным уровнем (за последние 7 дней наблюдения)</w:t>
      </w:r>
    </w:p>
    <w:p>
      <w:r>
        <w:rPr>
          <w:b/>
        </w:rPr>
        <w:t xml:space="preserve">2: </w:t>
      </w:r>
      <w:r>
        <w:t>признаках развития острого почечного повреждения (немедленно)</w:t>
      </w:r>
    </w:p>
    <w:p>
      <w:r>
        <w:rPr>
          <w:b/>
        </w:rPr>
        <w:t xml:space="preserve">3: </w:t>
      </w:r>
      <w:r>
        <w:t>опасных для жизни нарушениях водного, электролитного баланса и кислотно-щелочного равновесия (немедленно)</w:t>
      </w:r>
    </w:p>
    <w:p>
      <w:r>
        <w:rPr>
          <w:b/>
        </w:rPr>
        <w:t xml:space="preserve">4: </w:t>
      </w:r>
      <w:r>
        <w:t>повышении концентрации креатинина на более чем 0,3 мг/дл (26,5 мкмоль/л) за 48 часов наблюдения</w:t>
      </w:r>
    </w:p>
    <w:p>
      <w:r>
        <w:t xml:space="preserve">Правильный ответ: </w:t>
      </w:r>
      <w:r>
        <w:rPr>
          <w:b/>
        </w:rPr>
        <w:t>опасных для жизни нарушениях водного, электролитного баланса и кислотно-щелочного равновесия (немедленно)</w:t>
      </w:r>
    </w:p>
    <w:p>
      <w:pPr>
        <w:pStyle w:val="Heading2"/>
      </w:pPr>
      <w:r>
        <w:t>АНТИБИОТИКОМ ШИРОКОГО СПЕКТРА НЕ ЯВЛЯЕТСЯ</w:t>
      </w:r>
    </w:p>
    <w:p>
      <w:r>
        <w:rPr>
          <w:b/>
        </w:rPr>
        <w:t xml:space="preserve">1: </w:t>
      </w:r>
      <w:r>
        <w:t>нистатин</w:t>
      </w:r>
    </w:p>
    <w:p>
      <w:r>
        <w:rPr>
          <w:b/>
        </w:rPr>
        <w:t xml:space="preserve">2: </w:t>
      </w:r>
      <w:r>
        <w:t>тетрациклин</w:t>
      </w:r>
    </w:p>
    <w:p>
      <w:r>
        <w:rPr>
          <w:b/>
        </w:rPr>
        <w:t xml:space="preserve">3: </w:t>
      </w:r>
      <w:r>
        <w:t>левомицетин</w:t>
      </w:r>
    </w:p>
    <w:p>
      <w:r>
        <w:rPr>
          <w:b/>
        </w:rPr>
        <w:t xml:space="preserve">4: </w:t>
      </w:r>
      <w:r>
        <w:t>меропенем</w:t>
      </w:r>
    </w:p>
    <w:p>
      <w:r>
        <w:t xml:space="preserve">Правильный ответ: </w:t>
      </w:r>
      <w:r>
        <w:rPr>
          <w:b/>
        </w:rPr>
        <w:t>нистатин</w:t>
      </w:r>
    </w:p>
    <w:p>
      <w:pPr>
        <w:pStyle w:val="Heading2"/>
      </w:pPr>
      <w:r>
        <w:t>К НЕРВНО - МЫШЕЧНЫМ ЗАБОЛЕВАНИЯМ ПИЩЕВОДА ОТНОСИТСЯ</w:t>
      </w:r>
    </w:p>
    <w:p>
      <w:r>
        <w:rPr>
          <w:b/>
        </w:rPr>
        <w:t xml:space="preserve">1: </w:t>
      </w:r>
      <w:r>
        <w:t>дивертикул</w:t>
      </w:r>
    </w:p>
    <w:p>
      <w:r>
        <w:rPr>
          <w:b/>
        </w:rPr>
        <w:t xml:space="preserve">2: </w:t>
      </w:r>
      <w:r>
        <w:t>рубцовая стриктура</w:t>
      </w:r>
    </w:p>
    <w:p>
      <w:r>
        <w:rPr>
          <w:b/>
        </w:rPr>
        <w:t xml:space="preserve">3: </w:t>
      </w:r>
      <w:r>
        <w:t>грыжа пищеводного отверстия диафрагмы</w:t>
      </w:r>
    </w:p>
    <w:p>
      <w:r>
        <w:rPr>
          <w:b/>
        </w:rPr>
        <w:t xml:space="preserve">4: </w:t>
      </w:r>
      <w:r>
        <w:t>ахалазия кардии</w:t>
      </w:r>
    </w:p>
    <w:p>
      <w:r>
        <w:t xml:space="preserve">Правильный ответ: </w:t>
      </w:r>
      <w:r>
        <w:rPr>
          <w:b/>
        </w:rPr>
        <w:t>ахалазия кардии</w:t>
      </w:r>
    </w:p>
    <w:p>
      <w:pPr>
        <w:pStyle w:val="Heading2"/>
      </w:pPr>
      <w:r>
        <w:t>ИНФЕКЦИИ МЫШЕЧНЫХ ФУТЛЯРОВ ОТНОСЯТСЯ К ___УРОВНЮ ИНФЕКЦИИ МЯГКИХ ТКАНЕЙ</w:t>
      </w:r>
    </w:p>
    <w:p>
      <w:r>
        <w:rPr>
          <w:b/>
        </w:rPr>
        <w:t xml:space="preserve">1: </w:t>
      </w:r>
      <w:r>
        <w:t>четвертому</w:t>
      </w:r>
    </w:p>
    <w:p>
      <w:r>
        <w:rPr>
          <w:b/>
        </w:rPr>
        <w:t xml:space="preserve">2: </w:t>
      </w:r>
      <w:r>
        <w:t>первому</w:t>
      </w:r>
    </w:p>
    <w:p>
      <w:r>
        <w:rPr>
          <w:b/>
        </w:rPr>
        <w:t xml:space="preserve">3: </w:t>
      </w:r>
      <w:r>
        <w:t>второму</w:t>
      </w:r>
    </w:p>
    <w:p>
      <w:r>
        <w:rPr>
          <w:b/>
        </w:rPr>
        <w:t xml:space="preserve">4: </w:t>
      </w:r>
      <w:r>
        <w:t>третьему</w:t>
      </w:r>
    </w:p>
    <w:p>
      <w:r>
        <w:t xml:space="preserve">Правильный ответ: </w:t>
      </w:r>
      <w:r>
        <w:rPr>
          <w:b/>
        </w:rPr>
        <w:t>четвертому</w:t>
      </w:r>
    </w:p>
    <w:p>
      <w:pPr>
        <w:pStyle w:val="Heading2"/>
      </w:pPr>
      <w:r>
        <w:t>ВХОД В ПИЩЕВОД НАХОДИТСЯ НА</w:t>
      </w:r>
    </w:p>
    <w:p>
      <w:r>
        <w:rPr>
          <w:b/>
        </w:rPr>
        <w:t xml:space="preserve">1: </w:t>
      </w:r>
      <w:r>
        <w:t>уровне III шейного позвонка</w:t>
      </w:r>
    </w:p>
    <w:p>
      <w:r>
        <w:rPr>
          <w:b/>
        </w:rPr>
        <w:t xml:space="preserve">2: </w:t>
      </w:r>
      <w:r>
        <w:t>расстоянии 14-17 см от передней стенки верхних резцов</w:t>
      </w:r>
    </w:p>
    <w:p>
      <w:r>
        <w:rPr>
          <w:b/>
        </w:rPr>
        <w:t xml:space="preserve">3: </w:t>
      </w:r>
      <w:r>
        <w:t>уровне ключиц</w:t>
      </w:r>
    </w:p>
    <w:p>
      <w:r>
        <w:rPr>
          <w:b/>
        </w:rPr>
        <w:t xml:space="preserve">4: </w:t>
      </w:r>
      <w:r>
        <w:t>уровне бифуркации трахеи</w:t>
      </w:r>
    </w:p>
    <w:p>
      <w:r>
        <w:t xml:space="preserve">Правильный ответ: </w:t>
      </w:r>
      <w:r>
        <w:rPr>
          <w:b/>
        </w:rPr>
        <w:t>расстоянии 14-17 см от передней стенки верхних резцов</w:t>
      </w:r>
    </w:p>
    <w:p>
      <w:pPr>
        <w:pStyle w:val="Heading2"/>
      </w:pPr>
      <w:r>
        <w:t>ПРИЗНАКИ ОСУМКОВАНИЯ ПОЯВЛЯЮТСЯ ПРИ</w:t>
      </w:r>
    </w:p>
    <w:p>
      <w:r>
        <w:rPr>
          <w:b/>
        </w:rPr>
        <w:t xml:space="preserve">1: </w:t>
      </w:r>
      <w:r>
        <w:t>плеврите и гемотораксе</w:t>
      </w:r>
    </w:p>
    <w:p>
      <w:r>
        <w:rPr>
          <w:b/>
        </w:rPr>
        <w:t xml:space="preserve">2: </w:t>
      </w:r>
      <w:r>
        <w:t>транссудате</w:t>
      </w:r>
    </w:p>
    <w:p>
      <w:r>
        <w:rPr>
          <w:b/>
        </w:rPr>
        <w:t xml:space="preserve">3: </w:t>
      </w:r>
      <w:r>
        <w:t>гидротораксе</w:t>
      </w:r>
    </w:p>
    <w:p>
      <w:r>
        <w:rPr>
          <w:b/>
        </w:rPr>
        <w:t xml:space="preserve">4: </w:t>
      </w:r>
      <w:r>
        <w:t>гидротораксе и пневмотораксе</w:t>
      </w:r>
    </w:p>
    <w:p>
      <w:r>
        <w:t xml:space="preserve">Правильный ответ: </w:t>
      </w:r>
      <w:r>
        <w:rPr>
          <w:b/>
        </w:rPr>
        <w:t>плеврите и гемотораксе</w:t>
      </w:r>
    </w:p>
    <w:p>
      <w:pPr>
        <w:pStyle w:val="Heading2"/>
      </w:pPr>
      <w:r>
        <w:t>ДЛЯ ГЛУБОКИХ ОЖОГОВ НЕ ХАРАКТЕРНО ПОЯВЛЕНИЕ</w:t>
      </w:r>
    </w:p>
    <w:p>
      <w:r>
        <w:rPr>
          <w:b/>
        </w:rPr>
        <w:t xml:space="preserve">1: </w:t>
      </w:r>
      <w:r>
        <w:t>гиперемии и отёчности кожи</w:t>
      </w:r>
    </w:p>
    <w:p>
      <w:r>
        <w:rPr>
          <w:b/>
        </w:rPr>
        <w:t xml:space="preserve">2: </w:t>
      </w:r>
      <w:r>
        <w:t>поражения мышц</w:t>
      </w:r>
    </w:p>
    <w:p>
      <w:r>
        <w:rPr>
          <w:b/>
        </w:rPr>
        <w:t xml:space="preserve">3: </w:t>
      </w:r>
      <w:r>
        <w:t>тёмно-коричневого струпа</w:t>
      </w:r>
    </w:p>
    <w:p>
      <w:r>
        <w:rPr>
          <w:b/>
        </w:rPr>
        <w:t xml:space="preserve">4: </w:t>
      </w:r>
      <w:r>
        <w:t>сине-багровой окраски увлаженной кожи</w:t>
      </w:r>
    </w:p>
    <w:p>
      <w:r>
        <w:t xml:space="preserve">Правильный ответ: </w:t>
      </w:r>
      <w:r>
        <w:rPr>
          <w:b/>
        </w:rPr>
        <w:t>гиперемии и отёчности кожи</w:t>
      </w:r>
    </w:p>
    <w:p>
      <w:pPr>
        <w:pStyle w:val="Heading2"/>
      </w:pPr>
      <w:r>
        <w:t>ПЛАСТИКА ФИЛАТОВСКИМ СТЕБЛЕМ ПОКАЗАНА ПРИ ДЕФЕКТЕ НОСА В СЛУЧАЕ ПОРАЖЕНИЯ</w:t>
      </w:r>
    </w:p>
    <w:p>
      <w:r>
        <w:rPr>
          <w:b/>
        </w:rPr>
        <w:t xml:space="preserve">1: </w:t>
      </w:r>
      <w:r>
        <w:t>тотальном</w:t>
      </w:r>
    </w:p>
    <w:p>
      <w:r>
        <w:rPr>
          <w:b/>
        </w:rPr>
        <w:t xml:space="preserve">2: </w:t>
      </w:r>
      <w:r>
        <w:t>крыла</w:t>
      </w:r>
    </w:p>
    <w:p>
      <w:r>
        <w:rPr>
          <w:b/>
        </w:rPr>
        <w:t xml:space="preserve">3: </w:t>
      </w:r>
      <w:r>
        <w:t>перегородки</w:t>
      </w:r>
    </w:p>
    <w:p>
      <w:r>
        <w:rPr>
          <w:b/>
        </w:rPr>
        <w:t xml:space="preserve">4: </w:t>
      </w:r>
      <w:r>
        <w:t>внутренней выстилки</w:t>
      </w:r>
    </w:p>
    <w:p>
      <w:r>
        <w:t xml:space="preserve">Правильный ответ: </w:t>
      </w:r>
      <w:r>
        <w:rPr>
          <w:b/>
        </w:rPr>
        <w:t>тотальном</w:t>
      </w:r>
    </w:p>
    <w:p>
      <w:pPr>
        <w:pStyle w:val="Heading2"/>
      </w:pPr>
      <w:r>
        <w:t>ОПЕРАЦИЕЙ ДЕЛОРМА НАЗЫВАЕТСЯ</w:t>
      </w:r>
    </w:p>
    <w:p>
      <w:r>
        <w:rPr>
          <w:b/>
        </w:rPr>
        <w:t xml:space="preserve">1: </w:t>
      </w:r>
      <w:r>
        <w:t>плевропневмонэктомия</w:t>
      </w:r>
    </w:p>
    <w:p>
      <w:r>
        <w:rPr>
          <w:b/>
        </w:rPr>
        <w:t xml:space="preserve">2: </w:t>
      </w:r>
      <w:r>
        <w:t>декортикация легкого</w:t>
      </w:r>
    </w:p>
    <w:p>
      <w:r>
        <w:rPr>
          <w:b/>
        </w:rPr>
        <w:t xml:space="preserve">3: </w:t>
      </w:r>
      <w:r>
        <w:t>перицистэктомия</w:t>
      </w:r>
    </w:p>
    <w:p>
      <w:r>
        <w:rPr>
          <w:b/>
        </w:rPr>
        <w:t xml:space="preserve">4: </w:t>
      </w:r>
      <w:r>
        <w:t>клапанная бронхоблокация</w:t>
      </w:r>
    </w:p>
    <w:p>
      <w:r>
        <w:t xml:space="preserve">Правильный ответ: </w:t>
      </w:r>
      <w:r>
        <w:rPr>
          <w:b/>
        </w:rPr>
        <w:t>декортикация легкого</w:t>
      </w:r>
    </w:p>
    <w:p>
      <w:pPr>
        <w:pStyle w:val="Heading2"/>
      </w:pPr>
      <w:r>
        <w:t>ПРИ РЕЦИДИВИРУЮЩЕЙ РОЖЕ НИЖНИХ КОНЕЧНОСТЕЙ НАИБОЛЕЕ ЧАСТЫМ ОСЛОЖНЕНИЕМ ЯВЛЯЕТСЯ</w:t>
      </w:r>
    </w:p>
    <w:p>
      <w:r>
        <w:rPr>
          <w:b/>
        </w:rPr>
        <w:t xml:space="preserve">1: </w:t>
      </w:r>
      <w:r>
        <w:t>лимфостаз</w:t>
      </w:r>
    </w:p>
    <w:p>
      <w:r>
        <w:rPr>
          <w:b/>
        </w:rPr>
        <w:t xml:space="preserve">2: </w:t>
      </w:r>
      <w:r>
        <w:t>тромбофлебит</w:t>
      </w:r>
    </w:p>
    <w:p>
      <w:r>
        <w:rPr>
          <w:b/>
        </w:rPr>
        <w:t xml:space="preserve">3: </w:t>
      </w:r>
      <w:r>
        <w:t>периостит</w:t>
      </w:r>
    </w:p>
    <w:p>
      <w:r>
        <w:rPr>
          <w:b/>
        </w:rPr>
        <w:t xml:space="preserve">4: </w:t>
      </w:r>
      <w:r>
        <w:t>остеомиелит</w:t>
      </w:r>
    </w:p>
    <w:p>
      <w:r>
        <w:t xml:space="preserve">Правильный ответ: </w:t>
      </w:r>
      <w:r>
        <w:rPr>
          <w:b/>
        </w:rPr>
        <w:t>лимфостаз</w:t>
      </w:r>
    </w:p>
    <w:p>
      <w:pPr>
        <w:pStyle w:val="Heading2"/>
      </w:pPr>
      <w:r>
        <w:t>В СЛУЧАЕ ОБНАРУЖЕНИЯ ПРИ РЕВИЗИИ НЕРВА НАРУШЕНИЯ ЕГО ЦЕЛОСТИ БЕЗ ПОТЕРИ СЕГМЕНТА НЕРВА ВЫПОЛНЯЮТ</w:t>
      </w:r>
    </w:p>
    <w:p>
      <w:r>
        <w:rPr>
          <w:b/>
        </w:rPr>
        <w:t xml:space="preserve">1: </w:t>
      </w:r>
      <w:r>
        <w:t>транспозию ветвей</w:t>
      </w:r>
    </w:p>
    <w:p>
      <w:r>
        <w:rPr>
          <w:b/>
        </w:rPr>
        <w:t xml:space="preserve">2: </w:t>
      </w:r>
      <w:r>
        <w:t>нейрорафию с аутовставкой</w:t>
      </w:r>
    </w:p>
    <w:p>
      <w:r>
        <w:rPr>
          <w:b/>
        </w:rPr>
        <w:t xml:space="preserve">3: </w:t>
      </w:r>
      <w:r>
        <w:t>декомпрессию</w:t>
      </w:r>
    </w:p>
    <w:p>
      <w:r>
        <w:rPr>
          <w:b/>
        </w:rPr>
        <w:t xml:space="preserve">4: </w:t>
      </w:r>
      <w:r>
        <w:t>прямую нейрорафию</w:t>
      </w:r>
    </w:p>
    <w:p>
      <w:r>
        <w:t xml:space="preserve">Правильный ответ: </w:t>
      </w:r>
      <w:r>
        <w:rPr>
          <w:b/>
        </w:rPr>
        <w:t>прямую нейрорафию</w:t>
      </w:r>
    </w:p>
    <w:p>
      <w:pPr>
        <w:pStyle w:val="Heading2"/>
      </w:pPr>
      <w:r>
        <w:t>ОТНОСИТЕЛЬНЫМ ПОКАЗАНИЕМ К ОПЕРАТИВНОМУ ВМЕШАТЕЛЬСТВУ ЯВЛЯЕТСЯ</w:t>
      </w:r>
    </w:p>
    <w:p>
      <w:r>
        <w:rPr>
          <w:b/>
        </w:rPr>
        <w:t xml:space="preserve">1: </w:t>
      </w:r>
      <w:r>
        <w:t>неэффективность консервативной терапии язвенной болезни</w:t>
      </w:r>
    </w:p>
    <w:p>
      <w:r>
        <w:rPr>
          <w:b/>
        </w:rPr>
        <w:t xml:space="preserve">2: </w:t>
      </w:r>
      <w:r>
        <w:t>рецидив язвенного кровотечения после эндоскопической остановки его</w:t>
      </w:r>
    </w:p>
    <w:p>
      <w:r>
        <w:rPr>
          <w:b/>
        </w:rPr>
        <w:t xml:space="preserve">3: </w:t>
      </w:r>
      <w:r>
        <w:t>атипичная перфоративная язва</w:t>
      </w:r>
    </w:p>
    <w:p>
      <w:r>
        <w:rPr>
          <w:b/>
        </w:rPr>
        <w:t xml:space="preserve">4: </w:t>
      </w:r>
      <w:r>
        <w:t>декомпенсированный стеноз привратника</w:t>
      </w:r>
    </w:p>
    <w:p>
      <w:r>
        <w:t xml:space="preserve">Правильный ответ: </w:t>
      </w:r>
      <w:r>
        <w:rPr>
          <w:b/>
        </w:rPr>
        <w:t>неэффективность консервативной терапии язвенной болезни</w:t>
      </w:r>
    </w:p>
    <w:p>
      <w:pPr>
        <w:pStyle w:val="Heading2"/>
      </w:pPr>
      <w:r>
        <w:t>ЕСЛИ У БОЛЬНОЙ 47 ЛЕТ С ОЖИРЕНИЕМ II СТ. ЖАЛОБЫ НА СИЛЬНУЮ ИЗЖОГУ И БОЛИ В ЭПИГАСТРИИ, УСИЛИВАЮЩИЕСЯ В ГОРИЗОНТАЛЬНОМ ПОЛОЖЕНИИ ТЕЛА, ТО СТОИТ ЗАПОДОЗРИТЬ</w:t>
      </w:r>
    </w:p>
    <w:p>
      <w:r>
        <w:rPr>
          <w:b/>
        </w:rPr>
        <w:t xml:space="preserve">1: </w:t>
      </w:r>
      <w:r>
        <w:t>рефлюкс-эзофагит</w:t>
      </w:r>
    </w:p>
    <w:p>
      <w:r>
        <w:rPr>
          <w:b/>
        </w:rPr>
        <w:t xml:space="preserve">2: </w:t>
      </w:r>
      <w:r>
        <w:t>ценкеровский дивертикул пищевода</w:t>
      </w:r>
    </w:p>
    <w:p>
      <w:r>
        <w:rPr>
          <w:b/>
        </w:rPr>
        <w:t xml:space="preserve">3: </w:t>
      </w:r>
      <w:r>
        <w:t>остеохондроз грудного отдела позвоночника</w:t>
      </w:r>
    </w:p>
    <w:p>
      <w:r>
        <w:rPr>
          <w:b/>
        </w:rPr>
        <w:t xml:space="preserve">4: </w:t>
      </w:r>
      <w:r>
        <w:t>хронический панкреатит</w:t>
      </w:r>
    </w:p>
    <w:p>
      <w:r>
        <w:t xml:space="preserve">Правильный ответ: </w:t>
      </w:r>
      <w:r>
        <w:rPr>
          <w:b/>
        </w:rPr>
        <w:t>рефлюкс-эзофагит</w:t>
      </w:r>
    </w:p>
    <w:p>
      <w:pPr>
        <w:pStyle w:val="Heading2"/>
      </w:pPr>
      <w:r>
        <w:t>НАИБОЛЕЕ ХАРАКТЕРНЫМ СИМПТОМОМ ОСТРОЙ КИШЕЧНОЙ НЕПРОХОДИМОСТИ ЯВЛЯЕТСЯ</w:t>
      </w:r>
    </w:p>
    <w:p>
      <w:r>
        <w:rPr>
          <w:b/>
        </w:rPr>
        <w:t xml:space="preserve">1: </w:t>
      </w:r>
      <w:r>
        <w:t>шум плеска</w:t>
      </w:r>
    </w:p>
    <w:p>
      <w:r>
        <w:rPr>
          <w:b/>
        </w:rPr>
        <w:t xml:space="preserve">2: </w:t>
      </w:r>
      <w:r>
        <w:t>симптом Ортнера</w:t>
      </w:r>
    </w:p>
    <w:p>
      <w:r>
        <w:rPr>
          <w:b/>
        </w:rPr>
        <w:t xml:space="preserve">3: </w:t>
      </w:r>
      <w:r>
        <w:t>симптом Образцова</w:t>
      </w:r>
    </w:p>
    <w:p>
      <w:r>
        <w:rPr>
          <w:b/>
        </w:rPr>
        <w:t xml:space="preserve">4: </w:t>
      </w:r>
      <w:r>
        <w:t>притупление перкуторного звука в отлогих местах живота</w:t>
      </w:r>
    </w:p>
    <w:p>
      <w:r>
        <w:t xml:space="preserve">Правильный ответ: </w:t>
      </w:r>
      <w:r>
        <w:rPr>
          <w:b/>
        </w:rPr>
        <w:t>шум плеска</w:t>
      </w:r>
    </w:p>
    <w:p>
      <w:pPr>
        <w:pStyle w:val="Heading2"/>
      </w:pPr>
      <w:r>
        <w:t>РАДИКАЛЬНЫМ МЕТОДОМ ЛЕЧЕНИЯ РОК (РАК ОБОДОЧНОЙ КИШКИ) ЯВЛЯЕТСЯ ___ МЕТОД</w:t>
      </w:r>
    </w:p>
    <w:p>
      <w:r>
        <w:rPr>
          <w:b/>
        </w:rPr>
        <w:t xml:space="preserve">1: </w:t>
      </w:r>
      <w:r>
        <w:t>лучевой</w:t>
      </w:r>
    </w:p>
    <w:p>
      <w:r>
        <w:rPr>
          <w:b/>
        </w:rPr>
        <w:t xml:space="preserve">2: </w:t>
      </w:r>
      <w:r>
        <w:t>хирургический</w:t>
      </w:r>
    </w:p>
    <w:p>
      <w:r>
        <w:rPr>
          <w:b/>
        </w:rPr>
        <w:t xml:space="preserve">3: </w:t>
      </w:r>
      <w:r>
        <w:t>химиотерапевтический</w:t>
      </w:r>
    </w:p>
    <w:p>
      <w:r>
        <w:rPr>
          <w:b/>
        </w:rPr>
        <w:t xml:space="preserve">4: </w:t>
      </w:r>
      <w:r>
        <w:t>комбинированный</w:t>
      </w:r>
    </w:p>
    <w:p>
      <w:r>
        <w:t xml:space="preserve">Правильный ответ: </w:t>
      </w:r>
      <w:r>
        <w:rPr>
          <w:b/>
        </w:rPr>
        <w:t>хирургический</w:t>
      </w:r>
    </w:p>
    <w:p>
      <w:pPr>
        <w:pStyle w:val="Heading2"/>
      </w:pPr>
      <w:r>
        <w:t>АБСЦЕССОМ НАЗЫВАЕТСЯ</w:t>
      </w:r>
    </w:p>
    <w:p>
      <w:r>
        <w:rPr>
          <w:b/>
        </w:rPr>
        <w:t xml:space="preserve">1: </w:t>
      </w:r>
      <w:r>
        <w:t>полость распада с очагами деструкции в толще мягких тканей</w:t>
      </w:r>
    </w:p>
    <w:p>
      <w:r>
        <w:rPr>
          <w:b/>
        </w:rPr>
        <w:t xml:space="preserve">2: </w:t>
      </w:r>
      <w:r>
        <w:t>полость с гноем, отграниченная от окружающих мягких тканей</w:t>
      </w:r>
    </w:p>
    <w:p>
      <w:r>
        <w:rPr>
          <w:b/>
        </w:rPr>
        <w:t xml:space="preserve">3: </w:t>
      </w:r>
      <w:r>
        <w:t>гнойный процесс в подкожной клетчатке с формированием очага воспаления</w:t>
      </w:r>
    </w:p>
    <w:p>
      <w:r>
        <w:rPr>
          <w:b/>
        </w:rPr>
        <w:t xml:space="preserve">4: </w:t>
      </w:r>
      <w:r>
        <w:t>гнойное воспаление кожи и подкожной клетчатки</w:t>
      </w:r>
    </w:p>
    <w:p>
      <w:r>
        <w:t xml:space="preserve">Правильный ответ: </w:t>
      </w:r>
      <w:r>
        <w:rPr>
          <w:b/>
        </w:rPr>
        <w:t>полость с гноем, отграниченная от окружающих мягких тканей</w:t>
      </w:r>
    </w:p>
    <w:p>
      <w:pPr>
        <w:pStyle w:val="Heading2"/>
      </w:pPr>
      <w:r>
        <w:t>МЕТАСТАЗ ШНИЦЛЕРА ПРИ РАКЕ ЖЕЛУДКА ЛОКАЛИЗУЕТСЯ В</w:t>
      </w:r>
    </w:p>
    <w:p>
      <w:r>
        <w:rPr>
          <w:b/>
        </w:rPr>
        <w:t xml:space="preserve">1: </w:t>
      </w:r>
      <w:r>
        <w:t>яичнике</w:t>
      </w:r>
    </w:p>
    <w:p>
      <w:r>
        <w:rPr>
          <w:b/>
        </w:rPr>
        <w:t xml:space="preserve">2: </w:t>
      </w:r>
      <w:r>
        <w:t>параректальной клетчатке</w:t>
      </w:r>
    </w:p>
    <w:p>
      <w:r>
        <w:rPr>
          <w:b/>
        </w:rPr>
        <w:t xml:space="preserve">3: </w:t>
      </w:r>
      <w:r>
        <w:t>надключичных лимфоузлах слева</w:t>
      </w:r>
    </w:p>
    <w:p>
      <w:r>
        <w:rPr>
          <w:b/>
        </w:rPr>
        <w:t xml:space="preserve">4: </w:t>
      </w:r>
      <w:r>
        <w:t>пупке</w:t>
      </w:r>
    </w:p>
    <w:p>
      <w:r>
        <w:t xml:space="preserve">Правильный ответ: </w:t>
      </w:r>
      <w:r>
        <w:rPr>
          <w:b/>
        </w:rPr>
        <w:t>параректальной клетчатке</w:t>
      </w:r>
    </w:p>
    <w:p>
      <w:pPr>
        <w:pStyle w:val="Heading2"/>
      </w:pPr>
      <w:r>
        <w:t>РАДИКАЛЬНЫЕ ОПЕРАЦИИ ПРИ РАКЕ МОЛОЧНОЙ ЖЕЛЕЗЫ ДАЮТ ЛУЧШИЙ РЕЗУЛЬТАТ ПРИ ЛОКАЛИЗАЦИИ ОПУХОЛИ В ________ КВАДРАНТЕ</w:t>
      </w:r>
    </w:p>
    <w:p>
      <w:r>
        <w:rPr>
          <w:b/>
        </w:rPr>
        <w:t xml:space="preserve">1: </w:t>
      </w:r>
      <w:r>
        <w:t>верхне-наружном</w:t>
      </w:r>
    </w:p>
    <w:p>
      <w:r>
        <w:rPr>
          <w:b/>
        </w:rPr>
        <w:t xml:space="preserve">2: </w:t>
      </w:r>
      <w:r>
        <w:t>нижне-наружном</w:t>
      </w:r>
    </w:p>
    <w:p>
      <w:r>
        <w:rPr>
          <w:b/>
        </w:rPr>
        <w:t xml:space="preserve">3: </w:t>
      </w:r>
      <w:r>
        <w:t>верхне-внутреннем</w:t>
      </w:r>
    </w:p>
    <w:p>
      <w:r>
        <w:rPr>
          <w:b/>
        </w:rPr>
        <w:t xml:space="preserve">4: </w:t>
      </w:r>
      <w:r>
        <w:t>нижне-внутреннем</w:t>
      </w:r>
    </w:p>
    <w:p>
      <w:r>
        <w:t xml:space="preserve">Правильный ответ: </w:t>
      </w:r>
      <w:r>
        <w:rPr>
          <w:b/>
        </w:rPr>
        <w:t>верхне-наружном</w:t>
      </w:r>
    </w:p>
    <w:p>
      <w:pPr>
        <w:pStyle w:val="Heading2"/>
      </w:pPr>
      <w:r>
        <w:t>СПЕЦИФИЧЕСКИМ ОСЛОЖНЕНИЕМ РОЖИСТОГО ВОСПАЛЕНИЯ ЯВЛЯЕТСЯ</w:t>
      </w:r>
    </w:p>
    <w:p>
      <w:r>
        <w:rPr>
          <w:b/>
        </w:rPr>
        <w:t xml:space="preserve">1: </w:t>
      </w:r>
      <w:r>
        <w:t>тромбофлебит</w:t>
      </w:r>
    </w:p>
    <w:p>
      <w:r>
        <w:rPr>
          <w:b/>
        </w:rPr>
        <w:t xml:space="preserve">2: </w:t>
      </w:r>
      <w:r>
        <w:t>лимфаденит</w:t>
      </w:r>
    </w:p>
    <w:p>
      <w:r>
        <w:rPr>
          <w:b/>
        </w:rPr>
        <w:t xml:space="preserve">3: </w:t>
      </w:r>
      <w:r>
        <w:t>лимфангоит</w:t>
      </w:r>
    </w:p>
    <w:p>
      <w:r>
        <w:rPr>
          <w:b/>
        </w:rPr>
        <w:t xml:space="preserve">4: </w:t>
      </w:r>
      <w:r>
        <w:t>сепсис</w:t>
      </w:r>
    </w:p>
    <w:p>
      <w:r>
        <w:t xml:space="preserve">Правильный ответ: </w:t>
      </w:r>
      <w:r>
        <w:rPr>
          <w:b/>
        </w:rPr>
        <w:t>тромбофлебит</w:t>
      </w:r>
    </w:p>
    <w:p>
      <w:pPr>
        <w:pStyle w:val="Heading2"/>
      </w:pPr>
      <w:r>
        <w:t>СОГЛАСНО КЛАССИФИКАЦИИ ВСЕМИРНОЙ ОРГАНИЗАЦИИ ЗДРАВООХРАНЕНИЯ ПРИ  0 СТЕПЕНИ ЗОБ</w:t>
      </w:r>
    </w:p>
    <w:p>
      <w:r>
        <w:rPr>
          <w:b/>
        </w:rPr>
        <w:t xml:space="preserve">1: </w:t>
      </w:r>
      <w:r>
        <w:t>пальпируется и виден на глаз</w:t>
      </w:r>
    </w:p>
    <w:p>
      <w:r>
        <w:rPr>
          <w:b/>
        </w:rPr>
        <w:t xml:space="preserve">2: </w:t>
      </w:r>
      <w:r>
        <w:t>пальпируется, но не просматривается</w:t>
      </w:r>
    </w:p>
    <w:p>
      <w:r>
        <w:rPr>
          <w:b/>
        </w:rPr>
        <w:t xml:space="preserve">3: </w:t>
      </w:r>
      <w:r>
        <w:t>отсутствует</w:t>
      </w:r>
    </w:p>
    <w:p>
      <w:r>
        <w:rPr>
          <w:b/>
        </w:rPr>
        <w:t xml:space="preserve">4: </w:t>
      </w:r>
      <w:r>
        <w:t>огромных размеров с явлениями сдавливания окружающих тканей</w:t>
      </w:r>
    </w:p>
    <w:p>
      <w:r>
        <w:t xml:space="preserve">Правильный ответ: </w:t>
      </w:r>
      <w:r>
        <w:rPr>
          <w:b/>
        </w:rPr>
        <w:t>отсутствует</w:t>
      </w:r>
    </w:p>
    <w:p>
      <w:pPr>
        <w:pStyle w:val="Heading2"/>
      </w:pPr>
      <w:r>
        <w:t>ПРИ ПЕРЕЛОМАХ КОСТЕЙ ТАЗА ЧАЩЕ ВСЕГО ПОВРЕЖДАЮТСЯ</w:t>
      </w:r>
    </w:p>
    <w:p>
      <w:r>
        <w:rPr>
          <w:b/>
        </w:rPr>
        <w:t xml:space="preserve">1: </w:t>
      </w:r>
      <w:r>
        <w:t>уретра (простатическая часть)</w:t>
      </w:r>
    </w:p>
    <w:p>
      <w:r>
        <w:rPr>
          <w:b/>
        </w:rPr>
        <w:t xml:space="preserve">2: </w:t>
      </w:r>
      <w:r>
        <w:t>простата у мужчин и яичники у женщин</w:t>
      </w:r>
    </w:p>
    <w:p>
      <w:r>
        <w:rPr>
          <w:b/>
        </w:rPr>
        <w:t xml:space="preserve">3: </w:t>
      </w:r>
      <w:r>
        <w:t>мочевой пузырь</w:t>
      </w:r>
    </w:p>
    <w:p>
      <w:r>
        <w:rPr>
          <w:b/>
        </w:rPr>
        <w:t xml:space="preserve">4: </w:t>
      </w:r>
      <w:r>
        <w:t>дистальная часть мочеиспускательного канала</w:t>
      </w:r>
    </w:p>
    <w:p>
      <w:r>
        <w:t xml:space="preserve">Правильный ответ: </w:t>
      </w:r>
      <w:r>
        <w:rPr>
          <w:b/>
        </w:rPr>
        <w:t>уретра (простатическая часть)</w:t>
      </w:r>
    </w:p>
    <w:p>
      <w:pPr>
        <w:pStyle w:val="Heading2"/>
      </w:pPr>
      <w:r>
        <w:t>ОЖОГОВЫЙ ШОК У ЛИЦ СРЕДНЕЙ ВОЗРАСТНОЙ ГРУППЫ РАЗВИВАЕТСЯ ПРИ ГЛУБОКИХ ОЖОГАХ ПЛОЩАДЬЮ _______ % ПОВЕРХНОСТИ ТЕЛА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20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15</w:t>
      </w:r>
    </w:p>
    <w:p>
      <w:pPr>
        <w:pStyle w:val="Heading2"/>
      </w:pPr>
      <w:r>
        <w:t>ШЕЙНАЯ ВАГОСИМПАТИЧЕСКАЯ БЛОКАДА ПОКАЗАНА ПРИ</w:t>
      </w:r>
    </w:p>
    <w:p>
      <w:r>
        <w:rPr>
          <w:b/>
        </w:rPr>
        <w:t xml:space="preserve">1: </w:t>
      </w:r>
      <w:r>
        <w:t>бронхиальной астме</w:t>
      </w:r>
    </w:p>
    <w:p>
      <w:r>
        <w:rPr>
          <w:b/>
        </w:rPr>
        <w:t xml:space="preserve">2: </w:t>
      </w:r>
      <w:r>
        <w:t>опухоли средостения</w:t>
      </w:r>
    </w:p>
    <w:p>
      <w:r>
        <w:rPr>
          <w:b/>
        </w:rPr>
        <w:t xml:space="preserve">3: </w:t>
      </w:r>
      <w:r>
        <w:t>плевро-пульмональном шоке</w:t>
      </w:r>
    </w:p>
    <w:p>
      <w:r>
        <w:rPr>
          <w:b/>
        </w:rPr>
        <w:t xml:space="preserve">4: </w:t>
      </w:r>
      <w:r>
        <w:t>инфаркте миокарда</w:t>
      </w:r>
    </w:p>
    <w:p>
      <w:r>
        <w:t xml:space="preserve">Правильный ответ: </w:t>
      </w:r>
      <w:r>
        <w:rPr>
          <w:b/>
        </w:rPr>
        <w:t>плевро-пульмональном шоке</w:t>
      </w:r>
    </w:p>
    <w:p>
      <w:pPr>
        <w:pStyle w:val="Heading2"/>
      </w:pPr>
      <w:r>
        <w:t>НА ФОНЕ ШОКА ОПЕРАЦИЯ ПОКАЗАНА ПРИ</w:t>
      </w:r>
    </w:p>
    <w:p>
      <w:r>
        <w:rPr>
          <w:b/>
        </w:rPr>
        <w:t xml:space="preserve">1: </w:t>
      </w:r>
      <w:r>
        <w:t>продолжающемся кровотечении</w:t>
      </w:r>
    </w:p>
    <w:p>
      <w:r>
        <w:rPr>
          <w:b/>
        </w:rPr>
        <w:t xml:space="preserve">2: </w:t>
      </w:r>
      <w:r>
        <w:t>аппендиците</w:t>
      </w:r>
    </w:p>
    <w:p>
      <w:r>
        <w:rPr>
          <w:b/>
        </w:rPr>
        <w:t xml:space="preserve">3: </w:t>
      </w:r>
      <w:r>
        <w:t>злокачественной опухоли</w:t>
      </w:r>
    </w:p>
    <w:p>
      <w:r>
        <w:rPr>
          <w:b/>
        </w:rPr>
        <w:t xml:space="preserve">4: </w:t>
      </w:r>
      <w:r>
        <w:t>грыже</w:t>
      </w:r>
    </w:p>
    <w:p>
      <w:r>
        <w:t xml:space="preserve">Правильный ответ: </w:t>
      </w:r>
      <w:r>
        <w:rPr>
          <w:b/>
        </w:rPr>
        <w:t>продолжающемся кровотечении</w:t>
      </w:r>
    </w:p>
    <w:p>
      <w:pPr>
        <w:pStyle w:val="Heading2"/>
      </w:pPr>
      <w:r>
        <w:t>В МЕДИЦИНСКОЙ ОРГАНИЗАЦИИ В РЕАБИЛИТАЦИОННОМ ПРОЦЕССЕ МОГУТ УЧАСТВОВАТЬ МЕДИЦИНСКИЕ РАБОТНИКИ, ПСИХОЛОГИ И</w:t>
      </w:r>
    </w:p>
    <w:p>
      <w:r>
        <w:rPr>
          <w:b/>
        </w:rPr>
        <w:t xml:space="preserve">1: </w:t>
      </w:r>
      <w:r>
        <w:t>юристы</w:t>
      </w:r>
    </w:p>
    <w:p>
      <w:r>
        <w:rPr>
          <w:b/>
        </w:rPr>
        <w:t xml:space="preserve">2: </w:t>
      </w:r>
      <w:r>
        <w:t>социологи</w:t>
      </w:r>
    </w:p>
    <w:p>
      <w:r>
        <w:rPr>
          <w:b/>
        </w:rPr>
        <w:t xml:space="preserve">3: </w:t>
      </w:r>
      <w:r>
        <w:t>специалисты по социальной работе</w:t>
      </w:r>
    </w:p>
    <w:p>
      <w:r>
        <w:rPr>
          <w:b/>
        </w:rPr>
        <w:t xml:space="preserve">4: </w:t>
      </w:r>
      <w:r>
        <w:t>работники пенсионного фонда</w:t>
      </w:r>
    </w:p>
    <w:p>
      <w:r>
        <w:t xml:space="preserve">Правильный ответ: </w:t>
      </w:r>
      <w:r>
        <w:rPr>
          <w:b/>
        </w:rPr>
        <w:t>специалисты по социальной работе</w:t>
      </w:r>
    </w:p>
    <w:p>
      <w:pPr>
        <w:pStyle w:val="Heading2"/>
      </w:pPr>
      <w:r>
        <w:t>ПРЯМЫМ РЕНТГЕНОЛОГИЧЕСКИМ ПРИЗНАКОМ ЯЗВЕННОЙ БОЛЕЗНИ ЯВЛЯЕТСЯ</w:t>
      </w:r>
    </w:p>
    <w:p>
      <w:r>
        <w:rPr>
          <w:b/>
        </w:rPr>
        <w:t xml:space="preserve">1: </w:t>
      </w:r>
      <w:r>
        <w:t>изменение тонуса желудка</w:t>
      </w:r>
    </w:p>
    <w:p>
      <w:r>
        <w:rPr>
          <w:b/>
        </w:rPr>
        <w:t xml:space="preserve">2: </w:t>
      </w:r>
      <w:r>
        <w:t>симптом «ниши» желудка</w:t>
      </w:r>
    </w:p>
    <w:p>
      <w:r>
        <w:rPr>
          <w:b/>
        </w:rPr>
        <w:t xml:space="preserve">3: </w:t>
      </w:r>
      <w:r>
        <w:t>конвергенция складок слизистой</w:t>
      </w:r>
    </w:p>
    <w:p>
      <w:r>
        <w:rPr>
          <w:b/>
        </w:rPr>
        <w:t xml:space="preserve">4: </w:t>
      </w:r>
      <w:r>
        <w:t>нарушение эвакуации из желудка</w:t>
      </w:r>
    </w:p>
    <w:p>
      <w:r>
        <w:t xml:space="preserve">Правильный ответ: </w:t>
      </w:r>
      <w:r>
        <w:rPr>
          <w:b/>
        </w:rPr>
        <w:t>симптом «ниши» желудка</w:t>
      </w:r>
    </w:p>
    <w:p>
      <w:pPr>
        <w:pStyle w:val="Heading2"/>
      </w:pPr>
      <w:r>
        <w:t>ПРИ АБСЦЕССЕ ГНОЙНАЯ ПОЛОСТЬ ОТГРАНИЧЕНА ОТ НЕПОРАЖЕННЫХ УЧАСТКОВ</w:t>
      </w:r>
    </w:p>
    <w:p>
      <w:r>
        <w:rPr>
          <w:b/>
        </w:rPr>
        <w:t xml:space="preserve">1: </w:t>
      </w:r>
      <w:r>
        <w:t>пиогенной капсулой</w:t>
      </w:r>
    </w:p>
    <w:p>
      <w:r>
        <w:rPr>
          <w:b/>
        </w:rPr>
        <w:t xml:space="preserve">2: </w:t>
      </w:r>
      <w:r>
        <w:t>валом перифокального воспаления</w:t>
      </w:r>
    </w:p>
    <w:p>
      <w:r>
        <w:rPr>
          <w:b/>
        </w:rPr>
        <w:t xml:space="preserve">3: </w:t>
      </w:r>
      <w:r>
        <w:t>рубцовой тканью</w:t>
      </w:r>
    </w:p>
    <w:p>
      <w:r>
        <w:rPr>
          <w:b/>
        </w:rPr>
        <w:t xml:space="preserve">4: </w:t>
      </w:r>
      <w:r>
        <w:t>плевральной полостью</w:t>
      </w:r>
    </w:p>
    <w:p>
      <w:r>
        <w:t xml:space="preserve">Правильный ответ: </w:t>
      </w:r>
      <w:r>
        <w:rPr>
          <w:b/>
        </w:rPr>
        <w:t>пиогенной капсулой</w:t>
      </w:r>
    </w:p>
    <w:p>
      <w:pPr>
        <w:pStyle w:val="Heading2"/>
      </w:pPr>
      <w:r>
        <w:t>К ВИРУСНОМУ ГЕПАТИТУ С ПАРЕНТЕРАЛЬНЫМ МЕХАНИЗМОМ ПЕРЕДАЧИ НЕ ОТНОСИТСЯ ГЕПАТИТ</w:t>
      </w:r>
    </w:p>
    <w:p>
      <w:r>
        <w:rPr>
          <w:b/>
        </w:rPr>
        <w:t xml:space="preserve">1: </w:t>
      </w:r>
      <w:r>
        <w:t>Д</w:t>
      </w:r>
    </w:p>
    <w:p>
      <w:r>
        <w:rPr>
          <w:b/>
        </w:rPr>
        <w:t xml:space="preserve">2: </w:t>
      </w:r>
      <w:r>
        <w:t>В</w:t>
      </w:r>
    </w:p>
    <w:p>
      <w:r>
        <w:rPr>
          <w:b/>
        </w:rPr>
        <w:t xml:space="preserve">3: </w:t>
      </w:r>
      <w:r>
        <w:t>А</w:t>
      </w:r>
    </w:p>
    <w:p>
      <w:r>
        <w:rPr>
          <w:b/>
        </w:rPr>
        <w:t xml:space="preserve">4: </w:t>
      </w:r>
      <w:r>
        <w:t>С</w:t>
      </w:r>
    </w:p>
    <w:p>
      <w:r>
        <w:t xml:space="preserve">Правильный ответ: </w:t>
      </w:r>
      <w:r>
        <w:rPr>
          <w:b/>
        </w:rPr>
        <w:t>А</w:t>
      </w:r>
    </w:p>
    <w:p>
      <w:pPr>
        <w:pStyle w:val="Heading2"/>
      </w:pPr>
      <w:r>
        <w:t>КАКОЕ ХИМИЧЕСКОЕ ВЕЩЕСТВО ЯВЛЯЕТСЯ ОСНОВОЙ ДЛЯ ПРИГОТОВЛЕНИЯ ГИДРОФИЛЬНЫХ МАЗЕЙ (ЛЕВОСИН, ЛЕВОМИКОЛЬ, ДИОКСИКОЛЬ)?</w:t>
      </w:r>
    </w:p>
    <w:p>
      <w:r>
        <w:rPr>
          <w:b/>
        </w:rPr>
        <w:t xml:space="preserve">1: </w:t>
      </w:r>
      <w:r>
        <w:t>полиэтиленгликоль</w:t>
      </w:r>
    </w:p>
    <w:p>
      <w:r>
        <w:rPr>
          <w:b/>
        </w:rPr>
        <w:t xml:space="preserve">2: </w:t>
      </w:r>
      <w:r>
        <w:t>р-р этакридина (риваноль) 11000</w:t>
      </w:r>
    </w:p>
    <w:p>
      <w:r>
        <w:rPr>
          <w:b/>
        </w:rPr>
        <w:t xml:space="preserve">3: </w:t>
      </w:r>
      <w:r>
        <w:t>р-р хлористого натрия</w:t>
      </w:r>
    </w:p>
    <w:p>
      <w:r>
        <w:rPr>
          <w:b/>
        </w:rPr>
        <w:t xml:space="preserve">4: </w:t>
      </w:r>
      <w:r>
        <w:t>р-р сульфата магния 25%</w:t>
      </w:r>
    </w:p>
    <w:p>
      <w:r>
        <w:t xml:space="preserve">Правильный ответ: </w:t>
      </w:r>
      <w:r>
        <w:rPr>
          <w:b/>
        </w:rPr>
        <w:t>полиэтиленгликоль</w:t>
      </w:r>
    </w:p>
    <w:p>
      <w:pPr>
        <w:pStyle w:val="Heading2"/>
      </w:pPr>
      <w:r>
        <w:t>ПО ГИСТОЛОГИЧЕСКОМУ СТРОЕНИЮ РАК ЖЕЛУДКА ЧАЩЕ ВСЕГО ЯВЛЯЕТСЯ</w:t>
      </w:r>
    </w:p>
    <w:p>
      <w:r>
        <w:rPr>
          <w:b/>
        </w:rPr>
        <w:t xml:space="preserve">1: </w:t>
      </w:r>
      <w:r>
        <w:t>мелкоклеточным</w:t>
      </w:r>
    </w:p>
    <w:p>
      <w:r>
        <w:rPr>
          <w:b/>
        </w:rPr>
        <w:t xml:space="preserve">2: </w:t>
      </w:r>
      <w:r>
        <w:t>плоскоклеточным</w:t>
      </w:r>
    </w:p>
    <w:p>
      <w:r>
        <w:rPr>
          <w:b/>
        </w:rPr>
        <w:t xml:space="preserve">3: </w:t>
      </w:r>
      <w:r>
        <w:t>аденосквамозным</w:t>
      </w:r>
    </w:p>
    <w:p>
      <w:r>
        <w:rPr>
          <w:b/>
        </w:rPr>
        <w:t xml:space="preserve">4: </w:t>
      </w:r>
      <w:r>
        <w:t>аденокарциномой</w:t>
      </w:r>
    </w:p>
    <w:p>
      <w:r>
        <w:t xml:space="preserve">Правильный ответ: </w:t>
      </w:r>
      <w:r>
        <w:rPr>
          <w:b/>
        </w:rPr>
        <w:t>аденокарциномой</w:t>
      </w:r>
    </w:p>
    <w:p>
      <w:pPr>
        <w:pStyle w:val="Heading2"/>
      </w:pPr>
      <w:r>
        <w:t>ПРИ КЛАПАННОМ ПНЕВМОТОРАКСЕ ПЕРВУЮ ВРАЧЕБНУЮ ПОМОЩЬ НАЧИНАЮТ С</w:t>
      </w:r>
    </w:p>
    <w:p>
      <w:r>
        <w:rPr>
          <w:b/>
        </w:rPr>
        <w:t xml:space="preserve">1: </w:t>
      </w:r>
      <w:r>
        <w:t>блокады диафрагмального нерва</w:t>
      </w:r>
    </w:p>
    <w:p>
      <w:r>
        <w:rPr>
          <w:b/>
        </w:rPr>
        <w:t xml:space="preserve">2: </w:t>
      </w:r>
      <w:r>
        <w:t>обездвиживания грудной клетки</w:t>
      </w:r>
    </w:p>
    <w:p>
      <w:r>
        <w:rPr>
          <w:b/>
        </w:rPr>
        <w:t xml:space="preserve">3: </w:t>
      </w:r>
      <w:r>
        <w:t>дренирования плевральной полости</w:t>
      </w:r>
    </w:p>
    <w:p>
      <w:r>
        <w:rPr>
          <w:b/>
        </w:rPr>
        <w:t xml:space="preserve">4: </w:t>
      </w:r>
      <w:r>
        <w:t>трахеостомии</w:t>
      </w:r>
    </w:p>
    <w:p>
      <w:r>
        <w:t xml:space="preserve">Правильный ответ: </w:t>
      </w:r>
      <w:r>
        <w:rPr>
          <w:b/>
        </w:rPr>
        <w:t>дренирования плевральной полости</w:t>
      </w:r>
    </w:p>
    <w:p>
      <w:pPr>
        <w:pStyle w:val="Heading2"/>
      </w:pPr>
      <w:r>
        <w:t>ОСТРЫЙ ГЕМАТОГЕННЫЙ ОСТЕОМИЕЛИТ ЧАЩЕ ВСЕГО ПОРАЖАЕТ</w:t>
      </w:r>
    </w:p>
    <w:p>
      <w:r>
        <w:rPr>
          <w:b/>
        </w:rPr>
        <w:t xml:space="preserve">1: </w:t>
      </w:r>
      <w:r>
        <w:t>нижний метафиз бедра</w:t>
      </w:r>
    </w:p>
    <w:p>
      <w:r>
        <w:rPr>
          <w:b/>
        </w:rPr>
        <w:t xml:space="preserve">2: </w:t>
      </w:r>
      <w:r>
        <w:t>диафиз голени</w:t>
      </w:r>
    </w:p>
    <w:p>
      <w:r>
        <w:rPr>
          <w:b/>
        </w:rPr>
        <w:t xml:space="preserve">3: </w:t>
      </w:r>
      <w:r>
        <w:t>эпифиз бедра</w:t>
      </w:r>
    </w:p>
    <w:p>
      <w:r>
        <w:rPr>
          <w:b/>
        </w:rPr>
        <w:t xml:space="preserve">4: </w:t>
      </w:r>
      <w:r>
        <w:t>нижний метафиз голени</w:t>
      </w:r>
    </w:p>
    <w:p>
      <w:r>
        <w:t xml:space="preserve">Правильный ответ: </w:t>
      </w:r>
      <w:r>
        <w:rPr>
          <w:b/>
        </w:rPr>
        <w:t>нижний метафиз бедра</w:t>
      </w:r>
    </w:p>
    <w:p>
      <w:pPr>
        <w:pStyle w:val="Heading2"/>
      </w:pPr>
      <w:r>
        <w:t>ПРИ ПЕРЕЛОМАХ КОСТЕЙ ЛОКТЕВОГО СУСТАВА ПРИ ТРАНСПОРТИРОВКЕ БОЛЬНОГО НЕОБХОДИМА</w:t>
      </w:r>
    </w:p>
    <w:p>
      <w:r>
        <w:rPr>
          <w:b/>
        </w:rPr>
        <w:t xml:space="preserve">1: </w:t>
      </w:r>
      <w:r>
        <w:t>фиксация шиной Ситенко</w:t>
      </w:r>
    </w:p>
    <w:p>
      <w:r>
        <w:rPr>
          <w:b/>
        </w:rPr>
        <w:t xml:space="preserve">2: </w:t>
      </w:r>
      <w:r>
        <w:t>фиксация на шине ЦИТО</w:t>
      </w:r>
    </w:p>
    <w:p>
      <w:r>
        <w:rPr>
          <w:b/>
        </w:rPr>
        <w:t xml:space="preserve">3: </w:t>
      </w:r>
      <w:r>
        <w:t>повязка Дезо</w:t>
      </w:r>
    </w:p>
    <w:p>
      <w:r>
        <w:rPr>
          <w:b/>
        </w:rPr>
        <w:t xml:space="preserve">4: </w:t>
      </w:r>
      <w:r>
        <w:t>фиксация шиной Крамера</w:t>
      </w:r>
    </w:p>
    <w:p>
      <w:r>
        <w:t xml:space="preserve">Правильный ответ: </w:t>
      </w:r>
      <w:r>
        <w:rPr>
          <w:b/>
        </w:rPr>
        <w:t>фиксация шиной Крамера</w:t>
      </w:r>
    </w:p>
    <w:p>
      <w:pPr>
        <w:pStyle w:val="Heading2"/>
      </w:pPr>
      <w:r>
        <w:t>ОСНОВНЫМ ВИДОМ ХИРУРГИЧЕСКОГО ВМЕШАТЕЛЬСТВА ПРИ РАКЕ ЛЕГКОГО ЯВЛЯЕТСЯ</w:t>
      </w:r>
    </w:p>
    <w:p>
      <w:r>
        <w:rPr>
          <w:b/>
        </w:rPr>
        <w:t xml:space="preserve">1: </w:t>
      </w:r>
      <w:r>
        <w:t>пневмонэктомия</w:t>
      </w:r>
    </w:p>
    <w:p>
      <w:r>
        <w:rPr>
          <w:b/>
        </w:rPr>
        <w:t xml:space="preserve">2: </w:t>
      </w:r>
      <w:r>
        <w:t>краевая резекция легкого</w:t>
      </w:r>
    </w:p>
    <w:p>
      <w:r>
        <w:rPr>
          <w:b/>
        </w:rPr>
        <w:t xml:space="preserve">3: </w:t>
      </w:r>
      <w:r>
        <w:t>сегментэктомия</w:t>
      </w:r>
    </w:p>
    <w:p>
      <w:r>
        <w:rPr>
          <w:b/>
        </w:rPr>
        <w:t xml:space="preserve">4: </w:t>
      </w:r>
      <w:r>
        <w:t>клиновидная резекция легкого</w:t>
      </w:r>
    </w:p>
    <w:p>
      <w:r>
        <w:t xml:space="preserve">Правильный ответ: </w:t>
      </w:r>
      <w:r>
        <w:rPr>
          <w:b/>
        </w:rPr>
        <w:t>пневмонэктомия</w:t>
      </w:r>
    </w:p>
    <w:p>
      <w:pPr>
        <w:pStyle w:val="Heading2"/>
      </w:pPr>
      <w:r>
        <w:t>СИМПТОМЫ ИНТОКСИКАЦИИ ПРИ РОЖЕ</w:t>
      </w:r>
    </w:p>
    <w:p>
      <w:r>
        <w:rPr>
          <w:b/>
        </w:rPr>
        <w:t xml:space="preserve">1: </w:t>
      </w:r>
      <w:r>
        <w:t>бывают только при тяжелых формах рожи</w:t>
      </w:r>
    </w:p>
    <w:p>
      <w:r>
        <w:rPr>
          <w:b/>
        </w:rPr>
        <w:t xml:space="preserve">2: </w:t>
      </w:r>
      <w:r>
        <w:t>сопровождают, как правило, начало заболевания при любой форме</w:t>
      </w:r>
    </w:p>
    <w:p>
      <w:r>
        <w:rPr>
          <w:b/>
        </w:rPr>
        <w:t xml:space="preserve">3: </w:t>
      </w:r>
      <w:r>
        <w:t>появляются на 5–7 день от начала заболевания</w:t>
      </w:r>
    </w:p>
    <w:p>
      <w:r>
        <w:rPr>
          <w:b/>
        </w:rPr>
        <w:t xml:space="preserve">4: </w:t>
      </w:r>
      <w:r>
        <w:t>появляются на 3–4 день от начала заболевания</w:t>
      </w:r>
    </w:p>
    <w:p>
      <w:r>
        <w:t xml:space="preserve">Правильный ответ: </w:t>
      </w:r>
      <w:r>
        <w:rPr>
          <w:b/>
        </w:rPr>
        <w:t>сопровождают, как правило, начало заболевания при любой форме</w:t>
      </w:r>
    </w:p>
    <w:p>
      <w:pPr>
        <w:pStyle w:val="Heading2"/>
      </w:pPr>
      <w:r>
        <w:t>ДЛЯ СИНДРОМА ЛЕРИША ЯВЛЯЕТСЯ НЕТИПИЧНЫМ ТАКОЙ СИМПТОМ, КАК</w:t>
      </w:r>
    </w:p>
    <w:p>
      <w:r>
        <w:rPr>
          <w:b/>
        </w:rPr>
        <w:t xml:space="preserve">1: </w:t>
      </w:r>
      <w:r>
        <w:t>атрофия мышц нижних конечностей</w:t>
      </w:r>
    </w:p>
    <w:p>
      <w:r>
        <w:rPr>
          <w:b/>
        </w:rPr>
        <w:t xml:space="preserve">2: </w:t>
      </w:r>
      <w:r>
        <w:t>импотенция</w:t>
      </w:r>
    </w:p>
    <w:p>
      <w:r>
        <w:rPr>
          <w:b/>
        </w:rPr>
        <w:t xml:space="preserve">3: </w:t>
      </w:r>
      <w:r>
        <w:t>увеличение в объёме бедра и голени</w:t>
      </w:r>
    </w:p>
    <w:p>
      <w:r>
        <w:rPr>
          <w:b/>
        </w:rPr>
        <w:t xml:space="preserve">4: </w:t>
      </w:r>
      <w:r>
        <w:t>слабость и быстрая утомляемость нижних конечностей</w:t>
      </w:r>
    </w:p>
    <w:p>
      <w:r>
        <w:t xml:space="preserve">Правильный ответ: </w:t>
      </w:r>
      <w:r>
        <w:rPr>
          <w:b/>
        </w:rPr>
        <w:t>увеличение в объёме бедра и голени</w:t>
      </w:r>
    </w:p>
    <w:p>
      <w:pPr>
        <w:pStyle w:val="Heading2"/>
      </w:pPr>
      <w:r>
        <w:t>СИМПТОМ КУЛЕНКАМПФА ХАРАКТЕРЕН ДЛЯ</w:t>
      </w:r>
    </w:p>
    <w:p>
      <w:r>
        <w:rPr>
          <w:b/>
        </w:rPr>
        <w:t xml:space="preserve">1: </w:t>
      </w:r>
      <w:r>
        <w:t>внутрибрюшного разрыва мочевого пузыря</w:t>
      </w:r>
    </w:p>
    <w:p>
      <w:r>
        <w:rPr>
          <w:b/>
        </w:rPr>
        <w:t xml:space="preserve">2: </w:t>
      </w:r>
      <w:r>
        <w:t>перфорации полого органа</w:t>
      </w:r>
    </w:p>
    <w:p>
      <w:r>
        <w:rPr>
          <w:b/>
        </w:rPr>
        <w:t xml:space="preserve">3: </w:t>
      </w:r>
      <w:r>
        <w:t>внутрибрюшного кровотечения</w:t>
      </w:r>
    </w:p>
    <w:p>
      <w:r>
        <w:rPr>
          <w:b/>
        </w:rPr>
        <w:t xml:space="preserve">4: </w:t>
      </w:r>
      <w:r>
        <w:t>ранения поджелудочной железы</w:t>
      </w:r>
    </w:p>
    <w:p>
      <w:r>
        <w:t xml:space="preserve">Правильный ответ: </w:t>
      </w:r>
      <w:r>
        <w:rPr>
          <w:b/>
        </w:rPr>
        <w:t>внутрибрюшного кровотечения</w:t>
      </w:r>
    </w:p>
    <w:p>
      <w:pPr>
        <w:pStyle w:val="Heading2"/>
      </w:pPr>
      <w:r>
        <w:t>НАИБОЛЕЕ РАСПРОСТРАНЁННЫМ СПОСОБОМ ОПЕРАТИВНОГО ЛЕЧЕНИЯ ПЕРЕЛОМОВ КЛЮЧИЦЫ ЯВЛЯЕТСЯ ОСТЕОСИНТЕЗ</w:t>
      </w:r>
    </w:p>
    <w:p>
      <w:r>
        <w:rPr>
          <w:b/>
        </w:rPr>
        <w:t xml:space="preserve">1: </w:t>
      </w:r>
      <w:r>
        <w:t>спицей или пучком спиц</w:t>
      </w:r>
    </w:p>
    <w:p>
      <w:r>
        <w:rPr>
          <w:b/>
        </w:rPr>
        <w:t xml:space="preserve">2: </w:t>
      </w:r>
      <w:r>
        <w:t>лавсановыми нитями</w:t>
      </w:r>
    </w:p>
    <w:p>
      <w:r>
        <w:rPr>
          <w:b/>
        </w:rPr>
        <w:t xml:space="preserve">3: </w:t>
      </w:r>
      <w:r>
        <w:t>пластиной</w:t>
      </w:r>
    </w:p>
    <w:p>
      <w:r>
        <w:rPr>
          <w:b/>
        </w:rPr>
        <w:t xml:space="preserve">4: </w:t>
      </w:r>
      <w:r>
        <w:t>стержнем</w:t>
      </w:r>
    </w:p>
    <w:p>
      <w:r>
        <w:t xml:space="preserve">Правильный ответ: </w:t>
      </w:r>
      <w:r>
        <w:rPr>
          <w:b/>
        </w:rPr>
        <w:t>пластиной</w:t>
      </w:r>
    </w:p>
    <w:p>
      <w:pPr>
        <w:pStyle w:val="Heading2"/>
      </w:pPr>
      <w:r>
        <w:t>«ЗОЛОТЫМ СТАНДАРТОМ» В ДИАГНОСТИКЕ ЛИМФАДЕНОПАТИЙ ЯВЛЯЕТСЯ</w:t>
      </w:r>
    </w:p>
    <w:p>
      <w:r>
        <w:rPr>
          <w:b/>
        </w:rPr>
        <w:t xml:space="preserve">1: </w:t>
      </w:r>
      <w:r>
        <w:t>компьютерная томография грудной клетки</w:t>
      </w:r>
    </w:p>
    <w:p>
      <w:r>
        <w:rPr>
          <w:b/>
        </w:rPr>
        <w:t xml:space="preserve">2: </w:t>
      </w:r>
      <w:r>
        <w:t>рентгенография грудной клетки</w:t>
      </w:r>
    </w:p>
    <w:p>
      <w:r>
        <w:rPr>
          <w:b/>
        </w:rPr>
        <w:t xml:space="preserve">3: </w:t>
      </w:r>
      <w:r>
        <w:t>ультразвуковое исследование лимфоузла</w:t>
      </w:r>
    </w:p>
    <w:p>
      <w:r>
        <w:rPr>
          <w:b/>
        </w:rPr>
        <w:t xml:space="preserve">4: </w:t>
      </w:r>
      <w:r>
        <w:t>биопсия лимфоузла</w:t>
      </w:r>
    </w:p>
    <w:p>
      <w:r>
        <w:t xml:space="preserve">Правильный ответ: </w:t>
      </w:r>
      <w:r>
        <w:rPr>
          <w:b/>
        </w:rPr>
        <w:t>биопсия лимфоузла</w:t>
      </w:r>
    </w:p>
    <w:p>
      <w:pPr>
        <w:pStyle w:val="Heading2"/>
      </w:pPr>
      <w:r>
        <w:t>К НАИБОЛЕЕ ЧАСТЫМ ПРИЧИНАМ СИНДРОМА ВЕРХНЕЙ ПОЛОЙ ВЕНЫ ОТНОСЯТ</w:t>
      </w:r>
    </w:p>
    <w:p>
      <w:r>
        <w:rPr>
          <w:b/>
        </w:rPr>
        <w:t xml:space="preserve">1: </w:t>
      </w:r>
      <w:r>
        <w:t>травму грудной клетки</w:t>
      </w:r>
    </w:p>
    <w:p>
      <w:r>
        <w:rPr>
          <w:b/>
        </w:rPr>
        <w:t xml:space="preserve">2: </w:t>
      </w:r>
      <w:r>
        <w:t>злокачественные опухоли средостения и бронхолёгочный рак</w:t>
      </w:r>
    </w:p>
    <w:p>
      <w:r>
        <w:rPr>
          <w:b/>
        </w:rPr>
        <w:t xml:space="preserve">3: </w:t>
      </w:r>
      <w:r>
        <w:t>внутригрудные доброкачественные опухоли</w:t>
      </w:r>
    </w:p>
    <w:p>
      <w:r>
        <w:rPr>
          <w:b/>
        </w:rPr>
        <w:t xml:space="preserve">4: </w:t>
      </w:r>
      <w:r>
        <w:t>первичный тромбоз верхней полой вены</w:t>
      </w:r>
    </w:p>
    <w:p>
      <w:r>
        <w:t xml:space="preserve">Правильный ответ: </w:t>
      </w:r>
      <w:r>
        <w:rPr>
          <w:b/>
        </w:rPr>
        <w:t>злокачественные опухоли средостения и бронхолёгочный рак</w:t>
      </w:r>
    </w:p>
    <w:p>
      <w:pPr>
        <w:pStyle w:val="Heading2"/>
      </w:pPr>
      <w:r>
        <w:t>ПОД ГЕМАТОМОЙ ПОНИМАЮТ</w:t>
      </w:r>
    </w:p>
    <w:p>
      <w:r>
        <w:rPr>
          <w:b/>
        </w:rPr>
        <w:t xml:space="preserve">1: </w:t>
      </w:r>
      <w:r>
        <w:t>пропитывание кровью мягких тканей</w:t>
      </w:r>
    </w:p>
    <w:p>
      <w:r>
        <w:rPr>
          <w:b/>
        </w:rPr>
        <w:t xml:space="preserve">2: </w:t>
      </w:r>
      <w:r>
        <w:t>скопление крови в плевральной или брюшной полости</w:t>
      </w:r>
    </w:p>
    <w:p>
      <w:r>
        <w:rPr>
          <w:b/>
        </w:rPr>
        <w:t xml:space="preserve">3: </w:t>
      </w:r>
      <w:r>
        <w:t>скопление крови, ограниченное тканями</w:t>
      </w:r>
    </w:p>
    <w:p>
      <w:r>
        <w:rPr>
          <w:b/>
        </w:rPr>
        <w:t xml:space="preserve">4: </w:t>
      </w:r>
      <w:r>
        <w:t>кровоизлияние в паренхиматозные органы</w:t>
      </w:r>
    </w:p>
    <w:p>
      <w:r>
        <w:t xml:space="preserve">Правильный ответ: </w:t>
      </w:r>
      <w:r>
        <w:rPr>
          <w:b/>
        </w:rPr>
        <w:t>скопление крови, ограниченное тканями</w:t>
      </w:r>
    </w:p>
    <w:p>
      <w:pPr>
        <w:pStyle w:val="Heading2"/>
      </w:pPr>
      <w:r>
        <w:t>ОСНОВНЫМ ПРИКАЗОМ, РЕГЛАМЕНТИРУЮЩИМ ПОРЯДОК ОКАЗАНИЯ МЕДИЦИНСКОЙ ПОМОЩИ НАСЕЛЕНИЮ С ЗАБОЛЕВАНИЯМИ ТОЛСТОЙ КИШКИ, АНАЛЬНОГО КАНАЛА И ПРОМЕЖНОСТИ КОЛОПРОКТОЛОГИЧЕСКОГО ПРОФИЛЯ ЯВЛЯЕТСЯ ПРИКАЗ ОТ__№</w:t>
      </w:r>
    </w:p>
    <w:p>
      <w:r>
        <w:rPr>
          <w:b/>
        </w:rPr>
        <w:t xml:space="preserve">1: </w:t>
      </w:r>
      <w:r>
        <w:t>2 апреля 2010 года; 206н</w:t>
      </w:r>
    </w:p>
    <w:p>
      <w:r>
        <w:rPr>
          <w:b/>
        </w:rPr>
        <w:t xml:space="preserve">2: </w:t>
      </w:r>
      <w:r>
        <w:t>13 апреля 2007 года; 265</w:t>
      </w:r>
    </w:p>
    <w:p>
      <w:r>
        <w:rPr>
          <w:b/>
        </w:rPr>
        <w:t xml:space="preserve">3: </w:t>
      </w:r>
      <w:r>
        <w:t>7 июля 2009 года; 415н</w:t>
      </w:r>
    </w:p>
    <w:p>
      <w:r>
        <w:rPr>
          <w:b/>
        </w:rPr>
        <w:t xml:space="preserve">4: </w:t>
      </w:r>
      <w:r>
        <w:t>4 марта 2011 года; 167</w:t>
      </w:r>
    </w:p>
    <w:p>
      <w:r>
        <w:t xml:space="preserve">Правильный ответ: </w:t>
      </w:r>
      <w:r>
        <w:rPr>
          <w:b/>
        </w:rPr>
        <w:t>2 апреля 2010 года; 206н</w:t>
      </w:r>
    </w:p>
    <w:p>
      <w:pPr>
        <w:pStyle w:val="Heading2"/>
      </w:pPr>
      <w:r>
        <w:t>ДОСТУПОМ ПРИ ОККЛЮЗИИ КУЛЬТИ ГЛАВНОГО БРОНХА ПО Л.К. БОГУШУ ЯВЛЯЕТСЯ_______________________________________</w:t>
      </w:r>
    </w:p>
    <w:p>
      <w:r>
        <w:rPr>
          <w:b/>
        </w:rPr>
        <w:t xml:space="preserve">1: </w:t>
      </w:r>
      <w:r>
        <w:t>срединная стернотомия с перикардиотомией</w:t>
      </w:r>
    </w:p>
    <w:p>
      <w:r>
        <w:rPr>
          <w:b/>
        </w:rPr>
        <w:t xml:space="preserve">2: </w:t>
      </w:r>
      <w:r>
        <w:t>поперечная стернотомия</w:t>
      </w:r>
    </w:p>
    <w:p>
      <w:r>
        <w:rPr>
          <w:b/>
        </w:rPr>
        <w:t xml:space="preserve">3: </w:t>
      </w:r>
      <w:r>
        <w:t>заднебоковая торакотомия, чресплевральное вскрытие заднего средостения</w:t>
      </w:r>
    </w:p>
    <w:p>
      <w:r>
        <w:rPr>
          <w:b/>
        </w:rPr>
        <w:t xml:space="preserve">4: </w:t>
      </w:r>
      <w:r>
        <w:t>переднебоковая торакотомия, плеврэктомия</w:t>
      </w:r>
    </w:p>
    <w:p>
      <w:r>
        <w:t xml:space="preserve">Правильный ответ: </w:t>
      </w:r>
      <w:r>
        <w:rPr>
          <w:b/>
        </w:rPr>
        <w:t>срединная стернотомия с перикардиотомией</w:t>
      </w:r>
    </w:p>
    <w:p>
      <w:pPr>
        <w:pStyle w:val="Heading2"/>
      </w:pPr>
      <w:r>
        <w:t>ОСТРЫЙ АБСЦЕСС ЛЁГКОГО ЧАЩЕ ОСЛОЖНЯЕТСЯ</w:t>
      </w:r>
    </w:p>
    <w:p>
      <w:r>
        <w:rPr>
          <w:b/>
        </w:rPr>
        <w:t xml:space="preserve">1: </w:t>
      </w:r>
      <w:r>
        <w:t>эмфиземой лёгких</w:t>
      </w:r>
    </w:p>
    <w:p>
      <w:r>
        <w:rPr>
          <w:b/>
        </w:rPr>
        <w:t xml:space="preserve">2: </w:t>
      </w:r>
      <w:r>
        <w:t>саркоидозом лёгких</w:t>
      </w:r>
    </w:p>
    <w:p>
      <w:r>
        <w:rPr>
          <w:b/>
        </w:rPr>
        <w:t xml:space="preserve">3: </w:t>
      </w:r>
      <w:r>
        <w:t>эмпиемой плевры</w:t>
      </w:r>
    </w:p>
    <w:p>
      <w:r>
        <w:rPr>
          <w:b/>
        </w:rPr>
        <w:t xml:space="preserve">4: </w:t>
      </w:r>
      <w:r>
        <w:t>гнойным медиастинитом</w:t>
      </w:r>
    </w:p>
    <w:p>
      <w:r>
        <w:t xml:space="preserve">Правильный ответ: </w:t>
      </w:r>
      <w:r>
        <w:rPr>
          <w:b/>
        </w:rPr>
        <w:t>эмпиемой плевры</w:t>
      </w:r>
    </w:p>
    <w:p>
      <w:pPr>
        <w:pStyle w:val="Heading2"/>
      </w:pPr>
      <w:r>
        <w:t>РАЗЛИЧИТЬ ГЛУБОКИЙ ОЖОГ КОЖИ МОЖНО С ПОМОЩЬЮ ___ ПРОБЫ</w:t>
      </w:r>
    </w:p>
    <w:p>
      <w:r>
        <w:rPr>
          <w:b/>
        </w:rPr>
        <w:t xml:space="preserve">1: </w:t>
      </w:r>
      <w:r>
        <w:t>Волосковой</w:t>
      </w:r>
    </w:p>
    <w:p>
      <w:r>
        <w:rPr>
          <w:b/>
        </w:rPr>
        <w:t xml:space="preserve">2: </w:t>
      </w:r>
      <w:r>
        <w:t>Феноловой</w:t>
      </w:r>
    </w:p>
    <w:p>
      <w:r>
        <w:rPr>
          <w:b/>
        </w:rPr>
        <w:t xml:space="preserve">3: </w:t>
      </w:r>
      <w:r>
        <w:t>Фибриновой</w:t>
      </w:r>
    </w:p>
    <w:p>
      <w:r>
        <w:rPr>
          <w:b/>
        </w:rPr>
        <w:t xml:space="preserve">4: </w:t>
      </w:r>
      <w:r>
        <w:t>Стекловой</w:t>
      </w:r>
    </w:p>
    <w:p>
      <w:r>
        <w:t xml:space="preserve">Правильный ответ: </w:t>
      </w:r>
      <w:r>
        <w:rPr>
          <w:b/>
        </w:rPr>
        <w:t>Волосковой</w:t>
      </w:r>
    </w:p>
    <w:p>
      <w:pPr>
        <w:pStyle w:val="Heading2"/>
      </w:pPr>
      <w:r>
        <w:t>ПОД БИОХИМИЧЕСКИМИ ТЕСТАМИ, КОТОРЫЕ ОТРАЖАЮТ ЦИТОЛИЗ ПЕЧЕНОЧНЫХ КЛЕТОК ПРИ ВИРУСНЫХ ГЕПАТИТАХ, ПОНИМАЮТ</w:t>
      </w:r>
    </w:p>
    <w:p>
      <w:r>
        <w:rPr>
          <w:b/>
        </w:rPr>
        <w:t xml:space="preserve">1: </w:t>
      </w:r>
      <w:r>
        <w:t>тимоловую пробу</w:t>
      </w:r>
    </w:p>
    <w:p>
      <w:r>
        <w:rPr>
          <w:b/>
        </w:rPr>
        <w:t xml:space="preserve">2: </w:t>
      </w:r>
      <w:r>
        <w:t>уровень аланинаминотрансферазы и аспарагинаминотрасферазы</w:t>
      </w:r>
    </w:p>
    <w:p>
      <w:r>
        <w:rPr>
          <w:b/>
        </w:rPr>
        <w:t xml:space="preserve">3: </w:t>
      </w:r>
      <w:r>
        <w:t>уровень общего белка и белковые фракции крови</w:t>
      </w:r>
    </w:p>
    <w:p>
      <w:r>
        <w:rPr>
          <w:b/>
        </w:rPr>
        <w:t xml:space="preserve">4: </w:t>
      </w:r>
      <w:r>
        <w:t>уровень холестерина</w:t>
      </w:r>
    </w:p>
    <w:p>
      <w:r>
        <w:t xml:space="preserve">Правильный ответ: </w:t>
      </w:r>
      <w:r>
        <w:rPr>
          <w:b/>
        </w:rPr>
        <w:t>уровень аланинаминотрансферазы и аспарагинаминотрасферазы</w:t>
      </w:r>
    </w:p>
    <w:p>
      <w:pPr>
        <w:pStyle w:val="Heading2"/>
      </w:pPr>
      <w:r>
        <w:t>ПРОТИВОПОКАЗАНИЕМ ДЛЯ РЕТРОГРАДНОЙ ЭНДОСКОПИЧЕСКОЙ ХОЛАНГИО-ПАНКРЕАТОГРАФИИ ЯВЛЯЕТСЯ</w:t>
      </w:r>
    </w:p>
    <w:p>
      <w:r>
        <w:rPr>
          <w:b/>
        </w:rPr>
        <w:t xml:space="preserve">1: </w:t>
      </w:r>
      <w:r>
        <w:t>хронический панкреатит</w:t>
      </w:r>
    </w:p>
    <w:p>
      <w:r>
        <w:rPr>
          <w:b/>
        </w:rPr>
        <w:t xml:space="preserve">2: </w:t>
      </w:r>
      <w:r>
        <w:t>желудочно-кишечное кровотечение</w:t>
      </w:r>
    </w:p>
    <w:p>
      <w:r>
        <w:rPr>
          <w:b/>
        </w:rPr>
        <w:t xml:space="preserve">3: </w:t>
      </w:r>
      <w:r>
        <w:t>механическая желтуха</w:t>
      </w:r>
    </w:p>
    <w:p>
      <w:r>
        <w:rPr>
          <w:b/>
        </w:rPr>
        <w:t xml:space="preserve">4: </w:t>
      </w:r>
      <w:r>
        <w:t>острый панкреатит</w:t>
      </w:r>
    </w:p>
    <w:p>
      <w:r>
        <w:t xml:space="preserve">Правильный ответ: </w:t>
      </w:r>
      <w:r>
        <w:rPr>
          <w:b/>
        </w:rPr>
        <w:t>острый панкреатит</w:t>
      </w:r>
    </w:p>
    <w:p>
      <w:pPr>
        <w:pStyle w:val="Heading2"/>
      </w:pPr>
      <w:r>
        <w:t>СИСТЕМОЙ МЕРОПРИЯТИЙ, НАПРАВЛЕННЫХ НА УНИЧТОЖЕНИЕ МИКРОБОВ В ОПЕРАЦИОННОЙ РАНЕ, НАЗЫВАЕТСЯ</w:t>
      </w:r>
    </w:p>
    <w:p>
      <w:r>
        <w:rPr>
          <w:b/>
        </w:rPr>
        <w:t xml:space="preserve">1: </w:t>
      </w:r>
      <w:r>
        <w:t>дезинфекция</w:t>
      </w:r>
    </w:p>
    <w:p>
      <w:r>
        <w:rPr>
          <w:b/>
        </w:rPr>
        <w:t xml:space="preserve">2: </w:t>
      </w:r>
      <w:r>
        <w:t>асептика</w:t>
      </w:r>
    </w:p>
    <w:p>
      <w:r>
        <w:rPr>
          <w:b/>
        </w:rPr>
        <w:t xml:space="preserve">3: </w:t>
      </w:r>
      <w:r>
        <w:t>стерилизация</w:t>
      </w:r>
    </w:p>
    <w:p>
      <w:r>
        <w:rPr>
          <w:b/>
        </w:rPr>
        <w:t xml:space="preserve">4: </w:t>
      </w:r>
      <w:r>
        <w:t>антисептика</w:t>
      </w:r>
    </w:p>
    <w:p>
      <w:r>
        <w:t xml:space="preserve">Правильный ответ: </w:t>
      </w:r>
      <w:r>
        <w:rPr>
          <w:b/>
        </w:rPr>
        <w:t>антисептика</w:t>
      </w:r>
    </w:p>
    <w:p>
      <w:pPr>
        <w:pStyle w:val="Heading2"/>
      </w:pPr>
      <w:r>
        <w:t>СИМПТОМ ОБУХОВСКОЙ БОЛЬНИЦЫ ХАРАКТЕРИЗУЕТСЯ</w:t>
      </w:r>
    </w:p>
    <w:p>
      <w:r>
        <w:rPr>
          <w:b/>
        </w:rPr>
        <w:t xml:space="preserve">1: </w:t>
      </w:r>
      <w:r>
        <w:t>наличием чётко отграниченной раздутой петлей кишечника, определяемой путём пальпации передней стенки живота</w:t>
      </w:r>
    </w:p>
    <w:p>
      <w:r>
        <w:rPr>
          <w:b/>
        </w:rPr>
        <w:t xml:space="preserve">2: </w:t>
      </w:r>
      <w:r>
        <w:t>отсутствием перистальтики кишки, определяемой аускультативно</w:t>
      </w:r>
    </w:p>
    <w:p>
      <w:r>
        <w:rPr>
          <w:b/>
        </w:rPr>
        <w:t xml:space="preserve">3: </w:t>
      </w:r>
      <w:r>
        <w:t>наличием раздутых петель кишечника, определяемых путём влагалищного исследования</w:t>
      </w:r>
    </w:p>
    <w:p>
      <w:r>
        <w:rPr>
          <w:b/>
        </w:rPr>
        <w:t xml:space="preserve">4: </w:t>
      </w:r>
      <w:r>
        <w:t>пустой баллонообразной ампулой прямой кишки, переднюю стенку которой выпячивают петли кишечника в виде округлого эластического образования</w:t>
      </w:r>
    </w:p>
    <w:p>
      <w:r>
        <w:t xml:space="preserve">Правильный ответ: </w:t>
      </w:r>
      <w:r>
        <w:rPr>
          <w:b/>
        </w:rPr>
        <w:t>пустой баллонообразной ампулой прямой кишки, переднюю стенку которой выпячивают петли кишечника в виде округлого эластического образования</w:t>
      </w:r>
    </w:p>
    <w:p>
      <w:pPr>
        <w:pStyle w:val="Heading2"/>
      </w:pPr>
      <w:r>
        <w:t>К ВНУТРИЛЕГОЧНОЙ ФОРМЕ ОСТРОЙ ГНОЙНОЙ ДЕСТРУКТИВНОЙ ПНЕВМОНИИ ОТНОСИТСЯ</w:t>
      </w:r>
    </w:p>
    <w:p>
      <w:r>
        <w:rPr>
          <w:b/>
        </w:rPr>
        <w:t xml:space="preserve">1: </w:t>
      </w:r>
      <w:r>
        <w:t>пиоторакс</w:t>
      </w:r>
    </w:p>
    <w:p>
      <w:r>
        <w:rPr>
          <w:b/>
        </w:rPr>
        <w:t xml:space="preserve">2: </w:t>
      </w:r>
      <w:r>
        <w:t>выпотной плеврит</w:t>
      </w:r>
    </w:p>
    <w:p>
      <w:r>
        <w:rPr>
          <w:b/>
        </w:rPr>
        <w:t xml:space="preserve">3: </w:t>
      </w:r>
      <w:r>
        <w:t>пиопневмоторакс</w:t>
      </w:r>
    </w:p>
    <w:p>
      <w:r>
        <w:rPr>
          <w:b/>
        </w:rPr>
        <w:t xml:space="preserve">4: </w:t>
      </w:r>
      <w:r>
        <w:t>пневмоторакс</w:t>
      </w:r>
    </w:p>
    <w:p>
      <w:r>
        <w:t xml:space="preserve">Правильный ответ: </w:t>
      </w:r>
      <w:r>
        <w:rPr>
          <w:b/>
        </w:rPr>
        <w:t>выпотной плеврит</w:t>
      </w:r>
    </w:p>
    <w:p>
      <w:pPr>
        <w:pStyle w:val="Heading2"/>
      </w:pPr>
      <w:r>
        <w:t>РЕЗЕКЦИЯ ПОДЖЕЛУДОЧНОЙ ЖЕЛЕЗЫ ПРИ ЕЁ РАНЕНИИ ПОКАЗАНА В СЛУЧАЕ</w:t>
      </w:r>
    </w:p>
    <w:p>
      <w:r>
        <w:rPr>
          <w:b/>
        </w:rPr>
        <w:t xml:space="preserve">1: </w:t>
      </w:r>
      <w:r>
        <w:t>ранения головки поджелудочной железы</w:t>
      </w:r>
    </w:p>
    <w:p>
      <w:r>
        <w:rPr>
          <w:b/>
        </w:rPr>
        <w:t xml:space="preserve">2: </w:t>
      </w:r>
      <w:r>
        <w:t>полного поперечного разрыва и размозжения</w:t>
      </w:r>
    </w:p>
    <w:p>
      <w:r>
        <w:rPr>
          <w:b/>
        </w:rPr>
        <w:t xml:space="preserve">3: </w:t>
      </w:r>
      <w:r>
        <w:t>ранения селезёночной артерии</w:t>
      </w:r>
    </w:p>
    <w:p>
      <w:r>
        <w:rPr>
          <w:b/>
        </w:rPr>
        <w:t xml:space="preserve">4: </w:t>
      </w:r>
      <w:r>
        <w:t>посттравматического панкреатита</w:t>
      </w:r>
    </w:p>
    <w:p>
      <w:r>
        <w:t xml:space="preserve">Правильный ответ: </w:t>
      </w:r>
      <w:r>
        <w:rPr>
          <w:b/>
        </w:rPr>
        <w:t>полного поперечного разрыва и размозжения</w:t>
      </w:r>
    </w:p>
    <w:p>
      <w:pPr>
        <w:pStyle w:val="Heading2"/>
      </w:pPr>
      <w:r>
        <w:t>К РЕКОНСТРУКТИВНЫМ МЕТОДАМ ОПЕРАЦИИ БРЮШНОЙ СТЕНКИ ПРИ ПОСЛЕОПЕРАЦИОННЫХ ГРЫЖАХ ОТНОСЯТ МЕТОДИКИ</w:t>
      </w:r>
    </w:p>
    <w:p>
      <w:r>
        <w:rPr>
          <w:b/>
        </w:rPr>
        <w:t xml:space="preserve">1: </w:t>
      </w:r>
      <w:r>
        <w:t>«Onaly» и «Sublay»</w:t>
      </w:r>
    </w:p>
    <w:p>
      <w:r>
        <w:rPr>
          <w:b/>
        </w:rPr>
        <w:t xml:space="preserve">2: </w:t>
      </w:r>
      <w:r>
        <w:t>«Onaly», «Sublay» и разделения анатомических компонентов брюшной стенки</w:t>
      </w:r>
    </w:p>
    <w:p>
      <w:r>
        <w:rPr>
          <w:b/>
        </w:rPr>
        <w:t xml:space="preserve">3: </w:t>
      </w:r>
      <w:r>
        <w:t>«Onaly», «Sublay» и «Inaly»</w:t>
      </w:r>
    </w:p>
    <w:p>
      <w:r>
        <w:rPr>
          <w:b/>
        </w:rPr>
        <w:t xml:space="preserve">4: </w:t>
      </w:r>
      <w:r>
        <w:t>«Inaly» и разделения анатомических компонентов брюшной стенки</w:t>
      </w:r>
    </w:p>
    <w:p>
      <w:r>
        <w:t xml:space="preserve">Правильный ответ: </w:t>
      </w:r>
      <w:r>
        <w:rPr>
          <w:b/>
        </w:rPr>
        <w:t>«Onaly», «Sublay» и разделения анатомических компонентов брюшной стенки</w:t>
      </w:r>
    </w:p>
    <w:p>
      <w:pPr>
        <w:pStyle w:val="Heading2"/>
      </w:pPr>
      <w:r>
        <w:t>ПО ВРЕМЕНИ ПОЯВЛЕНИЯ РАЗЛИЧАЮТ ___ КРОВОТЕЧЕНИЯ</w:t>
      </w:r>
    </w:p>
    <w:p>
      <w:r>
        <w:rPr>
          <w:b/>
        </w:rPr>
        <w:t xml:space="preserve">1: </w:t>
      </w:r>
      <w:r>
        <w:t>острые, хронические, рецидивирующие</w:t>
      </w:r>
    </w:p>
    <w:p>
      <w:r>
        <w:rPr>
          <w:b/>
        </w:rPr>
        <w:t xml:space="preserve">2: </w:t>
      </w:r>
      <w:r>
        <w:t>профузные, интенсивные, неинтенсивные</w:t>
      </w:r>
    </w:p>
    <w:p>
      <w:r>
        <w:rPr>
          <w:b/>
        </w:rPr>
        <w:t xml:space="preserve">3: </w:t>
      </w:r>
      <w:r>
        <w:t>первичные, вторичные ранние, вторичные поздние</w:t>
      </w:r>
    </w:p>
    <w:p>
      <w:r>
        <w:rPr>
          <w:b/>
        </w:rPr>
        <w:t xml:space="preserve">4: </w:t>
      </w:r>
      <w:r>
        <w:t>длительные, недлительные</w:t>
      </w:r>
    </w:p>
    <w:p>
      <w:r>
        <w:t xml:space="preserve">Правильный ответ: </w:t>
      </w:r>
      <w:r>
        <w:rPr>
          <w:b/>
        </w:rPr>
        <w:t>первичные, вторичные ранние, вторичные поздние</w:t>
      </w:r>
    </w:p>
    <w:p>
      <w:pPr>
        <w:pStyle w:val="Heading2"/>
      </w:pPr>
      <w:r>
        <w:t>ОДНИМ ИЗ КРИТЕРИЕВ ВЫХОДА ПОСТРАДАВШЕГО ИЗ ОЖОГОВОГО ШОКА ЯВЛЯЕТСЯ</w:t>
      </w:r>
    </w:p>
    <w:p>
      <w:r>
        <w:rPr>
          <w:b/>
        </w:rPr>
        <w:t xml:space="preserve">1: </w:t>
      </w:r>
      <w:r>
        <w:t>снижение темпа диуреза</w:t>
      </w:r>
    </w:p>
    <w:p>
      <w:r>
        <w:rPr>
          <w:b/>
        </w:rPr>
        <w:t xml:space="preserve">2: </w:t>
      </w:r>
      <w:r>
        <w:t>повышение температуры тела</w:t>
      </w:r>
    </w:p>
    <w:p>
      <w:r>
        <w:rPr>
          <w:b/>
        </w:rPr>
        <w:t xml:space="preserve">3: </w:t>
      </w:r>
      <w:r>
        <w:t>гипопротеинемия</w:t>
      </w:r>
    </w:p>
    <w:p>
      <w:r>
        <w:rPr>
          <w:b/>
        </w:rPr>
        <w:t xml:space="preserve">4: </w:t>
      </w:r>
      <w:r>
        <w:t>повышение уровня гематокрита</w:t>
      </w:r>
    </w:p>
    <w:p>
      <w:r>
        <w:t xml:space="preserve">Правильный ответ: </w:t>
      </w:r>
      <w:r>
        <w:rPr>
          <w:b/>
        </w:rPr>
        <w:t>повышение температуры тела</w:t>
      </w:r>
    </w:p>
    <w:p>
      <w:pPr>
        <w:pStyle w:val="Heading2"/>
      </w:pPr>
      <w:r>
        <w:t>НА РЕНТГЕНОГРАММЕ ОРГАНОВ ГРУДНОЙ ПОЛОСТИ ТРЕУГОЛЬНУЮ ФОРМУ ТЕНИ МОЖЕТ ИМЕТЬ</w:t>
      </w:r>
    </w:p>
    <w:p>
      <w:r>
        <w:rPr>
          <w:b/>
        </w:rPr>
        <w:t xml:space="preserve">1: </w:t>
      </w:r>
      <w:r>
        <w:t>эхинококкоз</w:t>
      </w:r>
    </w:p>
    <w:p>
      <w:r>
        <w:rPr>
          <w:b/>
        </w:rPr>
        <w:t xml:space="preserve">2: </w:t>
      </w:r>
      <w:r>
        <w:t>абсцесс легкого</w:t>
      </w:r>
    </w:p>
    <w:p>
      <w:r>
        <w:rPr>
          <w:b/>
        </w:rPr>
        <w:t xml:space="preserve">3: </w:t>
      </w:r>
      <w:r>
        <w:t>сегментарный ателектаз</w:t>
      </w:r>
    </w:p>
    <w:p>
      <w:r>
        <w:rPr>
          <w:b/>
        </w:rPr>
        <w:t xml:space="preserve">4: </w:t>
      </w:r>
      <w:r>
        <w:t>кавернозный туберкулез</w:t>
      </w:r>
    </w:p>
    <w:p>
      <w:r>
        <w:t xml:space="preserve">Правильный ответ: </w:t>
      </w:r>
      <w:r>
        <w:rPr>
          <w:b/>
        </w:rPr>
        <w:t>сегментарный ателектаз</w:t>
      </w:r>
    </w:p>
    <w:p>
      <w:pPr>
        <w:pStyle w:val="Heading2"/>
      </w:pPr>
      <w:r>
        <w:t>ПРИ НАЛИЧИИ ФЛОТИРУЮЩЕГО ТРОМБА В ИНФРАРЕНАЛЬНОМ ОТДЕЛЕ НИЖНЕЙ ПОЛОЙ ВЕНЫ ДЛЯ ПРОФИЛАКТИКИ ВОЗНИКНОВЕНИЯ ЛЁГОЧНОЙ ЭМБОЛИИ СЛЕДУЕТ ВЫПОЛНИТЬ</w:t>
      </w:r>
    </w:p>
    <w:p>
      <w:r>
        <w:rPr>
          <w:b/>
        </w:rPr>
        <w:t xml:space="preserve">1: </w:t>
      </w:r>
      <w:r>
        <w:t>перевязку нижней полой вены</w:t>
      </w:r>
    </w:p>
    <w:p>
      <w:r>
        <w:rPr>
          <w:b/>
        </w:rPr>
        <w:t xml:space="preserve">2: </w:t>
      </w:r>
      <w:r>
        <w:t>диагностическую лапаротомию</w:t>
      </w:r>
    </w:p>
    <w:p>
      <w:r>
        <w:rPr>
          <w:b/>
        </w:rPr>
        <w:t xml:space="preserve">3: </w:t>
      </w:r>
      <w:r>
        <w:t>имплантацию кавафильтра</w:t>
      </w:r>
    </w:p>
    <w:p>
      <w:r>
        <w:rPr>
          <w:b/>
        </w:rPr>
        <w:t xml:space="preserve">4: </w:t>
      </w:r>
      <w:r>
        <w:t>перевязку бедренной вены</w:t>
      </w:r>
    </w:p>
    <w:p>
      <w:r>
        <w:t xml:space="preserve">Правильный ответ: </w:t>
      </w:r>
      <w:r>
        <w:rPr>
          <w:b/>
        </w:rPr>
        <w:t>имплантацию кавафильтра</w:t>
      </w:r>
    </w:p>
    <w:p>
      <w:pPr>
        <w:pStyle w:val="Heading2"/>
      </w:pPr>
      <w:r>
        <w:t>САМОЙ БОЛЬШОЙ ИЗ ПЛЕВРАЛЬНЫХ ПАЗУХ ЯВЛЯЕТСЯ</w:t>
      </w:r>
    </w:p>
    <w:p>
      <w:r>
        <w:rPr>
          <w:b/>
        </w:rPr>
        <w:t xml:space="preserve">1: </w:t>
      </w:r>
      <w:r>
        <w:t>рёберно-диафрагмальная</w:t>
      </w:r>
    </w:p>
    <w:p>
      <w:r>
        <w:rPr>
          <w:b/>
        </w:rPr>
        <w:t xml:space="preserve">2: </w:t>
      </w:r>
      <w:r>
        <w:t>наддиафрагмальная</w:t>
      </w:r>
    </w:p>
    <w:p>
      <w:r>
        <w:rPr>
          <w:b/>
        </w:rPr>
        <w:t xml:space="preserve">3: </w:t>
      </w:r>
      <w:r>
        <w:t>средостенная</w:t>
      </w:r>
    </w:p>
    <w:p>
      <w:r>
        <w:rPr>
          <w:b/>
        </w:rPr>
        <w:t xml:space="preserve">4: </w:t>
      </w:r>
      <w:r>
        <w:t>загрудинная</w:t>
      </w:r>
    </w:p>
    <w:p>
      <w:r>
        <w:t xml:space="preserve">Правильный ответ: </w:t>
      </w:r>
      <w:r>
        <w:rPr>
          <w:b/>
        </w:rPr>
        <w:t>рёберно-диафрагмальная</w:t>
      </w:r>
    </w:p>
    <w:p>
      <w:pPr>
        <w:pStyle w:val="Heading2"/>
      </w:pPr>
      <w:r>
        <w:t>ПРИ РАНЕНИЯХ ОБОДОЧНОЙ КИШКИ С ПРИЗНАКАМИ ПЕРИТОНИТА ПОКАЗАНО ВЫПОЛНИТЬ</w:t>
      </w:r>
    </w:p>
    <w:p>
      <w:r>
        <w:rPr>
          <w:b/>
        </w:rPr>
        <w:t xml:space="preserve">1: </w:t>
      </w:r>
      <w:r>
        <w:t>резекцию поперечноободочной кишки</w:t>
      </w:r>
    </w:p>
    <w:p>
      <w:r>
        <w:rPr>
          <w:b/>
        </w:rPr>
        <w:t xml:space="preserve">2: </w:t>
      </w:r>
      <w:r>
        <w:t>трансверзостомию</w:t>
      </w:r>
    </w:p>
    <w:p>
      <w:r>
        <w:rPr>
          <w:b/>
        </w:rPr>
        <w:t xml:space="preserve">3: </w:t>
      </w:r>
      <w:r>
        <w:t>ушивание раны</w:t>
      </w:r>
    </w:p>
    <w:p>
      <w:r>
        <w:rPr>
          <w:b/>
        </w:rPr>
        <w:t xml:space="preserve">4: </w:t>
      </w:r>
      <w:r>
        <w:t>ушивание раны и формирование проксимальной колостомы</w:t>
      </w:r>
    </w:p>
    <w:p>
      <w:r>
        <w:t xml:space="preserve">Правильный ответ: </w:t>
      </w:r>
      <w:r>
        <w:rPr>
          <w:b/>
        </w:rPr>
        <w:t>ушивание раны и формирование проксимальной колостомы</w:t>
      </w:r>
    </w:p>
    <w:p>
      <w:pPr>
        <w:pStyle w:val="Heading2"/>
      </w:pPr>
      <w:r>
        <w:t>ВЕДУЩУЮ РОЛЬ В ПАТОГЕНЕЗЕ СТОЛБНЯКА ИГРАЕТ ВЫДЕЛЯЕМЫЙ ВОЗБУДИТЕЛЕМ ЭКЗОТОКСИН</w:t>
      </w:r>
    </w:p>
    <w:p>
      <w:r>
        <w:rPr>
          <w:b/>
        </w:rPr>
        <w:t xml:space="preserve">1: </w:t>
      </w:r>
      <w:r>
        <w:t>лейкоцидин</w:t>
      </w:r>
    </w:p>
    <w:p>
      <w:r>
        <w:rPr>
          <w:b/>
        </w:rPr>
        <w:t xml:space="preserve">2: </w:t>
      </w:r>
      <w:r>
        <w:t>гиалуронидаза</w:t>
      </w:r>
    </w:p>
    <w:p>
      <w:r>
        <w:rPr>
          <w:b/>
        </w:rPr>
        <w:t xml:space="preserve">3: </w:t>
      </w:r>
      <w:r>
        <w:t>стрептокиназа</w:t>
      </w:r>
    </w:p>
    <w:p>
      <w:r>
        <w:rPr>
          <w:b/>
        </w:rPr>
        <w:t xml:space="preserve">4: </w:t>
      </w:r>
      <w:r>
        <w:t>тетаноспазмин</w:t>
      </w:r>
    </w:p>
    <w:p>
      <w:r>
        <w:t xml:space="preserve">Правильный ответ: </w:t>
      </w:r>
      <w:r>
        <w:rPr>
          <w:b/>
        </w:rPr>
        <w:t>тетаноспазмин</w:t>
      </w:r>
    </w:p>
    <w:p>
      <w:pPr>
        <w:pStyle w:val="Heading2"/>
      </w:pPr>
      <w:r>
        <w:t>ПО КОНТРАСТНОЙ РЕНТГЕНОСКОПИИ ПИЩЕВОДА С БАРИЕВОЙ ВЗВЕСЬЮ МОЖНО ОПРЕДЕЛИТЬ</w:t>
      </w:r>
    </w:p>
    <w:p>
      <w:r>
        <w:rPr>
          <w:b/>
        </w:rPr>
        <w:t xml:space="preserve">1: </w:t>
      </w:r>
      <w:r>
        <w:t>пищеводно-глоточный (ценкеровский) дивертикул</w:t>
      </w:r>
    </w:p>
    <w:p>
      <w:r>
        <w:rPr>
          <w:b/>
        </w:rPr>
        <w:t xml:space="preserve">2: </w:t>
      </w:r>
      <w:r>
        <w:t>ахалазию кардии 3 стадии</w:t>
      </w:r>
    </w:p>
    <w:p>
      <w:r>
        <w:rPr>
          <w:b/>
        </w:rPr>
        <w:t xml:space="preserve">3: </w:t>
      </w:r>
      <w:r>
        <w:t>субтотальную желудочную грыжу пищеводного отверстия диафрагмы</w:t>
      </w:r>
    </w:p>
    <w:p>
      <w:r>
        <w:rPr>
          <w:b/>
        </w:rPr>
        <w:t xml:space="preserve">4: </w:t>
      </w:r>
      <w:r>
        <w:t>эпифренальный дивертикул пищевода</w:t>
      </w:r>
    </w:p>
    <w:p>
      <w:r>
        <w:t xml:space="preserve">Правильный ответ: </w:t>
      </w:r>
      <w:r>
        <w:rPr>
          <w:b/>
        </w:rPr>
        <w:t>ахалазию кардии 3 стадии</w:t>
      </w:r>
    </w:p>
    <w:p>
      <w:pPr>
        <w:pStyle w:val="Heading2"/>
      </w:pPr>
      <w:r>
        <w:t>В ДИАГНОСТИКЕ СИНДРОМА ПЕДЖЕТТА-ШРЕТТЕРА ЧАЩЕ ИСПОЛЬЗУЮТ</w:t>
      </w:r>
    </w:p>
    <w:p>
      <w:r>
        <w:rPr>
          <w:b/>
        </w:rPr>
        <w:t xml:space="preserve">1: </w:t>
      </w:r>
      <w:r>
        <w:t>флебографию</w:t>
      </w:r>
    </w:p>
    <w:p>
      <w:r>
        <w:rPr>
          <w:b/>
        </w:rPr>
        <w:t xml:space="preserve">2: </w:t>
      </w:r>
      <w:r>
        <w:t>ультрасонографию</w:t>
      </w:r>
    </w:p>
    <w:p>
      <w:r>
        <w:rPr>
          <w:b/>
        </w:rPr>
        <w:t xml:space="preserve">3: </w:t>
      </w:r>
      <w:r>
        <w:t>компьютерную томографию</w:t>
      </w:r>
    </w:p>
    <w:p>
      <w:r>
        <w:rPr>
          <w:b/>
        </w:rPr>
        <w:t xml:space="preserve">4: </w:t>
      </w:r>
      <w:r>
        <w:t>капилляроскопию</w:t>
      </w:r>
    </w:p>
    <w:p>
      <w:r>
        <w:t xml:space="preserve">Правильный ответ: </w:t>
      </w:r>
      <w:r>
        <w:rPr>
          <w:b/>
        </w:rPr>
        <w:t>ультрасонографию</w:t>
      </w:r>
    </w:p>
    <w:p>
      <w:pPr>
        <w:pStyle w:val="Heading2"/>
      </w:pPr>
      <w:r>
        <w:t>КАКИЕ ПРИЗНАКИ ХАРАКТЕРНЫ ДЛЯ II СТАДИИ АХАЛАЗИИ КАРДИИ ПО КЛАССИФИКАЦИИ ПЕТРОВСКОГО Б.В.?</w:t>
      </w:r>
    </w:p>
    <w:p>
      <w:r>
        <w:rPr>
          <w:b/>
        </w:rPr>
        <w:t xml:space="preserve">1: </w:t>
      </w:r>
      <w:r>
        <w:t>резкое расширение, удлинение и искривление пищевода с атонией стенок, длительной задержкой жидкости и пищи</w:t>
      </w:r>
    </w:p>
    <w:p>
      <w:r>
        <w:rPr>
          <w:b/>
        </w:rPr>
        <w:t xml:space="preserve">2: </w:t>
      </w:r>
      <w:r>
        <w:t>значительное расширение пищевода до 6—8 см, задержка в нем жидкости и пищи, отсутствие пропульсивной моторики</w:t>
      </w:r>
    </w:p>
    <w:p>
      <w:r>
        <w:rPr>
          <w:b/>
        </w:rPr>
        <w:t xml:space="preserve">3: </w:t>
      </w:r>
      <w:r>
        <w:t>рефлекс раскрытия кардии отсутствует, отмечается расширение пищевода до 4—5 см</w:t>
      </w:r>
    </w:p>
    <w:p>
      <w:r>
        <w:rPr>
          <w:b/>
        </w:rPr>
        <w:t xml:space="preserve">4: </w:t>
      </w:r>
      <w:r>
        <w:t>пищевод не расширен, рефлекс раскрытия кардии сохранен, но моторика пищевода усилена и дискоординирована</w:t>
      </w:r>
    </w:p>
    <w:p>
      <w:r>
        <w:t xml:space="preserve">Правильный ответ: </w:t>
      </w:r>
      <w:r>
        <w:rPr>
          <w:b/>
        </w:rPr>
        <w:t>рефлекс раскрытия кардии отсутствует, отмечается расширение пищевода до 4—5 см</w:t>
      </w:r>
    </w:p>
    <w:p>
      <w:pPr>
        <w:pStyle w:val="Heading2"/>
      </w:pPr>
      <w:r>
        <w:t>НЕКРОТИЧЕСКИЕ ИЗМЕНЕНИЯ В СТЕНКЕ УЩЕМЛЕННОЙ КИШКИ НАЧИНАЮТСЯ С/СО ___ СЛОЯ</w:t>
      </w:r>
    </w:p>
    <w:p>
      <w:r>
        <w:rPr>
          <w:b/>
        </w:rPr>
        <w:t xml:space="preserve">1: </w:t>
      </w:r>
      <w:r>
        <w:t>слизистого</w:t>
      </w:r>
    </w:p>
    <w:p>
      <w:r>
        <w:rPr>
          <w:b/>
        </w:rPr>
        <w:t xml:space="preserve">2: </w:t>
      </w:r>
      <w:r>
        <w:t>мышечного</w:t>
      </w:r>
    </w:p>
    <w:p>
      <w:r>
        <w:rPr>
          <w:b/>
        </w:rPr>
        <w:t xml:space="preserve">3: </w:t>
      </w:r>
      <w:r>
        <w:t>подслизистого</w:t>
      </w:r>
    </w:p>
    <w:p>
      <w:r>
        <w:rPr>
          <w:b/>
        </w:rPr>
        <w:t xml:space="preserve">4: </w:t>
      </w:r>
      <w:r>
        <w:t>серозного</w:t>
      </w:r>
    </w:p>
    <w:p>
      <w:r>
        <w:t xml:space="preserve">Правильный ответ: </w:t>
      </w:r>
      <w:r>
        <w:rPr>
          <w:b/>
        </w:rPr>
        <w:t>слизистого</w:t>
      </w:r>
    </w:p>
    <w:p>
      <w:pPr>
        <w:pStyle w:val="Heading2"/>
      </w:pPr>
      <w:r>
        <w:t>МЕХАНИЧЕСКАЯ АНТИСЕПТИКА ВКЛЮЧАЕТ В СЕБЯ</w:t>
      </w:r>
    </w:p>
    <w:p>
      <w:r>
        <w:rPr>
          <w:b/>
        </w:rPr>
        <w:t xml:space="preserve">1: </w:t>
      </w:r>
      <w:r>
        <w:t>применение лучевой энергии</w:t>
      </w:r>
    </w:p>
    <w:p>
      <w:r>
        <w:rPr>
          <w:b/>
        </w:rPr>
        <w:t xml:space="preserve">2: </w:t>
      </w:r>
      <w:r>
        <w:t>дренирование раны</w:t>
      </w:r>
    </w:p>
    <w:p>
      <w:r>
        <w:rPr>
          <w:b/>
        </w:rPr>
        <w:t xml:space="preserve">3: </w:t>
      </w:r>
      <w:r>
        <w:t>введение в рану антибиотиков</w:t>
      </w:r>
    </w:p>
    <w:p>
      <w:r>
        <w:rPr>
          <w:b/>
        </w:rPr>
        <w:t xml:space="preserve">4: </w:t>
      </w:r>
      <w:r>
        <w:t>иссечение и рассечение раны</w:t>
      </w:r>
    </w:p>
    <w:p>
      <w:r>
        <w:t xml:space="preserve">Правильный ответ: </w:t>
      </w:r>
      <w:r>
        <w:rPr>
          <w:b/>
        </w:rPr>
        <w:t>иссечение и рассечение раны</w:t>
      </w:r>
    </w:p>
    <w:p>
      <w:pPr>
        <w:pStyle w:val="Heading2"/>
      </w:pPr>
      <w:r>
        <w:t>ПРИ ХРОНИЧЕСКОМ ОСТЕОМИЕЛИТЕ НАБЛЮДАЕТСЯ</w:t>
      </w:r>
    </w:p>
    <w:p>
      <w:r>
        <w:rPr>
          <w:b/>
        </w:rPr>
        <w:t xml:space="preserve">1: </w:t>
      </w:r>
      <w:r>
        <w:t>линейный периостит</w:t>
      </w:r>
    </w:p>
    <w:p>
      <w:r>
        <w:rPr>
          <w:b/>
        </w:rPr>
        <w:t xml:space="preserve">2: </w:t>
      </w:r>
      <w:r>
        <w:t>укорочение кости</w:t>
      </w:r>
    </w:p>
    <w:p>
      <w:r>
        <w:rPr>
          <w:b/>
        </w:rPr>
        <w:t xml:space="preserve">3: </w:t>
      </w:r>
      <w:r>
        <w:t>деформация конечности</w:t>
      </w:r>
    </w:p>
    <w:p>
      <w:r>
        <w:rPr>
          <w:b/>
        </w:rPr>
        <w:t xml:space="preserve">4: </w:t>
      </w:r>
      <w:r>
        <w:t>формирование секвестров</w:t>
      </w:r>
    </w:p>
    <w:p>
      <w:r>
        <w:t xml:space="preserve">Правильный ответ: </w:t>
      </w:r>
      <w:r>
        <w:rPr>
          <w:b/>
        </w:rPr>
        <w:t>формирование секвестров</w:t>
      </w:r>
    </w:p>
    <w:p>
      <w:pPr>
        <w:pStyle w:val="Heading2"/>
      </w:pPr>
      <w:r>
        <w:t>ПОСЛЕ ТИРЕОИДЭКТОМИИ ПО ПОВОДУ ТОКСИЧЕСКОГО ЗОБА БОЛЬНОЙ ДОЛЖЕН НАБЛЮДАТЬСЯ У</w:t>
      </w:r>
    </w:p>
    <w:p>
      <w:r>
        <w:rPr>
          <w:b/>
        </w:rPr>
        <w:t xml:space="preserve">1: </w:t>
      </w:r>
      <w:r>
        <w:t>эндокринолога</w:t>
      </w:r>
    </w:p>
    <w:p>
      <w:r>
        <w:rPr>
          <w:b/>
        </w:rPr>
        <w:t xml:space="preserve">2: </w:t>
      </w:r>
      <w:r>
        <w:t>хирурга</w:t>
      </w:r>
    </w:p>
    <w:p>
      <w:r>
        <w:rPr>
          <w:b/>
        </w:rPr>
        <w:t xml:space="preserve">3: </w:t>
      </w:r>
      <w:r>
        <w:t>онколога</w:t>
      </w:r>
    </w:p>
    <w:p>
      <w:r>
        <w:rPr>
          <w:b/>
        </w:rPr>
        <w:t xml:space="preserve">4: </w:t>
      </w:r>
      <w:r>
        <w:t>терапевта</w:t>
      </w:r>
    </w:p>
    <w:p>
      <w:r>
        <w:t xml:space="preserve">Правильный ответ: </w:t>
      </w:r>
      <w:r>
        <w:rPr>
          <w:b/>
        </w:rPr>
        <w:t>эндокринолога</w:t>
      </w:r>
    </w:p>
    <w:p>
      <w:pPr>
        <w:pStyle w:val="Heading2"/>
      </w:pPr>
      <w:r>
        <w:t>ПРИ РЕШЕНИИ ВОПРОСА О НЕОБХОДИМОСТИ ПЛАНОВОГО ХИРУРГИЧЕСКОГО ЛЕЧЕНИЯ ПРИ ХОЛЕЦИСТИТЕ РЕШАЮЩИМ ОБСТОЯТЕЛЬСТВОМ ЯВЛЯЕТСЯ</w:t>
      </w:r>
    </w:p>
    <w:p>
      <w:r>
        <w:rPr>
          <w:b/>
        </w:rPr>
        <w:t xml:space="preserve">1: </w:t>
      </w:r>
      <w:r>
        <w:t>длительный анамнез</w:t>
      </w:r>
    </w:p>
    <w:p>
      <w:r>
        <w:rPr>
          <w:b/>
        </w:rPr>
        <w:t xml:space="preserve">2: </w:t>
      </w:r>
      <w:r>
        <w:t>наличие конкрементов в желчном пузыре</w:t>
      </w:r>
    </w:p>
    <w:p>
      <w:r>
        <w:rPr>
          <w:b/>
        </w:rPr>
        <w:t xml:space="preserve">3: </w:t>
      </w:r>
      <w:r>
        <w:t>наличие хронического панкреатита</w:t>
      </w:r>
    </w:p>
    <w:p>
      <w:r>
        <w:rPr>
          <w:b/>
        </w:rPr>
        <w:t xml:space="preserve">4: </w:t>
      </w:r>
      <w:r>
        <w:t>выраженный диспепсический синдром</w:t>
      </w:r>
    </w:p>
    <w:p>
      <w:r>
        <w:t xml:space="preserve">Правильный ответ: </w:t>
      </w:r>
      <w:r>
        <w:rPr>
          <w:b/>
        </w:rPr>
        <w:t>наличие конкрементов в желчном пузыре</w:t>
      </w:r>
    </w:p>
    <w:p>
      <w:pPr>
        <w:pStyle w:val="Heading2"/>
      </w:pPr>
      <w:r>
        <w:t>ДЛЯ УТВЕРЖДЕНИЯ ДИАГНОЗА ГЕМОРРОЯ ДОСТАТОЧНО</w:t>
      </w:r>
    </w:p>
    <w:p>
      <w:r>
        <w:rPr>
          <w:b/>
        </w:rPr>
        <w:t xml:space="preserve">1: </w:t>
      </w:r>
      <w:r>
        <w:t>пальцевого исследования прямой кишки и осмотра заднего прохода</w:t>
      </w:r>
    </w:p>
    <w:p>
      <w:r>
        <w:rPr>
          <w:b/>
        </w:rPr>
        <w:t xml:space="preserve">2: </w:t>
      </w:r>
      <w:r>
        <w:t>ирригоскопии и осмотра заднего прохода</w:t>
      </w:r>
    </w:p>
    <w:p>
      <w:r>
        <w:rPr>
          <w:b/>
        </w:rPr>
        <w:t xml:space="preserve">3: </w:t>
      </w:r>
      <w:r>
        <w:t>ректороманоскопии и осмотра заднего прохода</w:t>
      </w:r>
    </w:p>
    <w:p>
      <w:r>
        <w:rPr>
          <w:b/>
        </w:rPr>
        <w:t xml:space="preserve">4: </w:t>
      </w:r>
      <w:r>
        <w:t>колоноскопии и осмотра заднего прохода</w:t>
      </w:r>
    </w:p>
    <w:p>
      <w:r>
        <w:t xml:space="preserve">Правильный ответ: </w:t>
      </w:r>
      <w:r>
        <w:rPr>
          <w:b/>
        </w:rPr>
        <w:t>пальцевого исследования прямой кишки и осмотра заднего прохода</w:t>
      </w:r>
    </w:p>
    <w:p>
      <w:pPr>
        <w:pStyle w:val="Heading2"/>
      </w:pPr>
      <w:r>
        <w:t>ПРИЧИНОЙ КРОВОТЕЧЕНИЯ ПРИ БРЮШНОМ ТИФЕ ЯВЛЯЕТСЯ</w:t>
      </w:r>
    </w:p>
    <w:p>
      <w:r>
        <w:rPr>
          <w:b/>
        </w:rPr>
        <w:t xml:space="preserve">1: </w:t>
      </w:r>
      <w:r>
        <w:t>язвенное поражение лимфоидных образований подвздошной кишки</w:t>
      </w:r>
    </w:p>
    <w:p>
      <w:r>
        <w:rPr>
          <w:b/>
        </w:rPr>
        <w:t xml:space="preserve">2: </w:t>
      </w:r>
      <w:r>
        <w:t>интоксикация</w:t>
      </w:r>
    </w:p>
    <w:p>
      <w:r>
        <w:rPr>
          <w:b/>
        </w:rPr>
        <w:t xml:space="preserve">3: </w:t>
      </w:r>
      <w:r>
        <w:t>язвенное поражение двенадцатиперстной кишки</w:t>
      </w:r>
    </w:p>
    <w:p>
      <w:r>
        <w:rPr>
          <w:b/>
        </w:rPr>
        <w:t xml:space="preserve">4: </w:t>
      </w:r>
      <w:r>
        <w:t>бактериемия</w:t>
      </w:r>
    </w:p>
    <w:p>
      <w:r>
        <w:t xml:space="preserve">Правильный ответ: </w:t>
      </w:r>
      <w:r>
        <w:rPr>
          <w:b/>
        </w:rPr>
        <w:t>язвенное поражение лимфоидных образований подвздошной кишки</w:t>
      </w:r>
    </w:p>
    <w:p>
      <w:pPr>
        <w:pStyle w:val="Heading2"/>
      </w:pPr>
      <w:r>
        <w:t>ПОСЛЕ ЛАПАРАТОМИИ ВОССТАНОВЛЕНИЕ НОРМАЛЬНОЙ ПЕРИСТАЛЬТИКИ ЖЕЛУДКА ПРОИСХОДИТ ЧЕРЕЗ ____, ТОНКОЙ КИШКИ – ______, ТОЛСТОЙ КИШКИ</w:t>
      </w:r>
    </w:p>
    <w:p>
      <w:r>
        <w:rPr>
          <w:b/>
        </w:rPr>
        <w:t xml:space="preserve">1: </w:t>
      </w:r>
      <w:r>
        <w:t>3 суток; 3 суток; 3 суток</w:t>
      </w:r>
    </w:p>
    <w:p>
      <w:r>
        <w:rPr>
          <w:b/>
        </w:rPr>
        <w:t xml:space="preserve">2: </w:t>
      </w:r>
      <w:r>
        <w:t>4 часа; 24 часа; после первого приема пищи</w:t>
      </w:r>
    </w:p>
    <w:p>
      <w:r>
        <w:rPr>
          <w:b/>
        </w:rPr>
        <w:t xml:space="preserve">3: </w:t>
      </w:r>
      <w:r>
        <w:t>24 часа; 4 часа; 3 суток</w:t>
      </w:r>
    </w:p>
    <w:p>
      <w:r>
        <w:rPr>
          <w:b/>
        </w:rPr>
        <w:t xml:space="preserve">4: </w:t>
      </w:r>
      <w:r>
        <w:t>24 часа; 24 часа; 24 часа</w:t>
      </w:r>
    </w:p>
    <w:p>
      <w:r>
        <w:t xml:space="preserve">Правильный ответ: </w:t>
      </w:r>
      <w:r>
        <w:rPr>
          <w:b/>
        </w:rPr>
        <w:t>24 часа; 4 часа; 3 суток</w:t>
      </w:r>
    </w:p>
    <w:p>
      <w:pPr>
        <w:pStyle w:val="Heading2"/>
      </w:pPr>
      <w:r>
        <w:t>РЕНТГЕНОЛОГИЧЕСКОЕ ОБСЛЕДОВАНИЕ ЛЕГОЧНОГО БОЛЬНОГО ДОЛЖНО НАЧИНАТЬСЯ С</w:t>
      </w:r>
    </w:p>
    <w:p>
      <w:r>
        <w:rPr>
          <w:b/>
        </w:rPr>
        <w:t xml:space="preserve">1: </w:t>
      </w:r>
      <w:r>
        <w:t>томографии легких</w:t>
      </w:r>
    </w:p>
    <w:p>
      <w:r>
        <w:rPr>
          <w:b/>
        </w:rPr>
        <w:t xml:space="preserve">2: </w:t>
      </w:r>
      <w:r>
        <w:t>обзорной рентгенографии в прямой и боковой проекциях</w:t>
      </w:r>
    </w:p>
    <w:p>
      <w:r>
        <w:rPr>
          <w:b/>
        </w:rPr>
        <w:t xml:space="preserve">3: </w:t>
      </w:r>
      <w:r>
        <w:t>суперэкспонированной рентгенографии</w:t>
      </w:r>
    </w:p>
    <w:p>
      <w:r>
        <w:rPr>
          <w:b/>
        </w:rPr>
        <w:t xml:space="preserve">4: </w:t>
      </w:r>
      <w:r>
        <w:t>прицельной рентгенографии</w:t>
      </w:r>
    </w:p>
    <w:p>
      <w:r>
        <w:t xml:space="preserve">Правильный ответ: </w:t>
      </w:r>
      <w:r>
        <w:rPr>
          <w:b/>
        </w:rPr>
        <w:t>обзорной рентгенографии в прямой и боковой проекциях</w:t>
      </w:r>
    </w:p>
    <w:p>
      <w:pPr>
        <w:pStyle w:val="Heading2"/>
      </w:pPr>
      <w:r>
        <w:t>ДРЕНАЖ К ГОЛОВКЕ ПОДЖЕЛУДОЧНОЙ ЖЕЛЕЗЫ ПРИ ОСТРОМ ПАНКРЕАТИТЕ ПОДВОДИТСЯ</w:t>
      </w:r>
    </w:p>
    <w:p>
      <w:r>
        <w:rPr>
          <w:b/>
        </w:rPr>
        <w:t xml:space="preserve">1: </w:t>
      </w:r>
      <w:r>
        <w:t>к желчному пузырю в подпечёночное пространство</w:t>
      </w:r>
    </w:p>
    <w:p>
      <w:r>
        <w:rPr>
          <w:b/>
        </w:rPr>
        <w:t xml:space="preserve">2: </w:t>
      </w:r>
      <w:r>
        <w:t>к винслову отверстию и располагается подпечёночно справа</w:t>
      </w:r>
    </w:p>
    <w:p>
      <w:r>
        <w:rPr>
          <w:b/>
        </w:rPr>
        <w:t xml:space="preserve">3: </w:t>
      </w:r>
      <w:r>
        <w:t>к винслову отверстию и располагается подпечёночно слева</w:t>
      </w:r>
    </w:p>
    <w:p>
      <w:r>
        <w:rPr>
          <w:b/>
        </w:rPr>
        <w:t xml:space="preserve">4: </w:t>
      </w:r>
      <w:r>
        <w:t>в зону треугольника Кало</w:t>
      </w:r>
    </w:p>
    <w:p>
      <w:r>
        <w:t xml:space="preserve">Правильный ответ: </w:t>
      </w:r>
      <w:r>
        <w:rPr>
          <w:b/>
        </w:rPr>
        <w:t>к винслову отверстию и располагается подпечёночно справа</w:t>
      </w:r>
    </w:p>
    <w:p>
      <w:pPr>
        <w:pStyle w:val="Heading2"/>
      </w:pPr>
      <w:r>
        <w:t>ПЕРВИЧНЫЙ ПЛЕВРИТ ВОЗНИКАЕТ ПРИ</w:t>
      </w:r>
    </w:p>
    <w:p>
      <w:r>
        <w:rPr>
          <w:b/>
        </w:rPr>
        <w:t xml:space="preserve">1: </w:t>
      </w:r>
      <w:r>
        <w:t>гнойном аппендиците</w:t>
      </w:r>
    </w:p>
    <w:p>
      <w:r>
        <w:rPr>
          <w:b/>
        </w:rPr>
        <w:t xml:space="preserve">2: </w:t>
      </w:r>
      <w:r>
        <w:t>проникающих ранениях грудной клетки</w:t>
      </w:r>
    </w:p>
    <w:p>
      <w:r>
        <w:rPr>
          <w:b/>
        </w:rPr>
        <w:t xml:space="preserve">3: </w:t>
      </w:r>
      <w:r>
        <w:t>гнойном панкреатите</w:t>
      </w:r>
    </w:p>
    <w:p>
      <w:r>
        <w:rPr>
          <w:b/>
        </w:rPr>
        <w:t xml:space="preserve">4: </w:t>
      </w:r>
      <w:r>
        <w:t>прорыве туберкулезной каверны</w:t>
      </w:r>
    </w:p>
    <w:p>
      <w:r>
        <w:t xml:space="preserve">Правильный ответ: </w:t>
      </w:r>
      <w:r>
        <w:rPr>
          <w:b/>
        </w:rPr>
        <w:t>проникающих ранениях грудной клетки</w:t>
      </w:r>
    </w:p>
    <w:p>
      <w:pPr>
        <w:pStyle w:val="Heading2"/>
      </w:pPr>
      <w:r>
        <w:t>ОБЩИМ ОТЛИЧИТЕЛЬНЫМ ПРИЗНАКОМ ВСЕХ БЕДРЕННЫХ ГРЫЖ ЯВЛЯЕТСЯ</w:t>
      </w:r>
    </w:p>
    <w:p>
      <w:r>
        <w:rPr>
          <w:b/>
        </w:rPr>
        <w:t xml:space="preserve">1: </w:t>
      </w:r>
      <w:r>
        <w:t>наличие выпячивания на бедре</w:t>
      </w:r>
    </w:p>
    <w:p>
      <w:r>
        <w:rPr>
          <w:b/>
        </w:rPr>
        <w:t xml:space="preserve">2: </w:t>
      </w:r>
      <w:r>
        <w:t>выход их над паховой складкой</w:t>
      </w:r>
    </w:p>
    <w:p>
      <w:r>
        <w:rPr>
          <w:b/>
        </w:rPr>
        <w:t xml:space="preserve">3: </w:t>
      </w:r>
      <w:r>
        <w:t>расположение внутри от бедренной вены</w:t>
      </w:r>
    </w:p>
    <w:p>
      <w:r>
        <w:rPr>
          <w:b/>
        </w:rPr>
        <w:t xml:space="preserve">4: </w:t>
      </w:r>
      <w:r>
        <w:t>выход их из-под паховой складки</w:t>
      </w:r>
    </w:p>
    <w:p>
      <w:r>
        <w:t xml:space="preserve">Правильный ответ: </w:t>
      </w:r>
      <w:r>
        <w:rPr>
          <w:b/>
        </w:rPr>
        <w:t>выход их из-под паховой складки</w:t>
      </w:r>
    </w:p>
    <w:p>
      <w:pPr>
        <w:pStyle w:val="Heading2"/>
      </w:pPr>
      <w:r>
        <w:t>ОТДЕЛОМ ТОЛСТОЙ КИШКИ, ИМЕЮЩИМ ПРОДОЛЬНЫЕ СКЛАДКИ, ЯВЛЯЕТСЯ ___ КИШКА</w:t>
      </w:r>
    </w:p>
    <w:p>
      <w:r>
        <w:rPr>
          <w:b/>
        </w:rPr>
        <w:t xml:space="preserve">1: </w:t>
      </w:r>
      <w:r>
        <w:t>поперечно-ободочная</w:t>
      </w:r>
    </w:p>
    <w:p>
      <w:r>
        <w:rPr>
          <w:b/>
        </w:rPr>
        <w:t xml:space="preserve">2: </w:t>
      </w:r>
      <w:r>
        <w:t>слепая</w:t>
      </w:r>
    </w:p>
    <w:p>
      <w:r>
        <w:rPr>
          <w:b/>
        </w:rPr>
        <w:t xml:space="preserve">3: </w:t>
      </w:r>
      <w:r>
        <w:t>прямая</w:t>
      </w:r>
    </w:p>
    <w:p>
      <w:r>
        <w:rPr>
          <w:b/>
        </w:rPr>
        <w:t xml:space="preserve">4: </w:t>
      </w:r>
      <w:r>
        <w:t>восходящая</w:t>
      </w:r>
    </w:p>
    <w:p>
      <w:r>
        <w:t xml:space="preserve">Правильный ответ: </w:t>
      </w:r>
      <w:r>
        <w:rPr>
          <w:b/>
        </w:rPr>
        <w:t>прямая</w:t>
      </w:r>
    </w:p>
    <w:p>
      <w:pPr>
        <w:pStyle w:val="Heading2"/>
      </w:pPr>
      <w:r>
        <w:t>ТЕМПЕРАТУРА ПЛАМЕНИ ВОЛЬТОВОЙ ДУГИ В СРЕДНЕМ ___°C</w:t>
      </w:r>
    </w:p>
    <w:p>
      <w:r>
        <w:rPr>
          <w:b/>
        </w:rPr>
        <w:t xml:space="preserve">1: </w:t>
      </w:r>
      <w:r>
        <w:t>500</w:t>
      </w:r>
    </w:p>
    <w:p>
      <w:r>
        <w:rPr>
          <w:b/>
        </w:rPr>
        <w:t xml:space="preserve">2: </w:t>
      </w:r>
      <w:r>
        <w:t>5000</w:t>
      </w:r>
    </w:p>
    <w:p>
      <w:r>
        <w:rPr>
          <w:b/>
        </w:rPr>
        <w:t xml:space="preserve">3: </w:t>
      </w:r>
      <w:r>
        <w:t>6000</w:t>
      </w:r>
    </w:p>
    <w:p>
      <w:r>
        <w:rPr>
          <w:b/>
        </w:rPr>
        <w:t xml:space="preserve">4: </w:t>
      </w:r>
      <w:r>
        <w:t>3000</w:t>
      </w:r>
    </w:p>
    <w:p>
      <w:r>
        <w:t xml:space="preserve">Правильный ответ: </w:t>
      </w:r>
      <w:r>
        <w:rPr>
          <w:b/>
        </w:rPr>
        <w:t>3000</w:t>
      </w:r>
    </w:p>
    <w:p>
      <w:pPr>
        <w:pStyle w:val="Heading2"/>
      </w:pPr>
      <w:r>
        <w:t>ПРИ СЕРОЗНО-ИНФИЛЬТРАТИВНОЙ ФОРМЕ МАСТИТА НА ФОНЕ АНТИБИОТИКОТЕРАПИИ КОРМЛЕНИЕ РЕБЕНКА СЛЕДУЕТ ОСУЩЕСТВЛЯТЬ ТОЛЬКО</w:t>
      </w:r>
    </w:p>
    <w:p>
      <w:r>
        <w:rPr>
          <w:b/>
        </w:rPr>
        <w:t xml:space="preserve">1: </w:t>
      </w:r>
      <w:r>
        <w:t>после кипячения молока</w:t>
      </w:r>
    </w:p>
    <w:p>
      <w:r>
        <w:rPr>
          <w:b/>
        </w:rPr>
        <w:t xml:space="preserve">2: </w:t>
      </w:r>
      <w:r>
        <w:t>после пастеризации молока</w:t>
      </w:r>
    </w:p>
    <w:p>
      <w:r>
        <w:rPr>
          <w:b/>
        </w:rPr>
        <w:t xml:space="preserve">3: </w:t>
      </w:r>
      <w:r>
        <w:t>сцеживая молоко</w:t>
      </w:r>
    </w:p>
    <w:p>
      <w:r>
        <w:rPr>
          <w:b/>
        </w:rPr>
        <w:t xml:space="preserve">4: </w:t>
      </w:r>
      <w:r>
        <w:t>здоровой грудью</w:t>
      </w:r>
    </w:p>
    <w:p>
      <w:r>
        <w:t xml:space="preserve">Правильный ответ: </w:t>
      </w:r>
      <w:r>
        <w:rPr>
          <w:b/>
        </w:rPr>
        <w:t>сцеживая молоко</w:t>
      </w:r>
    </w:p>
    <w:p>
      <w:pPr>
        <w:pStyle w:val="Heading2"/>
      </w:pPr>
      <w:r>
        <w:t>ОПРЕДЕЛЯЮЩАЯ РОЛЬ В ВОЗРАСТАНИИ ЗАБОЛЕВАЕМОСТИ НАСЕЛЕНИЯ РАКОМ ЛЁГКИХ ПРИНАДЛЕЖИТ</w:t>
      </w:r>
    </w:p>
    <w:p>
      <w:r>
        <w:rPr>
          <w:b/>
        </w:rPr>
        <w:t xml:space="preserve">1: </w:t>
      </w:r>
      <w:r>
        <w:t>загрязнению атмосферы</w:t>
      </w:r>
    </w:p>
    <w:p>
      <w:r>
        <w:rPr>
          <w:b/>
        </w:rPr>
        <w:t xml:space="preserve">2: </w:t>
      </w:r>
      <w:r>
        <w:t>генетическому фактору</w:t>
      </w:r>
    </w:p>
    <w:p>
      <w:r>
        <w:rPr>
          <w:b/>
        </w:rPr>
        <w:t xml:space="preserve">3: </w:t>
      </w:r>
      <w:r>
        <w:t>курению</w:t>
      </w:r>
    </w:p>
    <w:p>
      <w:r>
        <w:rPr>
          <w:b/>
        </w:rPr>
        <w:t xml:space="preserve">4: </w:t>
      </w:r>
      <w:r>
        <w:t>профессиональным вредностям</w:t>
      </w:r>
    </w:p>
    <w:p>
      <w:r>
        <w:t xml:space="preserve">Правильный ответ: </w:t>
      </w:r>
      <w:r>
        <w:rPr>
          <w:b/>
        </w:rPr>
        <w:t>курению</w:t>
      </w:r>
    </w:p>
    <w:p>
      <w:pPr>
        <w:pStyle w:val="Heading2"/>
      </w:pPr>
      <w:r>
        <w:t>ТИПИЧНЫМ ИЗМЕНЕНИЕМ УРОВНЯ БИЛИРУБИНА И ЕГО ФРАКЦИЙ ПРИ ВИРУСНЫХ ГЕПАТИТАХ ЯВЛЯЕТСЯ ПОВЫШЕНИЕ</w:t>
      </w:r>
    </w:p>
    <w:p>
      <w:r>
        <w:rPr>
          <w:b/>
        </w:rPr>
        <w:t xml:space="preserve">1: </w:t>
      </w:r>
      <w:r>
        <w:t>связанной фракции</w:t>
      </w:r>
    </w:p>
    <w:p>
      <w:r>
        <w:rPr>
          <w:b/>
        </w:rPr>
        <w:t xml:space="preserve">2: </w:t>
      </w:r>
      <w:r>
        <w:t>связанной и свободной фракции в одинаковой мере</w:t>
      </w:r>
    </w:p>
    <w:p>
      <w:r>
        <w:rPr>
          <w:b/>
        </w:rPr>
        <w:t xml:space="preserve">3: </w:t>
      </w:r>
      <w:r>
        <w:t>связанной фракции при умеренном повышении свободного билирубина</w:t>
      </w:r>
    </w:p>
    <w:p>
      <w:r>
        <w:rPr>
          <w:b/>
        </w:rPr>
        <w:t xml:space="preserve">4: </w:t>
      </w:r>
      <w:r>
        <w:t>свободной фракции</w:t>
      </w:r>
    </w:p>
    <w:p>
      <w:r>
        <w:t xml:space="preserve">Правильный ответ: </w:t>
      </w:r>
      <w:r>
        <w:rPr>
          <w:b/>
        </w:rPr>
        <w:t>связанной фракции при умеренном повышении свободного билирубина</w:t>
      </w:r>
    </w:p>
    <w:p>
      <w:pPr>
        <w:pStyle w:val="Heading2"/>
      </w:pPr>
      <w:r>
        <w:t>К АТИПИЧНЫМ РЕЗЕКЦИЯМ ЛЕГКИХ ОТНОСЯТ</w:t>
      </w:r>
    </w:p>
    <w:p>
      <w:r>
        <w:rPr>
          <w:b/>
        </w:rPr>
        <w:t xml:space="preserve">1: </w:t>
      </w:r>
      <w:r>
        <w:t>билобэктомию</w:t>
      </w:r>
    </w:p>
    <w:p>
      <w:r>
        <w:rPr>
          <w:b/>
        </w:rPr>
        <w:t xml:space="preserve">2: </w:t>
      </w:r>
      <w:r>
        <w:t>лобэктомию</w:t>
      </w:r>
    </w:p>
    <w:p>
      <w:r>
        <w:rPr>
          <w:b/>
        </w:rPr>
        <w:t xml:space="preserve">3: </w:t>
      </w:r>
      <w:r>
        <w:t>сегментэктомию</w:t>
      </w:r>
    </w:p>
    <w:p>
      <w:r>
        <w:rPr>
          <w:b/>
        </w:rPr>
        <w:t xml:space="preserve">4: </w:t>
      </w:r>
      <w:r>
        <w:t>клиновидные и краевые резекции</w:t>
      </w:r>
    </w:p>
    <w:p>
      <w:r>
        <w:t xml:space="preserve">Правильный ответ: </w:t>
      </w:r>
      <w:r>
        <w:rPr>
          <w:b/>
        </w:rPr>
        <w:t>клиновидные и краевые резекции</w:t>
      </w:r>
    </w:p>
    <w:p>
      <w:pPr>
        <w:pStyle w:val="Heading2"/>
      </w:pPr>
      <w:r>
        <w:t>ПРИ ОСТРОМ ГЕМАТОГЕННОМ ОСТЕОМИЕЛИТЕ, ОСЛОЖНИВШИМСЯ СЕПТИКОПИЕМИЕЙ, ГНОЙНЫЕ ОЧАГИ ЧАЩЕ ВСЕГО ЛОКАЛИЗУЮТСЯ В</w:t>
      </w:r>
    </w:p>
    <w:p>
      <w:r>
        <w:rPr>
          <w:b/>
        </w:rPr>
        <w:t xml:space="preserve">1: </w:t>
      </w:r>
      <w:r>
        <w:t>головном мозге</w:t>
      </w:r>
    </w:p>
    <w:p>
      <w:r>
        <w:rPr>
          <w:b/>
        </w:rPr>
        <w:t xml:space="preserve">2: </w:t>
      </w:r>
      <w:r>
        <w:t>легких</w:t>
      </w:r>
    </w:p>
    <w:p>
      <w:r>
        <w:rPr>
          <w:b/>
        </w:rPr>
        <w:t xml:space="preserve">3: </w:t>
      </w:r>
      <w:r>
        <w:t>печени</w:t>
      </w:r>
    </w:p>
    <w:p>
      <w:r>
        <w:rPr>
          <w:b/>
        </w:rPr>
        <w:t xml:space="preserve">4: </w:t>
      </w:r>
      <w:r>
        <w:t>селезенке</w:t>
      </w:r>
    </w:p>
    <w:p>
      <w:r>
        <w:t xml:space="preserve">Правильный ответ: </w:t>
      </w:r>
      <w:r>
        <w:rPr>
          <w:b/>
        </w:rPr>
        <w:t>головном мозге</w:t>
      </w:r>
    </w:p>
    <w:p>
      <w:pPr>
        <w:pStyle w:val="Heading2"/>
      </w:pPr>
      <w:r>
        <w:t>НАИБОЛЕЕ ЧАСТО МЕТОД КОНСЕРВАЦИИ СТРУПА ПРИМЕНЯЕТСЯ ПРИ ОЖОГАХ</w:t>
      </w:r>
    </w:p>
    <w:p>
      <w:r>
        <w:rPr>
          <w:b/>
        </w:rPr>
        <w:t xml:space="preserve">1: </w:t>
      </w:r>
      <w:r>
        <w:t>половых органов</w:t>
      </w:r>
    </w:p>
    <w:p>
      <w:r>
        <w:rPr>
          <w:b/>
        </w:rPr>
        <w:t xml:space="preserve">2: </w:t>
      </w:r>
      <w:r>
        <w:t>кистей</w:t>
      </w:r>
    </w:p>
    <w:p>
      <w:r>
        <w:rPr>
          <w:b/>
        </w:rPr>
        <w:t xml:space="preserve">3: </w:t>
      </w:r>
      <w:r>
        <w:t>лица</w:t>
      </w:r>
    </w:p>
    <w:p>
      <w:r>
        <w:rPr>
          <w:b/>
        </w:rPr>
        <w:t xml:space="preserve">4: </w:t>
      </w:r>
      <w:r>
        <w:t>шеи</w:t>
      </w:r>
    </w:p>
    <w:p>
      <w:r>
        <w:t xml:space="preserve">Правильный ответ: </w:t>
      </w:r>
      <w:r>
        <w:rPr>
          <w:b/>
        </w:rPr>
        <w:t>лица</w:t>
      </w:r>
    </w:p>
    <w:p>
      <w:pPr>
        <w:pStyle w:val="Heading2"/>
      </w:pPr>
      <w:r>
        <w:t>ОСНОВНЫМ СПОСОБОМ ПРОФИЛАКТИКИ И ЛЕЧЕНИЯ ОСТРОГО ПОЧЕЧНОГО ПОВРЕЖДЕНИЯ У ПОСТРАДАВШИХ С ОЖОГАМИ ЯВЛЯЕТСЯ</w:t>
      </w:r>
    </w:p>
    <w:p>
      <w:r>
        <w:rPr>
          <w:b/>
        </w:rPr>
        <w:t xml:space="preserve">1: </w:t>
      </w:r>
      <w:r>
        <w:t>применение петлевых диуретиков</w:t>
      </w:r>
    </w:p>
    <w:p>
      <w:r>
        <w:rPr>
          <w:b/>
        </w:rPr>
        <w:t xml:space="preserve">2: </w:t>
      </w:r>
      <w:r>
        <w:t>использование низкомолекулярных растворов гидроксиэтилированного крахмала и модифицированного желатина</w:t>
      </w:r>
    </w:p>
    <w:p>
      <w:r>
        <w:rPr>
          <w:b/>
        </w:rPr>
        <w:t xml:space="preserve">3: </w:t>
      </w:r>
      <w:r>
        <w:t>использование низких доз допамина</w:t>
      </w:r>
    </w:p>
    <w:p>
      <w:r>
        <w:rPr>
          <w:b/>
        </w:rPr>
        <w:t xml:space="preserve">4: </w:t>
      </w:r>
      <w:r>
        <w:t>поддержание соответствующих параметров оксигенации и гемодинамики</w:t>
      </w:r>
    </w:p>
    <w:p>
      <w:r>
        <w:t xml:space="preserve">Правильный ответ: </w:t>
      </w:r>
      <w:r>
        <w:rPr>
          <w:b/>
        </w:rPr>
        <w:t>поддержание соответствующих параметров оксигенации и гемодинамики</w:t>
      </w:r>
    </w:p>
    <w:p>
      <w:pPr>
        <w:pStyle w:val="Heading2"/>
      </w:pPr>
      <w:r>
        <w:t>ПЕРВИЧНЫЙ СКЛЕРОЗИРУЮЩИЙ ХОЛАНГИТ ЯВЛЯЕТСЯ СЛЕДСТВИЕМ</w:t>
      </w:r>
    </w:p>
    <w:p>
      <w:r>
        <w:rPr>
          <w:b/>
        </w:rPr>
        <w:t xml:space="preserve">1: </w:t>
      </w:r>
      <w:r>
        <w:t>дуоденостаза</w:t>
      </w:r>
    </w:p>
    <w:p>
      <w:r>
        <w:rPr>
          <w:b/>
        </w:rPr>
        <w:t xml:space="preserve">2: </w:t>
      </w:r>
      <w:r>
        <w:t>перихоледохеального лимфаденита</w:t>
      </w:r>
    </w:p>
    <w:p>
      <w:r>
        <w:rPr>
          <w:b/>
        </w:rPr>
        <w:t xml:space="preserve">3: </w:t>
      </w:r>
      <w:r>
        <w:t>панкреато-билиарного рефлюкса</w:t>
      </w:r>
    </w:p>
    <w:p>
      <w:r>
        <w:rPr>
          <w:b/>
        </w:rPr>
        <w:t xml:space="preserve">4: </w:t>
      </w:r>
      <w:r>
        <w:t>портальной гипертензии</w:t>
      </w:r>
    </w:p>
    <w:p>
      <w:r>
        <w:t xml:space="preserve">Правильный ответ: </w:t>
      </w:r>
      <w:r>
        <w:rPr>
          <w:b/>
        </w:rPr>
        <w:t>панкреато-билиарного рефлюкса</w:t>
      </w:r>
    </w:p>
    <w:p>
      <w:pPr>
        <w:pStyle w:val="Heading2"/>
      </w:pPr>
      <w:r>
        <w:t>ДИАМЕТР ДВЕНАДЦАТИПЕРСТНОЙ КИШКИ В СРЕДНЕМ СОСТАВЛЯЕТ ___ СМ</w:t>
      </w:r>
    </w:p>
    <w:p>
      <w:r>
        <w:rPr>
          <w:b/>
        </w:rPr>
        <w:t xml:space="preserve">1: </w:t>
      </w:r>
      <w:r>
        <w:t>4,0</w:t>
      </w:r>
    </w:p>
    <w:p>
      <w:r>
        <w:rPr>
          <w:b/>
        </w:rPr>
        <w:t xml:space="preserve">2: </w:t>
      </w:r>
      <w:r>
        <w:t>5,0</w:t>
      </w:r>
    </w:p>
    <w:p>
      <w:r>
        <w:rPr>
          <w:b/>
        </w:rPr>
        <w:t xml:space="preserve">3: </w:t>
      </w:r>
      <w:r>
        <w:t>4,5</w:t>
      </w:r>
    </w:p>
    <w:p>
      <w:r>
        <w:rPr>
          <w:b/>
        </w:rPr>
        <w:t xml:space="preserve">4: </w:t>
      </w:r>
      <w:r>
        <w:t>3,5</w:t>
      </w:r>
    </w:p>
    <w:p>
      <w:r>
        <w:t xml:space="preserve">Правильный ответ: </w:t>
      </w:r>
      <w:r>
        <w:rPr>
          <w:b/>
        </w:rPr>
        <w:t>4,5</w:t>
      </w:r>
    </w:p>
    <w:p>
      <w:pPr>
        <w:pStyle w:val="Heading2"/>
      </w:pPr>
      <w:r>
        <w:t>ФАКТОРОМ РИСКА, СПОСОБСТВУЮЩИМ ПОЯВЛЕНИЮ ГОСПИТАЛЬНОЙ ИНФЕКЦИИ В ДООПЕРАЦИОННОМ ПЕРИОДЕ, ЯВЛЯЕТСЯ</w:t>
      </w:r>
    </w:p>
    <w:p>
      <w:r>
        <w:rPr>
          <w:b/>
        </w:rPr>
        <w:t xml:space="preserve">1: </w:t>
      </w:r>
      <w:r>
        <w:t>гипостения</w:t>
      </w:r>
    </w:p>
    <w:p>
      <w:r>
        <w:rPr>
          <w:b/>
        </w:rPr>
        <w:t xml:space="preserve">2: </w:t>
      </w:r>
      <w:r>
        <w:t>сахарный диабет</w:t>
      </w:r>
    </w:p>
    <w:p>
      <w:r>
        <w:rPr>
          <w:b/>
        </w:rPr>
        <w:t xml:space="preserve">3: </w:t>
      </w:r>
      <w:r>
        <w:t>ожирение</w:t>
      </w:r>
    </w:p>
    <w:p>
      <w:r>
        <w:rPr>
          <w:b/>
        </w:rPr>
        <w:t xml:space="preserve">4: </w:t>
      </w:r>
      <w:r>
        <w:t>авитаминоз</w:t>
      </w:r>
    </w:p>
    <w:p>
      <w:r>
        <w:t xml:space="preserve">Правильный ответ: </w:t>
      </w:r>
      <w:r>
        <w:rPr>
          <w:b/>
        </w:rPr>
        <w:t>сахарный диабет</w:t>
      </w:r>
    </w:p>
    <w:p>
      <w:pPr>
        <w:pStyle w:val="Heading2"/>
      </w:pPr>
      <w:r>
        <w:t>КОНСЕРВАТИВНАЯ ДЕЗИНВАГИНАЦИЯ ВЫПОЛНЯЕТСЯ</w:t>
      </w:r>
    </w:p>
    <w:p>
      <w:r>
        <w:rPr>
          <w:b/>
        </w:rPr>
        <w:t xml:space="preserve">1: </w:t>
      </w:r>
      <w:r>
        <w:t>с помощью очистительной клизмы</w:t>
      </w:r>
    </w:p>
    <w:p>
      <w:r>
        <w:rPr>
          <w:b/>
        </w:rPr>
        <w:t xml:space="preserve">2: </w:t>
      </w:r>
      <w:r>
        <w:t>методом пневмоирригоскопии</w:t>
      </w:r>
    </w:p>
    <w:p>
      <w:r>
        <w:rPr>
          <w:b/>
        </w:rPr>
        <w:t xml:space="preserve">3: </w:t>
      </w:r>
      <w:r>
        <w:t>пальпаторно</w:t>
      </w:r>
    </w:p>
    <w:p>
      <w:r>
        <w:rPr>
          <w:b/>
        </w:rPr>
        <w:t xml:space="preserve">4: </w:t>
      </w:r>
      <w:r>
        <w:t>пассажем бария</w:t>
      </w:r>
    </w:p>
    <w:p>
      <w:r>
        <w:t xml:space="preserve">Правильный ответ: </w:t>
      </w:r>
      <w:r>
        <w:rPr>
          <w:b/>
        </w:rPr>
        <w:t>методом пневмоирригоскопии</w:t>
      </w:r>
    </w:p>
    <w:p>
      <w:pPr>
        <w:pStyle w:val="Heading2"/>
      </w:pPr>
      <w:r>
        <w:t>СТЕПЕНЬ ОТМОРОЖЕНИЯ МОЖНО ОПРЕДЕЛИТЬ</w:t>
      </w:r>
    </w:p>
    <w:p>
      <w:r>
        <w:rPr>
          <w:b/>
        </w:rPr>
        <w:t xml:space="preserve">1: </w:t>
      </w:r>
      <w:r>
        <w:t>спустя 3-5 дней</w:t>
      </w:r>
    </w:p>
    <w:p>
      <w:r>
        <w:rPr>
          <w:b/>
        </w:rPr>
        <w:t xml:space="preserve">2: </w:t>
      </w:r>
      <w:r>
        <w:t>в дореактивном периоде</w:t>
      </w:r>
    </w:p>
    <w:p>
      <w:r>
        <w:rPr>
          <w:b/>
        </w:rPr>
        <w:t xml:space="preserve">3: </w:t>
      </w:r>
      <w:r>
        <w:t>сразу после согревания</w:t>
      </w:r>
    </w:p>
    <w:p>
      <w:r>
        <w:rPr>
          <w:b/>
        </w:rPr>
        <w:t xml:space="preserve">4: </w:t>
      </w:r>
      <w:r>
        <w:t>на 2-ой день после травмы</w:t>
      </w:r>
    </w:p>
    <w:p>
      <w:r>
        <w:t xml:space="preserve">Правильный ответ: </w:t>
      </w:r>
      <w:r>
        <w:rPr>
          <w:b/>
        </w:rPr>
        <w:t>спустя 3-5 дней</w:t>
      </w:r>
    </w:p>
    <w:p>
      <w:pPr>
        <w:pStyle w:val="Heading2"/>
      </w:pPr>
      <w:r>
        <w:t>ЖЕЛУДОЧНОЕ КРОВОТЕЧЕНИЕ ЧАЩЕ НАБЛЮДАЕТСЯ ПРИ</w:t>
      </w:r>
    </w:p>
    <w:p>
      <w:r>
        <w:rPr>
          <w:b/>
        </w:rPr>
        <w:t xml:space="preserve">1: </w:t>
      </w:r>
      <w:r>
        <w:t>экзофитных опухолях желудка</w:t>
      </w:r>
    </w:p>
    <w:p>
      <w:r>
        <w:rPr>
          <w:b/>
        </w:rPr>
        <w:t xml:space="preserve">2: </w:t>
      </w:r>
      <w:r>
        <w:t>лимфосаркомах</w:t>
      </w:r>
    </w:p>
    <w:p>
      <w:r>
        <w:rPr>
          <w:b/>
        </w:rPr>
        <w:t xml:space="preserve">3: </w:t>
      </w:r>
      <w:r>
        <w:t>фибромах</w:t>
      </w:r>
    </w:p>
    <w:p>
      <w:r>
        <w:rPr>
          <w:b/>
        </w:rPr>
        <w:t xml:space="preserve">4: </w:t>
      </w:r>
      <w:r>
        <w:t>эндофитных опухолях желудка</w:t>
      </w:r>
    </w:p>
    <w:p>
      <w:r>
        <w:t xml:space="preserve">Правильный ответ: </w:t>
      </w:r>
      <w:r>
        <w:rPr>
          <w:b/>
        </w:rPr>
        <w:t>экзофитных опухолях желудка</w:t>
      </w:r>
    </w:p>
    <w:p>
      <w:pPr>
        <w:pStyle w:val="Heading2"/>
      </w:pPr>
      <w:r>
        <w:t>ПРИ ВЫПОЛНЕНИИ ГРЫЖЕСЕЧЕНИЯ НАДО УЧИТЫВАТЬ, ЧТО УЩЕМЛЕНИЕ ПРОТИВОБРЫЖЕЕЧНОГО КРАЯ КИШКИ НАБЛЮДАЕТСЯ ПРИ ГРЫЖЕ</w:t>
      </w:r>
    </w:p>
    <w:p>
      <w:r>
        <w:rPr>
          <w:b/>
        </w:rPr>
        <w:t xml:space="preserve">1: </w:t>
      </w:r>
      <w:r>
        <w:t>Литтре</w:t>
      </w:r>
    </w:p>
    <w:p>
      <w:r>
        <w:rPr>
          <w:b/>
        </w:rPr>
        <w:t xml:space="preserve">2: </w:t>
      </w:r>
      <w:r>
        <w:t>Рихтера</w:t>
      </w:r>
    </w:p>
    <w:p>
      <w:r>
        <w:rPr>
          <w:b/>
        </w:rPr>
        <w:t xml:space="preserve">3: </w:t>
      </w:r>
      <w:r>
        <w:t>бедренной</w:t>
      </w:r>
    </w:p>
    <w:p>
      <w:r>
        <w:rPr>
          <w:b/>
        </w:rPr>
        <w:t xml:space="preserve">4: </w:t>
      </w:r>
      <w:r>
        <w:t>комбинированной паховой</w:t>
      </w:r>
    </w:p>
    <w:p>
      <w:r>
        <w:t xml:space="preserve">Правильный ответ: </w:t>
      </w:r>
      <w:r>
        <w:rPr>
          <w:b/>
        </w:rPr>
        <w:t>Рихтера</w:t>
      </w:r>
    </w:p>
    <w:p>
      <w:pPr>
        <w:pStyle w:val="Heading2"/>
      </w:pPr>
      <w:r>
        <w:t>ШИРОКИЕ ГОРИЗОНТАЛЬНЫЕ УРОВНИ ЖИДКОСТИ С НИЗКИМ ГАЗОВЫМ ПУЗЫРЕМ НАД НИМИ ХАРАКТЕРНЫ ДЛЯ</w:t>
      </w:r>
    </w:p>
    <w:p>
      <w:r>
        <w:rPr>
          <w:b/>
        </w:rPr>
        <w:t xml:space="preserve">1: </w:t>
      </w:r>
      <w:r>
        <w:t>толстокишечной непроходимости</w:t>
      </w:r>
    </w:p>
    <w:p>
      <w:r>
        <w:rPr>
          <w:b/>
        </w:rPr>
        <w:t xml:space="preserve">2: </w:t>
      </w:r>
      <w:r>
        <w:t>гастростаза</w:t>
      </w:r>
    </w:p>
    <w:p>
      <w:r>
        <w:rPr>
          <w:b/>
        </w:rPr>
        <w:t xml:space="preserve">3: </w:t>
      </w:r>
      <w:r>
        <w:t>перфорации полого органа</w:t>
      </w:r>
    </w:p>
    <w:p>
      <w:r>
        <w:rPr>
          <w:b/>
        </w:rPr>
        <w:t xml:space="preserve">4: </w:t>
      </w:r>
      <w:r>
        <w:t>тонкокишечной непроходимости</w:t>
      </w:r>
    </w:p>
    <w:p>
      <w:r>
        <w:t xml:space="preserve">Правильный ответ: </w:t>
      </w:r>
      <w:r>
        <w:rPr>
          <w:b/>
        </w:rPr>
        <w:t>тонкокишечной непроходимости</w:t>
      </w:r>
    </w:p>
    <w:p>
      <w:pPr>
        <w:pStyle w:val="Heading2"/>
      </w:pPr>
      <w:r>
        <w:t>НАИБОЛЕЕ ЧАСТЫМ ОСЛОЖНЕНИЕМ, ВОЗНИКАЮЩИМ ПОСЛЕ ЭКОНОМНОЙ РЕЗЕКЦИИ ЖЕЛУДКА, ВЫПОЛНЕННОЙ ПО ПОВОДУ ЯЗВЕННОЙ БОЛЕЗНИ, ЯВЛЯЕТСЯ</w:t>
      </w:r>
    </w:p>
    <w:p>
      <w:r>
        <w:rPr>
          <w:b/>
        </w:rPr>
        <w:t xml:space="preserve">1: </w:t>
      </w:r>
      <w:r>
        <w:t>пептическая язва анастомоза</w:t>
      </w:r>
    </w:p>
    <w:p>
      <w:r>
        <w:rPr>
          <w:b/>
        </w:rPr>
        <w:t xml:space="preserve">2: </w:t>
      </w:r>
      <w:r>
        <w:t>демпинг-синдром</w:t>
      </w:r>
    </w:p>
    <w:p>
      <w:r>
        <w:rPr>
          <w:b/>
        </w:rPr>
        <w:t xml:space="preserve">3: </w:t>
      </w:r>
      <w:r>
        <w:t>синдром «малого желудка»</w:t>
      </w:r>
    </w:p>
    <w:p>
      <w:r>
        <w:rPr>
          <w:b/>
        </w:rPr>
        <w:t xml:space="preserve">4: </w:t>
      </w:r>
      <w:r>
        <w:t>синдром приводящей петли</w:t>
      </w:r>
    </w:p>
    <w:p>
      <w:r>
        <w:t xml:space="preserve">Правильный ответ: </w:t>
      </w:r>
      <w:r>
        <w:rPr>
          <w:b/>
        </w:rPr>
        <w:t>пептическая язва анастомоза</w:t>
      </w:r>
    </w:p>
    <w:p>
      <w:pPr>
        <w:pStyle w:val="Heading2"/>
      </w:pPr>
      <w:r>
        <w:t>ОЖОГОВАЯ СТРИКТУРА ГРУДНОГО ОТДЕЛА ПИЩЕВОДА В ОТДАЛЕННОМ ПЕРИОДЕ МОЖЕТ ОСЛОЖНИТЬСЯ</w:t>
      </w:r>
    </w:p>
    <w:p>
      <w:r>
        <w:rPr>
          <w:b/>
        </w:rPr>
        <w:t xml:space="preserve">1: </w:t>
      </w:r>
      <w:r>
        <w:t>кровотечением</w:t>
      </w:r>
    </w:p>
    <w:p>
      <w:r>
        <w:rPr>
          <w:b/>
        </w:rPr>
        <w:t xml:space="preserve">2: </w:t>
      </w:r>
      <w:r>
        <w:t>дивертикулом пищевода</w:t>
      </w:r>
    </w:p>
    <w:p>
      <w:r>
        <w:rPr>
          <w:b/>
        </w:rPr>
        <w:t xml:space="preserve">3: </w:t>
      </w:r>
      <w:r>
        <w:t>полипозом пищевода</w:t>
      </w:r>
    </w:p>
    <w:p>
      <w:r>
        <w:rPr>
          <w:b/>
        </w:rPr>
        <w:t xml:space="preserve">4: </w:t>
      </w:r>
      <w:r>
        <w:t>раком пищевода</w:t>
      </w:r>
    </w:p>
    <w:p>
      <w:r>
        <w:t xml:space="preserve">Правильный ответ: </w:t>
      </w:r>
      <w:r>
        <w:rPr>
          <w:b/>
        </w:rPr>
        <w:t>раком пищевода</w:t>
      </w:r>
    </w:p>
    <w:p>
      <w:pPr>
        <w:pStyle w:val="Heading2"/>
      </w:pPr>
      <w:r>
        <w:t>АНАТОМИЧЕСКИ В КРОВОСНАБЖЕНИИ ПРЯМОЙ КИШКИ УЧАСТВУЮТ АРТЕРИИ</w:t>
      </w:r>
    </w:p>
    <w:p>
      <w:r>
        <w:rPr>
          <w:b/>
        </w:rPr>
        <w:t xml:space="preserve">1: </w:t>
      </w:r>
      <w:r>
        <w:t>верхняя брыжеечная, селезёночная</w:t>
      </w:r>
    </w:p>
    <w:p>
      <w:r>
        <w:rPr>
          <w:b/>
        </w:rPr>
        <w:t xml:space="preserve">2: </w:t>
      </w:r>
      <w:r>
        <w:t>нижняя брыжеечная, внутренняя подвздошная, внутренняя половая</w:t>
      </w:r>
    </w:p>
    <w:p>
      <w:r>
        <w:rPr>
          <w:b/>
        </w:rPr>
        <w:t xml:space="preserve">3: </w:t>
      </w:r>
      <w:r>
        <w:t>наружная подвздошная, верхняя мочепузырная</w:t>
      </w:r>
    </w:p>
    <w:p>
      <w:r>
        <w:rPr>
          <w:b/>
        </w:rPr>
        <w:t xml:space="preserve">4: </w:t>
      </w:r>
      <w:r>
        <w:t>общая подвздошная, поверхностная надчревная, наружная половая</w:t>
      </w:r>
    </w:p>
    <w:p>
      <w:r>
        <w:t xml:space="preserve">Правильный ответ: </w:t>
      </w:r>
      <w:r>
        <w:rPr>
          <w:b/>
        </w:rPr>
        <w:t>нижняя брыжеечная, внутренняя подвздошная, внутренняя половая</w:t>
      </w:r>
    </w:p>
    <w:p>
      <w:pPr>
        <w:pStyle w:val="Heading2"/>
      </w:pPr>
      <w:r>
        <w:t>ПРОТИВОПОКАЗАНИЕМ К ДОНОРСТВУ ОРГАНОВ ЯВЛЯЕТСЯ</w:t>
      </w:r>
    </w:p>
    <w:p>
      <w:r>
        <w:rPr>
          <w:b/>
        </w:rPr>
        <w:t xml:space="preserve">1: </w:t>
      </w:r>
      <w:r>
        <w:t>доброкачественное новообразование</w:t>
      </w:r>
    </w:p>
    <w:p>
      <w:r>
        <w:rPr>
          <w:b/>
        </w:rPr>
        <w:t xml:space="preserve">2: </w:t>
      </w:r>
      <w:r>
        <w:t>трансплантация костного мозга в анамнезе</w:t>
      </w:r>
    </w:p>
    <w:p>
      <w:r>
        <w:rPr>
          <w:b/>
        </w:rPr>
        <w:t xml:space="preserve">3: </w:t>
      </w:r>
      <w:r>
        <w:t>замена хрусталика глаза</w:t>
      </w:r>
    </w:p>
    <w:p>
      <w:r>
        <w:rPr>
          <w:b/>
        </w:rPr>
        <w:t xml:space="preserve">4: </w:t>
      </w:r>
      <w:r>
        <w:t>злокачественное новообразование</w:t>
      </w:r>
    </w:p>
    <w:p>
      <w:r>
        <w:t xml:space="preserve">Правильный ответ: </w:t>
      </w:r>
      <w:r>
        <w:rPr>
          <w:b/>
        </w:rPr>
        <w:t>злокачественное новообразование</w:t>
      </w:r>
    </w:p>
    <w:p>
      <w:pPr>
        <w:pStyle w:val="Heading2"/>
      </w:pPr>
      <w:r>
        <w:t>ПИЛЕФЛЕБИТОМ НАЗЫВАЮТ ТРОМБОФЛЕБИТ ___ ВЕНЫ</w:t>
      </w:r>
    </w:p>
    <w:p>
      <w:r>
        <w:rPr>
          <w:b/>
        </w:rPr>
        <w:t xml:space="preserve">1: </w:t>
      </w:r>
      <w:r>
        <w:t>воротной</w:t>
      </w:r>
    </w:p>
    <w:p>
      <w:r>
        <w:rPr>
          <w:b/>
        </w:rPr>
        <w:t xml:space="preserve">2: </w:t>
      </w:r>
      <w:r>
        <w:t>нижней брыжеечной</w:t>
      </w:r>
    </w:p>
    <w:p>
      <w:r>
        <w:rPr>
          <w:b/>
        </w:rPr>
        <w:t xml:space="preserve">3: </w:t>
      </w:r>
      <w:r>
        <w:t>селезеночной</w:t>
      </w:r>
    </w:p>
    <w:p>
      <w:r>
        <w:rPr>
          <w:b/>
        </w:rPr>
        <w:t xml:space="preserve">4: </w:t>
      </w:r>
      <w:r>
        <w:t>печеночной</w:t>
      </w:r>
    </w:p>
    <w:p>
      <w:r>
        <w:t xml:space="preserve">Правильный ответ: </w:t>
      </w:r>
      <w:r>
        <w:rPr>
          <w:b/>
        </w:rPr>
        <w:t>воротной</w:t>
      </w:r>
    </w:p>
    <w:p>
      <w:pPr>
        <w:pStyle w:val="Heading2"/>
      </w:pPr>
      <w:r>
        <w:t>ПРИ ЛИМФОГРАНУЛЕМАТОЗЕ ЖЕЛУДКА НЕОБХОДИМО</w:t>
      </w:r>
    </w:p>
    <w:p>
      <w:r>
        <w:rPr>
          <w:b/>
        </w:rPr>
        <w:t xml:space="preserve">1: </w:t>
      </w:r>
      <w:r>
        <w:t>произвести резекцию желудка и назначить химиотерапию</w:t>
      </w:r>
    </w:p>
    <w:p>
      <w:r>
        <w:rPr>
          <w:b/>
        </w:rPr>
        <w:t xml:space="preserve">2: </w:t>
      </w:r>
      <w:r>
        <w:t>только произвести резекцию желудка</w:t>
      </w:r>
    </w:p>
    <w:p>
      <w:r>
        <w:rPr>
          <w:b/>
        </w:rPr>
        <w:t xml:space="preserve">3: </w:t>
      </w:r>
      <w:r>
        <w:t>произвести резекцию желудка и ваготомию</w:t>
      </w:r>
    </w:p>
    <w:p>
      <w:r>
        <w:rPr>
          <w:b/>
        </w:rPr>
        <w:t xml:space="preserve">4: </w:t>
      </w:r>
      <w:r>
        <w:t>только назначить химиотерапию</w:t>
      </w:r>
    </w:p>
    <w:p>
      <w:r>
        <w:t xml:space="preserve">Правильный ответ: </w:t>
      </w:r>
      <w:r>
        <w:rPr>
          <w:b/>
        </w:rPr>
        <w:t>произвести резекцию желудка и назначить химиотерапию</w:t>
      </w:r>
    </w:p>
    <w:p>
      <w:pPr>
        <w:pStyle w:val="Heading2"/>
      </w:pPr>
      <w:r>
        <w:t>ЧТО ПОРАЖАЕТСЯ В ПЕРВУЮ ОЧЕРЕДЬ ПРИ ДИАБЕТИЧЕСКОЙ АНГИОПАТИИ?</w:t>
      </w:r>
    </w:p>
    <w:p>
      <w:r>
        <w:rPr>
          <w:b/>
        </w:rPr>
        <w:t xml:space="preserve">1: </w:t>
      </w:r>
      <w:r>
        <w:t>подвздошная артерия</w:t>
      </w:r>
    </w:p>
    <w:p>
      <w:r>
        <w:rPr>
          <w:b/>
        </w:rPr>
        <w:t xml:space="preserve">2: </w:t>
      </w:r>
      <w:r>
        <w:t>артерии стопы</w:t>
      </w:r>
    </w:p>
    <w:p>
      <w:r>
        <w:rPr>
          <w:b/>
        </w:rPr>
        <w:t xml:space="preserve">3: </w:t>
      </w:r>
      <w:r>
        <w:t>подколенная артерия</w:t>
      </w:r>
    </w:p>
    <w:p>
      <w:r>
        <w:rPr>
          <w:b/>
        </w:rPr>
        <w:t xml:space="preserve">4: </w:t>
      </w:r>
      <w:r>
        <w:t>аорта</w:t>
      </w:r>
    </w:p>
    <w:p>
      <w:r>
        <w:t xml:space="preserve">Правильный ответ: </w:t>
      </w:r>
      <w:r>
        <w:rPr>
          <w:b/>
        </w:rPr>
        <w:t>артерии стопы</w:t>
      </w:r>
    </w:p>
    <w:p>
      <w:pPr>
        <w:pStyle w:val="Heading2"/>
      </w:pPr>
      <w:r>
        <w:t>У БОЛЬНЫХ С МЕЛКООЧАГОВЫМ ИНФАРКТОМ МИОКАРДА МОЖЕТ БЫТЬ</w:t>
      </w:r>
    </w:p>
    <w:p>
      <w:r>
        <w:rPr>
          <w:b/>
        </w:rPr>
        <w:t xml:space="preserve">1: </w:t>
      </w:r>
      <w:r>
        <w:t>депрессия сегмента ST</w:t>
      </w:r>
    </w:p>
    <w:p>
      <w:r>
        <w:rPr>
          <w:b/>
        </w:rPr>
        <w:t xml:space="preserve">2: </w:t>
      </w:r>
      <w:r>
        <w:t>инверсия зубцов Т, сохраняющаяся более 2-х недель</w:t>
      </w:r>
    </w:p>
    <w:p>
      <w:r>
        <w:rPr>
          <w:b/>
        </w:rPr>
        <w:t xml:space="preserve">3: </w:t>
      </w:r>
      <w:r>
        <w:t>кратковременный подъем сегмента ST</w:t>
      </w:r>
    </w:p>
    <w:p>
      <w:r>
        <w:rPr>
          <w:b/>
        </w:rPr>
        <w:t xml:space="preserve">4: </w:t>
      </w:r>
      <w:r>
        <w:t>комплекс QRS без изменений</w:t>
      </w:r>
    </w:p>
    <w:p>
      <w:r>
        <w:t xml:space="preserve">Правильный ответ: </w:t>
      </w:r>
      <w:r>
        <w:rPr>
          <w:b/>
        </w:rPr>
        <w:t>комплекс QRS без изменений</w:t>
      </w:r>
    </w:p>
    <w:p>
      <w:pPr>
        <w:pStyle w:val="Heading2"/>
      </w:pPr>
      <w:r>
        <w:t>ПРИ ВЫБОРЕ ВАРИАНТА ЭЗОФАГОПЛАСТИКИ У ПАЦИЕНТА С ПОСЛЕОЖОГОВОЙ СТРИКТУРОЙ ПИЩЕВОДА ДОПОЛНИТЕЛЬНО НЕОБХОДИМО ОЦЕНИТЬ</w:t>
      </w:r>
    </w:p>
    <w:p>
      <w:r>
        <w:rPr>
          <w:b/>
        </w:rPr>
        <w:t xml:space="preserve">1: </w:t>
      </w:r>
      <w:r>
        <w:t>протяженную стриктуру мочеточника</w:t>
      </w:r>
    </w:p>
    <w:p>
      <w:r>
        <w:rPr>
          <w:b/>
        </w:rPr>
        <w:t xml:space="preserve">2: </w:t>
      </w:r>
      <w:r>
        <w:t>глотку, наличие стеноза выходного отдела желудка (в крайне тяжелых случаях может поражаться весь желудок), а также поражения двенадцатиперстной и начальных отделов тощей кишки</w:t>
      </w:r>
    </w:p>
    <w:p>
      <w:r>
        <w:rPr>
          <w:b/>
        </w:rPr>
        <w:t xml:space="preserve">3: </w:t>
      </w:r>
      <w:r>
        <w:t>ожоговый стеноз привратника с нарушениями эвакуации</w:t>
      </w:r>
    </w:p>
    <w:p>
      <w:r>
        <w:rPr>
          <w:b/>
        </w:rPr>
        <w:t xml:space="preserve">4: </w:t>
      </w:r>
      <w:r>
        <w:t>стриктуру ануса</w:t>
      </w:r>
    </w:p>
    <w:p>
      <w:r>
        <w:t xml:space="preserve">Правильный ответ: </w:t>
      </w:r>
      <w:r>
        <w:rPr>
          <w:b/>
        </w:rPr>
        <w:t>глотку, наличие стеноза выходного отдела желудка (в крайне тяжелых случаях может поражаться весь желудок), а также поражения двенадцатиперстной и начальных отделов тощей кишки</w:t>
      </w:r>
    </w:p>
    <w:p>
      <w:pPr>
        <w:pStyle w:val="Heading2"/>
      </w:pPr>
      <w:r>
        <w:t>ЛИНИЕЙ ДАМУАЗО НАЗЫВАЕТСЯ</w:t>
      </w:r>
    </w:p>
    <w:p>
      <w:r>
        <w:rPr>
          <w:b/>
        </w:rPr>
        <w:t xml:space="preserve">1: </w:t>
      </w:r>
      <w:r>
        <w:t>признак ограниченного пневмоторакса</w:t>
      </w:r>
    </w:p>
    <w:p>
      <w:r>
        <w:rPr>
          <w:b/>
        </w:rPr>
        <w:t xml:space="preserve">2: </w:t>
      </w:r>
      <w:r>
        <w:t>рентгенологический признак тотального пневмоторакса</w:t>
      </w:r>
    </w:p>
    <w:p>
      <w:r>
        <w:rPr>
          <w:b/>
        </w:rPr>
        <w:t xml:space="preserve">3: </w:t>
      </w:r>
      <w:r>
        <w:t>рентгенологический признак экссудативного плеврита</w:t>
      </w:r>
    </w:p>
    <w:p>
      <w:r>
        <w:rPr>
          <w:b/>
        </w:rPr>
        <w:t xml:space="preserve">4: </w:t>
      </w:r>
      <w:r>
        <w:t>признак пневмо-гидроторакса</w:t>
      </w:r>
    </w:p>
    <w:p>
      <w:r>
        <w:t xml:space="preserve">Правильный ответ: </w:t>
      </w:r>
      <w:r>
        <w:rPr>
          <w:b/>
        </w:rPr>
        <w:t>рентгенологический признак экссудативного плеврита</w:t>
      </w:r>
    </w:p>
    <w:p>
      <w:pPr>
        <w:pStyle w:val="Heading2"/>
      </w:pPr>
      <w:r>
        <w:t>ВАРИАНТ ЛЕЧЕНИЯ АХАЛАЗИИ КАРДИИ НЕ ВКЛЮЧАЕТ</w:t>
      </w:r>
    </w:p>
    <w:p>
      <w:r>
        <w:rPr>
          <w:b/>
        </w:rPr>
        <w:t xml:space="preserve">1: </w:t>
      </w:r>
      <w:r>
        <w:t>экстирпацию пищевода с одномоментной пластикой</w:t>
      </w:r>
    </w:p>
    <w:p>
      <w:r>
        <w:rPr>
          <w:b/>
        </w:rPr>
        <w:t xml:space="preserve">2: </w:t>
      </w:r>
      <w:r>
        <w:t>бужирование пищевода</w:t>
      </w:r>
    </w:p>
    <w:p>
      <w:r>
        <w:rPr>
          <w:b/>
        </w:rPr>
        <w:t xml:space="preserve">3: </w:t>
      </w:r>
      <w:r>
        <w:t>кардиомиотомию по Геллеру</w:t>
      </w:r>
    </w:p>
    <w:p>
      <w:r>
        <w:rPr>
          <w:b/>
        </w:rPr>
        <w:t xml:space="preserve">4: </w:t>
      </w:r>
      <w:r>
        <w:t>пероральную эндоскопическую миотомию</w:t>
      </w:r>
    </w:p>
    <w:p>
      <w:r>
        <w:t xml:space="preserve">Правильный ответ: </w:t>
      </w:r>
      <w:r>
        <w:rPr>
          <w:b/>
        </w:rPr>
        <w:t>бужирование пищевода</w:t>
      </w:r>
    </w:p>
    <w:p>
      <w:pPr>
        <w:pStyle w:val="Heading2"/>
      </w:pPr>
      <w:r>
        <w:t>ПРИ ФЛЕГМОНЕ МЯГКИХ ТКАНЕЙ ПРИ ПОЯВЛЕНИИ СИМПТОМА ФЛУКТУАЦИИ СЛЕДУЕТ</w:t>
      </w:r>
    </w:p>
    <w:p>
      <w:r>
        <w:rPr>
          <w:b/>
        </w:rPr>
        <w:t xml:space="preserve">1: </w:t>
      </w:r>
      <w:r>
        <w:t>рекомендовать холодный компресс</w:t>
      </w:r>
    </w:p>
    <w:p>
      <w:r>
        <w:rPr>
          <w:b/>
        </w:rPr>
        <w:t xml:space="preserve">2: </w:t>
      </w:r>
      <w:r>
        <w:t>выполнить широкий разрез и дренирование</w:t>
      </w:r>
    </w:p>
    <w:p>
      <w:r>
        <w:rPr>
          <w:b/>
        </w:rPr>
        <w:t xml:space="preserve">3: </w:t>
      </w:r>
      <w:r>
        <w:t>наложить мазевую повязку</w:t>
      </w:r>
    </w:p>
    <w:p>
      <w:r>
        <w:rPr>
          <w:b/>
        </w:rPr>
        <w:t xml:space="preserve">4: </w:t>
      </w:r>
      <w:r>
        <w:t>наложить согревающий компресс</w:t>
      </w:r>
    </w:p>
    <w:p>
      <w:r>
        <w:t xml:space="preserve">Правильный ответ: </w:t>
      </w:r>
      <w:r>
        <w:rPr>
          <w:b/>
        </w:rPr>
        <w:t>выполнить широкий разрез и дренирование</w:t>
      </w:r>
    </w:p>
    <w:p>
      <w:pPr>
        <w:pStyle w:val="Heading2"/>
      </w:pPr>
      <w:r>
        <w:t>ДЛЯ ДИАГНОСТИКИ ПОВРЕЖДЕНИЙ ПИЩЕВОДА НАИБОЛЕЕ ЧАСТО ВЫПОЛНЯЮТ</w:t>
      </w:r>
    </w:p>
    <w:p>
      <w:r>
        <w:rPr>
          <w:b/>
        </w:rPr>
        <w:t xml:space="preserve">1: </w:t>
      </w:r>
      <w:r>
        <w:t>диагностическую пункцию средостения</w:t>
      </w:r>
    </w:p>
    <w:p>
      <w:r>
        <w:rPr>
          <w:b/>
        </w:rPr>
        <w:t xml:space="preserve">2: </w:t>
      </w:r>
      <w:r>
        <w:t>диагностическую пункцию плевральной полости</w:t>
      </w:r>
    </w:p>
    <w:p>
      <w:r>
        <w:rPr>
          <w:b/>
        </w:rPr>
        <w:t xml:space="preserve">3: </w:t>
      </w:r>
      <w:r>
        <w:t>рентгенконтрастное исследование пищевода</w:t>
      </w:r>
    </w:p>
    <w:p>
      <w:r>
        <w:rPr>
          <w:b/>
        </w:rPr>
        <w:t xml:space="preserve">4: </w:t>
      </w:r>
      <w:r>
        <w:t>обзорную рентгенографию грудной клетки</w:t>
      </w:r>
    </w:p>
    <w:p>
      <w:r>
        <w:t xml:space="preserve">Правильный ответ: </w:t>
      </w:r>
      <w:r>
        <w:rPr>
          <w:b/>
        </w:rPr>
        <w:t>рентгенконтрастное исследование пищевода</w:t>
      </w:r>
    </w:p>
    <w:p>
      <w:pPr>
        <w:pStyle w:val="Heading2"/>
      </w:pPr>
      <w:r>
        <w:t>ПРИ ПАРЕНТЕРАЛЬНОМ ПИТАНИИ ПРЕПАРАТЫ ВВОДЯТ В</w:t>
      </w:r>
    </w:p>
    <w:p>
      <w:r>
        <w:rPr>
          <w:b/>
        </w:rPr>
        <w:t xml:space="preserve">1: </w:t>
      </w:r>
      <w:r>
        <w:t>толщу мышц</w:t>
      </w:r>
    </w:p>
    <w:p>
      <w:r>
        <w:rPr>
          <w:b/>
        </w:rPr>
        <w:t xml:space="preserve">2: </w:t>
      </w:r>
      <w:r>
        <w:t>центральную вену</w:t>
      </w:r>
    </w:p>
    <w:p>
      <w:r>
        <w:rPr>
          <w:b/>
        </w:rPr>
        <w:t xml:space="preserve">3: </w:t>
      </w:r>
      <w:r>
        <w:t>артерию</w:t>
      </w:r>
    </w:p>
    <w:p>
      <w:r>
        <w:rPr>
          <w:b/>
        </w:rPr>
        <w:t xml:space="preserve">4: </w:t>
      </w:r>
      <w:r>
        <w:t>периферическую вену</w:t>
      </w:r>
    </w:p>
    <w:p>
      <w:r>
        <w:t xml:space="preserve">Правильный ответ: </w:t>
      </w:r>
      <w:r>
        <w:rPr>
          <w:b/>
        </w:rPr>
        <w:t>центральную вену</w:t>
      </w:r>
    </w:p>
    <w:p>
      <w:pPr>
        <w:pStyle w:val="Heading2"/>
      </w:pPr>
      <w:r>
        <w:t>ТРИАДА ВИРХОВА СОСТОИТ ИЗ</w:t>
      </w:r>
    </w:p>
    <w:p>
      <w:r>
        <w:rPr>
          <w:b/>
        </w:rPr>
        <w:t xml:space="preserve">1: </w:t>
      </w:r>
      <w:r>
        <w:t>повреждения сосудистой стенки, изменения состава крови, нарушения тока крови</w:t>
      </w:r>
    </w:p>
    <w:p>
      <w:r>
        <w:rPr>
          <w:b/>
        </w:rPr>
        <w:t xml:space="preserve">2: </w:t>
      </w:r>
      <w:r>
        <w:t>нарушения микроциркуляции, нарушения гемодинамики, эритроцитоза</w:t>
      </w:r>
    </w:p>
    <w:p>
      <w:r>
        <w:rPr>
          <w:b/>
        </w:rPr>
        <w:t xml:space="preserve">3: </w:t>
      </w:r>
      <w:r>
        <w:t>повреждения артерии, холодовой травмы, гипоксии</w:t>
      </w:r>
    </w:p>
    <w:p>
      <w:r>
        <w:rPr>
          <w:b/>
        </w:rPr>
        <w:t xml:space="preserve">4: </w:t>
      </w:r>
      <w:r>
        <w:t>увеличения числа тромбоцитов, повышения АД, повреждения сосуда</w:t>
      </w:r>
    </w:p>
    <w:p>
      <w:r>
        <w:t xml:space="preserve">Правильный ответ: </w:t>
      </w:r>
      <w:r>
        <w:rPr>
          <w:b/>
        </w:rPr>
        <w:t>повреждения сосудистой стенки, изменения состава крови, нарушения тока крови</w:t>
      </w:r>
    </w:p>
    <w:p>
      <w:pPr>
        <w:pStyle w:val="Heading2"/>
      </w:pPr>
      <w:r>
        <w:t>НАЛИЧИЕ У ПАЦИЕНТА КАЛА ЖИДКОЙ КОНСИСТЕНЦИИ, ЧЕРНОГО (ДЕГТЕОБРАЗНОГО) ЦВЕТА СВИДЕТЕЛЬСТВУЕТ О НАЛИЧИИ</w:t>
      </w:r>
    </w:p>
    <w:p>
      <w:r>
        <w:rPr>
          <w:b/>
        </w:rPr>
        <w:t xml:space="preserve">1: </w:t>
      </w:r>
      <w:r>
        <w:t>желудочно-кишечном кровотечения</w:t>
      </w:r>
    </w:p>
    <w:p>
      <w:r>
        <w:rPr>
          <w:b/>
        </w:rPr>
        <w:t xml:space="preserve">2: </w:t>
      </w:r>
      <w:r>
        <w:t>анальной трещины</w:t>
      </w:r>
    </w:p>
    <w:p>
      <w:r>
        <w:rPr>
          <w:b/>
        </w:rPr>
        <w:t xml:space="preserve">3: </w:t>
      </w:r>
      <w:r>
        <w:t>острой кишечной непроходимости</w:t>
      </w:r>
    </w:p>
    <w:p>
      <w:r>
        <w:rPr>
          <w:b/>
        </w:rPr>
        <w:t xml:space="preserve">4: </w:t>
      </w:r>
      <w:r>
        <w:t>обстипации</w:t>
      </w:r>
    </w:p>
    <w:p>
      <w:r>
        <w:t xml:space="preserve">Правильный ответ: </w:t>
      </w:r>
      <w:r>
        <w:rPr>
          <w:b/>
        </w:rPr>
        <w:t>желудочно-кишечном кровотечения</w:t>
      </w:r>
    </w:p>
    <w:p>
      <w:pPr>
        <w:pStyle w:val="Heading2"/>
      </w:pPr>
      <w:r>
        <w:t>ПЕРВИЧНО-ОТСРОЧЕННЫЙ ШОВ НАКЛАДЫВАЮТ</w:t>
      </w:r>
    </w:p>
    <w:p>
      <w:r>
        <w:rPr>
          <w:b/>
        </w:rPr>
        <w:t xml:space="preserve">1: </w:t>
      </w:r>
      <w:r>
        <w:t>через 3-5 суток после хирургической обработки, до появления в ране грануляций</w:t>
      </w:r>
    </w:p>
    <w:p>
      <w:r>
        <w:rPr>
          <w:b/>
        </w:rPr>
        <w:t xml:space="preserve">2: </w:t>
      </w:r>
      <w:r>
        <w:t>на рану, в которой уже развилась рубцовая ткань</w:t>
      </w:r>
    </w:p>
    <w:p>
      <w:r>
        <w:rPr>
          <w:b/>
        </w:rPr>
        <w:t xml:space="preserve">3: </w:t>
      </w:r>
      <w:r>
        <w:t>на покрытую грануляциями рану с подвижными краями, до развития в ней рубцовой ткани</w:t>
      </w:r>
    </w:p>
    <w:p>
      <w:r>
        <w:rPr>
          <w:b/>
        </w:rPr>
        <w:t xml:space="preserve">4: </w:t>
      </w:r>
      <w:r>
        <w:t>через 14 суток после первичной хирургической обработки</w:t>
      </w:r>
    </w:p>
    <w:p>
      <w:r>
        <w:t xml:space="preserve">Правильный ответ: </w:t>
      </w:r>
      <w:r>
        <w:rPr>
          <w:b/>
        </w:rPr>
        <w:t>через 3-5 суток после хирургической обработки, до появления в ране грануляций</w:t>
      </w:r>
    </w:p>
    <w:p>
      <w:pPr>
        <w:pStyle w:val="Heading2"/>
      </w:pPr>
      <w:r>
        <w:t>ПО ГЛУБИНЕ ПОРАЖЕНИЯ ПО МКБ (МЕЖДУНАРОДНАЯ КЛАССИФИКАЦИЯ БОЛЕЗНЕЙ)-10 ВЫДЕЛЯЮТ ___ СТЕПЕНИ ОЖОГОВ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К ОДНОЙ ИЗ НАИБОЛЕЕ ЧАСТЫХ ПРИЧИН ЭНТЕРОМЕЗЕНТЕРИАЛЬНОГО ИНФАРКТА ОТНОСЯТ</w:t>
      </w:r>
    </w:p>
    <w:p>
      <w:r>
        <w:rPr>
          <w:b/>
        </w:rPr>
        <w:t xml:space="preserve">1: </w:t>
      </w:r>
      <w:r>
        <w:t>сердечную недостаточность, аритмию, гиповолемию</w:t>
      </w:r>
    </w:p>
    <w:p>
      <w:r>
        <w:rPr>
          <w:b/>
        </w:rPr>
        <w:t xml:space="preserve">2: </w:t>
      </w:r>
      <w:r>
        <w:t>тромбоз мезентериальных вен</w:t>
      </w:r>
    </w:p>
    <w:p>
      <w:r>
        <w:rPr>
          <w:b/>
        </w:rPr>
        <w:t xml:space="preserve">3: </w:t>
      </w:r>
      <w:r>
        <w:t>сдавление извне мезентериальных сосудов</w:t>
      </w:r>
    </w:p>
    <w:p>
      <w:r>
        <w:rPr>
          <w:b/>
        </w:rPr>
        <w:t xml:space="preserve">4: </w:t>
      </w:r>
      <w:r>
        <w:t>обструкцию артерий посредством эмбола или тромба</w:t>
      </w:r>
    </w:p>
    <w:p>
      <w:r>
        <w:t xml:space="preserve">Правильный ответ: </w:t>
      </w:r>
      <w:r>
        <w:rPr>
          <w:b/>
        </w:rPr>
        <w:t>обструкцию артерий посредством эмбола или тромба</w:t>
      </w:r>
    </w:p>
    <w:p>
      <w:pPr>
        <w:pStyle w:val="Heading2"/>
      </w:pPr>
      <w:r>
        <w:t>ВНУТРИЛЕГОЧНАЯ ФИСТУЛА ЭТО ВАРИАНТ ПОЗДНЕГО ФОРМИРОВАНИЯ БРОНХИАЛЬНОГО СВИЩА ПОСЛЕ РЕЗЕКЦИИ ЛЕГКОГО С НАЛИЧИЕМ</w:t>
      </w:r>
    </w:p>
    <w:p>
      <w:r>
        <w:rPr>
          <w:b/>
        </w:rPr>
        <w:t xml:space="preserve">1: </w:t>
      </w:r>
      <w:r>
        <w:t>внутрилегочной или плевролегочной полости, с присутствием острого воспаления и культита</w:t>
      </w:r>
    </w:p>
    <w:p>
      <w:r>
        <w:rPr>
          <w:b/>
        </w:rPr>
        <w:t xml:space="preserve">2: </w:t>
      </w:r>
      <w:r>
        <w:t>дренируемой свищом полости, с локализацией в средостении</w:t>
      </w:r>
    </w:p>
    <w:p>
      <w:r>
        <w:rPr>
          <w:b/>
        </w:rPr>
        <w:t xml:space="preserve">3: </w:t>
      </w:r>
      <w:r>
        <w:t>свищевого сообщения между двумя бронхами</w:t>
      </w:r>
    </w:p>
    <w:p>
      <w:r>
        <w:rPr>
          <w:b/>
        </w:rPr>
        <w:t xml:space="preserve">4: </w:t>
      </w:r>
      <w:r>
        <w:t>сообщения осумкованной полости эмпиемы с культей бронха через легочную ткань</w:t>
      </w:r>
    </w:p>
    <w:p>
      <w:r>
        <w:t xml:space="preserve">Правильный ответ: </w:t>
      </w:r>
      <w:r>
        <w:rPr>
          <w:b/>
        </w:rPr>
        <w:t>внутрилегочной или плевролегочной полости, с присутствием острого воспаления и культита</w:t>
      </w:r>
    </w:p>
    <w:p>
      <w:pPr>
        <w:pStyle w:val="Heading2"/>
      </w:pPr>
      <w:r>
        <w:t>ДИССЕМИНАЦИЯ ОПУХОЛЕВЫХ КЛЕТОК ВО ВРЕМЯ ХИРУРГИЧЕСКОГО ВМЕШАТЕЛЬСТВА ЗАВИСИТ ОТ</w:t>
      </w:r>
    </w:p>
    <w:p>
      <w:r>
        <w:rPr>
          <w:b/>
        </w:rPr>
        <w:t xml:space="preserve">1: </w:t>
      </w:r>
      <w:r>
        <w:t>размеров опухоли</w:t>
      </w:r>
    </w:p>
    <w:p>
      <w:r>
        <w:rPr>
          <w:b/>
        </w:rPr>
        <w:t xml:space="preserve">2: </w:t>
      </w:r>
      <w:r>
        <w:t>локализации опухоли</w:t>
      </w:r>
    </w:p>
    <w:p>
      <w:r>
        <w:rPr>
          <w:b/>
        </w:rPr>
        <w:t xml:space="preserve">3: </w:t>
      </w:r>
      <w:r>
        <w:t>соматического состояния больного</w:t>
      </w:r>
    </w:p>
    <w:p>
      <w:r>
        <w:rPr>
          <w:b/>
        </w:rPr>
        <w:t xml:space="preserve">4: </w:t>
      </w:r>
      <w:r>
        <w:t>несоблюдения принципов абластики</w:t>
      </w:r>
    </w:p>
    <w:p>
      <w:r>
        <w:t xml:space="preserve">Правильный ответ: </w:t>
      </w:r>
      <w:r>
        <w:rPr>
          <w:b/>
        </w:rPr>
        <w:t>несоблюдения принципов абластики</w:t>
      </w:r>
    </w:p>
    <w:p>
      <w:pPr>
        <w:pStyle w:val="Heading2"/>
      </w:pPr>
      <w:r>
        <w:t>УСТАНОВИТЬ ТОЧНО ГЛУБИНУ ПОРАЖЕНИЯ КОЖИ УДАЕТСЯ К ___ ДНЮ ПОСЛЕ ТРАВМЫ</w:t>
      </w:r>
    </w:p>
    <w:p>
      <w:r>
        <w:rPr>
          <w:b/>
        </w:rPr>
        <w:t xml:space="preserve">1: </w:t>
      </w:r>
      <w:r>
        <w:t>7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18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7</w:t>
      </w:r>
    </w:p>
    <w:p>
      <w:pPr>
        <w:pStyle w:val="Heading2"/>
      </w:pPr>
      <w:r>
        <w:t>ВОСПАЛЕНИЕ ПОДКОЖНОЙ КЛЕТЧАТКИ РАСПРОСТРАНЯЕТСЯ ДАЛЕКО ЗА ПРЕДЕЛЫ ИЗМЕНЕННОЙ КОЖИ, ПРОЯВЛЯЕТСЯ ПРИ</w:t>
      </w:r>
    </w:p>
    <w:p>
      <w:r>
        <w:rPr>
          <w:b/>
        </w:rPr>
        <w:t xml:space="preserve">1: </w:t>
      </w:r>
      <w:r>
        <w:t>грибковом поражении</w:t>
      </w:r>
    </w:p>
    <w:p>
      <w:r>
        <w:rPr>
          <w:b/>
        </w:rPr>
        <w:t xml:space="preserve">2: </w:t>
      </w:r>
      <w:r>
        <w:t>флегмоне</w:t>
      </w:r>
    </w:p>
    <w:p>
      <w:r>
        <w:rPr>
          <w:b/>
        </w:rPr>
        <w:t xml:space="preserve">3: </w:t>
      </w:r>
      <w:r>
        <w:t>анаэробной инфекции</w:t>
      </w:r>
    </w:p>
    <w:p>
      <w:r>
        <w:rPr>
          <w:b/>
        </w:rPr>
        <w:t xml:space="preserve">4: </w:t>
      </w:r>
      <w:r>
        <w:t>сахарном диабете</w:t>
      </w:r>
    </w:p>
    <w:p>
      <w:r>
        <w:t xml:space="preserve">Правильный ответ: </w:t>
      </w:r>
      <w:r>
        <w:rPr>
          <w:b/>
        </w:rPr>
        <w:t>анаэробной инфекции</w:t>
      </w:r>
    </w:p>
    <w:p>
      <w:pPr>
        <w:pStyle w:val="Heading2"/>
      </w:pPr>
      <w:r>
        <w:t>ОЖОГОВЫЙ ШОК ХАРАКТЕРИЗУЕТСЯ</w:t>
      </w:r>
    </w:p>
    <w:p>
      <w:r>
        <w:rPr>
          <w:b/>
        </w:rPr>
        <w:t xml:space="preserve">1: </w:t>
      </w:r>
      <w:r>
        <w:t>гиповолемией</w:t>
      </w:r>
    </w:p>
    <w:p>
      <w:r>
        <w:rPr>
          <w:b/>
        </w:rPr>
        <w:t xml:space="preserve">2: </w:t>
      </w:r>
      <w:r>
        <w:t>анемией</w:t>
      </w:r>
    </w:p>
    <w:p>
      <w:r>
        <w:rPr>
          <w:b/>
        </w:rPr>
        <w:t xml:space="preserve">3: </w:t>
      </w:r>
      <w:r>
        <w:t>гипертермией</w:t>
      </w:r>
    </w:p>
    <w:p>
      <w:r>
        <w:rPr>
          <w:b/>
        </w:rPr>
        <w:t xml:space="preserve">4: </w:t>
      </w:r>
      <w:r>
        <w:t>увеличением объема циркулирующей крови</w:t>
      </w:r>
    </w:p>
    <w:p>
      <w:r>
        <w:t xml:space="preserve">Правильный ответ: </w:t>
      </w:r>
      <w:r>
        <w:rPr>
          <w:b/>
        </w:rPr>
        <w:t>гиповолемией</w:t>
      </w:r>
    </w:p>
    <w:p>
      <w:pPr>
        <w:pStyle w:val="Heading2"/>
      </w:pPr>
      <w:r>
        <w:t>ПРИ ОСТРОМ ГНОЙНОМ МЕДИАСТИНИТЕ ПРЕИМУЩЕСТВЕННО ПОКАЗАНО ВЫПОЛНЕНИЕ</w:t>
      </w:r>
    </w:p>
    <w:p>
      <w:r>
        <w:rPr>
          <w:b/>
        </w:rPr>
        <w:t xml:space="preserve">1: </w:t>
      </w:r>
      <w:r>
        <w:t>санации и тампонады средостения</w:t>
      </w:r>
    </w:p>
    <w:p>
      <w:r>
        <w:rPr>
          <w:b/>
        </w:rPr>
        <w:t xml:space="preserve">2: </w:t>
      </w:r>
      <w:r>
        <w:t>тампонады и микродренирования средостения</w:t>
      </w:r>
    </w:p>
    <w:p>
      <w:r>
        <w:rPr>
          <w:b/>
        </w:rPr>
        <w:t xml:space="preserve">3: </w:t>
      </w:r>
      <w:r>
        <w:t>закрытого дренирования средостения и консервативной терапия</w:t>
      </w:r>
    </w:p>
    <w:p>
      <w:r>
        <w:rPr>
          <w:b/>
        </w:rPr>
        <w:t xml:space="preserve">4: </w:t>
      </w:r>
      <w:r>
        <w:t>вскрытия, санации, дренирования и последующего лаважа средостения</w:t>
      </w:r>
    </w:p>
    <w:p>
      <w:r>
        <w:t xml:space="preserve">Правильный ответ: </w:t>
      </w:r>
      <w:r>
        <w:rPr>
          <w:b/>
        </w:rPr>
        <w:t>вскрытия, санации, дренирования и последующего лаважа средостения</w:t>
      </w:r>
    </w:p>
    <w:p>
      <w:pPr>
        <w:pStyle w:val="Heading2"/>
      </w:pPr>
      <w:r>
        <w:t>ДЛЯ ДИАГНОСТИКИ ПИЩЕВОДНО-ТРАХЕАЛЬНОГО СВИЩА ИСПОЛЬЗУЕТСЯ</w:t>
      </w:r>
    </w:p>
    <w:p>
      <w:r>
        <w:rPr>
          <w:b/>
        </w:rPr>
        <w:t xml:space="preserve">1: </w:t>
      </w:r>
      <w:r>
        <w:t>водорастворимое контрастное вещество</w:t>
      </w:r>
    </w:p>
    <w:p>
      <w:r>
        <w:rPr>
          <w:b/>
        </w:rPr>
        <w:t xml:space="preserve">2: </w:t>
      </w:r>
      <w:r>
        <w:t>методика двойного контрастирования с взвесью сульфата бария</w:t>
      </w:r>
    </w:p>
    <w:p>
      <w:r>
        <w:rPr>
          <w:b/>
        </w:rPr>
        <w:t xml:space="preserve">3: </w:t>
      </w:r>
      <w:r>
        <w:t>жидкая взвесь сульфата бария</w:t>
      </w:r>
    </w:p>
    <w:p>
      <w:r>
        <w:rPr>
          <w:b/>
        </w:rPr>
        <w:t xml:space="preserve">4: </w:t>
      </w:r>
      <w:r>
        <w:t>густая взвесь сульфата бария</w:t>
      </w:r>
    </w:p>
    <w:p>
      <w:r>
        <w:t xml:space="preserve">Правильный ответ: </w:t>
      </w:r>
      <w:r>
        <w:rPr>
          <w:b/>
        </w:rPr>
        <w:t>водорастворимое контрастное вещество</w:t>
      </w:r>
    </w:p>
    <w:p>
      <w:pPr>
        <w:pStyle w:val="Heading2"/>
      </w:pPr>
      <w:r>
        <w:t>ПРИ ВТОРОЙ СТЕПЕНИ ХИМИЧЕСКОГО ОЖОГА ПИЩЕВОДА ОТМЕЧАЮТ ПОРАЖЕНИЕ</w:t>
      </w:r>
    </w:p>
    <w:p>
      <w:r>
        <w:rPr>
          <w:b/>
        </w:rPr>
        <w:t xml:space="preserve">1: </w:t>
      </w:r>
      <w:r>
        <w:t>слизистой оболочки на всю глубину с распространением процесса на подслизистый слой</w:t>
      </w:r>
    </w:p>
    <w:p>
      <w:r>
        <w:rPr>
          <w:b/>
        </w:rPr>
        <w:t xml:space="preserve">2: </w:t>
      </w:r>
      <w:r>
        <w:t>только поверхностных слоев эпителия слизистой оболочки</w:t>
      </w:r>
    </w:p>
    <w:p>
      <w:r>
        <w:rPr>
          <w:b/>
        </w:rPr>
        <w:t xml:space="preserve">3: </w:t>
      </w:r>
      <w:r>
        <w:t>стенки пищевода на всю глубину</w:t>
      </w:r>
    </w:p>
    <w:p>
      <w:r>
        <w:rPr>
          <w:b/>
        </w:rPr>
        <w:t xml:space="preserve">4: </w:t>
      </w:r>
      <w:r>
        <w:t>эпителиального и мышечного слоев пищевода</w:t>
      </w:r>
    </w:p>
    <w:p>
      <w:r>
        <w:t xml:space="preserve">Правильный ответ: </w:t>
      </w:r>
      <w:r>
        <w:rPr>
          <w:b/>
        </w:rPr>
        <w:t>слизистой оболочки на всю глубину с распространением процесса на подслизистый слой</w:t>
      </w:r>
    </w:p>
    <w:p>
      <w:pPr>
        <w:pStyle w:val="Heading2"/>
      </w:pPr>
      <w:r>
        <w:t>ХИРУРГИЧЕСКОЕ ЛЕЧЕНИЕ БЕДРЕННОЙ ГРЫЖИ ПО БАССИНИ ЗАКЛЮЧАЕТСЯ В</w:t>
      </w:r>
    </w:p>
    <w:p>
      <w:r>
        <w:rPr>
          <w:b/>
        </w:rPr>
        <w:t xml:space="preserve">1: </w:t>
      </w:r>
      <w:r>
        <w:t>подшивании внутренней косой и поперечной мышц к верхней лобковой связке паховым доступом</w:t>
      </w:r>
    </w:p>
    <w:p>
      <w:r>
        <w:rPr>
          <w:b/>
        </w:rPr>
        <w:t xml:space="preserve">2: </w:t>
      </w:r>
      <w:r>
        <w:t>ушивании дефекта в области бедренного канала кисетным швом</w:t>
      </w:r>
    </w:p>
    <w:p>
      <w:r>
        <w:rPr>
          <w:b/>
        </w:rPr>
        <w:t xml:space="preserve">3: </w:t>
      </w:r>
      <w:r>
        <w:t>подшивании паховой связки 2-3 швами к верхней лобковой связке</w:t>
      </w:r>
    </w:p>
    <w:p>
      <w:r>
        <w:rPr>
          <w:b/>
        </w:rPr>
        <w:t xml:space="preserve">4: </w:t>
      </w:r>
      <w:r>
        <w:t>подшивании паховой связки 4-5 швами к верхней лобковой связке</w:t>
      </w:r>
    </w:p>
    <w:p>
      <w:r>
        <w:t xml:space="preserve">Правильный ответ: </w:t>
      </w:r>
      <w:r>
        <w:rPr>
          <w:b/>
        </w:rPr>
        <w:t>подшивании паховой связки 2-3 швами к верхней лобковой связке</w:t>
      </w:r>
    </w:p>
    <w:p>
      <w:pPr>
        <w:pStyle w:val="Heading2"/>
      </w:pPr>
      <w:r>
        <w:t>ВЕДУЩИМ ЛЕЧЕБНО-ДИАГНОСТИЧЕСКИМ МЕТОДОМ ПРИ ГАСТРОДУОДЕНАЛЬНЫХ КРОВОТЕЧЕНИЯХ ЯВЛЯЕТСЯ</w:t>
      </w:r>
    </w:p>
    <w:p>
      <w:r>
        <w:rPr>
          <w:b/>
        </w:rPr>
        <w:t xml:space="preserve">1: </w:t>
      </w:r>
      <w:r>
        <w:t>ультразвуковой</w:t>
      </w:r>
    </w:p>
    <w:p>
      <w:r>
        <w:rPr>
          <w:b/>
        </w:rPr>
        <w:t xml:space="preserve">2: </w:t>
      </w:r>
      <w:r>
        <w:t>эндоскопический</w:t>
      </w:r>
    </w:p>
    <w:p>
      <w:r>
        <w:rPr>
          <w:b/>
        </w:rPr>
        <w:t xml:space="preserve">3: </w:t>
      </w:r>
      <w:r>
        <w:t>рентгенологический</w:t>
      </w:r>
    </w:p>
    <w:p>
      <w:r>
        <w:rPr>
          <w:b/>
        </w:rPr>
        <w:t xml:space="preserve">4: </w:t>
      </w:r>
      <w:r>
        <w:t>морфологический</w:t>
      </w:r>
    </w:p>
    <w:p>
      <w:r>
        <w:t xml:space="preserve">Правильный ответ: </w:t>
      </w:r>
      <w:r>
        <w:rPr>
          <w:b/>
        </w:rPr>
        <w:t>эндоскопический</w:t>
      </w:r>
    </w:p>
    <w:p>
      <w:pPr>
        <w:pStyle w:val="Heading2"/>
      </w:pPr>
      <w:r>
        <w:t>НАИБОЛЕЕ ИНФОРМАТИВНЫМ ПЕРВОНАЧАЛЬНЫМ МЕТОДОМ ДИАГНОСТИКИ ОСТРОГО ПАНКРЕАТИТА ЯВЛЯЕТСЯ</w:t>
      </w:r>
    </w:p>
    <w:p>
      <w:r>
        <w:rPr>
          <w:b/>
        </w:rPr>
        <w:t xml:space="preserve">1: </w:t>
      </w:r>
      <w:r>
        <w:t>ультразвуковое исследование</w:t>
      </w:r>
    </w:p>
    <w:p>
      <w:r>
        <w:rPr>
          <w:b/>
        </w:rPr>
        <w:t xml:space="preserve">2: </w:t>
      </w:r>
      <w:r>
        <w:t>гастродуоденоскопия</w:t>
      </w:r>
    </w:p>
    <w:p>
      <w:r>
        <w:rPr>
          <w:b/>
        </w:rPr>
        <w:t xml:space="preserve">3: </w:t>
      </w:r>
      <w:r>
        <w:t>лапароцентез</w:t>
      </w:r>
    </w:p>
    <w:p>
      <w:r>
        <w:rPr>
          <w:b/>
        </w:rPr>
        <w:t xml:space="preserve">4: </w:t>
      </w:r>
      <w:r>
        <w:t>термография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ПОД СИНДРОМОМ ЛЕРИША ПОНИМАЮТ</w:t>
      </w:r>
    </w:p>
    <w:p>
      <w:r>
        <w:rPr>
          <w:b/>
        </w:rPr>
        <w:t xml:space="preserve">1: </w:t>
      </w:r>
      <w:r>
        <w:t>атеросклеротическую окклюзию бифуркации брюшной аорты</w:t>
      </w:r>
    </w:p>
    <w:p>
      <w:r>
        <w:rPr>
          <w:b/>
        </w:rPr>
        <w:t xml:space="preserve">2: </w:t>
      </w:r>
      <w:r>
        <w:t>капилляропатию дистальных отделов конечности</w:t>
      </w:r>
    </w:p>
    <w:p>
      <w:r>
        <w:rPr>
          <w:b/>
        </w:rPr>
        <w:t xml:space="preserve">3: </w:t>
      </w:r>
      <w:r>
        <w:t>брахиоцефальный неспецифический артериит</w:t>
      </w:r>
    </w:p>
    <w:p>
      <w:r>
        <w:rPr>
          <w:b/>
        </w:rPr>
        <w:t xml:space="preserve">4: </w:t>
      </w:r>
      <w:r>
        <w:t>окклюзию нижней полой вены</w:t>
      </w:r>
    </w:p>
    <w:p>
      <w:r>
        <w:t xml:space="preserve">Правильный ответ: </w:t>
      </w:r>
      <w:r>
        <w:rPr>
          <w:b/>
        </w:rPr>
        <w:t>атеросклеротическую окклюзию бифуркации брюшной аорты</w:t>
      </w:r>
    </w:p>
    <w:p>
      <w:pPr>
        <w:pStyle w:val="Heading2"/>
      </w:pPr>
      <w:r>
        <w:t>К МЕРОПРИЯТИЯМ, ПОКАЗАННЫМ ПРИ ЛЕЧЕНИИ ВЫПОТНОГО ПЕРИКАРДИТА ПРИ УГРОЗЕ ТАМПОНАДЫ СЕРДЦА, ОТНОСЯТ</w:t>
      </w:r>
    </w:p>
    <w:p>
      <w:r>
        <w:rPr>
          <w:b/>
        </w:rPr>
        <w:t xml:space="preserve">1: </w:t>
      </w:r>
      <w:r>
        <w:t>назначение сердечных препаратов</w:t>
      </w:r>
    </w:p>
    <w:p>
      <w:r>
        <w:rPr>
          <w:b/>
        </w:rPr>
        <w:t xml:space="preserve">2: </w:t>
      </w:r>
      <w:r>
        <w:t>пункцию перикарда</w:t>
      </w:r>
    </w:p>
    <w:p>
      <w:r>
        <w:rPr>
          <w:b/>
        </w:rPr>
        <w:t xml:space="preserve">3: </w:t>
      </w:r>
      <w:r>
        <w:t>назначение антикоагулянтов</w:t>
      </w:r>
    </w:p>
    <w:p>
      <w:r>
        <w:rPr>
          <w:b/>
        </w:rPr>
        <w:t xml:space="preserve">4: </w:t>
      </w:r>
      <w:r>
        <w:t>назначение диуретиков</w:t>
      </w:r>
    </w:p>
    <w:p>
      <w:r>
        <w:t xml:space="preserve">Правильный ответ: </w:t>
      </w:r>
      <w:r>
        <w:rPr>
          <w:b/>
        </w:rPr>
        <w:t>пункцию перикарда</w:t>
      </w:r>
    </w:p>
    <w:p>
      <w:pPr>
        <w:pStyle w:val="Heading2"/>
      </w:pPr>
      <w:r>
        <w:t>ЛОЖНЫМ ГЕРМАФРОДИТИЗМОМ НАЗЫВАЕТСЯ</w:t>
      </w:r>
    </w:p>
    <w:p>
      <w:r>
        <w:rPr>
          <w:b/>
        </w:rPr>
        <w:t xml:space="preserve">1: </w:t>
      </w:r>
      <w:r>
        <w:t>дисгенезия семенных канальцев (синдром Клайнфельтера)</w:t>
      </w:r>
    </w:p>
    <w:p>
      <w:r>
        <w:rPr>
          <w:b/>
        </w:rPr>
        <w:t xml:space="preserve">2: </w:t>
      </w:r>
      <w:r>
        <w:t>развитие наружных половых органов по женскому или интерсексуальному типу при наличии яичек</w:t>
      </w:r>
    </w:p>
    <w:p>
      <w:r>
        <w:rPr>
          <w:b/>
        </w:rPr>
        <w:t xml:space="preserve">3: </w:t>
      </w:r>
      <w:r>
        <w:t>развитие наружных половых органов по женскому типу при гонадной генезии</w:t>
      </w:r>
    </w:p>
    <w:p>
      <w:r>
        <w:rPr>
          <w:b/>
        </w:rPr>
        <w:t xml:space="preserve">4: </w:t>
      </w:r>
      <w:r>
        <w:t>развитие наружных половых органов по женскому типу при синдроме феминизирующих яичек</w:t>
      </w:r>
    </w:p>
    <w:p>
      <w:r>
        <w:t xml:space="preserve">Правильный ответ: </w:t>
      </w:r>
      <w:r>
        <w:rPr>
          <w:b/>
        </w:rPr>
        <w:t>развитие наружных половых органов по женскому или интерсексуальному типу при наличии яичек</w:t>
      </w:r>
    </w:p>
    <w:p>
      <w:pPr>
        <w:pStyle w:val="Heading2"/>
      </w:pPr>
      <w:r>
        <w:t>ДЛЯ ЛЕЧЕНИЯ БОЛЬНОГО С КЛИНИЧЕСКОЙ КАРТИНОЙ ЛЕГОЧНОГО КРОВОТЕЧЕНИЯ ЦЕЛЕСООБРАЗНО ПРИМЕНЕНИЕ</w:t>
      </w:r>
    </w:p>
    <w:p>
      <w:r>
        <w:rPr>
          <w:b/>
        </w:rPr>
        <w:t xml:space="preserve">1: </w:t>
      </w:r>
      <w:r>
        <w:t>контрикала дицинона</w:t>
      </w:r>
    </w:p>
    <w:p>
      <w:r>
        <w:rPr>
          <w:b/>
        </w:rPr>
        <w:t xml:space="preserve">2: </w:t>
      </w:r>
      <w:r>
        <w:t>викасола</w:t>
      </w:r>
    </w:p>
    <w:p>
      <w:r>
        <w:rPr>
          <w:b/>
        </w:rPr>
        <w:t xml:space="preserve">3: </w:t>
      </w:r>
      <w:r>
        <w:t>тиопентал-натрия</w:t>
      </w:r>
    </w:p>
    <w:p>
      <w:r>
        <w:rPr>
          <w:b/>
        </w:rPr>
        <w:t xml:space="preserve">4: </w:t>
      </w:r>
      <w:r>
        <w:t>аминокапроновой кислоты</w:t>
      </w:r>
    </w:p>
    <w:p>
      <w:r>
        <w:t xml:space="preserve">Правильный ответ: </w:t>
      </w:r>
      <w:r>
        <w:rPr>
          <w:b/>
        </w:rPr>
        <w:t>контрикала дицинона</w:t>
      </w:r>
    </w:p>
    <w:p>
      <w:pPr>
        <w:pStyle w:val="Heading2"/>
      </w:pPr>
      <w:r>
        <w:t>ОПТИМАЛЬНЫЙ ВОЗРАСТ ДЛЯ ПРОВЕДЕНИЯ ОПЕРАТИВНОГО ВМЕШАТЕЛЬСТВА ПРИ ПАХОВОЙ ГРЫЖЕ СОСТАВЛЯЕТ</w:t>
      </w:r>
    </w:p>
    <w:p>
      <w:r>
        <w:rPr>
          <w:b/>
        </w:rPr>
        <w:t xml:space="preserve">1: </w:t>
      </w:r>
      <w:r>
        <w:t>6 месяцев</w:t>
      </w:r>
    </w:p>
    <w:p>
      <w:r>
        <w:rPr>
          <w:b/>
        </w:rPr>
        <w:t xml:space="preserve">2: </w:t>
      </w:r>
      <w:r>
        <w:t>3 года</w:t>
      </w:r>
    </w:p>
    <w:p>
      <w:r>
        <w:rPr>
          <w:b/>
        </w:rPr>
        <w:t xml:space="preserve">3: </w:t>
      </w:r>
      <w:r>
        <w:t>1 год</w:t>
      </w:r>
    </w:p>
    <w:p>
      <w:r>
        <w:rPr>
          <w:b/>
        </w:rPr>
        <w:t xml:space="preserve">4: </w:t>
      </w:r>
      <w:r>
        <w:t>2 года</w:t>
      </w:r>
    </w:p>
    <w:p>
      <w:r>
        <w:t xml:space="preserve">Правильный ответ: </w:t>
      </w:r>
      <w:r>
        <w:rPr>
          <w:b/>
        </w:rPr>
        <w:t>1 год</w:t>
      </w:r>
    </w:p>
    <w:p>
      <w:pPr>
        <w:pStyle w:val="Heading2"/>
      </w:pPr>
      <w:r>
        <w:t>ТРАНСТОРАКАЛЬНАЯ БИОПСИЯ НАИБОЛЕЕ ЭФФЕКТИВНО ПРИМЕНЯЕТСЯ ПРИ</w:t>
      </w:r>
    </w:p>
    <w:p>
      <w:r>
        <w:rPr>
          <w:b/>
        </w:rPr>
        <w:t xml:space="preserve">1: </w:t>
      </w:r>
      <w:r>
        <w:t>междолевых двусторонних осумкованных плевритах</w:t>
      </w:r>
    </w:p>
    <w:p>
      <w:r>
        <w:rPr>
          <w:b/>
        </w:rPr>
        <w:t xml:space="preserve">2: </w:t>
      </w:r>
      <w:r>
        <w:t>мелкоочаговых диссеминированных изменениях в легких</w:t>
      </w:r>
    </w:p>
    <w:p>
      <w:r>
        <w:rPr>
          <w:b/>
        </w:rPr>
        <w:t xml:space="preserve">3: </w:t>
      </w:r>
      <w:r>
        <w:t>пристеночных образованиях грудной полости</w:t>
      </w:r>
    </w:p>
    <w:p>
      <w:r>
        <w:rPr>
          <w:b/>
        </w:rPr>
        <w:t xml:space="preserve">4: </w:t>
      </w:r>
      <w:r>
        <w:t>патологических новообразованиях средостения</w:t>
      </w:r>
    </w:p>
    <w:p>
      <w:r>
        <w:t xml:space="preserve">Правильный ответ: </w:t>
      </w:r>
      <w:r>
        <w:rPr>
          <w:b/>
        </w:rPr>
        <w:t>пристеночных образованиях грудной полости</w:t>
      </w:r>
    </w:p>
    <w:p>
      <w:pPr>
        <w:pStyle w:val="Heading2"/>
      </w:pPr>
      <w:r>
        <w:t>ИНВАГИНАЦИЯ ОТНОСИТСЯ К ________ НЕПРОХОДИМОСТИ</w:t>
      </w:r>
    </w:p>
    <w:p>
      <w:r>
        <w:rPr>
          <w:b/>
        </w:rPr>
        <w:t xml:space="preserve">1: </w:t>
      </w:r>
      <w:r>
        <w:t>обтурационной</w:t>
      </w:r>
    </w:p>
    <w:p>
      <w:r>
        <w:rPr>
          <w:b/>
        </w:rPr>
        <w:t xml:space="preserve">2: </w:t>
      </w:r>
      <w:r>
        <w:t>смешанной</w:t>
      </w:r>
    </w:p>
    <w:p>
      <w:r>
        <w:rPr>
          <w:b/>
        </w:rPr>
        <w:t xml:space="preserve">3: </w:t>
      </w:r>
      <w:r>
        <w:t>паралитической</w:t>
      </w:r>
    </w:p>
    <w:p>
      <w:r>
        <w:rPr>
          <w:b/>
        </w:rPr>
        <w:t xml:space="preserve">4: </w:t>
      </w:r>
      <w:r>
        <w:t>странгуляционной</w:t>
      </w:r>
    </w:p>
    <w:p>
      <w:r>
        <w:t xml:space="preserve">Правильный ответ: </w:t>
      </w:r>
      <w:r>
        <w:rPr>
          <w:b/>
        </w:rPr>
        <w:t>смешанной</w:t>
      </w:r>
    </w:p>
    <w:p>
      <w:pPr>
        <w:pStyle w:val="Heading2"/>
      </w:pPr>
      <w:r>
        <w:t>ТИТРОВАНИЕ ДОЗЫ ПО УРОВНЮ МНО НЕОБХОДИМО ВЫПОЛНИТЬ ПРИ НАЗНАЧЕНИИ ПАЦИЕНТУ</w:t>
      </w:r>
    </w:p>
    <w:p>
      <w:r>
        <w:rPr>
          <w:b/>
        </w:rPr>
        <w:t xml:space="preserve">1: </w:t>
      </w:r>
      <w:r>
        <w:t>ривароксабана</w:t>
      </w:r>
    </w:p>
    <w:p>
      <w:r>
        <w:rPr>
          <w:b/>
        </w:rPr>
        <w:t xml:space="preserve">2: </w:t>
      </w:r>
      <w:r>
        <w:t>варфарина</w:t>
      </w:r>
    </w:p>
    <w:p>
      <w:r>
        <w:rPr>
          <w:b/>
        </w:rPr>
        <w:t xml:space="preserve">3: </w:t>
      </w:r>
      <w:r>
        <w:t>апиксабана</w:t>
      </w:r>
    </w:p>
    <w:p>
      <w:r>
        <w:rPr>
          <w:b/>
        </w:rPr>
        <w:t xml:space="preserve">4: </w:t>
      </w:r>
      <w:r>
        <w:t>дабигатрана этексилата</w:t>
      </w:r>
    </w:p>
    <w:p>
      <w:r>
        <w:t xml:space="preserve">Правильный ответ: </w:t>
      </w:r>
      <w:r>
        <w:rPr>
          <w:b/>
        </w:rPr>
        <w:t>варфарина</w:t>
      </w:r>
    </w:p>
    <w:p>
      <w:pPr>
        <w:pStyle w:val="Heading2"/>
      </w:pPr>
      <w:r>
        <w:t>ПРОДОЛЖИТЕЛЬНОСТЬ КОНСЕРВАТИВНОЙ ТЕРАПИИ ПРИ РАННЕЙ СПАЕЧНОЙ НЕПРОХОДИМОСТИ КИШЕЧНИКА У ДЕТЕЙ СОСТАВЛЯЕТ (В ЧАСАХ)</w:t>
      </w:r>
    </w:p>
    <w:p>
      <w:r>
        <w:rPr>
          <w:b/>
        </w:rPr>
        <w:t xml:space="preserve">1: </w:t>
      </w:r>
      <w:r>
        <w:t>9-10</w:t>
      </w:r>
    </w:p>
    <w:p>
      <w:r>
        <w:rPr>
          <w:b/>
        </w:rPr>
        <w:t xml:space="preserve">2: </w:t>
      </w:r>
      <w:r>
        <w:t>1-3</w:t>
      </w:r>
    </w:p>
    <w:p>
      <w:r>
        <w:rPr>
          <w:b/>
        </w:rPr>
        <w:t xml:space="preserve">3: </w:t>
      </w:r>
      <w:r>
        <w:t>3-6</w:t>
      </w:r>
    </w:p>
    <w:p>
      <w:r>
        <w:rPr>
          <w:b/>
        </w:rPr>
        <w:t xml:space="preserve">4: </w:t>
      </w:r>
      <w:r>
        <w:t>12-24</w:t>
      </w:r>
    </w:p>
    <w:p>
      <w:r>
        <w:t xml:space="preserve">Правильный ответ: </w:t>
      </w:r>
      <w:r>
        <w:rPr>
          <w:b/>
        </w:rPr>
        <w:t>12-24</w:t>
      </w:r>
    </w:p>
    <w:p>
      <w:pPr>
        <w:pStyle w:val="Heading2"/>
      </w:pPr>
      <w:r>
        <w:t>ПРИ ПРЯМОЙ ПАХОВОЙ ГРЫЖЕ ОСЛАБЛЕНА ___ СТЕНКА ПАХОВОГО КАНАЛА</w:t>
      </w:r>
    </w:p>
    <w:p>
      <w:r>
        <w:rPr>
          <w:b/>
        </w:rPr>
        <w:t xml:space="preserve">1: </w:t>
      </w:r>
      <w:r>
        <w:t>нижняя</w:t>
      </w:r>
    </w:p>
    <w:p>
      <w:r>
        <w:rPr>
          <w:b/>
        </w:rPr>
        <w:t xml:space="preserve">2: </w:t>
      </w:r>
      <w:r>
        <w:t>передняя</w:t>
      </w:r>
    </w:p>
    <w:p>
      <w:r>
        <w:rPr>
          <w:b/>
        </w:rPr>
        <w:t xml:space="preserve">3: </w:t>
      </w:r>
      <w:r>
        <w:t>задняя</w:t>
      </w:r>
    </w:p>
    <w:p>
      <w:r>
        <w:rPr>
          <w:b/>
        </w:rPr>
        <w:t xml:space="preserve">4: </w:t>
      </w:r>
      <w:r>
        <w:t>верхняя</w:t>
      </w:r>
    </w:p>
    <w:p>
      <w:r>
        <w:t xml:space="preserve">Правильный ответ: </w:t>
      </w:r>
      <w:r>
        <w:rPr>
          <w:b/>
        </w:rPr>
        <w:t>задняя</w:t>
      </w:r>
    </w:p>
    <w:p>
      <w:pPr>
        <w:pStyle w:val="Heading2"/>
      </w:pPr>
      <w:r>
        <w:t>К КЛИНИЧЕСКИМ ПРИЗНАКАМ ТРОМБОЗА ГЛУБОКИХ ВЕН КОНЕЧНОСТИ ОТНОСЯТ</w:t>
      </w:r>
    </w:p>
    <w:p>
      <w:r>
        <w:rPr>
          <w:b/>
        </w:rPr>
        <w:t xml:space="preserve">1: </w:t>
      </w:r>
      <w:r>
        <w:t>отсутствие пульсации артерий на стопе в типичных точках</w:t>
      </w:r>
    </w:p>
    <w:p>
      <w:r>
        <w:rPr>
          <w:b/>
        </w:rPr>
        <w:t xml:space="preserve">2: </w:t>
      </w:r>
      <w:r>
        <w:t>боли в нижней конечности при ходьбе</w:t>
      </w:r>
    </w:p>
    <w:p>
      <w:r>
        <w:rPr>
          <w:b/>
        </w:rPr>
        <w:t xml:space="preserve">3: </w:t>
      </w:r>
      <w:r>
        <w:t>отеки всей конечности либо ее части, распирающую боль в конечности, цианоз кожных покровов и усиление рисунка подкожных вен</w:t>
      </w:r>
    </w:p>
    <w:p>
      <w:r>
        <w:rPr>
          <w:b/>
        </w:rPr>
        <w:t xml:space="preserve">4: </w:t>
      </w:r>
      <w:r>
        <w:t>боли в голени при значительной физической нагрузке</w:t>
      </w:r>
    </w:p>
    <w:p>
      <w:r>
        <w:t xml:space="preserve">Правильный ответ: </w:t>
      </w:r>
      <w:r>
        <w:rPr>
          <w:b/>
        </w:rPr>
        <w:t>отеки всей конечности либо ее части, распирающую боль в конечности, цианоз кожных покровов и усиление рисунка подкожных вен</w:t>
      </w:r>
    </w:p>
    <w:p>
      <w:pPr>
        <w:pStyle w:val="Heading2"/>
      </w:pPr>
      <w:r>
        <w:t>КОМПРЕССИОННЫЙ МЕДИАСТИНАЛЬНЫЙ СИНДРОМ ХАРАКТЕРИЗУЕТСЯ СИНДРОМОМ СДАВЛЕНИЯ</w:t>
      </w:r>
    </w:p>
    <w:p>
      <w:r>
        <w:rPr>
          <w:b/>
        </w:rPr>
        <w:t xml:space="preserve">1: </w:t>
      </w:r>
      <w:r>
        <w:t>верхней полой вены</w:t>
      </w:r>
    </w:p>
    <w:p>
      <w:r>
        <w:rPr>
          <w:b/>
        </w:rPr>
        <w:t xml:space="preserve">2: </w:t>
      </w:r>
      <w:r>
        <w:t>трахеи и крупных бронхов</w:t>
      </w:r>
    </w:p>
    <w:p>
      <w:r>
        <w:rPr>
          <w:b/>
        </w:rPr>
        <w:t xml:space="preserve">3: </w:t>
      </w:r>
      <w:r>
        <w:t>сердца и крупных артериальных стволов</w:t>
      </w:r>
    </w:p>
    <w:p>
      <w:r>
        <w:rPr>
          <w:b/>
        </w:rPr>
        <w:t xml:space="preserve">4: </w:t>
      </w:r>
      <w:r>
        <w:t>нервных стволов</w:t>
      </w:r>
    </w:p>
    <w:p>
      <w:r>
        <w:t xml:space="preserve">Правильный ответ: </w:t>
      </w:r>
      <w:r>
        <w:rPr>
          <w:b/>
        </w:rPr>
        <w:t>верхней полой вены</w:t>
      </w:r>
    </w:p>
    <w:p>
      <w:pPr>
        <w:pStyle w:val="Heading2"/>
      </w:pPr>
      <w:r>
        <w:t>К ВИРУСНЫМ ГЕПАТИТАМ С ЭНТЕРАЛЬНЫМ МЕХАНИЗМОМ ПЕРЕДАЧИ ОТНОСЯТ ГЕПАТИТЫ</w:t>
      </w:r>
    </w:p>
    <w:p>
      <w:r>
        <w:rPr>
          <w:b/>
        </w:rPr>
        <w:t xml:space="preserve">1: </w:t>
      </w:r>
      <w:r>
        <w:t>В, Д</w:t>
      </w:r>
    </w:p>
    <w:p>
      <w:r>
        <w:rPr>
          <w:b/>
        </w:rPr>
        <w:t xml:space="preserve">2: </w:t>
      </w:r>
      <w:r>
        <w:t>В, С</w:t>
      </w:r>
    </w:p>
    <w:p>
      <w:r>
        <w:rPr>
          <w:b/>
        </w:rPr>
        <w:t xml:space="preserve">3: </w:t>
      </w:r>
      <w:r>
        <w:t>Е, В</w:t>
      </w:r>
    </w:p>
    <w:p>
      <w:r>
        <w:rPr>
          <w:b/>
        </w:rPr>
        <w:t xml:space="preserve">4: </w:t>
      </w:r>
      <w:r>
        <w:t>А, Е</w:t>
      </w:r>
    </w:p>
    <w:p>
      <w:r>
        <w:t xml:space="preserve">Правильный ответ: </w:t>
      </w:r>
      <w:r>
        <w:rPr>
          <w:b/>
        </w:rPr>
        <w:t>А, Е</w:t>
      </w:r>
    </w:p>
    <w:p>
      <w:pPr>
        <w:pStyle w:val="Heading2"/>
      </w:pPr>
      <w:r>
        <w:t>НАИБОЛЕЕ ЧАСТО ДИАГНОСТИРУЕТСЯ  РАК ПОДЖЕЛУДОЧНОЙ ЖЕЛЕЗЫ  С ЛОКАЛИЗАЦИЕЙ В</w:t>
      </w:r>
    </w:p>
    <w:p>
      <w:r>
        <w:rPr>
          <w:b/>
        </w:rPr>
        <w:t xml:space="preserve">1: </w:t>
      </w:r>
      <w:r>
        <w:t>тело железы</w:t>
      </w:r>
    </w:p>
    <w:p>
      <w:r>
        <w:rPr>
          <w:b/>
        </w:rPr>
        <w:t xml:space="preserve">2: </w:t>
      </w:r>
      <w:r>
        <w:t>головку железы</w:t>
      </w:r>
    </w:p>
    <w:p>
      <w:r>
        <w:rPr>
          <w:b/>
        </w:rPr>
        <w:t xml:space="preserve">3: </w:t>
      </w:r>
      <w:r>
        <w:t>хвост железы</w:t>
      </w:r>
    </w:p>
    <w:p>
      <w:r>
        <w:rPr>
          <w:b/>
        </w:rPr>
        <w:t xml:space="preserve">4: </w:t>
      </w:r>
      <w:r>
        <w:t>Вирсунгов проток</w:t>
      </w:r>
    </w:p>
    <w:p>
      <w:r>
        <w:t xml:space="preserve">Правильный ответ: </w:t>
      </w:r>
      <w:r>
        <w:rPr>
          <w:b/>
        </w:rPr>
        <w:t>головку железы</w:t>
      </w:r>
    </w:p>
    <w:p>
      <w:pPr>
        <w:pStyle w:val="Heading2"/>
      </w:pPr>
      <w:r>
        <w:t>В МОМЕНТ ПРОБОДЕНИЯ ЯЗВЫ ЖЕЛУДКА ИЛИ ДВЕНАДЦАТИПЕРСТНОЙ КИШКИ НАИБОЛЕЕ ЧАСТО ВОЗНИКАЕТ</w:t>
      </w:r>
    </w:p>
    <w:p>
      <w:r>
        <w:rPr>
          <w:b/>
        </w:rPr>
        <w:t xml:space="preserve">1: </w:t>
      </w:r>
      <w:r>
        <w:t>жидкий стул</w:t>
      </w:r>
    </w:p>
    <w:p>
      <w:r>
        <w:rPr>
          <w:b/>
        </w:rPr>
        <w:t xml:space="preserve">2: </w:t>
      </w:r>
      <w:r>
        <w:t>локализованная умеренная боль</w:t>
      </w:r>
    </w:p>
    <w:p>
      <w:r>
        <w:rPr>
          <w:b/>
        </w:rPr>
        <w:t xml:space="preserve">3: </w:t>
      </w:r>
      <w:r>
        <w:t>внезапная кинжальная интенсивная боль</w:t>
      </w:r>
    </w:p>
    <w:p>
      <w:r>
        <w:rPr>
          <w:b/>
        </w:rPr>
        <w:t xml:space="preserve">4: </w:t>
      </w:r>
      <w:r>
        <w:t>тахикардия</w:t>
      </w:r>
    </w:p>
    <w:p>
      <w:r>
        <w:t xml:space="preserve">Правильный ответ: </w:t>
      </w:r>
      <w:r>
        <w:rPr>
          <w:b/>
        </w:rPr>
        <w:t>внезапная кинжальная интенсивная боль</w:t>
      </w:r>
    </w:p>
    <w:p>
      <w:pPr>
        <w:pStyle w:val="Heading2"/>
      </w:pPr>
      <w:r>
        <w:t>У ПАЦИЕНТКИ 36 ЛЕТ ЖАЛОБЫ НА НАЛИЧИЕ ПЛОТНОГО УЗЛА В ПАРААРЕОЛЯРНОЙ ОБЛАСТИ ПРАВОЙ МОЛОЧНОЙ ЖЕЛЕЗЫ, БОЛЬНОЙ НЕОБХОДИМО ВЫПОЛНИТЬ ___ С ТРЕПАНОБИОПСИЕЙ</w:t>
      </w:r>
    </w:p>
    <w:p>
      <w:r>
        <w:rPr>
          <w:b/>
        </w:rPr>
        <w:t xml:space="preserve">1: </w:t>
      </w:r>
      <w:r>
        <w:t>термографию</w:t>
      </w:r>
    </w:p>
    <w:p>
      <w:r>
        <w:rPr>
          <w:b/>
        </w:rPr>
        <w:t xml:space="preserve">2: </w:t>
      </w:r>
      <w:r>
        <w:t>УЗИ (ультразвуковое исследование) молочной железы</w:t>
      </w:r>
    </w:p>
    <w:p>
      <w:r>
        <w:rPr>
          <w:b/>
        </w:rPr>
        <w:t xml:space="preserve">3: </w:t>
      </w:r>
      <w:r>
        <w:t>дуктографию</w:t>
      </w:r>
    </w:p>
    <w:p>
      <w:r>
        <w:rPr>
          <w:b/>
        </w:rPr>
        <w:t xml:space="preserve">4: </w:t>
      </w:r>
      <w:r>
        <w:t>маммографию</w:t>
      </w:r>
    </w:p>
    <w:p>
      <w:r>
        <w:t xml:space="preserve">Правильный ответ: </w:t>
      </w:r>
      <w:r>
        <w:rPr>
          <w:b/>
        </w:rPr>
        <w:t>УЗИ (ультразвуковое исследование) молочной железы</w:t>
      </w:r>
    </w:p>
    <w:p>
      <w:pPr>
        <w:pStyle w:val="Heading2"/>
      </w:pPr>
      <w:r>
        <w:t>АРТЕРИАЛЬНАЯ ГИПОТЕНЗИЯ СО СНИЖЕНИЕМ ПУЛЬСОВОГО ДАВЛЕНИЯ, СНИЖЕНИЕМ ЦЕНТРАЛЬНОГО ВЕНОЗНОГО ДАВЛЕНИЯ И ТАХИКАРДИЕЙ ВОЗНИКАЕТ ПРИ</w:t>
      </w:r>
    </w:p>
    <w:p>
      <w:r>
        <w:rPr>
          <w:b/>
        </w:rPr>
        <w:t xml:space="preserve">1: </w:t>
      </w:r>
      <w:r>
        <w:t>кровопотере, превышающей 20% объема циркулирующей крови</w:t>
      </w:r>
    </w:p>
    <w:p>
      <w:r>
        <w:rPr>
          <w:b/>
        </w:rPr>
        <w:t xml:space="preserve">2: </w:t>
      </w:r>
      <w:r>
        <w:t>отравлении фосфорорганическими соединениями</w:t>
      </w:r>
    </w:p>
    <w:p>
      <w:r>
        <w:rPr>
          <w:b/>
        </w:rPr>
        <w:t xml:space="preserve">3: </w:t>
      </w:r>
      <w:r>
        <w:t>декомпенсации миокарда</w:t>
      </w:r>
    </w:p>
    <w:p>
      <w:r>
        <w:rPr>
          <w:b/>
        </w:rPr>
        <w:t xml:space="preserve">4: </w:t>
      </w:r>
      <w:r>
        <w:t>тромбоэмболии легочной артерии</w:t>
      </w:r>
    </w:p>
    <w:p>
      <w:r>
        <w:t xml:space="preserve">Правильный ответ: </w:t>
      </w:r>
      <w:r>
        <w:rPr>
          <w:b/>
        </w:rPr>
        <w:t>кровопотере, превышающей 20% объема циркулирующей крови</w:t>
      </w:r>
    </w:p>
    <w:p>
      <w:pPr>
        <w:pStyle w:val="Heading2"/>
      </w:pPr>
      <w:r>
        <w:t>ЛИСТЕР ПРЕДЛОЖИЛ ДЛЯ СТЕРИЛИЗАЦИИ И ДЕЗИНФЕКЦИИ ИСПОЛЬЗОВАТЬ РАСТВОР</w:t>
      </w:r>
    </w:p>
    <w:p>
      <w:r>
        <w:rPr>
          <w:b/>
        </w:rPr>
        <w:t xml:space="preserve">1: </w:t>
      </w:r>
      <w:r>
        <w:t>борной кислоты</w:t>
      </w:r>
    </w:p>
    <w:p>
      <w:r>
        <w:rPr>
          <w:b/>
        </w:rPr>
        <w:t xml:space="preserve">2: </w:t>
      </w:r>
      <w:r>
        <w:t>перманганата калия</w:t>
      </w:r>
    </w:p>
    <w:p>
      <w:r>
        <w:rPr>
          <w:b/>
        </w:rPr>
        <w:t xml:space="preserve">3: </w:t>
      </w:r>
      <w:r>
        <w:t>перекиси водорода</w:t>
      </w:r>
    </w:p>
    <w:p>
      <w:r>
        <w:rPr>
          <w:b/>
        </w:rPr>
        <w:t xml:space="preserve">4: </w:t>
      </w:r>
      <w:r>
        <w:t>карболовой кислоты</w:t>
      </w:r>
    </w:p>
    <w:p>
      <w:r>
        <w:t xml:space="preserve">Правильный ответ: </w:t>
      </w:r>
      <w:r>
        <w:rPr>
          <w:b/>
        </w:rPr>
        <w:t>карболовой кислоты</w:t>
      </w:r>
    </w:p>
    <w:p>
      <w:pPr>
        <w:pStyle w:val="Heading2"/>
      </w:pPr>
      <w:r>
        <w:t>ПРИ ЛОБАРНОЙ ЭМФИЗЕМЕ ПОКАЗАНО</w:t>
      </w:r>
    </w:p>
    <w:p>
      <w:r>
        <w:rPr>
          <w:b/>
        </w:rPr>
        <w:t xml:space="preserve">1: </w:t>
      </w:r>
      <w:r>
        <w:t>дренирование плевральной полости</w:t>
      </w:r>
    </w:p>
    <w:p>
      <w:r>
        <w:rPr>
          <w:b/>
        </w:rPr>
        <w:t xml:space="preserve">2: </w:t>
      </w:r>
      <w:r>
        <w:t>проведение билобэктомии</w:t>
      </w:r>
    </w:p>
    <w:p>
      <w:r>
        <w:rPr>
          <w:b/>
        </w:rPr>
        <w:t xml:space="preserve">3: </w:t>
      </w:r>
      <w:r>
        <w:t>проведение искусственной вентиляции легких</w:t>
      </w:r>
    </w:p>
    <w:p>
      <w:r>
        <w:rPr>
          <w:b/>
        </w:rPr>
        <w:t xml:space="preserve">4: </w:t>
      </w:r>
      <w:r>
        <w:t>проведение лобэктомии</w:t>
      </w:r>
    </w:p>
    <w:p>
      <w:r>
        <w:t xml:space="preserve">Правильный ответ: </w:t>
      </w:r>
      <w:r>
        <w:rPr>
          <w:b/>
        </w:rPr>
        <w:t>проведение лобэктомии</w:t>
      </w:r>
    </w:p>
    <w:p>
      <w:pPr>
        <w:pStyle w:val="Heading2"/>
      </w:pPr>
      <w:r>
        <w:t>ПРЕИМУЩЕСТВО ПЛАСТИКИ МЕСТНЫМИ ТКАНЯМИ ЗАКЛЮЧАЕТСЯ В</w:t>
      </w:r>
    </w:p>
    <w:p>
      <w:r>
        <w:rPr>
          <w:b/>
        </w:rPr>
        <w:t xml:space="preserve">1: </w:t>
      </w:r>
      <w:r>
        <w:t>многоэтапности лечения</w:t>
      </w:r>
    </w:p>
    <w:p>
      <w:r>
        <w:rPr>
          <w:b/>
        </w:rPr>
        <w:t xml:space="preserve">2: </w:t>
      </w:r>
      <w:r>
        <w:t>сходстве, однотипности тканей по строению</w:t>
      </w:r>
    </w:p>
    <w:p>
      <w:r>
        <w:rPr>
          <w:b/>
        </w:rPr>
        <w:t xml:space="preserve">3: </w:t>
      </w:r>
      <w:r>
        <w:t>отсутствии осложнений</w:t>
      </w:r>
    </w:p>
    <w:p>
      <w:r>
        <w:rPr>
          <w:b/>
        </w:rPr>
        <w:t xml:space="preserve">4: </w:t>
      </w:r>
      <w:r>
        <w:t>широких пластических возможностях метода</w:t>
      </w:r>
    </w:p>
    <w:p>
      <w:r>
        <w:t xml:space="preserve">Правильный ответ: </w:t>
      </w:r>
      <w:r>
        <w:rPr>
          <w:b/>
        </w:rPr>
        <w:t>сходстве, однотипности тканей по строению</w:t>
      </w:r>
    </w:p>
    <w:p>
      <w:pPr>
        <w:pStyle w:val="Heading2"/>
      </w:pPr>
      <w:r>
        <w:t>К ОПТИМАЛЬНОМУ ДОСТУПУ ПРИ ХИРУРГИЧЕСКОМ ЛЕЧЕНИИ ПЕРФОРАЦИИ ШЕЙНОГО ОТДЕЛА ПИЩЕВОДА ОТНОСЯТ</w:t>
      </w:r>
    </w:p>
    <w:p>
      <w:r>
        <w:rPr>
          <w:b/>
        </w:rPr>
        <w:t xml:space="preserve">1: </w:t>
      </w:r>
      <w:r>
        <w:t>правостороннюю заднюю торакотомию</w:t>
      </w:r>
    </w:p>
    <w:p>
      <w:r>
        <w:rPr>
          <w:b/>
        </w:rPr>
        <w:t xml:space="preserve">2: </w:t>
      </w:r>
      <w:r>
        <w:t>цервикотомию, верхнюю медиастинотомию</w:t>
      </w:r>
    </w:p>
    <w:p>
      <w:r>
        <w:rPr>
          <w:b/>
        </w:rPr>
        <w:t xml:space="preserve">3: </w:t>
      </w:r>
      <w:r>
        <w:t>лапаротомию</w:t>
      </w:r>
    </w:p>
    <w:p>
      <w:r>
        <w:rPr>
          <w:b/>
        </w:rPr>
        <w:t xml:space="preserve">4: </w:t>
      </w:r>
      <w:r>
        <w:t>правостороннюю переднее-боковую торакотомию</w:t>
      </w:r>
    </w:p>
    <w:p>
      <w:r>
        <w:t xml:space="preserve">Правильный ответ: </w:t>
      </w:r>
      <w:r>
        <w:rPr>
          <w:b/>
        </w:rPr>
        <w:t>цервикотомию, верхнюю медиастинотомию</w:t>
      </w:r>
    </w:p>
    <w:p>
      <w:pPr>
        <w:pStyle w:val="Heading2"/>
      </w:pPr>
      <w:r>
        <w:t>МАСТИТ ЧАЩЕ ВСЕГО ВСТРЕЧАЕТСЯ</w:t>
      </w:r>
    </w:p>
    <w:p>
      <w:r>
        <w:rPr>
          <w:b/>
        </w:rPr>
        <w:t xml:space="preserve">1: </w:t>
      </w:r>
      <w:r>
        <w:t>в менопаузе</w:t>
      </w:r>
    </w:p>
    <w:p>
      <w:r>
        <w:rPr>
          <w:b/>
        </w:rPr>
        <w:t xml:space="preserve">2: </w:t>
      </w:r>
      <w:r>
        <w:t>в препубертатном периоде</w:t>
      </w:r>
    </w:p>
    <w:p>
      <w:r>
        <w:rPr>
          <w:b/>
        </w:rPr>
        <w:t xml:space="preserve">3: </w:t>
      </w:r>
      <w:r>
        <w:t>у беременных в дородовом периоде</w:t>
      </w:r>
    </w:p>
    <w:p>
      <w:r>
        <w:rPr>
          <w:b/>
        </w:rPr>
        <w:t xml:space="preserve">4: </w:t>
      </w:r>
      <w:r>
        <w:t>в течение первого месяца послеродового периода</w:t>
      </w:r>
    </w:p>
    <w:p>
      <w:r>
        <w:t xml:space="preserve">Правильный ответ: </w:t>
      </w:r>
      <w:r>
        <w:rPr>
          <w:b/>
        </w:rPr>
        <w:t>в течение первого месяца послеродового периода</w:t>
      </w:r>
    </w:p>
    <w:p>
      <w:pPr>
        <w:pStyle w:val="Heading2"/>
      </w:pPr>
      <w:r>
        <w:t>ПРОГНОЗ НЕБЛАГОПРИЯТЕН, ЕСЛИ ИНДЕКС БО РАВЕН</w:t>
      </w:r>
    </w:p>
    <w:p>
      <w:r>
        <w:rPr>
          <w:b/>
        </w:rPr>
        <w:t xml:space="preserve">1: </w:t>
      </w:r>
      <w:r>
        <w:t>101 и более</w:t>
      </w:r>
    </w:p>
    <w:p>
      <w:r>
        <w:rPr>
          <w:b/>
        </w:rPr>
        <w:t xml:space="preserve">2: </w:t>
      </w:r>
      <w:r>
        <w:t>&lt;60</w:t>
      </w:r>
    </w:p>
    <w:p>
      <w:r>
        <w:rPr>
          <w:b/>
        </w:rPr>
        <w:t xml:space="preserve">3: </w:t>
      </w:r>
      <w:r>
        <w:t>61-80</w:t>
      </w:r>
    </w:p>
    <w:p>
      <w:r>
        <w:rPr>
          <w:b/>
        </w:rPr>
        <w:t xml:space="preserve">4: </w:t>
      </w:r>
      <w:r>
        <w:t>81-100</w:t>
      </w:r>
    </w:p>
    <w:p>
      <w:r>
        <w:t xml:space="preserve">Правильный ответ: </w:t>
      </w:r>
      <w:r>
        <w:rPr>
          <w:b/>
        </w:rPr>
        <w:t>101 и более</w:t>
      </w:r>
    </w:p>
    <w:p>
      <w:pPr>
        <w:pStyle w:val="Heading2"/>
      </w:pPr>
      <w:r>
        <w:t>РЕТРОГРАДНАЯ ХОЛАНГИОПАНКРЕАТИКОГРАФИЯ ПОЗВОЛЯЕТ ВЫЯВИТЬ</w:t>
      </w:r>
    </w:p>
    <w:p>
      <w:r>
        <w:rPr>
          <w:b/>
        </w:rPr>
        <w:t xml:space="preserve">1: </w:t>
      </w:r>
      <w:r>
        <w:t>не сообщающиеся псевдокисты паренхимы поджелудочной железы</w:t>
      </w:r>
    </w:p>
    <w:p>
      <w:r>
        <w:rPr>
          <w:b/>
        </w:rPr>
        <w:t xml:space="preserve">2: </w:t>
      </w:r>
      <w:r>
        <w:t>экзокринную панкреатическую недостаточность</w:t>
      </w:r>
    </w:p>
    <w:p>
      <w:r>
        <w:rPr>
          <w:b/>
        </w:rPr>
        <w:t xml:space="preserve">3: </w:t>
      </w:r>
      <w:r>
        <w:t>сегментарную портальную гипертензию</w:t>
      </w:r>
    </w:p>
    <w:p>
      <w:r>
        <w:rPr>
          <w:b/>
        </w:rPr>
        <w:t xml:space="preserve">4: </w:t>
      </w:r>
      <w:r>
        <w:t>вирсунголитиаз</w:t>
      </w:r>
    </w:p>
    <w:p>
      <w:r>
        <w:t xml:space="preserve">Правильный ответ: </w:t>
      </w:r>
      <w:r>
        <w:rPr>
          <w:b/>
        </w:rPr>
        <w:t>вирсунголитиаз</w:t>
      </w:r>
    </w:p>
    <w:p>
      <w:pPr>
        <w:pStyle w:val="Heading2"/>
      </w:pPr>
      <w:r>
        <w:t>АМПУТАЦИЯ КАК МЕТОД ЛЕЧЕНИЯ ХРОНИЧЕСКОГО ОСТЕОМИЕЛИТА НАИБОЛЕЕ ВЕРОЯТЕН ПРИ _____ АНАТОМИЧЕСКОМ ТИПЕ ПОРАЖЕНИЯ КОСТИ ПО КЛАССИФИКАЦИИ CIERNY-MADER (2003 Г.)</w:t>
      </w:r>
    </w:p>
    <w:p>
      <w:r>
        <w:rPr>
          <w:b/>
        </w:rPr>
        <w:t xml:space="preserve">1: </w:t>
      </w:r>
      <w:r>
        <w:t>канальном</w:t>
      </w:r>
    </w:p>
    <w:p>
      <w:r>
        <w:rPr>
          <w:b/>
        </w:rPr>
        <w:t xml:space="preserve">2: </w:t>
      </w:r>
      <w:r>
        <w:t>локализованном</w:t>
      </w:r>
    </w:p>
    <w:p>
      <w:r>
        <w:rPr>
          <w:b/>
        </w:rPr>
        <w:t xml:space="preserve">3: </w:t>
      </w:r>
      <w:r>
        <w:t>поверхностном</w:t>
      </w:r>
    </w:p>
    <w:p>
      <w:r>
        <w:rPr>
          <w:b/>
        </w:rPr>
        <w:t xml:space="preserve">4: </w:t>
      </w:r>
      <w:r>
        <w:t>диффузном</w:t>
      </w:r>
    </w:p>
    <w:p>
      <w:r>
        <w:t xml:space="preserve">Правильный ответ: </w:t>
      </w:r>
      <w:r>
        <w:rPr>
          <w:b/>
        </w:rPr>
        <w:t>диффузном</w:t>
      </w:r>
    </w:p>
    <w:p>
      <w:pPr>
        <w:pStyle w:val="Heading2"/>
      </w:pPr>
      <w:r>
        <w:t>ПРИ ФОРМИРОВАНИИ ПЕРЕДНЕГО ЖЕЛУДОЧНО-КИШЕЧНОГО АНАСТОМОЗА ПО ВЕЛЬФЛЕРУ ПОДШИВАЕМАЯ ТОЩАЯ КИШКА ПРОХОДИТ</w:t>
      </w:r>
    </w:p>
    <w:p>
      <w:r>
        <w:rPr>
          <w:b/>
        </w:rPr>
        <w:t xml:space="preserve">1: </w:t>
      </w:r>
      <w:r>
        <w:t>впереди поперечной ободочной кишки</w:t>
      </w:r>
    </w:p>
    <w:p>
      <w:r>
        <w:rPr>
          <w:b/>
        </w:rPr>
        <w:t xml:space="preserve">2: </w:t>
      </w:r>
      <w:r>
        <w:t>позади поперечной ободочной кишки через брыжейку</w:t>
      </w:r>
    </w:p>
    <w:p>
      <w:r>
        <w:rPr>
          <w:b/>
        </w:rPr>
        <w:t xml:space="preserve">3: </w:t>
      </w:r>
      <w:r>
        <w:t>через отверстие в сальнике</w:t>
      </w:r>
    </w:p>
    <w:p>
      <w:r>
        <w:rPr>
          <w:b/>
        </w:rPr>
        <w:t xml:space="preserve">4: </w:t>
      </w:r>
      <w:r>
        <w:t>впереди сальника</w:t>
      </w:r>
    </w:p>
    <w:p>
      <w:r>
        <w:t xml:space="preserve">Правильный ответ: </w:t>
      </w:r>
      <w:r>
        <w:rPr>
          <w:b/>
        </w:rPr>
        <w:t>через отверстие в сальнике</w:t>
      </w:r>
    </w:p>
    <w:p>
      <w:pPr>
        <w:pStyle w:val="Heading2"/>
      </w:pPr>
      <w:r>
        <w:t>ПРОТИВОПОКАЗАНИЕМ К ПЕРВИЧНОЙ ХИРУРГИЧЕСКОЙ ОБРАБОТКЕ РАНЫ ЯВЛЯЕТСЯ</w:t>
      </w:r>
    </w:p>
    <w:p>
      <w:r>
        <w:rPr>
          <w:b/>
        </w:rPr>
        <w:t xml:space="preserve">1: </w:t>
      </w:r>
      <w:r>
        <w:t>наличие некротических тканей в ране</w:t>
      </w:r>
    </w:p>
    <w:p>
      <w:r>
        <w:rPr>
          <w:b/>
        </w:rPr>
        <w:t xml:space="preserve">2: </w:t>
      </w:r>
      <w:r>
        <w:t>наличие в ране инородных тел</w:t>
      </w:r>
    </w:p>
    <w:p>
      <w:r>
        <w:rPr>
          <w:b/>
        </w:rPr>
        <w:t xml:space="preserve">3: </w:t>
      </w:r>
      <w:r>
        <w:t>шок</w:t>
      </w:r>
    </w:p>
    <w:p>
      <w:r>
        <w:rPr>
          <w:b/>
        </w:rPr>
        <w:t xml:space="preserve">4: </w:t>
      </w:r>
      <w:r>
        <w:t>гипертермия</w:t>
      </w:r>
    </w:p>
    <w:p>
      <w:r>
        <w:t xml:space="preserve">Правильный ответ: </w:t>
      </w:r>
      <w:r>
        <w:rPr>
          <w:b/>
        </w:rPr>
        <w:t>шок</w:t>
      </w:r>
    </w:p>
    <w:p>
      <w:pPr>
        <w:pStyle w:val="Heading2"/>
      </w:pPr>
      <w:r>
        <w:t>ПРИ ХИМИЧЕСКИХ ОЖОГАХ КОЖИ В ОБЪЕМ ПЕРВОЙ ПОМОЩИ ВХОДИТ</w:t>
      </w:r>
    </w:p>
    <w:p>
      <w:r>
        <w:rPr>
          <w:b/>
        </w:rPr>
        <w:t xml:space="preserve">1: </w:t>
      </w:r>
      <w:r>
        <w:t>промывание проточной водой</w:t>
      </w:r>
    </w:p>
    <w:p>
      <w:r>
        <w:rPr>
          <w:b/>
        </w:rPr>
        <w:t xml:space="preserve">2: </w:t>
      </w:r>
      <w:r>
        <w:t>протирание кожи спиртом 70%</w:t>
      </w:r>
    </w:p>
    <w:p>
      <w:r>
        <w:rPr>
          <w:b/>
        </w:rPr>
        <w:t xml:space="preserve">3: </w:t>
      </w:r>
      <w:r>
        <w:t>наложения мазевой повязки</w:t>
      </w:r>
    </w:p>
    <w:p>
      <w:r>
        <w:rPr>
          <w:b/>
        </w:rPr>
        <w:t xml:space="preserve">4: </w:t>
      </w:r>
      <w:r>
        <w:t>механическое удаление химического агента</w:t>
      </w:r>
    </w:p>
    <w:p>
      <w:r>
        <w:t xml:space="preserve">Правильный ответ: </w:t>
      </w:r>
      <w:r>
        <w:rPr>
          <w:b/>
        </w:rPr>
        <w:t>промывание проточной водой</w:t>
      </w:r>
    </w:p>
    <w:p>
      <w:pPr>
        <w:pStyle w:val="Heading2"/>
      </w:pPr>
      <w:r>
        <w:t>ПРИ МАЛИГНИЗИРОВАННОЙ ЯЗВЕ АНТРАЛЬНОГО ОТДЕЛА ЖЕЛУДКА БОЛЬНОМУ ПОКАЗАНА ОПЕРАЦИЯ</w:t>
      </w:r>
    </w:p>
    <w:p>
      <w:r>
        <w:rPr>
          <w:b/>
        </w:rPr>
        <w:t xml:space="preserve">1: </w:t>
      </w:r>
      <w:r>
        <w:t>субтотальная резекция желудка вместе с большим и малым сальником</w:t>
      </w:r>
    </w:p>
    <w:p>
      <w:r>
        <w:rPr>
          <w:b/>
        </w:rPr>
        <w:t xml:space="preserve">2: </w:t>
      </w:r>
      <w:r>
        <w:t>ваготомия с пилоропластикой и иссечением язвы</w:t>
      </w:r>
    </w:p>
    <w:p>
      <w:r>
        <w:rPr>
          <w:b/>
        </w:rPr>
        <w:t xml:space="preserve">3: </w:t>
      </w:r>
      <w:r>
        <w:t>резекция 2/3 желудка по Гофмейстеру-Финстереру</w:t>
      </w:r>
    </w:p>
    <w:p>
      <w:r>
        <w:rPr>
          <w:b/>
        </w:rPr>
        <w:t xml:space="preserve">4: </w:t>
      </w:r>
      <w:r>
        <w:t>антрумэктомия</w:t>
      </w:r>
    </w:p>
    <w:p>
      <w:r>
        <w:t xml:space="preserve">Правильный ответ: </w:t>
      </w:r>
      <w:r>
        <w:rPr>
          <w:b/>
        </w:rPr>
        <w:t>субтотальная резекция желудка вместе с большим и малым сальником</w:t>
      </w:r>
    </w:p>
    <w:p>
      <w:pPr>
        <w:pStyle w:val="Heading2"/>
      </w:pPr>
      <w:r>
        <w:t>ПРИ ВЫПАДЕНИИ ПРЯМОЙ КИШКИ ПРОВОДЯТ ПЛАСТИЧЕСКОЕ</w:t>
      </w:r>
    </w:p>
    <w:p>
      <w:r>
        <w:rPr>
          <w:b/>
        </w:rPr>
        <w:t xml:space="preserve">1: </w:t>
      </w:r>
      <w:r>
        <w:t>сужение заднепроходного отверстия по Брайцеву</w:t>
      </w:r>
    </w:p>
    <w:p>
      <w:r>
        <w:rPr>
          <w:b/>
        </w:rPr>
        <w:t xml:space="preserve">2: </w:t>
      </w:r>
      <w:r>
        <w:t>укрепление тазового дна по Тиршу-Пайру</w:t>
      </w:r>
    </w:p>
    <w:p>
      <w:r>
        <w:rPr>
          <w:b/>
        </w:rPr>
        <w:t xml:space="preserve">3: </w:t>
      </w:r>
      <w:r>
        <w:t>сужение заднепроходного отверстия по Тиршу-Пайру</w:t>
      </w:r>
    </w:p>
    <w:p>
      <w:r>
        <w:rPr>
          <w:b/>
        </w:rPr>
        <w:t xml:space="preserve">4: </w:t>
      </w:r>
      <w:r>
        <w:t>укрепление тазового дна по Брайцеву</w:t>
      </w:r>
    </w:p>
    <w:p>
      <w:r>
        <w:t xml:space="preserve">Правильный ответ: </w:t>
      </w:r>
      <w:r>
        <w:rPr>
          <w:b/>
        </w:rPr>
        <w:t>укрепление тазового дна по Тиршу-Пайру</w:t>
      </w:r>
    </w:p>
    <w:p>
      <w:pPr>
        <w:pStyle w:val="Heading2"/>
      </w:pPr>
      <w:r>
        <w:t>ТРАНСУРЕТРАЛЬНАЯ ЭЛЕКТРОРЕЗЕКЦИЯ ПРИ АДЕНОМЕ ПРЕДСТАТЕЛЬНОЙ ЖЕЛЕЗЫ ПОКАЗАНА ПРИ</w:t>
      </w:r>
    </w:p>
    <w:p>
      <w:r>
        <w:rPr>
          <w:b/>
        </w:rPr>
        <w:t xml:space="preserve">1: </w:t>
      </w:r>
      <w:r>
        <w:t>аденоме больших размеров</w:t>
      </w:r>
    </w:p>
    <w:p>
      <w:r>
        <w:rPr>
          <w:b/>
        </w:rPr>
        <w:t xml:space="preserve">2: </w:t>
      </w:r>
      <w:r>
        <w:t>аденоме и хронической почечной недостаточности</w:t>
      </w:r>
    </w:p>
    <w:p>
      <w:r>
        <w:rPr>
          <w:b/>
        </w:rPr>
        <w:t xml:space="preserve">3: </w:t>
      </w:r>
      <w:r>
        <w:t>фиброзной форме аденомы</w:t>
      </w:r>
    </w:p>
    <w:p>
      <w:r>
        <w:rPr>
          <w:b/>
        </w:rPr>
        <w:t xml:space="preserve">4: </w:t>
      </w:r>
      <w:r>
        <w:t>субтригональной ее локализации</w:t>
      </w:r>
    </w:p>
    <w:p>
      <w:r>
        <w:t xml:space="preserve">Правильный ответ: </w:t>
      </w:r>
      <w:r>
        <w:rPr>
          <w:b/>
        </w:rPr>
        <w:t>фиброзной форме аденомы</w:t>
      </w:r>
    </w:p>
    <w:p>
      <w:pPr>
        <w:pStyle w:val="Heading2"/>
      </w:pPr>
      <w:r>
        <w:t>3-5 АНАТОМИЧЕСКИХ ОБЛАСТЕЙ ЗАНИМАЕТ ___ ПЕРИТОНИТ</w:t>
      </w:r>
    </w:p>
    <w:p>
      <w:r>
        <w:rPr>
          <w:b/>
        </w:rPr>
        <w:t xml:space="preserve">1: </w:t>
      </w:r>
      <w:r>
        <w:t>отграниченный</w:t>
      </w:r>
    </w:p>
    <w:p>
      <w:r>
        <w:rPr>
          <w:b/>
        </w:rPr>
        <w:t xml:space="preserve">2: </w:t>
      </w:r>
      <w:r>
        <w:t>диффузный</w:t>
      </w:r>
    </w:p>
    <w:p>
      <w:r>
        <w:rPr>
          <w:b/>
        </w:rPr>
        <w:t xml:space="preserve">3: </w:t>
      </w:r>
      <w:r>
        <w:t>разлитой</w:t>
      </w:r>
    </w:p>
    <w:p>
      <w:r>
        <w:rPr>
          <w:b/>
        </w:rPr>
        <w:t xml:space="preserve">4: </w:t>
      </w:r>
      <w:r>
        <w:t>местный</w:t>
      </w:r>
    </w:p>
    <w:p>
      <w:r>
        <w:t xml:space="preserve">Правильный ответ: </w:t>
      </w:r>
      <w:r>
        <w:rPr>
          <w:b/>
        </w:rPr>
        <w:t>диффузный</w:t>
      </w:r>
    </w:p>
    <w:p>
      <w:pPr>
        <w:pStyle w:val="Heading2"/>
      </w:pPr>
      <w:r>
        <w:t>ТРАВМА СПИННОГО МОЗГА НА УРОВНЕ ШЕЙНОГО ОТДЕЛА ПОЗВОНОЧНИКА СТАНЕТ ПРИЧИНОЙ</w:t>
      </w:r>
    </w:p>
    <w:p>
      <w:r>
        <w:rPr>
          <w:b/>
        </w:rPr>
        <w:t xml:space="preserve">1: </w:t>
      </w:r>
      <w:r>
        <w:t>тетрапареза и тетраплегии</w:t>
      </w:r>
    </w:p>
    <w:p>
      <w:r>
        <w:rPr>
          <w:b/>
        </w:rPr>
        <w:t xml:space="preserve">2: </w:t>
      </w:r>
      <w:r>
        <w:t>парапареза верхних конечностей</w:t>
      </w:r>
    </w:p>
    <w:p>
      <w:r>
        <w:rPr>
          <w:b/>
        </w:rPr>
        <w:t xml:space="preserve">3: </w:t>
      </w:r>
      <w:r>
        <w:t>параплегии нижних конечностей</w:t>
      </w:r>
    </w:p>
    <w:p>
      <w:r>
        <w:rPr>
          <w:b/>
        </w:rPr>
        <w:t xml:space="preserve">4: </w:t>
      </w:r>
      <w:r>
        <w:t>парапареза нижних конечностей</w:t>
      </w:r>
    </w:p>
    <w:p>
      <w:r>
        <w:t xml:space="preserve">Правильный ответ: </w:t>
      </w:r>
      <w:r>
        <w:rPr>
          <w:b/>
        </w:rPr>
        <w:t>тетрапареза и тетраплегии</w:t>
      </w:r>
    </w:p>
    <w:p>
      <w:pPr>
        <w:pStyle w:val="Heading2"/>
      </w:pPr>
      <w:r>
        <w:t>ПОКАЗАТЕЛЕМ ВЕНОЗНОГО ЗАСТОЯ СЛУЖИТ</w:t>
      </w:r>
    </w:p>
    <w:p>
      <w:r>
        <w:rPr>
          <w:b/>
        </w:rPr>
        <w:t xml:space="preserve">1: </w:t>
      </w:r>
      <w:r>
        <w:t>гипоперфузия лоскута</w:t>
      </w:r>
    </w:p>
    <w:p>
      <w:r>
        <w:rPr>
          <w:b/>
        </w:rPr>
        <w:t xml:space="preserve">2: </w:t>
      </w:r>
      <w:r>
        <w:t>гипотермия лоскута</w:t>
      </w:r>
    </w:p>
    <w:p>
      <w:r>
        <w:rPr>
          <w:b/>
        </w:rPr>
        <w:t xml:space="preserve">3: </w:t>
      </w:r>
      <w:r>
        <w:t>бледный или светло-розовый цвет лоскута</w:t>
      </w:r>
    </w:p>
    <w:p>
      <w:r>
        <w:rPr>
          <w:b/>
        </w:rPr>
        <w:t xml:space="preserve">4: </w:t>
      </w:r>
      <w:r>
        <w:t>отекший голубоватый лоскут</w:t>
      </w:r>
    </w:p>
    <w:p>
      <w:r>
        <w:t xml:space="preserve">Правильный ответ: </w:t>
      </w:r>
      <w:r>
        <w:rPr>
          <w:b/>
        </w:rPr>
        <w:t>отекший голубоватый лоскут</w:t>
      </w:r>
    </w:p>
    <w:p>
      <w:pPr>
        <w:pStyle w:val="Heading2"/>
      </w:pPr>
      <w:r>
        <w:t>К НАИБОЛЕЕ ЧАСТЫМ И ОПАСНЫМ ОСЛОЖНЕНИЯМ ПРИ МИАСТЕНИЧЕСКИХ ТИМОМАХ ОТНОСЯТ</w:t>
      </w:r>
    </w:p>
    <w:p>
      <w:r>
        <w:rPr>
          <w:b/>
        </w:rPr>
        <w:t xml:space="preserve">1: </w:t>
      </w:r>
      <w:r>
        <w:t>миастенический криз и нарушение спонтанного дыхания</w:t>
      </w:r>
    </w:p>
    <w:p>
      <w:r>
        <w:rPr>
          <w:b/>
        </w:rPr>
        <w:t xml:space="preserve">2: </w:t>
      </w:r>
      <w:r>
        <w:t>надпочечниковую недостаточность</w:t>
      </w:r>
    </w:p>
    <w:p>
      <w:r>
        <w:rPr>
          <w:b/>
        </w:rPr>
        <w:t xml:space="preserve">3: </w:t>
      </w:r>
      <w:r>
        <w:t>нарастание синдрома верхней полой вены</w:t>
      </w:r>
    </w:p>
    <w:p>
      <w:r>
        <w:rPr>
          <w:b/>
        </w:rPr>
        <w:t xml:space="preserve">4: </w:t>
      </w:r>
      <w:r>
        <w:t>медиастинит, перикардит</w:t>
      </w:r>
    </w:p>
    <w:p>
      <w:r>
        <w:t xml:space="preserve">Правильный ответ: </w:t>
      </w:r>
      <w:r>
        <w:rPr>
          <w:b/>
        </w:rPr>
        <w:t>миастенический криз и нарушение спонтанного дыхания</w:t>
      </w:r>
    </w:p>
    <w:p>
      <w:pPr>
        <w:pStyle w:val="Heading2"/>
      </w:pPr>
      <w:r>
        <w:t>МЕДИЦИНСКИЕ РАБОТНИКИ ИМЕЮТ ПРАВО НА</w:t>
      </w:r>
    </w:p>
    <w:p>
      <w:r>
        <w:rPr>
          <w:b/>
        </w:rPr>
        <w:t xml:space="preserve">1: </w:t>
      </w:r>
      <w:r>
        <w:t>предоставление пациенту образцов лекарственных препаратов, полученных бесплатно от фармацевтических компаний</w:t>
      </w:r>
    </w:p>
    <w:p>
      <w:r>
        <w:rPr>
          <w:b/>
        </w:rPr>
        <w:t xml:space="preserve">2: </w:t>
      </w:r>
      <w:r>
        <w:t>выписку лекарственных препаратов на бланках, содержащих рекламную информацию</w:t>
      </w:r>
    </w:p>
    <w:p>
      <w:r>
        <w:rPr>
          <w:b/>
        </w:rPr>
        <w:t xml:space="preserve">3: </w:t>
      </w:r>
      <w:r>
        <w:t>оплату отдыха, проезда к месту отдыха за счет организаций, занимающихся разработкой, производством и (или) реализацией лекарственных препаратов</w:t>
      </w:r>
    </w:p>
    <w:p>
      <w:r>
        <w:rPr>
          <w:b/>
        </w:rPr>
        <w:t xml:space="preserve">4: </w:t>
      </w:r>
      <w:r>
        <w:t>создание профессиональных некоммерческих организаций</w:t>
      </w:r>
    </w:p>
    <w:p>
      <w:r>
        <w:t xml:space="preserve">Правильный ответ: </w:t>
      </w:r>
      <w:r>
        <w:rPr>
          <w:b/>
        </w:rPr>
        <w:t>создание профессиональных некоммерческих организаций</w:t>
      </w:r>
    </w:p>
    <w:p>
      <w:pPr>
        <w:pStyle w:val="Heading2"/>
      </w:pPr>
      <w:r>
        <w:t>ЭКСПЕРТИЗА ВРЕМЕННОЙ НЕТРУДОСПОСОБНОСТИ И ФОРМИРОВАНИЕ ЛИСТКА НЕТРУДОСПОСОБНОСТИ НА СРОК ДО ПЯТНАДЦАТИ КАЛЕНДАРНЫХ ДНЕЙ ВКЛЮЧИТЕЛЬНО ПРОИЗВОДЯТСЯ</w:t>
      </w:r>
    </w:p>
    <w:p>
      <w:r>
        <w:rPr>
          <w:b/>
        </w:rPr>
        <w:t xml:space="preserve">1: </w:t>
      </w:r>
      <w:r>
        <w:t>бюро медико-социальной экспертизы</w:t>
      </w:r>
    </w:p>
    <w:p>
      <w:r>
        <w:rPr>
          <w:b/>
        </w:rPr>
        <w:t xml:space="preserve">2: </w:t>
      </w:r>
      <w:r>
        <w:t>заведующим отделением</w:t>
      </w:r>
    </w:p>
    <w:p>
      <w:r>
        <w:rPr>
          <w:b/>
        </w:rPr>
        <w:t xml:space="preserve">3: </w:t>
      </w:r>
      <w:r>
        <w:t>контрольно-экспертной комиссией</w:t>
      </w:r>
    </w:p>
    <w:p>
      <w:r>
        <w:rPr>
          <w:b/>
        </w:rPr>
        <w:t xml:space="preserve">4: </w:t>
      </w:r>
      <w:r>
        <w:t>лечащим врачом</w:t>
      </w:r>
    </w:p>
    <w:p>
      <w:r>
        <w:t xml:space="preserve">Правильный ответ: </w:t>
      </w:r>
      <w:r>
        <w:rPr>
          <w:b/>
        </w:rPr>
        <w:t>лечащим врачом</w:t>
      </w:r>
    </w:p>
    <w:p>
      <w:pPr>
        <w:pStyle w:val="Heading2"/>
      </w:pPr>
      <w:r>
        <w:t>В ПЕРВЫЕ СУТКИ ПОСЛЕ ТРАВМЫ ПРИ ОЖОГОВОМ ШОКЕ РЕКОМЕНДУЮТСЯ ДЛЯ ИНФУЗИОННОЙ ТЕРАПИИ РАСТВОРЫ КРИСТАЛЛОИДОВ И</w:t>
      </w:r>
    </w:p>
    <w:p>
      <w:r>
        <w:rPr>
          <w:b/>
        </w:rPr>
        <w:t xml:space="preserve">1: </w:t>
      </w:r>
      <w:r>
        <w:t>гидроксикрахмалов</w:t>
      </w:r>
    </w:p>
    <w:p>
      <w:r>
        <w:rPr>
          <w:b/>
        </w:rPr>
        <w:t xml:space="preserve">2: </w:t>
      </w:r>
      <w:r>
        <w:t>свежезамороженной плазмы</w:t>
      </w:r>
    </w:p>
    <w:p>
      <w:r>
        <w:rPr>
          <w:b/>
        </w:rPr>
        <w:t xml:space="preserve">3: </w:t>
      </w:r>
      <w:r>
        <w:t>коллоидов</w:t>
      </w:r>
    </w:p>
    <w:p>
      <w:r>
        <w:rPr>
          <w:b/>
        </w:rPr>
        <w:t xml:space="preserve">4: </w:t>
      </w:r>
      <w:r>
        <w:t>альбумина</w:t>
      </w:r>
    </w:p>
    <w:p>
      <w:r>
        <w:t xml:space="preserve">Правильный ответ: </w:t>
      </w:r>
      <w:r>
        <w:rPr>
          <w:b/>
        </w:rPr>
        <w:t>альбумина</w:t>
      </w:r>
    </w:p>
    <w:p>
      <w:pPr>
        <w:pStyle w:val="Heading2"/>
      </w:pPr>
      <w:r>
        <w:t>К ВЕДУЩИМ СИМПТОМАМ ПРИ БЕШЕНСТВЕ ОТНОСЯТ</w:t>
      </w:r>
    </w:p>
    <w:p>
      <w:r>
        <w:rPr>
          <w:b/>
        </w:rPr>
        <w:t xml:space="preserve">1: </w:t>
      </w:r>
      <w:r>
        <w:t>лихорадку</w:t>
      </w:r>
    </w:p>
    <w:p>
      <w:r>
        <w:rPr>
          <w:b/>
        </w:rPr>
        <w:t xml:space="preserve">2: </w:t>
      </w:r>
      <w:r>
        <w:t>головные боли</w:t>
      </w:r>
    </w:p>
    <w:p>
      <w:r>
        <w:rPr>
          <w:b/>
        </w:rPr>
        <w:t xml:space="preserve">3: </w:t>
      </w:r>
      <w:r>
        <w:t>водобоязнь</w:t>
      </w:r>
    </w:p>
    <w:p>
      <w:r>
        <w:rPr>
          <w:b/>
        </w:rPr>
        <w:t xml:space="preserve">4: </w:t>
      </w:r>
      <w:r>
        <w:t>светобоязнь</w:t>
      </w:r>
    </w:p>
    <w:p>
      <w:r>
        <w:t xml:space="preserve">Правильный ответ: </w:t>
      </w:r>
      <w:r>
        <w:rPr>
          <w:b/>
        </w:rPr>
        <w:t>водобоязнь</w:t>
      </w:r>
    </w:p>
    <w:p>
      <w:pPr>
        <w:pStyle w:val="Heading2"/>
      </w:pPr>
      <w:r>
        <w:t>ЕСЛИ У ПОТЕНЦИАЛЬНОГО ДОНОРА HBS-AG (ПОВЕРХНОСТНЫЙ АНТИГЕН ВИРУСА ГЕПАТИТА В) - ПОЗИТИВЕН, ТО</w:t>
      </w:r>
    </w:p>
    <w:p>
      <w:r>
        <w:rPr>
          <w:b/>
        </w:rPr>
        <w:t xml:space="preserve">1: </w:t>
      </w:r>
      <w:r>
        <w:t>его печень может быть трансплантирована HBs-Ag-негативному реципиенту из ургентного листа ожидания</w:t>
      </w:r>
    </w:p>
    <w:p>
      <w:r>
        <w:rPr>
          <w:b/>
        </w:rPr>
        <w:t xml:space="preserve">2: </w:t>
      </w:r>
      <w:r>
        <w:t>он непригоден для забора органов</w:t>
      </w:r>
    </w:p>
    <w:p>
      <w:r>
        <w:rPr>
          <w:b/>
        </w:rPr>
        <w:t xml:space="preserve">3: </w:t>
      </w:r>
      <w:r>
        <w:t>возможно только изъятие костного мозга от этого донора</w:t>
      </w:r>
    </w:p>
    <w:p>
      <w:r>
        <w:rPr>
          <w:b/>
        </w:rPr>
        <w:t xml:space="preserve">4: </w:t>
      </w:r>
      <w:r>
        <w:t>почки могут быть пересажены HBs-Ag-позитивному реципиенту</w:t>
      </w:r>
    </w:p>
    <w:p>
      <w:r>
        <w:t xml:space="preserve">Правильный ответ: </w:t>
      </w:r>
      <w:r>
        <w:rPr>
          <w:b/>
        </w:rPr>
        <w:t>он непригоден для забора органов</w:t>
      </w:r>
    </w:p>
    <w:p>
      <w:pPr>
        <w:pStyle w:val="Heading2"/>
      </w:pPr>
      <w:r>
        <w:t>СПЕЦИФИЧЕСКОЙ ИММУНОТЕРАПИЕЙ ПРИ ОЖОГОВОЙ БОЛЕЗНИ ЯВЛЯЕТСЯ</w:t>
      </w:r>
    </w:p>
    <w:p>
      <w:r>
        <w:rPr>
          <w:b/>
        </w:rPr>
        <w:t xml:space="preserve">1: </w:t>
      </w:r>
      <w:r>
        <w:t>гемотрансфузия</w:t>
      </w:r>
    </w:p>
    <w:p>
      <w:r>
        <w:rPr>
          <w:b/>
        </w:rPr>
        <w:t xml:space="preserve">2: </w:t>
      </w:r>
      <w:r>
        <w:t>введение в организм готовых антител или антигенов, вызывающих образование антител</w:t>
      </w:r>
    </w:p>
    <w:p>
      <w:r>
        <w:rPr>
          <w:b/>
        </w:rPr>
        <w:t xml:space="preserve">3: </w:t>
      </w:r>
      <w:r>
        <w:t>применение иммунномодуляторов</w:t>
      </w:r>
    </w:p>
    <w:p>
      <w:r>
        <w:rPr>
          <w:b/>
        </w:rPr>
        <w:t xml:space="preserve">4: </w:t>
      </w:r>
      <w:r>
        <w:t>парэнтеральное питание</w:t>
      </w:r>
    </w:p>
    <w:p>
      <w:r>
        <w:t xml:space="preserve">Правильный ответ: </w:t>
      </w:r>
      <w:r>
        <w:rPr>
          <w:b/>
        </w:rPr>
        <w:t>введение в организм готовых антител или антигенов, вызывающих образование антител</w:t>
      </w:r>
    </w:p>
    <w:p>
      <w:pPr>
        <w:pStyle w:val="Heading2"/>
      </w:pPr>
      <w:r>
        <w:t>КАНЦЕРОГЕНЫ ПОДРАЗДЕЛЯЮТ НА</w:t>
      </w:r>
    </w:p>
    <w:p>
      <w:r>
        <w:rPr>
          <w:b/>
        </w:rPr>
        <w:t xml:space="preserve">1: </w:t>
      </w:r>
      <w:r>
        <w:t>естественные</w:t>
      </w:r>
    </w:p>
    <w:p>
      <w:r>
        <w:rPr>
          <w:b/>
        </w:rPr>
        <w:t xml:space="preserve">2: </w:t>
      </w:r>
      <w:r>
        <w:t>искусственные</w:t>
      </w:r>
    </w:p>
    <w:p>
      <w:r>
        <w:rPr>
          <w:b/>
        </w:rPr>
        <w:t xml:space="preserve">3: </w:t>
      </w:r>
      <w:r>
        <w:t>молекулярные</w:t>
      </w:r>
    </w:p>
    <w:p>
      <w:r>
        <w:rPr>
          <w:b/>
        </w:rPr>
        <w:t xml:space="preserve">4: </w:t>
      </w:r>
      <w:r>
        <w:t>биологические</w:t>
      </w:r>
    </w:p>
    <w:p>
      <w:r>
        <w:t xml:space="preserve">Правильный ответ: </w:t>
      </w:r>
      <w:r>
        <w:rPr>
          <w:b/>
        </w:rPr>
        <w:t>биологические</w:t>
      </w:r>
    </w:p>
    <w:p>
      <w:pPr>
        <w:pStyle w:val="Heading2"/>
      </w:pPr>
      <w:r>
        <w:t>ОСТРЫМ ОСТЕОМИЕЛИТОМ НАЗЫВАЕТСЯ</w:t>
      </w:r>
    </w:p>
    <w:p>
      <w:r>
        <w:rPr>
          <w:b/>
        </w:rPr>
        <w:t xml:space="preserve">1: </w:t>
      </w:r>
      <w:r>
        <w:t>гнойное воспаление фасциальных пространств конечностей</w:t>
      </w:r>
    </w:p>
    <w:p>
      <w:r>
        <w:rPr>
          <w:b/>
        </w:rPr>
        <w:t xml:space="preserve">2: </w:t>
      </w:r>
      <w:r>
        <w:t>гнойное воспаление костного мозга</w:t>
      </w:r>
    </w:p>
    <w:p>
      <w:r>
        <w:rPr>
          <w:b/>
        </w:rPr>
        <w:t xml:space="preserve">3: </w:t>
      </w:r>
      <w:r>
        <w:t>туберкулезное поражение позвонков</w:t>
      </w:r>
    </w:p>
    <w:p>
      <w:r>
        <w:rPr>
          <w:b/>
        </w:rPr>
        <w:t xml:space="preserve">4: </w:t>
      </w:r>
      <w:r>
        <w:t>гнойное воспаление суставной сумки</w:t>
      </w:r>
    </w:p>
    <w:p>
      <w:r>
        <w:t xml:space="preserve">Правильный ответ: </w:t>
      </w:r>
      <w:r>
        <w:rPr>
          <w:b/>
        </w:rPr>
        <w:t>гнойное воспаление костного мозга</w:t>
      </w:r>
    </w:p>
    <w:p>
      <w:pPr>
        <w:pStyle w:val="Heading2"/>
      </w:pPr>
      <w:r>
        <w:t>ВТОРОЙ ПЕРИОД ОЖОГОВОЙ БОЛЕЗНИ НАЗЫВАЕТСЯ</w:t>
      </w:r>
    </w:p>
    <w:p>
      <w:r>
        <w:rPr>
          <w:b/>
        </w:rPr>
        <w:t xml:space="preserve">1: </w:t>
      </w:r>
      <w:r>
        <w:t>токсемией</w:t>
      </w:r>
    </w:p>
    <w:p>
      <w:r>
        <w:rPr>
          <w:b/>
        </w:rPr>
        <w:t xml:space="preserve">2: </w:t>
      </w:r>
      <w:r>
        <w:t>периодом после ожоговой острой почечной недостаточности</w:t>
      </w:r>
    </w:p>
    <w:p>
      <w:r>
        <w:rPr>
          <w:b/>
        </w:rPr>
        <w:t xml:space="preserve">3: </w:t>
      </w:r>
      <w:r>
        <w:t>ожоговым истощением</w:t>
      </w:r>
    </w:p>
    <w:p>
      <w:r>
        <w:rPr>
          <w:b/>
        </w:rPr>
        <w:t xml:space="preserve">4: </w:t>
      </w:r>
      <w:r>
        <w:t>ожоговым сепсисом</w:t>
      </w:r>
    </w:p>
    <w:p>
      <w:r>
        <w:t xml:space="preserve">Правильный ответ: </w:t>
      </w:r>
      <w:r>
        <w:rPr>
          <w:b/>
        </w:rPr>
        <w:t>токсемией</w:t>
      </w:r>
    </w:p>
    <w:p>
      <w:pPr>
        <w:pStyle w:val="Heading2"/>
      </w:pPr>
      <w:r>
        <w:t>ПРИЧИНОЙ ТРОМБОЭМБОЛИИ ЛЕГОЧНОЙ АРТЕРИИ НАИБОЛЕЕ ЧАСТО ЯВЛЯЕТСЯ ТРОМБОФЛЕБИТ</w:t>
      </w:r>
    </w:p>
    <w:p>
      <w:r>
        <w:rPr>
          <w:b/>
        </w:rPr>
        <w:t xml:space="preserve">1: </w:t>
      </w:r>
      <w:r>
        <w:t>поверхностных вен нижних конечностей</w:t>
      </w:r>
    </w:p>
    <w:p>
      <w:r>
        <w:rPr>
          <w:b/>
        </w:rPr>
        <w:t xml:space="preserve">2: </w:t>
      </w:r>
      <w:r>
        <w:t>глубоких вен нижних конечностей и вен малого таза</w:t>
      </w:r>
    </w:p>
    <w:p>
      <w:r>
        <w:rPr>
          <w:b/>
        </w:rPr>
        <w:t xml:space="preserve">3: </w:t>
      </w:r>
      <w:r>
        <w:t>поверхностных вен верхних конечностей</w:t>
      </w:r>
    </w:p>
    <w:p>
      <w:r>
        <w:rPr>
          <w:b/>
        </w:rPr>
        <w:t xml:space="preserve">4: </w:t>
      </w:r>
      <w:r>
        <w:t>атеросклероз сосудов нижних конечностей</w:t>
      </w:r>
    </w:p>
    <w:p>
      <w:r>
        <w:t xml:space="preserve">Правильный ответ: </w:t>
      </w:r>
      <w:r>
        <w:rPr>
          <w:b/>
        </w:rPr>
        <w:t>глубоких вен нижних конечностей и вен малого таза</w:t>
      </w:r>
    </w:p>
    <w:p>
      <w:pPr>
        <w:pStyle w:val="Heading2"/>
      </w:pPr>
      <w:r>
        <w:t>КРОВЬ, ИЗЛИВШАЯСЯ В ГРУДНУЮ ИЛИ БРЮШНУЮ ПОЛОСТИ, ПРИГОДНА ДЛЯ РЕИНФУЗИИ В ТЕЧЕНИЕ</w:t>
      </w:r>
    </w:p>
    <w:p>
      <w:r>
        <w:rPr>
          <w:b/>
        </w:rPr>
        <w:t xml:space="preserve">1: </w:t>
      </w:r>
      <w:r>
        <w:t>3 суток</w:t>
      </w:r>
    </w:p>
    <w:p>
      <w:r>
        <w:rPr>
          <w:b/>
        </w:rPr>
        <w:t xml:space="preserve">2: </w:t>
      </w:r>
      <w:r>
        <w:t>недели</w:t>
      </w:r>
    </w:p>
    <w:p>
      <w:r>
        <w:rPr>
          <w:b/>
        </w:rPr>
        <w:t xml:space="preserve">3: </w:t>
      </w:r>
      <w:r>
        <w:t>первых суток</w:t>
      </w:r>
    </w:p>
    <w:p>
      <w:r>
        <w:rPr>
          <w:b/>
        </w:rPr>
        <w:t xml:space="preserve">4: </w:t>
      </w:r>
      <w:r>
        <w:t>неограниченного срока, если она жидкая</w:t>
      </w:r>
    </w:p>
    <w:p>
      <w:r>
        <w:t xml:space="preserve">Правильный ответ: </w:t>
      </w:r>
      <w:r>
        <w:rPr>
          <w:b/>
        </w:rPr>
        <w:t>первых суток</w:t>
      </w:r>
    </w:p>
    <w:p>
      <w:pPr>
        <w:pStyle w:val="Heading2"/>
      </w:pPr>
      <w:r>
        <w:t>ВО ВРЕМЯ ПЛАСТИКИ ПРИ ПРЯМЫХ ПАХОВЫХ ГРЫЖАХ УКРЕПЛЯЮТ ___ СТЕНКУ ПАХОВОГО КАНАЛА</w:t>
      </w:r>
    </w:p>
    <w:p>
      <w:r>
        <w:rPr>
          <w:b/>
        </w:rPr>
        <w:t xml:space="preserve">1: </w:t>
      </w:r>
      <w:r>
        <w:t>нижнюю</w:t>
      </w:r>
    </w:p>
    <w:p>
      <w:r>
        <w:rPr>
          <w:b/>
        </w:rPr>
        <w:t xml:space="preserve">2: </w:t>
      </w:r>
      <w:r>
        <w:t>переднюю</w:t>
      </w:r>
    </w:p>
    <w:p>
      <w:r>
        <w:rPr>
          <w:b/>
        </w:rPr>
        <w:t xml:space="preserve">3: </w:t>
      </w:r>
      <w:r>
        <w:t>верхнюю</w:t>
      </w:r>
    </w:p>
    <w:p>
      <w:r>
        <w:rPr>
          <w:b/>
        </w:rPr>
        <w:t xml:space="preserve">4: </w:t>
      </w:r>
      <w:r>
        <w:t>заднюю</w:t>
      </w:r>
    </w:p>
    <w:p>
      <w:r>
        <w:t xml:space="preserve">Правильный ответ: </w:t>
      </w:r>
      <w:r>
        <w:rPr>
          <w:b/>
        </w:rPr>
        <w:t>заднюю</w:t>
      </w:r>
    </w:p>
    <w:p>
      <w:pPr>
        <w:pStyle w:val="Heading2"/>
      </w:pPr>
      <w:r>
        <w:t>К ХАРАКТЕРНЫМ ПРИЗНАКАМ ЛОБАРНОЙ ЭМФИЗЕМЫ ОТНОСЯТ</w:t>
      </w:r>
    </w:p>
    <w:p>
      <w:r>
        <w:rPr>
          <w:b/>
        </w:rPr>
        <w:t xml:space="preserve">1: </w:t>
      </w:r>
      <w:r>
        <w:t>сердечную недостаточность</w:t>
      </w:r>
    </w:p>
    <w:p>
      <w:r>
        <w:rPr>
          <w:b/>
        </w:rPr>
        <w:t xml:space="preserve">2: </w:t>
      </w:r>
      <w:r>
        <w:t>стридорозное дыхание</w:t>
      </w:r>
    </w:p>
    <w:p>
      <w:r>
        <w:rPr>
          <w:b/>
        </w:rPr>
        <w:t xml:space="preserve">3: </w:t>
      </w:r>
      <w:r>
        <w:t>пенистые выделения из ротоглотки</w:t>
      </w:r>
    </w:p>
    <w:p>
      <w:r>
        <w:rPr>
          <w:b/>
        </w:rPr>
        <w:t xml:space="preserve">4: </w:t>
      </w:r>
      <w:r>
        <w:t>одышку с апноэ</w:t>
      </w:r>
    </w:p>
    <w:p>
      <w:r>
        <w:t xml:space="preserve">Правильный ответ: </w:t>
      </w:r>
      <w:r>
        <w:rPr>
          <w:b/>
        </w:rPr>
        <w:t>одышку с апноэ</w:t>
      </w:r>
    </w:p>
    <w:p>
      <w:pPr>
        <w:pStyle w:val="Heading2"/>
      </w:pPr>
      <w:r>
        <w:t>К НАИБОЛЕЕ ХАРАКТЕРНЫМ ПРИЗНАКАМ РАЗРЫВА ЛЕГКОГО ОТНОСЯТ</w:t>
      </w:r>
    </w:p>
    <w:p>
      <w:r>
        <w:rPr>
          <w:b/>
        </w:rPr>
        <w:t xml:space="preserve">1: </w:t>
      </w:r>
      <w:r>
        <w:t>гемо- и пневмоторакс</w:t>
      </w:r>
    </w:p>
    <w:p>
      <w:r>
        <w:rPr>
          <w:b/>
        </w:rPr>
        <w:t xml:space="preserve">2: </w:t>
      </w:r>
      <w:r>
        <w:t>затемнение легкого при рентгенологическом исследовании</w:t>
      </w:r>
    </w:p>
    <w:p>
      <w:r>
        <w:rPr>
          <w:b/>
        </w:rPr>
        <w:t xml:space="preserve">3: </w:t>
      </w:r>
      <w:r>
        <w:t>кровохарканье</w:t>
      </w:r>
    </w:p>
    <w:p>
      <w:r>
        <w:rPr>
          <w:b/>
        </w:rPr>
        <w:t xml:space="preserve">4: </w:t>
      </w:r>
      <w:r>
        <w:t>только гемоторакс</w:t>
      </w:r>
    </w:p>
    <w:p>
      <w:r>
        <w:t xml:space="preserve">Правильный ответ: </w:t>
      </w:r>
      <w:r>
        <w:rPr>
          <w:b/>
        </w:rPr>
        <w:t>гемо- и пневмоторакс</w:t>
      </w:r>
    </w:p>
    <w:p>
      <w:pPr>
        <w:pStyle w:val="Heading2"/>
      </w:pPr>
      <w:r>
        <w:t>ДЛЯ ЛЕЧЕНИЯ КОЛИТА, ВЫЗВАННОГО C.DIFFICILE, СЛЕДУЕТ ВЫБРАТЬ</w:t>
      </w:r>
    </w:p>
    <w:p>
      <w:r>
        <w:rPr>
          <w:b/>
        </w:rPr>
        <w:t xml:space="preserve">1: </w:t>
      </w:r>
      <w:r>
        <w:t>ванкомицин</w:t>
      </w:r>
    </w:p>
    <w:p>
      <w:r>
        <w:rPr>
          <w:b/>
        </w:rPr>
        <w:t xml:space="preserve">2: </w:t>
      </w:r>
      <w:r>
        <w:t>ампициллин</w:t>
      </w:r>
    </w:p>
    <w:p>
      <w:r>
        <w:rPr>
          <w:b/>
        </w:rPr>
        <w:t xml:space="preserve">3: </w:t>
      </w:r>
      <w:r>
        <w:t>ципрофлоксацин</w:t>
      </w:r>
    </w:p>
    <w:p>
      <w:r>
        <w:rPr>
          <w:b/>
        </w:rPr>
        <w:t xml:space="preserve">4: </w:t>
      </w:r>
      <w:r>
        <w:t>цефтазидим</w:t>
      </w:r>
    </w:p>
    <w:p>
      <w:r>
        <w:t xml:space="preserve">Правильный ответ: </w:t>
      </w:r>
      <w:r>
        <w:rPr>
          <w:b/>
        </w:rPr>
        <w:t>ванкомицин</w:t>
      </w:r>
    </w:p>
    <w:p>
      <w:pPr>
        <w:pStyle w:val="Heading2"/>
      </w:pPr>
      <w:r>
        <w:t>РАЗМЕРЫ ПЕЧЕНИ В ТЕРМИНАЛЬНУЮ СТАДИЮ ЦИРРОЗА ПРИ УЗИ (УЛЬТРАЗВУКОВОЕ ИССЛЕДОВАНИЕ) ЧАЩЕ</w:t>
      </w:r>
    </w:p>
    <w:p>
      <w:r>
        <w:rPr>
          <w:b/>
        </w:rPr>
        <w:t xml:space="preserve">1: </w:t>
      </w:r>
      <w:r>
        <w:t xml:space="preserve">уменьшены за счет правой доли </w:t>
      </w:r>
    </w:p>
    <w:p>
      <w:r>
        <w:rPr>
          <w:b/>
        </w:rPr>
        <w:t xml:space="preserve">2: </w:t>
      </w:r>
      <w:r>
        <w:t xml:space="preserve">в пределах нормы </w:t>
      </w:r>
    </w:p>
    <w:p>
      <w:r>
        <w:rPr>
          <w:b/>
        </w:rPr>
        <w:t xml:space="preserve">3: </w:t>
      </w:r>
      <w:r>
        <w:t xml:space="preserve">увеличены за счет правой доли </w:t>
      </w:r>
    </w:p>
    <w:p>
      <w:r>
        <w:rPr>
          <w:b/>
        </w:rPr>
        <w:t xml:space="preserve">4: </w:t>
      </w:r>
      <w:r>
        <w:t xml:space="preserve">уменьшены за счет левой доли </w:t>
      </w:r>
    </w:p>
    <w:p>
      <w:r>
        <w:t xml:space="preserve">Правильный ответ: </w:t>
      </w:r>
      <w:r>
        <w:rPr>
          <w:b/>
        </w:rPr>
        <w:t xml:space="preserve">уменьшены за счет правой доли </w:t>
      </w:r>
    </w:p>
    <w:p>
      <w:pPr>
        <w:pStyle w:val="Heading2"/>
      </w:pPr>
      <w:r>
        <w:t>ПОКАЗАНИЕМ ДЛЯ ИСПОЛЬЗОВАНИЯ ЗОНДА БЛЭКМОРА ЯВЛЯЕТСЯ</w:t>
      </w:r>
    </w:p>
    <w:p>
      <w:r>
        <w:rPr>
          <w:b/>
        </w:rPr>
        <w:t xml:space="preserve">1: </w:t>
      </w:r>
      <w:r>
        <w:t>язвенное кровотечение из антрального отдела желудка</w:t>
      </w:r>
    </w:p>
    <w:p>
      <w:r>
        <w:rPr>
          <w:b/>
        </w:rPr>
        <w:t xml:space="preserve">2: </w:t>
      </w:r>
      <w:r>
        <w:t>стеноз выходного отдела желудка с гастростазом</w:t>
      </w:r>
    </w:p>
    <w:p>
      <w:r>
        <w:rPr>
          <w:b/>
        </w:rPr>
        <w:t xml:space="preserve">3: </w:t>
      </w:r>
      <w:r>
        <w:t>кровотечение из варикозно расширенных вен пищевода</w:t>
      </w:r>
    </w:p>
    <w:p>
      <w:r>
        <w:rPr>
          <w:b/>
        </w:rPr>
        <w:t xml:space="preserve">4: </w:t>
      </w:r>
      <w:r>
        <w:t>паралитическая кишечная непроходимость</w:t>
      </w:r>
    </w:p>
    <w:p>
      <w:r>
        <w:t xml:space="preserve">Правильный ответ: </w:t>
      </w:r>
      <w:r>
        <w:rPr>
          <w:b/>
        </w:rPr>
        <w:t>кровотечение из варикозно расширенных вен пищевода</w:t>
      </w:r>
    </w:p>
    <w:p>
      <w:pPr>
        <w:pStyle w:val="Heading2"/>
      </w:pPr>
      <w:r>
        <w:t>РАСЩЕПЛЕННЫЙ КУРС ЛУЧЕВОЙ ТЕРАПИИ ПРИМЕНЯЮТ ДЛЯ</w:t>
      </w:r>
    </w:p>
    <w:p>
      <w:r>
        <w:rPr>
          <w:b/>
        </w:rPr>
        <w:t xml:space="preserve">1: </w:t>
      </w:r>
      <w:r>
        <w:t>снижения числа рецидивов</w:t>
      </w:r>
    </w:p>
    <w:p>
      <w:r>
        <w:rPr>
          <w:b/>
        </w:rPr>
        <w:t xml:space="preserve">2: </w:t>
      </w:r>
      <w:r>
        <w:t>защиты нормальных тканей</w:t>
      </w:r>
    </w:p>
    <w:p>
      <w:r>
        <w:rPr>
          <w:b/>
        </w:rPr>
        <w:t xml:space="preserve">3: </w:t>
      </w:r>
      <w:r>
        <w:t>повышения радиочувствительности опухоли</w:t>
      </w:r>
    </w:p>
    <w:p>
      <w:r>
        <w:rPr>
          <w:b/>
        </w:rPr>
        <w:t xml:space="preserve">4: </w:t>
      </w:r>
      <w:r>
        <w:t>повышения дозы излучения</w:t>
      </w:r>
    </w:p>
    <w:p>
      <w:r>
        <w:t xml:space="preserve">Правильный ответ: </w:t>
      </w:r>
      <w:r>
        <w:rPr>
          <w:b/>
        </w:rPr>
        <w:t>защиты нормальных тканей</w:t>
      </w:r>
    </w:p>
    <w:p>
      <w:pPr>
        <w:pStyle w:val="Heading2"/>
      </w:pPr>
      <w:r>
        <w:t>ЧАСТИЧНОЕ УДАЛЕНИЕ ЖЕЛЧНОГО ПУЗЫРЯ С ЭЛЕКТРОКОАГУЛЯЦИЕЙ ОСТАВШЕЙСЯ СЛИЗИСТОЙ ОБОЛОЧКИ ПОКАЗАНО ПРИ</w:t>
      </w:r>
    </w:p>
    <w:p>
      <w:r>
        <w:rPr>
          <w:b/>
        </w:rPr>
        <w:t xml:space="preserve">1: </w:t>
      </w:r>
      <w:r>
        <w:t>плотном паравезикальном инфильтрате</w:t>
      </w:r>
    </w:p>
    <w:p>
      <w:r>
        <w:rPr>
          <w:b/>
        </w:rPr>
        <w:t xml:space="preserve">2: </w:t>
      </w:r>
      <w:r>
        <w:t>хроническом калькулезном холецистите</w:t>
      </w:r>
    </w:p>
    <w:p>
      <w:r>
        <w:rPr>
          <w:b/>
        </w:rPr>
        <w:t xml:space="preserve">3: </w:t>
      </w:r>
      <w:r>
        <w:t>гангренозном холецистите</w:t>
      </w:r>
    </w:p>
    <w:p>
      <w:r>
        <w:rPr>
          <w:b/>
        </w:rPr>
        <w:t xml:space="preserve">4: </w:t>
      </w:r>
      <w:r>
        <w:t>синдроме Мириззи</w:t>
      </w:r>
    </w:p>
    <w:p>
      <w:r>
        <w:t xml:space="preserve">Правильный ответ: </w:t>
      </w:r>
      <w:r>
        <w:rPr>
          <w:b/>
        </w:rPr>
        <w:t>плотном паравезикальном инфильтрате</w:t>
      </w:r>
    </w:p>
    <w:p>
      <w:pPr>
        <w:pStyle w:val="Heading2"/>
      </w:pPr>
      <w:r>
        <w:t>АПЛАЗИЯ ЛЕГКОГО ОТЛИЧАЕТСЯ ОТ АГЕНЕЗИИ ЛЕГКОГО</w:t>
      </w:r>
    </w:p>
    <w:p>
      <w:r>
        <w:rPr>
          <w:b/>
        </w:rPr>
        <w:t xml:space="preserve">1: </w:t>
      </w:r>
      <w:r>
        <w:t>недоразвитием всех элементов легкого (бронхов, сосудов, паренхимы)</w:t>
      </w:r>
    </w:p>
    <w:p>
      <w:r>
        <w:rPr>
          <w:b/>
        </w:rPr>
        <w:t xml:space="preserve">2: </w:t>
      </w:r>
      <w:r>
        <w:t>наличием рудиментарного главного бронха</w:t>
      </w:r>
    </w:p>
    <w:p>
      <w:r>
        <w:rPr>
          <w:b/>
        </w:rPr>
        <w:t xml:space="preserve">3: </w:t>
      </w:r>
      <w:r>
        <w:t>наличием главного и долевых бронхов без деления их на сегментарные</w:t>
      </w:r>
    </w:p>
    <w:p>
      <w:r>
        <w:rPr>
          <w:b/>
        </w:rPr>
        <w:t xml:space="preserve">4: </w:t>
      </w:r>
      <w:r>
        <w:t>наличием главного бронха без деления его на долевые</w:t>
      </w:r>
    </w:p>
    <w:p>
      <w:r>
        <w:t xml:space="preserve">Правильный ответ: </w:t>
      </w:r>
      <w:r>
        <w:rPr>
          <w:b/>
        </w:rPr>
        <w:t>наличием рудиментарного главного бронха</w:t>
      </w:r>
    </w:p>
    <w:p>
      <w:pPr>
        <w:pStyle w:val="Heading2"/>
      </w:pPr>
      <w:r>
        <w:t>К ПРИЗНАКАМ РАКА ЩИТОВИДНОЙ ЖЕЛЕЗЫ НЕ ОТНОСЯТ</w:t>
      </w:r>
    </w:p>
    <w:p>
      <w:r>
        <w:rPr>
          <w:b/>
        </w:rPr>
        <w:t xml:space="preserve">1: </w:t>
      </w:r>
      <w:r>
        <w:t>увеличение регионарных лимфоузлов</w:t>
      </w:r>
    </w:p>
    <w:p>
      <w:r>
        <w:rPr>
          <w:b/>
        </w:rPr>
        <w:t xml:space="preserve">2: </w:t>
      </w:r>
      <w:r>
        <w:t>"холодный узел" на сцинтиграфии</w:t>
      </w:r>
    </w:p>
    <w:p>
      <w:r>
        <w:rPr>
          <w:b/>
        </w:rPr>
        <w:t xml:space="preserve">3: </w:t>
      </w:r>
      <w:r>
        <w:t>высокий уровень тироксина</w:t>
      </w:r>
    </w:p>
    <w:p>
      <w:r>
        <w:rPr>
          <w:b/>
        </w:rPr>
        <w:t xml:space="preserve">4: </w:t>
      </w:r>
      <w:r>
        <w:t>рост узла более 0,5 см в год</w:t>
      </w:r>
    </w:p>
    <w:p>
      <w:r>
        <w:t xml:space="preserve">Правильный ответ: </w:t>
      </w:r>
      <w:r>
        <w:rPr>
          <w:b/>
        </w:rPr>
        <w:t>высокий уровень тироксина</w:t>
      </w:r>
    </w:p>
    <w:p>
      <w:pPr>
        <w:pStyle w:val="Heading2"/>
      </w:pPr>
      <w:r>
        <w:t>ПРИ ПРОВЕДЕНИИ КОНТРАСТНОЙ РЕНТГЕНОСКОПИИ ПИЩЕВОДА С БАРИЕВОЙ ВЗВЕСЬЮ ОПРЕДЕЛЯЕТСЯ</w:t>
      </w:r>
    </w:p>
    <w:p>
      <w:r>
        <w:rPr>
          <w:b/>
        </w:rPr>
        <w:t xml:space="preserve">1: </w:t>
      </w:r>
      <w:r>
        <w:t>эпифренальный дивертикул пищевода</w:t>
      </w:r>
    </w:p>
    <w:p>
      <w:r>
        <w:rPr>
          <w:b/>
        </w:rPr>
        <w:t xml:space="preserve">2: </w:t>
      </w:r>
      <w:r>
        <w:t>бифуркационный дивертикул пищевода</w:t>
      </w:r>
    </w:p>
    <w:p>
      <w:r>
        <w:rPr>
          <w:b/>
        </w:rPr>
        <w:t xml:space="preserve">3: </w:t>
      </w:r>
      <w:r>
        <w:t>диффузный эзофагоспазм</w:t>
      </w:r>
    </w:p>
    <w:p>
      <w:r>
        <w:rPr>
          <w:b/>
        </w:rPr>
        <w:t xml:space="preserve">4: </w:t>
      </w:r>
      <w:r>
        <w:t>протяженная стриктура пищевода</w:t>
      </w:r>
    </w:p>
    <w:p>
      <w:r>
        <w:t xml:space="preserve">Правильный ответ: </w:t>
      </w:r>
      <w:r>
        <w:rPr>
          <w:b/>
        </w:rPr>
        <w:t>протяженная стриктура пищевода</w:t>
      </w:r>
    </w:p>
    <w:p>
      <w:pPr>
        <w:pStyle w:val="Heading2"/>
      </w:pPr>
      <w:r>
        <w:t>ДЛЯ ЛЕЧЕНИЯ РАКА МОЛОЧНОЙ ЖЕЛЕЗЫ ЧАЩЕ ВСЕГО ПРИМЕНЯЕТСЯ</w:t>
      </w:r>
    </w:p>
    <w:p>
      <w:r>
        <w:rPr>
          <w:b/>
        </w:rPr>
        <w:t xml:space="preserve">1: </w:t>
      </w:r>
      <w:r>
        <w:t>химиотерапия</w:t>
      </w:r>
    </w:p>
    <w:p>
      <w:r>
        <w:rPr>
          <w:b/>
        </w:rPr>
        <w:t xml:space="preserve">2: </w:t>
      </w:r>
      <w:r>
        <w:t>пангистрэктомия</w:t>
      </w:r>
    </w:p>
    <w:p>
      <w:r>
        <w:rPr>
          <w:b/>
        </w:rPr>
        <w:t xml:space="preserve">3: </w:t>
      </w:r>
      <w:r>
        <w:t>гормонотерапия</w:t>
      </w:r>
    </w:p>
    <w:p>
      <w:r>
        <w:rPr>
          <w:b/>
        </w:rPr>
        <w:t xml:space="preserve">4: </w:t>
      </w:r>
      <w:r>
        <w:t>лучевая терапия</w:t>
      </w:r>
    </w:p>
    <w:p>
      <w:r>
        <w:t xml:space="preserve">Правильный ответ: </w:t>
      </w:r>
      <w:r>
        <w:rPr>
          <w:b/>
        </w:rPr>
        <w:t>лучевая терапия</w:t>
      </w:r>
    </w:p>
    <w:p>
      <w:pPr>
        <w:pStyle w:val="Heading2"/>
      </w:pPr>
      <w:r>
        <w:t>ПРИРОДНЫЙ ОЧАГ ИНФЕКЦИОННОГО ЗАБОЛЕВАНИЯ - ЭТО</w:t>
      </w:r>
    </w:p>
    <w:p>
      <w:r>
        <w:rPr>
          <w:b/>
        </w:rPr>
        <w:t xml:space="preserve">1: </w:t>
      </w:r>
      <w:r>
        <w:t>территория, на которой постоянно регистрируются зоонозные инфекции</w:t>
      </w:r>
    </w:p>
    <w:p>
      <w:r>
        <w:rPr>
          <w:b/>
        </w:rPr>
        <w:t xml:space="preserve">2: </w:t>
      </w:r>
      <w:r>
        <w:t>эпизоотический очаг</w:t>
      </w:r>
    </w:p>
    <w:p>
      <w:r>
        <w:rPr>
          <w:b/>
        </w:rPr>
        <w:t xml:space="preserve">3: </w:t>
      </w:r>
      <w:r>
        <w:t>участок территории географического ландшафта с присущим ей биоценозом, среди особей которого циркулирует возбудитель</w:t>
      </w:r>
    </w:p>
    <w:p>
      <w:r>
        <w:rPr>
          <w:b/>
        </w:rPr>
        <w:t xml:space="preserve">4: </w:t>
      </w:r>
      <w:r>
        <w:t>совокупность биологических объектов</w:t>
      </w:r>
    </w:p>
    <w:p>
      <w:r>
        <w:t xml:space="preserve">Правильный ответ: </w:t>
      </w:r>
      <w:r>
        <w:rPr>
          <w:b/>
        </w:rPr>
        <w:t>участок территории географического ландшафта с присущим ей биоценозом, среди особей которого циркулирует возбудитель</w:t>
      </w:r>
    </w:p>
    <w:p>
      <w:pPr>
        <w:pStyle w:val="Heading2"/>
      </w:pPr>
      <w:r>
        <w:t>В КАКОМ ПОЛОЖЕНИИ СЛЕДУЕТ ТРАНСПОРТИРОВАТЬ БОЛЬНОГО С ПОВРЕЖДЕНИЕМ КОСТЕЙ ТАЗА?</w:t>
      </w:r>
    </w:p>
    <w:p>
      <w:r>
        <w:rPr>
          <w:b/>
        </w:rPr>
        <w:t xml:space="preserve">1: </w:t>
      </w:r>
      <w:r>
        <w:t>на животе с разведенными бедрами</w:t>
      </w:r>
    </w:p>
    <w:p>
      <w:r>
        <w:rPr>
          <w:b/>
        </w:rPr>
        <w:t xml:space="preserve">2: </w:t>
      </w:r>
      <w:r>
        <w:t>на щите, после фиксации шиной Дитерихса правой и левой ноги, дополнительно больного фиксируют к щиту</w:t>
      </w:r>
    </w:p>
    <w:p>
      <w:r>
        <w:rPr>
          <w:b/>
        </w:rPr>
        <w:t xml:space="preserve">3: </w:t>
      </w:r>
      <w:r>
        <w:t>на спине, ноги фиксируют бинтом друг к другу</w:t>
      </w:r>
    </w:p>
    <w:p>
      <w:r>
        <w:rPr>
          <w:b/>
        </w:rPr>
        <w:t xml:space="preserve">4: </w:t>
      </w:r>
      <w:r>
        <w:t>на щите с согнутыми и разведенными бедрами, под колени подкладывают валик из одежды (одеяла)</w:t>
      </w:r>
    </w:p>
    <w:p>
      <w:r>
        <w:t xml:space="preserve">Правильный ответ: </w:t>
      </w:r>
      <w:r>
        <w:rPr>
          <w:b/>
        </w:rPr>
        <w:t>на щите с согнутыми и разведенными бедрами, под колени подкладывают валик из одежды (одеяла)</w:t>
      </w:r>
    </w:p>
    <w:p>
      <w:pPr>
        <w:pStyle w:val="Heading2"/>
      </w:pPr>
      <w:r>
        <w:t>НИЖНЯЯ ПОЯСНИЧНАЯ ГРЫЖА ВЫХОДИТ ЧЕРЕЗ</w:t>
      </w:r>
    </w:p>
    <w:p>
      <w:r>
        <w:rPr>
          <w:b/>
        </w:rPr>
        <w:t xml:space="preserve">1: </w:t>
      </w:r>
      <w:r>
        <w:t>медиальную паховую ямку</w:t>
      </w:r>
    </w:p>
    <w:p>
      <w:r>
        <w:rPr>
          <w:b/>
        </w:rPr>
        <w:t xml:space="preserve">2: </w:t>
      </w:r>
      <w:r>
        <w:t>треугольник Пти</w:t>
      </w:r>
    </w:p>
    <w:p>
      <w:r>
        <w:rPr>
          <w:b/>
        </w:rPr>
        <w:t xml:space="preserve">3: </w:t>
      </w:r>
      <w:r>
        <w:t>промежуток Гринфельта — Лесгафта</w:t>
      </w:r>
    </w:p>
    <w:p>
      <w:r>
        <w:rPr>
          <w:b/>
        </w:rPr>
        <w:t xml:space="preserve">4: </w:t>
      </w:r>
      <w:r>
        <w:t>латеральную паховую ямку</w:t>
      </w:r>
    </w:p>
    <w:p>
      <w:r>
        <w:t xml:space="preserve">Правильный ответ: </w:t>
      </w:r>
      <w:r>
        <w:rPr>
          <w:b/>
        </w:rPr>
        <w:t>треугольник Пти</w:t>
      </w:r>
    </w:p>
    <w:p>
      <w:pPr>
        <w:pStyle w:val="Heading2"/>
      </w:pPr>
      <w:r>
        <w:t>ПРИ УЩЕМЛЕННОЙ ГИГАНТСКОЙ ПОСЛЕОПЕРАЦИОННОЙ ВЕНТРАЛЬНОЙ ГРЫЖЕ У БОЛЬНЫХ С ТЯЖЕЛЫМИ СОПУТСТВУЮЩИМИ ЗАБОЛЕВАНИЯМИ СЕРДЕЧНО-СОСУДИСТОЙ И ДЫХАТЕЛЬНОЙ СИСТЕМЫ</w:t>
      </w:r>
    </w:p>
    <w:p>
      <w:r>
        <w:rPr>
          <w:b/>
        </w:rPr>
        <w:t xml:space="preserve">1: </w:t>
      </w:r>
      <w:r>
        <w:t>следует выполнить пластику грыжевых ворот созданием дупликатуры</w:t>
      </w:r>
    </w:p>
    <w:p>
      <w:r>
        <w:rPr>
          <w:b/>
        </w:rPr>
        <w:t xml:space="preserve">2: </w:t>
      </w:r>
      <w:r>
        <w:t>следует выполнить пластику грыжевых ворот с помощью листков грыжевого мешка</w:t>
      </w:r>
    </w:p>
    <w:p>
      <w:r>
        <w:rPr>
          <w:b/>
        </w:rPr>
        <w:t xml:space="preserve">3: </w:t>
      </w:r>
      <w:r>
        <w:t>следует выполнить пластику грыжевых ворот, используя аллопластические материалы</w:t>
      </w:r>
    </w:p>
    <w:p>
      <w:r>
        <w:rPr>
          <w:b/>
        </w:rPr>
        <w:t xml:space="preserve">4: </w:t>
      </w:r>
      <w:r>
        <w:t>не следует выполнять пластику грыжевых ворот</w:t>
      </w:r>
    </w:p>
    <w:p>
      <w:r>
        <w:t xml:space="preserve">Правильный ответ: </w:t>
      </w:r>
      <w:r>
        <w:rPr>
          <w:b/>
        </w:rPr>
        <w:t>не следует выполнять пластику грыжевых ворот</w:t>
      </w:r>
    </w:p>
    <w:p>
      <w:pPr>
        <w:pStyle w:val="Heading2"/>
      </w:pPr>
      <w:r>
        <w:t>ОСНОВНЫМИ ПРЕПАРАТАМИ ДЛЯ КОНСЕРВАТИВНОГО ЛЕЧЕНИЯ ОБЛИТЕРИРУЮЩЕГО ЭНДАРТЕРИИТА ЯВЛЯЮТСЯ</w:t>
      </w:r>
    </w:p>
    <w:p>
      <w:r>
        <w:rPr>
          <w:b/>
        </w:rPr>
        <w:t xml:space="preserve">1: </w:t>
      </w:r>
      <w:r>
        <w:t>миорелаксанты</w:t>
      </w:r>
    </w:p>
    <w:p>
      <w:r>
        <w:rPr>
          <w:b/>
        </w:rPr>
        <w:t xml:space="preserve">2: </w:t>
      </w:r>
      <w:r>
        <w:t>антикоагулянты и спазмолитики</w:t>
      </w:r>
    </w:p>
    <w:p>
      <w:r>
        <w:rPr>
          <w:b/>
        </w:rPr>
        <w:t xml:space="preserve">3: </w:t>
      </w:r>
      <w:r>
        <w:t>седативные препараты</w:t>
      </w:r>
    </w:p>
    <w:p>
      <w:r>
        <w:rPr>
          <w:b/>
        </w:rPr>
        <w:t xml:space="preserve">4: </w:t>
      </w:r>
      <w:r>
        <w:t>противовоспалительные средства</w:t>
      </w:r>
    </w:p>
    <w:p>
      <w:r>
        <w:t xml:space="preserve">Правильный ответ: </w:t>
      </w:r>
      <w:r>
        <w:rPr>
          <w:b/>
        </w:rPr>
        <w:t>антикоагулянты и спазмолитики</w:t>
      </w:r>
    </w:p>
    <w:p>
      <w:pPr>
        <w:pStyle w:val="Heading2"/>
      </w:pPr>
      <w:r>
        <w:t>ОСНОВНЫМ ЭТИОЛОГИЧЕСКИМ ФАКТОРОМ ВОЗНИКНОВЕНИЯ ПАХОВОЙ ГРЫЖИ У ДЕТЕЙ ЯВЛЯЕТСЯ</w:t>
      </w:r>
    </w:p>
    <w:p>
      <w:r>
        <w:rPr>
          <w:b/>
        </w:rPr>
        <w:t xml:space="preserve">1: </w:t>
      </w:r>
      <w:r>
        <w:t>нарушение облитерации влагалищного отростка брюшины</w:t>
      </w:r>
    </w:p>
    <w:p>
      <w:r>
        <w:rPr>
          <w:b/>
        </w:rPr>
        <w:t xml:space="preserve">2: </w:t>
      </w:r>
      <w:r>
        <w:t>повышенное внутрибрюшное давление</w:t>
      </w:r>
    </w:p>
    <w:p>
      <w:r>
        <w:rPr>
          <w:b/>
        </w:rPr>
        <w:t xml:space="preserve">3: </w:t>
      </w:r>
      <w:r>
        <w:t>гипоплазия передней брюшной стенки</w:t>
      </w:r>
    </w:p>
    <w:p>
      <w:r>
        <w:rPr>
          <w:b/>
        </w:rPr>
        <w:t xml:space="preserve">4: </w:t>
      </w:r>
      <w:r>
        <w:t>травматическое повреждение брюшной стенки</w:t>
      </w:r>
    </w:p>
    <w:p>
      <w:r>
        <w:t xml:space="preserve">Правильный ответ: </w:t>
      </w:r>
      <w:r>
        <w:rPr>
          <w:b/>
        </w:rPr>
        <w:t>нарушение облитерации влагалищного отростка брюшины</w:t>
      </w:r>
    </w:p>
    <w:p>
      <w:pPr>
        <w:pStyle w:val="Heading2"/>
      </w:pPr>
      <w:r>
        <w:t>РАСЩЕПЛЕННЫЕ АУТОДЕРМОТРАНСПЛАНТАТЫ НЕ ЗАБИРАЮТ С</w:t>
      </w:r>
    </w:p>
    <w:p>
      <w:r>
        <w:rPr>
          <w:b/>
        </w:rPr>
        <w:t xml:space="preserve">1: </w:t>
      </w:r>
      <w:r>
        <w:t>лица и шеи</w:t>
      </w:r>
    </w:p>
    <w:p>
      <w:r>
        <w:rPr>
          <w:b/>
        </w:rPr>
        <w:t xml:space="preserve">2: </w:t>
      </w:r>
      <w:r>
        <w:t>волосистой части головы</w:t>
      </w:r>
    </w:p>
    <w:p>
      <w:r>
        <w:rPr>
          <w:b/>
        </w:rPr>
        <w:t xml:space="preserve">3: </w:t>
      </w:r>
      <w:r>
        <w:t>передней поверхности бедра</w:t>
      </w:r>
    </w:p>
    <w:p>
      <w:r>
        <w:rPr>
          <w:b/>
        </w:rPr>
        <w:t xml:space="preserve">4: </w:t>
      </w:r>
      <w:r>
        <w:t>ягодиц</w:t>
      </w:r>
    </w:p>
    <w:p>
      <w:r>
        <w:t xml:space="preserve">Правильный ответ: </w:t>
      </w:r>
      <w:r>
        <w:rPr>
          <w:b/>
        </w:rPr>
        <w:t>лица и шеи</w:t>
      </w:r>
    </w:p>
    <w:p>
      <w:pPr>
        <w:pStyle w:val="Heading2"/>
      </w:pPr>
      <w:r>
        <w:t>ПРИ ОСТРОМ ГЕМАТОГЕННОМ ОСТЕОМИЕЛИТЕ С ПОДНАДКОСТНИЧНЫМ АБЦЕССОМ ПРОИЗВОДИТСЯ</w:t>
      </w:r>
    </w:p>
    <w:p>
      <w:r>
        <w:rPr>
          <w:b/>
        </w:rPr>
        <w:t xml:space="preserve">1: </w:t>
      </w:r>
      <w:r>
        <w:t>вскрытие и дренирование абцесса</w:t>
      </w:r>
    </w:p>
    <w:p>
      <w:r>
        <w:rPr>
          <w:b/>
        </w:rPr>
        <w:t xml:space="preserve">2: </w:t>
      </w:r>
      <w:r>
        <w:t>пункция с аспирацией</w:t>
      </w:r>
    </w:p>
    <w:p>
      <w:r>
        <w:rPr>
          <w:b/>
        </w:rPr>
        <w:t xml:space="preserve">3: </w:t>
      </w:r>
      <w:r>
        <w:t>ампутация</w:t>
      </w:r>
    </w:p>
    <w:p>
      <w:r>
        <w:rPr>
          <w:b/>
        </w:rPr>
        <w:t xml:space="preserve">4: </w:t>
      </w:r>
      <w:r>
        <w:t>остеосеквестрэктомия</w:t>
      </w:r>
    </w:p>
    <w:p>
      <w:r>
        <w:t xml:space="preserve">Правильный ответ: </w:t>
      </w:r>
      <w:r>
        <w:rPr>
          <w:b/>
        </w:rPr>
        <w:t>вскрытие и дренирование абцесса</w:t>
      </w:r>
    </w:p>
    <w:p>
      <w:pPr>
        <w:pStyle w:val="Heading2"/>
      </w:pPr>
      <w:r>
        <w:t>ПРИ ПАХОВОЙ ГРЫЖЕ ЧАЩЕ ПРОИСХОДИТ УЩЕМЛЕНИЕ В ГРЫЖЕВЫХ ВОРОТАХ</w:t>
      </w:r>
    </w:p>
    <w:p>
      <w:r>
        <w:rPr>
          <w:b/>
        </w:rPr>
        <w:t xml:space="preserve">1: </w:t>
      </w:r>
      <w:r>
        <w:t>толстой кишки</w:t>
      </w:r>
    </w:p>
    <w:p>
      <w:r>
        <w:rPr>
          <w:b/>
        </w:rPr>
        <w:t xml:space="preserve">2: </w:t>
      </w:r>
      <w:r>
        <w:t>мочевого пузыря</w:t>
      </w:r>
    </w:p>
    <w:p>
      <w:r>
        <w:rPr>
          <w:b/>
        </w:rPr>
        <w:t xml:space="preserve">3: </w:t>
      </w:r>
      <w:r>
        <w:t>петли тонкой кишки</w:t>
      </w:r>
    </w:p>
    <w:p>
      <w:r>
        <w:rPr>
          <w:b/>
        </w:rPr>
        <w:t xml:space="preserve">4: </w:t>
      </w:r>
      <w:r>
        <w:t>большого сальника</w:t>
      </w:r>
    </w:p>
    <w:p>
      <w:r>
        <w:t xml:space="preserve">Правильный ответ: </w:t>
      </w:r>
      <w:r>
        <w:rPr>
          <w:b/>
        </w:rPr>
        <w:t>петли тонкой кишки</w:t>
      </w:r>
    </w:p>
    <w:p>
      <w:pPr>
        <w:pStyle w:val="Heading2"/>
      </w:pPr>
      <w:r>
        <w:t>ПУНКЦИЯ БРЮШНОЙ ПОЛОСТИ ДЛЯ НАЛОЖЕНИЯ ПНЕВМОПЕРИТОНЕУМА ОБЫЧНО ПРОИЗВОДИТСЯ В</w:t>
      </w:r>
    </w:p>
    <w:p>
      <w:r>
        <w:rPr>
          <w:b/>
        </w:rPr>
        <w:t xml:space="preserve">1: </w:t>
      </w:r>
      <w:r>
        <w:t>околопупочной области</w:t>
      </w:r>
    </w:p>
    <w:p>
      <w:r>
        <w:rPr>
          <w:b/>
        </w:rPr>
        <w:t xml:space="preserve">2: </w:t>
      </w:r>
      <w:r>
        <w:t>левом подреберье</w:t>
      </w:r>
    </w:p>
    <w:p>
      <w:r>
        <w:rPr>
          <w:b/>
        </w:rPr>
        <w:t xml:space="preserve">3: </w:t>
      </w:r>
      <w:r>
        <w:t>левой подвздошной области</w:t>
      </w:r>
    </w:p>
    <w:p>
      <w:r>
        <w:rPr>
          <w:b/>
        </w:rPr>
        <w:t xml:space="preserve">4: </w:t>
      </w:r>
      <w:r>
        <w:t>правой подвздошной области</w:t>
      </w:r>
    </w:p>
    <w:p>
      <w:r>
        <w:t xml:space="preserve">Правильный ответ: </w:t>
      </w:r>
      <w:r>
        <w:rPr>
          <w:b/>
        </w:rPr>
        <w:t>левой подвздошной области</w:t>
      </w:r>
    </w:p>
    <w:p>
      <w:pPr>
        <w:pStyle w:val="Heading2"/>
      </w:pPr>
      <w:r>
        <w:t>ПЕРВЫМ ПРИЗНАКОМ РАКА ПРЯМОЙ КИШКИ ЯВЛЯЕТСЯ</w:t>
      </w:r>
    </w:p>
    <w:p>
      <w:r>
        <w:rPr>
          <w:b/>
        </w:rPr>
        <w:t xml:space="preserve">1: </w:t>
      </w:r>
      <w:r>
        <w:t>боли внизу живота</w:t>
      </w:r>
    </w:p>
    <w:p>
      <w:r>
        <w:rPr>
          <w:b/>
        </w:rPr>
        <w:t xml:space="preserve">2: </w:t>
      </w:r>
      <w:r>
        <w:t>чувство неудовлетворенности после акта дефекации</w:t>
      </w:r>
    </w:p>
    <w:p>
      <w:r>
        <w:rPr>
          <w:b/>
        </w:rPr>
        <w:t xml:space="preserve">3: </w:t>
      </w:r>
      <w:r>
        <w:t>чувство неполного опорожнения кишечника</w:t>
      </w:r>
    </w:p>
    <w:p>
      <w:r>
        <w:rPr>
          <w:b/>
        </w:rPr>
        <w:t xml:space="preserve">4: </w:t>
      </w:r>
      <w:r>
        <w:t>появление крови и слизи в кале</w:t>
      </w:r>
    </w:p>
    <w:p>
      <w:r>
        <w:t xml:space="preserve">Правильный ответ: </w:t>
      </w:r>
      <w:r>
        <w:rPr>
          <w:b/>
        </w:rPr>
        <w:t>появление крови и слизи в кале</w:t>
      </w:r>
    </w:p>
    <w:p>
      <w:pPr>
        <w:pStyle w:val="Heading2"/>
      </w:pPr>
      <w:r>
        <w:t>МЕТОДОМ ОКОНЧАТЕЛЬНОЙ ПОСТАНОВКИ ДИАГНОЗА «ВИЧ-ИНФЕКЦИЯ» ЯВЛЯЕТСЯ</w:t>
      </w:r>
    </w:p>
    <w:p>
      <w:r>
        <w:rPr>
          <w:b/>
        </w:rPr>
        <w:t xml:space="preserve">1: </w:t>
      </w:r>
      <w:r>
        <w:t>иммуноферментный анализ (ИФА)</w:t>
      </w:r>
    </w:p>
    <w:p>
      <w:r>
        <w:rPr>
          <w:b/>
        </w:rPr>
        <w:t xml:space="preserve">2: </w:t>
      </w:r>
      <w:r>
        <w:t>реакция непрямой гемагглютинации (РНГА)</w:t>
      </w:r>
    </w:p>
    <w:p>
      <w:r>
        <w:rPr>
          <w:b/>
        </w:rPr>
        <w:t xml:space="preserve">3: </w:t>
      </w:r>
      <w:r>
        <w:t>иммунноблотинг (ИБ)</w:t>
      </w:r>
    </w:p>
    <w:p>
      <w:r>
        <w:rPr>
          <w:b/>
        </w:rPr>
        <w:t xml:space="preserve">4: </w:t>
      </w:r>
      <w:r>
        <w:t>реакция связывания комплемента (РСК)</w:t>
      </w:r>
    </w:p>
    <w:p>
      <w:r>
        <w:t xml:space="preserve">Правильный ответ: </w:t>
      </w:r>
      <w:r>
        <w:rPr>
          <w:b/>
        </w:rPr>
        <w:t>иммунноблотинг (ИБ)</w:t>
      </w:r>
    </w:p>
    <w:p>
      <w:pPr>
        <w:pStyle w:val="Heading2"/>
      </w:pPr>
      <w:r>
        <w:t>НАИБОЛЕЕ ДОСТОВЕРНЫМ МЕТОДОМ ДИАГНОСТИКИ ГЛУБИНЫ ПЕНЕТРАЦИИ ПРИ РАКЕ ПИЩЕВОДА ЯВЛЯЕТСЯ</w:t>
      </w:r>
    </w:p>
    <w:p>
      <w:r>
        <w:rPr>
          <w:b/>
        </w:rPr>
        <w:t xml:space="preserve">1: </w:t>
      </w:r>
      <w:r>
        <w:t>ультразвуковое исследование</w:t>
      </w:r>
    </w:p>
    <w:p>
      <w:r>
        <w:rPr>
          <w:b/>
        </w:rPr>
        <w:t xml:space="preserve">2: </w:t>
      </w:r>
      <w:r>
        <w:t>магниторезонансная томография</w:t>
      </w:r>
    </w:p>
    <w:p>
      <w:r>
        <w:rPr>
          <w:b/>
        </w:rPr>
        <w:t xml:space="preserve">3: </w:t>
      </w:r>
      <w:r>
        <w:t>компьютерная томография</w:t>
      </w:r>
    </w:p>
    <w:p>
      <w:r>
        <w:rPr>
          <w:b/>
        </w:rPr>
        <w:t xml:space="preserve">4: </w:t>
      </w:r>
      <w:r>
        <w:t>эндосонография</w:t>
      </w:r>
    </w:p>
    <w:p>
      <w:r>
        <w:t xml:space="preserve">Правильный ответ: </w:t>
      </w:r>
      <w:r>
        <w:rPr>
          <w:b/>
        </w:rPr>
        <w:t>эндосонография</w:t>
      </w:r>
    </w:p>
    <w:p>
      <w:pPr>
        <w:pStyle w:val="Heading2"/>
      </w:pPr>
      <w:r>
        <w:t>ЧАЩЕ ВСЕГО ПОСЛЕ АППЕНДЭКТОМИИ НАБЛЮДАЮТСЯ</w:t>
      </w:r>
    </w:p>
    <w:p>
      <w:r>
        <w:rPr>
          <w:b/>
        </w:rPr>
        <w:t xml:space="preserve">1: </w:t>
      </w:r>
      <w:r>
        <w:t>абсцессы брюшной полости</w:t>
      </w:r>
    </w:p>
    <w:p>
      <w:r>
        <w:rPr>
          <w:b/>
        </w:rPr>
        <w:t xml:space="preserve">2: </w:t>
      </w:r>
      <w:r>
        <w:t>кишечные свищи</w:t>
      </w:r>
    </w:p>
    <w:p>
      <w:r>
        <w:rPr>
          <w:b/>
        </w:rPr>
        <w:t xml:space="preserve">3: </w:t>
      </w:r>
      <w:r>
        <w:t>осложнения со стороны операционной раны</w:t>
      </w:r>
    </w:p>
    <w:p>
      <w:r>
        <w:rPr>
          <w:b/>
        </w:rPr>
        <w:t xml:space="preserve">4: </w:t>
      </w:r>
      <w:r>
        <w:t>легочные осложнения</w:t>
      </w:r>
    </w:p>
    <w:p>
      <w:r>
        <w:t xml:space="preserve">Правильный ответ: </w:t>
      </w:r>
      <w:r>
        <w:rPr>
          <w:b/>
        </w:rPr>
        <w:t>осложнения со стороны операционной раны</w:t>
      </w:r>
    </w:p>
    <w:p>
      <w:pPr>
        <w:pStyle w:val="Heading2"/>
      </w:pPr>
      <w:r>
        <w:t>ЗЛОКАЧЕСТВЕННУЮ ОПУХОЛЬ, ИСХОДЯЩУЮ ИЗ КРОВЕТВОРНОЙ И РЕТИКУЛОЭНДОТЕЛИАЛЬНОЙ ТКАНИ, НАЗЫВАЮТ</w:t>
      </w:r>
    </w:p>
    <w:p>
      <w:r>
        <w:rPr>
          <w:b/>
        </w:rPr>
        <w:t xml:space="preserve">1: </w:t>
      </w:r>
      <w:r>
        <w:t>лимфоцитоз</w:t>
      </w:r>
    </w:p>
    <w:p>
      <w:r>
        <w:rPr>
          <w:b/>
        </w:rPr>
        <w:t xml:space="preserve">2: </w:t>
      </w:r>
      <w:r>
        <w:t>саркома</w:t>
      </w:r>
    </w:p>
    <w:p>
      <w:r>
        <w:rPr>
          <w:b/>
        </w:rPr>
        <w:t xml:space="preserve">3: </w:t>
      </w:r>
      <w:r>
        <w:t>лейкопения</w:t>
      </w:r>
    </w:p>
    <w:p>
      <w:r>
        <w:rPr>
          <w:b/>
        </w:rPr>
        <w:t xml:space="preserve">4: </w:t>
      </w:r>
      <w:r>
        <w:t>лейкоз</w:t>
      </w:r>
    </w:p>
    <w:p>
      <w:r>
        <w:t xml:space="preserve">Правильный ответ: </w:t>
      </w:r>
      <w:r>
        <w:rPr>
          <w:b/>
        </w:rPr>
        <w:t>лейкоз</w:t>
      </w:r>
    </w:p>
    <w:p>
      <w:pPr>
        <w:pStyle w:val="Heading2"/>
      </w:pPr>
      <w:r>
        <w:t>ПРИ ВНУТРИБРЮШНОЙ ТРАВМЕ МОЧЕВОГО ПУЗЫРЯ СЛЕДУЕТ ПРИМЕНИТЬ</w:t>
      </w:r>
    </w:p>
    <w:p>
      <w:r>
        <w:rPr>
          <w:b/>
        </w:rPr>
        <w:t xml:space="preserve">1: </w:t>
      </w:r>
      <w:r>
        <w:t>дренирование малого таза через запирательное отверстие</w:t>
      </w:r>
    </w:p>
    <w:p>
      <w:r>
        <w:rPr>
          <w:b/>
        </w:rPr>
        <w:t xml:space="preserve">2: </w:t>
      </w:r>
      <w:r>
        <w:t>эпицистостомию и лапаротомию</w:t>
      </w:r>
    </w:p>
    <w:p>
      <w:r>
        <w:rPr>
          <w:b/>
        </w:rPr>
        <w:t xml:space="preserve">3: </w:t>
      </w:r>
      <w:r>
        <w:t>антибактериальные средства</w:t>
      </w:r>
    </w:p>
    <w:p>
      <w:r>
        <w:rPr>
          <w:b/>
        </w:rPr>
        <w:t xml:space="preserve">4: </w:t>
      </w:r>
      <w:r>
        <w:t>постоянный катетер</w:t>
      </w:r>
    </w:p>
    <w:p>
      <w:r>
        <w:t xml:space="preserve">Правильный ответ: </w:t>
      </w:r>
      <w:r>
        <w:rPr>
          <w:b/>
        </w:rPr>
        <w:t>эпицистостомию и лапаротомию</w:t>
      </w:r>
    </w:p>
    <w:p>
      <w:pPr>
        <w:pStyle w:val="Heading2"/>
      </w:pPr>
      <w:r>
        <w:t>ПРИ ГЕМАТОГЕННОМ ОСТЕОМИЕЛИТЕ ВОСПАЛЕНИЕ НАЧИНАЕТСЯ В</w:t>
      </w:r>
    </w:p>
    <w:p>
      <w:r>
        <w:rPr>
          <w:b/>
        </w:rPr>
        <w:t xml:space="preserve">1: </w:t>
      </w:r>
      <w:r>
        <w:t>костном мозге</w:t>
      </w:r>
    </w:p>
    <w:p>
      <w:r>
        <w:rPr>
          <w:b/>
        </w:rPr>
        <w:t xml:space="preserve">2: </w:t>
      </w:r>
      <w:r>
        <w:t>надкостнице</w:t>
      </w:r>
    </w:p>
    <w:p>
      <w:r>
        <w:rPr>
          <w:b/>
        </w:rPr>
        <w:t xml:space="preserve">3: </w:t>
      </w:r>
      <w:r>
        <w:t>гаверсовых каналах</w:t>
      </w:r>
    </w:p>
    <w:p>
      <w:r>
        <w:rPr>
          <w:b/>
        </w:rPr>
        <w:t xml:space="preserve">4: </w:t>
      </w:r>
      <w:r>
        <w:t>полости сустава</w:t>
      </w:r>
    </w:p>
    <w:p>
      <w:r>
        <w:t xml:space="preserve">Правильный ответ: </w:t>
      </w:r>
      <w:r>
        <w:rPr>
          <w:b/>
        </w:rPr>
        <w:t>костном мозге</w:t>
      </w:r>
    </w:p>
    <w:p>
      <w:pPr>
        <w:pStyle w:val="Heading2"/>
      </w:pPr>
      <w:r>
        <w:t>ПОСТУПЛЕНИЕ ЖАЛОБ ГРАЖДАН ПО ВОПРОСАМ КАЧЕСТВА И ДОСТУПНОСТИ МЕДИЦИНСКОЙ ПОМОЩИ ЯВЛЯЕТСЯ ОСНОВАНИЕМ ДЛЯ</w:t>
      </w:r>
    </w:p>
    <w:p>
      <w:r>
        <w:rPr>
          <w:b/>
        </w:rPr>
        <w:t xml:space="preserve">1: </w:t>
      </w:r>
      <w:r>
        <w:t>приобретения нового оборудования</w:t>
      </w:r>
    </w:p>
    <w:p>
      <w:r>
        <w:rPr>
          <w:b/>
        </w:rPr>
        <w:t xml:space="preserve">2: </w:t>
      </w:r>
      <w:r>
        <w:t>проведения целевой (внеплановой) проверки внутреннего контроля качества</w:t>
      </w:r>
    </w:p>
    <w:p>
      <w:r>
        <w:rPr>
          <w:b/>
        </w:rPr>
        <w:t xml:space="preserve">3: </w:t>
      </w:r>
      <w:r>
        <w:t>проведения общего собрания</w:t>
      </w:r>
    </w:p>
    <w:p>
      <w:r>
        <w:rPr>
          <w:b/>
        </w:rPr>
        <w:t xml:space="preserve">4: </w:t>
      </w:r>
      <w:r>
        <w:t>увольнения заведующего отделением, на которое поступают жалобы</w:t>
      </w:r>
    </w:p>
    <w:p>
      <w:r>
        <w:t xml:space="preserve">Правильный ответ: </w:t>
      </w:r>
      <w:r>
        <w:rPr>
          <w:b/>
        </w:rPr>
        <w:t>проведения целевой (внеплановой) проверки внутреннего контроля качества</w:t>
      </w:r>
    </w:p>
    <w:p>
      <w:pPr>
        <w:pStyle w:val="Heading2"/>
      </w:pPr>
      <w:r>
        <w:t>ПРИ КРОВОТОЧАЩЕМ ДИВЕРТИКУЛЕ МЕККЕЛЯ ПРОВОДЯТ</w:t>
      </w:r>
    </w:p>
    <w:p>
      <w:r>
        <w:rPr>
          <w:b/>
        </w:rPr>
        <w:t xml:space="preserve">1: </w:t>
      </w:r>
      <w:r>
        <w:t>резекцию участка подвздошной кишки с дивертикулом, кишечный анастомоз</w:t>
      </w:r>
    </w:p>
    <w:p>
      <w:r>
        <w:rPr>
          <w:b/>
        </w:rPr>
        <w:t xml:space="preserve">2: </w:t>
      </w:r>
      <w:r>
        <w:t>ревизию, лапаростомию</w:t>
      </w:r>
    </w:p>
    <w:p>
      <w:r>
        <w:rPr>
          <w:b/>
        </w:rPr>
        <w:t xml:space="preserve">3: </w:t>
      </w:r>
      <w:r>
        <w:t>дивертикулэктомию</w:t>
      </w:r>
    </w:p>
    <w:p>
      <w:r>
        <w:rPr>
          <w:b/>
        </w:rPr>
        <w:t xml:space="preserve">4: </w:t>
      </w:r>
      <w:r>
        <w:t>выведение илеостомы</w:t>
      </w:r>
    </w:p>
    <w:p>
      <w:r>
        <w:t xml:space="preserve">Правильный ответ: </w:t>
      </w:r>
      <w:r>
        <w:rPr>
          <w:b/>
        </w:rPr>
        <w:t>резекцию участка подвздошной кишки с дивертикулом, кишечный анастомоз</w:t>
      </w:r>
    </w:p>
    <w:p>
      <w:pPr>
        <w:pStyle w:val="Heading2"/>
      </w:pPr>
      <w:r>
        <w:t>У БОЛЬНОЙ 40 ЛЕТ СПРАВА В КАРДИО-ДИАФРАГМАЛЬНОМ УГЛУ ВЫЯВЛЕНА ПАТОЛОГИЧЕСКАЯ ТЕНЬ, НАИБОЛЕЕ ЧАСТОЙ ПРИЧИНОЙ КОТОРОЙ ЯВЛЯЕТСЯ</w:t>
      </w:r>
    </w:p>
    <w:p>
      <w:r>
        <w:rPr>
          <w:b/>
        </w:rPr>
        <w:t xml:space="preserve">1: </w:t>
      </w:r>
      <w:r>
        <w:t>рак лёгкого</w:t>
      </w:r>
    </w:p>
    <w:p>
      <w:r>
        <w:rPr>
          <w:b/>
        </w:rPr>
        <w:t xml:space="preserve">2: </w:t>
      </w:r>
      <w:r>
        <w:t>лимфогрануломатоз средостения</w:t>
      </w:r>
    </w:p>
    <w:p>
      <w:r>
        <w:rPr>
          <w:b/>
        </w:rPr>
        <w:t xml:space="preserve">3: </w:t>
      </w:r>
      <w:r>
        <w:t>аневризма сердца</w:t>
      </w:r>
    </w:p>
    <w:p>
      <w:r>
        <w:rPr>
          <w:b/>
        </w:rPr>
        <w:t xml:space="preserve">4: </w:t>
      </w:r>
      <w:r>
        <w:t>парастернальная липома</w:t>
      </w:r>
    </w:p>
    <w:p>
      <w:r>
        <w:t xml:space="preserve">Правильный ответ: </w:t>
      </w:r>
      <w:r>
        <w:rPr>
          <w:b/>
        </w:rPr>
        <w:t>парастернальная липома</w:t>
      </w:r>
    </w:p>
    <w:p>
      <w:pPr>
        <w:pStyle w:val="Heading2"/>
      </w:pPr>
      <w:r>
        <w:t>ПОКАЗАНИЕМ К ПЕРВИЧНОМУ ВЫПОЛНЕНИЮ ЭКСТИРПАЦИИ ПИЩЕВОДА ЯВЛЯЕТСЯ</w:t>
      </w:r>
    </w:p>
    <w:p>
      <w:r>
        <w:rPr>
          <w:b/>
        </w:rPr>
        <w:t xml:space="preserve">1: </w:t>
      </w:r>
      <w:r>
        <w:t>эпифренальный дивертикул</w:t>
      </w:r>
    </w:p>
    <w:p>
      <w:r>
        <w:rPr>
          <w:b/>
        </w:rPr>
        <w:t xml:space="preserve">2: </w:t>
      </w:r>
      <w:r>
        <w:t>рак грудного отдела пищевода с гематогенными билобарными метастазами в печень</w:t>
      </w:r>
    </w:p>
    <w:p>
      <w:r>
        <w:rPr>
          <w:b/>
        </w:rPr>
        <w:t xml:space="preserve">3: </w:t>
      </w:r>
      <w:r>
        <w:t>лейомиома</w:t>
      </w:r>
    </w:p>
    <w:p>
      <w:r>
        <w:rPr>
          <w:b/>
        </w:rPr>
        <w:t xml:space="preserve">4: </w:t>
      </w:r>
      <w:r>
        <w:t>рак грудного отдела пищевода без признаков отдаленного метастазирования</w:t>
      </w:r>
    </w:p>
    <w:p>
      <w:r>
        <w:t xml:space="preserve">Правильный ответ: </w:t>
      </w:r>
      <w:r>
        <w:rPr>
          <w:b/>
        </w:rPr>
        <w:t>рак грудного отдела пищевода без признаков отдаленного метастазирования</w:t>
      </w:r>
    </w:p>
    <w:p>
      <w:pPr>
        <w:pStyle w:val="Heading2"/>
      </w:pPr>
      <w:r>
        <w:t>ЕСЛИ ПРИ РЕНТГЕНОЛОГИЧЕСКОМ ИССЛЕДОВАНИИ БОЛЬНОГО БЫЛ ОБНАРУЖЕН КОЛЛАПС ЛЕГКОГО НА ПОЛОВИНУ ОБЪЕМА, ТО ЛЕЧЕНИЕ НЕОБХОДИМО НАЧАТЬ С</w:t>
      </w:r>
    </w:p>
    <w:p>
      <w:r>
        <w:rPr>
          <w:b/>
        </w:rPr>
        <w:t xml:space="preserve">1: </w:t>
      </w:r>
      <w:r>
        <w:t>дренирования плевральной полости</w:t>
      </w:r>
    </w:p>
    <w:p>
      <w:r>
        <w:rPr>
          <w:b/>
        </w:rPr>
        <w:t xml:space="preserve">2: </w:t>
      </w:r>
      <w:r>
        <w:t>немедленной торакотомии</w:t>
      </w:r>
    </w:p>
    <w:p>
      <w:r>
        <w:rPr>
          <w:b/>
        </w:rPr>
        <w:t xml:space="preserve">3: </w:t>
      </w:r>
      <w:r>
        <w:t>плевральной пункции с аспирацией воздуха</w:t>
      </w:r>
    </w:p>
    <w:p>
      <w:r>
        <w:rPr>
          <w:b/>
        </w:rPr>
        <w:t xml:space="preserve">4: </w:t>
      </w:r>
      <w:r>
        <w:t>торакоскопии</w:t>
      </w:r>
    </w:p>
    <w:p>
      <w:r>
        <w:t xml:space="preserve">Правильный ответ: </w:t>
      </w:r>
      <w:r>
        <w:rPr>
          <w:b/>
        </w:rPr>
        <w:t>плевральной пункции с аспирацией воздуха</w:t>
      </w:r>
    </w:p>
    <w:p>
      <w:pPr>
        <w:pStyle w:val="Heading2"/>
      </w:pPr>
      <w:r>
        <w:t>В НИЖНЕМ ОТДЕЛЕ БРЮШНОЙ СТЕНКИ ПРОХОДИТ АРТЕРИЯ</w:t>
      </w:r>
    </w:p>
    <w:p>
      <w:r>
        <w:rPr>
          <w:b/>
        </w:rPr>
        <w:t xml:space="preserve">1: </w:t>
      </w:r>
      <w:r>
        <w:t>epigastrica inferior</w:t>
      </w:r>
    </w:p>
    <w:p>
      <w:r>
        <w:rPr>
          <w:b/>
        </w:rPr>
        <w:t xml:space="preserve">2: </w:t>
      </w:r>
      <w:r>
        <w:t>circumflexa ilium superficialis</w:t>
      </w:r>
    </w:p>
    <w:p>
      <w:r>
        <w:rPr>
          <w:b/>
        </w:rPr>
        <w:t xml:space="preserve">3: </w:t>
      </w:r>
      <w:r>
        <w:t>pudenda externa</w:t>
      </w:r>
    </w:p>
    <w:p>
      <w:r>
        <w:rPr>
          <w:b/>
        </w:rPr>
        <w:t xml:space="preserve">4: </w:t>
      </w:r>
      <w:r>
        <w:t>epigastrica superficialis</w:t>
      </w:r>
    </w:p>
    <w:p>
      <w:r>
        <w:t xml:space="preserve">Правильный ответ: </w:t>
      </w:r>
      <w:r>
        <w:rPr>
          <w:b/>
        </w:rPr>
        <w:t>epigastrica superficialis</w:t>
      </w:r>
    </w:p>
    <w:p>
      <w:pPr>
        <w:pStyle w:val="Heading2"/>
      </w:pPr>
      <w:r>
        <w:t>___ НЕ ЯВЛЯЕТСЯ ХАРАКТЕРНЫМ ПРИЗНАКОМ ФАЗЫ РЕГЕНЕРАЦИИ И ПРОЛИФЕРАЦИИ РАНЕВОГО ПРОЦЕССА</w:t>
      </w:r>
    </w:p>
    <w:p>
      <w:r>
        <w:rPr>
          <w:b/>
        </w:rPr>
        <w:t xml:space="preserve">1: </w:t>
      </w:r>
      <w:r>
        <w:t>ацидоз</w:t>
      </w:r>
    </w:p>
    <w:p>
      <w:r>
        <w:rPr>
          <w:b/>
        </w:rPr>
        <w:t xml:space="preserve">2: </w:t>
      </w:r>
      <w:r>
        <w:t>действие ингибитора пролиферации эпителиоцитов</w:t>
      </w:r>
    </w:p>
    <w:p>
      <w:r>
        <w:rPr>
          <w:b/>
        </w:rPr>
        <w:t xml:space="preserve">3: </w:t>
      </w:r>
      <w:r>
        <w:t>восполнение раневого дефекта грануляционной тканью</w:t>
      </w:r>
    </w:p>
    <w:p>
      <w:r>
        <w:rPr>
          <w:b/>
        </w:rPr>
        <w:t xml:space="preserve">4: </w:t>
      </w:r>
      <w:r>
        <w:t>замещение фибрина капиллярами и коллагеновыми волокнами</w:t>
      </w:r>
    </w:p>
    <w:p>
      <w:r>
        <w:t xml:space="preserve">Правильный ответ: </w:t>
      </w:r>
      <w:r>
        <w:rPr>
          <w:b/>
        </w:rPr>
        <w:t>ацидоз</w:t>
      </w:r>
    </w:p>
    <w:p>
      <w:pPr>
        <w:pStyle w:val="Heading2"/>
      </w:pPr>
      <w:r>
        <w:t>ЕСЛИ НА СЛЕДУЮЩИЙ ДЕНЬ ПОСЛЕ ОПЕРАЦИИ ПО ПОВОДУ ПРЯМОЙ ПАХОВОЙ ГРЫЖИ У БОЛЬНОГО ПОЯВИЛИСЬ БОЛИ ПРИ МОЧЕИСПУСКАНИИ, МАКРОГЕМАТУРИЯ, ТО ЭТО ОБУСЛОВЛЕНО</w:t>
      </w:r>
    </w:p>
    <w:p>
      <w:r>
        <w:rPr>
          <w:b/>
        </w:rPr>
        <w:t xml:space="preserve">1: </w:t>
      </w:r>
      <w:r>
        <w:t>простатитом</w:t>
      </w:r>
    </w:p>
    <w:p>
      <w:r>
        <w:rPr>
          <w:b/>
        </w:rPr>
        <w:t xml:space="preserve">2: </w:t>
      </w:r>
      <w:r>
        <w:t>почечной коликой</w:t>
      </w:r>
    </w:p>
    <w:p>
      <w:r>
        <w:rPr>
          <w:b/>
        </w:rPr>
        <w:t xml:space="preserve">3: </w:t>
      </w:r>
      <w:r>
        <w:t>ранением мочевого пузыря</w:t>
      </w:r>
    </w:p>
    <w:p>
      <w:r>
        <w:rPr>
          <w:b/>
        </w:rPr>
        <w:t xml:space="preserve">4: </w:t>
      </w:r>
      <w:r>
        <w:t>острым циститом</w:t>
      </w:r>
    </w:p>
    <w:p>
      <w:r>
        <w:t xml:space="preserve">Правильный ответ: </w:t>
      </w:r>
      <w:r>
        <w:rPr>
          <w:b/>
        </w:rPr>
        <w:t>ранением мочевого пузыря</w:t>
      </w:r>
    </w:p>
    <w:p>
      <w:pPr>
        <w:pStyle w:val="Heading2"/>
      </w:pPr>
      <w:r>
        <w:t>ПРИ ОФОРМЛЕНИИ НА РАБОТУ ТРУДОВОЙ ДОГОВОР СОСТАВЛЯЮТ В _____ ЭКЗЕМПЛЯРАХ ДЛЯ _________ ТРУДОВОГО ДОГОВОРА</w:t>
      </w:r>
    </w:p>
    <w:p>
      <w:r>
        <w:rPr>
          <w:b/>
        </w:rPr>
        <w:t xml:space="preserve">1: </w:t>
      </w:r>
      <w:r>
        <w:t>2; каждой из сторон</w:t>
      </w:r>
    </w:p>
    <w:p>
      <w:r>
        <w:rPr>
          <w:b/>
        </w:rPr>
        <w:t xml:space="preserve">2: </w:t>
      </w:r>
      <w:r>
        <w:t>5; участников</w:t>
      </w:r>
    </w:p>
    <w:p>
      <w:r>
        <w:rPr>
          <w:b/>
        </w:rPr>
        <w:t xml:space="preserve">3: </w:t>
      </w:r>
      <w:r>
        <w:t>4; клиентов</w:t>
      </w:r>
    </w:p>
    <w:p>
      <w:r>
        <w:rPr>
          <w:b/>
        </w:rPr>
        <w:t xml:space="preserve">4: </w:t>
      </w:r>
      <w:r>
        <w:t>3; получателей</w:t>
      </w:r>
    </w:p>
    <w:p>
      <w:r>
        <w:t xml:space="preserve">Правильный ответ: </w:t>
      </w:r>
      <w:r>
        <w:rPr>
          <w:b/>
        </w:rPr>
        <w:t>2; каждой из сторон</w:t>
      </w:r>
    </w:p>
    <w:p>
      <w:pPr>
        <w:pStyle w:val="Heading2"/>
      </w:pPr>
      <w:r>
        <w:t>ГИПЕРСАЛИВАЦИЯ НАИБОЛЕЕ ХАРАКТЕРНА ДЛЯ</w:t>
      </w:r>
    </w:p>
    <w:p>
      <w:r>
        <w:rPr>
          <w:b/>
        </w:rPr>
        <w:t xml:space="preserve">1: </w:t>
      </w:r>
      <w:r>
        <w:t>рефлюкс-эзофагита</w:t>
      </w:r>
    </w:p>
    <w:p>
      <w:r>
        <w:rPr>
          <w:b/>
        </w:rPr>
        <w:t xml:space="preserve">2: </w:t>
      </w:r>
      <w:r>
        <w:t>рака пищевода</w:t>
      </w:r>
    </w:p>
    <w:p>
      <w:r>
        <w:rPr>
          <w:b/>
        </w:rPr>
        <w:t xml:space="preserve">3: </w:t>
      </w:r>
      <w:r>
        <w:t>ахалазии кардии</w:t>
      </w:r>
    </w:p>
    <w:p>
      <w:r>
        <w:rPr>
          <w:b/>
        </w:rPr>
        <w:t xml:space="preserve">4: </w:t>
      </w:r>
      <w:r>
        <w:t>дивертикула пищевода</w:t>
      </w:r>
    </w:p>
    <w:p>
      <w:r>
        <w:t xml:space="preserve">Правильный ответ: </w:t>
      </w:r>
      <w:r>
        <w:rPr>
          <w:b/>
        </w:rPr>
        <w:t>рака пищевода</w:t>
      </w:r>
    </w:p>
    <w:p>
      <w:pPr>
        <w:pStyle w:val="Heading2"/>
      </w:pPr>
      <w:r>
        <w:t>КАКИЕ КЛИНИКО-АНАТОМИЧЕКИЕ ФОРМЫ ВЫДЕЛЯЮТ СРЕДИ РАКА ЛЕГКОГО?</w:t>
      </w:r>
    </w:p>
    <w:p>
      <w:r>
        <w:rPr>
          <w:b/>
        </w:rPr>
        <w:t xml:space="preserve">1: </w:t>
      </w:r>
      <w:r>
        <w:t>прикорневая, паренхиматозная, смешанная</w:t>
      </w:r>
    </w:p>
    <w:p>
      <w:r>
        <w:rPr>
          <w:b/>
        </w:rPr>
        <w:t xml:space="preserve">2: </w:t>
      </w:r>
      <w:r>
        <w:t>центральная, периферическая, атипичная</w:t>
      </w:r>
    </w:p>
    <w:p>
      <w:r>
        <w:rPr>
          <w:b/>
        </w:rPr>
        <w:t xml:space="preserve">3: </w:t>
      </w:r>
      <w:r>
        <w:t>узловая, инфильтративная, смешанная</w:t>
      </w:r>
    </w:p>
    <w:p>
      <w:r>
        <w:rPr>
          <w:b/>
        </w:rPr>
        <w:t xml:space="preserve">4: </w:t>
      </w:r>
      <w:r>
        <w:t>эндобронхиальная, перибронхиальная, паренхиматозная</w:t>
      </w:r>
    </w:p>
    <w:p>
      <w:r>
        <w:t xml:space="preserve">Правильный ответ: </w:t>
      </w:r>
      <w:r>
        <w:rPr>
          <w:b/>
        </w:rPr>
        <w:t>центральная, периферическая, атипичная</w:t>
      </w:r>
    </w:p>
    <w:p>
      <w:pPr>
        <w:pStyle w:val="Heading2"/>
      </w:pPr>
      <w:r>
        <w:t>ПОКАЗАНИЕМ К ЭКСТРЕННОЙ КОЛОНОСКОПИИ ЯВЛЯЕТСЯ</w:t>
      </w:r>
    </w:p>
    <w:p>
      <w:r>
        <w:rPr>
          <w:b/>
        </w:rPr>
        <w:t xml:space="preserve">1: </w:t>
      </w:r>
      <w:r>
        <w:t>дивертикулёз толстой кишки с явлениями дивертикулита</w:t>
      </w:r>
    </w:p>
    <w:p>
      <w:r>
        <w:rPr>
          <w:b/>
        </w:rPr>
        <w:t xml:space="preserve">2: </w:t>
      </w:r>
      <w:r>
        <w:t>кишечное кровотечение</w:t>
      </w:r>
    </w:p>
    <w:p>
      <w:r>
        <w:rPr>
          <w:b/>
        </w:rPr>
        <w:t xml:space="preserve">3: </w:t>
      </w:r>
      <w:r>
        <w:t>подозрение на перфорацию толстой кишки</w:t>
      </w:r>
    </w:p>
    <w:p>
      <w:r>
        <w:rPr>
          <w:b/>
        </w:rPr>
        <w:t xml:space="preserve">4: </w:t>
      </w:r>
      <w:r>
        <w:t>анемия</w:t>
      </w:r>
    </w:p>
    <w:p>
      <w:r>
        <w:t xml:space="preserve">Правильный ответ: </w:t>
      </w:r>
      <w:r>
        <w:rPr>
          <w:b/>
        </w:rPr>
        <w:t>кишечное кровотечение</w:t>
      </w:r>
    </w:p>
    <w:p>
      <w:pPr>
        <w:pStyle w:val="Heading2"/>
      </w:pPr>
      <w:r>
        <w:t>ВОЗМОЖНЫМ ТИПОМ РЕАКЦИИ ОРГАНИЗМА НА ВНЕДРИВШУЮСЯ В НЕГО ИНФЕКЦИЮ ЯВЛЯЕТСЯ</w:t>
      </w:r>
    </w:p>
    <w:p>
      <w:r>
        <w:rPr>
          <w:b/>
        </w:rPr>
        <w:t xml:space="preserve">1: </w:t>
      </w:r>
      <w:r>
        <w:t>нормостенический</w:t>
      </w:r>
    </w:p>
    <w:p>
      <w:r>
        <w:rPr>
          <w:b/>
        </w:rPr>
        <w:t xml:space="preserve">2: </w:t>
      </w:r>
      <w:r>
        <w:t>нормотонический</w:t>
      </w:r>
    </w:p>
    <w:p>
      <w:r>
        <w:rPr>
          <w:b/>
        </w:rPr>
        <w:t xml:space="preserve">3: </w:t>
      </w:r>
      <w:r>
        <w:t>гиперергический</w:t>
      </w:r>
    </w:p>
    <w:p>
      <w:r>
        <w:rPr>
          <w:b/>
        </w:rPr>
        <w:t xml:space="preserve">4: </w:t>
      </w:r>
      <w:r>
        <w:t>гипертензивный</w:t>
      </w:r>
    </w:p>
    <w:p>
      <w:r>
        <w:t xml:space="preserve">Правильный ответ: </w:t>
      </w:r>
      <w:r>
        <w:rPr>
          <w:b/>
        </w:rPr>
        <w:t>гиперергический</w:t>
      </w:r>
    </w:p>
    <w:p>
      <w:pPr>
        <w:pStyle w:val="Heading2"/>
      </w:pPr>
      <w:r>
        <w:t>ПЕРЕЛОМ ДИСТАЛЬНОГО МЕТАЭПИФИЗА ЛУЧЕВОЙ КОСТИ В ТИПИЧНОМ МЕСТЕ ВОЗНИКАЕТ ЧАЩЕ У</w:t>
      </w:r>
    </w:p>
    <w:p>
      <w:r>
        <w:rPr>
          <w:b/>
        </w:rPr>
        <w:t xml:space="preserve">1: </w:t>
      </w:r>
      <w:r>
        <w:t>детей</w:t>
      </w:r>
    </w:p>
    <w:p>
      <w:r>
        <w:rPr>
          <w:b/>
        </w:rPr>
        <w:t xml:space="preserve">2: </w:t>
      </w:r>
      <w:r>
        <w:t>женщин пожилого возрасти</w:t>
      </w:r>
    </w:p>
    <w:p>
      <w:r>
        <w:rPr>
          <w:b/>
        </w:rPr>
        <w:t xml:space="preserve">3: </w:t>
      </w:r>
      <w:r>
        <w:t>молодых женщин</w:t>
      </w:r>
    </w:p>
    <w:p>
      <w:r>
        <w:rPr>
          <w:b/>
        </w:rPr>
        <w:t xml:space="preserve">4: </w:t>
      </w:r>
      <w:r>
        <w:t>мужчин молодого возрасти</w:t>
      </w:r>
    </w:p>
    <w:p>
      <w:r>
        <w:t xml:space="preserve">Правильный ответ: </w:t>
      </w:r>
      <w:r>
        <w:rPr>
          <w:b/>
        </w:rPr>
        <w:t>женщин пожилого возрасти</w:t>
      </w:r>
    </w:p>
    <w:p>
      <w:pPr>
        <w:pStyle w:val="Heading2"/>
      </w:pPr>
      <w:r>
        <w:t>ПРИ ИСПОЛЬЗОВАНИИ КОЖНЫХ ЛОСКУТОВ НА ПИТАЮЩЕЙ НОЖКЕ ОПРЕДЕЛЯЮЩЕЕ ЗНАЧЕНИЕ ИМЕЮТ</w:t>
      </w:r>
    </w:p>
    <w:p>
      <w:r>
        <w:rPr>
          <w:b/>
        </w:rPr>
        <w:t xml:space="preserve">1: </w:t>
      </w:r>
      <w:r>
        <w:t>возраст пациента</w:t>
      </w:r>
    </w:p>
    <w:p>
      <w:r>
        <w:rPr>
          <w:b/>
        </w:rPr>
        <w:t xml:space="preserve">2: </w:t>
      </w:r>
      <w:r>
        <w:t>особенности кровоснабжения</w:t>
      </w:r>
    </w:p>
    <w:p>
      <w:r>
        <w:rPr>
          <w:b/>
        </w:rPr>
        <w:t xml:space="preserve">3: </w:t>
      </w:r>
      <w:r>
        <w:t>личные предпочтения хирурга</w:t>
      </w:r>
    </w:p>
    <w:p>
      <w:r>
        <w:rPr>
          <w:b/>
        </w:rPr>
        <w:t xml:space="preserve">4: </w:t>
      </w:r>
      <w:r>
        <w:t>размер дефекта</w:t>
      </w:r>
    </w:p>
    <w:p>
      <w:r>
        <w:t xml:space="preserve">Правильный ответ: </w:t>
      </w:r>
      <w:r>
        <w:rPr>
          <w:b/>
        </w:rPr>
        <w:t>особенности кровоснабжения</w:t>
      </w:r>
    </w:p>
    <w:p>
      <w:pPr>
        <w:pStyle w:val="Heading2"/>
      </w:pPr>
      <w:r>
        <w:t>ПОСЛЕ ТРАВМЫ ПОЧКИ ВОЗМОЖНО РАЗВИТИЕ</w:t>
      </w:r>
    </w:p>
    <w:p>
      <w:r>
        <w:rPr>
          <w:b/>
        </w:rPr>
        <w:t xml:space="preserve">1: </w:t>
      </w:r>
      <w:r>
        <w:t>гидронефроза</w:t>
      </w:r>
    </w:p>
    <w:p>
      <w:r>
        <w:rPr>
          <w:b/>
        </w:rPr>
        <w:t xml:space="preserve">2: </w:t>
      </w:r>
      <w:r>
        <w:t>нефролитиаза</w:t>
      </w:r>
    </w:p>
    <w:p>
      <w:r>
        <w:rPr>
          <w:b/>
        </w:rPr>
        <w:t xml:space="preserve">3: </w:t>
      </w:r>
      <w:r>
        <w:t>опухоли</w:t>
      </w:r>
    </w:p>
    <w:p>
      <w:r>
        <w:rPr>
          <w:b/>
        </w:rPr>
        <w:t xml:space="preserve">4: </w:t>
      </w:r>
      <w:r>
        <w:t>туберкулеза</w:t>
      </w:r>
    </w:p>
    <w:p>
      <w:r>
        <w:t xml:space="preserve">Правильный ответ: </w:t>
      </w:r>
      <w:r>
        <w:rPr>
          <w:b/>
        </w:rPr>
        <w:t>гидронефроза</w:t>
      </w:r>
    </w:p>
    <w:p>
      <w:pPr>
        <w:pStyle w:val="Heading2"/>
      </w:pPr>
      <w:r>
        <w:t>НИЖНЕЙ ГРАНИЦЕЙ ПАХОВОГО ПРОМЕЖУТКА ЯВЛЯЕТСЯ</w:t>
      </w:r>
    </w:p>
    <w:p>
      <w:r>
        <w:rPr>
          <w:b/>
        </w:rPr>
        <w:t xml:space="preserve">1: </w:t>
      </w:r>
      <w:r>
        <w:t>поперечная мышца живота</w:t>
      </w:r>
    </w:p>
    <w:p>
      <w:r>
        <w:rPr>
          <w:b/>
        </w:rPr>
        <w:t xml:space="preserve">2: </w:t>
      </w:r>
      <w:r>
        <w:t>поперечная фасция</w:t>
      </w:r>
    </w:p>
    <w:p>
      <w:r>
        <w:rPr>
          <w:b/>
        </w:rPr>
        <w:t xml:space="preserve">3: </w:t>
      </w:r>
      <w:r>
        <w:t>паховая связка</w:t>
      </w:r>
    </w:p>
    <w:p>
      <w:r>
        <w:rPr>
          <w:b/>
        </w:rPr>
        <w:t xml:space="preserve">4: </w:t>
      </w:r>
      <w:r>
        <w:t>апоневроз наружной косой мышцы живот</w:t>
      </w:r>
    </w:p>
    <w:p>
      <w:r>
        <w:t xml:space="preserve">Правильный ответ: </w:t>
      </w:r>
      <w:r>
        <w:rPr>
          <w:b/>
        </w:rPr>
        <w:t>паховая связка</w:t>
      </w:r>
    </w:p>
    <w:p>
      <w:pPr>
        <w:pStyle w:val="Heading2"/>
      </w:pPr>
      <w:r>
        <w:t>САМЫМ БОЛЬШИМ ИЗ ПЛЕВРАЛЬНЫХ СИНУСОВ ЯВЛЯЕТСЯ</w:t>
      </w:r>
    </w:p>
    <w:p>
      <w:r>
        <w:rPr>
          <w:b/>
        </w:rPr>
        <w:t xml:space="preserve">1: </w:t>
      </w:r>
      <w:r>
        <w:t>средостенный</w:t>
      </w:r>
    </w:p>
    <w:p>
      <w:r>
        <w:rPr>
          <w:b/>
        </w:rPr>
        <w:t xml:space="preserve">2: </w:t>
      </w:r>
      <w:r>
        <w:t>загрудинный</w:t>
      </w:r>
    </w:p>
    <w:p>
      <w:r>
        <w:rPr>
          <w:b/>
        </w:rPr>
        <w:t xml:space="preserve">3: </w:t>
      </w:r>
      <w:r>
        <w:t>наддиафрагмальный</w:t>
      </w:r>
    </w:p>
    <w:p>
      <w:r>
        <w:rPr>
          <w:b/>
        </w:rPr>
        <w:t xml:space="preserve">4: </w:t>
      </w:r>
      <w:r>
        <w:t>рёберно-диафрагмальный</w:t>
      </w:r>
    </w:p>
    <w:p>
      <w:r>
        <w:t xml:space="preserve">Правильный ответ: </w:t>
      </w:r>
      <w:r>
        <w:rPr>
          <w:b/>
        </w:rPr>
        <w:t>рёберно-диафрагмальный</w:t>
      </w:r>
    </w:p>
    <w:p>
      <w:pPr>
        <w:pStyle w:val="Heading2"/>
      </w:pPr>
      <w:r>
        <w:t>ПОКАЗАНИЕМ К ПЛАНОВОЙ БРОНХОСКОПИИ ЯВЛЯЕТСЯ</w:t>
      </w:r>
    </w:p>
    <w:p>
      <w:r>
        <w:rPr>
          <w:b/>
        </w:rPr>
        <w:t xml:space="preserve">1: </w:t>
      </w:r>
      <w:r>
        <w:t>пневмоторакс</w:t>
      </w:r>
    </w:p>
    <w:p>
      <w:r>
        <w:rPr>
          <w:b/>
        </w:rPr>
        <w:t xml:space="preserve">2: </w:t>
      </w:r>
      <w:r>
        <w:t>профузное легочное кровотечение</w:t>
      </w:r>
    </w:p>
    <w:p>
      <w:r>
        <w:rPr>
          <w:b/>
        </w:rPr>
        <w:t xml:space="preserve">3: </w:t>
      </w:r>
      <w:r>
        <w:t>бронхоэктатическая болезнь в стадии обострения</w:t>
      </w:r>
    </w:p>
    <w:p>
      <w:r>
        <w:rPr>
          <w:b/>
        </w:rPr>
        <w:t xml:space="preserve">4: </w:t>
      </w:r>
      <w:r>
        <w:t>дислокация трахеального стента</w:t>
      </w:r>
    </w:p>
    <w:p>
      <w:r>
        <w:t xml:space="preserve">Правильный ответ: </w:t>
      </w:r>
      <w:r>
        <w:rPr>
          <w:b/>
        </w:rPr>
        <w:t>бронхоэктатическая болезнь в стадии обострения</w:t>
      </w:r>
    </w:p>
    <w:p>
      <w:pPr>
        <w:pStyle w:val="Heading2"/>
      </w:pPr>
      <w:r>
        <w:t>ПРИ ОСТРОМ ГАСТРОДУОДЕНАЛЬНОМ ЯЗВЕННОМ КРОВОТЕЧЕНИИ С КРОВОПОТЕРЕЙ I СТЕПЕНИ ТЯЖЕСТИ НАБЛЮДАЕТСЯ</w:t>
      </w:r>
    </w:p>
    <w:p>
      <w:r>
        <w:rPr>
          <w:b/>
        </w:rPr>
        <w:t xml:space="preserve">1: </w:t>
      </w:r>
      <w:r>
        <w:t>брадикардия</w:t>
      </w:r>
    </w:p>
    <w:p>
      <w:r>
        <w:rPr>
          <w:b/>
        </w:rPr>
        <w:t xml:space="preserve">2: </w:t>
      </w:r>
      <w:r>
        <w:t>потеря сознания</w:t>
      </w:r>
    </w:p>
    <w:p>
      <w:r>
        <w:rPr>
          <w:b/>
        </w:rPr>
        <w:t xml:space="preserve">3: </w:t>
      </w:r>
      <w:r>
        <w:t>АД в пределах нормы</w:t>
      </w:r>
    </w:p>
    <w:p>
      <w:r>
        <w:rPr>
          <w:b/>
        </w:rPr>
        <w:t xml:space="preserve">4: </w:t>
      </w:r>
      <w:r>
        <w:t>олигоанурия</w:t>
      </w:r>
    </w:p>
    <w:p>
      <w:r>
        <w:t xml:space="preserve">Правильный ответ: </w:t>
      </w:r>
      <w:r>
        <w:rPr>
          <w:b/>
        </w:rPr>
        <w:t>АД в пределах нормы</w:t>
      </w:r>
    </w:p>
    <w:p>
      <w:pPr>
        <w:pStyle w:val="Heading2"/>
      </w:pPr>
      <w:r>
        <w:t>ПРИ ДИАБЕТИЧЕСКОЙ КОМЕ НАБЛЮДАЕТСЯ</w:t>
      </w:r>
    </w:p>
    <w:p>
      <w:r>
        <w:rPr>
          <w:b/>
        </w:rPr>
        <w:t xml:space="preserve">1: </w:t>
      </w:r>
      <w:r>
        <w:t>декомпенсированный дыхательный ацидоз с метаболическим алкалозом</w:t>
      </w:r>
    </w:p>
    <w:p>
      <w:r>
        <w:rPr>
          <w:b/>
        </w:rPr>
        <w:t xml:space="preserve">2: </w:t>
      </w:r>
      <w:r>
        <w:t>гипонатриемия с метаболическим алкалозом</w:t>
      </w:r>
    </w:p>
    <w:p>
      <w:r>
        <w:rPr>
          <w:b/>
        </w:rPr>
        <w:t xml:space="preserve">3: </w:t>
      </w:r>
      <w:r>
        <w:t>гипонатриемия с метабоическим ацидозом</w:t>
      </w:r>
    </w:p>
    <w:p>
      <w:r>
        <w:rPr>
          <w:b/>
        </w:rPr>
        <w:t xml:space="preserve">4: </w:t>
      </w:r>
      <w:r>
        <w:t>рН выше 7.35</w:t>
      </w:r>
    </w:p>
    <w:p>
      <w:r>
        <w:t xml:space="preserve">Правильный ответ: </w:t>
      </w:r>
      <w:r>
        <w:rPr>
          <w:b/>
        </w:rPr>
        <w:t>декомпенсированный дыхательный ацидоз с метаболическим алкалозом</w:t>
      </w:r>
    </w:p>
    <w:p>
      <w:pPr>
        <w:pStyle w:val="Heading2"/>
      </w:pPr>
      <w:r>
        <w:t>ПРИ ОСТРОМ ПАНКРЕАТИТЕ НАИБОЛЬШЕЕ КОЛИЧЕСТВО АКТИВИРОВАННЫХ ФЕРМЕНТОВ СОДЕРЖИТСЯ В</w:t>
      </w:r>
    </w:p>
    <w:p>
      <w:r>
        <w:rPr>
          <w:b/>
        </w:rPr>
        <w:t xml:space="preserve">1: </w:t>
      </w:r>
      <w:r>
        <w:t>экссудате брюшной полости</w:t>
      </w:r>
    </w:p>
    <w:p>
      <w:r>
        <w:rPr>
          <w:b/>
        </w:rPr>
        <w:t xml:space="preserve">2: </w:t>
      </w:r>
      <w:r>
        <w:t>артериальной крови</w:t>
      </w:r>
    </w:p>
    <w:p>
      <w:r>
        <w:rPr>
          <w:b/>
        </w:rPr>
        <w:t xml:space="preserve">3: </w:t>
      </w:r>
      <w:r>
        <w:t>венозной крови</w:t>
      </w:r>
    </w:p>
    <w:p>
      <w:r>
        <w:rPr>
          <w:b/>
        </w:rPr>
        <w:t xml:space="preserve">4: </w:t>
      </w:r>
      <w:r>
        <w:t>моче</w:t>
      </w:r>
    </w:p>
    <w:p>
      <w:r>
        <w:t xml:space="preserve">Правильный ответ: </w:t>
      </w:r>
      <w:r>
        <w:rPr>
          <w:b/>
        </w:rPr>
        <w:t>экссудате брюшной полости</w:t>
      </w:r>
    </w:p>
    <w:p>
      <w:pPr>
        <w:pStyle w:val="Heading2"/>
      </w:pPr>
      <w:r>
        <w:t>УЛЬТРАЗВУКОВЫМ ПРИЗНАКОМ ИНВАГИНАТА ЯВЛЯЕТСЯ</w:t>
      </w:r>
    </w:p>
    <w:p>
      <w:r>
        <w:rPr>
          <w:b/>
        </w:rPr>
        <w:t xml:space="preserve">1: </w:t>
      </w:r>
      <w:r>
        <w:t>симптом «мишени»</w:t>
      </w:r>
    </w:p>
    <w:p>
      <w:r>
        <w:rPr>
          <w:b/>
        </w:rPr>
        <w:t xml:space="preserve">2: </w:t>
      </w:r>
      <w:r>
        <w:t>симптом «маятникообразного движения» в кишечнике</w:t>
      </w:r>
    </w:p>
    <w:p>
      <w:r>
        <w:rPr>
          <w:b/>
        </w:rPr>
        <w:t xml:space="preserve">3: </w:t>
      </w:r>
      <w:r>
        <w:t>симптом «треугольной площадки»</w:t>
      </w:r>
    </w:p>
    <w:p>
      <w:r>
        <w:rPr>
          <w:b/>
        </w:rPr>
        <w:t xml:space="preserve">4: </w:t>
      </w:r>
      <w:r>
        <w:t>наличие выпота в брюшной полости</w:t>
      </w:r>
    </w:p>
    <w:p>
      <w:r>
        <w:t xml:space="preserve">Правильный ответ: </w:t>
      </w:r>
      <w:r>
        <w:rPr>
          <w:b/>
        </w:rPr>
        <w:t>симптом «мишени»</w:t>
      </w:r>
    </w:p>
    <w:p>
      <w:pPr>
        <w:pStyle w:val="Heading2"/>
      </w:pPr>
      <w:r>
        <w:t>К ОТДАЛЕННЫМ ОСЛОЖНЕНИЯМ ХИМИЧЕСКОГО ОЖОГА ПИЩЕВОДА ОТНОСИТСЯ</w:t>
      </w:r>
    </w:p>
    <w:p>
      <w:r>
        <w:rPr>
          <w:b/>
        </w:rPr>
        <w:t xml:space="preserve">1: </w:t>
      </w:r>
      <w:r>
        <w:t>стриктура пищевода</w:t>
      </w:r>
    </w:p>
    <w:p>
      <w:r>
        <w:rPr>
          <w:b/>
        </w:rPr>
        <w:t xml:space="preserve">2: </w:t>
      </w:r>
      <w:r>
        <w:t>эрозивный эзофагит</w:t>
      </w:r>
    </w:p>
    <w:p>
      <w:r>
        <w:rPr>
          <w:b/>
        </w:rPr>
        <w:t xml:space="preserve">3: </w:t>
      </w:r>
      <w:r>
        <w:t>варикозное расширение вен пищевода</w:t>
      </w:r>
    </w:p>
    <w:p>
      <w:r>
        <w:rPr>
          <w:b/>
        </w:rPr>
        <w:t xml:space="preserve">4: </w:t>
      </w:r>
      <w:r>
        <w:t>язва желудка</w:t>
      </w:r>
    </w:p>
    <w:p>
      <w:r>
        <w:t xml:space="preserve">Правильный ответ: </w:t>
      </w:r>
      <w:r>
        <w:rPr>
          <w:b/>
        </w:rPr>
        <w:t>стриктура пищевода</w:t>
      </w:r>
    </w:p>
    <w:p>
      <w:pPr>
        <w:pStyle w:val="Heading2"/>
      </w:pPr>
      <w:r>
        <w:t>ПРИ ОСТРОМ АБСЦЕССЕ ЛЕГКОГО ПОКАЗАНИЕМ К ЭКСТРЕННОЙ ОПЕРАЦИИ ЯВЛЯЕТСЯ</w:t>
      </w:r>
    </w:p>
    <w:p>
      <w:r>
        <w:rPr>
          <w:b/>
        </w:rPr>
        <w:t xml:space="preserve">1: </w:t>
      </w:r>
      <w:r>
        <w:t>угроза развития сепсиса</w:t>
      </w:r>
    </w:p>
    <w:p>
      <w:r>
        <w:rPr>
          <w:b/>
        </w:rPr>
        <w:t xml:space="preserve">2: </w:t>
      </w:r>
      <w:r>
        <w:t xml:space="preserve">выраженный интоксикационный синдром  </w:t>
      </w:r>
    </w:p>
    <w:p>
      <w:r>
        <w:rPr>
          <w:b/>
        </w:rPr>
        <w:t xml:space="preserve">3: </w:t>
      </w:r>
      <w:r>
        <w:t>аспирационная пневмония в здоровом легком</w:t>
      </w:r>
    </w:p>
    <w:p>
      <w:r>
        <w:rPr>
          <w:b/>
        </w:rPr>
        <w:t xml:space="preserve">4: </w:t>
      </w:r>
      <w:r>
        <w:t>рецидивирующие кровотечение</w:t>
      </w:r>
    </w:p>
    <w:p>
      <w:r>
        <w:t xml:space="preserve">Правильный ответ: </w:t>
      </w:r>
      <w:r>
        <w:rPr>
          <w:b/>
        </w:rPr>
        <w:t>рецидивирующие кровотечение</w:t>
      </w:r>
    </w:p>
    <w:p>
      <w:pPr>
        <w:pStyle w:val="Heading2"/>
      </w:pPr>
      <w:r>
        <w:t>ПРОДОЛЖИТЕЛЬНОСТЬ КОНСЕРВАТИВНОЙ ТЕРАПИИ ПРИ ПОЗДНЕЙ СПАЕЧНОЙ НЕПРОХОДИМОСТИ У ДЕТЕЙ СОСТАВЛЯЕТ НЕ БОЛЕЕ (В ЧАСАХ)</w:t>
      </w:r>
    </w:p>
    <w:p>
      <w:r>
        <w:rPr>
          <w:b/>
        </w:rPr>
        <w:t xml:space="preserve">1: </w:t>
      </w:r>
      <w:r>
        <w:t>1-3</w:t>
      </w:r>
    </w:p>
    <w:p>
      <w:r>
        <w:rPr>
          <w:b/>
        </w:rPr>
        <w:t xml:space="preserve">2: </w:t>
      </w:r>
      <w:r>
        <w:t>3-6</w:t>
      </w:r>
    </w:p>
    <w:p>
      <w:r>
        <w:rPr>
          <w:b/>
        </w:rPr>
        <w:t xml:space="preserve">3: </w:t>
      </w:r>
      <w:r>
        <w:t>24</w:t>
      </w:r>
    </w:p>
    <w:p>
      <w:r>
        <w:rPr>
          <w:b/>
        </w:rPr>
        <w:t xml:space="preserve">4: </w:t>
      </w:r>
      <w:r>
        <w:t>12</w:t>
      </w:r>
    </w:p>
    <w:p>
      <w:r>
        <w:t xml:space="preserve">Правильный ответ: </w:t>
      </w:r>
      <w:r>
        <w:rPr>
          <w:b/>
        </w:rPr>
        <w:t>3-6</w:t>
      </w:r>
    </w:p>
    <w:p>
      <w:pPr>
        <w:pStyle w:val="Heading2"/>
      </w:pPr>
      <w:r>
        <w:t>ВЕРХНЕЙ СТЕНКОЙ ПАХОВОГО КАНАЛА ЯВЛЯЕТСЯ</w:t>
      </w:r>
    </w:p>
    <w:p>
      <w:r>
        <w:rPr>
          <w:b/>
        </w:rPr>
        <w:t xml:space="preserve">1: </w:t>
      </w:r>
      <w:r>
        <w:t>Жимбернатова связка</w:t>
      </w:r>
    </w:p>
    <w:p>
      <w:r>
        <w:rPr>
          <w:b/>
        </w:rPr>
        <w:t xml:space="preserve">2: </w:t>
      </w:r>
      <w:r>
        <w:t>нижний край внутренней косой и поперечной мышц живота</w:t>
      </w:r>
    </w:p>
    <w:p>
      <w:r>
        <w:rPr>
          <w:b/>
        </w:rPr>
        <w:t xml:space="preserve">3: </w:t>
      </w:r>
      <w:r>
        <w:t>апоневроз наружной косой мышцы живота</w:t>
      </w:r>
    </w:p>
    <w:p>
      <w:r>
        <w:rPr>
          <w:b/>
        </w:rPr>
        <w:t xml:space="preserve">4: </w:t>
      </w:r>
      <w:r>
        <w:t>паховая связка</w:t>
      </w:r>
    </w:p>
    <w:p>
      <w:r>
        <w:t xml:space="preserve">Правильный ответ: </w:t>
      </w:r>
      <w:r>
        <w:rPr>
          <w:b/>
        </w:rPr>
        <w:t>нижний край внутренней косой и поперечной мышц живота</w:t>
      </w:r>
    </w:p>
    <w:p>
      <w:pPr>
        <w:pStyle w:val="Heading2"/>
      </w:pPr>
      <w:r>
        <w:t>ХРОНИЧЕСКОЕ ВОСПАЛЕНИЕ МОРФОЛОГИЧЕСКИ ХАРАКТЕРИЗУЕТСЯ НАЛИЧИЕМ В ИНФИЛЬТРАТЕ БОЛЬШОГО КОЛИЧЕСТВА</w:t>
      </w:r>
    </w:p>
    <w:p>
      <w:r>
        <w:rPr>
          <w:b/>
        </w:rPr>
        <w:t xml:space="preserve">1: </w:t>
      </w:r>
      <w:r>
        <w:t>лимфоцитов и плазмоцитов</w:t>
      </w:r>
    </w:p>
    <w:p>
      <w:r>
        <w:rPr>
          <w:b/>
        </w:rPr>
        <w:t xml:space="preserve">2: </w:t>
      </w:r>
      <w:r>
        <w:t>нейтрофильных лейкоцитов</w:t>
      </w:r>
    </w:p>
    <w:p>
      <w:r>
        <w:rPr>
          <w:b/>
        </w:rPr>
        <w:t xml:space="preserve">3: </w:t>
      </w:r>
      <w:r>
        <w:t>эозинофилов</w:t>
      </w:r>
    </w:p>
    <w:p>
      <w:r>
        <w:rPr>
          <w:b/>
        </w:rPr>
        <w:t xml:space="preserve">4: </w:t>
      </w:r>
      <w:r>
        <w:t>эритроцитов</w:t>
      </w:r>
    </w:p>
    <w:p>
      <w:r>
        <w:t xml:space="preserve">Правильный ответ: </w:t>
      </w:r>
      <w:r>
        <w:rPr>
          <w:b/>
        </w:rPr>
        <w:t>лимфоцитов и плазмоцитов</w:t>
      </w:r>
    </w:p>
    <w:p>
      <w:pPr>
        <w:pStyle w:val="Heading2"/>
      </w:pPr>
      <w:r>
        <w:t>ПОД ГЕМАТЕМЕЗИСОМ ПОДРАЗУМЕВАЮТ</w:t>
      </w:r>
    </w:p>
    <w:p>
      <w:r>
        <w:rPr>
          <w:b/>
        </w:rPr>
        <w:t xml:space="preserve">1: </w:t>
      </w:r>
      <w:r>
        <w:t>кровь в моче</w:t>
      </w:r>
    </w:p>
    <w:p>
      <w:r>
        <w:rPr>
          <w:b/>
        </w:rPr>
        <w:t xml:space="preserve">2: </w:t>
      </w:r>
      <w:r>
        <w:t>рвоту кровью</w:t>
      </w:r>
    </w:p>
    <w:p>
      <w:r>
        <w:rPr>
          <w:b/>
        </w:rPr>
        <w:t xml:space="preserve">3: </w:t>
      </w:r>
      <w:r>
        <w:t>кровь в мокроте</w:t>
      </w:r>
    </w:p>
    <w:p>
      <w:r>
        <w:rPr>
          <w:b/>
        </w:rPr>
        <w:t xml:space="preserve">4: </w:t>
      </w:r>
      <w:r>
        <w:t>кровянистое отделяемое из раны</w:t>
      </w:r>
    </w:p>
    <w:p>
      <w:r>
        <w:t xml:space="preserve">Правильный ответ: </w:t>
      </w:r>
      <w:r>
        <w:rPr>
          <w:b/>
        </w:rPr>
        <w:t>рвоту кровью</w:t>
      </w:r>
    </w:p>
    <w:p>
      <w:pPr>
        <w:pStyle w:val="Heading2"/>
      </w:pPr>
      <w:r>
        <w:t>___ МЛ ЯВЛЯЕТСЯ МИНИМАЛЬНЫМ ОБЪЕМОМ КРОВИ, ИЗЛИВШЕЙСЯ В ПРОСВЕТ КИШКИ, КОТОРЫЙ ВЫЗЫВАЕТ НАРУШЕНИЕ ЕЕ МОТОРИКИ</w:t>
      </w:r>
    </w:p>
    <w:p>
      <w:r>
        <w:rPr>
          <w:b/>
        </w:rPr>
        <w:t xml:space="preserve">1: </w:t>
      </w:r>
      <w:r>
        <w:t>менее 10</w:t>
      </w:r>
    </w:p>
    <w:p>
      <w:r>
        <w:rPr>
          <w:b/>
        </w:rPr>
        <w:t xml:space="preserve">2: </w:t>
      </w:r>
      <w:r>
        <w:t>60 - 90</w:t>
      </w:r>
    </w:p>
    <w:p>
      <w:r>
        <w:rPr>
          <w:b/>
        </w:rPr>
        <w:t xml:space="preserve">3: </w:t>
      </w:r>
      <w:r>
        <w:t>30 - 50</w:t>
      </w:r>
    </w:p>
    <w:p>
      <w:r>
        <w:rPr>
          <w:b/>
        </w:rPr>
        <w:t xml:space="preserve">4: </w:t>
      </w:r>
      <w:r>
        <w:t>100 и более</w:t>
      </w:r>
    </w:p>
    <w:p>
      <w:r>
        <w:t xml:space="preserve">Правильный ответ: </w:t>
      </w:r>
      <w:r>
        <w:rPr>
          <w:b/>
        </w:rPr>
        <w:t>100 и более</w:t>
      </w:r>
    </w:p>
    <w:p>
      <w:pPr>
        <w:pStyle w:val="Heading2"/>
      </w:pPr>
      <w:r>
        <w:t>ОСОБЕННОСТЬЮ КЛИНИЧЕСКОГО ТЕЧЕНИЯ ОСТРОГО ПАРОТИТА ЯВЛЯЕТСЯ</w:t>
      </w:r>
    </w:p>
    <w:p>
      <w:r>
        <w:rPr>
          <w:b/>
        </w:rPr>
        <w:t xml:space="preserve">1: </w:t>
      </w:r>
      <w:r>
        <w:t>позднее появление симптомов интоксикации</w:t>
      </w:r>
    </w:p>
    <w:p>
      <w:r>
        <w:rPr>
          <w:b/>
        </w:rPr>
        <w:t xml:space="preserve">2: </w:t>
      </w:r>
      <w:r>
        <w:t>позднее появление гиперемии кожи и флюктуации</w:t>
      </w:r>
    </w:p>
    <w:p>
      <w:r>
        <w:rPr>
          <w:b/>
        </w:rPr>
        <w:t xml:space="preserve">3: </w:t>
      </w:r>
      <w:r>
        <w:t>раннее появление гиперемии кожи и флюктуации</w:t>
      </w:r>
    </w:p>
    <w:p>
      <w:r>
        <w:rPr>
          <w:b/>
        </w:rPr>
        <w:t xml:space="preserve">4: </w:t>
      </w:r>
      <w:r>
        <w:t>раннее появление флюктуации и позднее – гиперемии кожи</w:t>
      </w:r>
    </w:p>
    <w:p>
      <w:r>
        <w:t xml:space="preserve">Правильный ответ: </w:t>
      </w:r>
      <w:r>
        <w:rPr>
          <w:b/>
        </w:rPr>
        <w:t>позднее появление гиперемии кожи и флюктуации</w:t>
      </w:r>
    </w:p>
    <w:p>
      <w:pPr>
        <w:pStyle w:val="Heading2"/>
      </w:pPr>
      <w:r>
        <w:t>ФАКТОРОМ РИСКА, СПОСОБСТВУЮЩИМ ПОЯВЛЕНИЮ ГОСПИТАЛЬНОЙ ИНФЕКЦИИ В РАННЕМ ПОСЛЕОПЕРАЦИОННОМ ПЕРИОДЕ, ЯВЛЯЕТСЯ</w:t>
      </w:r>
    </w:p>
    <w:p>
      <w:r>
        <w:rPr>
          <w:b/>
        </w:rPr>
        <w:t xml:space="preserve">1: </w:t>
      </w:r>
      <w:r>
        <w:t>восполненная кровопотеря</w:t>
      </w:r>
    </w:p>
    <w:p>
      <w:r>
        <w:rPr>
          <w:b/>
        </w:rPr>
        <w:t xml:space="preserve">2: </w:t>
      </w:r>
      <w:r>
        <w:t>раннее вставание</w:t>
      </w:r>
    </w:p>
    <w:p>
      <w:r>
        <w:rPr>
          <w:b/>
        </w:rPr>
        <w:t xml:space="preserve">3: </w:t>
      </w:r>
      <w:r>
        <w:t>гипоксия</w:t>
      </w:r>
    </w:p>
    <w:p>
      <w:r>
        <w:rPr>
          <w:b/>
        </w:rPr>
        <w:t xml:space="preserve">4: </w:t>
      </w:r>
      <w:r>
        <w:t>антибактериальная терапия</w:t>
      </w:r>
    </w:p>
    <w:p>
      <w:r>
        <w:t xml:space="preserve">Правильный ответ: </w:t>
      </w:r>
      <w:r>
        <w:rPr>
          <w:b/>
        </w:rPr>
        <w:t>гипоксия</w:t>
      </w:r>
    </w:p>
    <w:p>
      <w:pPr>
        <w:pStyle w:val="Heading2"/>
      </w:pPr>
      <w:r>
        <w:t>ПАТОГЕНЕТИЧЕСКАЯ ТЕРАПИЯ ПРИ ОТМОРОЖЕНИЯХ ПРЕЖДЕ ВСЕГО НАПРАВЛЕНА НА</w:t>
      </w:r>
    </w:p>
    <w:p>
      <w:r>
        <w:rPr>
          <w:b/>
        </w:rPr>
        <w:t xml:space="preserve">1: </w:t>
      </w:r>
      <w:r>
        <w:t>устранение плазмопотери</w:t>
      </w:r>
    </w:p>
    <w:p>
      <w:r>
        <w:rPr>
          <w:b/>
        </w:rPr>
        <w:t xml:space="preserve">2: </w:t>
      </w:r>
      <w:r>
        <w:t>борьбу с инфекцией</w:t>
      </w:r>
    </w:p>
    <w:p>
      <w:r>
        <w:rPr>
          <w:b/>
        </w:rPr>
        <w:t xml:space="preserve">3: </w:t>
      </w:r>
      <w:r>
        <w:t>отогревание тканей изнутри</w:t>
      </w:r>
    </w:p>
    <w:p>
      <w:r>
        <w:rPr>
          <w:b/>
        </w:rPr>
        <w:t xml:space="preserve">4: </w:t>
      </w:r>
      <w:r>
        <w:t>отогревание тканей снаружи</w:t>
      </w:r>
    </w:p>
    <w:p>
      <w:r>
        <w:t xml:space="preserve">Правильный ответ: </w:t>
      </w:r>
      <w:r>
        <w:rPr>
          <w:b/>
        </w:rPr>
        <w:t>отогревание тканей изнутри</w:t>
      </w:r>
    </w:p>
    <w:p>
      <w:pPr>
        <w:pStyle w:val="Heading2"/>
      </w:pPr>
      <w:r>
        <w:t>МОЧЕИСПУСКАТЕЛЬНЫЙ КАНАЛ ПРОБОДАЕТ МОЧЕПОЛОВУЮ ДИАФРАГМУ</w:t>
      </w:r>
    </w:p>
    <w:p>
      <w:r>
        <w:rPr>
          <w:b/>
        </w:rPr>
        <w:t xml:space="preserve">1: </w:t>
      </w:r>
      <w:r>
        <w:t>простатической и перепончатой частями</w:t>
      </w:r>
    </w:p>
    <w:p>
      <w:r>
        <w:rPr>
          <w:b/>
        </w:rPr>
        <w:t xml:space="preserve">2: </w:t>
      </w:r>
      <w:r>
        <w:t>только перепончатой частью</w:t>
      </w:r>
    </w:p>
    <w:p>
      <w:r>
        <w:rPr>
          <w:b/>
        </w:rPr>
        <w:t xml:space="preserve">3: </w:t>
      </w:r>
      <w:r>
        <w:t>пещеристой частью</w:t>
      </w:r>
    </w:p>
    <w:p>
      <w:r>
        <w:rPr>
          <w:b/>
        </w:rPr>
        <w:t xml:space="preserve">4: </w:t>
      </w:r>
      <w:r>
        <w:t>только простатической частью</w:t>
      </w:r>
    </w:p>
    <w:p>
      <w:r>
        <w:t xml:space="preserve">Правильный ответ: </w:t>
      </w:r>
      <w:r>
        <w:rPr>
          <w:b/>
        </w:rPr>
        <w:t>только перепончатой частью</w:t>
      </w:r>
    </w:p>
    <w:p>
      <w:pPr>
        <w:pStyle w:val="Heading2"/>
      </w:pPr>
      <w:r>
        <w:t>ПРЯМАЯ ПАХОВАЯ ГРЫЖА ВЫХОДИТ ЧЕРЕЗ</w:t>
      </w:r>
    </w:p>
    <w:p>
      <w:r>
        <w:rPr>
          <w:b/>
        </w:rPr>
        <w:t xml:space="preserve">1: </w:t>
      </w:r>
      <w:r>
        <w:t>медиальную паховую ямку</w:t>
      </w:r>
    </w:p>
    <w:p>
      <w:r>
        <w:rPr>
          <w:b/>
        </w:rPr>
        <w:t xml:space="preserve">2: </w:t>
      </w:r>
      <w:r>
        <w:t>медиальную и латеральную ямки</w:t>
      </w:r>
    </w:p>
    <w:p>
      <w:r>
        <w:rPr>
          <w:b/>
        </w:rPr>
        <w:t xml:space="preserve">3: </w:t>
      </w:r>
      <w:r>
        <w:t>запирательное отверстие</w:t>
      </w:r>
    </w:p>
    <w:p>
      <w:r>
        <w:rPr>
          <w:b/>
        </w:rPr>
        <w:t xml:space="preserve">4: </w:t>
      </w:r>
      <w:r>
        <w:t>латеральную паховую ямку</w:t>
      </w:r>
    </w:p>
    <w:p>
      <w:r>
        <w:t xml:space="preserve">Правильный ответ: </w:t>
      </w:r>
      <w:r>
        <w:rPr>
          <w:b/>
        </w:rPr>
        <w:t>медиальную паховую ямку</w:t>
      </w:r>
    </w:p>
    <w:p>
      <w:pPr>
        <w:pStyle w:val="Heading2"/>
      </w:pPr>
      <w:r>
        <w:t>АМБУЛАТОРНЫЙ ХИРУРГ ДОЛЖЕН ЗНАТЬ, ЧТО НАИБОЛЕЕ ТЯЖЕЛО С ВЫРАЖЕННОЙ ИНТОКСИКАЦИЕЙ ПРОТЕКАЕТ ___ ПАРАПРОКТИТ</w:t>
      </w:r>
    </w:p>
    <w:p>
      <w:r>
        <w:rPr>
          <w:b/>
        </w:rPr>
        <w:t xml:space="preserve">1: </w:t>
      </w:r>
      <w:r>
        <w:t>подслизистый</w:t>
      </w:r>
    </w:p>
    <w:p>
      <w:r>
        <w:rPr>
          <w:b/>
        </w:rPr>
        <w:t xml:space="preserve">2: </w:t>
      </w:r>
      <w:r>
        <w:t>ретроректальный</w:t>
      </w:r>
    </w:p>
    <w:p>
      <w:r>
        <w:rPr>
          <w:b/>
        </w:rPr>
        <w:t xml:space="preserve">3: </w:t>
      </w:r>
      <w:r>
        <w:t>пельвиоректальный</w:t>
      </w:r>
    </w:p>
    <w:p>
      <w:r>
        <w:rPr>
          <w:b/>
        </w:rPr>
        <w:t xml:space="preserve">4: </w:t>
      </w:r>
      <w:r>
        <w:t>подкожный</w:t>
      </w:r>
    </w:p>
    <w:p>
      <w:r>
        <w:t xml:space="preserve">Правильный ответ: </w:t>
      </w:r>
      <w:r>
        <w:rPr>
          <w:b/>
        </w:rPr>
        <w:t>пельвиоректальный</w:t>
      </w:r>
    </w:p>
    <w:p>
      <w:pPr>
        <w:pStyle w:val="Heading2"/>
      </w:pPr>
      <w:r>
        <w:t>ПРИ ВАГОСИМПАТИЧЕСКОЙ БЛОКАДЕ ПУНКЦИЮ ВЫПОЛНЯЮТ ПО</w:t>
      </w:r>
    </w:p>
    <w:p>
      <w:r>
        <w:rPr>
          <w:b/>
        </w:rPr>
        <w:t xml:space="preserve">1: </w:t>
      </w:r>
      <w:r>
        <w:t>углу срединного треугольника шеи с наружной сонной артерией</w:t>
      </w:r>
    </w:p>
    <w:p>
      <w:r>
        <w:rPr>
          <w:b/>
        </w:rPr>
        <w:t xml:space="preserve">2: </w:t>
      </w:r>
      <w:r>
        <w:t>переднему краю наружной сонной артерии с внутренней щитоподъязычной мышцей</w:t>
      </w:r>
    </w:p>
    <w:p>
      <w:r>
        <w:rPr>
          <w:b/>
        </w:rPr>
        <w:t xml:space="preserve">3: </w:t>
      </w:r>
      <w:r>
        <w:t>заднему краю грудино-ключично-сосковой мышцы с наружной яремной веной</w:t>
      </w:r>
    </w:p>
    <w:p>
      <w:r>
        <w:rPr>
          <w:b/>
        </w:rPr>
        <w:t xml:space="preserve">4: </w:t>
      </w:r>
      <w:r>
        <w:t>углу латерального треугольника шеи с лопаточно-подъязычной мышцей</w:t>
      </w:r>
    </w:p>
    <w:p>
      <w:r>
        <w:t xml:space="preserve">Правильный ответ: </w:t>
      </w:r>
      <w:r>
        <w:rPr>
          <w:b/>
        </w:rPr>
        <w:t>заднему краю грудино-ключично-сосковой мышцы с наружной яремной веной</w:t>
      </w:r>
    </w:p>
    <w:p>
      <w:pPr>
        <w:pStyle w:val="Heading2"/>
      </w:pPr>
      <w:r>
        <w:t>К ЛЕГОЧНОМУ ОСЛОЖНЕНИЮ НАГНОИТЕЛЬНЫХ ЗАБОЛЕВАНИЙ ЛЁГКИХ ОТНОСИТСЯ</w:t>
      </w:r>
    </w:p>
    <w:p>
      <w:r>
        <w:rPr>
          <w:b/>
        </w:rPr>
        <w:t xml:space="preserve">1: </w:t>
      </w:r>
      <w:r>
        <w:t>гнойный медиастинит</w:t>
      </w:r>
    </w:p>
    <w:p>
      <w:r>
        <w:rPr>
          <w:b/>
        </w:rPr>
        <w:t xml:space="preserve">2: </w:t>
      </w:r>
      <w:r>
        <w:t>буллезная эмфизема</w:t>
      </w:r>
    </w:p>
    <w:p>
      <w:r>
        <w:rPr>
          <w:b/>
        </w:rPr>
        <w:t xml:space="preserve">3: </w:t>
      </w:r>
      <w:r>
        <w:t>пневмония</w:t>
      </w:r>
    </w:p>
    <w:p>
      <w:r>
        <w:rPr>
          <w:b/>
        </w:rPr>
        <w:t xml:space="preserve">4: </w:t>
      </w:r>
      <w:r>
        <w:t>пиопневмоторакс</w:t>
      </w:r>
    </w:p>
    <w:p>
      <w:r>
        <w:t xml:space="preserve">Правильный ответ: </w:t>
      </w:r>
      <w:r>
        <w:rPr>
          <w:b/>
        </w:rPr>
        <w:t>пиопневмоторакс</w:t>
      </w:r>
    </w:p>
    <w:p>
      <w:pPr>
        <w:pStyle w:val="Heading2"/>
      </w:pPr>
      <w:r>
        <w:t>ПРИ РЕЦИДИВНЫХ ПАХОВЫХ ГРЫЖАХ НАИБОЛЕЕ ЭФФЕКТИВНЫМ МЕТОДОМ ПЛАСТИКИ ПАХОВОГО КАНАЛА ЯВЛЯЕТСЯ ПЛАСТИКА ПО</w:t>
      </w:r>
    </w:p>
    <w:p>
      <w:r>
        <w:rPr>
          <w:b/>
        </w:rPr>
        <w:t xml:space="preserve">1: </w:t>
      </w:r>
      <w:r>
        <w:t>Лихтенштейну</w:t>
      </w:r>
    </w:p>
    <w:p>
      <w:r>
        <w:rPr>
          <w:b/>
        </w:rPr>
        <w:t xml:space="preserve">2: </w:t>
      </w:r>
      <w:r>
        <w:t>Жирару – Спасокукоцкому-Кимбаровскому</w:t>
      </w:r>
    </w:p>
    <w:p>
      <w:r>
        <w:rPr>
          <w:b/>
        </w:rPr>
        <w:t xml:space="preserve">3: </w:t>
      </w:r>
      <w:r>
        <w:t>Руджи-Парлавеччио</w:t>
      </w:r>
    </w:p>
    <w:p>
      <w:r>
        <w:rPr>
          <w:b/>
        </w:rPr>
        <w:t xml:space="preserve">4: </w:t>
      </w:r>
      <w:r>
        <w:t>Постемскому</w:t>
      </w:r>
    </w:p>
    <w:p>
      <w:r>
        <w:t xml:space="preserve">Правильный ответ: </w:t>
      </w:r>
      <w:r>
        <w:rPr>
          <w:b/>
        </w:rPr>
        <w:t>Лихтенштейну</w:t>
      </w:r>
    </w:p>
    <w:p>
      <w:pPr>
        <w:pStyle w:val="Heading2"/>
      </w:pPr>
      <w:r>
        <w:t>КЛИНИЧЕСКИМ ПРИЗНАКОМ ЦЕЛЛЮЛИТА ПРИ НАЛИЧИИ В РАНЕ НЕКЛОСТРИДИАЛЬНЫХ АНАЭРОБОВ ЯВЛЯЕТСЯ</w:t>
      </w:r>
    </w:p>
    <w:p>
      <w:r>
        <w:rPr>
          <w:b/>
        </w:rPr>
        <w:t xml:space="preserve">1: </w:t>
      </w:r>
      <w:r>
        <w:t>отек подкожно-жировой клетчатки</w:t>
      </w:r>
    </w:p>
    <w:p>
      <w:r>
        <w:rPr>
          <w:b/>
        </w:rPr>
        <w:t xml:space="preserve">2: </w:t>
      </w:r>
      <w:r>
        <w:t>яркая гиперемированная кожа</w:t>
      </w:r>
    </w:p>
    <w:p>
      <w:r>
        <w:rPr>
          <w:b/>
        </w:rPr>
        <w:t xml:space="preserve">3: </w:t>
      </w:r>
      <w:r>
        <w:t>серо-грязный цвет подкожной клетчатки и фасции</w:t>
      </w:r>
    </w:p>
    <w:p>
      <w:r>
        <w:rPr>
          <w:b/>
        </w:rPr>
        <w:t xml:space="preserve">4: </w:t>
      </w:r>
      <w:r>
        <w:t>выраженная диффузная кровоточивость тканей</w:t>
      </w:r>
    </w:p>
    <w:p>
      <w:r>
        <w:t xml:space="preserve">Правильный ответ: </w:t>
      </w:r>
      <w:r>
        <w:rPr>
          <w:b/>
        </w:rPr>
        <w:t>серо-грязный цвет подкожной клетчатки и фасции</w:t>
      </w:r>
    </w:p>
    <w:p>
      <w:pPr>
        <w:pStyle w:val="Heading2"/>
      </w:pPr>
      <w:r>
        <w:t>ТЯЖЕЛАЯ СТЕПЕНЬ КРОВОПОТЕРИ ХАРАКТЕРИЗУЕТСЯ УРОВНЕМ ГЕМОГЛОБИНА ___ Г/Л</w:t>
      </w:r>
    </w:p>
    <w:p>
      <w:r>
        <w:rPr>
          <w:b/>
        </w:rPr>
        <w:t xml:space="preserve">1: </w:t>
      </w:r>
      <w:r>
        <w:t>60-70</w:t>
      </w:r>
    </w:p>
    <w:p>
      <w:r>
        <w:rPr>
          <w:b/>
        </w:rPr>
        <w:t xml:space="preserve">2: </w:t>
      </w:r>
      <w:r>
        <w:t>83-100</w:t>
      </w:r>
    </w:p>
    <w:p>
      <w:r>
        <w:rPr>
          <w:b/>
        </w:rPr>
        <w:t xml:space="preserve">3: </w:t>
      </w:r>
      <w:r>
        <w:t>менее 60</w:t>
      </w:r>
    </w:p>
    <w:p>
      <w:r>
        <w:rPr>
          <w:b/>
        </w:rPr>
        <w:t xml:space="preserve">4: </w:t>
      </w:r>
      <w:r>
        <w:t>менее 83</w:t>
      </w:r>
    </w:p>
    <w:p>
      <w:r>
        <w:t xml:space="preserve">Правильный ответ: </w:t>
      </w:r>
      <w:r>
        <w:rPr>
          <w:b/>
        </w:rPr>
        <w:t>менее 83</w:t>
      </w:r>
    </w:p>
    <w:p>
      <w:pPr>
        <w:pStyle w:val="Heading2"/>
      </w:pPr>
      <w:r>
        <w:t>АНТИБЛАСТИКА ЭТО КОМПЛЕКС МЕРОПРИЯТИЙ, НАПРАВЛЕННЫХ НА</w:t>
      </w:r>
    </w:p>
    <w:p>
      <w:r>
        <w:rPr>
          <w:b/>
        </w:rPr>
        <w:t xml:space="preserve">1: </w:t>
      </w:r>
      <w:r>
        <w:t>предотвращение попадания опухолевых клеток в операционную рану</w:t>
      </w:r>
    </w:p>
    <w:p>
      <w:r>
        <w:rPr>
          <w:b/>
        </w:rPr>
        <w:t xml:space="preserve">2: </w:t>
      </w:r>
      <w:r>
        <w:t>уничтожение опухолевых клеток, которые могли бы попасть или попали в операционную рану</w:t>
      </w:r>
    </w:p>
    <w:p>
      <w:r>
        <w:rPr>
          <w:b/>
        </w:rPr>
        <w:t xml:space="preserve">3: </w:t>
      </w:r>
      <w:r>
        <w:t>соблюдение антисептики</w:t>
      </w:r>
    </w:p>
    <w:p>
      <w:r>
        <w:rPr>
          <w:b/>
        </w:rPr>
        <w:t xml:space="preserve">4: </w:t>
      </w:r>
      <w:r>
        <w:t>соблюдение асептики</w:t>
      </w:r>
    </w:p>
    <w:p>
      <w:r>
        <w:t xml:space="preserve">Правильный ответ: </w:t>
      </w:r>
      <w:r>
        <w:rPr>
          <w:b/>
        </w:rPr>
        <w:t>уничтожение опухолевых клеток, которые могли бы попасть или попали в операционную рану</w:t>
      </w:r>
    </w:p>
    <w:p>
      <w:pPr>
        <w:pStyle w:val="Heading2"/>
      </w:pPr>
      <w:r>
        <w:t>НАИБОЛЕЕ ТОЧНЫМ В ДИАГНОСТИКЕ ОПУХОЛЕЙ ЩИТОВИДНОЙ ЖЕЛЕЗЫ ЯВЛЯЕТСЯ</w:t>
      </w:r>
    </w:p>
    <w:p>
      <w:r>
        <w:rPr>
          <w:b/>
        </w:rPr>
        <w:t xml:space="preserve">1: </w:t>
      </w:r>
      <w:r>
        <w:t>сцинтиграфия</w:t>
      </w:r>
    </w:p>
    <w:p>
      <w:r>
        <w:rPr>
          <w:b/>
        </w:rPr>
        <w:t xml:space="preserve">2: </w:t>
      </w:r>
      <w:r>
        <w:t>определение уровня онкомаркеров в крови</w:t>
      </w:r>
    </w:p>
    <w:p>
      <w:r>
        <w:rPr>
          <w:b/>
        </w:rPr>
        <w:t xml:space="preserve">3: </w:t>
      </w:r>
      <w:r>
        <w:t>компьютерная томография</w:t>
      </w:r>
    </w:p>
    <w:p>
      <w:r>
        <w:rPr>
          <w:b/>
        </w:rPr>
        <w:t xml:space="preserve">4: </w:t>
      </w:r>
      <w:r>
        <w:t>тонкоигольная аспирационная биопсия</w:t>
      </w:r>
    </w:p>
    <w:p>
      <w:r>
        <w:t xml:space="preserve">Правильный ответ: </w:t>
      </w:r>
      <w:r>
        <w:rPr>
          <w:b/>
        </w:rPr>
        <w:t>тонкоигольная аспирационная биопсия</w:t>
      </w:r>
    </w:p>
    <w:p>
      <w:pPr>
        <w:pStyle w:val="Heading2"/>
      </w:pPr>
      <w:r>
        <w:t>К НАИБОЛЕЕ ОБОСНОВАННОЙ ТАКТИКЕ ВЕДЕНИЯ БОЛЬНОГО ДЕСТРУКТИВНЫМ ПАНКРЕАТИТОМ, ОСЛОЖНЕННЫМ АБСЦЕССОМ САЛЬНИКОВОЙ СУМКИ, ОТНОСЯТ</w:t>
      </w:r>
    </w:p>
    <w:p>
      <w:r>
        <w:rPr>
          <w:b/>
        </w:rPr>
        <w:t xml:space="preserve">1: </w:t>
      </w:r>
      <w:r>
        <w:t>динамическое наблюдение</w:t>
      </w:r>
    </w:p>
    <w:p>
      <w:r>
        <w:rPr>
          <w:b/>
        </w:rPr>
        <w:t xml:space="preserve">2: </w:t>
      </w:r>
      <w:r>
        <w:t>вскрытие и санацию абсцесса</w:t>
      </w:r>
    </w:p>
    <w:p>
      <w:r>
        <w:rPr>
          <w:b/>
        </w:rPr>
        <w:t xml:space="preserve">3: </w:t>
      </w:r>
      <w:r>
        <w:t>интенсивную инфузионную терапию</w:t>
      </w:r>
    </w:p>
    <w:p>
      <w:r>
        <w:rPr>
          <w:b/>
        </w:rPr>
        <w:t xml:space="preserve">4: </w:t>
      </w:r>
      <w:r>
        <w:t>антибактериальную терапию</w:t>
      </w:r>
    </w:p>
    <w:p>
      <w:r>
        <w:t xml:space="preserve">Правильный ответ: </w:t>
      </w:r>
      <w:r>
        <w:rPr>
          <w:b/>
        </w:rPr>
        <w:t>вскрытие и санацию абсцесса</w:t>
      </w:r>
    </w:p>
    <w:p>
      <w:pPr>
        <w:pStyle w:val="Heading2"/>
      </w:pPr>
      <w:r>
        <w:t>РЕАКТИВНАЯ ФАЗА ПЕРИТОНИТА ПРИ ПРОБОДЕНИИ ЯЗВЫ ЖЕЛУДКА ИЛИ ДВЕНАДЦАТИПЕРСТНОЙ КИШКИ ОБУСЛОВЛЕНА ГЛАВНЫМ ОБРАЗОМ</w:t>
      </w:r>
    </w:p>
    <w:p>
      <w:r>
        <w:rPr>
          <w:b/>
        </w:rPr>
        <w:t xml:space="preserve">1: </w:t>
      </w:r>
      <w:r>
        <w:t>резким раздражением блуждающего нерва</w:t>
      </w:r>
    </w:p>
    <w:p>
      <w:r>
        <w:rPr>
          <w:b/>
        </w:rPr>
        <w:t xml:space="preserve">2: </w:t>
      </w:r>
      <w:r>
        <w:t>изменением реактивности организма</w:t>
      </w:r>
    </w:p>
    <w:p>
      <w:r>
        <w:rPr>
          <w:b/>
        </w:rPr>
        <w:t xml:space="preserve">3: </w:t>
      </w:r>
      <w:r>
        <w:t>гиперергической реакцией брюшины на проникновение кислого желудочного содержимого</w:t>
      </w:r>
    </w:p>
    <w:p>
      <w:r>
        <w:rPr>
          <w:b/>
        </w:rPr>
        <w:t xml:space="preserve">4: </w:t>
      </w:r>
      <w:r>
        <w:t>гиповолемией</w:t>
      </w:r>
    </w:p>
    <w:p>
      <w:r>
        <w:t xml:space="preserve">Правильный ответ: </w:t>
      </w:r>
      <w:r>
        <w:rPr>
          <w:b/>
        </w:rPr>
        <w:t>гиперергической реакцией брюшины на проникновение кислого желудочного содержимого</w:t>
      </w:r>
    </w:p>
    <w:p>
      <w:pPr>
        <w:pStyle w:val="Heading2"/>
      </w:pPr>
      <w:r>
        <w:t>В ПЕЧЕНИ ВЫДЕЛЯЮТ ___ СЕГМЕНТОВ</w:t>
      </w:r>
    </w:p>
    <w:p>
      <w:r>
        <w:rPr>
          <w:b/>
        </w:rPr>
        <w:t xml:space="preserve">1: </w:t>
      </w:r>
      <w:r>
        <w:t xml:space="preserve">6 </w:t>
      </w:r>
    </w:p>
    <w:p>
      <w:r>
        <w:rPr>
          <w:b/>
        </w:rPr>
        <w:t xml:space="preserve">2: </w:t>
      </w:r>
      <w:r>
        <w:t xml:space="preserve">8 </w:t>
      </w:r>
    </w:p>
    <w:p>
      <w:r>
        <w:rPr>
          <w:b/>
        </w:rPr>
        <w:t xml:space="preserve">3: </w:t>
      </w:r>
      <w:r>
        <w:t xml:space="preserve">7 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 xml:space="preserve">8 </w:t>
      </w:r>
    </w:p>
    <w:p>
      <w:pPr>
        <w:pStyle w:val="Heading2"/>
      </w:pPr>
      <w:r>
        <w:t>ОСНОВНЫМ МЕТОДОМ ЛЕЧЕНИЯ ПЕРЕЛОМА ТАРАННОЙ КОСТИ ЯВЛЯЕТСЯ</w:t>
      </w:r>
    </w:p>
    <w:p>
      <w:r>
        <w:rPr>
          <w:b/>
        </w:rPr>
        <w:t xml:space="preserve">1: </w:t>
      </w:r>
      <w:r>
        <w:t>скелетное вытяжение</w:t>
      </w:r>
    </w:p>
    <w:p>
      <w:r>
        <w:rPr>
          <w:b/>
        </w:rPr>
        <w:t xml:space="preserve">2: </w:t>
      </w:r>
      <w:r>
        <w:t>фиксация гипсовой повязкой</w:t>
      </w:r>
    </w:p>
    <w:p>
      <w:r>
        <w:rPr>
          <w:b/>
        </w:rPr>
        <w:t xml:space="preserve">3: </w:t>
      </w:r>
      <w:r>
        <w:t>малоинвазивный внутренний остеосинтез винтами</w:t>
      </w:r>
    </w:p>
    <w:p>
      <w:r>
        <w:rPr>
          <w:b/>
        </w:rPr>
        <w:t xml:space="preserve">4: </w:t>
      </w:r>
      <w:r>
        <w:t>фиксация ортезом</w:t>
      </w:r>
    </w:p>
    <w:p>
      <w:r>
        <w:t xml:space="preserve">Правильный ответ: </w:t>
      </w:r>
      <w:r>
        <w:rPr>
          <w:b/>
        </w:rPr>
        <w:t>малоинвазивный внутренний остеосинтез винтами</w:t>
      </w:r>
    </w:p>
    <w:p>
      <w:pPr>
        <w:pStyle w:val="Heading2"/>
      </w:pPr>
      <w:r>
        <w:t>ЭКСПЕРТИЗУ СТОЙКОЙ НЕТРУДОСПОСОБНОСТИ ПРОВОДИТ</w:t>
      </w:r>
    </w:p>
    <w:p>
      <w:r>
        <w:rPr>
          <w:b/>
        </w:rPr>
        <w:t xml:space="preserve">1: </w:t>
      </w:r>
      <w:r>
        <w:t>главный врач поликлиники</w:t>
      </w:r>
    </w:p>
    <w:p>
      <w:r>
        <w:rPr>
          <w:b/>
        </w:rPr>
        <w:t xml:space="preserve">2: </w:t>
      </w:r>
      <w:r>
        <w:t>клинико-экспертная комиссия</w:t>
      </w:r>
    </w:p>
    <w:p>
      <w:r>
        <w:rPr>
          <w:b/>
        </w:rPr>
        <w:t xml:space="preserve">3: </w:t>
      </w:r>
      <w:r>
        <w:t>органы социального страхования</w:t>
      </w:r>
    </w:p>
    <w:p>
      <w:r>
        <w:rPr>
          <w:b/>
        </w:rPr>
        <w:t xml:space="preserve">4: </w:t>
      </w:r>
      <w:r>
        <w:t>бюро медико-социальной экспертизы</w:t>
      </w:r>
    </w:p>
    <w:p>
      <w:r>
        <w:t xml:space="preserve">Правильный ответ: </w:t>
      </w:r>
      <w:r>
        <w:rPr>
          <w:b/>
        </w:rPr>
        <w:t>бюро медико-социальной экспертизы</w:t>
      </w:r>
    </w:p>
    <w:p>
      <w:pPr>
        <w:pStyle w:val="Heading2"/>
      </w:pPr>
      <w:r>
        <w:t>ЕСЛИ ПРИ ИССЛЕДОВАНИИ КИСЛОТНО-ЩЕЛОЧНОГО СОСТОЯНИЯ У ОБОЖЖЁННОГО В ПЕРИОДЕ ОЖОГОВОГО ШОКА ВЕ – 15 МЭКВ/Л, А РН – 7.29, ПОСТРАДАВШЕМУ ПОКАЗАНО ВВЕСТИ</w:t>
      </w:r>
    </w:p>
    <w:p>
      <w:r>
        <w:rPr>
          <w:b/>
        </w:rPr>
        <w:t xml:space="preserve">1: </w:t>
      </w:r>
      <w:r>
        <w:t>лактосол</w:t>
      </w:r>
    </w:p>
    <w:p>
      <w:r>
        <w:rPr>
          <w:b/>
        </w:rPr>
        <w:t xml:space="preserve">2: </w:t>
      </w:r>
      <w:r>
        <w:t>плазму</w:t>
      </w:r>
    </w:p>
    <w:p>
      <w:r>
        <w:rPr>
          <w:b/>
        </w:rPr>
        <w:t xml:space="preserve">3: </w:t>
      </w:r>
      <w:r>
        <w:t>маннитол</w:t>
      </w:r>
    </w:p>
    <w:p>
      <w:r>
        <w:rPr>
          <w:b/>
        </w:rPr>
        <w:t xml:space="preserve">4: </w:t>
      </w:r>
      <w:r>
        <w:t>бикарбоната натрия раствор 5%</w:t>
      </w:r>
    </w:p>
    <w:p>
      <w:r>
        <w:t xml:space="preserve">Правильный ответ: </w:t>
      </w:r>
      <w:r>
        <w:rPr>
          <w:b/>
        </w:rPr>
        <w:t>бикарбоната натрия раствор 5%</w:t>
      </w:r>
    </w:p>
    <w:p>
      <w:pPr>
        <w:pStyle w:val="Heading2"/>
      </w:pPr>
      <w:r>
        <w:t>НЕКРОТОМИЕЙ НАЗЫВАЕТСЯ</w:t>
      </w:r>
    </w:p>
    <w:p>
      <w:r>
        <w:rPr>
          <w:b/>
        </w:rPr>
        <w:t xml:space="preserve">1: </w:t>
      </w:r>
      <w:r>
        <w:t>удаление отслоившегося эпидермиса</w:t>
      </w:r>
    </w:p>
    <w:p>
      <w:r>
        <w:rPr>
          <w:b/>
        </w:rPr>
        <w:t xml:space="preserve">2: </w:t>
      </w:r>
      <w:r>
        <w:t>рассечение ожогового струпа и глубжележащих тканей</w:t>
      </w:r>
    </w:p>
    <w:p>
      <w:r>
        <w:rPr>
          <w:b/>
        </w:rPr>
        <w:t xml:space="preserve">3: </w:t>
      </w:r>
      <w:r>
        <w:t>очищение ожоговой раны</w:t>
      </w:r>
    </w:p>
    <w:p>
      <w:r>
        <w:rPr>
          <w:b/>
        </w:rPr>
        <w:t xml:space="preserve">4: </w:t>
      </w:r>
      <w:r>
        <w:t>иссечение ожоговых пузырей</w:t>
      </w:r>
    </w:p>
    <w:p>
      <w:r>
        <w:t xml:space="preserve">Правильный ответ: </w:t>
      </w:r>
      <w:r>
        <w:rPr>
          <w:b/>
        </w:rPr>
        <w:t>рассечение ожогового струпа и глубжележащих тканей</w:t>
      </w:r>
    </w:p>
    <w:p>
      <w:pPr>
        <w:pStyle w:val="Heading2"/>
      </w:pPr>
      <w:r>
        <w:t>КОНТРАКТУРОЙ НАЗЫВАЕТСЯ</w:t>
      </w:r>
    </w:p>
    <w:p>
      <w:r>
        <w:rPr>
          <w:b/>
        </w:rPr>
        <w:t xml:space="preserve">1: </w:t>
      </w:r>
      <w:r>
        <w:t>ограничение движения конечностей</w:t>
      </w:r>
    </w:p>
    <w:p>
      <w:r>
        <w:rPr>
          <w:b/>
        </w:rPr>
        <w:t xml:space="preserve">2: </w:t>
      </w:r>
      <w:r>
        <w:t>гипермобильность суставов</w:t>
      </w:r>
    </w:p>
    <w:p>
      <w:r>
        <w:rPr>
          <w:b/>
        </w:rPr>
        <w:t xml:space="preserve">3: </w:t>
      </w:r>
      <w:r>
        <w:t>подвывих крупных суставов</w:t>
      </w:r>
    </w:p>
    <w:p>
      <w:r>
        <w:rPr>
          <w:b/>
        </w:rPr>
        <w:t xml:space="preserve">4: </w:t>
      </w:r>
      <w:r>
        <w:t>ограничение пассивных движений в суставе</w:t>
      </w:r>
    </w:p>
    <w:p>
      <w:r>
        <w:t xml:space="preserve">Правильный ответ: </w:t>
      </w:r>
      <w:r>
        <w:rPr>
          <w:b/>
        </w:rPr>
        <w:t>ограничение пассивных движений в суставе</w:t>
      </w:r>
    </w:p>
    <w:p>
      <w:pPr>
        <w:pStyle w:val="Heading2"/>
      </w:pPr>
      <w:r>
        <w:t>ПЛАЩЕВОЙ СЛОЙ ДОЛИ ЛЕГКОГО ЧАЩЕ ВСЕГО СОСТОИТ ИЗ _______ РЯДОВ ДОЛЕК</w:t>
      </w:r>
    </w:p>
    <w:p>
      <w:r>
        <w:rPr>
          <w:b/>
        </w:rPr>
        <w:t xml:space="preserve">1: </w:t>
      </w:r>
      <w:r>
        <w:t>двух-трех</w:t>
      </w:r>
    </w:p>
    <w:p>
      <w:r>
        <w:rPr>
          <w:b/>
        </w:rPr>
        <w:t xml:space="preserve">2: </w:t>
      </w:r>
      <w:r>
        <w:t>пяти-шести</w:t>
      </w:r>
    </w:p>
    <w:p>
      <w:r>
        <w:rPr>
          <w:b/>
        </w:rPr>
        <w:t xml:space="preserve">3: </w:t>
      </w:r>
      <w:r>
        <w:t>шести-семи</w:t>
      </w:r>
    </w:p>
    <w:p>
      <w:r>
        <w:rPr>
          <w:b/>
        </w:rPr>
        <w:t xml:space="preserve">4: </w:t>
      </w:r>
      <w:r>
        <w:t>четырех-пяти</w:t>
      </w:r>
    </w:p>
    <w:p>
      <w:r>
        <w:t xml:space="preserve">Правильный ответ: </w:t>
      </w:r>
      <w:r>
        <w:rPr>
          <w:b/>
        </w:rPr>
        <w:t>двух-трех</w:t>
      </w:r>
    </w:p>
    <w:p>
      <w:pPr>
        <w:pStyle w:val="Heading2"/>
      </w:pPr>
      <w:r>
        <w:t>ПЕРЕМЕЖАЮЩАЯСЯ ХРОМОТА ВСТРЕЧАЕТСЯ ПРИ</w:t>
      </w:r>
    </w:p>
    <w:p>
      <w:r>
        <w:rPr>
          <w:b/>
        </w:rPr>
        <w:t xml:space="preserve">1: </w:t>
      </w:r>
      <w:r>
        <w:t>тромбофлебите</w:t>
      </w:r>
    </w:p>
    <w:p>
      <w:r>
        <w:rPr>
          <w:b/>
        </w:rPr>
        <w:t xml:space="preserve">2: </w:t>
      </w:r>
      <w:r>
        <w:t>остеомиелите</w:t>
      </w:r>
    </w:p>
    <w:p>
      <w:r>
        <w:rPr>
          <w:b/>
        </w:rPr>
        <w:t xml:space="preserve">3: </w:t>
      </w:r>
      <w:r>
        <w:t>облитерирующем эндартериите</w:t>
      </w:r>
    </w:p>
    <w:p>
      <w:r>
        <w:rPr>
          <w:b/>
        </w:rPr>
        <w:t xml:space="preserve">4: </w:t>
      </w:r>
      <w:r>
        <w:t>артрите</w:t>
      </w:r>
    </w:p>
    <w:p>
      <w:r>
        <w:t xml:space="preserve">Правильный ответ: </w:t>
      </w:r>
      <w:r>
        <w:rPr>
          <w:b/>
        </w:rPr>
        <w:t>облитерирующем эндартериите</w:t>
      </w:r>
    </w:p>
    <w:p>
      <w:pPr>
        <w:pStyle w:val="Heading2"/>
      </w:pPr>
      <w:r>
        <w:t>ДОСТУПОМ ДЛЯ ОПЕРАЦИИ ПЕРЕЛЬМАНА-АМБАТЬЕЛЛО ПРИ БРОНХОПЛЕВРАЛЬНЫХ СВИЩАХ ПОСЛЕ ЛЕВОСТОРОННЕЙ ПНЕВМОНЭКТОМИИ ЯВЛЯЕТСЯ</w:t>
      </w:r>
    </w:p>
    <w:p>
      <w:r>
        <w:rPr>
          <w:b/>
        </w:rPr>
        <w:t xml:space="preserve">1: </w:t>
      </w:r>
      <w:r>
        <w:t>продольная срединная стернотомия</w:t>
      </w:r>
    </w:p>
    <w:p>
      <w:r>
        <w:rPr>
          <w:b/>
        </w:rPr>
        <w:t xml:space="preserve">2: </w:t>
      </w:r>
      <w:r>
        <w:t>переднебоковая торакотомия справа</w:t>
      </w:r>
    </w:p>
    <w:p>
      <w:r>
        <w:rPr>
          <w:b/>
        </w:rPr>
        <w:t xml:space="preserve">3: </w:t>
      </w:r>
      <w:r>
        <w:t>заднебоковая торакотомии справа</w:t>
      </w:r>
    </w:p>
    <w:p>
      <w:r>
        <w:rPr>
          <w:b/>
        </w:rPr>
        <w:t xml:space="preserve">4: </w:t>
      </w:r>
      <w:r>
        <w:t>переднебоковая торакотомия слева</w:t>
      </w:r>
    </w:p>
    <w:p>
      <w:r>
        <w:t xml:space="preserve">Правильный ответ: </w:t>
      </w:r>
      <w:r>
        <w:rPr>
          <w:b/>
        </w:rPr>
        <w:t>заднебоковая торакотомии справа</w:t>
      </w:r>
    </w:p>
    <w:p>
      <w:pPr>
        <w:pStyle w:val="Heading2"/>
      </w:pPr>
      <w:r>
        <w:t>СОГЛАСНО ТАБЛИЦЕ Е.Э.БЭНА КАЧЕСТВО ДИАГНОСТИКИ ВРАЧАМИ ПОЛИКЛИНИКИ МОЖНО ОЦЕНИТЬ ПО</w:t>
      </w:r>
    </w:p>
    <w:p>
      <w:r>
        <w:rPr>
          <w:b/>
        </w:rPr>
        <w:t xml:space="preserve">1: </w:t>
      </w:r>
      <w:r>
        <w:t>проценту ошибочных диагнозов, проценту невыявленных (просмотренных) диагнозов, проценту неправильных диагнозов</w:t>
      </w:r>
    </w:p>
    <w:p>
      <w:r>
        <w:rPr>
          <w:b/>
        </w:rPr>
        <w:t xml:space="preserve">2: </w:t>
      </w:r>
      <w:r>
        <w:t>частоте совпадения (или расхождения) клинического и патологоанатомического диагноза</w:t>
      </w:r>
    </w:p>
    <w:p>
      <w:r>
        <w:rPr>
          <w:b/>
        </w:rPr>
        <w:t xml:space="preserve">3: </w:t>
      </w:r>
      <w:r>
        <w:t>частоте совпадения патологоанатомических и поликлинических диагнозов</w:t>
      </w:r>
    </w:p>
    <w:p>
      <w:r>
        <w:rPr>
          <w:b/>
        </w:rPr>
        <w:t xml:space="preserve">4: </w:t>
      </w:r>
      <w:r>
        <w:t>проценту отказов в госпитализации вследствие необоснованности направления больных поликлиникой в стационар</w:t>
      </w:r>
    </w:p>
    <w:p>
      <w:r>
        <w:t xml:space="preserve">Правильный ответ: </w:t>
      </w:r>
      <w:r>
        <w:rPr>
          <w:b/>
        </w:rPr>
        <w:t>проценту ошибочных диагнозов, проценту невыявленных (просмотренных) диагнозов, проценту неправильных диагнозов</w:t>
      </w:r>
    </w:p>
    <w:p>
      <w:pPr>
        <w:pStyle w:val="Heading2"/>
      </w:pPr>
      <w:r>
        <w:t>ДЛЯ НАИЛУЧШЕГО РЕЗУЛЬТАТА ЭМПИРИЧЕСКАЯ АНТИБАКТЕРИАЛЬНАЯ ТЕРАПИЯ РЕКОМЕНДОВАНА ___ С МОМЕНТА ДИАГНОСТИКИ СЕПСИСА У ОЖОГОВЫХ БОЛЬНЫХ</w:t>
      </w:r>
    </w:p>
    <w:p>
      <w:r>
        <w:rPr>
          <w:b/>
        </w:rPr>
        <w:t xml:space="preserve">1: </w:t>
      </w:r>
      <w:r>
        <w:t>в течение 1 часа</w:t>
      </w:r>
    </w:p>
    <w:p>
      <w:r>
        <w:rPr>
          <w:b/>
        </w:rPr>
        <w:t xml:space="preserve">2: </w:t>
      </w:r>
      <w:r>
        <w:t>после получения результатов микробиологического исследования</w:t>
      </w:r>
    </w:p>
    <w:p>
      <w:r>
        <w:rPr>
          <w:b/>
        </w:rPr>
        <w:t xml:space="preserve">3: </w:t>
      </w:r>
      <w:r>
        <w:t>после консультации клинического фармаколога</w:t>
      </w:r>
    </w:p>
    <w:p>
      <w:r>
        <w:rPr>
          <w:b/>
        </w:rPr>
        <w:t xml:space="preserve">4: </w:t>
      </w:r>
      <w:r>
        <w:t>в течение суток</w:t>
      </w:r>
    </w:p>
    <w:p>
      <w:r>
        <w:t xml:space="preserve">Правильный ответ: </w:t>
      </w:r>
      <w:r>
        <w:rPr>
          <w:b/>
        </w:rPr>
        <w:t>в течение 1 часа</w:t>
      </w:r>
    </w:p>
    <w:p>
      <w:pPr>
        <w:pStyle w:val="Heading2"/>
      </w:pPr>
      <w:r>
        <w:t>ОПТИМАЛЬНАЯ ДОЗА НЕФРАКЦИОНИРОВАННОГО ГЕПАРИНА ПРИ ЛЕЧЕНИИ БОЛЬНОГО С ТРОМБОЭМБОЛИЕЙ ЛЁГОЧНОЙ АРТЕРИИ СОСТАВЛЯЕТ</w:t>
      </w:r>
    </w:p>
    <w:p>
      <w:r>
        <w:rPr>
          <w:b/>
        </w:rPr>
        <w:t xml:space="preserve">1: </w:t>
      </w:r>
      <w:r>
        <w:t>подкожно 333 ЕД/кг, через 12 ч подкожно 250 ЕД/кг 2 раза в сутки без контроля АЧТВ (активированное частичное тромбопластиновое время)</w:t>
      </w:r>
    </w:p>
    <w:p>
      <w:r>
        <w:rPr>
          <w:b/>
        </w:rPr>
        <w:t xml:space="preserve">2: </w:t>
      </w:r>
      <w:r>
        <w:t>внутривенно болюсом 10 ЕД/кг и инфузия с начальной скоростью 8 ЕД/кг, затем подбор дозы по значениям АЧТВ</w:t>
      </w:r>
    </w:p>
    <w:p>
      <w:r>
        <w:rPr>
          <w:b/>
        </w:rPr>
        <w:t xml:space="preserve">3: </w:t>
      </w:r>
      <w:r>
        <w:t>внутривенно болюсом 80 ЕД/кг (или 5000 ЕД) и инфузия с начальной скоростью 18 ЕД/кг/ч (или 1250—1300 ЕД/ч), затем подбор дозы по значениям АЧТВ</w:t>
      </w:r>
    </w:p>
    <w:p>
      <w:r>
        <w:rPr>
          <w:b/>
        </w:rPr>
        <w:t xml:space="preserve">4: </w:t>
      </w:r>
      <w:r>
        <w:t>внутривенно болюсом 2500 ЕД и подкожно 100 ЕД/кг в сутки, разделенные на 2 или 3 введения, для поддержания целевых значений АЧТВ</w:t>
      </w:r>
    </w:p>
    <w:p>
      <w:r>
        <w:t xml:space="preserve">Правильный ответ: </w:t>
      </w:r>
      <w:r>
        <w:rPr>
          <w:b/>
        </w:rPr>
        <w:t>внутривенно болюсом 80 ЕД/кг (или 5000 ЕД) и инфузия с начальной скоростью 18 ЕД/кг/ч (или 1250—1300 ЕД/ч), затем подбор дозы по значениям АЧТВ</w:t>
      </w:r>
    </w:p>
    <w:p>
      <w:pPr>
        <w:pStyle w:val="Heading2"/>
      </w:pPr>
      <w:r>
        <w:t>ПРИ ПРОФИЛАКТИКЕ РАССТРОЙСТВ СО СТОРОНЫ ЖЕЛУДОЧНО-КИШЕЧНОГО ТРАКТА ПРИ ТЯЖЕЛОМ ОЖОГОВОМ ШОКЕ ПРИМЕНЯЮТСЯ</w:t>
      </w:r>
    </w:p>
    <w:p>
      <w:r>
        <w:rPr>
          <w:b/>
        </w:rPr>
        <w:t xml:space="preserve">1: </w:t>
      </w:r>
      <w:r>
        <w:t>антацидные препараты</w:t>
      </w:r>
    </w:p>
    <w:p>
      <w:r>
        <w:rPr>
          <w:b/>
        </w:rPr>
        <w:t xml:space="preserve">2: </w:t>
      </w:r>
      <w:r>
        <w:t>блокаторы Н2 гистаминовых рецепторов</w:t>
      </w:r>
    </w:p>
    <w:p>
      <w:r>
        <w:rPr>
          <w:b/>
        </w:rPr>
        <w:t xml:space="preserve">3: </w:t>
      </w:r>
      <w:r>
        <w:t>препараты гидрокарбоната натрия</w:t>
      </w:r>
    </w:p>
    <w:p>
      <w:r>
        <w:rPr>
          <w:b/>
        </w:rPr>
        <w:t xml:space="preserve">4: </w:t>
      </w:r>
      <w:r>
        <w:t>ингибиторы протонной помпы</w:t>
      </w:r>
    </w:p>
    <w:p>
      <w:r>
        <w:t xml:space="preserve">Правильный ответ: </w:t>
      </w:r>
      <w:r>
        <w:rPr>
          <w:b/>
        </w:rPr>
        <w:t>ингибиторы протонной помпы</w:t>
      </w:r>
    </w:p>
    <w:p>
      <w:pPr>
        <w:pStyle w:val="Heading2"/>
      </w:pPr>
      <w:r>
        <w:t>К КРИПТОГЕННОМУ ОТНОСЯТ ПЕРИТОНИТ</w:t>
      </w:r>
    </w:p>
    <w:p>
      <w:r>
        <w:rPr>
          <w:b/>
        </w:rPr>
        <w:t xml:space="preserve">1: </w:t>
      </w:r>
      <w:r>
        <w:t>анаэробный</w:t>
      </w:r>
    </w:p>
    <w:p>
      <w:r>
        <w:rPr>
          <w:b/>
        </w:rPr>
        <w:t xml:space="preserve">2: </w:t>
      </w:r>
      <w:r>
        <w:t>неясного происхождения</w:t>
      </w:r>
    </w:p>
    <w:p>
      <w:r>
        <w:rPr>
          <w:b/>
        </w:rPr>
        <w:t xml:space="preserve">3: </w:t>
      </w:r>
      <w:r>
        <w:t>гнойный</w:t>
      </w:r>
    </w:p>
    <w:p>
      <w:r>
        <w:rPr>
          <w:b/>
        </w:rPr>
        <w:t xml:space="preserve">4: </w:t>
      </w:r>
      <w:r>
        <w:t>стафилококковый</w:t>
      </w:r>
    </w:p>
    <w:p>
      <w:r>
        <w:t xml:space="preserve">Правильный ответ: </w:t>
      </w:r>
      <w:r>
        <w:rPr>
          <w:b/>
        </w:rPr>
        <w:t>неясного происхождения</w:t>
      </w:r>
    </w:p>
    <w:p>
      <w:pPr>
        <w:pStyle w:val="Heading2"/>
      </w:pPr>
      <w:r>
        <w:t>ПОЯВЛЕНИЕ «ШУМА ПЛЕСКА» ПРИ ОСТРОЙ КИШЕЧНОЙ НЕПРОХОДИМОСТИ ОБЪЯСНЯЕТСЯ</w:t>
      </w:r>
    </w:p>
    <w:p>
      <w:r>
        <w:rPr>
          <w:b/>
        </w:rPr>
        <w:t xml:space="preserve">1: </w:t>
      </w:r>
      <w:r>
        <w:t>наличием выпота в брюшной полости</w:t>
      </w:r>
    </w:p>
    <w:p>
      <w:r>
        <w:rPr>
          <w:b/>
        </w:rPr>
        <w:t xml:space="preserve">2: </w:t>
      </w:r>
      <w:r>
        <w:t>скоплением жидкости и газа в приводящей петле кишечника</w:t>
      </w:r>
    </w:p>
    <w:p>
      <w:r>
        <w:rPr>
          <w:b/>
        </w:rPr>
        <w:t xml:space="preserve">3: </w:t>
      </w:r>
      <w:r>
        <w:t>наличием свободного газа в брюшной полости</w:t>
      </w:r>
    </w:p>
    <w:p>
      <w:r>
        <w:rPr>
          <w:b/>
        </w:rPr>
        <w:t xml:space="preserve">4: </w:t>
      </w:r>
      <w:r>
        <w:t>скоплением жидкости и газа в отводящей петле кишечника</w:t>
      </w:r>
    </w:p>
    <w:p>
      <w:r>
        <w:t xml:space="preserve">Правильный ответ: </w:t>
      </w:r>
      <w:r>
        <w:rPr>
          <w:b/>
        </w:rPr>
        <w:t>скоплением жидкости и газа в приводящей петле кишечника</w:t>
      </w:r>
    </w:p>
    <w:p>
      <w:pPr>
        <w:pStyle w:val="Heading2"/>
      </w:pPr>
      <w:r>
        <w:t>ПОКАЗАНИЕМ К ХИРУРГИЧЕСКОМУ ЛЕЧЕНИЮ ПРИ РАССЛОЕНИИ АОРТЫ ЯВЛЯЕТСЯ</w:t>
      </w:r>
    </w:p>
    <w:p>
      <w:r>
        <w:rPr>
          <w:b/>
        </w:rPr>
        <w:t xml:space="preserve">1: </w:t>
      </w:r>
      <w:r>
        <w:t>изолированное расслоение дуги аорты со стабильной гемодинамикой</w:t>
      </w:r>
    </w:p>
    <w:p>
      <w:r>
        <w:rPr>
          <w:b/>
        </w:rPr>
        <w:t xml:space="preserve">2: </w:t>
      </w:r>
      <w:r>
        <w:t>острое проксимальное расслоение</w:t>
      </w:r>
    </w:p>
    <w:p>
      <w:r>
        <w:rPr>
          <w:b/>
        </w:rPr>
        <w:t xml:space="preserve">3: </w:t>
      </w:r>
      <w:r>
        <w:t>неосложненное дистальное расслоение</w:t>
      </w:r>
    </w:p>
    <w:p>
      <w:r>
        <w:rPr>
          <w:b/>
        </w:rPr>
        <w:t xml:space="preserve">4: </w:t>
      </w:r>
      <w:r>
        <w:t>неосложненное проксимальное расслоение</w:t>
      </w:r>
    </w:p>
    <w:p>
      <w:r>
        <w:t xml:space="preserve">Правильный ответ: </w:t>
      </w:r>
      <w:r>
        <w:rPr>
          <w:b/>
        </w:rPr>
        <w:t>острое проксимальное расслоение</w:t>
      </w:r>
    </w:p>
    <w:p>
      <w:pPr>
        <w:pStyle w:val="Heading2"/>
      </w:pPr>
      <w:r>
        <w:t>СИМПТОМОМ СУСТАВНОГО ПАНАРИЦИЯ ЯВЛЯЕТСЯ</w:t>
      </w:r>
    </w:p>
    <w:p>
      <w:r>
        <w:rPr>
          <w:b/>
        </w:rPr>
        <w:t xml:space="preserve">1: </w:t>
      </w:r>
      <w:r>
        <w:t>веретенообразное утолщение пальца в области сустава</w:t>
      </w:r>
    </w:p>
    <w:p>
      <w:r>
        <w:rPr>
          <w:b/>
        </w:rPr>
        <w:t xml:space="preserve">2: </w:t>
      </w:r>
      <w:r>
        <w:t>отсутствие болезненности</w:t>
      </w:r>
    </w:p>
    <w:p>
      <w:r>
        <w:rPr>
          <w:b/>
        </w:rPr>
        <w:t xml:space="preserve">3: </w:t>
      </w:r>
      <w:r>
        <w:t>крепитация секвестров</w:t>
      </w:r>
    </w:p>
    <w:p>
      <w:r>
        <w:rPr>
          <w:b/>
        </w:rPr>
        <w:t xml:space="preserve">4: </w:t>
      </w:r>
      <w:r>
        <w:t>колбообразная форма пальца</w:t>
      </w:r>
    </w:p>
    <w:p>
      <w:r>
        <w:t xml:space="preserve">Правильный ответ: </w:t>
      </w:r>
      <w:r>
        <w:rPr>
          <w:b/>
        </w:rPr>
        <w:t>веретенообразное утолщение пальца в области сустава</w:t>
      </w:r>
    </w:p>
    <w:p>
      <w:pPr>
        <w:pStyle w:val="Heading2"/>
      </w:pPr>
      <w:r>
        <w:t>ВСЕ СПОСОБЫ ОСТАНОВКИ КРОВОТЕЧЕНИЯ ДЕЛЯТСЯ НА</w:t>
      </w:r>
    </w:p>
    <w:p>
      <w:r>
        <w:rPr>
          <w:b/>
        </w:rPr>
        <w:t xml:space="preserve">1: </w:t>
      </w:r>
      <w:r>
        <w:t>надежные, ненадежные</w:t>
      </w:r>
    </w:p>
    <w:p>
      <w:r>
        <w:rPr>
          <w:b/>
        </w:rPr>
        <w:t xml:space="preserve">2: </w:t>
      </w:r>
      <w:r>
        <w:t>механические, биологические</w:t>
      </w:r>
    </w:p>
    <w:p>
      <w:r>
        <w:rPr>
          <w:b/>
        </w:rPr>
        <w:t xml:space="preserve">3: </w:t>
      </w:r>
      <w:r>
        <w:t>физические, химические</w:t>
      </w:r>
    </w:p>
    <w:p>
      <w:r>
        <w:rPr>
          <w:b/>
        </w:rPr>
        <w:t xml:space="preserve">4: </w:t>
      </w:r>
      <w:r>
        <w:t>временные, окончательные</w:t>
      </w:r>
    </w:p>
    <w:p>
      <w:r>
        <w:t xml:space="preserve">Правильный ответ: </w:t>
      </w:r>
      <w:r>
        <w:rPr>
          <w:b/>
        </w:rPr>
        <w:t>временные, окончательные</w:t>
      </w:r>
    </w:p>
    <w:p>
      <w:pPr>
        <w:pStyle w:val="Heading2"/>
      </w:pPr>
      <w:r>
        <w:t>ТРАНССУДАТ В ПЛЕВРАЛЬНОЙ ПОЛОСТИ ПОЯВЛЯЕТСЯ ПРИ</w:t>
      </w:r>
    </w:p>
    <w:p>
      <w:r>
        <w:rPr>
          <w:b/>
        </w:rPr>
        <w:t xml:space="preserve">1: </w:t>
      </w:r>
      <w:r>
        <w:t>застойной сердечной недостаточности</w:t>
      </w:r>
    </w:p>
    <w:p>
      <w:r>
        <w:rPr>
          <w:b/>
        </w:rPr>
        <w:t xml:space="preserve">2: </w:t>
      </w:r>
      <w:r>
        <w:t>повреждении грудного лимфатического протока</w:t>
      </w:r>
    </w:p>
    <w:p>
      <w:r>
        <w:rPr>
          <w:b/>
        </w:rPr>
        <w:t xml:space="preserve">3: </w:t>
      </w:r>
      <w:r>
        <w:t>воспалительных заболеваниях</w:t>
      </w:r>
    </w:p>
    <w:p>
      <w:r>
        <w:rPr>
          <w:b/>
        </w:rPr>
        <w:t xml:space="preserve">4: </w:t>
      </w:r>
      <w:r>
        <w:t>опухолевом поражении легкого и плевры</w:t>
      </w:r>
    </w:p>
    <w:p>
      <w:r>
        <w:t xml:space="preserve">Правильный ответ: </w:t>
      </w:r>
      <w:r>
        <w:rPr>
          <w:b/>
        </w:rPr>
        <w:t>застойной сердечной недостаточности</w:t>
      </w:r>
    </w:p>
    <w:p>
      <w:pPr>
        <w:pStyle w:val="Heading2"/>
      </w:pPr>
      <w:r>
        <w:t>ПРИ РАКЕ ПОЧКИ К КТ (КОМПЬЮТЕРНАЯ ТОМОГРАФИЯ)-ПРИЗНАКАМ ОПУХОЛЕВОГО ТРОМБА В ПОЧЕЧНОЙ ВЕНЕ ОТНОСЯТ</w:t>
      </w:r>
    </w:p>
    <w:p>
      <w:r>
        <w:rPr>
          <w:b/>
        </w:rPr>
        <w:t xml:space="preserve">1: </w:t>
      </w:r>
      <w:r>
        <w:t>периренальную гематому</w:t>
      </w:r>
    </w:p>
    <w:p>
      <w:r>
        <w:rPr>
          <w:b/>
        </w:rPr>
        <w:t xml:space="preserve">2: </w:t>
      </w:r>
      <w:r>
        <w:t>удлинение сосуда, ротацию почки</w:t>
      </w:r>
    </w:p>
    <w:p>
      <w:r>
        <w:rPr>
          <w:b/>
        </w:rPr>
        <w:t xml:space="preserve">3: </w:t>
      </w:r>
      <w:r>
        <w:t>дефект контрастирования в вене</w:t>
      </w:r>
    </w:p>
    <w:p>
      <w:r>
        <w:rPr>
          <w:b/>
        </w:rPr>
        <w:t xml:space="preserve">4: </w:t>
      </w:r>
      <w:r>
        <w:t>концентрический стеноз вены</w:t>
      </w:r>
    </w:p>
    <w:p>
      <w:r>
        <w:t xml:space="preserve">Правильный ответ: </w:t>
      </w:r>
      <w:r>
        <w:rPr>
          <w:b/>
        </w:rPr>
        <w:t>дефект контрастирования в вене</w:t>
      </w:r>
    </w:p>
    <w:p>
      <w:pPr>
        <w:pStyle w:val="Heading2"/>
      </w:pPr>
      <w:r>
        <w:t>ОДНИМ ИЗ КОМПОНЕНТОВ КОМПЛЕКСНОЙ ТЕРАПИИ ДВС-СИНДРОМА (СИНДРОМ ДИССЕМИНИРОВАННОГО ВНУТРИСОСУДИСТОГО СВЕРТЫВАНИЯ) ЯВЛЯЕТСЯ</w:t>
      </w:r>
    </w:p>
    <w:p>
      <w:r>
        <w:rPr>
          <w:b/>
        </w:rPr>
        <w:t xml:space="preserve">1: </w:t>
      </w:r>
      <w:r>
        <w:t>свежезамороженая плазма</w:t>
      </w:r>
    </w:p>
    <w:p>
      <w:r>
        <w:rPr>
          <w:b/>
        </w:rPr>
        <w:t xml:space="preserve">2: </w:t>
      </w:r>
      <w:r>
        <w:t>аминокапроновая кислота</w:t>
      </w:r>
    </w:p>
    <w:p>
      <w:r>
        <w:rPr>
          <w:b/>
        </w:rPr>
        <w:t xml:space="preserve">3: </w:t>
      </w:r>
      <w:r>
        <w:t>тромбоцитарная масса</w:t>
      </w:r>
    </w:p>
    <w:p>
      <w:r>
        <w:rPr>
          <w:b/>
        </w:rPr>
        <w:t xml:space="preserve">4: </w:t>
      </w:r>
      <w:r>
        <w:t>кальция хлорид</w:t>
      </w:r>
    </w:p>
    <w:p>
      <w:r>
        <w:t xml:space="preserve">Правильный ответ: </w:t>
      </w:r>
      <w:r>
        <w:rPr>
          <w:b/>
        </w:rPr>
        <w:t>свежезамороженая плазма</w:t>
      </w:r>
    </w:p>
    <w:p>
      <w:pPr>
        <w:pStyle w:val="Heading2"/>
      </w:pPr>
      <w:r>
        <w:t>ПРОДОЛЬНЫЕ СКЛАДКИ СЛИЗИСТОЙ ОБОЛОЧКИ ПРЯМОЙ КИШКИ НАЗЫВАЮТ</w:t>
      </w:r>
    </w:p>
    <w:p>
      <w:r>
        <w:rPr>
          <w:b/>
        </w:rPr>
        <w:t xml:space="preserve">1: </w:t>
      </w:r>
      <w:r>
        <w:t>морганиевыми пазухами</w:t>
      </w:r>
    </w:p>
    <w:p>
      <w:r>
        <w:rPr>
          <w:b/>
        </w:rPr>
        <w:t xml:space="preserve">2: </w:t>
      </w:r>
      <w:r>
        <w:t>морганиевыми столбиками</w:t>
      </w:r>
    </w:p>
    <w:p>
      <w:r>
        <w:rPr>
          <w:b/>
        </w:rPr>
        <w:t xml:space="preserve">3: </w:t>
      </w:r>
      <w:r>
        <w:t>vulvula Houstori</w:t>
      </w:r>
    </w:p>
    <w:p>
      <w:r>
        <w:rPr>
          <w:b/>
        </w:rPr>
        <w:t xml:space="preserve">4: </w:t>
      </w:r>
      <w:r>
        <w:t>анальными заслонками</w:t>
      </w:r>
    </w:p>
    <w:p>
      <w:r>
        <w:t xml:space="preserve">Правильный ответ: </w:t>
      </w:r>
      <w:r>
        <w:rPr>
          <w:b/>
        </w:rPr>
        <w:t>морганиевыми столбиками</w:t>
      </w:r>
    </w:p>
    <w:p>
      <w:pPr>
        <w:pStyle w:val="Heading2"/>
      </w:pPr>
      <w:r>
        <w:t>ПОСЛЕ УШИВАНИЯ ПЕРФОРАТИВНОЙ ЯЗВЫ РЕЦИДИВ ЯЗВЕННОЙ БОЛЕЗНИ, КАК ПРАВИЛО, ВОЗНИКАЕТ В __________ % СЛУЧАЕВ</w:t>
      </w:r>
    </w:p>
    <w:p>
      <w:r>
        <w:rPr>
          <w:b/>
        </w:rPr>
        <w:t xml:space="preserve">1: </w:t>
      </w:r>
      <w:r>
        <w:t>20-40</w:t>
      </w:r>
    </w:p>
    <w:p>
      <w:r>
        <w:rPr>
          <w:b/>
        </w:rPr>
        <w:t xml:space="preserve">2: </w:t>
      </w:r>
      <w:r>
        <w:t>80-100</w:t>
      </w:r>
    </w:p>
    <w:p>
      <w:r>
        <w:rPr>
          <w:b/>
        </w:rPr>
        <w:t xml:space="preserve">3: </w:t>
      </w:r>
      <w:r>
        <w:t>40-60</w:t>
      </w:r>
    </w:p>
    <w:p>
      <w:r>
        <w:rPr>
          <w:b/>
        </w:rPr>
        <w:t xml:space="preserve">4: </w:t>
      </w:r>
      <w:r>
        <w:t>60-80</w:t>
      </w:r>
    </w:p>
    <w:p>
      <w:r>
        <w:t xml:space="preserve">Правильный ответ: </w:t>
      </w:r>
      <w:r>
        <w:rPr>
          <w:b/>
        </w:rPr>
        <w:t>60-80</w:t>
      </w:r>
    </w:p>
    <w:p>
      <w:pPr>
        <w:pStyle w:val="Heading2"/>
      </w:pPr>
      <w:r>
        <w:t>ПРИ ТЕМПЕРАТУРЕ ТЕЛА НИЖЕ ___ °C МОЖНО ПОСТАВИТЬ ДИАГНОЗ ОБЩЕЕ ПЕРЕОХЛАЖДЕНИЕ ОРГАНИЗМА</w:t>
      </w:r>
    </w:p>
    <w:p>
      <w:r>
        <w:rPr>
          <w:b/>
        </w:rPr>
        <w:t xml:space="preserve">1: </w:t>
      </w:r>
      <w:r>
        <w:t>33</w:t>
      </w:r>
    </w:p>
    <w:p>
      <w:r>
        <w:rPr>
          <w:b/>
        </w:rPr>
        <w:t xml:space="preserve">2: </w:t>
      </w:r>
      <w:r>
        <w:t>35</w:t>
      </w:r>
    </w:p>
    <w:p>
      <w:r>
        <w:rPr>
          <w:b/>
        </w:rPr>
        <w:t xml:space="preserve">3: </w:t>
      </w:r>
      <w:r>
        <w:t>36</w:t>
      </w:r>
    </w:p>
    <w:p>
      <w:r>
        <w:rPr>
          <w:b/>
        </w:rPr>
        <w:t xml:space="preserve">4: </w:t>
      </w:r>
      <w:r>
        <w:t>29</w:t>
      </w:r>
    </w:p>
    <w:p>
      <w:r>
        <w:t xml:space="preserve">Правильный ответ: </w:t>
      </w:r>
      <w:r>
        <w:rPr>
          <w:b/>
        </w:rPr>
        <w:t>35</w:t>
      </w:r>
    </w:p>
    <w:p>
      <w:pPr>
        <w:pStyle w:val="Heading2"/>
      </w:pPr>
      <w:r>
        <w:t>К СИМПТОМАМ, НАИБОЛЕЕ ХАРАКТЕРНЫМ ДЛЯ РАКА ПРАВОЙ ПОЛОВИНЫ ОБОДОЧНОЙ КИШКИ, ОТНОСЯТ</w:t>
      </w:r>
    </w:p>
    <w:p>
      <w:r>
        <w:rPr>
          <w:b/>
        </w:rPr>
        <w:t xml:space="preserve">1: </w:t>
      </w:r>
      <w:r>
        <w:t>слабость, похудание, потерю аппетита</w:t>
      </w:r>
    </w:p>
    <w:p>
      <w:r>
        <w:rPr>
          <w:b/>
        </w:rPr>
        <w:t xml:space="preserve">2: </w:t>
      </w:r>
      <w:r>
        <w:t>запоры</w:t>
      </w:r>
    </w:p>
    <w:p>
      <w:r>
        <w:rPr>
          <w:b/>
        </w:rPr>
        <w:t xml:space="preserve">3: </w:t>
      </w:r>
      <w:r>
        <w:t>обтурационную кишечную непроходимость</w:t>
      </w:r>
    </w:p>
    <w:p>
      <w:r>
        <w:rPr>
          <w:b/>
        </w:rPr>
        <w:t xml:space="preserve">4: </w:t>
      </w:r>
      <w:r>
        <w:t>примесь крови в каловых массах, диарею</w:t>
      </w:r>
    </w:p>
    <w:p>
      <w:r>
        <w:t xml:space="preserve">Правильный ответ: </w:t>
      </w:r>
      <w:r>
        <w:rPr>
          <w:b/>
        </w:rPr>
        <w:t>слабость, похудание, потерю аппетита</w:t>
      </w:r>
    </w:p>
    <w:p>
      <w:pPr>
        <w:pStyle w:val="Heading2"/>
      </w:pPr>
      <w:r>
        <w:t>НАИБОЛЕЕ ЧАСТО ФУРУНКУЛЫ И КАРБУНКУЛЫ ВСТРЕЧАЮТСЯ В ___ ВОЗРАСТЕ</w:t>
      </w:r>
    </w:p>
    <w:p>
      <w:r>
        <w:rPr>
          <w:b/>
        </w:rPr>
        <w:t xml:space="preserve">1: </w:t>
      </w:r>
      <w:r>
        <w:t>молодом</w:t>
      </w:r>
    </w:p>
    <w:p>
      <w:r>
        <w:rPr>
          <w:b/>
        </w:rPr>
        <w:t xml:space="preserve">2: </w:t>
      </w:r>
      <w:r>
        <w:t>юном</w:t>
      </w:r>
    </w:p>
    <w:p>
      <w:r>
        <w:rPr>
          <w:b/>
        </w:rPr>
        <w:t xml:space="preserve">3: </w:t>
      </w:r>
      <w:r>
        <w:t>пожилом</w:t>
      </w:r>
    </w:p>
    <w:p>
      <w:r>
        <w:rPr>
          <w:b/>
        </w:rPr>
        <w:t xml:space="preserve">4: </w:t>
      </w:r>
      <w:r>
        <w:t>детском</w:t>
      </w:r>
    </w:p>
    <w:p>
      <w:r>
        <w:t xml:space="preserve">Правильный ответ: </w:t>
      </w:r>
      <w:r>
        <w:rPr>
          <w:b/>
        </w:rPr>
        <w:t>молодом</w:t>
      </w:r>
    </w:p>
    <w:p>
      <w:pPr>
        <w:pStyle w:val="Heading2"/>
      </w:pPr>
      <w:r>
        <w:t>СРЕДИ ДОБРОКАЧЕСТВЕННЫХ ОПУХОЛЕЙ ЛЕГКОГО НАИБОЛЕЕ ЧАСТО ВСТРЕЧАЕТСЯ</w:t>
      </w:r>
    </w:p>
    <w:p>
      <w:r>
        <w:rPr>
          <w:b/>
        </w:rPr>
        <w:t xml:space="preserve">1: </w:t>
      </w:r>
      <w:r>
        <w:t>фиброма</w:t>
      </w:r>
    </w:p>
    <w:p>
      <w:r>
        <w:rPr>
          <w:b/>
        </w:rPr>
        <w:t xml:space="preserve">2: </w:t>
      </w:r>
      <w:r>
        <w:t>гамартома</w:t>
      </w:r>
    </w:p>
    <w:p>
      <w:r>
        <w:rPr>
          <w:b/>
        </w:rPr>
        <w:t xml:space="preserve">3: </w:t>
      </w:r>
      <w:r>
        <w:t>невринома</w:t>
      </w:r>
    </w:p>
    <w:p>
      <w:r>
        <w:rPr>
          <w:b/>
        </w:rPr>
        <w:t xml:space="preserve">4: </w:t>
      </w:r>
      <w:r>
        <w:t>миома</w:t>
      </w:r>
    </w:p>
    <w:p>
      <w:r>
        <w:t xml:space="preserve">Правильный ответ: </w:t>
      </w:r>
      <w:r>
        <w:rPr>
          <w:b/>
        </w:rPr>
        <w:t>гамартома</w:t>
      </w:r>
    </w:p>
    <w:p>
      <w:pPr>
        <w:pStyle w:val="Heading2"/>
      </w:pPr>
      <w:r>
        <w:t>В ОПРЕДЕЛЕНИИ УРОВНЯ БЛОКА ПОРТАЛЬНОГО КРОВООБРАЩЕНИЯ НАИБОЛЬШЕЙ ИНФОРМАТИВНОСТЬЮ ОБЛАДАЕТ</w:t>
      </w:r>
    </w:p>
    <w:p>
      <w:r>
        <w:rPr>
          <w:b/>
        </w:rPr>
        <w:t xml:space="preserve">1: </w:t>
      </w:r>
      <w:r>
        <w:t>целиакография</w:t>
      </w:r>
    </w:p>
    <w:p>
      <w:r>
        <w:rPr>
          <w:b/>
        </w:rPr>
        <w:t xml:space="preserve">2: </w:t>
      </w:r>
      <w:r>
        <w:t>ультразвуковое исследование печени</w:t>
      </w:r>
    </w:p>
    <w:p>
      <w:r>
        <w:rPr>
          <w:b/>
        </w:rPr>
        <w:t xml:space="preserve">3: </w:t>
      </w:r>
      <w:r>
        <w:t>лапароскопия</w:t>
      </w:r>
    </w:p>
    <w:p>
      <w:r>
        <w:rPr>
          <w:b/>
        </w:rPr>
        <w:t xml:space="preserve">4: </w:t>
      </w:r>
      <w:r>
        <w:t>эндоскопическая ретроградная панкреатография</w:t>
      </w:r>
    </w:p>
    <w:p>
      <w:r>
        <w:t xml:space="preserve">Правильный ответ: </w:t>
      </w:r>
      <w:r>
        <w:rPr>
          <w:b/>
        </w:rPr>
        <w:t>целиакография</w:t>
      </w:r>
    </w:p>
    <w:p>
      <w:pPr>
        <w:pStyle w:val="Heading2"/>
      </w:pPr>
      <w:r>
        <w:t>ПРИ ДЛИТЕЛЬНО СУЩЕСТВУЮЩИХ МЕДИАЛЬНЫХ ПОСЛЕОПЕРАЦИОННЫХ ГРЫЖАХ ОТМЕЧАЮТ</w:t>
      </w:r>
    </w:p>
    <w:p>
      <w:r>
        <w:rPr>
          <w:b/>
        </w:rPr>
        <w:t xml:space="preserve">1: </w:t>
      </w:r>
      <w:r>
        <w:t>значительное расхождение прямых мышц живота</w:t>
      </w:r>
    </w:p>
    <w:p>
      <w:r>
        <w:rPr>
          <w:b/>
        </w:rPr>
        <w:t xml:space="preserve">2: </w:t>
      </w:r>
      <w:r>
        <w:t>контрактуру наружных косых и значительное расхождение прямых мышц живота</w:t>
      </w:r>
    </w:p>
    <w:p>
      <w:r>
        <w:rPr>
          <w:b/>
        </w:rPr>
        <w:t xml:space="preserve">3: </w:t>
      </w:r>
      <w:r>
        <w:t>контрактуру наружных косых и прямых мышц живота</w:t>
      </w:r>
    </w:p>
    <w:p>
      <w:r>
        <w:rPr>
          <w:b/>
        </w:rPr>
        <w:t xml:space="preserve">4: </w:t>
      </w:r>
      <w:r>
        <w:t>контрактуру наружных косых мышц живота</w:t>
      </w:r>
    </w:p>
    <w:p>
      <w:r>
        <w:t xml:space="preserve">Правильный ответ: </w:t>
      </w:r>
      <w:r>
        <w:rPr>
          <w:b/>
        </w:rPr>
        <w:t>контрактуру наружных косых и значительное расхождение прямых мышц живота</w:t>
      </w:r>
    </w:p>
    <w:p>
      <w:pPr>
        <w:pStyle w:val="Heading2"/>
      </w:pPr>
      <w:r>
        <w:t>ОЖОГОВАЯ БОЛЕЗНЬ У ПОСТРАДАВШИХ ПОЖИЛОГО И СТАРЧЕСКОГО ВОЗРАСТА МОЖЕТ РАЗВИТЬСЯ ПРИ ГЛУБОКИХ ОЖОГАХ ___ % ПОВЕРХНОСТИ ТЕЛА</w:t>
      </w:r>
    </w:p>
    <w:p>
      <w:r>
        <w:rPr>
          <w:b/>
        </w:rPr>
        <w:t xml:space="preserve">1: </w:t>
      </w:r>
      <w:r>
        <w:t>более 15</w:t>
      </w:r>
    </w:p>
    <w:p>
      <w:r>
        <w:rPr>
          <w:b/>
        </w:rPr>
        <w:t xml:space="preserve">2: </w:t>
      </w:r>
      <w:r>
        <w:t>более 5</w:t>
      </w:r>
    </w:p>
    <w:p>
      <w:r>
        <w:rPr>
          <w:b/>
        </w:rPr>
        <w:t xml:space="preserve">3: </w:t>
      </w:r>
      <w:r>
        <w:t>1-3</w:t>
      </w:r>
    </w:p>
    <w:p>
      <w:r>
        <w:rPr>
          <w:b/>
        </w:rPr>
        <w:t xml:space="preserve">4: </w:t>
      </w:r>
      <w:r>
        <w:t>3-5</w:t>
      </w:r>
    </w:p>
    <w:p>
      <w:r>
        <w:t xml:space="preserve">Правильный ответ: </w:t>
      </w:r>
      <w:r>
        <w:rPr>
          <w:b/>
        </w:rPr>
        <w:t>более 5</w:t>
      </w:r>
    </w:p>
    <w:p>
      <w:pPr>
        <w:pStyle w:val="Heading2"/>
      </w:pPr>
      <w:r>
        <w:t>ВРАЧ, ОБСЛЕДОВАВ БОЛЬНУЮ 50 ЛЕТ, СТРАДАЮЩУЮ КАЛЬКУЛЕЗНЫМ ХОЛЕЦИСТИТОМ, САХАРНЫМ ДИАБЕТОМ И СТЕНОКАРДИЕЙ НАПРЯЖЕНИЯ, ДОЛЖЕН НАЗНАЧИТЬ</w:t>
      </w:r>
    </w:p>
    <w:p>
      <w:r>
        <w:rPr>
          <w:b/>
        </w:rPr>
        <w:t xml:space="preserve">1: </w:t>
      </w:r>
      <w:r>
        <w:t>лечение сахарного диабета и стенокардии</w:t>
      </w:r>
    </w:p>
    <w:p>
      <w:r>
        <w:rPr>
          <w:b/>
        </w:rPr>
        <w:t xml:space="preserve">2: </w:t>
      </w:r>
      <w:r>
        <w:t>диетотерапию</w:t>
      </w:r>
    </w:p>
    <w:p>
      <w:r>
        <w:rPr>
          <w:b/>
        </w:rPr>
        <w:t xml:space="preserve">3: </w:t>
      </w:r>
      <w:r>
        <w:t>холецистэктомию в плановом порядке</w:t>
      </w:r>
    </w:p>
    <w:p>
      <w:r>
        <w:rPr>
          <w:b/>
        </w:rPr>
        <w:t xml:space="preserve">4: </w:t>
      </w:r>
      <w:r>
        <w:t>санаторно-курортное лечение</w:t>
      </w:r>
    </w:p>
    <w:p>
      <w:r>
        <w:t xml:space="preserve">Правильный ответ: </w:t>
      </w:r>
      <w:r>
        <w:rPr>
          <w:b/>
        </w:rPr>
        <w:t>холецистэктомию в плановом порядке</w:t>
      </w:r>
    </w:p>
    <w:p>
      <w:pPr>
        <w:pStyle w:val="Heading2"/>
      </w:pPr>
      <w:r>
        <w:t>ПРИ УЗИ (УЛЬТРАЗВУКОВОЕ ИССЛЕДОВАНИЕ) ПЕЧЕНОЧНЫЕ ВЕНЫ ВИЗУАЛИЗИРУЮТСЯ КАК</w:t>
      </w:r>
    </w:p>
    <w:p>
      <w:r>
        <w:rPr>
          <w:b/>
        </w:rPr>
        <w:t xml:space="preserve">1: </w:t>
      </w:r>
      <w:r>
        <w:t>трубчатые структуры с неотчетливо видимыми стенками</w:t>
      </w:r>
    </w:p>
    <w:p>
      <w:r>
        <w:rPr>
          <w:b/>
        </w:rPr>
        <w:t xml:space="preserve">2: </w:t>
      </w:r>
      <w:r>
        <w:t>трубчатые структуры с неотчетливо видимыми стенками и просветом</w:t>
      </w:r>
    </w:p>
    <w:p>
      <w:r>
        <w:rPr>
          <w:b/>
        </w:rPr>
        <w:t xml:space="preserve">3: </w:t>
      </w:r>
      <w:r>
        <w:t>округлые эхонегативные структуры, рассеянные по всей площади среза печени</w:t>
      </w:r>
    </w:p>
    <w:p>
      <w:r>
        <w:rPr>
          <w:b/>
        </w:rPr>
        <w:t xml:space="preserve">4: </w:t>
      </w:r>
      <w:r>
        <w:t>трубчатые структуры с высокоэхогенными стенками</w:t>
      </w:r>
    </w:p>
    <w:p>
      <w:r>
        <w:t xml:space="preserve">Правильный ответ: </w:t>
      </w:r>
      <w:r>
        <w:rPr>
          <w:b/>
        </w:rPr>
        <w:t>трубчатые структуры с неотчетливо видимыми стенками</w:t>
      </w:r>
    </w:p>
    <w:p>
      <w:pPr>
        <w:pStyle w:val="Heading2"/>
      </w:pPr>
      <w:r>
        <w:t>УЗ (УЛЬТРАЗВУКОВАЯ) КАРТИНА ПЕРВИЧНОГО РАКА ПЕЧЕНИ ХАРАКТЕРИЗУЕТСЯ</w:t>
      </w:r>
    </w:p>
    <w:p>
      <w:r>
        <w:rPr>
          <w:b/>
        </w:rPr>
        <w:t xml:space="preserve">1: </w:t>
      </w:r>
      <w:r>
        <w:t>явлениями портальной гипертензии</w:t>
      </w:r>
    </w:p>
    <w:p>
      <w:r>
        <w:rPr>
          <w:b/>
        </w:rPr>
        <w:t xml:space="preserve">2: </w:t>
      </w:r>
      <w:r>
        <w:t>гипоэхогенными кистозными образованиями в одной из долей печени</w:t>
      </w:r>
    </w:p>
    <w:p>
      <w:r>
        <w:rPr>
          <w:b/>
        </w:rPr>
        <w:t xml:space="preserve">3: </w:t>
      </w:r>
      <w:r>
        <w:t>увеличением размеров печени без изменения ее структуры</w:t>
      </w:r>
    </w:p>
    <w:p>
      <w:r>
        <w:rPr>
          <w:b/>
        </w:rPr>
        <w:t xml:space="preserve">4: </w:t>
      </w:r>
      <w:r>
        <w:t>полиморфизмом эхографических проявлений с поражением большей или меньшей части печени</w:t>
      </w:r>
    </w:p>
    <w:p>
      <w:r>
        <w:t xml:space="preserve">Правильный ответ: </w:t>
      </w:r>
      <w:r>
        <w:rPr>
          <w:b/>
        </w:rPr>
        <w:t>полиморфизмом эхографических проявлений с поражением большей или меньшей части печени</w:t>
      </w:r>
    </w:p>
    <w:p>
      <w:pPr>
        <w:pStyle w:val="Heading2"/>
      </w:pPr>
      <w:r>
        <w:t>СОГЛАСНО КЛАССИФИКАЦИИ ВСЕМИРНОЙ ОРГАНИЗАЦИИ ЗДРАВООХРАНЕНИЯ ПРИ I СТЕПЕНИ ЗОБ</w:t>
      </w:r>
    </w:p>
    <w:p>
      <w:r>
        <w:rPr>
          <w:b/>
        </w:rPr>
        <w:t xml:space="preserve">1: </w:t>
      </w:r>
      <w:r>
        <w:t>пальпируется и виден на глаз</w:t>
      </w:r>
    </w:p>
    <w:p>
      <w:r>
        <w:rPr>
          <w:b/>
        </w:rPr>
        <w:t xml:space="preserve">2: </w:t>
      </w:r>
      <w:r>
        <w:t>отсутствует</w:t>
      </w:r>
    </w:p>
    <w:p>
      <w:r>
        <w:rPr>
          <w:b/>
        </w:rPr>
        <w:t xml:space="preserve">3: </w:t>
      </w:r>
      <w:r>
        <w:t>огромных размеров с явлениями сдавливания окружающих тканей</w:t>
      </w:r>
    </w:p>
    <w:p>
      <w:r>
        <w:rPr>
          <w:b/>
        </w:rPr>
        <w:t xml:space="preserve">4: </w:t>
      </w:r>
      <w:r>
        <w:t>пальпируется, но не просматривается</w:t>
      </w:r>
    </w:p>
    <w:p>
      <w:r>
        <w:t xml:space="preserve">Правильный ответ: </w:t>
      </w:r>
      <w:r>
        <w:rPr>
          <w:b/>
        </w:rPr>
        <w:t>пальпируется, но не просматривается</w:t>
      </w:r>
    </w:p>
    <w:p>
      <w:pPr>
        <w:pStyle w:val="Heading2"/>
      </w:pPr>
      <w:r>
        <w:t>ДИСФАГИЯ ВОЗНИКАЕТ ЧАЩЕ ПРИ</w:t>
      </w:r>
    </w:p>
    <w:p>
      <w:r>
        <w:rPr>
          <w:b/>
        </w:rPr>
        <w:t xml:space="preserve">1: </w:t>
      </w:r>
      <w:r>
        <w:t>дивертикуле пищевода</w:t>
      </w:r>
    </w:p>
    <w:p>
      <w:r>
        <w:rPr>
          <w:b/>
        </w:rPr>
        <w:t xml:space="preserve">2: </w:t>
      </w:r>
      <w:r>
        <w:t>язвенной болезни желудка</w:t>
      </w:r>
    </w:p>
    <w:p>
      <w:r>
        <w:rPr>
          <w:b/>
        </w:rPr>
        <w:t xml:space="preserve">3: </w:t>
      </w:r>
      <w:r>
        <w:t>раке пищевода</w:t>
      </w:r>
    </w:p>
    <w:p>
      <w:r>
        <w:rPr>
          <w:b/>
        </w:rPr>
        <w:t xml:space="preserve">4: </w:t>
      </w:r>
      <w:r>
        <w:t>грыже пищеводного отверстия диафрагмы</w:t>
      </w:r>
    </w:p>
    <w:p>
      <w:r>
        <w:t xml:space="preserve">Правильный ответ: </w:t>
      </w:r>
      <w:r>
        <w:rPr>
          <w:b/>
        </w:rPr>
        <w:t>раке пищевода</w:t>
      </w:r>
    </w:p>
    <w:p>
      <w:pPr>
        <w:pStyle w:val="Heading2"/>
      </w:pPr>
      <w:r>
        <w:t>___ НЕ ОТНОСИТСЯ К АНТИБИОТИКАМ ШИРОКОГО СПЕКТРА ДЕЙСТВИЯ НА ГРАМПОЛОЖИТЕЛЬНЫЕ И ГРАМОТРИЦАТЕЛЬНЫЕ МИКРООРГАНИЗМЫ</w:t>
      </w:r>
    </w:p>
    <w:p>
      <w:r>
        <w:rPr>
          <w:b/>
        </w:rPr>
        <w:t xml:space="preserve">1: </w:t>
      </w:r>
      <w:r>
        <w:t>левомицетин</w:t>
      </w:r>
    </w:p>
    <w:p>
      <w:r>
        <w:rPr>
          <w:b/>
        </w:rPr>
        <w:t xml:space="preserve">2: </w:t>
      </w:r>
      <w:r>
        <w:t>полусинтетические пенициллины</w:t>
      </w:r>
    </w:p>
    <w:p>
      <w:r>
        <w:rPr>
          <w:b/>
        </w:rPr>
        <w:t xml:space="preserve">3: </w:t>
      </w:r>
      <w:r>
        <w:t>тетрациклин</w:t>
      </w:r>
    </w:p>
    <w:p>
      <w:r>
        <w:rPr>
          <w:b/>
        </w:rPr>
        <w:t xml:space="preserve">4: </w:t>
      </w:r>
      <w:r>
        <w:t>левофлоксацин</w:t>
      </w:r>
    </w:p>
    <w:p>
      <w:r>
        <w:t xml:space="preserve">Правильный ответ: </w:t>
      </w:r>
      <w:r>
        <w:rPr>
          <w:b/>
        </w:rPr>
        <w:t>левомицетин</w:t>
      </w:r>
    </w:p>
    <w:p>
      <w:pPr>
        <w:pStyle w:val="Heading2"/>
      </w:pPr>
      <w:r>
        <w:t>БОЛЬНОЙ В ТЕЧЕНИЕ 10 ЛЕТ СТРАДАЕТ ХРОНИЧЕСКИМ ПАНКРЕАТИТОМ, ОТМЕЧАЕТ ЧАСТЫЕ ПОНОСЫ, ПОХУДАНИЕ, БОЛИ ПОСЛЕ ЕДЫ. КАКИЕ ХАРАКТЕРНЫЕ ПРИЗНАКИ СВИДЕТЕЛЬСТВУЮТ О НАРУШЕНИИ ВНЕШНЕСЕКРЕТОРНОЙ ДЕЯТЕЛЬНОСТИ ПОДЖЕЛУДОЧНОЙ ЖЕЛЕЗЫ?</w:t>
      </w:r>
    </w:p>
    <w:p>
      <w:r>
        <w:rPr>
          <w:b/>
        </w:rPr>
        <w:t xml:space="preserve">1: </w:t>
      </w:r>
      <w:r>
        <w:t>расширение вен передней брюшной стенки</w:t>
      </w:r>
    </w:p>
    <w:p>
      <w:r>
        <w:rPr>
          <w:b/>
        </w:rPr>
        <w:t xml:space="preserve">2: </w:t>
      </w:r>
      <w:r>
        <w:t>диабет</w:t>
      </w:r>
    </w:p>
    <w:p>
      <w:r>
        <w:rPr>
          <w:b/>
        </w:rPr>
        <w:t xml:space="preserve">3: </w:t>
      </w:r>
      <w:r>
        <w:t>сухость кожных покровов</w:t>
      </w:r>
    </w:p>
    <w:p>
      <w:r>
        <w:rPr>
          <w:b/>
        </w:rPr>
        <w:t xml:space="preserve">4: </w:t>
      </w:r>
      <w:r>
        <w:t>креато- и стеаторея</w:t>
      </w:r>
    </w:p>
    <w:p>
      <w:r>
        <w:t xml:space="preserve">Правильный ответ: </w:t>
      </w:r>
      <w:r>
        <w:rPr>
          <w:b/>
        </w:rPr>
        <w:t>креато- и стеаторея</w:t>
      </w:r>
    </w:p>
    <w:p>
      <w:pPr>
        <w:pStyle w:val="Heading2"/>
      </w:pPr>
      <w:r>
        <w:t>КСЕНОПЛАСТИКОЙ НАЗЫВАЕТСЯ</w:t>
      </w:r>
    </w:p>
    <w:p>
      <w:r>
        <w:rPr>
          <w:b/>
        </w:rPr>
        <w:t xml:space="preserve">1: </w:t>
      </w:r>
      <w:r>
        <w:t>пластика кожно-жировым лоскутом</w:t>
      </w:r>
    </w:p>
    <w:p>
      <w:r>
        <w:rPr>
          <w:b/>
        </w:rPr>
        <w:t xml:space="preserve">2: </w:t>
      </w:r>
      <w:r>
        <w:t>трансплантация трупной человеческой кожи</w:t>
      </w:r>
    </w:p>
    <w:p>
      <w:r>
        <w:rPr>
          <w:b/>
        </w:rPr>
        <w:t xml:space="preserve">3: </w:t>
      </w:r>
      <w:r>
        <w:t>трансплантация клеток кожи человека</w:t>
      </w:r>
    </w:p>
    <w:p>
      <w:r>
        <w:rPr>
          <w:b/>
        </w:rPr>
        <w:t xml:space="preserve">4: </w:t>
      </w:r>
      <w:r>
        <w:t>трансплантация специально обработанной кожи животных</w:t>
      </w:r>
    </w:p>
    <w:p>
      <w:r>
        <w:t xml:space="preserve">Правильный ответ: </w:t>
      </w:r>
      <w:r>
        <w:rPr>
          <w:b/>
        </w:rPr>
        <w:t>трансплантация специально обработанной кожи животных</w:t>
      </w:r>
    </w:p>
    <w:p>
      <w:pPr>
        <w:pStyle w:val="Heading2"/>
      </w:pPr>
      <w:r>
        <w:t>ТИПИЧНЫМ ОСЛОЖНЕНИЕМ ХОЛЕДОХОЛИТИАЗА ЯВЛЯЕТСЯ</w:t>
      </w:r>
    </w:p>
    <w:p>
      <w:r>
        <w:rPr>
          <w:b/>
        </w:rPr>
        <w:t xml:space="preserve">1: </w:t>
      </w:r>
      <w:r>
        <w:t>эмпиема желчного пузыря</w:t>
      </w:r>
    </w:p>
    <w:p>
      <w:r>
        <w:rPr>
          <w:b/>
        </w:rPr>
        <w:t xml:space="preserve">2: </w:t>
      </w:r>
      <w:r>
        <w:t>перфорация желчного пузыря</w:t>
      </w:r>
    </w:p>
    <w:p>
      <w:r>
        <w:rPr>
          <w:b/>
        </w:rPr>
        <w:t xml:space="preserve">3: </w:t>
      </w:r>
      <w:r>
        <w:t>механическая желтуха</w:t>
      </w:r>
    </w:p>
    <w:p>
      <w:r>
        <w:rPr>
          <w:b/>
        </w:rPr>
        <w:t xml:space="preserve">4: </w:t>
      </w:r>
      <w:r>
        <w:t>снндром Бадда-Киари</w:t>
      </w:r>
    </w:p>
    <w:p>
      <w:r>
        <w:t xml:space="preserve">Правильный ответ: </w:t>
      </w:r>
      <w:r>
        <w:rPr>
          <w:b/>
        </w:rPr>
        <w:t>механическая желтуха</w:t>
      </w:r>
    </w:p>
    <w:p>
      <w:pPr>
        <w:pStyle w:val="Heading2"/>
      </w:pPr>
      <w:r>
        <w:t>УЗЛООБРАЗОВАНИЕ ЧАЩЕ НАБЛЮДАЕТСЯ МЕЖДУ</w:t>
      </w:r>
    </w:p>
    <w:p>
      <w:r>
        <w:rPr>
          <w:b/>
        </w:rPr>
        <w:t xml:space="preserve">1: </w:t>
      </w:r>
      <w:r>
        <w:t>сигмовидной и тонкой кишкой</w:t>
      </w:r>
    </w:p>
    <w:p>
      <w:r>
        <w:rPr>
          <w:b/>
        </w:rPr>
        <w:t xml:space="preserve">2: </w:t>
      </w:r>
      <w:r>
        <w:t>нисходящей и сигмовидной кишкой</w:t>
      </w:r>
    </w:p>
    <w:p>
      <w:r>
        <w:rPr>
          <w:b/>
        </w:rPr>
        <w:t xml:space="preserve">3: </w:t>
      </w:r>
      <w:r>
        <w:t>петлями тонкой кишки</w:t>
      </w:r>
    </w:p>
    <w:p>
      <w:r>
        <w:rPr>
          <w:b/>
        </w:rPr>
        <w:t xml:space="preserve">4: </w:t>
      </w:r>
      <w:r>
        <w:t>прямой и тонкой кишкой</w:t>
      </w:r>
    </w:p>
    <w:p>
      <w:r>
        <w:t xml:space="preserve">Правильный ответ: </w:t>
      </w:r>
      <w:r>
        <w:rPr>
          <w:b/>
        </w:rPr>
        <w:t>сигмовидной и тонкой кишкой</w:t>
      </w:r>
    </w:p>
    <w:p>
      <w:pPr>
        <w:pStyle w:val="Heading2"/>
      </w:pPr>
      <w:r>
        <w:t>ОСНОВНЫМ ФАКТОРОМ, СПОСОБСТВУЮЩИМ ВОЗНИКНОВЕНИЮ РОК (РАК ОБОДОЧНОЙ КИШКИ), ЯВЛЯЕТСЯ</w:t>
      </w:r>
    </w:p>
    <w:p>
      <w:r>
        <w:rPr>
          <w:b/>
        </w:rPr>
        <w:t xml:space="preserve">1: </w:t>
      </w:r>
      <w:r>
        <w:t>ожирение</w:t>
      </w:r>
    </w:p>
    <w:p>
      <w:r>
        <w:rPr>
          <w:b/>
        </w:rPr>
        <w:t xml:space="preserve">2: </w:t>
      </w:r>
      <w:r>
        <w:t>злоупотребление алкоголем</w:t>
      </w:r>
    </w:p>
    <w:p>
      <w:r>
        <w:rPr>
          <w:b/>
        </w:rPr>
        <w:t xml:space="preserve">3: </w:t>
      </w:r>
      <w:r>
        <w:t>ионизирующая радиация</w:t>
      </w:r>
    </w:p>
    <w:p>
      <w:r>
        <w:rPr>
          <w:b/>
        </w:rPr>
        <w:t xml:space="preserve">4: </w:t>
      </w:r>
      <w:r>
        <w:t>состав пищевых продуктов</w:t>
      </w:r>
    </w:p>
    <w:p>
      <w:r>
        <w:t xml:space="preserve">Правильный ответ: </w:t>
      </w:r>
      <w:r>
        <w:rPr>
          <w:b/>
        </w:rPr>
        <w:t>состав пищевых продуктов</w:t>
      </w:r>
    </w:p>
    <w:p>
      <w:pPr>
        <w:pStyle w:val="Heading2"/>
      </w:pPr>
      <w:r>
        <w:t>ОДНИМ ИЗ КРИТЕРИЕВ СИНДРОМА СИСТЕМНОГО ВОСПАЛИТЕЛЬНОГО ОТВЕТА ЯВЛЯЕТСЯ ЧАСТОТА ДЫХАНИЯ БОЛЕЕ ________ В МИНУТУ ИЛИ РАСО2 МЕНЕЕ __ ММ РТ. СТ.</w:t>
      </w:r>
    </w:p>
    <w:p>
      <w:r>
        <w:rPr>
          <w:b/>
        </w:rPr>
        <w:t xml:space="preserve">1: </w:t>
      </w:r>
      <w:r>
        <w:t>25; 40</w:t>
      </w:r>
    </w:p>
    <w:p>
      <w:r>
        <w:rPr>
          <w:b/>
        </w:rPr>
        <w:t xml:space="preserve">2: </w:t>
      </w:r>
      <w:r>
        <w:t>20; 32</w:t>
      </w:r>
    </w:p>
    <w:p>
      <w:r>
        <w:rPr>
          <w:b/>
        </w:rPr>
        <w:t xml:space="preserve">3: </w:t>
      </w:r>
      <w:r>
        <w:t>30; 45</w:t>
      </w:r>
    </w:p>
    <w:p>
      <w:r>
        <w:rPr>
          <w:b/>
        </w:rPr>
        <w:t xml:space="preserve">4: </w:t>
      </w:r>
      <w:r>
        <w:t>36; 50</w:t>
      </w:r>
    </w:p>
    <w:p>
      <w:r>
        <w:t xml:space="preserve">Правильный ответ: </w:t>
      </w:r>
      <w:r>
        <w:rPr>
          <w:b/>
        </w:rPr>
        <w:t>20; 32</w:t>
      </w:r>
    </w:p>
    <w:p>
      <w:pPr>
        <w:pStyle w:val="Heading2"/>
      </w:pPr>
      <w:r>
        <w:t>У ПАЦИЕНТОВ С ЦИРКУЛЯРНЫМ СТЕНОЗОМ ТРАХЕИ РАДИКАЛЬНЫМ ВМЕШАТЕЛЬСТВОМ ЯВЛЯЕТСЯ</w:t>
      </w:r>
    </w:p>
    <w:p>
      <w:r>
        <w:rPr>
          <w:b/>
        </w:rPr>
        <w:t xml:space="preserve">1: </w:t>
      </w:r>
      <w:r>
        <w:t>ларинготрахеопластика с введением Т-образной трубки</w:t>
      </w:r>
    </w:p>
    <w:p>
      <w:r>
        <w:rPr>
          <w:b/>
        </w:rPr>
        <w:t xml:space="preserve">2: </w:t>
      </w:r>
      <w:r>
        <w:t>эндоскопическая реканализация просвета трахеи</w:t>
      </w:r>
    </w:p>
    <w:p>
      <w:r>
        <w:rPr>
          <w:b/>
        </w:rPr>
        <w:t xml:space="preserve">3: </w:t>
      </w:r>
      <w:r>
        <w:t>эндоскопическое протезирование трахеи</w:t>
      </w:r>
    </w:p>
    <w:p>
      <w:r>
        <w:rPr>
          <w:b/>
        </w:rPr>
        <w:t xml:space="preserve">4: </w:t>
      </w:r>
      <w:r>
        <w:t>циркулярная резекция трахеи</w:t>
      </w:r>
    </w:p>
    <w:p>
      <w:r>
        <w:t xml:space="preserve">Правильный ответ: </w:t>
      </w:r>
      <w:r>
        <w:rPr>
          <w:b/>
        </w:rPr>
        <w:t>циркулярная резекция трахеи</w:t>
      </w:r>
    </w:p>
    <w:p>
      <w:pPr>
        <w:pStyle w:val="Heading2"/>
      </w:pPr>
      <w:r>
        <w:t>К ОСОБЕННОСТЯМ ПЕРИТОНИТА ПРИ ВНУТРИБРЮШНОЙ ТРАВМЕ МОЧЕВОГО ПУЗЫРЯ ОТНОСИТСЯ</w:t>
      </w:r>
    </w:p>
    <w:p>
      <w:r>
        <w:rPr>
          <w:b/>
        </w:rPr>
        <w:t xml:space="preserve">1: </w:t>
      </w:r>
      <w:r>
        <w:t>выраженный метеоризм</w:t>
      </w:r>
    </w:p>
    <w:p>
      <w:r>
        <w:rPr>
          <w:b/>
        </w:rPr>
        <w:t xml:space="preserve">2: </w:t>
      </w:r>
      <w:r>
        <w:t>резкая выраженность симптомов раздражения брюшины</w:t>
      </w:r>
    </w:p>
    <w:p>
      <w:r>
        <w:rPr>
          <w:b/>
        </w:rPr>
        <w:t xml:space="preserve">3: </w:t>
      </w:r>
      <w:r>
        <w:t>длительное отсутствие симптомов раздражения брюшины</w:t>
      </w:r>
    </w:p>
    <w:p>
      <w:r>
        <w:rPr>
          <w:b/>
        </w:rPr>
        <w:t xml:space="preserve">4: </w:t>
      </w:r>
      <w:r>
        <w:t>высокая температура тела</w:t>
      </w:r>
    </w:p>
    <w:p>
      <w:r>
        <w:t xml:space="preserve">Правильный ответ: </w:t>
      </w:r>
      <w:r>
        <w:rPr>
          <w:b/>
        </w:rPr>
        <w:t>длительное отсутствие симптомов раздражения брюшины</w:t>
      </w:r>
    </w:p>
    <w:p>
      <w:pPr>
        <w:pStyle w:val="Heading2"/>
      </w:pPr>
      <w:r>
        <w:t>ЦЕНКЕРОВСКИМ НАЗЫВАЮТ ___ ДИВЕРТИКУЛ</w:t>
      </w:r>
    </w:p>
    <w:p>
      <w:r>
        <w:rPr>
          <w:b/>
        </w:rPr>
        <w:t xml:space="preserve">1: </w:t>
      </w:r>
      <w:r>
        <w:t>сигмовидной кишки</w:t>
      </w:r>
    </w:p>
    <w:p>
      <w:r>
        <w:rPr>
          <w:b/>
        </w:rPr>
        <w:t xml:space="preserve">2: </w:t>
      </w:r>
      <w:r>
        <w:t>тракционный после перенесенного медиастинита</w:t>
      </w:r>
    </w:p>
    <w:p>
      <w:r>
        <w:rPr>
          <w:b/>
        </w:rPr>
        <w:t xml:space="preserve">3: </w:t>
      </w:r>
      <w:r>
        <w:t>глоточно-пищеводный</w:t>
      </w:r>
    </w:p>
    <w:p>
      <w:r>
        <w:rPr>
          <w:b/>
        </w:rPr>
        <w:t xml:space="preserve">4: </w:t>
      </w:r>
      <w:r>
        <w:t>эпифренальный</w:t>
      </w:r>
    </w:p>
    <w:p>
      <w:r>
        <w:t xml:space="preserve">Правильный ответ: </w:t>
      </w:r>
      <w:r>
        <w:rPr>
          <w:b/>
        </w:rPr>
        <w:t>глоточно-пищеводный</w:t>
      </w:r>
    </w:p>
    <w:p>
      <w:pPr>
        <w:pStyle w:val="Heading2"/>
      </w:pPr>
      <w:r>
        <w:t>ПАРОНИХИЯ ЯВЛЯЕТСЯ ВОСПАЛЕНИЕМ</w:t>
      </w:r>
    </w:p>
    <w:p>
      <w:r>
        <w:rPr>
          <w:b/>
        </w:rPr>
        <w:t xml:space="preserve">1: </w:t>
      </w:r>
      <w:r>
        <w:t>сухожильного влагалища пальца</w:t>
      </w:r>
    </w:p>
    <w:p>
      <w:r>
        <w:rPr>
          <w:b/>
        </w:rPr>
        <w:t xml:space="preserve">2: </w:t>
      </w:r>
      <w:r>
        <w:t>всех тканей пальца</w:t>
      </w:r>
    </w:p>
    <w:p>
      <w:r>
        <w:rPr>
          <w:b/>
        </w:rPr>
        <w:t xml:space="preserve">3: </w:t>
      </w:r>
      <w:r>
        <w:t>околоногтевого ложа</w:t>
      </w:r>
    </w:p>
    <w:p>
      <w:r>
        <w:rPr>
          <w:b/>
        </w:rPr>
        <w:t xml:space="preserve">4: </w:t>
      </w:r>
      <w:r>
        <w:t>межфалангового сустава</w:t>
      </w:r>
    </w:p>
    <w:p>
      <w:r>
        <w:t xml:space="preserve">Правильный ответ: </w:t>
      </w:r>
      <w:r>
        <w:rPr>
          <w:b/>
        </w:rPr>
        <w:t>околоногтевого ложа</w:t>
      </w:r>
    </w:p>
    <w:p>
      <w:pPr>
        <w:pStyle w:val="Heading2"/>
      </w:pPr>
      <w:r>
        <w:t>НА ЭТАПЕ ПЕРВОЙ МЕДИЦИНСКОЙ ПОМОЩИ ПРИ ТРАНСПОРТИРОВКЕ БОЛЬНОГО С ОЖОГАМИ НАКЛАДЫВАЮТ ПОВЯЗКИ</w:t>
      </w:r>
    </w:p>
    <w:p>
      <w:r>
        <w:rPr>
          <w:b/>
        </w:rPr>
        <w:t xml:space="preserve">1: </w:t>
      </w:r>
      <w:r>
        <w:t>с растворами антисептиков</w:t>
      </w:r>
    </w:p>
    <w:p>
      <w:r>
        <w:rPr>
          <w:b/>
        </w:rPr>
        <w:t xml:space="preserve">2: </w:t>
      </w:r>
      <w:r>
        <w:t>без каких-либо лекарственных средств</w:t>
      </w:r>
    </w:p>
    <w:p>
      <w:r>
        <w:rPr>
          <w:b/>
        </w:rPr>
        <w:t xml:space="preserve">3: </w:t>
      </w:r>
      <w:r>
        <w:t>с аэрозолями (пантенол, олазоль)</w:t>
      </w:r>
    </w:p>
    <w:p>
      <w:r>
        <w:rPr>
          <w:b/>
        </w:rPr>
        <w:t xml:space="preserve">4: </w:t>
      </w:r>
      <w:r>
        <w:t>с мазями, бальзамами</w:t>
      </w:r>
    </w:p>
    <w:p>
      <w:r>
        <w:t xml:space="preserve">Правильный ответ: </w:t>
      </w:r>
      <w:r>
        <w:rPr>
          <w:b/>
        </w:rPr>
        <w:t>без каких-либо лекарственных средств</w:t>
      </w:r>
    </w:p>
    <w:p>
      <w:pPr>
        <w:pStyle w:val="Heading2"/>
      </w:pPr>
      <w:r>
        <w:t>ОПТИМАЛЬНОЙ ДЛЯ БИОПСИИ КОСТНОЙ ИЛИ МЯГКОТКАННОЙ САРКОМЫ ЯВЛЯЕТСЯ ОБЛАСТЬ</w:t>
      </w:r>
    </w:p>
    <w:p>
      <w:r>
        <w:rPr>
          <w:b/>
        </w:rPr>
        <w:t xml:space="preserve">1: </w:t>
      </w:r>
      <w:r>
        <w:t>соответствующая последующему хирургическому доступу</w:t>
      </w:r>
    </w:p>
    <w:p>
      <w:r>
        <w:rPr>
          <w:b/>
        </w:rPr>
        <w:t xml:space="preserve">2: </w:t>
      </w:r>
      <w:r>
        <w:t>наиболее близкого расположения опухоли к коже</w:t>
      </w:r>
    </w:p>
    <w:p>
      <w:r>
        <w:rPr>
          <w:b/>
        </w:rPr>
        <w:t xml:space="preserve">3: </w:t>
      </w:r>
      <w:r>
        <w:t>удаленная от магистральных сосудов</w:t>
      </w:r>
    </w:p>
    <w:p>
      <w:r>
        <w:rPr>
          <w:b/>
        </w:rPr>
        <w:t xml:space="preserve">4: </w:t>
      </w:r>
      <w:r>
        <w:t>достаточно удаленная от поверхности кожи</w:t>
      </w:r>
    </w:p>
    <w:p>
      <w:r>
        <w:t xml:space="preserve">Правильный ответ: </w:t>
      </w:r>
      <w:r>
        <w:rPr>
          <w:b/>
        </w:rPr>
        <w:t>наиболее близкого расположения опухоли к коже</w:t>
      </w:r>
    </w:p>
    <w:p>
      <w:pPr>
        <w:pStyle w:val="Heading2"/>
      </w:pPr>
      <w:r>
        <w:t>ЗАДНЕЙ СТЕНКОЙ САЛЬНИКОВОЙ СУМКИ ЯВЛЯЕТСЯ ЛИСТОК ПРИСТЕНОЧНОЙ БРЮШИНЫ, ПОКРЫВАЮЩИЙ</w:t>
      </w:r>
    </w:p>
    <w:p>
      <w:r>
        <w:rPr>
          <w:b/>
        </w:rPr>
        <w:t xml:space="preserve">1: </w:t>
      </w:r>
      <w:r>
        <w:t>правую почку и правый надпочечник</w:t>
      </w:r>
    </w:p>
    <w:p>
      <w:r>
        <w:rPr>
          <w:b/>
        </w:rPr>
        <w:t xml:space="preserve">2: </w:t>
      </w:r>
      <w:r>
        <w:t>поджелудочную железу</w:t>
      </w:r>
    </w:p>
    <w:p>
      <w:r>
        <w:rPr>
          <w:b/>
        </w:rPr>
        <w:t xml:space="preserve">3: </w:t>
      </w:r>
      <w:r>
        <w:t>левую почку и левый надпочечник</w:t>
      </w:r>
    </w:p>
    <w:p>
      <w:r>
        <w:rPr>
          <w:b/>
        </w:rPr>
        <w:t xml:space="preserve">4: </w:t>
      </w:r>
      <w:r>
        <w:t>аорту и нижнюю полую вену</w:t>
      </w:r>
    </w:p>
    <w:p>
      <w:r>
        <w:t xml:space="preserve">Правильный ответ: </w:t>
      </w:r>
      <w:r>
        <w:rPr>
          <w:b/>
        </w:rPr>
        <w:t>поджелудочную железу</w:t>
      </w:r>
    </w:p>
    <w:p>
      <w:pPr>
        <w:pStyle w:val="Heading2"/>
      </w:pPr>
      <w:r>
        <w:t>ПРЕДОПЕРАЦИОННЫМ ОБСЛЕДОВАНИЕМ ПРИ ФИБРОАДЕНОМЕ МОЛОЧНОЙ ЖЕЛЕЗЫ ЯВЛЯЕТСЯ</w:t>
      </w:r>
    </w:p>
    <w:p>
      <w:r>
        <w:rPr>
          <w:b/>
        </w:rPr>
        <w:t xml:space="preserve">1: </w:t>
      </w:r>
      <w:r>
        <w:t>КТ (компьютерная томография) органов грудной клетки, брюшной полости, сцинтиграфия костей скелета, результат морфологического исследования</w:t>
      </w:r>
    </w:p>
    <w:p>
      <w:r>
        <w:rPr>
          <w:b/>
        </w:rPr>
        <w:t xml:space="preserve">2: </w:t>
      </w:r>
      <w:r>
        <w:t>маммография (УЗИ - ультразвуковое исследование) + результат морфологического исследования</w:t>
      </w:r>
    </w:p>
    <w:p>
      <w:r>
        <w:rPr>
          <w:b/>
        </w:rPr>
        <w:t xml:space="preserve">3: </w:t>
      </w:r>
      <w:r>
        <w:t>МРТ (магнитно-резонансная томография) молочных желез</w:t>
      </w:r>
    </w:p>
    <w:p>
      <w:r>
        <w:rPr>
          <w:b/>
        </w:rPr>
        <w:t xml:space="preserve">4: </w:t>
      </w:r>
      <w:r>
        <w:t>КТ (компьютерная томография) молочных желез</w:t>
      </w:r>
    </w:p>
    <w:p>
      <w:r>
        <w:t xml:space="preserve">Правильный ответ: </w:t>
      </w:r>
      <w:r>
        <w:rPr>
          <w:b/>
        </w:rPr>
        <w:t>маммография (УЗИ - ультразвуковое исследование) + результат морфологического исследования</w:t>
      </w:r>
    </w:p>
    <w:p>
      <w:pPr>
        <w:pStyle w:val="Heading2"/>
      </w:pPr>
      <w:r>
        <w:t>МЕЖДУНАРОДНАЯ КЛАССИФИКАЦИЯ БОЛЕЗНЕЙ - ЭТО</w:t>
      </w:r>
    </w:p>
    <w:p>
      <w:r>
        <w:rPr>
          <w:b/>
        </w:rPr>
        <w:t xml:space="preserve">1: </w:t>
      </w:r>
      <w:r>
        <w:t>перечень наименований болезней в определенном порядке</w:t>
      </w:r>
    </w:p>
    <w:p>
      <w:r>
        <w:rPr>
          <w:b/>
        </w:rPr>
        <w:t xml:space="preserve">2: </w:t>
      </w:r>
      <w:r>
        <w:t>система рубрик, в которые отдельные патологические состояния включены в соответствии с определенными установленными критериями</w:t>
      </w:r>
    </w:p>
    <w:p>
      <w:r>
        <w:rPr>
          <w:b/>
        </w:rPr>
        <w:t xml:space="preserve">3: </w:t>
      </w:r>
      <w:r>
        <w:t>перечень диагнозов в определенном порядке</w:t>
      </w:r>
    </w:p>
    <w:p>
      <w:r>
        <w:rPr>
          <w:b/>
        </w:rPr>
        <w:t xml:space="preserve">4: </w:t>
      </w:r>
      <w:r>
        <w:t>перечень симптомов, синдромов и отдельных состояний</w:t>
      </w:r>
    </w:p>
    <w:p>
      <w:r>
        <w:t xml:space="preserve">Правильный ответ: </w:t>
      </w:r>
      <w:r>
        <w:rPr>
          <w:b/>
        </w:rPr>
        <w:t>система рубрик, в которые отдельные патологические состояния включены в соответствии с определенными установленными критериями</w:t>
      </w:r>
    </w:p>
    <w:p>
      <w:pPr>
        <w:pStyle w:val="Heading2"/>
      </w:pPr>
      <w:r>
        <w:t>БИОМАРКЕРОМ, КОТОРЫЙ НАИБОЛЕЕ ЧАСТО ИСПОЛЬЗУЮТ ДЛЯ ДОПОЛНИТЕЛЬНОЙ ДИАГНОСТИКИ ГЕНЕРАЛИЗАЦИИ ИНФЕКЦИИ У ОЖОГОВЫХ БОЛЬНЫХ, ЯВЛЯЕТСЯ</w:t>
      </w:r>
    </w:p>
    <w:p>
      <w:r>
        <w:rPr>
          <w:b/>
        </w:rPr>
        <w:t xml:space="preserve">1: </w:t>
      </w:r>
      <w:r>
        <w:t>пресепсин</w:t>
      </w:r>
    </w:p>
    <w:p>
      <w:r>
        <w:rPr>
          <w:b/>
        </w:rPr>
        <w:t xml:space="preserve">2: </w:t>
      </w:r>
      <w:r>
        <w:t>Д-димер</w:t>
      </w:r>
    </w:p>
    <w:p>
      <w:r>
        <w:rPr>
          <w:b/>
        </w:rPr>
        <w:t xml:space="preserve">3: </w:t>
      </w:r>
      <w:r>
        <w:t>прокальцитонин</w:t>
      </w:r>
    </w:p>
    <w:p>
      <w:r>
        <w:rPr>
          <w:b/>
        </w:rPr>
        <w:t xml:space="preserve">4: </w:t>
      </w:r>
      <w:r>
        <w:t>С-реактивный белок</w:t>
      </w:r>
    </w:p>
    <w:p>
      <w:r>
        <w:t xml:space="preserve">Правильный ответ: </w:t>
      </w:r>
      <w:r>
        <w:rPr>
          <w:b/>
        </w:rPr>
        <w:t>прокальцитонин</w:t>
      </w:r>
    </w:p>
    <w:p>
      <w:pPr>
        <w:pStyle w:val="Heading2"/>
      </w:pPr>
      <w:r>
        <w:t>НАИБОЛЕЕ ИНФОРМАТИВНЫМ МЕТОДОМ ДИФФЕРЕНЦИАЛЬНОЙ ДИАГНОСТИКИ ПАХОВО - МОШОНОЧНОЙ ГРЫЖИ И ВОДЯНКИ ОБОЛОЧЕК ЯИЧЕК ЯВЛЯЕТСЯ</w:t>
      </w:r>
    </w:p>
    <w:p>
      <w:r>
        <w:rPr>
          <w:b/>
        </w:rPr>
        <w:t xml:space="preserve">1: </w:t>
      </w:r>
      <w:r>
        <w:t>аускультация</w:t>
      </w:r>
    </w:p>
    <w:p>
      <w:r>
        <w:rPr>
          <w:b/>
        </w:rPr>
        <w:t xml:space="preserve">2: </w:t>
      </w:r>
      <w:r>
        <w:t>перкуссия</w:t>
      </w:r>
    </w:p>
    <w:p>
      <w:r>
        <w:rPr>
          <w:b/>
        </w:rPr>
        <w:t xml:space="preserve">3: </w:t>
      </w:r>
      <w:r>
        <w:t>УЗИ (ультразвуковое исследование)</w:t>
      </w:r>
    </w:p>
    <w:p>
      <w:r>
        <w:rPr>
          <w:b/>
        </w:rPr>
        <w:t xml:space="preserve">4: </w:t>
      </w:r>
      <w:r>
        <w:t>пальпация</w:t>
      </w:r>
    </w:p>
    <w:p>
      <w:r>
        <w:t xml:space="preserve">Правильный ответ: </w:t>
      </w:r>
      <w:r>
        <w:rPr>
          <w:b/>
        </w:rPr>
        <w:t>УЗИ (ультразвуковое исследование)</w:t>
      </w:r>
    </w:p>
    <w:p>
      <w:pPr>
        <w:pStyle w:val="Heading2"/>
      </w:pPr>
      <w:r>
        <w:t>ОСНОВНЫМ КЛИНИЧЕСКИМ ПРОЯВЛЕНИЕМ РУБЦОВОГО СТЕНОЗА ТРАХЕИ ЯВЛЯЕТСЯ</w:t>
      </w:r>
    </w:p>
    <w:p>
      <w:r>
        <w:rPr>
          <w:b/>
        </w:rPr>
        <w:t xml:space="preserve">1: </w:t>
      </w:r>
      <w:r>
        <w:t>кашель с отхождением слизистой мокроты</w:t>
      </w:r>
    </w:p>
    <w:p>
      <w:r>
        <w:rPr>
          <w:b/>
        </w:rPr>
        <w:t xml:space="preserve">2: </w:t>
      </w:r>
      <w:r>
        <w:t>одышка</w:t>
      </w:r>
    </w:p>
    <w:p>
      <w:r>
        <w:rPr>
          <w:b/>
        </w:rPr>
        <w:t xml:space="preserve">3: </w:t>
      </w:r>
      <w:r>
        <w:t>изменение голоса</w:t>
      </w:r>
    </w:p>
    <w:p>
      <w:r>
        <w:rPr>
          <w:b/>
        </w:rPr>
        <w:t xml:space="preserve">4: </w:t>
      </w:r>
      <w:r>
        <w:t>сухой лающий кашель</w:t>
      </w:r>
    </w:p>
    <w:p>
      <w:r>
        <w:t xml:space="preserve">Правильный ответ: </w:t>
      </w:r>
      <w:r>
        <w:rPr>
          <w:b/>
        </w:rPr>
        <w:t>одышка</w:t>
      </w:r>
    </w:p>
    <w:p>
      <w:pPr>
        <w:pStyle w:val="Heading2"/>
      </w:pPr>
      <w:r>
        <w:t>У БОЛЬНОГО 47 ЛЕТ, КОТОРЫЙ  ДАВНО И МНОГО КУРИТ, В ТЕЧЕНИЕ ПОСЛЕДНИХ МЕСЯЦЕВ ПОЧТИ ЕЖЕДНЕВНО КРОВОХАРКАНЬЕ, ВРАЧУ НЕОБХОДИМО ЗАПОДОЗРИТЬ</w:t>
      </w:r>
    </w:p>
    <w:p>
      <w:r>
        <w:rPr>
          <w:b/>
        </w:rPr>
        <w:t xml:space="preserve">1: </w:t>
      </w:r>
      <w:r>
        <w:t>хронический абсцесс легкого</w:t>
      </w:r>
    </w:p>
    <w:p>
      <w:r>
        <w:rPr>
          <w:b/>
        </w:rPr>
        <w:t xml:space="preserve">2: </w:t>
      </w:r>
      <w:r>
        <w:t>рак легкого</w:t>
      </w:r>
    </w:p>
    <w:p>
      <w:r>
        <w:rPr>
          <w:b/>
        </w:rPr>
        <w:t xml:space="preserve">3: </w:t>
      </w:r>
      <w:r>
        <w:t>хроническую пневмонию</w:t>
      </w:r>
    </w:p>
    <w:p>
      <w:r>
        <w:rPr>
          <w:b/>
        </w:rPr>
        <w:t xml:space="preserve">4: </w:t>
      </w:r>
      <w:r>
        <w:t>туберкулез легкого</w:t>
      </w:r>
    </w:p>
    <w:p>
      <w:r>
        <w:t xml:space="preserve">Правильный ответ: </w:t>
      </w:r>
      <w:r>
        <w:rPr>
          <w:b/>
        </w:rPr>
        <w:t>рак легкого</w:t>
      </w:r>
    </w:p>
    <w:p>
      <w:pPr>
        <w:pStyle w:val="Heading2"/>
      </w:pPr>
      <w:r>
        <w:t>ОТСУТСТВИЕ КОНТРАСТИРОВАНИЯ ЧАШЕЧНО-ЛОХАНОЧНОЙ СИСТЕМЫ НА ЭКСКРЕТОРНЫХ УРОГРАММАХ ПРИ ИСТИННОЙ ПОЧЕЧНОЙ КОЛИКЕ СВЯЗАНО С</w:t>
      </w:r>
    </w:p>
    <w:p>
      <w:r>
        <w:rPr>
          <w:b/>
        </w:rPr>
        <w:t xml:space="preserve">1: </w:t>
      </w:r>
      <w:r>
        <w:t>временным снижением экскреторной функции</w:t>
      </w:r>
    </w:p>
    <w:p>
      <w:r>
        <w:rPr>
          <w:b/>
        </w:rPr>
        <w:t xml:space="preserve">2: </w:t>
      </w:r>
      <w:r>
        <w:t>необратимым снижением экскреторной функции</w:t>
      </w:r>
    </w:p>
    <w:p>
      <w:r>
        <w:rPr>
          <w:b/>
        </w:rPr>
        <w:t xml:space="preserve">3: </w:t>
      </w:r>
      <w:r>
        <w:t>уменьшением внутрипочечного кровотока</w:t>
      </w:r>
    </w:p>
    <w:p>
      <w:r>
        <w:rPr>
          <w:b/>
        </w:rPr>
        <w:t xml:space="preserve">4: </w:t>
      </w:r>
      <w:r>
        <w:t>повышением внутрипочечного кровотока</w:t>
      </w:r>
    </w:p>
    <w:p>
      <w:r>
        <w:t xml:space="preserve">Правильный ответ: </w:t>
      </w:r>
      <w:r>
        <w:rPr>
          <w:b/>
        </w:rPr>
        <w:t>временным снижением экскреторной функции</w:t>
      </w:r>
    </w:p>
    <w:p>
      <w:pPr>
        <w:pStyle w:val="Heading2"/>
      </w:pPr>
      <w:r>
        <w:t>ИССЛЕДОВАНИЕ БЕЗ КОНТРАСТИРОВАНИЯ ВЫПОЛНЯЕТСЯ ПРИ РЕНТГЕНОГРАФИИ</w:t>
      </w:r>
    </w:p>
    <w:p>
      <w:r>
        <w:rPr>
          <w:b/>
        </w:rPr>
        <w:t xml:space="preserve">1: </w:t>
      </w:r>
      <w:r>
        <w:t>легких</w:t>
      </w:r>
    </w:p>
    <w:p>
      <w:r>
        <w:rPr>
          <w:b/>
        </w:rPr>
        <w:t xml:space="preserve">2: </w:t>
      </w:r>
      <w:r>
        <w:t>желудка</w:t>
      </w:r>
    </w:p>
    <w:p>
      <w:r>
        <w:rPr>
          <w:b/>
        </w:rPr>
        <w:t xml:space="preserve">3: </w:t>
      </w:r>
      <w:r>
        <w:t>предстательной железы</w:t>
      </w:r>
    </w:p>
    <w:p>
      <w:r>
        <w:rPr>
          <w:b/>
        </w:rPr>
        <w:t xml:space="preserve">4: </w:t>
      </w:r>
      <w:r>
        <w:t>мочевого пузыря</w:t>
      </w:r>
    </w:p>
    <w:p>
      <w:r>
        <w:t xml:space="preserve">Правильный ответ: </w:t>
      </w:r>
      <w:r>
        <w:rPr>
          <w:b/>
        </w:rPr>
        <w:t>легких</w:t>
      </w:r>
    </w:p>
    <w:p>
      <w:pPr>
        <w:pStyle w:val="Heading2"/>
      </w:pPr>
      <w:r>
        <w:t>ДВЕ НАИБОЛЕЕ ЧАСТЫЕ ЛОКАЛИЗАЦИИ ПРОЛЕЖНЕЙ У ПАЦИЕНТОВ, ПРИКОВАННЫХ К КРОВАТИ</w:t>
      </w:r>
    </w:p>
    <w:p>
      <w:r>
        <w:rPr>
          <w:b/>
        </w:rPr>
        <w:t xml:space="preserve">1: </w:t>
      </w:r>
      <w:r>
        <w:t>седалищный бугор и крестец</w:t>
      </w:r>
    </w:p>
    <w:p>
      <w:r>
        <w:rPr>
          <w:b/>
        </w:rPr>
        <w:t xml:space="preserve">2: </w:t>
      </w:r>
      <w:r>
        <w:t>большой вертел и лопатка</w:t>
      </w:r>
    </w:p>
    <w:p>
      <w:r>
        <w:rPr>
          <w:b/>
        </w:rPr>
        <w:t xml:space="preserve">3: </w:t>
      </w:r>
      <w:r>
        <w:t>cедалищный бугор и большой вертел</w:t>
      </w:r>
    </w:p>
    <w:p>
      <w:r>
        <w:rPr>
          <w:b/>
        </w:rPr>
        <w:t xml:space="preserve">4: </w:t>
      </w:r>
      <w:r>
        <w:t>пятки и крестец</w:t>
      </w:r>
    </w:p>
    <w:p>
      <w:r>
        <w:t xml:space="preserve">Правильный ответ: </w:t>
      </w:r>
      <w:r>
        <w:rPr>
          <w:b/>
        </w:rPr>
        <w:t>пятки и крестец</w:t>
      </w:r>
    </w:p>
    <w:p>
      <w:pPr>
        <w:pStyle w:val="Heading2"/>
      </w:pPr>
      <w:r>
        <w:t>ПРИ УТОПЛЕНИИ В МОРСКОЙ В ВОДЕ СЛЕДУЕТ ОЖИДАТЬ РАЗВИТИЯ</w:t>
      </w:r>
    </w:p>
    <w:p>
      <w:r>
        <w:rPr>
          <w:b/>
        </w:rPr>
        <w:t xml:space="preserve">1: </w:t>
      </w:r>
      <w:r>
        <w:t>гиперосмолярного отека легких</w:t>
      </w:r>
    </w:p>
    <w:p>
      <w:r>
        <w:rPr>
          <w:b/>
        </w:rPr>
        <w:t xml:space="preserve">2: </w:t>
      </w:r>
      <w:r>
        <w:t>гемолиза</w:t>
      </w:r>
    </w:p>
    <w:p>
      <w:r>
        <w:rPr>
          <w:b/>
        </w:rPr>
        <w:t xml:space="preserve">3: </w:t>
      </w:r>
      <w:r>
        <w:t>повышения калия в крови</w:t>
      </w:r>
    </w:p>
    <w:p>
      <w:r>
        <w:rPr>
          <w:b/>
        </w:rPr>
        <w:t xml:space="preserve">4: </w:t>
      </w:r>
      <w:r>
        <w:t>гиперволемии</w:t>
      </w:r>
    </w:p>
    <w:p>
      <w:r>
        <w:t xml:space="preserve">Правильный ответ: </w:t>
      </w:r>
      <w:r>
        <w:rPr>
          <w:b/>
        </w:rPr>
        <w:t>гиперосмолярного отека легких</w:t>
      </w:r>
    </w:p>
    <w:p>
      <w:pPr>
        <w:pStyle w:val="Heading2"/>
      </w:pPr>
      <w:r>
        <w:t>ХИРУРГИЧЕСКОЕ ЛЕЧЕНИЕ ГРЫЖИ ПИЩЕВОДНОГО ОТВЕРСТИЯ ДИАФРАГМЫ ВКЛЮЧАЕТ В СЕБЯ</w:t>
      </w:r>
    </w:p>
    <w:p>
      <w:r>
        <w:rPr>
          <w:b/>
        </w:rPr>
        <w:t xml:space="preserve">1: </w:t>
      </w:r>
      <w:r>
        <w:t>фундопликацию по Ниссену</w:t>
      </w:r>
    </w:p>
    <w:p>
      <w:r>
        <w:rPr>
          <w:b/>
        </w:rPr>
        <w:t xml:space="preserve">2: </w:t>
      </w:r>
      <w:r>
        <w:t>подслизистую эндоскопическую миотомию</w:t>
      </w:r>
    </w:p>
    <w:p>
      <w:r>
        <w:rPr>
          <w:b/>
        </w:rPr>
        <w:t xml:space="preserve">3: </w:t>
      </w:r>
      <w:r>
        <w:t>прошивание кардии стежками</w:t>
      </w:r>
    </w:p>
    <w:p>
      <w:r>
        <w:rPr>
          <w:b/>
        </w:rPr>
        <w:t xml:space="preserve">4: </w:t>
      </w:r>
      <w:r>
        <w:t>лапароскопическую миотомию по Геллеру</w:t>
      </w:r>
    </w:p>
    <w:p>
      <w:r>
        <w:t xml:space="preserve">Правильный ответ: </w:t>
      </w:r>
      <w:r>
        <w:rPr>
          <w:b/>
        </w:rPr>
        <w:t>фундопликацию по Ниссену</w:t>
      </w:r>
    </w:p>
    <w:p>
      <w:pPr>
        <w:pStyle w:val="Heading2"/>
      </w:pPr>
      <w:r>
        <w:t>С ЦЕЛЬЮ ПРОФИЛАКТИКИ ОСЛОЖНЕНИЙ СО СТОРОНЫ ЖЕЛУДОЧНО-КИШЕЧНОГО ТРАКТА У ОБОЖЖЕННЫХ НЕОБХОДИМО РАННЕЕ НАЧАЛО АНТИСЕКРЕТОРНОЙ ТЕРАПИИ</w:t>
      </w:r>
    </w:p>
    <w:p>
      <w:r>
        <w:rPr>
          <w:b/>
        </w:rPr>
        <w:t xml:space="preserve">1: </w:t>
      </w:r>
      <w:r>
        <w:t>Н2-блокаторами</w:t>
      </w:r>
    </w:p>
    <w:p>
      <w:r>
        <w:rPr>
          <w:b/>
        </w:rPr>
        <w:t xml:space="preserve">2: </w:t>
      </w:r>
      <w:r>
        <w:t>М-холинолитиками</w:t>
      </w:r>
    </w:p>
    <w:p>
      <w:r>
        <w:rPr>
          <w:b/>
        </w:rPr>
        <w:t xml:space="preserve">3: </w:t>
      </w:r>
      <w:r>
        <w:t>ингибиторами протонной помпы</w:t>
      </w:r>
    </w:p>
    <w:p>
      <w:r>
        <w:rPr>
          <w:b/>
        </w:rPr>
        <w:t xml:space="preserve">4: </w:t>
      </w:r>
      <w:r>
        <w:t>антацидными препаратами</w:t>
      </w:r>
    </w:p>
    <w:p>
      <w:r>
        <w:t xml:space="preserve">Правильный ответ: </w:t>
      </w:r>
      <w:r>
        <w:rPr>
          <w:b/>
        </w:rPr>
        <w:t>ингибиторами протонной помпы</w:t>
      </w:r>
    </w:p>
    <w:p>
      <w:pPr>
        <w:pStyle w:val="Heading2"/>
      </w:pPr>
      <w:r>
        <w:t>СПОСОБ ПЛАСТИКИ ГРЫЖЕВЫХ ВОРОТ ПО САПЕЖКО ПРИМЕНЯЕТСЯ ПРИ ГРЫЖЕ</w:t>
      </w:r>
    </w:p>
    <w:p>
      <w:r>
        <w:rPr>
          <w:b/>
        </w:rPr>
        <w:t xml:space="preserve">1: </w:t>
      </w:r>
      <w:r>
        <w:t>пупочной</w:t>
      </w:r>
    </w:p>
    <w:p>
      <w:r>
        <w:rPr>
          <w:b/>
        </w:rPr>
        <w:t xml:space="preserve">2: </w:t>
      </w:r>
      <w:r>
        <w:t>прямой паховой</w:t>
      </w:r>
    </w:p>
    <w:p>
      <w:r>
        <w:rPr>
          <w:b/>
        </w:rPr>
        <w:t xml:space="preserve">3: </w:t>
      </w:r>
      <w:r>
        <w:t>бедренной</w:t>
      </w:r>
    </w:p>
    <w:p>
      <w:r>
        <w:rPr>
          <w:b/>
        </w:rPr>
        <w:t xml:space="preserve">4: </w:t>
      </w:r>
      <w:r>
        <w:t>косой паховой</w:t>
      </w:r>
    </w:p>
    <w:p>
      <w:r>
        <w:t xml:space="preserve">Правильный ответ: </w:t>
      </w:r>
      <w:r>
        <w:rPr>
          <w:b/>
        </w:rPr>
        <w:t>пупочной</w:t>
      </w:r>
    </w:p>
    <w:p>
      <w:pPr>
        <w:pStyle w:val="Heading2"/>
      </w:pPr>
      <w:r>
        <w:t>ОСТРЫЙ ГНОЙНЫЙ МЕДИАСТИНИТ ЧАЩЕ ВСЕГО ОБУСЛОВЛЕН РАЗРЫВОМ</w:t>
      </w:r>
    </w:p>
    <w:p>
      <w:r>
        <w:rPr>
          <w:b/>
        </w:rPr>
        <w:t xml:space="preserve">1: </w:t>
      </w:r>
      <w:r>
        <w:t>пищевода</w:t>
      </w:r>
    </w:p>
    <w:p>
      <w:r>
        <w:rPr>
          <w:b/>
        </w:rPr>
        <w:t xml:space="preserve">2: </w:t>
      </w:r>
      <w:r>
        <w:t>поддиафрагмального абсцесса</w:t>
      </w:r>
    </w:p>
    <w:p>
      <w:r>
        <w:rPr>
          <w:b/>
        </w:rPr>
        <w:t xml:space="preserve">3: </w:t>
      </w:r>
      <w:r>
        <w:t>трахеи</w:t>
      </w:r>
    </w:p>
    <w:p>
      <w:r>
        <w:rPr>
          <w:b/>
        </w:rPr>
        <w:t xml:space="preserve">4: </w:t>
      </w:r>
      <w:r>
        <w:t>аневризмы грудного отдела аорты</w:t>
      </w:r>
    </w:p>
    <w:p>
      <w:r>
        <w:t xml:space="preserve">Правильный ответ: </w:t>
      </w:r>
      <w:r>
        <w:rPr>
          <w:b/>
        </w:rPr>
        <w:t>пищевода</w:t>
      </w:r>
    </w:p>
    <w:p>
      <w:pPr>
        <w:pStyle w:val="Heading2"/>
      </w:pPr>
      <w:r>
        <w:t>НАИБОЛЕЕ ЧУВСТВИТЕЛЬНЫМ МЕТОДОМ ВЫЯВЛЕНИЯ МЕТАСТАЗОВ СКЕЛЕТА ПРИ РАКЕ ПРЕДСТАТЕЛЬНОЙ ЖЕЛЕЗЫ НА РАННИХ СРОКАХ ЯВЛЯЕТСЯ</w:t>
      </w:r>
    </w:p>
    <w:p>
      <w:r>
        <w:rPr>
          <w:b/>
        </w:rPr>
        <w:t xml:space="preserve">1: </w:t>
      </w:r>
      <w:r>
        <w:t>ультразвуковое исследование</w:t>
      </w:r>
    </w:p>
    <w:p>
      <w:r>
        <w:rPr>
          <w:b/>
        </w:rPr>
        <w:t xml:space="preserve">2: </w:t>
      </w:r>
      <w:r>
        <w:t>классическая рентгенография</w:t>
      </w:r>
    </w:p>
    <w:p>
      <w:r>
        <w:rPr>
          <w:b/>
        </w:rPr>
        <w:t xml:space="preserve">3: </w:t>
      </w:r>
      <w:r>
        <w:t>радиоизотопное исследование</w:t>
      </w:r>
    </w:p>
    <w:p>
      <w:r>
        <w:rPr>
          <w:b/>
        </w:rPr>
        <w:t xml:space="preserve">4: </w:t>
      </w:r>
      <w:r>
        <w:t>компьютерная томография</w:t>
      </w:r>
    </w:p>
    <w:p>
      <w:r>
        <w:t xml:space="preserve">Правильный ответ: </w:t>
      </w:r>
      <w:r>
        <w:rPr>
          <w:b/>
        </w:rPr>
        <w:t>радиоизотопное исследование</w:t>
      </w:r>
    </w:p>
    <w:p>
      <w:pPr>
        <w:pStyle w:val="Heading2"/>
      </w:pPr>
      <w:r>
        <w:t>НАЛОЖЕНИЕ КРОВООСТАНАВЛИВАЮЩЕГО ЖГУТА (ЭСМАРХА) ПОКАЗАНО ПРИ</w:t>
      </w:r>
    </w:p>
    <w:p>
      <w:r>
        <w:rPr>
          <w:b/>
        </w:rPr>
        <w:t xml:space="preserve">1: </w:t>
      </w:r>
      <w:r>
        <w:t>травматической ампутации части конечности</w:t>
      </w:r>
    </w:p>
    <w:p>
      <w:r>
        <w:rPr>
          <w:b/>
        </w:rPr>
        <w:t xml:space="preserve">2: </w:t>
      </w:r>
      <w:r>
        <w:t>артериальном легочном кровотечении</w:t>
      </w:r>
    </w:p>
    <w:p>
      <w:r>
        <w:rPr>
          <w:b/>
        </w:rPr>
        <w:t xml:space="preserve">3: </w:t>
      </w:r>
      <w:r>
        <w:t>паренхиматозном кровотечении</w:t>
      </w:r>
    </w:p>
    <w:p>
      <w:r>
        <w:rPr>
          <w:b/>
        </w:rPr>
        <w:t xml:space="preserve">4: </w:t>
      </w:r>
      <w:r>
        <w:t>капиллярном кровотечении</w:t>
      </w:r>
    </w:p>
    <w:p>
      <w:r>
        <w:t xml:space="preserve">Правильный ответ: </w:t>
      </w:r>
      <w:r>
        <w:rPr>
          <w:b/>
        </w:rPr>
        <w:t>травматической ампутации части конечности</w:t>
      </w:r>
    </w:p>
    <w:p>
      <w:pPr>
        <w:pStyle w:val="Heading2"/>
      </w:pPr>
      <w:r>
        <w:t>СЕПТИЦЕМИЯ – ЭТО</w:t>
      </w:r>
    </w:p>
    <w:p>
      <w:r>
        <w:rPr>
          <w:b/>
        </w:rPr>
        <w:t xml:space="preserve">1: </w:t>
      </w:r>
      <w:r>
        <w:t>инфекция, вызванная стафилококком</w:t>
      </w:r>
    </w:p>
    <w:p>
      <w:r>
        <w:rPr>
          <w:b/>
        </w:rPr>
        <w:t xml:space="preserve">2: </w:t>
      </w:r>
      <w:r>
        <w:t>сепсис с метастазами</w:t>
      </w:r>
    </w:p>
    <w:p>
      <w:r>
        <w:rPr>
          <w:b/>
        </w:rPr>
        <w:t xml:space="preserve">3: </w:t>
      </w:r>
      <w:r>
        <w:t>сепсис без метастазов</w:t>
      </w:r>
    </w:p>
    <w:p>
      <w:r>
        <w:rPr>
          <w:b/>
        </w:rPr>
        <w:t xml:space="preserve">4: </w:t>
      </w:r>
      <w:r>
        <w:t>сепсис на фоне бактериемии</w:t>
      </w:r>
    </w:p>
    <w:p>
      <w:r>
        <w:t xml:space="preserve">Правильный ответ: </w:t>
      </w:r>
      <w:r>
        <w:rPr>
          <w:b/>
        </w:rPr>
        <w:t>сепсис без метастазов</w:t>
      </w:r>
    </w:p>
    <w:p>
      <w:pPr>
        <w:pStyle w:val="Heading2"/>
      </w:pPr>
      <w:r>
        <w:t>НАИБОЛЕЕ ЧАСТОЙ ГИСТОЛОГИЧЕСКОЙ ФОРМОЙ РАКА ПИЩЕВОДА СЧИТАЕТСЯ</w:t>
      </w:r>
    </w:p>
    <w:p>
      <w:r>
        <w:rPr>
          <w:b/>
        </w:rPr>
        <w:t xml:space="preserve">1: </w:t>
      </w:r>
      <w:r>
        <w:t>аденокарцинома</w:t>
      </w:r>
    </w:p>
    <w:p>
      <w:r>
        <w:rPr>
          <w:b/>
        </w:rPr>
        <w:t xml:space="preserve">2: </w:t>
      </w:r>
      <w:r>
        <w:t>недифференцированный</w:t>
      </w:r>
    </w:p>
    <w:p>
      <w:r>
        <w:rPr>
          <w:b/>
        </w:rPr>
        <w:t xml:space="preserve">3: </w:t>
      </w:r>
      <w:r>
        <w:t>базальноклеточный</w:t>
      </w:r>
    </w:p>
    <w:p>
      <w:r>
        <w:rPr>
          <w:b/>
        </w:rPr>
        <w:t xml:space="preserve">4: </w:t>
      </w:r>
      <w:r>
        <w:t>плоскоклеточный</w:t>
      </w:r>
    </w:p>
    <w:p>
      <w:r>
        <w:t xml:space="preserve">Правильный ответ: </w:t>
      </w:r>
      <w:r>
        <w:rPr>
          <w:b/>
        </w:rPr>
        <w:t>плоскоклеточный</w:t>
      </w:r>
    </w:p>
    <w:p>
      <w:pPr>
        <w:pStyle w:val="Heading2"/>
      </w:pPr>
      <w:r>
        <w:t>В СООТВЕТСТВИИ С ФЕДЕРАЛЬНЫМ ЗАКОНОМ ОТ 21.11.2011 Г. № 323-ФЗ «ОБ ОСНОВАХ ОХРАНЫ ЗДОРОВЬЯ ГРАЖДАН В РОССИЙСКОЙ ФЕДЕРАЦИИ» ГРАЖДАНЕ, НАХОДЯЩИЕСЯ НА ЛЕЧЕНИИ, ОБЯЗАНЫ СОБЛЮДАТЬ РЕЖИМ ЛЕЧЕНИЯ И</w:t>
      </w:r>
    </w:p>
    <w:p>
      <w:r>
        <w:rPr>
          <w:b/>
        </w:rPr>
        <w:t xml:space="preserve">1: </w:t>
      </w:r>
      <w:r>
        <w:t>этический кодекс</w:t>
      </w:r>
    </w:p>
    <w:p>
      <w:r>
        <w:rPr>
          <w:b/>
        </w:rPr>
        <w:t xml:space="preserve">2: </w:t>
      </w:r>
      <w:r>
        <w:t>правила поведения пациента в медицинских организациях</w:t>
      </w:r>
    </w:p>
    <w:p>
      <w:r>
        <w:rPr>
          <w:b/>
        </w:rPr>
        <w:t xml:space="preserve">3: </w:t>
      </w:r>
      <w:r>
        <w:t>правила обязательного медицинского страхования</w:t>
      </w:r>
    </w:p>
    <w:p>
      <w:r>
        <w:rPr>
          <w:b/>
        </w:rPr>
        <w:t xml:space="preserve">4: </w:t>
      </w:r>
      <w:r>
        <w:t>условия договора со страховой медицинской компанией</w:t>
      </w:r>
    </w:p>
    <w:p>
      <w:r>
        <w:t xml:space="preserve">Правильный ответ: </w:t>
      </w:r>
      <w:r>
        <w:rPr>
          <w:b/>
        </w:rPr>
        <w:t>правила поведения пациента в медицинских организациях</w:t>
      </w:r>
    </w:p>
    <w:p>
      <w:pPr>
        <w:pStyle w:val="Heading2"/>
      </w:pPr>
      <w:r>
        <w:t>К ОТЛИЧИТЕЛЬНОЙ ОСОБЕННОСТИ ФОРМИРОВАНИЯ АБСЦЕССА ОТНОСЯТ</w:t>
      </w:r>
    </w:p>
    <w:p>
      <w:r>
        <w:rPr>
          <w:b/>
        </w:rPr>
        <w:t xml:space="preserve">1: </w:t>
      </w:r>
      <w:r>
        <w:t>выраженную локальную болезненность и флюктуацию</w:t>
      </w:r>
    </w:p>
    <w:p>
      <w:r>
        <w:rPr>
          <w:b/>
        </w:rPr>
        <w:t xml:space="preserve">2: </w:t>
      </w:r>
      <w:r>
        <w:t>наличие флюктуации</w:t>
      </w:r>
    </w:p>
    <w:p>
      <w:r>
        <w:rPr>
          <w:b/>
        </w:rPr>
        <w:t xml:space="preserve">3: </w:t>
      </w:r>
      <w:r>
        <w:t>полостное строение</w:t>
      </w:r>
    </w:p>
    <w:p>
      <w:r>
        <w:rPr>
          <w:b/>
        </w:rPr>
        <w:t xml:space="preserve">4: </w:t>
      </w:r>
      <w:r>
        <w:t>пиогенную капсулу</w:t>
      </w:r>
    </w:p>
    <w:p>
      <w:r>
        <w:t xml:space="preserve">Правильный ответ: </w:t>
      </w:r>
      <w:r>
        <w:rPr>
          <w:b/>
        </w:rPr>
        <w:t>пиогенную капсулу</w:t>
      </w:r>
    </w:p>
    <w:p>
      <w:pPr>
        <w:pStyle w:val="Heading2"/>
      </w:pPr>
      <w:r>
        <w:t>РОЖА ВЫЗЫВАЕТСЯ</w:t>
      </w:r>
    </w:p>
    <w:p>
      <w:r>
        <w:rPr>
          <w:b/>
        </w:rPr>
        <w:t xml:space="preserve">1: </w:t>
      </w:r>
      <w:r>
        <w:t>стрептококком</w:t>
      </w:r>
    </w:p>
    <w:p>
      <w:r>
        <w:rPr>
          <w:b/>
        </w:rPr>
        <w:t xml:space="preserve">2: </w:t>
      </w:r>
      <w:r>
        <w:t>синегнойной палочкой</w:t>
      </w:r>
    </w:p>
    <w:p>
      <w:r>
        <w:rPr>
          <w:b/>
        </w:rPr>
        <w:t xml:space="preserve">3: </w:t>
      </w:r>
      <w:r>
        <w:t>гонококком</w:t>
      </w:r>
    </w:p>
    <w:p>
      <w:r>
        <w:rPr>
          <w:b/>
        </w:rPr>
        <w:t xml:space="preserve">4: </w:t>
      </w:r>
      <w:r>
        <w:t>стафилококком</w:t>
      </w:r>
    </w:p>
    <w:p>
      <w:r>
        <w:t xml:space="preserve">Правильный ответ: </w:t>
      </w:r>
      <w:r>
        <w:rPr>
          <w:b/>
        </w:rPr>
        <w:t>стрептококком</w:t>
      </w:r>
    </w:p>
    <w:p>
      <w:pPr>
        <w:pStyle w:val="Heading2"/>
      </w:pPr>
      <w:r>
        <w:t>НАИБОЛЕЕ ПОСТОЯННЫМ СИНДРОМОМ, ОПРЕДЕЛЯЮЩИМ ТЯЖЕСТЬ СОСТОЯНИЯ ПРИ ПЕРЕЛИВАНИИ НЕСОВМЕСТИМОЙ КРОВИ, ЯВЛЯЕТСЯ</w:t>
      </w:r>
    </w:p>
    <w:p>
      <w:r>
        <w:rPr>
          <w:b/>
        </w:rPr>
        <w:t xml:space="preserve">1: </w:t>
      </w:r>
      <w:r>
        <w:t>острый внутрисосудистый гемолиз</w:t>
      </w:r>
    </w:p>
    <w:p>
      <w:r>
        <w:rPr>
          <w:b/>
        </w:rPr>
        <w:t xml:space="preserve">2: </w:t>
      </w:r>
      <w:r>
        <w:t>гипертермия</w:t>
      </w:r>
    </w:p>
    <w:p>
      <w:r>
        <w:rPr>
          <w:b/>
        </w:rPr>
        <w:t xml:space="preserve">3: </w:t>
      </w:r>
      <w:r>
        <w:t>отек мозга</w:t>
      </w:r>
    </w:p>
    <w:p>
      <w:r>
        <w:rPr>
          <w:b/>
        </w:rPr>
        <w:t xml:space="preserve">4: </w:t>
      </w:r>
      <w:r>
        <w:t>снижение АД (артериальное давление)</w:t>
      </w:r>
    </w:p>
    <w:p>
      <w:r>
        <w:t xml:space="preserve">Правильный ответ: </w:t>
      </w:r>
      <w:r>
        <w:rPr>
          <w:b/>
        </w:rPr>
        <w:t>острый внутрисосудистый гемолиз</w:t>
      </w:r>
    </w:p>
    <w:p>
      <w:pPr>
        <w:pStyle w:val="Heading2"/>
      </w:pPr>
      <w:r>
        <w:t>С ЦЕЛЬЮ ПРОФИЛАКТИКИ РУБЦОВОГО СТЕНОЗА МОЧЕТОЧНИКА ПРИ НЕПРЕДНАМЕРЕННОМ НАЛОЖЕНИИ НА МОЧЕТОЧНИК ЛИГАТУРЫ НЕОБХОДИМО УДАЛИТЬ ЛИГАТУРУ В БЛИЖАЙШИЕ ЧАСЫ И ПРОИЗВЕСТИ</w:t>
      </w:r>
    </w:p>
    <w:p>
      <w:r>
        <w:rPr>
          <w:b/>
        </w:rPr>
        <w:t xml:space="preserve">1: </w:t>
      </w:r>
      <w:r>
        <w:t>стентирование мочеточника</w:t>
      </w:r>
    </w:p>
    <w:p>
      <w:r>
        <w:rPr>
          <w:b/>
        </w:rPr>
        <w:t xml:space="preserve">2: </w:t>
      </w:r>
      <w:r>
        <w:t>пиелостомию</w:t>
      </w:r>
    </w:p>
    <w:p>
      <w:r>
        <w:rPr>
          <w:b/>
        </w:rPr>
        <w:t xml:space="preserve">3: </w:t>
      </w:r>
      <w:r>
        <w:t>нефростомию</w:t>
      </w:r>
    </w:p>
    <w:p>
      <w:r>
        <w:rPr>
          <w:b/>
        </w:rPr>
        <w:t xml:space="preserve">4: </w:t>
      </w:r>
      <w:r>
        <w:t>цистостомию</w:t>
      </w:r>
    </w:p>
    <w:p>
      <w:r>
        <w:t xml:space="preserve">Правильный ответ: </w:t>
      </w:r>
      <w:r>
        <w:rPr>
          <w:b/>
        </w:rPr>
        <w:t>стентирование мочеточника</w:t>
      </w:r>
    </w:p>
    <w:p>
      <w:pPr>
        <w:pStyle w:val="Heading2"/>
      </w:pPr>
      <w:r>
        <w:t>НАИБОЛЕЕ ЧАСТОЙ ПРИЧИНОЙ ОСТРОГО ПАНКРЕАТИТА У ЖЕНЩИН ЯВЛЯЕТСЯ</w:t>
      </w:r>
    </w:p>
    <w:p>
      <w:r>
        <w:rPr>
          <w:b/>
        </w:rPr>
        <w:t xml:space="preserve">1: </w:t>
      </w:r>
      <w:r>
        <w:t>травма живота</w:t>
      </w:r>
    </w:p>
    <w:p>
      <w:r>
        <w:rPr>
          <w:b/>
        </w:rPr>
        <w:t xml:space="preserve">2: </w:t>
      </w:r>
      <w:r>
        <w:t>прием нестероидных противовоспалительных препаратов</w:t>
      </w:r>
    </w:p>
    <w:p>
      <w:r>
        <w:rPr>
          <w:b/>
        </w:rPr>
        <w:t xml:space="preserve">3: </w:t>
      </w:r>
      <w:r>
        <w:t>желчно-каменная болезнь</w:t>
      </w:r>
    </w:p>
    <w:p>
      <w:r>
        <w:rPr>
          <w:b/>
        </w:rPr>
        <w:t xml:space="preserve">4: </w:t>
      </w:r>
      <w:r>
        <w:t>алкоголизм</w:t>
      </w:r>
    </w:p>
    <w:p>
      <w:r>
        <w:t xml:space="preserve">Правильный ответ: </w:t>
      </w:r>
      <w:r>
        <w:rPr>
          <w:b/>
        </w:rPr>
        <w:t>желчно-каменная болезнь</w:t>
      </w:r>
    </w:p>
    <w:p>
      <w:pPr>
        <w:pStyle w:val="Heading2"/>
      </w:pPr>
      <w:r>
        <w:t>СИМПТОМОКОМПЛЕКС, ХАРАКТЕРНЫЙ ДЛЯ СТОЛБНЯКА ВКЛЮЧАЕТ</w:t>
      </w:r>
    </w:p>
    <w:p>
      <w:r>
        <w:rPr>
          <w:b/>
        </w:rPr>
        <w:t xml:space="preserve">1: </w:t>
      </w:r>
      <w:r>
        <w:t>тонические судороги, нарушение сознания</w:t>
      </w:r>
    </w:p>
    <w:p>
      <w:r>
        <w:rPr>
          <w:b/>
        </w:rPr>
        <w:t xml:space="preserve">2: </w:t>
      </w:r>
      <w:r>
        <w:t>тонические судороги конечностей, туловища, ясное сознание</w:t>
      </w:r>
    </w:p>
    <w:p>
      <w:r>
        <w:rPr>
          <w:b/>
        </w:rPr>
        <w:t xml:space="preserve">3: </w:t>
      </w:r>
      <w:r>
        <w:t>обильную саливацию</w:t>
      </w:r>
    </w:p>
    <w:p>
      <w:r>
        <w:rPr>
          <w:b/>
        </w:rPr>
        <w:t xml:space="preserve">4: </w:t>
      </w:r>
      <w:r>
        <w:t>гидрофобию, паралич мышц конечностей</w:t>
      </w:r>
    </w:p>
    <w:p>
      <w:r>
        <w:t xml:space="preserve">Правильный ответ: </w:t>
      </w:r>
      <w:r>
        <w:rPr>
          <w:b/>
        </w:rPr>
        <w:t>тонические судороги конечностей, туловища, ясное сознание</w:t>
      </w:r>
    </w:p>
    <w:p>
      <w:pPr>
        <w:pStyle w:val="Heading2"/>
      </w:pPr>
      <w:r>
        <w:t>ПРИ БЕЗОАРЕ ЖЕЛУДКА БОЛЬШИХ РАЗМЕРОВ В СОЧЕТАНИИ СО СТЕНОЗОМ ПИЛОРОБУЛЬБАРНОГО ОТДЕЛА ПОКАЗАНО</w:t>
      </w:r>
    </w:p>
    <w:p>
      <w:r>
        <w:rPr>
          <w:b/>
        </w:rPr>
        <w:t xml:space="preserve">1: </w:t>
      </w:r>
      <w:r>
        <w:t>эндоскопическое лечение</w:t>
      </w:r>
    </w:p>
    <w:p>
      <w:r>
        <w:rPr>
          <w:b/>
        </w:rPr>
        <w:t xml:space="preserve">2: </w:t>
      </w:r>
      <w:r>
        <w:t>консервативное лечение</w:t>
      </w:r>
    </w:p>
    <w:p>
      <w:r>
        <w:rPr>
          <w:b/>
        </w:rPr>
        <w:t xml:space="preserve">3: </w:t>
      </w:r>
      <w:r>
        <w:t>лечение ферментными препаратами</w:t>
      </w:r>
    </w:p>
    <w:p>
      <w:r>
        <w:rPr>
          <w:b/>
        </w:rPr>
        <w:t xml:space="preserve">4: </w:t>
      </w:r>
      <w:r>
        <w:t>хирургическое лечение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ДИСФАГИЯ ЯВЛЯЕТСЯ НЕТИПИЧНЫМ СИМПТОМОМ ПРИ</w:t>
      </w:r>
    </w:p>
    <w:p>
      <w:r>
        <w:rPr>
          <w:b/>
        </w:rPr>
        <w:t xml:space="preserve">1: </w:t>
      </w:r>
      <w:r>
        <w:t>дивертикуле пищевода</w:t>
      </w:r>
    </w:p>
    <w:p>
      <w:r>
        <w:rPr>
          <w:b/>
        </w:rPr>
        <w:t xml:space="preserve">2: </w:t>
      </w:r>
      <w:r>
        <w:t>лейомиоме пищевода</w:t>
      </w:r>
    </w:p>
    <w:p>
      <w:r>
        <w:rPr>
          <w:b/>
        </w:rPr>
        <w:t xml:space="preserve">3: </w:t>
      </w:r>
      <w:r>
        <w:t>раке пищевода</w:t>
      </w:r>
    </w:p>
    <w:p>
      <w:r>
        <w:rPr>
          <w:b/>
        </w:rPr>
        <w:t xml:space="preserve">4: </w:t>
      </w:r>
      <w:r>
        <w:t>кардиоспазме</w:t>
      </w:r>
    </w:p>
    <w:p>
      <w:r>
        <w:t xml:space="preserve">Правильный ответ: </w:t>
      </w:r>
      <w:r>
        <w:rPr>
          <w:b/>
        </w:rPr>
        <w:t>лейомиоме пищевода</w:t>
      </w:r>
    </w:p>
    <w:p>
      <w:pPr>
        <w:pStyle w:val="Heading2"/>
      </w:pPr>
      <w:r>
        <w:t>ЗАБОЛЕВАНИЕМ, ПРИ КОТОРОМ КРОВОХАРКАНЬЕ ВСТРЕЧАЕТСЯ НАИБОЛЕЕ РЕДКО, ЯВЛЯЕТСЯ</w:t>
      </w:r>
    </w:p>
    <w:p>
      <w:r>
        <w:rPr>
          <w:b/>
        </w:rPr>
        <w:t xml:space="preserve">1: </w:t>
      </w:r>
      <w:r>
        <w:t>синдром Ранью-Ослера</w:t>
      </w:r>
    </w:p>
    <w:p>
      <w:r>
        <w:rPr>
          <w:b/>
        </w:rPr>
        <w:t xml:space="preserve">2: </w:t>
      </w:r>
      <w:r>
        <w:t>пневмосклероз</w:t>
      </w:r>
    </w:p>
    <w:p>
      <w:r>
        <w:rPr>
          <w:b/>
        </w:rPr>
        <w:t xml:space="preserve">3: </w:t>
      </w:r>
      <w:r>
        <w:t>бронхолитиазис</w:t>
      </w:r>
    </w:p>
    <w:p>
      <w:r>
        <w:rPr>
          <w:b/>
        </w:rPr>
        <w:t xml:space="preserve">4: </w:t>
      </w:r>
      <w:r>
        <w:t>распад рака главного бронха</w:t>
      </w:r>
    </w:p>
    <w:p>
      <w:r>
        <w:t xml:space="preserve">Правильный ответ: </w:t>
      </w:r>
      <w:r>
        <w:rPr>
          <w:b/>
        </w:rPr>
        <w:t>пневмосклероз</w:t>
      </w:r>
    </w:p>
    <w:p>
      <w:pPr>
        <w:pStyle w:val="Heading2"/>
      </w:pPr>
      <w:r>
        <w:t>ПРИ СИНДРОМЕ МЕЛЛОРИ-ВЕЙССА РАЗРЫВ СЛИЗИСТОЙ ОБОЛОЧКИ ОБЫЧНО ЛОКАЛИЗУЕТСЯ В</w:t>
      </w:r>
    </w:p>
    <w:p>
      <w:r>
        <w:rPr>
          <w:b/>
        </w:rPr>
        <w:t xml:space="preserve">1: </w:t>
      </w:r>
      <w:r>
        <w:t>кардиальной части желудка</w:t>
      </w:r>
    </w:p>
    <w:p>
      <w:r>
        <w:rPr>
          <w:b/>
        </w:rPr>
        <w:t xml:space="preserve">2: </w:t>
      </w:r>
      <w:r>
        <w:t>зоне кардио-эзофагального перехода</w:t>
      </w:r>
    </w:p>
    <w:p>
      <w:r>
        <w:rPr>
          <w:b/>
        </w:rPr>
        <w:t xml:space="preserve">3: </w:t>
      </w:r>
      <w:r>
        <w:t>пищеводе</w:t>
      </w:r>
    </w:p>
    <w:p>
      <w:r>
        <w:rPr>
          <w:b/>
        </w:rPr>
        <w:t xml:space="preserve">4: </w:t>
      </w:r>
      <w:r>
        <w:t>своде желудка</w:t>
      </w:r>
    </w:p>
    <w:p>
      <w:r>
        <w:t xml:space="preserve">Правильный ответ: </w:t>
      </w:r>
      <w:r>
        <w:rPr>
          <w:b/>
        </w:rPr>
        <w:t>зоне кардио-эзофагального перехода</w:t>
      </w:r>
    </w:p>
    <w:p>
      <w:pPr>
        <w:pStyle w:val="Heading2"/>
      </w:pPr>
      <w:r>
        <w:t>ВОЗМОЖНЫМ ОСЛОЖНЕНИЕМ ПИЩЕВОДНО-ГЛОТОЧНОГО ДИВЕРТИКУЛА ЯВЛЯЕТСЯ</w:t>
      </w:r>
    </w:p>
    <w:p>
      <w:r>
        <w:rPr>
          <w:b/>
        </w:rPr>
        <w:t xml:space="preserve">1: </w:t>
      </w:r>
      <w:r>
        <w:t>рефлюкс-эзофагит</w:t>
      </w:r>
    </w:p>
    <w:p>
      <w:r>
        <w:rPr>
          <w:b/>
        </w:rPr>
        <w:t xml:space="preserve">2: </w:t>
      </w:r>
      <w:r>
        <w:t>перфорация</w:t>
      </w:r>
    </w:p>
    <w:p>
      <w:r>
        <w:rPr>
          <w:b/>
        </w:rPr>
        <w:t xml:space="preserve">3: </w:t>
      </w:r>
      <w:r>
        <w:t>парез голосовых связок</w:t>
      </w:r>
    </w:p>
    <w:p>
      <w:r>
        <w:rPr>
          <w:b/>
        </w:rPr>
        <w:t xml:space="preserve">4: </w:t>
      </w:r>
      <w:r>
        <w:t>рубцовая стриктура пищевода в области дивертикула</w:t>
      </w:r>
    </w:p>
    <w:p>
      <w:r>
        <w:t xml:space="preserve">Правильный ответ: </w:t>
      </w:r>
      <w:r>
        <w:rPr>
          <w:b/>
        </w:rPr>
        <w:t>перфорация</w:t>
      </w:r>
    </w:p>
    <w:p>
      <w:pPr>
        <w:pStyle w:val="Heading2"/>
      </w:pPr>
      <w:r>
        <w:t>ХАРАКТЕРИСТИКОЙ АРТЕРИАЛЬНОГО ДАВЛЕНИЯ ПРИ НЕДОСТАТОЧНОСТИ АОРТАЛЬНОГО КЛАПАНА ЯВЛЯЕТСЯ</w:t>
      </w:r>
    </w:p>
    <w:p>
      <w:r>
        <w:rPr>
          <w:b/>
        </w:rPr>
        <w:t xml:space="preserve">1: </w:t>
      </w:r>
      <w:r>
        <w:t>нормальное или повышенное систолическое и низкое диастолическое давление</w:t>
      </w:r>
    </w:p>
    <w:p>
      <w:r>
        <w:rPr>
          <w:b/>
        </w:rPr>
        <w:t xml:space="preserve">2: </w:t>
      </w:r>
      <w:r>
        <w:t>высокое систолическое и диастолическое давление</w:t>
      </w:r>
    </w:p>
    <w:p>
      <w:r>
        <w:rPr>
          <w:b/>
        </w:rPr>
        <w:t xml:space="preserve">3: </w:t>
      </w:r>
      <w:r>
        <w:t>низкое систолическое и повышенное диастолическое давление</w:t>
      </w:r>
    </w:p>
    <w:p>
      <w:r>
        <w:rPr>
          <w:b/>
        </w:rPr>
        <w:t xml:space="preserve">4: </w:t>
      </w:r>
      <w:r>
        <w:t>показатели артериального давления нормальные</w:t>
      </w:r>
    </w:p>
    <w:p>
      <w:r>
        <w:t xml:space="preserve">Правильный ответ: </w:t>
      </w:r>
      <w:r>
        <w:rPr>
          <w:b/>
        </w:rPr>
        <w:t>нормальное или повышенное систолическое и низкое диастолическое давление</w:t>
      </w:r>
    </w:p>
    <w:p>
      <w:pPr>
        <w:pStyle w:val="Heading2"/>
      </w:pPr>
      <w:r>
        <w:t>К ПРИЧИНАМ СМЕРТИ ПРИ ЭЛЕКТРОТРАВМЕ ОТНОСЯТ</w:t>
      </w:r>
    </w:p>
    <w:p>
      <w:r>
        <w:rPr>
          <w:b/>
        </w:rPr>
        <w:t xml:space="preserve">1: </w:t>
      </w:r>
      <w:r>
        <w:t>ожоговый шок</w:t>
      </w:r>
    </w:p>
    <w:p>
      <w:r>
        <w:rPr>
          <w:b/>
        </w:rPr>
        <w:t xml:space="preserve">2: </w:t>
      </w:r>
      <w:r>
        <w:t>остановку сердечной деятельности, дыхания</w:t>
      </w:r>
    </w:p>
    <w:p>
      <w:r>
        <w:rPr>
          <w:b/>
        </w:rPr>
        <w:t xml:space="preserve">3: </w:t>
      </w:r>
      <w:r>
        <w:t>ДВС (диссеминированное внутрисосудистое свертывание) -синдром</w:t>
      </w:r>
    </w:p>
    <w:p>
      <w:r>
        <w:rPr>
          <w:b/>
        </w:rPr>
        <w:t xml:space="preserve">4: </w:t>
      </w:r>
      <w:r>
        <w:t>болевой шок</w:t>
      </w:r>
    </w:p>
    <w:p>
      <w:r>
        <w:t xml:space="preserve">Правильный ответ: </w:t>
      </w:r>
      <w:r>
        <w:rPr>
          <w:b/>
        </w:rPr>
        <w:t>остановку сердечной деятельности, дыхания</w:t>
      </w:r>
    </w:p>
    <w:p>
      <w:pPr>
        <w:pStyle w:val="Heading2"/>
      </w:pPr>
      <w:r>
        <w:t>K ПРЕИМУЩЕСТВАМ ТРАНСПЛАНТАЦИИ ПОЧКИ ОТ ЖИВЫХ ДОНОРОВ НЕ СЛЕДУЕТ ОТНОСИТЬ</w:t>
      </w:r>
    </w:p>
    <w:p>
      <w:r>
        <w:rPr>
          <w:b/>
        </w:rPr>
        <w:t xml:space="preserve">1: </w:t>
      </w:r>
      <w:r>
        <w:t>более предсказуемую и устойчивую функцию пересаженной почки</w:t>
      </w:r>
    </w:p>
    <w:p>
      <w:r>
        <w:rPr>
          <w:b/>
        </w:rPr>
        <w:t xml:space="preserve">2: </w:t>
      </w:r>
      <w:r>
        <w:t>лучшие показатели выживаемости реципиентов и трансплантатов</w:t>
      </w:r>
    </w:p>
    <w:p>
      <w:r>
        <w:rPr>
          <w:b/>
        </w:rPr>
        <w:t xml:space="preserve">3: </w:t>
      </w:r>
      <w:r>
        <w:t>отсутствие длительного периода ожидания с возможностью выполнения трансплантации до начала заместительной почечной терапии</w:t>
      </w:r>
    </w:p>
    <w:p>
      <w:r>
        <w:rPr>
          <w:b/>
        </w:rPr>
        <w:t xml:space="preserve">4: </w:t>
      </w:r>
      <w:r>
        <w:t>ограниченный период использования иммуносупрессии</w:t>
      </w:r>
    </w:p>
    <w:p>
      <w:r>
        <w:t xml:space="preserve">Правильный ответ: </w:t>
      </w:r>
      <w:r>
        <w:rPr>
          <w:b/>
        </w:rPr>
        <w:t>ограниченный период использования иммуносупрессии</w:t>
      </w:r>
    </w:p>
    <w:p>
      <w:pPr>
        <w:pStyle w:val="Heading2"/>
      </w:pPr>
      <w:r>
        <w:t>ПРИ НАПРЯЖЕННОМ ПНЕВМОТОРАКСЕ РЕКОМЕНДУЕТСЯ</w:t>
      </w:r>
    </w:p>
    <w:p>
      <w:r>
        <w:rPr>
          <w:b/>
        </w:rPr>
        <w:t xml:space="preserve">1: </w:t>
      </w:r>
      <w:r>
        <w:t>срочный перевод на ИВЛ</w:t>
      </w:r>
    </w:p>
    <w:p>
      <w:r>
        <w:rPr>
          <w:b/>
        </w:rPr>
        <w:t xml:space="preserve">2: </w:t>
      </w:r>
      <w:r>
        <w:t>срочная торакотомия</w:t>
      </w:r>
    </w:p>
    <w:p>
      <w:r>
        <w:rPr>
          <w:b/>
        </w:rPr>
        <w:t xml:space="preserve">3: </w:t>
      </w:r>
      <w:r>
        <w:t>экстренное наложение трахеостомы</w:t>
      </w:r>
    </w:p>
    <w:p>
      <w:r>
        <w:rPr>
          <w:b/>
        </w:rPr>
        <w:t xml:space="preserve">4: </w:t>
      </w:r>
      <w:r>
        <w:t>немедленное дренирование плевральной полости</w:t>
      </w:r>
    </w:p>
    <w:p>
      <w:r>
        <w:t xml:space="preserve">Правильный ответ: </w:t>
      </w:r>
      <w:r>
        <w:rPr>
          <w:b/>
        </w:rPr>
        <w:t>немедленное дренирование плевральной полости</w:t>
      </w:r>
    </w:p>
    <w:p>
      <w:pPr>
        <w:pStyle w:val="Heading2"/>
      </w:pPr>
      <w:r>
        <w:t>ПЕРВИЧНЫЙ ОЧАГ ВОСПАЛЕНИЯ ПРИ ОСТРОМ ГЕМАТОГЕННОМ ОСТЕОМИЕЛИТЕ ЧАЩЕ ЛОКАЛИЗУЕТСЯ В</w:t>
      </w:r>
    </w:p>
    <w:p>
      <w:r>
        <w:rPr>
          <w:b/>
        </w:rPr>
        <w:t xml:space="preserve">1: </w:t>
      </w:r>
      <w:r>
        <w:t>диафизе</w:t>
      </w:r>
    </w:p>
    <w:p>
      <w:r>
        <w:rPr>
          <w:b/>
        </w:rPr>
        <w:t xml:space="preserve">2: </w:t>
      </w:r>
      <w:r>
        <w:t>эпифизе</w:t>
      </w:r>
    </w:p>
    <w:p>
      <w:r>
        <w:rPr>
          <w:b/>
        </w:rPr>
        <w:t xml:space="preserve">3: </w:t>
      </w:r>
      <w:r>
        <w:t>метафизе</w:t>
      </w:r>
    </w:p>
    <w:p>
      <w:r>
        <w:rPr>
          <w:b/>
        </w:rPr>
        <w:t xml:space="preserve">4: </w:t>
      </w:r>
      <w:r>
        <w:t>надкостнице</w:t>
      </w:r>
    </w:p>
    <w:p>
      <w:r>
        <w:t xml:space="preserve">Правильный ответ: </w:t>
      </w:r>
      <w:r>
        <w:rPr>
          <w:b/>
        </w:rPr>
        <w:t>метафизе</w:t>
      </w:r>
    </w:p>
    <w:p>
      <w:pPr>
        <w:pStyle w:val="Heading2"/>
      </w:pPr>
      <w:r>
        <w:t>К ПОКАЗАНИЯМ К ТРАНСУРЕТРАЛЬНОЙ ЭЛЕКТРОРЕЗЕКЦИИ ПРИ АДЕНОМЕ ПРЕДСТАТЕЛЬНОЙ ЖЕЛЕЗЫ ОТНОСЯТ</w:t>
      </w:r>
    </w:p>
    <w:p>
      <w:r>
        <w:rPr>
          <w:b/>
        </w:rPr>
        <w:t xml:space="preserve">1: </w:t>
      </w:r>
      <w:r>
        <w:t>фиброзную форму аденомы</w:t>
      </w:r>
    </w:p>
    <w:p>
      <w:r>
        <w:rPr>
          <w:b/>
        </w:rPr>
        <w:t xml:space="preserve">2: </w:t>
      </w:r>
      <w:r>
        <w:t>аденому и хроническую почечную недостаточность</w:t>
      </w:r>
    </w:p>
    <w:p>
      <w:r>
        <w:rPr>
          <w:b/>
        </w:rPr>
        <w:t xml:space="preserve">3: </w:t>
      </w:r>
      <w:r>
        <w:t>аденому больших размеров</w:t>
      </w:r>
    </w:p>
    <w:p>
      <w:r>
        <w:rPr>
          <w:b/>
        </w:rPr>
        <w:t xml:space="preserve">4: </w:t>
      </w:r>
      <w:r>
        <w:t>субтригональную ее локализацию</w:t>
      </w:r>
    </w:p>
    <w:p>
      <w:r>
        <w:t xml:space="preserve">Правильный ответ: </w:t>
      </w:r>
      <w:r>
        <w:rPr>
          <w:b/>
        </w:rPr>
        <w:t>фиброзную форму аденомы</w:t>
      </w:r>
    </w:p>
    <w:p>
      <w:pPr>
        <w:pStyle w:val="Heading2"/>
      </w:pPr>
      <w:r>
        <w:t>МЕТАСТАТИЧЕСКИЕ УЗЛЫ РАКА ЖЕЛУДКА В ПЕЧЕНИ ИМЕЮТ</w:t>
      </w:r>
    </w:p>
    <w:p>
      <w:r>
        <w:rPr>
          <w:b/>
        </w:rPr>
        <w:t xml:space="preserve">1: </w:t>
      </w:r>
      <w:r>
        <w:t>правильную округлую форму с кратерообразным углублением в центре и сосудистый венчик вокруг узла</w:t>
      </w:r>
    </w:p>
    <w:p>
      <w:r>
        <w:rPr>
          <w:b/>
        </w:rPr>
        <w:t xml:space="preserve">2: </w:t>
      </w:r>
      <w:r>
        <w:t>неправильную форму и сосудистый венчик вокруг узла</w:t>
      </w:r>
    </w:p>
    <w:p>
      <w:r>
        <w:rPr>
          <w:b/>
        </w:rPr>
        <w:t xml:space="preserve">3: </w:t>
      </w:r>
      <w:r>
        <w:t>неправильную форму с резким отграничением от окружающей ткани печени</w:t>
      </w:r>
    </w:p>
    <w:p>
      <w:r>
        <w:rPr>
          <w:b/>
        </w:rPr>
        <w:t xml:space="preserve">4: </w:t>
      </w:r>
      <w:r>
        <w:t>правильную округлую форму с кратерообразным углублением в центре и нечетким переходом в окружающую ткань</w:t>
      </w:r>
    </w:p>
    <w:p>
      <w:r>
        <w:t xml:space="preserve">Правильный ответ: </w:t>
      </w:r>
      <w:r>
        <w:rPr>
          <w:b/>
        </w:rPr>
        <w:t>правильную округлую форму с кратерообразным углублением в центре и сосудистый венчик вокруг узла</w:t>
      </w:r>
    </w:p>
    <w:p>
      <w:pPr>
        <w:pStyle w:val="Heading2"/>
      </w:pPr>
      <w:r>
        <w:t>В ТЕЧЕНИЕ ПЕРИТОНИТА РАЗЛИЧАЮТ ФАЗЫ</w:t>
      </w:r>
    </w:p>
    <w:p>
      <w:r>
        <w:rPr>
          <w:b/>
        </w:rPr>
        <w:t xml:space="preserve">1: </w:t>
      </w:r>
      <w:r>
        <w:t>начальную, развитую, терминальную</w:t>
      </w:r>
    </w:p>
    <w:p>
      <w:r>
        <w:rPr>
          <w:b/>
        </w:rPr>
        <w:t xml:space="preserve">2: </w:t>
      </w:r>
      <w:r>
        <w:t>реактивную, токсическую, терминальную</w:t>
      </w:r>
    </w:p>
    <w:p>
      <w:r>
        <w:rPr>
          <w:b/>
        </w:rPr>
        <w:t xml:space="preserve">3: </w:t>
      </w:r>
      <w:r>
        <w:t>токсическую, реактивную, реконвалесценции</w:t>
      </w:r>
    </w:p>
    <w:p>
      <w:r>
        <w:rPr>
          <w:b/>
        </w:rPr>
        <w:t xml:space="preserve">4: </w:t>
      </w:r>
      <w:r>
        <w:t>начальную, токсическую, завершающую</w:t>
      </w:r>
    </w:p>
    <w:p>
      <w:r>
        <w:t xml:space="preserve">Правильный ответ: </w:t>
      </w:r>
      <w:r>
        <w:rPr>
          <w:b/>
        </w:rPr>
        <w:t>реактивную, токсическую, терминальную</w:t>
      </w:r>
    </w:p>
    <w:p>
      <w:pPr>
        <w:pStyle w:val="Heading2"/>
      </w:pPr>
      <w:r>
        <w:t>К ЭТИОЛОГИЧЕСКИМ ФАКТОРАМ АХАЛАЗИИ КАРДИИ НЕ ОТНОСЯТ</w:t>
      </w:r>
    </w:p>
    <w:p>
      <w:r>
        <w:rPr>
          <w:b/>
        </w:rPr>
        <w:t xml:space="preserve">1: </w:t>
      </w:r>
      <w:r>
        <w:t>рефлекторные дисфункции пищевода</w:t>
      </w:r>
    </w:p>
    <w:p>
      <w:r>
        <w:rPr>
          <w:b/>
        </w:rPr>
        <w:t xml:space="preserve">2: </w:t>
      </w:r>
      <w:r>
        <w:t>болезнь Шагаса</w:t>
      </w:r>
    </w:p>
    <w:p>
      <w:r>
        <w:rPr>
          <w:b/>
        </w:rPr>
        <w:t xml:space="preserve">3: </w:t>
      </w:r>
      <w:r>
        <w:t>пролиферацию межмышечного (ауэрбахова) сплетения</w:t>
      </w:r>
    </w:p>
    <w:p>
      <w:r>
        <w:rPr>
          <w:b/>
        </w:rPr>
        <w:t xml:space="preserve">4: </w:t>
      </w:r>
      <w:r>
        <w:t>конституциональную неврастению с возникновением неврогенной дискоординации моторики пищевод</w:t>
      </w:r>
    </w:p>
    <w:p>
      <w:r>
        <w:t xml:space="preserve">Правильный ответ: </w:t>
      </w:r>
      <w:r>
        <w:rPr>
          <w:b/>
        </w:rPr>
        <w:t>пролиферацию межмышечного (ауэрбахова) сплетения</w:t>
      </w:r>
    </w:p>
    <w:p>
      <w:pPr>
        <w:pStyle w:val="Heading2"/>
      </w:pPr>
      <w:r>
        <w:t>К ОТСРОЧЕННЫМ МЕРОПРИЯТИЯМ ПРИ ОЖОГОВОМ ШОКЕ ОТНОСИТСЯ</w:t>
      </w:r>
    </w:p>
    <w:p>
      <w:r>
        <w:rPr>
          <w:b/>
        </w:rPr>
        <w:t xml:space="preserve">1: </w:t>
      </w:r>
      <w:r>
        <w:t>проведение обезболивания, седации</w:t>
      </w:r>
    </w:p>
    <w:p>
      <w:r>
        <w:rPr>
          <w:b/>
        </w:rPr>
        <w:t xml:space="preserve">2: </w:t>
      </w:r>
      <w:r>
        <w:t>обеспечение венозного доступа и инфузионная терапия</w:t>
      </w:r>
    </w:p>
    <w:p>
      <w:r>
        <w:rPr>
          <w:b/>
        </w:rPr>
        <w:t xml:space="preserve">3: </w:t>
      </w:r>
      <w:r>
        <w:t>обеспечение проходимости верхних дыхательных путей</w:t>
      </w:r>
    </w:p>
    <w:p>
      <w:r>
        <w:rPr>
          <w:b/>
        </w:rPr>
        <w:t xml:space="preserve">4: </w:t>
      </w:r>
      <w:r>
        <w:t>наложение лечебных повязок на обожженные поверхности</w:t>
      </w:r>
    </w:p>
    <w:p>
      <w:r>
        <w:t xml:space="preserve">Правильный ответ: </w:t>
      </w:r>
      <w:r>
        <w:rPr>
          <w:b/>
        </w:rPr>
        <w:t>наложение лечебных повязок на обожженные поверхности</w:t>
      </w:r>
    </w:p>
    <w:p>
      <w:pPr>
        <w:pStyle w:val="Heading2"/>
      </w:pPr>
      <w:r>
        <w:t>ОСНОВОПОЛОЖНИКОМ УЧЕНИЯ ОБ АНТИБИОТИКАХ ЯВЛЯЕТСЯ</w:t>
      </w:r>
    </w:p>
    <w:p>
      <w:r>
        <w:rPr>
          <w:b/>
        </w:rPr>
        <w:t xml:space="preserve">1: </w:t>
      </w:r>
      <w:r>
        <w:t>Пастер</w:t>
      </w:r>
    </w:p>
    <w:p>
      <w:r>
        <w:rPr>
          <w:b/>
        </w:rPr>
        <w:t xml:space="preserve">2: </w:t>
      </w:r>
      <w:r>
        <w:t>Флеминг</w:t>
      </w:r>
    </w:p>
    <w:p>
      <w:r>
        <w:rPr>
          <w:b/>
        </w:rPr>
        <w:t xml:space="preserve">3: </w:t>
      </w:r>
      <w:r>
        <w:t>Ивановский</w:t>
      </w:r>
    </w:p>
    <w:p>
      <w:r>
        <w:rPr>
          <w:b/>
        </w:rPr>
        <w:t xml:space="preserve">4: </w:t>
      </w:r>
      <w:r>
        <w:t>Кох</w:t>
      </w:r>
    </w:p>
    <w:p>
      <w:r>
        <w:t xml:space="preserve">Правильный ответ: </w:t>
      </w:r>
      <w:r>
        <w:rPr>
          <w:b/>
        </w:rPr>
        <w:t>Флеминг</w:t>
      </w:r>
    </w:p>
    <w:p>
      <w:pPr>
        <w:pStyle w:val="Heading2"/>
      </w:pPr>
      <w:r>
        <w:t>ЭКСТРЕННАЯ ОПЕРАЦИЯ</w:t>
      </w:r>
    </w:p>
    <w:p>
      <w:r>
        <w:rPr>
          <w:b/>
        </w:rPr>
        <w:t xml:space="preserve">1: </w:t>
      </w:r>
      <w:r>
        <w:t>может быть заменена консервативным лечением</w:t>
      </w:r>
    </w:p>
    <w:p>
      <w:r>
        <w:rPr>
          <w:b/>
        </w:rPr>
        <w:t xml:space="preserve">2: </w:t>
      </w:r>
      <w:r>
        <w:t>выполняется по жизненным показаниям</w:t>
      </w:r>
    </w:p>
    <w:p>
      <w:r>
        <w:rPr>
          <w:b/>
        </w:rPr>
        <w:t xml:space="preserve">3: </w:t>
      </w:r>
      <w:r>
        <w:t>требует полного обследования жизненно важных систем</w:t>
      </w:r>
    </w:p>
    <w:p>
      <w:r>
        <w:rPr>
          <w:b/>
        </w:rPr>
        <w:t xml:space="preserve">4: </w:t>
      </w:r>
      <w:r>
        <w:t>требует длительной и тщательной подготовки</w:t>
      </w:r>
    </w:p>
    <w:p>
      <w:r>
        <w:t xml:space="preserve">Правильный ответ: </w:t>
      </w:r>
      <w:r>
        <w:rPr>
          <w:b/>
        </w:rPr>
        <w:t>выполняется по жизненным показаниям</w:t>
      </w:r>
    </w:p>
    <w:p>
      <w:pPr>
        <w:pStyle w:val="Heading2"/>
      </w:pPr>
      <w:r>
        <w:t>ТРАПЕЦИЕВИДНЫЙ КОЖНО-МЫШЕЧНЫЙ ЛОСКУТ НАШЕЛ ПРИМЕНЕНИЕ ПРИ ЗАКРЫТИИ ДЕФЕКТОВ МЯГКИХ ТКАНЕЙ НА</w:t>
      </w:r>
    </w:p>
    <w:p>
      <w:r>
        <w:rPr>
          <w:b/>
        </w:rPr>
        <w:t xml:space="preserve">1: </w:t>
      </w:r>
      <w:r>
        <w:t>туловище</w:t>
      </w:r>
    </w:p>
    <w:p>
      <w:r>
        <w:rPr>
          <w:b/>
        </w:rPr>
        <w:t xml:space="preserve">2: </w:t>
      </w:r>
      <w:r>
        <w:t>голове</w:t>
      </w:r>
    </w:p>
    <w:p>
      <w:r>
        <w:rPr>
          <w:b/>
        </w:rPr>
        <w:t xml:space="preserve">3: </w:t>
      </w:r>
      <w:r>
        <w:t>голове, шее, верхней части плеча</w:t>
      </w:r>
    </w:p>
    <w:p>
      <w:r>
        <w:rPr>
          <w:b/>
        </w:rPr>
        <w:t xml:space="preserve">4: </w:t>
      </w:r>
      <w:r>
        <w:t>голове и шее</w:t>
      </w:r>
    </w:p>
    <w:p>
      <w:r>
        <w:t xml:space="preserve">Правильный ответ: </w:t>
      </w:r>
      <w:r>
        <w:rPr>
          <w:b/>
        </w:rPr>
        <w:t>голове, шее, верхней части плеча</w:t>
      </w:r>
    </w:p>
    <w:p>
      <w:pPr>
        <w:pStyle w:val="Heading2"/>
      </w:pPr>
      <w:r>
        <w:t>С ЦЕЛЬЮ ПРОФИЛАКТИКИ ОСЛОЖНЕНИЙ СО СТОРОНЫ ЖЕЛУДОЧНО-КИШЕЧНОГО ТРАКТА У ОБОЖЖЕННЫХ РЕКОМЕНДУЕТСЯ</w:t>
      </w:r>
    </w:p>
    <w:p>
      <w:r>
        <w:rPr>
          <w:b/>
        </w:rPr>
        <w:t xml:space="preserve">1: </w:t>
      </w:r>
      <w:r>
        <w:t>применение обволакивающих антацидных препаратов, обладающих преимуществом перед блокаторами протонной помпы при парезе желудка</w:t>
      </w:r>
    </w:p>
    <w:p>
      <w:r>
        <w:rPr>
          <w:b/>
        </w:rPr>
        <w:t xml:space="preserve">2: </w:t>
      </w:r>
      <w:r>
        <w:t>запретить введение зонда в желудок и его декомпрессия в первые часы после травмы из-за риска механического поражения слизистой желудка</w:t>
      </w:r>
    </w:p>
    <w:p>
      <w:r>
        <w:rPr>
          <w:b/>
        </w:rPr>
        <w:t xml:space="preserve">3: </w:t>
      </w:r>
      <w:r>
        <w:t>раннее начало энтерального питания и антисекреторная терапия ингибиторами протонной помпы</w:t>
      </w:r>
    </w:p>
    <w:p>
      <w:r>
        <w:rPr>
          <w:b/>
        </w:rPr>
        <w:t xml:space="preserve">4: </w:t>
      </w:r>
      <w:r>
        <w:t>постоянная внутривенная инфузия антагонистов H2 гистаминовых рецепторов</w:t>
      </w:r>
    </w:p>
    <w:p>
      <w:r>
        <w:t xml:space="preserve">Правильный ответ: </w:t>
      </w:r>
      <w:r>
        <w:rPr>
          <w:b/>
        </w:rPr>
        <w:t>раннее начало энтерального питания и антисекреторная терапия ингибиторами протонной помпы</w:t>
      </w:r>
    </w:p>
    <w:p>
      <w:pPr>
        <w:pStyle w:val="Heading2"/>
      </w:pPr>
      <w:r>
        <w:t>ЛИДИРУЮЩИМ МЕТОДОМ ДИАГНОСТИКИ ЖЕЛЧЕКАМЕННОЙ БОЛЕЗНИ ЯВЛЯЕТСЯ</w:t>
      </w:r>
    </w:p>
    <w:p>
      <w:r>
        <w:rPr>
          <w:b/>
        </w:rPr>
        <w:t xml:space="preserve">1: </w:t>
      </w:r>
      <w:r>
        <w:t>ультразвуковое исследование</w:t>
      </w:r>
    </w:p>
    <w:p>
      <w:r>
        <w:rPr>
          <w:b/>
        </w:rPr>
        <w:t xml:space="preserve">2: </w:t>
      </w:r>
      <w:r>
        <w:t>холангиография</w:t>
      </w:r>
    </w:p>
    <w:p>
      <w:r>
        <w:rPr>
          <w:b/>
        </w:rPr>
        <w:t xml:space="preserve">3: </w:t>
      </w:r>
      <w:r>
        <w:t>компьютерная томография</w:t>
      </w:r>
    </w:p>
    <w:p>
      <w:r>
        <w:rPr>
          <w:b/>
        </w:rPr>
        <w:t xml:space="preserve">4: </w:t>
      </w:r>
      <w:r>
        <w:t>обзорная рентгенография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К РАСТВОРАМ ГИДРОКСИЭТИЛКРАХМАЛА ОТНОСИТСЯ</w:t>
      </w:r>
    </w:p>
    <w:p>
      <w:r>
        <w:rPr>
          <w:b/>
        </w:rPr>
        <w:t xml:space="preserve">1: </w:t>
      </w:r>
      <w:r>
        <w:t>глюкостерил</w:t>
      </w:r>
    </w:p>
    <w:p>
      <w:r>
        <w:rPr>
          <w:b/>
        </w:rPr>
        <w:t xml:space="preserve">2: </w:t>
      </w:r>
      <w:r>
        <w:t>волювен</w:t>
      </w:r>
    </w:p>
    <w:p>
      <w:r>
        <w:rPr>
          <w:b/>
        </w:rPr>
        <w:t xml:space="preserve">3: </w:t>
      </w:r>
      <w:r>
        <w:t>ионостерил</w:t>
      </w:r>
    </w:p>
    <w:p>
      <w:r>
        <w:rPr>
          <w:b/>
        </w:rPr>
        <w:t xml:space="preserve">4: </w:t>
      </w:r>
      <w:r>
        <w:t>аминовен</w:t>
      </w:r>
    </w:p>
    <w:p>
      <w:r>
        <w:t xml:space="preserve">Правильный ответ: </w:t>
      </w:r>
      <w:r>
        <w:rPr>
          <w:b/>
        </w:rPr>
        <w:t>волювен</w:t>
      </w:r>
    </w:p>
    <w:p>
      <w:pPr>
        <w:pStyle w:val="Heading2"/>
      </w:pPr>
      <w:r>
        <w:t>К ДОСТОВЕРНЫМ ПРИЗНАКАМ РАЗРЫВА ДИАФРАГМЫ ОТНОСЯТ</w:t>
      </w:r>
    </w:p>
    <w:p>
      <w:r>
        <w:rPr>
          <w:b/>
        </w:rPr>
        <w:t xml:space="preserve">1: </w:t>
      </w:r>
      <w:r>
        <w:t>визуализацию органов брюшной полости в грудной клетке</w:t>
      </w:r>
    </w:p>
    <w:p>
      <w:r>
        <w:rPr>
          <w:b/>
        </w:rPr>
        <w:t xml:space="preserve">2: </w:t>
      </w:r>
      <w:r>
        <w:t>появление одышки после еды</w:t>
      </w:r>
    </w:p>
    <w:p>
      <w:r>
        <w:rPr>
          <w:b/>
        </w:rPr>
        <w:t xml:space="preserve">3: </w:t>
      </w:r>
      <w:r>
        <w:t>резкую боль в грудной клетке и брюшной полости</w:t>
      </w:r>
    </w:p>
    <w:p>
      <w:r>
        <w:rPr>
          <w:b/>
        </w:rPr>
        <w:t xml:space="preserve">4: </w:t>
      </w:r>
      <w:r>
        <w:t>жалобы на наличие перистальтических шумов в грудной клетке</w:t>
      </w:r>
    </w:p>
    <w:p>
      <w:r>
        <w:t xml:space="preserve">Правильный ответ: </w:t>
      </w:r>
      <w:r>
        <w:rPr>
          <w:b/>
        </w:rPr>
        <w:t>визуализацию органов брюшной полости в грудной клетке</w:t>
      </w:r>
    </w:p>
    <w:p>
      <w:pPr>
        <w:pStyle w:val="Heading2"/>
      </w:pPr>
      <w:r>
        <w:t>РАЗВИТИЕ ГОСПИТАЛЬНОЙ ИНФЕКЦИИ ОСОБЕННО ОПАСНО В ВОЗРАСТЕ</w:t>
      </w:r>
    </w:p>
    <w:p>
      <w:r>
        <w:rPr>
          <w:b/>
        </w:rPr>
        <w:t xml:space="preserve">1: </w:t>
      </w:r>
      <w:r>
        <w:t>20-40 лет</w:t>
      </w:r>
    </w:p>
    <w:p>
      <w:r>
        <w:rPr>
          <w:b/>
        </w:rPr>
        <w:t xml:space="preserve">2: </w:t>
      </w:r>
      <w:r>
        <w:t>детском</w:t>
      </w:r>
    </w:p>
    <w:p>
      <w:r>
        <w:rPr>
          <w:b/>
        </w:rPr>
        <w:t xml:space="preserve">3: </w:t>
      </w:r>
      <w:r>
        <w:t>старше 60 лет</w:t>
      </w:r>
    </w:p>
    <w:p>
      <w:r>
        <w:rPr>
          <w:b/>
        </w:rPr>
        <w:t xml:space="preserve">4: </w:t>
      </w:r>
      <w:r>
        <w:t>40-50 лет</w:t>
      </w:r>
    </w:p>
    <w:p>
      <w:r>
        <w:t xml:space="preserve">Правильный ответ: </w:t>
      </w:r>
      <w:r>
        <w:rPr>
          <w:b/>
        </w:rPr>
        <w:t>старше 60 лет</w:t>
      </w:r>
    </w:p>
    <w:p>
      <w:pPr>
        <w:pStyle w:val="Heading2"/>
      </w:pPr>
      <w:r>
        <w:t>БОЛЬНОЙ 64 ЛЕТ ПОСТУПИЛ С КЛИНИКОЙ ОСТРОГО КАЛЬКУЛЁЗНОГО ХОЛЕЦИСТИТА. НА 2 СУТКИ ОТ МОМЕНТА ПОСТУПЛЕНИЯ НА ФОНЕ КОНСЕРВАТИВНОЙ ТЕРАПИИ ВОЗНИКЛИ ОСТРЫЕ БОЛИ В ПРАВОМ ПОДРЕБЕРЬЕ, РАСПРОСТРАНИВШИЕСЯ ПО ВСЕМУ ЖИВОТУ. ПРИ ОСМОТРЕ: СОСТОЯНИЕ ТЯЖЁЛОЕ, БЛЕДЕН, ТАХИКАРДИЯ. ОТМЕЧАЮТСЯ НАПРЯЖЕНИЕ МЫШЦ ЖИВОТА И ПЕРИТОНЕАЛЬНЫЕ ЯВЛЕНИЯ ВО ВСЕХ ЕГО ОТДЕЛАХ. О КАКОМ ОСЛОЖНЕНИИ ГОВОРЯТ ДАННЫЕ СИМПТОМЫ?</w:t>
      </w:r>
    </w:p>
    <w:p>
      <w:r>
        <w:rPr>
          <w:b/>
        </w:rPr>
        <w:t xml:space="preserve">1: </w:t>
      </w:r>
      <w:r>
        <w:t>желчнокаменная непроходимость кишечника</w:t>
      </w:r>
    </w:p>
    <w:p>
      <w:r>
        <w:rPr>
          <w:b/>
        </w:rPr>
        <w:t xml:space="preserve">2: </w:t>
      </w:r>
      <w:r>
        <w:t>перфорация желчного пузыря, перитонит</w:t>
      </w:r>
    </w:p>
    <w:p>
      <w:r>
        <w:rPr>
          <w:b/>
        </w:rPr>
        <w:t xml:space="preserve">3: </w:t>
      </w:r>
      <w:r>
        <w:t>подпечёночный абсцесс</w:t>
      </w:r>
    </w:p>
    <w:p>
      <w:r>
        <w:rPr>
          <w:b/>
        </w:rPr>
        <w:t xml:space="preserve">4: </w:t>
      </w:r>
      <w:r>
        <w:t>острый деструктивный панкреатит</w:t>
      </w:r>
    </w:p>
    <w:p>
      <w:r>
        <w:t xml:space="preserve">Правильный ответ: </w:t>
      </w:r>
      <w:r>
        <w:rPr>
          <w:b/>
        </w:rPr>
        <w:t>перфорация желчного пузыря, перитонит</w:t>
      </w:r>
    </w:p>
    <w:p>
      <w:pPr>
        <w:pStyle w:val="Heading2"/>
      </w:pPr>
      <w:r>
        <w:t>ПОКАЗАНИЕМ ДЛЯ СРОЧНОЙ ШИРОКОЙ ТОРАКОТОМИИ ПРИ ПРОНИКАЮЩЕМ РАНЕНИИ ГРУДНОЙ КЛЕТКИ ЯВЛЯЕТСЯ</w:t>
      </w:r>
    </w:p>
    <w:p>
      <w:r>
        <w:rPr>
          <w:b/>
        </w:rPr>
        <w:t xml:space="preserve">1: </w:t>
      </w:r>
      <w:r>
        <w:t>свернувшийся гемоторакс</w:t>
      </w:r>
    </w:p>
    <w:p>
      <w:r>
        <w:rPr>
          <w:b/>
        </w:rPr>
        <w:t xml:space="preserve">2: </w:t>
      </w:r>
      <w:r>
        <w:t>гемоторакс</w:t>
      </w:r>
    </w:p>
    <w:p>
      <w:r>
        <w:rPr>
          <w:b/>
        </w:rPr>
        <w:t xml:space="preserve">3: </w:t>
      </w:r>
      <w:r>
        <w:t>пневмоторакс</w:t>
      </w:r>
    </w:p>
    <w:p>
      <w:r>
        <w:rPr>
          <w:b/>
        </w:rPr>
        <w:t xml:space="preserve">4: </w:t>
      </w:r>
      <w:r>
        <w:t>продолжающееся кровотечение в плевральную полость</w:t>
      </w:r>
    </w:p>
    <w:p>
      <w:r>
        <w:t xml:space="preserve">Правильный ответ: </w:t>
      </w:r>
      <w:r>
        <w:rPr>
          <w:b/>
        </w:rPr>
        <w:t>продолжающееся кровотечение в плевральную полость</w:t>
      </w:r>
    </w:p>
    <w:p>
      <w:pPr>
        <w:pStyle w:val="Heading2"/>
      </w:pPr>
      <w:r>
        <w:t>МОЛОТКООБРАЗНАЯ ДЕФОРМАЦИЯ ПАЛЬЦЕВ СТОПЫ ХАРАКТЕРИЗУЕТСЯ</w:t>
      </w:r>
    </w:p>
    <w:p>
      <w:r>
        <w:rPr>
          <w:b/>
        </w:rPr>
        <w:t xml:space="preserve">1: </w:t>
      </w:r>
      <w:r>
        <w:t>гиперэкстензией в плюснефаланговом суставе</w:t>
      </w:r>
    </w:p>
    <w:p>
      <w:r>
        <w:rPr>
          <w:b/>
        </w:rPr>
        <w:t xml:space="preserve">2: </w:t>
      </w:r>
      <w:r>
        <w:t>свободным движением во всех суставах стопы</w:t>
      </w:r>
    </w:p>
    <w:p>
      <w:r>
        <w:rPr>
          <w:b/>
        </w:rPr>
        <w:t xml:space="preserve">3: </w:t>
      </w:r>
      <w:r>
        <w:t>сгибательной контрактурой в проксимальном межфаланговом суставе</w:t>
      </w:r>
    </w:p>
    <w:p>
      <w:r>
        <w:rPr>
          <w:b/>
        </w:rPr>
        <w:t xml:space="preserve">4: </w:t>
      </w:r>
      <w:r>
        <w:t>сгибательной контрактурой в дистальном межфаланговом суставе</w:t>
      </w:r>
    </w:p>
    <w:p>
      <w:r>
        <w:t xml:space="preserve">Правильный ответ: </w:t>
      </w:r>
      <w:r>
        <w:rPr>
          <w:b/>
        </w:rPr>
        <w:t>сгибательной контрактурой в проксимальном межфаланговом суставе</w:t>
      </w:r>
    </w:p>
    <w:p>
      <w:pPr>
        <w:pStyle w:val="Heading2"/>
      </w:pPr>
      <w:r>
        <w:t>КАСАТЕЛЬНО КИСЛОРОДОРЕЗИСТЕНТНОСТИ ВОЗБУДИТЕЛЕМ СТОЛБНЯКА ЯВЛЯЕТСЯ</w:t>
      </w:r>
    </w:p>
    <w:p>
      <w:r>
        <w:rPr>
          <w:b/>
        </w:rPr>
        <w:t xml:space="preserve">1: </w:t>
      </w:r>
      <w:r>
        <w:t>облигатный анаэроб</w:t>
      </w:r>
    </w:p>
    <w:p>
      <w:r>
        <w:rPr>
          <w:b/>
        </w:rPr>
        <w:t xml:space="preserve">2: </w:t>
      </w:r>
      <w:r>
        <w:t>облигатный аэроб</w:t>
      </w:r>
    </w:p>
    <w:p>
      <w:r>
        <w:rPr>
          <w:b/>
        </w:rPr>
        <w:t xml:space="preserve">3: </w:t>
      </w:r>
      <w:r>
        <w:t>факультативный аэроб</w:t>
      </w:r>
    </w:p>
    <w:p>
      <w:r>
        <w:rPr>
          <w:b/>
        </w:rPr>
        <w:t xml:space="preserve">4: </w:t>
      </w:r>
      <w:r>
        <w:t>факультативный анаэроб</w:t>
      </w:r>
    </w:p>
    <w:p>
      <w:r>
        <w:t xml:space="preserve">Правильный ответ: </w:t>
      </w:r>
      <w:r>
        <w:rPr>
          <w:b/>
        </w:rPr>
        <w:t>облигатный анаэроб</w:t>
      </w:r>
    </w:p>
    <w:p>
      <w:pPr>
        <w:pStyle w:val="Heading2"/>
      </w:pPr>
      <w:r>
        <w:t>ДЛЯ ПОЛУЧЕНИЯ ПЕРВИЧНОЙ МЕДИКО-САНИТАРНОЙ ПОМОЩИ ГРАЖДАНИН МОЖЕТ ВЫБИРАТЬ МЕДИЦИНСКУЮ ОРГАНИЗАЦИЮ ___  В ГОД</w:t>
      </w:r>
    </w:p>
    <w:p>
      <w:r>
        <w:rPr>
          <w:b/>
        </w:rPr>
        <w:t xml:space="preserve">1: </w:t>
      </w:r>
      <w:r>
        <w:t>3 раза</w:t>
      </w:r>
    </w:p>
    <w:p>
      <w:r>
        <w:rPr>
          <w:b/>
        </w:rPr>
        <w:t xml:space="preserve">2: </w:t>
      </w:r>
      <w:r>
        <w:t>2 раза</w:t>
      </w:r>
    </w:p>
    <w:p>
      <w:r>
        <w:rPr>
          <w:b/>
        </w:rPr>
        <w:t xml:space="preserve">3: </w:t>
      </w:r>
      <w:r>
        <w:t>1 раз</w:t>
      </w:r>
    </w:p>
    <w:p>
      <w:r>
        <w:rPr>
          <w:b/>
        </w:rPr>
        <w:t xml:space="preserve">4: </w:t>
      </w:r>
      <w:r>
        <w:t>4 раза</w:t>
      </w:r>
    </w:p>
    <w:p>
      <w:r>
        <w:t xml:space="preserve">Правильный ответ: </w:t>
      </w:r>
      <w:r>
        <w:rPr>
          <w:b/>
        </w:rPr>
        <w:t>1 раз</w:t>
      </w:r>
    </w:p>
    <w:p>
      <w:pPr>
        <w:pStyle w:val="Heading2"/>
      </w:pPr>
      <w:r>
        <w:t>РЕДКО ВСТРЕЧАЕМАЯ ОПУХОЛЬ ТОРАКАЛЬНОЙ ЛОКАЛИЗАЦИИ НАЗЫВАЕТСЯ</w:t>
      </w:r>
    </w:p>
    <w:p>
      <w:r>
        <w:rPr>
          <w:b/>
        </w:rPr>
        <w:t xml:space="preserve">1: </w:t>
      </w:r>
      <w:r>
        <w:t>доброкачественная метастазирующая лейомиома матки</w:t>
      </w:r>
    </w:p>
    <w:p>
      <w:r>
        <w:rPr>
          <w:b/>
        </w:rPr>
        <w:t xml:space="preserve">2: </w:t>
      </w:r>
      <w:r>
        <w:t>солитарная фиброзная опухоль</w:t>
      </w:r>
    </w:p>
    <w:p>
      <w:r>
        <w:rPr>
          <w:b/>
        </w:rPr>
        <w:t xml:space="preserve">3: </w:t>
      </w:r>
      <w:r>
        <w:t>зрелая тератома</w:t>
      </w:r>
    </w:p>
    <w:p>
      <w:r>
        <w:rPr>
          <w:b/>
        </w:rPr>
        <w:t xml:space="preserve">4: </w:t>
      </w:r>
      <w:r>
        <w:t>карцинома тимуса</w:t>
      </w:r>
    </w:p>
    <w:p>
      <w:r>
        <w:t xml:space="preserve">Правильный ответ: </w:t>
      </w:r>
      <w:r>
        <w:rPr>
          <w:b/>
        </w:rPr>
        <w:t>доброкачественная метастазирующая лейомиома матки</w:t>
      </w:r>
    </w:p>
    <w:p>
      <w:pPr>
        <w:pStyle w:val="Heading2"/>
      </w:pPr>
      <w:r>
        <w:t>УЛУЧШАЕТ ВЛИЯНИЕ НА РЕЗУЛЬТАТ КАРДИО-ПУЛЬМОНАЛЬНОЙ РЕАНИМАЦИИ ПРИ АСИСТОЛИИ И ЭЛЕКТРОМЕХАНИЧЕСКОЙ ДИССОЦИАЦИИ</w:t>
      </w:r>
    </w:p>
    <w:p>
      <w:r>
        <w:rPr>
          <w:b/>
        </w:rPr>
        <w:t xml:space="preserve">1: </w:t>
      </w:r>
      <w:r>
        <w:t>внутривенное введение глюкокортикоидных гормонов</w:t>
      </w:r>
    </w:p>
    <w:p>
      <w:r>
        <w:rPr>
          <w:b/>
        </w:rPr>
        <w:t xml:space="preserve">2: </w:t>
      </w:r>
      <w:r>
        <w:t>непрямой массаж сердца, искусственная вентиляция легких и электрокардиостимуляция</w:t>
      </w:r>
    </w:p>
    <w:p>
      <w:r>
        <w:rPr>
          <w:b/>
        </w:rPr>
        <w:t xml:space="preserve">3: </w:t>
      </w:r>
      <w:r>
        <w:t>электрическая дефибрилляция</w:t>
      </w:r>
    </w:p>
    <w:p>
      <w:r>
        <w:rPr>
          <w:b/>
        </w:rPr>
        <w:t xml:space="preserve">4: </w:t>
      </w:r>
      <w:r>
        <w:t>внутривенное введение кардиотонических препаратов</w:t>
      </w:r>
    </w:p>
    <w:p>
      <w:r>
        <w:t xml:space="preserve">Правильный ответ: </w:t>
      </w:r>
      <w:r>
        <w:rPr>
          <w:b/>
        </w:rPr>
        <w:t>непрямой массаж сердца, искусственная вентиляция легких и электрокардиостимуляция</w:t>
      </w:r>
    </w:p>
    <w:p>
      <w:pPr>
        <w:pStyle w:val="Heading2"/>
      </w:pPr>
      <w:r>
        <w:t>ПОСЛЕ СНЯТИЯ ШВОВ НА ВТОРОЙ НЕДЕЛЕ ПОСЛЕ ОПЕРАЦИИ НА КИШЕЧНИКЕ СТРОГО ДОЗИРУЮТСЯ ФИЗИЧЕСКИЕ УПРАЖНЕНИЯ</w:t>
      </w:r>
    </w:p>
    <w:p>
      <w:r>
        <w:rPr>
          <w:b/>
        </w:rPr>
        <w:t xml:space="preserve">1: </w:t>
      </w:r>
      <w:r>
        <w:t>дыхательные</w:t>
      </w:r>
    </w:p>
    <w:p>
      <w:r>
        <w:rPr>
          <w:b/>
        </w:rPr>
        <w:t xml:space="preserve">2: </w:t>
      </w:r>
      <w:r>
        <w:t>в ходьбе и её разновидности</w:t>
      </w:r>
    </w:p>
    <w:p>
      <w:r>
        <w:rPr>
          <w:b/>
        </w:rPr>
        <w:t xml:space="preserve">3: </w:t>
      </w:r>
      <w:r>
        <w:t>для мышц брюшного пресса с одновременным движением нижних конечностей</w:t>
      </w:r>
    </w:p>
    <w:p>
      <w:r>
        <w:rPr>
          <w:b/>
        </w:rPr>
        <w:t xml:space="preserve">4: </w:t>
      </w:r>
      <w:r>
        <w:t>для мышц верхних конечностей</w:t>
      </w:r>
    </w:p>
    <w:p>
      <w:r>
        <w:t xml:space="preserve">Правильный ответ: </w:t>
      </w:r>
      <w:r>
        <w:rPr>
          <w:b/>
        </w:rPr>
        <w:t>для мышц брюшного пресса с одновременным движением нижних конечностей</w:t>
      </w:r>
    </w:p>
    <w:p>
      <w:pPr>
        <w:pStyle w:val="Heading2"/>
      </w:pPr>
      <w:r>
        <w:t>ЗАДЕРЖКА ЭВАКУАЦИИ ИЗ ЖЕЛУДКА ХАРАКТЕРНА ДЛЯ ЛОКАЛИЗАЦИИ РАКА В</w:t>
      </w:r>
    </w:p>
    <w:p>
      <w:r>
        <w:rPr>
          <w:b/>
        </w:rPr>
        <w:t xml:space="preserve">1: </w:t>
      </w:r>
      <w:r>
        <w:t>теле</w:t>
      </w:r>
    </w:p>
    <w:p>
      <w:r>
        <w:rPr>
          <w:b/>
        </w:rPr>
        <w:t xml:space="preserve">2: </w:t>
      </w:r>
      <w:r>
        <w:t>пилорическом отделе</w:t>
      </w:r>
    </w:p>
    <w:p>
      <w:r>
        <w:rPr>
          <w:b/>
        </w:rPr>
        <w:t xml:space="preserve">3: </w:t>
      </w:r>
      <w:r>
        <w:t>большой кривизне</w:t>
      </w:r>
    </w:p>
    <w:p>
      <w:r>
        <w:rPr>
          <w:b/>
        </w:rPr>
        <w:t xml:space="preserve">4: </w:t>
      </w:r>
      <w:r>
        <w:t>кардинальном отделе</w:t>
      </w:r>
    </w:p>
    <w:p>
      <w:r>
        <w:t xml:space="preserve">Правильный ответ: </w:t>
      </w:r>
      <w:r>
        <w:rPr>
          <w:b/>
        </w:rPr>
        <w:t>пилорическом отделе</w:t>
      </w:r>
    </w:p>
    <w:p>
      <w:pPr>
        <w:pStyle w:val="Heading2"/>
      </w:pPr>
      <w:r>
        <w:t>ФИЛАТОВСКИЙ СТЕБЕЛЬ, ОДНОМОМЕНТНО ФОРМИРУЮЩИЙСЯ И ПОДШИВАЮЩИЙСЯ НА ПРЕДПЛЕЧЬЕ, НАЗЫВАЕТСЯ</w:t>
      </w:r>
    </w:p>
    <w:p>
      <w:r>
        <w:rPr>
          <w:b/>
        </w:rPr>
        <w:t xml:space="preserve">1: </w:t>
      </w:r>
      <w:r>
        <w:t>ускоренным</w:t>
      </w:r>
    </w:p>
    <w:p>
      <w:r>
        <w:rPr>
          <w:b/>
        </w:rPr>
        <w:t xml:space="preserve">2: </w:t>
      </w:r>
      <w:r>
        <w:t>шагающим</w:t>
      </w:r>
    </w:p>
    <w:p>
      <w:r>
        <w:rPr>
          <w:b/>
        </w:rPr>
        <w:t xml:space="preserve">3: </w:t>
      </w:r>
      <w:r>
        <w:t>классическим</w:t>
      </w:r>
    </w:p>
    <w:p>
      <w:r>
        <w:rPr>
          <w:b/>
        </w:rPr>
        <w:t xml:space="preserve">4: </w:t>
      </w:r>
      <w:r>
        <w:t>острым</w:t>
      </w:r>
    </w:p>
    <w:p>
      <w:r>
        <w:t xml:space="preserve">Правильный ответ: </w:t>
      </w:r>
      <w:r>
        <w:rPr>
          <w:b/>
        </w:rPr>
        <w:t>ускоренным</w:t>
      </w:r>
    </w:p>
    <w:p>
      <w:pPr>
        <w:pStyle w:val="Heading2"/>
      </w:pPr>
      <w:r>
        <w:t>К ОСНОВНОЙ ПРИЧИНЕ СПОНТАННОГО ПНЕВМОТОРАКСА ОТНОСЯТ</w:t>
      </w:r>
    </w:p>
    <w:p>
      <w:r>
        <w:rPr>
          <w:b/>
        </w:rPr>
        <w:t xml:space="preserve">1: </w:t>
      </w:r>
      <w:r>
        <w:t>рак легкого</w:t>
      </w:r>
    </w:p>
    <w:p>
      <w:r>
        <w:rPr>
          <w:b/>
        </w:rPr>
        <w:t xml:space="preserve">2: </w:t>
      </w:r>
      <w:r>
        <w:t>буллезные изменения альвеол и кисты легкого</w:t>
      </w:r>
    </w:p>
    <w:p>
      <w:r>
        <w:rPr>
          <w:b/>
        </w:rPr>
        <w:t xml:space="preserve">3: </w:t>
      </w:r>
      <w:r>
        <w:t>туберкулез легких</w:t>
      </w:r>
    </w:p>
    <w:p>
      <w:r>
        <w:rPr>
          <w:b/>
        </w:rPr>
        <w:t xml:space="preserve">4: </w:t>
      </w:r>
      <w:r>
        <w:t>бронхоэктазы</w:t>
      </w:r>
    </w:p>
    <w:p>
      <w:r>
        <w:t xml:space="preserve">Правильный ответ: </w:t>
      </w:r>
      <w:r>
        <w:rPr>
          <w:b/>
        </w:rPr>
        <w:t>буллезные изменения альвеол и кисты легкого</w:t>
      </w:r>
    </w:p>
    <w:p>
      <w:pPr>
        <w:pStyle w:val="Heading2"/>
      </w:pPr>
      <w:r>
        <w:t>ДИВЕРТИКУЛ МЕККЕЛЯ РАСПОЛАГАЕТСЯ НА</w:t>
      </w:r>
    </w:p>
    <w:p>
      <w:r>
        <w:rPr>
          <w:b/>
        </w:rPr>
        <w:t xml:space="preserve">1: </w:t>
      </w:r>
      <w:r>
        <w:t>тощей кишке</w:t>
      </w:r>
    </w:p>
    <w:p>
      <w:r>
        <w:rPr>
          <w:b/>
        </w:rPr>
        <w:t xml:space="preserve">2: </w:t>
      </w:r>
      <w:r>
        <w:t>подвздошной кишке</w:t>
      </w:r>
    </w:p>
    <w:p>
      <w:r>
        <w:rPr>
          <w:b/>
        </w:rPr>
        <w:t xml:space="preserve">3: </w:t>
      </w:r>
      <w:r>
        <w:t>сигмовидной кишке</w:t>
      </w:r>
    </w:p>
    <w:p>
      <w:r>
        <w:rPr>
          <w:b/>
        </w:rPr>
        <w:t xml:space="preserve">4: </w:t>
      </w:r>
      <w:r>
        <w:t>восходящем отделе ободочной кишки</w:t>
      </w:r>
    </w:p>
    <w:p>
      <w:r>
        <w:t xml:space="preserve">Правильный ответ: </w:t>
      </w:r>
      <w:r>
        <w:rPr>
          <w:b/>
        </w:rPr>
        <w:t>подвздошной кишке</w:t>
      </w:r>
    </w:p>
    <w:p>
      <w:pPr>
        <w:pStyle w:val="Heading2"/>
      </w:pPr>
      <w:r>
        <w:t>ВСКРЫТИЕ ФЛЕГМОНЫ КЛЕТЧАТОЧНОГО ПРОСТРАНСТВА ПИРОГОВА ПРОВОДЯТ НА</w:t>
      </w:r>
    </w:p>
    <w:p>
      <w:r>
        <w:rPr>
          <w:b/>
        </w:rPr>
        <w:t xml:space="preserve">1: </w:t>
      </w:r>
      <w:r>
        <w:t>предплечье одним срединным разрезом</w:t>
      </w:r>
    </w:p>
    <w:p>
      <w:r>
        <w:rPr>
          <w:b/>
        </w:rPr>
        <w:t xml:space="preserve">2: </w:t>
      </w:r>
      <w:r>
        <w:t>кисти дуговым разрезом в области гипотенора</w:t>
      </w:r>
    </w:p>
    <w:p>
      <w:r>
        <w:rPr>
          <w:b/>
        </w:rPr>
        <w:t xml:space="preserve">3: </w:t>
      </w:r>
      <w:r>
        <w:t>ладони срединным разрезом</w:t>
      </w:r>
    </w:p>
    <w:p>
      <w:r>
        <w:rPr>
          <w:b/>
        </w:rPr>
        <w:t xml:space="preserve">4: </w:t>
      </w:r>
      <w:r>
        <w:t>предплечье двумя боковыми разрезами</w:t>
      </w:r>
    </w:p>
    <w:p>
      <w:r>
        <w:t xml:space="preserve">Правильный ответ: </w:t>
      </w:r>
      <w:r>
        <w:rPr>
          <w:b/>
        </w:rPr>
        <w:t>предплечье двумя боковыми разрезами</w:t>
      </w:r>
    </w:p>
    <w:p>
      <w:pPr>
        <w:pStyle w:val="Heading2"/>
      </w:pPr>
      <w:r>
        <w:t>ПЕРЕЧЕНЬ ТЕХНИЧЕСКИХ СРЕДСТВ РЕАБИЛИТАЦИИ ИНВАЛИДОВ ОПРЕДЕЛЯЕТ</w:t>
      </w:r>
    </w:p>
    <w:p>
      <w:r>
        <w:rPr>
          <w:b/>
        </w:rPr>
        <w:t xml:space="preserve">1: </w:t>
      </w:r>
      <w:r>
        <w:t>Пенсионный фонд Российской Федерации</w:t>
      </w:r>
    </w:p>
    <w:p>
      <w:r>
        <w:rPr>
          <w:b/>
        </w:rPr>
        <w:t xml:space="preserve">2: </w:t>
      </w:r>
      <w:r>
        <w:t>Федеральный фонд обязательного медицинского страхования</w:t>
      </w:r>
    </w:p>
    <w:p>
      <w:r>
        <w:rPr>
          <w:b/>
        </w:rPr>
        <w:t xml:space="preserve">3: </w:t>
      </w:r>
      <w:r>
        <w:t>Росздравнадзор</w:t>
      </w:r>
    </w:p>
    <w:p>
      <w:r>
        <w:rPr>
          <w:b/>
        </w:rPr>
        <w:t xml:space="preserve">4: </w:t>
      </w:r>
      <w:r>
        <w:t>Правительство Российской Федерации</w:t>
      </w:r>
    </w:p>
    <w:p>
      <w:r>
        <w:t xml:space="preserve">Правильный ответ: </w:t>
      </w:r>
      <w:r>
        <w:rPr>
          <w:b/>
        </w:rPr>
        <w:t>Правительство Российской Федерации</w:t>
      </w:r>
    </w:p>
    <w:p>
      <w:pPr>
        <w:pStyle w:val="Heading2"/>
      </w:pPr>
      <w:r>
        <w:t>СОГЛАСНО КЛАССИФИКАЦИИ ПРИНЯТО ВЫДЕЛЯТЬ ВИД НЕПАРАЗИТАРНЫХ КИСТ СЕЛЕЗЕНКИ</w:t>
      </w:r>
    </w:p>
    <w:p>
      <w:r>
        <w:rPr>
          <w:b/>
        </w:rPr>
        <w:t xml:space="preserve">1: </w:t>
      </w:r>
      <w:r>
        <w:t>сложные</w:t>
      </w:r>
    </w:p>
    <w:p>
      <w:r>
        <w:rPr>
          <w:b/>
        </w:rPr>
        <w:t xml:space="preserve">2: </w:t>
      </w:r>
      <w:r>
        <w:t>истинные</w:t>
      </w:r>
    </w:p>
    <w:p>
      <w:r>
        <w:rPr>
          <w:b/>
        </w:rPr>
        <w:t xml:space="preserve">3: </w:t>
      </w:r>
      <w:r>
        <w:t>мультифокальные</w:t>
      </w:r>
    </w:p>
    <w:p>
      <w:r>
        <w:rPr>
          <w:b/>
        </w:rPr>
        <w:t xml:space="preserve">4: </w:t>
      </w:r>
      <w:r>
        <w:t>интракапсулярные</w:t>
      </w:r>
    </w:p>
    <w:p>
      <w:r>
        <w:t xml:space="preserve">Правильный ответ: </w:t>
      </w:r>
      <w:r>
        <w:rPr>
          <w:b/>
        </w:rPr>
        <w:t>истинные</w:t>
      </w:r>
    </w:p>
    <w:p>
      <w:pPr>
        <w:pStyle w:val="Heading2"/>
      </w:pPr>
      <w:r>
        <w:t>РАСЩЕПЛЕНИЕМ ГРУДИНЫ НАЗЫВАЮТ</w:t>
      </w:r>
    </w:p>
    <w:p>
      <w:r>
        <w:rPr>
          <w:b/>
        </w:rPr>
        <w:t xml:space="preserve">1: </w:t>
      </w:r>
      <w:r>
        <w:t>симметричное или асимметричное искривление кпереди грудины и сочленяющихся с ней ребер</w:t>
      </w:r>
    </w:p>
    <w:p>
      <w:r>
        <w:rPr>
          <w:b/>
        </w:rPr>
        <w:t xml:space="preserve">2: </w:t>
      </w:r>
      <w:r>
        <w:t>западение грудины и прилежащих частей ребер</w:t>
      </w:r>
    </w:p>
    <w:p>
      <w:r>
        <w:rPr>
          <w:b/>
        </w:rPr>
        <w:t xml:space="preserve">3: </w:t>
      </w:r>
      <w:r>
        <w:t>продольную щель грудины, расположенную по средней линии</w:t>
      </w:r>
    </w:p>
    <w:p>
      <w:r>
        <w:rPr>
          <w:b/>
        </w:rPr>
        <w:t xml:space="preserve">4: </w:t>
      </w:r>
      <w:r>
        <w:t>гипоплазию большой грудной мышцы и ребер, дефект сосково-ареолярного комплекса, отсутствие ткани молочной железы и симбрахидактилию</w:t>
      </w:r>
    </w:p>
    <w:p>
      <w:r>
        <w:t xml:space="preserve">Правильный ответ: </w:t>
      </w:r>
      <w:r>
        <w:rPr>
          <w:b/>
        </w:rPr>
        <w:t>продольную щель грудины, расположенную по средней линии</w:t>
      </w:r>
    </w:p>
    <w:p>
      <w:pPr>
        <w:pStyle w:val="Heading2"/>
      </w:pPr>
      <w:r>
        <w:t>НАИБОЛЕЕ ИНФОРМАТИВНЫМ ЛУЧЕВЫМ МЕТОДОМ ВЫЯВЛЕНИЯ НЕФРОПТОЗА ЯВЛЯЕТСЯ</w:t>
      </w:r>
    </w:p>
    <w:p>
      <w:r>
        <w:rPr>
          <w:b/>
        </w:rPr>
        <w:t xml:space="preserve">1: </w:t>
      </w:r>
      <w:r>
        <w:t>радиоизотопное исследование</w:t>
      </w:r>
    </w:p>
    <w:p>
      <w:r>
        <w:rPr>
          <w:b/>
        </w:rPr>
        <w:t xml:space="preserve">2: </w:t>
      </w:r>
      <w:r>
        <w:t>ультразвуковое исследование в горизонтальном положении</w:t>
      </w:r>
    </w:p>
    <w:p>
      <w:r>
        <w:rPr>
          <w:b/>
        </w:rPr>
        <w:t xml:space="preserve">3: </w:t>
      </w:r>
      <w:r>
        <w:t>магнитно-резонансная томография</w:t>
      </w:r>
    </w:p>
    <w:p>
      <w:r>
        <w:rPr>
          <w:b/>
        </w:rPr>
        <w:t xml:space="preserve">4: </w:t>
      </w:r>
      <w:r>
        <w:t>экскреторная урография в вертикальном положении</w:t>
      </w:r>
    </w:p>
    <w:p>
      <w:r>
        <w:t xml:space="preserve">Правильный ответ: </w:t>
      </w:r>
      <w:r>
        <w:rPr>
          <w:b/>
        </w:rPr>
        <w:t>экскреторная урография в вертикальном положении</w:t>
      </w:r>
    </w:p>
    <w:p>
      <w:pPr>
        <w:pStyle w:val="Heading2"/>
      </w:pPr>
      <w:r>
        <w:t>ДЛЯ ОТКРЫТОГО ЛЕЧЕНИЯ ОЖОГОВ II СТЕПЕНИ ЛИЦА И КИСТЕЙ ПРЕДПОЧТИТЕЛЬНО ПРИМЕНЕНИЕ</w:t>
      </w:r>
    </w:p>
    <w:p>
      <w:r>
        <w:rPr>
          <w:b/>
        </w:rPr>
        <w:t xml:space="preserve">1: </w:t>
      </w:r>
      <w:r>
        <w:t>мази на основе полиэтиленгликоля</w:t>
      </w:r>
    </w:p>
    <w:p>
      <w:r>
        <w:rPr>
          <w:b/>
        </w:rPr>
        <w:t xml:space="preserve">2: </w:t>
      </w:r>
      <w:r>
        <w:t>раствора нитрофурала</w:t>
      </w:r>
    </w:p>
    <w:p>
      <w:r>
        <w:rPr>
          <w:b/>
        </w:rPr>
        <w:t xml:space="preserve">3: </w:t>
      </w:r>
      <w:r>
        <w:t>биологических покрытий</w:t>
      </w:r>
    </w:p>
    <w:p>
      <w:r>
        <w:rPr>
          <w:b/>
        </w:rPr>
        <w:t xml:space="preserve">4: </w:t>
      </w:r>
      <w:r>
        <w:t>аэрозолей</w:t>
      </w:r>
    </w:p>
    <w:p>
      <w:r>
        <w:t xml:space="preserve">Правильный ответ: </w:t>
      </w:r>
      <w:r>
        <w:rPr>
          <w:b/>
        </w:rPr>
        <w:t>аэрозолей</w:t>
      </w:r>
    </w:p>
    <w:p>
      <w:pPr>
        <w:pStyle w:val="Heading2"/>
      </w:pPr>
      <w:r>
        <w:t>ПРИ ПАХОВЫХ ГРЫЖАХ РАЦИОНАЛЬНЕЕ НАЧИНАТЬ ВЫДЕЛЕНИЕ ГРЫЖЕВОГО МЕШКА С</w:t>
      </w:r>
    </w:p>
    <w:p>
      <w:r>
        <w:rPr>
          <w:b/>
        </w:rPr>
        <w:t xml:space="preserve">1: </w:t>
      </w:r>
      <w:r>
        <w:t>дистального отдела</w:t>
      </w:r>
    </w:p>
    <w:p>
      <w:r>
        <w:rPr>
          <w:b/>
        </w:rPr>
        <w:t xml:space="preserve">2: </w:t>
      </w:r>
      <w:r>
        <w:t>проксимального отдела</w:t>
      </w:r>
    </w:p>
    <w:p>
      <w:r>
        <w:rPr>
          <w:b/>
        </w:rPr>
        <w:t xml:space="preserve">3: </w:t>
      </w:r>
      <w:r>
        <w:t>верхушки</w:t>
      </w:r>
    </w:p>
    <w:p>
      <w:r>
        <w:rPr>
          <w:b/>
        </w:rPr>
        <w:t xml:space="preserve">4: </w:t>
      </w:r>
      <w:r>
        <w:t>среднего отдела</w:t>
      </w:r>
    </w:p>
    <w:p>
      <w:r>
        <w:t xml:space="preserve">Правильный ответ: </w:t>
      </w:r>
      <w:r>
        <w:rPr>
          <w:b/>
        </w:rPr>
        <w:t>проксимального отдела</w:t>
      </w:r>
    </w:p>
    <w:p>
      <w:pPr>
        <w:pStyle w:val="Heading2"/>
      </w:pPr>
      <w:r>
        <w:t>ОБЕЗБОЛИВАНИЕ ПО КУЛЕНКАМПФУ ОТНОСИТСЯ К АНЕСТЕЗИИ</w:t>
      </w:r>
    </w:p>
    <w:p>
      <w:r>
        <w:rPr>
          <w:b/>
        </w:rPr>
        <w:t xml:space="preserve">1: </w:t>
      </w:r>
      <w:r>
        <w:t>плексусной</w:t>
      </w:r>
    </w:p>
    <w:p>
      <w:r>
        <w:rPr>
          <w:b/>
        </w:rPr>
        <w:t xml:space="preserve">2: </w:t>
      </w:r>
      <w:r>
        <w:t>стволовой</w:t>
      </w:r>
    </w:p>
    <w:p>
      <w:r>
        <w:rPr>
          <w:b/>
        </w:rPr>
        <w:t xml:space="preserve">3: </w:t>
      </w:r>
      <w:r>
        <w:t>перидуральной</w:t>
      </w:r>
    </w:p>
    <w:p>
      <w:r>
        <w:rPr>
          <w:b/>
        </w:rPr>
        <w:t xml:space="preserve">4: </w:t>
      </w:r>
      <w:r>
        <w:t>паравертебральной</w:t>
      </w:r>
    </w:p>
    <w:p>
      <w:r>
        <w:t xml:space="preserve">Правильный ответ: </w:t>
      </w:r>
      <w:r>
        <w:rPr>
          <w:b/>
        </w:rPr>
        <w:t>плексусной</w:t>
      </w:r>
    </w:p>
    <w:p>
      <w:pPr>
        <w:pStyle w:val="Heading2"/>
      </w:pPr>
      <w:r>
        <w:t>В ПЕРВИЧНУЮ ХИРУРГИЧЕСКУЮ ОБРАБОТКУ ОГНЕСТРЕЛЬНЫХ РАН ТАЗА ВКЛЮЧАЕТСЯ</w:t>
      </w:r>
    </w:p>
    <w:p>
      <w:r>
        <w:rPr>
          <w:b/>
        </w:rPr>
        <w:t xml:space="preserve">1: </w:t>
      </w:r>
      <w:r>
        <w:t>иссечение и рассечение повреждённых мягких тканей, остановка кровотечения, удаление сгустков крови и инородных тел, остеосинтез сломанных костей таза, тщательное дренирование ран</w:t>
      </w:r>
    </w:p>
    <w:p>
      <w:r>
        <w:rPr>
          <w:b/>
        </w:rPr>
        <w:t xml:space="preserve">2: </w:t>
      </w:r>
      <w:r>
        <w:t>пластическое восстановление повреждённого органа (мочевого пузыря, прямой кишки, матки, влагалища и т.д.)</w:t>
      </w:r>
    </w:p>
    <w:p>
      <w:r>
        <w:rPr>
          <w:b/>
        </w:rPr>
        <w:t xml:space="preserve">3: </w:t>
      </w:r>
      <w:r>
        <w:t>остановка кровотечения, удаление сгустков крови и инородных тел, пластическое восстановление повреждённого органа (мочевого пузыря, прямой кишки, матки, влагалища и т.д.)</w:t>
      </w:r>
    </w:p>
    <w:p>
      <w:r>
        <w:rPr>
          <w:b/>
        </w:rPr>
        <w:t xml:space="preserve">4: </w:t>
      </w:r>
      <w:r>
        <w:t>иссечение и рассечение повреждённых мягких тканей, остановка кровотечения, наложение давящей повязки</w:t>
      </w:r>
    </w:p>
    <w:p>
      <w:r>
        <w:t xml:space="preserve">Правильный ответ: </w:t>
      </w:r>
      <w:r>
        <w:rPr>
          <w:b/>
        </w:rPr>
        <w:t>иссечение и рассечение повреждённых мягких тканей, остановка кровотечения, удаление сгустков крови и инородных тел, остеосинтез сломанных костей таза, тщательное дренирование ран</w:t>
      </w:r>
    </w:p>
    <w:p>
      <w:pPr>
        <w:pStyle w:val="Heading2"/>
      </w:pPr>
      <w:r>
        <w:t>ПРИ ОБНАРУЖЕНИИ ВО ВРЕМЯ ОПЕРАЦИИ ПО ПОВОДУ ЖЕЛЧНОКАМЕННОЙ БОЛЕЗНИ СМОРЩЕННОГО ЖЕЛЧНОГО ПУЗЫРЯ, НАБИТОГО КАМНЯМИ, РАСШИРЕННОГО ДО 2,5 СМ ОБЩЕГО ЖЕЛЧНОГО ПРОТОКА ХИРУРГ ОБЯЗАН</w:t>
      </w:r>
    </w:p>
    <w:p>
      <w:r>
        <w:rPr>
          <w:b/>
        </w:rPr>
        <w:t xml:space="preserve">1: </w:t>
      </w:r>
      <w:r>
        <w:t>наложить холецистостому</w:t>
      </w:r>
    </w:p>
    <w:p>
      <w:r>
        <w:rPr>
          <w:b/>
        </w:rPr>
        <w:t xml:space="preserve">2: </w:t>
      </w:r>
      <w:r>
        <w:t>произвести холецистэктомию</w:t>
      </w:r>
    </w:p>
    <w:p>
      <w:r>
        <w:rPr>
          <w:b/>
        </w:rPr>
        <w:t xml:space="preserve">3: </w:t>
      </w:r>
      <w:r>
        <w:t>произвести холецистэктомию, холангиографию и решить вопрос о тактике</w:t>
      </w:r>
    </w:p>
    <w:p>
      <w:r>
        <w:rPr>
          <w:b/>
        </w:rPr>
        <w:t xml:space="preserve">4: </w:t>
      </w:r>
      <w:r>
        <w:t>одномоментно провести холецистэктомию и ревизию протока</w:t>
      </w:r>
    </w:p>
    <w:p>
      <w:r>
        <w:t xml:space="preserve">Правильный ответ: </w:t>
      </w:r>
      <w:r>
        <w:rPr>
          <w:b/>
        </w:rPr>
        <w:t>произвести холецистэктомию, холангиографию и решить вопрос о тактике</w:t>
      </w:r>
    </w:p>
    <w:p>
      <w:pPr>
        <w:pStyle w:val="Heading2"/>
      </w:pPr>
      <w:r>
        <w:t>СИНДРОМ КРУГЛОЙ ТЕНИ В ЛЕГОЧНОМ ПОЛЕ С НЕРОВНЫМИ НЕЧЕТКИМИ КОНТУРАМИ, С «ДОРОЖКОЙ» К КОРНЮ ЛЕГКОГО, В СОЧЕТАНИИ С УВЕЛИЧЕННЫМИ ЛИМФАТИЧЕСКИМИ УЗЛАМИ В КОРНЕ ЛЕГКОГО СООТВЕТСТВУЮТ</w:t>
      </w:r>
    </w:p>
    <w:p>
      <w:r>
        <w:rPr>
          <w:b/>
        </w:rPr>
        <w:t xml:space="preserve">1: </w:t>
      </w:r>
      <w:r>
        <w:t>туберкулёме</w:t>
      </w:r>
    </w:p>
    <w:p>
      <w:r>
        <w:rPr>
          <w:b/>
        </w:rPr>
        <w:t xml:space="preserve">2: </w:t>
      </w:r>
      <w:r>
        <w:t>гамартоме</w:t>
      </w:r>
    </w:p>
    <w:p>
      <w:r>
        <w:rPr>
          <w:b/>
        </w:rPr>
        <w:t xml:space="preserve">3: </w:t>
      </w:r>
      <w:r>
        <w:t>кисте</w:t>
      </w:r>
    </w:p>
    <w:p>
      <w:r>
        <w:rPr>
          <w:b/>
        </w:rPr>
        <w:t xml:space="preserve">4: </w:t>
      </w:r>
      <w:r>
        <w:t>первичному раку легкого</w:t>
      </w:r>
    </w:p>
    <w:p>
      <w:r>
        <w:t xml:space="preserve">Правильный ответ: </w:t>
      </w:r>
      <w:r>
        <w:rPr>
          <w:b/>
        </w:rPr>
        <w:t>первичному раку легкого</w:t>
      </w:r>
    </w:p>
    <w:p>
      <w:pPr>
        <w:pStyle w:val="Heading2"/>
      </w:pPr>
      <w:r>
        <w:t>СОГЛАСНО КЛАССИФИКАЦИИ DUKES ПРОРАСТАНИЕ ОПУХОЛЬЮ ВСЕХ СЛОЕВ КИШЕЧНОЙ СТЕНКИ СООТВЕТСТВУЕТ СТАДИИ</w:t>
      </w:r>
    </w:p>
    <w:p>
      <w:r>
        <w:rPr>
          <w:b/>
        </w:rPr>
        <w:t xml:space="preserve">1: </w:t>
      </w:r>
      <w:r>
        <w:t>A</w:t>
      </w:r>
    </w:p>
    <w:p>
      <w:r>
        <w:rPr>
          <w:b/>
        </w:rPr>
        <w:t xml:space="preserve">2: </w:t>
      </w:r>
      <w:r>
        <w:t>B</w:t>
      </w:r>
    </w:p>
    <w:p>
      <w:r>
        <w:rPr>
          <w:b/>
        </w:rPr>
        <w:t xml:space="preserve">3: </w:t>
      </w:r>
      <w:r>
        <w:t>D</w:t>
      </w:r>
    </w:p>
    <w:p>
      <w:r>
        <w:rPr>
          <w:b/>
        </w:rPr>
        <w:t xml:space="preserve">4: </w:t>
      </w:r>
      <w:r>
        <w:t>C</w:t>
      </w:r>
    </w:p>
    <w:p>
      <w:r>
        <w:t xml:space="preserve">Правильный ответ: </w:t>
      </w:r>
      <w:r>
        <w:rPr>
          <w:b/>
        </w:rPr>
        <w:t>B</w:t>
      </w:r>
    </w:p>
    <w:p>
      <w:pPr>
        <w:pStyle w:val="Heading2"/>
      </w:pPr>
      <w:r>
        <w:t>МАСТЭКТОМИЯ ПО ХОЛСТЕДУ ОТ МОДИФИЦИРОВАННОЙ МАСТЭКТОМИИ ПО ПЕЙТИ ОТЛИЧАЕТСЯ ТЕМ, ЧТО</w:t>
      </w:r>
    </w:p>
    <w:p>
      <w:r>
        <w:rPr>
          <w:b/>
        </w:rPr>
        <w:t xml:space="preserve">1: </w:t>
      </w:r>
      <w:r>
        <w:t>удаляется больше клетчатки подлопаточной области</w:t>
      </w:r>
    </w:p>
    <w:p>
      <w:r>
        <w:rPr>
          <w:b/>
        </w:rPr>
        <w:t xml:space="preserve">2: </w:t>
      </w:r>
      <w:r>
        <w:t>удаляются обе грудные мышцы</w:t>
      </w:r>
    </w:p>
    <w:p>
      <w:r>
        <w:rPr>
          <w:b/>
        </w:rPr>
        <w:t xml:space="preserve">3: </w:t>
      </w:r>
      <w:r>
        <w:t>удаляется больше клетчатки надлопаточной области</w:t>
      </w:r>
    </w:p>
    <w:p>
      <w:r>
        <w:rPr>
          <w:b/>
        </w:rPr>
        <w:t xml:space="preserve">4: </w:t>
      </w:r>
      <w:r>
        <w:t>удаляется больше клетчатки надключичной области</w:t>
      </w:r>
    </w:p>
    <w:p>
      <w:r>
        <w:t xml:space="preserve">Правильный ответ: </w:t>
      </w:r>
      <w:r>
        <w:rPr>
          <w:b/>
        </w:rPr>
        <w:t>удаляются обе грудные мышцы</w:t>
      </w:r>
    </w:p>
    <w:p>
      <w:pPr>
        <w:pStyle w:val="Heading2"/>
      </w:pPr>
      <w:r>
        <w:t>ПРИ ЦЕЛЛЮЛИТЕ ВСЛЕДСТВИЕ ИНФИЦИРОВАНИЯ РАНЫ ГРУППОЙ НЕСПОРООБРАЗУЮЩИХ АНАЭРОБНЫХ БАКТЕРИЙ ВОСПАЛЕНИЕ ПОДКОЖНОЙ КЛЕТЧАТКИ РАСПРОСТРАНЯЕТСЯ</w:t>
      </w:r>
    </w:p>
    <w:p>
      <w:r>
        <w:rPr>
          <w:b/>
        </w:rPr>
        <w:t xml:space="preserve">1: </w:t>
      </w:r>
      <w:r>
        <w:t>далеко за пределы измененной кожи</w:t>
      </w:r>
    </w:p>
    <w:p>
      <w:r>
        <w:rPr>
          <w:b/>
        </w:rPr>
        <w:t xml:space="preserve">2: </w:t>
      </w:r>
      <w:r>
        <w:t>локально</w:t>
      </w:r>
    </w:p>
    <w:p>
      <w:r>
        <w:rPr>
          <w:b/>
        </w:rPr>
        <w:t xml:space="preserve">3: </w:t>
      </w:r>
      <w:r>
        <w:t>в пределах одной анатомической области</w:t>
      </w:r>
    </w:p>
    <w:p>
      <w:r>
        <w:rPr>
          <w:b/>
        </w:rPr>
        <w:t xml:space="preserve">4: </w:t>
      </w:r>
      <w:r>
        <w:t>в пределах измененной окраски кожи</w:t>
      </w:r>
    </w:p>
    <w:p>
      <w:r>
        <w:t xml:space="preserve">Правильный ответ: </w:t>
      </w:r>
      <w:r>
        <w:rPr>
          <w:b/>
        </w:rPr>
        <w:t>далеко за пределы измененной кожи</w:t>
      </w:r>
    </w:p>
    <w:p>
      <w:pPr>
        <w:pStyle w:val="Heading2"/>
      </w:pPr>
      <w:r>
        <w:t>ПОКАЗАНИЕМ ДЛЯ ХРОМОЦИСТОСКОПИИ ЯВЛЯЕТСЯ</w:t>
      </w:r>
    </w:p>
    <w:p>
      <w:r>
        <w:rPr>
          <w:b/>
        </w:rPr>
        <w:t xml:space="preserve">1: </w:t>
      </w:r>
      <w:r>
        <w:t>диагностика опухолей мочевого пузыря</w:t>
      </w:r>
    </w:p>
    <w:p>
      <w:r>
        <w:rPr>
          <w:b/>
        </w:rPr>
        <w:t xml:space="preserve">2: </w:t>
      </w:r>
      <w:r>
        <w:t>выявление нарушения пассажа мочи по верхним мочевым путям</w:t>
      </w:r>
    </w:p>
    <w:p>
      <w:r>
        <w:rPr>
          <w:b/>
        </w:rPr>
        <w:t xml:space="preserve">3: </w:t>
      </w:r>
      <w:r>
        <w:t>биопсия слизистой мочевого пузыря</w:t>
      </w:r>
    </w:p>
    <w:p>
      <w:r>
        <w:rPr>
          <w:b/>
        </w:rPr>
        <w:t xml:space="preserve">4: </w:t>
      </w:r>
      <w:r>
        <w:t>выявление дивертикулов мочевого пузыря</w:t>
      </w:r>
    </w:p>
    <w:p>
      <w:r>
        <w:t xml:space="preserve">Правильный ответ: </w:t>
      </w:r>
      <w:r>
        <w:rPr>
          <w:b/>
        </w:rPr>
        <w:t>выявление нарушения пассажа мочи по верхним мочевым путям</w:t>
      </w:r>
    </w:p>
    <w:p>
      <w:pPr>
        <w:pStyle w:val="Heading2"/>
      </w:pPr>
      <w:r>
        <w:t>К ДОБРОКАЧЕСТВЕННЫМ ОПУХОЛЯМ ОТНОСИТСЯ</w:t>
      </w:r>
    </w:p>
    <w:p>
      <w:r>
        <w:rPr>
          <w:b/>
        </w:rPr>
        <w:t xml:space="preserve">1: </w:t>
      </w:r>
      <w:r>
        <w:t>аденокарцинома</w:t>
      </w:r>
    </w:p>
    <w:p>
      <w:r>
        <w:rPr>
          <w:b/>
        </w:rPr>
        <w:t xml:space="preserve">2: </w:t>
      </w:r>
      <w:r>
        <w:t>фибросаркома</w:t>
      </w:r>
    </w:p>
    <w:p>
      <w:r>
        <w:rPr>
          <w:b/>
        </w:rPr>
        <w:t xml:space="preserve">3: </w:t>
      </w:r>
      <w:r>
        <w:t>меланома</w:t>
      </w:r>
    </w:p>
    <w:p>
      <w:r>
        <w:rPr>
          <w:b/>
        </w:rPr>
        <w:t xml:space="preserve">4: </w:t>
      </w:r>
      <w:r>
        <w:t>фиброаденома</w:t>
      </w:r>
    </w:p>
    <w:p>
      <w:r>
        <w:t xml:space="preserve">Правильный ответ: </w:t>
      </w:r>
      <w:r>
        <w:rPr>
          <w:b/>
        </w:rPr>
        <w:t>фиброаденома</w:t>
      </w:r>
    </w:p>
    <w:p>
      <w:pPr>
        <w:pStyle w:val="Heading2"/>
      </w:pPr>
      <w:r>
        <w:t>УСТАНОВИТЬ ДИАГНОЗ АХАЛАЗИЯ КАРДИИ ПОЗВОЛИТ</w:t>
      </w:r>
    </w:p>
    <w:p>
      <w:r>
        <w:rPr>
          <w:b/>
        </w:rPr>
        <w:t xml:space="preserve">1: </w:t>
      </w:r>
      <w:r>
        <w:t>колоноскопия</w:t>
      </w:r>
    </w:p>
    <w:p>
      <w:r>
        <w:rPr>
          <w:b/>
        </w:rPr>
        <w:t xml:space="preserve">2: </w:t>
      </w:r>
      <w:r>
        <w:t>обзорная рентгенограмма органов грудной клетки</w:t>
      </w:r>
    </w:p>
    <w:p>
      <w:r>
        <w:rPr>
          <w:b/>
        </w:rPr>
        <w:t xml:space="preserve">3: </w:t>
      </w:r>
      <w:r>
        <w:t>УЗИ (ультразвуковое исследование) органов брюшной полости</w:t>
      </w:r>
    </w:p>
    <w:p>
      <w:r>
        <w:rPr>
          <w:b/>
        </w:rPr>
        <w:t xml:space="preserve">4: </w:t>
      </w:r>
      <w:r>
        <w:t>Rg (рентген) пищевода с контрастом</w:t>
      </w:r>
    </w:p>
    <w:p>
      <w:r>
        <w:t xml:space="preserve">Правильный ответ: </w:t>
      </w:r>
      <w:r>
        <w:rPr>
          <w:b/>
        </w:rPr>
        <w:t>Rg (рентген) пищевода с контрастом</w:t>
      </w:r>
    </w:p>
    <w:p>
      <w:pPr>
        <w:pStyle w:val="Heading2"/>
      </w:pPr>
      <w:r>
        <w:t>ПРИ ОСТРОЙ ФОРМЕ ГЕПАТИТА В БОЛЬНОЙ ОПАСЕН, КАК ИСТОЧНИК ИНФЕКЦИИ</w:t>
      </w:r>
    </w:p>
    <w:p>
      <w:r>
        <w:rPr>
          <w:b/>
        </w:rPr>
        <w:t xml:space="preserve">1: </w:t>
      </w:r>
      <w:r>
        <w:t>с середины продромального периода и в желтушном периоде</w:t>
      </w:r>
    </w:p>
    <w:p>
      <w:r>
        <w:rPr>
          <w:b/>
        </w:rPr>
        <w:t xml:space="preserve">2: </w:t>
      </w:r>
      <w:r>
        <w:t>в течение всего инкубационного периода</w:t>
      </w:r>
    </w:p>
    <w:p>
      <w:r>
        <w:rPr>
          <w:b/>
        </w:rPr>
        <w:t xml:space="preserve">3: </w:t>
      </w:r>
      <w:r>
        <w:t>в продромальном периоде</w:t>
      </w:r>
    </w:p>
    <w:p>
      <w:r>
        <w:rPr>
          <w:b/>
        </w:rPr>
        <w:t xml:space="preserve">4: </w:t>
      </w:r>
      <w:r>
        <w:t>в период реконвалесценции</w:t>
      </w:r>
    </w:p>
    <w:p>
      <w:r>
        <w:t xml:space="preserve">Правильный ответ: </w:t>
      </w:r>
      <w:r>
        <w:rPr>
          <w:b/>
        </w:rPr>
        <w:t>с середины продромального периода и в желтушном периоде</w:t>
      </w:r>
    </w:p>
    <w:p>
      <w:pPr>
        <w:pStyle w:val="Heading2"/>
      </w:pPr>
      <w:r>
        <w:t>НЕПОЛНАЯ ОБЛИТЕРАЦИЯ DUCTUS OMPHATOENTERICUS ВЕДЕТ К ОБРАЗОВАНИЮ</w:t>
      </w:r>
    </w:p>
    <w:p>
      <w:r>
        <w:rPr>
          <w:b/>
        </w:rPr>
        <w:t xml:space="preserve">1: </w:t>
      </w:r>
      <w:r>
        <w:t>дивертикула двенадцатиперстной кишки</w:t>
      </w:r>
    </w:p>
    <w:p>
      <w:r>
        <w:rPr>
          <w:b/>
        </w:rPr>
        <w:t xml:space="preserve">2: </w:t>
      </w:r>
      <w:r>
        <w:t>меккелева дивертикула</w:t>
      </w:r>
    </w:p>
    <w:p>
      <w:r>
        <w:rPr>
          <w:b/>
        </w:rPr>
        <w:t xml:space="preserve">3: </w:t>
      </w:r>
      <w:r>
        <w:t>дивертикула мочевого пузыря</w:t>
      </w:r>
    </w:p>
    <w:p>
      <w:r>
        <w:rPr>
          <w:b/>
        </w:rPr>
        <w:t xml:space="preserve">4: </w:t>
      </w:r>
      <w:r>
        <w:t>мочевого свища</w:t>
      </w:r>
    </w:p>
    <w:p>
      <w:r>
        <w:t xml:space="preserve">Правильный ответ: </w:t>
      </w:r>
      <w:r>
        <w:rPr>
          <w:b/>
        </w:rPr>
        <w:t>меккелева дивертикула</w:t>
      </w:r>
    </w:p>
    <w:p>
      <w:pPr>
        <w:pStyle w:val="Heading2"/>
      </w:pPr>
      <w:r>
        <w:t>ПОКАЗАНИЕМ К КОНСЕРВАТИВНОМУ ЛЕЧЕНИЮ МАСТИТА ЯВЛЯЕТСЯ</w:t>
      </w:r>
    </w:p>
    <w:p>
      <w:r>
        <w:rPr>
          <w:b/>
        </w:rPr>
        <w:t xml:space="preserve">1: </w:t>
      </w:r>
      <w:r>
        <w:t>стадия инфильтрации</w:t>
      </w:r>
    </w:p>
    <w:p>
      <w:r>
        <w:rPr>
          <w:b/>
        </w:rPr>
        <w:t xml:space="preserve">2: </w:t>
      </w:r>
      <w:r>
        <w:t>флегмонозная форма</w:t>
      </w:r>
    </w:p>
    <w:p>
      <w:r>
        <w:rPr>
          <w:b/>
        </w:rPr>
        <w:t xml:space="preserve">3: </w:t>
      </w:r>
      <w:r>
        <w:t>абсцедирование</w:t>
      </w:r>
    </w:p>
    <w:p>
      <w:r>
        <w:rPr>
          <w:b/>
        </w:rPr>
        <w:t xml:space="preserve">4: </w:t>
      </w:r>
      <w:r>
        <w:t>гангрена молочной железы</w:t>
      </w:r>
    </w:p>
    <w:p>
      <w:r>
        <w:t xml:space="preserve">Правильный ответ: </w:t>
      </w:r>
      <w:r>
        <w:rPr>
          <w:b/>
        </w:rPr>
        <w:t>стадия инфильтрации</w:t>
      </w:r>
    </w:p>
    <w:p>
      <w:pPr>
        <w:pStyle w:val="Heading2"/>
      </w:pPr>
      <w:r>
        <w:t>В ПЕРВЫЕ 2 ДНЯ ПОСЛЕ ПЕРЕЛОМА ХИРУРГИЧЕСКОЙ ШЕЙКИ ПЛЕЧА ПРОТИВОПОКАЗАНЫ ФИЗИЧЕСКИЕ УПРАЖНЕНИЯ</w:t>
      </w:r>
    </w:p>
    <w:p>
      <w:r>
        <w:rPr>
          <w:b/>
        </w:rPr>
        <w:t xml:space="preserve">1: </w:t>
      </w:r>
      <w:r>
        <w:t>на сгибание и разгибание в локтевом суставе</w:t>
      </w:r>
    </w:p>
    <w:p>
      <w:r>
        <w:rPr>
          <w:b/>
        </w:rPr>
        <w:t xml:space="preserve">2: </w:t>
      </w:r>
      <w:r>
        <w:t>с подъёмом руки выше горизонтального уровня</w:t>
      </w:r>
    </w:p>
    <w:p>
      <w:r>
        <w:rPr>
          <w:b/>
        </w:rPr>
        <w:t xml:space="preserve">3: </w:t>
      </w:r>
      <w:r>
        <w:t>качательные</w:t>
      </w:r>
    </w:p>
    <w:p>
      <w:r>
        <w:rPr>
          <w:b/>
        </w:rPr>
        <w:t xml:space="preserve">4: </w:t>
      </w:r>
      <w:r>
        <w:t>на расслабление мышц плечевого пояса</w:t>
      </w:r>
    </w:p>
    <w:p>
      <w:r>
        <w:t xml:space="preserve">Правильный ответ: </w:t>
      </w:r>
      <w:r>
        <w:rPr>
          <w:b/>
        </w:rPr>
        <w:t>с подъёмом руки выше горизонтального уровня</w:t>
      </w:r>
    </w:p>
    <w:p>
      <w:pPr>
        <w:pStyle w:val="Heading2"/>
      </w:pPr>
      <w:r>
        <w:t>ПОРАЖЕНИЕ ПОЧЕК ПРИ СЕПСИСЕ ПРОЯВЛЯЕТСЯ</w:t>
      </w:r>
    </w:p>
    <w:p>
      <w:r>
        <w:rPr>
          <w:b/>
        </w:rPr>
        <w:t xml:space="preserve">1: </w:t>
      </w:r>
      <w:r>
        <w:t>повышением уровня свободного гепарина</w:t>
      </w:r>
    </w:p>
    <w:p>
      <w:r>
        <w:rPr>
          <w:b/>
        </w:rPr>
        <w:t xml:space="preserve">2: </w:t>
      </w:r>
      <w:r>
        <w:t>повышением в крови концентрации креатинина</w:t>
      </w:r>
    </w:p>
    <w:p>
      <w:r>
        <w:rPr>
          <w:b/>
        </w:rPr>
        <w:t xml:space="preserve">3: </w:t>
      </w:r>
      <w:r>
        <w:t>одышкой</w:t>
      </w:r>
    </w:p>
    <w:p>
      <w:r>
        <w:rPr>
          <w:b/>
        </w:rPr>
        <w:t xml:space="preserve">4: </w:t>
      </w:r>
      <w:r>
        <w:t>лейкопенией</w:t>
      </w:r>
    </w:p>
    <w:p>
      <w:r>
        <w:t xml:space="preserve">Правильный ответ: </w:t>
      </w:r>
      <w:r>
        <w:rPr>
          <w:b/>
        </w:rPr>
        <w:t>повышением в крови концентрации креатинина</w:t>
      </w:r>
    </w:p>
    <w:p>
      <w:pPr>
        <w:pStyle w:val="Heading2"/>
      </w:pPr>
      <w:r>
        <w:t>МНОЖЕСТВЕННЫЕ МЕЛКИЕ ОЧАГИ НА РЕНТГЕНОГРАММАХ, ДИФФУЗНО ПОКРЫВАЮЩИЕ ВСЕ ЛЕГОЧНЫЕ ПОЛЯ, ХАРАКТЕРНЫ ДЛЯ</w:t>
      </w:r>
    </w:p>
    <w:p>
      <w:r>
        <w:rPr>
          <w:b/>
        </w:rPr>
        <w:t xml:space="preserve">1: </w:t>
      </w:r>
      <w:r>
        <w:t>фиброзно-кавернозного туберкулеза легких</w:t>
      </w:r>
    </w:p>
    <w:p>
      <w:r>
        <w:rPr>
          <w:b/>
        </w:rPr>
        <w:t xml:space="preserve">2: </w:t>
      </w:r>
      <w:r>
        <w:t>инфильтративного туберкулеза легких</w:t>
      </w:r>
    </w:p>
    <w:p>
      <w:r>
        <w:rPr>
          <w:b/>
        </w:rPr>
        <w:t xml:space="preserve">3: </w:t>
      </w:r>
      <w:r>
        <w:t>очаговой пневмонии</w:t>
      </w:r>
    </w:p>
    <w:p>
      <w:r>
        <w:rPr>
          <w:b/>
        </w:rPr>
        <w:t xml:space="preserve">4: </w:t>
      </w:r>
      <w:r>
        <w:t>милиарного туберкулеза легких</w:t>
      </w:r>
    </w:p>
    <w:p>
      <w:r>
        <w:t xml:space="preserve">Правильный ответ: </w:t>
      </w:r>
      <w:r>
        <w:rPr>
          <w:b/>
        </w:rPr>
        <w:t>милиарного туберкулеза легких</w:t>
      </w:r>
    </w:p>
    <w:p>
      <w:pPr>
        <w:pStyle w:val="Heading2"/>
      </w:pPr>
      <w:r>
        <w:t>ОСНОВНЫМ ПУТЕМ ЛИМФОТОКА ОТ МОЛОЧНОЙ ЖЕЛЕЗЫ ЯВЛЯЕТСЯ</w:t>
      </w:r>
    </w:p>
    <w:p>
      <w:r>
        <w:rPr>
          <w:b/>
        </w:rPr>
        <w:t xml:space="preserve">1: </w:t>
      </w:r>
      <w:r>
        <w:t>подключичный</w:t>
      </w:r>
    </w:p>
    <w:p>
      <w:r>
        <w:rPr>
          <w:b/>
        </w:rPr>
        <w:t xml:space="preserve">2: </w:t>
      </w:r>
      <w:r>
        <w:t>аксиллярный</w:t>
      </w:r>
    </w:p>
    <w:p>
      <w:r>
        <w:rPr>
          <w:b/>
        </w:rPr>
        <w:t xml:space="preserve">3: </w:t>
      </w:r>
      <w:r>
        <w:t>парастернальный</w:t>
      </w:r>
    </w:p>
    <w:p>
      <w:r>
        <w:rPr>
          <w:b/>
        </w:rPr>
        <w:t xml:space="preserve">4: </w:t>
      </w:r>
      <w:r>
        <w:t>путь Герота</w:t>
      </w:r>
    </w:p>
    <w:p>
      <w:r>
        <w:t xml:space="preserve">Правильный ответ: </w:t>
      </w:r>
      <w:r>
        <w:rPr>
          <w:b/>
        </w:rPr>
        <w:t>аксиллярный</w:t>
      </w:r>
    </w:p>
    <w:p>
      <w:pPr>
        <w:pStyle w:val="Heading2"/>
      </w:pPr>
      <w:r>
        <w:t>К ФИЗИЧЕСКОМУ МЕТОДУ ВОЗДЕЙСТВИЯ НА РАНУ, ОСНОВАННОМУ НА ИСПОЛЬЗОВАНИИ МЕХАНИЧЕСКИХ КОЛЕБАНИЙ ОТНОСИТСЯ</w:t>
      </w:r>
    </w:p>
    <w:p>
      <w:r>
        <w:rPr>
          <w:b/>
        </w:rPr>
        <w:t xml:space="preserve">1: </w:t>
      </w:r>
      <w:r>
        <w:t>обработка низкочастотным ультразвуком</w:t>
      </w:r>
    </w:p>
    <w:p>
      <w:r>
        <w:rPr>
          <w:b/>
        </w:rPr>
        <w:t xml:space="preserve">2: </w:t>
      </w:r>
      <w:r>
        <w:t>использование гидрохирургической системы</w:t>
      </w:r>
    </w:p>
    <w:p>
      <w:r>
        <w:rPr>
          <w:b/>
        </w:rPr>
        <w:t xml:space="preserve">3: </w:t>
      </w:r>
      <w:r>
        <w:t>ультрафиолетовое излучение</w:t>
      </w:r>
    </w:p>
    <w:p>
      <w:r>
        <w:rPr>
          <w:b/>
        </w:rPr>
        <w:t xml:space="preserve">4: </w:t>
      </w:r>
      <w:r>
        <w:t>управляемая абактериальная среда</w:t>
      </w:r>
    </w:p>
    <w:p>
      <w:r>
        <w:t xml:space="preserve">Правильный ответ: </w:t>
      </w:r>
      <w:r>
        <w:rPr>
          <w:b/>
        </w:rPr>
        <w:t>обработка низкочастотным ультразвуком</w:t>
      </w:r>
    </w:p>
    <w:p>
      <w:pPr>
        <w:pStyle w:val="Heading2"/>
      </w:pPr>
      <w:r>
        <w:t>ПРИ БРОНХОЭКТАТИЧЕСКОЙ БОЛЕЗНИ ЧАЩЕ ВСЕГО ПОРАЖАЮТСЯ</w:t>
      </w:r>
    </w:p>
    <w:p>
      <w:r>
        <w:rPr>
          <w:b/>
        </w:rPr>
        <w:t xml:space="preserve">1: </w:t>
      </w:r>
      <w:r>
        <w:t>средняя доля и язычковые сегменты левого легкого</w:t>
      </w:r>
    </w:p>
    <w:p>
      <w:r>
        <w:rPr>
          <w:b/>
        </w:rPr>
        <w:t xml:space="preserve">2: </w:t>
      </w:r>
      <w:r>
        <w:t>нижние доли легких, средняя доля и язычковые сегменты</w:t>
      </w:r>
    </w:p>
    <w:p>
      <w:r>
        <w:rPr>
          <w:b/>
        </w:rPr>
        <w:t xml:space="preserve">3: </w:t>
      </w:r>
      <w:r>
        <w:t>верхняя и средняя доли правого легкого</w:t>
      </w:r>
    </w:p>
    <w:p>
      <w:r>
        <w:rPr>
          <w:b/>
        </w:rPr>
        <w:t xml:space="preserve">4: </w:t>
      </w:r>
      <w:r>
        <w:t>верхняя доля и язычковые сегменты левого легкого</w:t>
      </w:r>
    </w:p>
    <w:p>
      <w:r>
        <w:t xml:space="preserve">Правильный ответ: </w:t>
      </w:r>
      <w:r>
        <w:rPr>
          <w:b/>
        </w:rPr>
        <w:t>нижние доли легких, средняя доля и язычковые сегменты</w:t>
      </w:r>
    </w:p>
    <w:p>
      <w:pPr>
        <w:pStyle w:val="Heading2"/>
      </w:pPr>
      <w:r>
        <w:t>В СРЕДНЕМ ЗА 6 ЧАСОВ ОПОРОЖНЯЕТСЯ</w:t>
      </w:r>
    </w:p>
    <w:p>
      <w:r>
        <w:rPr>
          <w:b/>
        </w:rPr>
        <w:t xml:space="preserve">1: </w:t>
      </w:r>
      <w:r>
        <w:t>подвздошная кишка</w:t>
      </w:r>
    </w:p>
    <w:p>
      <w:r>
        <w:rPr>
          <w:b/>
        </w:rPr>
        <w:t xml:space="preserve">2: </w:t>
      </w:r>
      <w:r>
        <w:t>двенадцатиперстная кишка</w:t>
      </w:r>
    </w:p>
    <w:p>
      <w:r>
        <w:rPr>
          <w:b/>
        </w:rPr>
        <w:t xml:space="preserve">3: </w:t>
      </w:r>
      <w:r>
        <w:t>поперечно-ободочная кишка</w:t>
      </w:r>
    </w:p>
    <w:p>
      <w:r>
        <w:rPr>
          <w:b/>
        </w:rPr>
        <w:t xml:space="preserve">4: </w:t>
      </w:r>
      <w:r>
        <w:t>желудок</w:t>
      </w:r>
    </w:p>
    <w:p>
      <w:r>
        <w:t xml:space="preserve">Правильный ответ: </w:t>
      </w:r>
      <w:r>
        <w:rPr>
          <w:b/>
        </w:rPr>
        <w:t>желудок</w:t>
      </w:r>
    </w:p>
    <w:p>
      <w:pPr>
        <w:pStyle w:val="Heading2"/>
      </w:pPr>
      <w:r>
        <w:t>НАИБОЛЕЕ ЧАСТОЙ ПРИЧИНОЙ РАЗРЫВА НИЖНЕЙ ТРЕТИ ПИЩЕВОДА ЯВЛЯЕТСЯ</w:t>
      </w:r>
    </w:p>
    <w:p>
      <w:r>
        <w:rPr>
          <w:b/>
        </w:rPr>
        <w:t xml:space="preserve">1: </w:t>
      </w:r>
      <w:r>
        <w:t>проглатывание инородного тела</w:t>
      </w:r>
    </w:p>
    <w:p>
      <w:r>
        <w:rPr>
          <w:b/>
        </w:rPr>
        <w:t xml:space="preserve">2: </w:t>
      </w:r>
      <w:r>
        <w:t>эзофагогастродуоденоскопия</w:t>
      </w:r>
    </w:p>
    <w:p>
      <w:r>
        <w:rPr>
          <w:b/>
        </w:rPr>
        <w:t xml:space="preserve">3: </w:t>
      </w:r>
      <w:r>
        <w:t>неукратимая рвота</w:t>
      </w:r>
    </w:p>
    <w:p>
      <w:r>
        <w:rPr>
          <w:b/>
        </w:rPr>
        <w:t xml:space="preserve">4: </w:t>
      </w:r>
      <w:r>
        <w:t>закрытая травма живота</w:t>
      </w:r>
    </w:p>
    <w:p>
      <w:r>
        <w:t xml:space="preserve">Правильный ответ: </w:t>
      </w:r>
      <w:r>
        <w:rPr>
          <w:b/>
        </w:rPr>
        <w:t>неукратимая рвота</w:t>
      </w:r>
    </w:p>
    <w:p>
      <w:pPr>
        <w:pStyle w:val="Heading2"/>
      </w:pPr>
      <w:r>
        <w:t>ДИВЕРТИКУЛ МЕККЕЛЯ ЯВЛЯЕТСЯ СОДЕРЖИМЫМ ГРЫЖЕВОГО МЕШКА ПРИ ГРЫЖЕ</w:t>
      </w:r>
    </w:p>
    <w:p>
      <w:r>
        <w:rPr>
          <w:b/>
        </w:rPr>
        <w:t xml:space="preserve">1: </w:t>
      </w:r>
      <w:r>
        <w:t>косой паховой</w:t>
      </w:r>
    </w:p>
    <w:p>
      <w:r>
        <w:rPr>
          <w:b/>
        </w:rPr>
        <w:t xml:space="preserve">2: </w:t>
      </w:r>
      <w:r>
        <w:t>скользящей паховой</w:t>
      </w:r>
    </w:p>
    <w:p>
      <w:r>
        <w:rPr>
          <w:b/>
        </w:rPr>
        <w:t xml:space="preserve">3: </w:t>
      </w:r>
      <w:r>
        <w:t>прямой паховой</w:t>
      </w:r>
    </w:p>
    <w:p>
      <w:r>
        <w:rPr>
          <w:b/>
        </w:rPr>
        <w:t xml:space="preserve">4: </w:t>
      </w:r>
      <w:r>
        <w:t>Литтре</w:t>
      </w:r>
    </w:p>
    <w:p>
      <w:r>
        <w:t xml:space="preserve">Правильный ответ: </w:t>
      </w:r>
      <w:r>
        <w:rPr>
          <w:b/>
        </w:rPr>
        <w:t>Литтре</w:t>
      </w:r>
    </w:p>
    <w:p>
      <w:pPr>
        <w:pStyle w:val="Heading2"/>
      </w:pPr>
      <w:r>
        <w:t>СИСТЕМНАЯ ТЕРАПИЯ ГЛЮКОКОРТИКОСТЕРОИДАМИ У ПОСТРАДАВШИХ С ОЖОГАМИ ПРОВОДИТСЯ</w:t>
      </w:r>
    </w:p>
    <w:p>
      <w:r>
        <w:rPr>
          <w:b/>
        </w:rPr>
        <w:t xml:space="preserve">1: </w:t>
      </w:r>
      <w:r>
        <w:t>в обязательном порядке в комплексной терапии ингаляционного поражения</w:t>
      </w:r>
    </w:p>
    <w:p>
      <w:r>
        <w:rPr>
          <w:b/>
        </w:rPr>
        <w:t xml:space="preserve">2: </w:t>
      </w:r>
      <w:r>
        <w:t>всем пациентам с ожоговым шоком</w:t>
      </w:r>
    </w:p>
    <w:p>
      <w:r>
        <w:rPr>
          <w:b/>
        </w:rPr>
        <w:t xml:space="preserve">3: </w:t>
      </w:r>
      <w:r>
        <w:t>перед выполнением обширных аутодермопластик</w:t>
      </w:r>
    </w:p>
    <w:p>
      <w:r>
        <w:rPr>
          <w:b/>
        </w:rPr>
        <w:t xml:space="preserve">4: </w:t>
      </w:r>
      <w:r>
        <w:t>у пациентов с ожоговым истощением при явлениях функциональной недостаточности коры надпочечников</w:t>
      </w:r>
    </w:p>
    <w:p>
      <w:r>
        <w:t xml:space="preserve">Правильный ответ: </w:t>
      </w:r>
      <w:r>
        <w:rPr>
          <w:b/>
        </w:rPr>
        <w:t>у пациентов с ожоговым истощением при явлениях функциональной недостаточности коры надпочечников</w:t>
      </w:r>
    </w:p>
    <w:p>
      <w:pPr>
        <w:pStyle w:val="Heading2"/>
      </w:pPr>
      <w:r>
        <w:t>ЧТО ХАРАКТЕРНО ДЛЯ ЭХИНОКОККОЗА ПЕЧЕНИ?</w:t>
      </w:r>
    </w:p>
    <w:p>
      <w:r>
        <w:rPr>
          <w:b/>
        </w:rPr>
        <w:t xml:space="preserve">1: </w:t>
      </w:r>
      <w:r>
        <w:t>эозинофилия</w:t>
      </w:r>
    </w:p>
    <w:p>
      <w:r>
        <w:rPr>
          <w:b/>
        </w:rPr>
        <w:t xml:space="preserve">2: </w:t>
      </w:r>
      <w:r>
        <w:t>наличие яиц эхинококка в кале</w:t>
      </w:r>
    </w:p>
    <w:p>
      <w:r>
        <w:rPr>
          <w:b/>
        </w:rPr>
        <w:t xml:space="preserve">3: </w:t>
      </w:r>
      <w:r>
        <w:t>гипогликемия</w:t>
      </w:r>
    </w:p>
    <w:p>
      <w:r>
        <w:rPr>
          <w:b/>
        </w:rPr>
        <w:t xml:space="preserve">4: </w:t>
      </w:r>
      <w:r>
        <w:t>гипербилирубинемия</w:t>
      </w:r>
    </w:p>
    <w:p>
      <w:r>
        <w:t xml:space="preserve">Правильный ответ: </w:t>
      </w:r>
      <w:r>
        <w:rPr>
          <w:b/>
        </w:rPr>
        <w:t>эозинофилия</w:t>
      </w:r>
    </w:p>
    <w:p>
      <w:pPr>
        <w:pStyle w:val="Heading2"/>
      </w:pPr>
      <w:r>
        <w:t>НАГНОЕНИЕ ПОСЛЕОПЕРАЦИОННОЙ РАНЫ ПОСЛЕ МЕЖРЕБЕРНОЙТОРАКОТОМИИ НАИБОЛЕЕ ОПАСНО РАЗВИТИЕМ</w:t>
      </w:r>
    </w:p>
    <w:p>
      <w:r>
        <w:rPr>
          <w:b/>
        </w:rPr>
        <w:t xml:space="preserve">1: </w:t>
      </w:r>
      <w:r>
        <w:t>гнойного медиастинита</w:t>
      </w:r>
    </w:p>
    <w:p>
      <w:r>
        <w:rPr>
          <w:b/>
        </w:rPr>
        <w:t xml:space="preserve">2: </w:t>
      </w:r>
      <w:r>
        <w:t>плевроторакального свища</w:t>
      </w:r>
    </w:p>
    <w:p>
      <w:r>
        <w:rPr>
          <w:b/>
        </w:rPr>
        <w:t xml:space="preserve">3: </w:t>
      </w:r>
      <w:r>
        <w:t>эмпиемы плевры</w:t>
      </w:r>
    </w:p>
    <w:p>
      <w:r>
        <w:rPr>
          <w:b/>
        </w:rPr>
        <w:t xml:space="preserve">4: </w:t>
      </w:r>
      <w:r>
        <w:t>остеомиелита ребер</w:t>
      </w:r>
    </w:p>
    <w:p>
      <w:r>
        <w:t xml:space="preserve">Правильный ответ: </w:t>
      </w:r>
      <w:r>
        <w:rPr>
          <w:b/>
        </w:rPr>
        <w:t>плевроторакального свища</w:t>
      </w:r>
    </w:p>
    <w:p>
      <w:pPr>
        <w:pStyle w:val="Heading2"/>
      </w:pPr>
      <w:r>
        <w:t>НАИБОЛЕЕ РЕДКИМ ОСЛОЖНЕНИЕМ ПРИ ПЕРВИЧНОМ ВАРИКОЗЕ ВЕН ЯВЛЯЕТСЯ</w:t>
      </w:r>
    </w:p>
    <w:p>
      <w:r>
        <w:rPr>
          <w:b/>
        </w:rPr>
        <w:t xml:space="preserve">1: </w:t>
      </w:r>
      <w:r>
        <w:t>экзематозный дерматит</w:t>
      </w:r>
    </w:p>
    <w:p>
      <w:r>
        <w:rPr>
          <w:b/>
        </w:rPr>
        <w:t xml:space="preserve">2: </w:t>
      </w:r>
      <w:r>
        <w:t>изъязвление нижней трети конечности</w:t>
      </w:r>
    </w:p>
    <w:p>
      <w:r>
        <w:rPr>
          <w:b/>
        </w:rPr>
        <w:t xml:space="preserve">3: </w:t>
      </w:r>
      <w:r>
        <w:t>глубокий тромбоз малоберцовой вены</w:t>
      </w:r>
    </w:p>
    <w:p>
      <w:r>
        <w:rPr>
          <w:b/>
        </w:rPr>
        <w:t xml:space="preserve">4: </w:t>
      </w:r>
      <w:r>
        <w:t>безболезненный разрыв расширенной вены</w:t>
      </w:r>
    </w:p>
    <w:p>
      <w:r>
        <w:t xml:space="preserve">Правильный ответ: </w:t>
      </w:r>
      <w:r>
        <w:rPr>
          <w:b/>
        </w:rPr>
        <w:t>глубокий тромбоз малоберцовой вены</w:t>
      </w:r>
    </w:p>
    <w:p>
      <w:pPr>
        <w:pStyle w:val="Heading2"/>
      </w:pPr>
      <w:r>
        <w:t>ХИРУРГИЧЕСКОЕ ЛЕЧЕНИЕ ТОКСИЧЕСКОГО ЗОБА ПОКАЗАНО ПРИ</w:t>
      </w:r>
    </w:p>
    <w:p>
      <w:r>
        <w:rPr>
          <w:b/>
        </w:rPr>
        <w:t xml:space="preserve">1: </w:t>
      </w:r>
      <w:r>
        <w:t>миастении</w:t>
      </w:r>
    </w:p>
    <w:p>
      <w:r>
        <w:rPr>
          <w:b/>
        </w:rPr>
        <w:t xml:space="preserve">2: </w:t>
      </w:r>
      <w:r>
        <w:t>больших размерах зоба с признаками сдавления органов шеи</w:t>
      </w:r>
    </w:p>
    <w:p>
      <w:r>
        <w:rPr>
          <w:b/>
        </w:rPr>
        <w:t xml:space="preserve">3: </w:t>
      </w:r>
      <w:r>
        <w:t>алопеции</w:t>
      </w:r>
    </w:p>
    <w:p>
      <w:r>
        <w:rPr>
          <w:b/>
        </w:rPr>
        <w:t xml:space="preserve">4: </w:t>
      </w:r>
      <w:r>
        <w:t>беременности</w:t>
      </w:r>
    </w:p>
    <w:p>
      <w:r>
        <w:t xml:space="preserve">Правильный ответ: </w:t>
      </w:r>
      <w:r>
        <w:rPr>
          <w:b/>
        </w:rPr>
        <w:t>больших размерах зоба с признаками сдавления органов шеи</w:t>
      </w:r>
    </w:p>
    <w:p>
      <w:pPr>
        <w:pStyle w:val="Heading2"/>
      </w:pPr>
      <w:r>
        <w:t>СРЕДНЯЯ ПРОДОЛЖИТЕЛЬНОСТЬ ГЕПАРИНОТЕРАПИИ ПРИ ТРОМБОЭМБОЛИИ ЛЁГОЧНОЙ АРТЕРИИ ДО ПЕРЕВОДА НА ДЛИТЕЛЬНЫЙ ПРИЕМ АНТАГОНИСТОВ ВИТАМИНА К СОСТАВЛЯЕТ (В ДНЯХ)</w:t>
      </w:r>
    </w:p>
    <w:p>
      <w:r>
        <w:rPr>
          <w:b/>
        </w:rPr>
        <w:t xml:space="preserve">1: </w:t>
      </w:r>
      <w:r>
        <w:t>14</w:t>
      </w:r>
    </w:p>
    <w:p>
      <w:r>
        <w:rPr>
          <w:b/>
        </w:rPr>
        <w:t xml:space="preserve">2: </w:t>
      </w:r>
      <w:r>
        <w:t>15-20</w:t>
      </w:r>
    </w:p>
    <w:p>
      <w:r>
        <w:rPr>
          <w:b/>
        </w:rPr>
        <w:t xml:space="preserve">3: </w:t>
      </w:r>
      <w:r>
        <w:t>7-10</w:t>
      </w:r>
    </w:p>
    <w:p>
      <w:r>
        <w:rPr>
          <w:b/>
        </w:rPr>
        <w:t xml:space="preserve">4: </w:t>
      </w:r>
      <w:r>
        <w:t>2-6</w:t>
      </w:r>
    </w:p>
    <w:p>
      <w:r>
        <w:t xml:space="preserve">Правильный ответ: </w:t>
      </w:r>
      <w:r>
        <w:rPr>
          <w:b/>
        </w:rPr>
        <w:t>7-10</w:t>
      </w:r>
    </w:p>
    <w:p>
      <w:pPr>
        <w:pStyle w:val="Heading2"/>
      </w:pPr>
      <w:r>
        <w:t>КОМБИНИРОВАННОЙ РЕЗЕКЦИЕЙ ЛЕГКОГО НАЗЫВАЕТСЯ</w:t>
      </w:r>
    </w:p>
    <w:p>
      <w:r>
        <w:rPr>
          <w:b/>
        </w:rPr>
        <w:t xml:space="preserve">1: </w:t>
      </w:r>
      <w:r>
        <w:t>резекция легкого совмещенная с экстраплевральным пневмолизом</w:t>
      </w:r>
    </w:p>
    <w:p>
      <w:r>
        <w:rPr>
          <w:b/>
        </w:rPr>
        <w:t xml:space="preserve">2: </w:t>
      </w:r>
      <w:r>
        <w:t>2-х сторонняя резекция легких</w:t>
      </w:r>
    </w:p>
    <w:p>
      <w:r>
        <w:rPr>
          <w:b/>
        </w:rPr>
        <w:t xml:space="preserve">3: </w:t>
      </w:r>
      <w:r>
        <w:t>лобэктомия с сегментарной резекцией на одном легком</w:t>
      </w:r>
    </w:p>
    <w:p>
      <w:r>
        <w:rPr>
          <w:b/>
        </w:rPr>
        <w:t xml:space="preserve">4: </w:t>
      </w:r>
      <w:r>
        <w:t>билобэктомия</w:t>
      </w:r>
    </w:p>
    <w:p>
      <w:r>
        <w:t xml:space="preserve">Правильный ответ: </w:t>
      </w:r>
      <w:r>
        <w:rPr>
          <w:b/>
        </w:rPr>
        <w:t>лобэктомия с сегментарной резекцией на одном легком</w:t>
      </w:r>
    </w:p>
    <w:p>
      <w:pPr>
        <w:pStyle w:val="Heading2"/>
      </w:pPr>
      <w:r>
        <w:t>ПРИ РАКЕ ПЕДЖЕТА С НЕУВЕЛИЧЕННЫМИ ЛИМФОУЗЛАМИ В 45 ЛЕТ РЕКОМЕНДУЕТСЯ</w:t>
      </w:r>
    </w:p>
    <w:p>
      <w:r>
        <w:rPr>
          <w:b/>
        </w:rPr>
        <w:t xml:space="preserve">1: </w:t>
      </w:r>
      <w:r>
        <w:t>радикальная мастэктомия</w:t>
      </w:r>
    </w:p>
    <w:p>
      <w:r>
        <w:rPr>
          <w:b/>
        </w:rPr>
        <w:t xml:space="preserve">2: </w:t>
      </w:r>
      <w:r>
        <w:t>химиотерапия</w:t>
      </w:r>
    </w:p>
    <w:p>
      <w:r>
        <w:rPr>
          <w:b/>
        </w:rPr>
        <w:t xml:space="preserve">3: </w:t>
      </w:r>
      <w:r>
        <w:t>лучевая терапия</w:t>
      </w:r>
    </w:p>
    <w:p>
      <w:r>
        <w:rPr>
          <w:b/>
        </w:rPr>
        <w:t xml:space="preserve">4: </w:t>
      </w:r>
      <w:r>
        <w:t>комбинированное лечение</w:t>
      </w:r>
    </w:p>
    <w:p>
      <w:r>
        <w:t xml:space="preserve">Правильный ответ: </w:t>
      </w:r>
      <w:r>
        <w:rPr>
          <w:b/>
        </w:rPr>
        <w:t>радикальная мастэктомия</w:t>
      </w:r>
    </w:p>
    <w:p>
      <w:pPr>
        <w:pStyle w:val="Heading2"/>
      </w:pPr>
      <w:r>
        <w:t>ДЛЯ ТРЕЩИНЫ ПРЯМОЙ КИШКИ ХАРАКТЕРЕН СИМПТОМОКОМПЛЕКС, ВКЛЮЧАЮЩИЙ</w:t>
      </w:r>
    </w:p>
    <w:p>
      <w:r>
        <w:rPr>
          <w:b/>
        </w:rPr>
        <w:t xml:space="preserve">1: </w:t>
      </w:r>
      <w:r>
        <w:t>чувство неполного опорожнения при акте дефекации, лентовый кал, окрашенный кровью, тенезмы, неустойчивый стул, выделение слизи, нередко – однократной порции темной крови</w:t>
      </w:r>
    </w:p>
    <w:p>
      <w:r>
        <w:rPr>
          <w:b/>
        </w:rPr>
        <w:t xml:space="preserve">2: </w:t>
      </w:r>
      <w:r>
        <w:t>частый жидкий стул, тенезмы, слизистокровянистые выделения, иногда профузные поносы, возможна температурная реакция</w:t>
      </w:r>
    </w:p>
    <w:p>
      <w:r>
        <w:rPr>
          <w:b/>
        </w:rPr>
        <w:t xml:space="preserve">3: </w:t>
      </w:r>
      <w:r>
        <w:t>сильнейшую боль после акта дефекации, кровотечение в виде 2–3 капель крови после акта дефекации, стулобоязнь, хронические запоры</w:t>
      </w:r>
    </w:p>
    <w:p>
      <w:r>
        <w:rPr>
          <w:b/>
        </w:rPr>
        <w:t xml:space="preserve">4: </w:t>
      </w:r>
      <w:r>
        <w:t>неустойчивый стул, чувство тяжести в тазовой области, кал обычной конфигурации, с темной или алой кровью, кал «овечьего» типа, вздутый живот</w:t>
      </w:r>
    </w:p>
    <w:p>
      <w:r>
        <w:t xml:space="preserve">Правильный ответ: </w:t>
      </w:r>
      <w:r>
        <w:rPr>
          <w:b/>
        </w:rPr>
        <w:t>сильнейшую боль после акта дефекации, кровотечение в виде 2–3 капель крови после акта дефекации, стулобоязнь, хронические запоры</w:t>
      </w:r>
    </w:p>
    <w:p>
      <w:pPr>
        <w:pStyle w:val="Heading2"/>
      </w:pPr>
      <w:r>
        <w:t>ИММУНИТЕТ ПОСЛЕ ПЕРЕНЕСЕННОЙ АНАЭРОБНОЙ НЕКЛОСТРИДИАЛЬНОЙ ИНФЕКЦИИ</w:t>
      </w:r>
    </w:p>
    <w:p>
      <w:r>
        <w:rPr>
          <w:b/>
        </w:rPr>
        <w:t xml:space="preserve">1: </w:t>
      </w:r>
      <w:r>
        <w:t>не формируется</w:t>
      </w:r>
    </w:p>
    <w:p>
      <w:r>
        <w:rPr>
          <w:b/>
        </w:rPr>
        <w:t xml:space="preserve">2: </w:t>
      </w:r>
      <w:r>
        <w:t>формируется местный</w:t>
      </w:r>
    </w:p>
    <w:p>
      <w:r>
        <w:rPr>
          <w:b/>
        </w:rPr>
        <w:t xml:space="preserve">3: </w:t>
      </w:r>
      <w:r>
        <w:t>формируется антибактериальный</w:t>
      </w:r>
    </w:p>
    <w:p>
      <w:r>
        <w:rPr>
          <w:b/>
        </w:rPr>
        <w:t xml:space="preserve">4: </w:t>
      </w:r>
      <w:r>
        <w:t>формируется антитоксический</w:t>
      </w:r>
    </w:p>
    <w:p>
      <w:r>
        <w:t xml:space="preserve">Правильный ответ: </w:t>
      </w:r>
      <w:r>
        <w:rPr>
          <w:b/>
        </w:rPr>
        <w:t>не формируется</w:t>
      </w:r>
    </w:p>
    <w:p>
      <w:pPr>
        <w:pStyle w:val="Heading2"/>
      </w:pPr>
      <w:r>
        <w:t>ПРИ ВЫЯВЛЕНИИ ХОНДРОСАРКОМЫ БЕДРЕННОЙ КОСТИ II СТЕПЕНИ ЗЛОКАЧЕСТВЕННОСТИ У БОЛЬНОЙ 48 ЛЕТ НАИБОЛЕЕ ЦЕЛЕСООБРАЗНО ПРОВЕСТИ</w:t>
      </w:r>
    </w:p>
    <w:p>
      <w:r>
        <w:rPr>
          <w:b/>
        </w:rPr>
        <w:t xml:space="preserve">1: </w:t>
      </w:r>
      <w:r>
        <w:t>лекарственное лечение</w:t>
      </w:r>
    </w:p>
    <w:p>
      <w:r>
        <w:rPr>
          <w:b/>
        </w:rPr>
        <w:t xml:space="preserve">2: </w:t>
      </w:r>
      <w:r>
        <w:t>лучевое лечение</w:t>
      </w:r>
    </w:p>
    <w:p>
      <w:r>
        <w:rPr>
          <w:b/>
        </w:rPr>
        <w:t xml:space="preserve">3: </w:t>
      </w:r>
      <w:r>
        <w:t>только хирургическое лечение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только хирургическое лечение</w:t>
      </w:r>
    </w:p>
    <w:p>
      <w:pPr>
        <w:pStyle w:val="Heading2"/>
      </w:pPr>
      <w:r>
        <w:t>ХОЛЕСТЕРОЗ ЖЕЛЧНОГО ПУЗЫРЯ ЧАСТО СОЧЕТАЕТСЯ С</w:t>
      </w:r>
    </w:p>
    <w:p>
      <w:r>
        <w:rPr>
          <w:b/>
        </w:rPr>
        <w:t xml:space="preserve">1: </w:t>
      </w:r>
      <w:r>
        <w:t>желчнокаменной болезнью</w:t>
      </w:r>
    </w:p>
    <w:p>
      <w:r>
        <w:rPr>
          <w:b/>
        </w:rPr>
        <w:t xml:space="preserve">2: </w:t>
      </w:r>
      <w:r>
        <w:t>хроническим панкреатитом</w:t>
      </w:r>
    </w:p>
    <w:p>
      <w:r>
        <w:rPr>
          <w:b/>
        </w:rPr>
        <w:t xml:space="preserve">3: </w:t>
      </w:r>
      <w:r>
        <w:t>острым холециститом</w:t>
      </w:r>
    </w:p>
    <w:p>
      <w:r>
        <w:rPr>
          <w:b/>
        </w:rPr>
        <w:t xml:space="preserve">4: </w:t>
      </w:r>
      <w:r>
        <w:t>раком желчного пузыря</w:t>
      </w:r>
    </w:p>
    <w:p>
      <w:r>
        <w:t xml:space="preserve">Правильный ответ: </w:t>
      </w:r>
      <w:r>
        <w:rPr>
          <w:b/>
        </w:rPr>
        <w:t>желчнокаменной болезнью</w:t>
      </w:r>
    </w:p>
    <w:p>
      <w:pPr>
        <w:pStyle w:val="Heading2"/>
      </w:pPr>
      <w:r>
        <w:t>ХАРАКТЕРНЫМИ СИМПТОМАМИ УЩЕМЛЕНИЯ МОЧЕВОГО ПУЗЫРЯ В ГРЫЖЕ ЯВЛЯЮТСЯ</w:t>
      </w:r>
    </w:p>
    <w:p>
      <w:r>
        <w:rPr>
          <w:b/>
        </w:rPr>
        <w:t xml:space="preserve">1: </w:t>
      </w:r>
      <w:r>
        <w:t>тенезмы</w:t>
      </w:r>
    </w:p>
    <w:p>
      <w:r>
        <w:rPr>
          <w:b/>
        </w:rPr>
        <w:t xml:space="preserve">2: </w:t>
      </w:r>
      <w:r>
        <w:t>задержки стула и газов</w:t>
      </w:r>
    </w:p>
    <w:p>
      <w:r>
        <w:rPr>
          <w:b/>
        </w:rPr>
        <w:t xml:space="preserve">3: </w:t>
      </w:r>
      <w:r>
        <w:t>дизурия и гематурия</w:t>
      </w:r>
    </w:p>
    <w:p>
      <w:r>
        <w:rPr>
          <w:b/>
        </w:rPr>
        <w:t xml:space="preserve">4: </w:t>
      </w:r>
      <w:r>
        <w:t>боли в области грыжевого выпячивания</w:t>
      </w:r>
    </w:p>
    <w:p>
      <w:r>
        <w:t xml:space="preserve">Правильный ответ: </w:t>
      </w:r>
      <w:r>
        <w:rPr>
          <w:b/>
        </w:rPr>
        <w:t>дизурия и гематурия</w:t>
      </w:r>
    </w:p>
    <w:p>
      <w:pPr>
        <w:pStyle w:val="Heading2"/>
      </w:pPr>
      <w:r>
        <w:t>УЗ (УЛЬТРАЗВУКОВАЯ) КАРТИНА МЕТАСТАТИЧЕСКОГО ПОРАЖЕНИЯ ПЕЧЕНИ ХАРАКТЕРИЗУЕТСЯ</w:t>
      </w:r>
    </w:p>
    <w:p>
      <w:r>
        <w:rPr>
          <w:b/>
        </w:rPr>
        <w:t xml:space="preserve">1: </w:t>
      </w:r>
      <w:r>
        <w:t>полиморфной картиной с округлыми образованиями различной эхогенности и структуры нарушающих архитектонику строения печени</w:t>
      </w:r>
    </w:p>
    <w:p>
      <w:r>
        <w:rPr>
          <w:b/>
        </w:rPr>
        <w:t xml:space="preserve">2: </w:t>
      </w:r>
      <w:r>
        <w:t>повышенным поглощением УЗ колебаний и ухудшением получаемого изображения</w:t>
      </w:r>
    </w:p>
    <w:p>
      <w:r>
        <w:rPr>
          <w:b/>
        </w:rPr>
        <w:t xml:space="preserve">3: </w:t>
      </w:r>
      <w:r>
        <w:t>повышением эхогенности ткани печени с неровностью его контура</w:t>
      </w:r>
    </w:p>
    <w:p>
      <w:r>
        <w:rPr>
          <w:b/>
        </w:rPr>
        <w:t xml:space="preserve">4: </w:t>
      </w:r>
      <w:r>
        <w:t>определением округлых кистозных образований с четкими контурами</w:t>
      </w:r>
    </w:p>
    <w:p>
      <w:r>
        <w:t xml:space="preserve">Правильный ответ: </w:t>
      </w:r>
      <w:r>
        <w:rPr>
          <w:b/>
        </w:rPr>
        <w:t>полиморфной картиной с округлыми образованиями различной эхогенности и структуры нарушающих архитектонику строения печени</w:t>
      </w:r>
    </w:p>
    <w:p>
      <w:pPr>
        <w:pStyle w:val="Heading2"/>
      </w:pPr>
      <w:r>
        <w:t>___ РАЗВИВАЕТСЯ ПОД НОГТЕМ В РЕЗУЛЬТАТЕ ПОПАДАНИЯ ЗАНОЗ</w:t>
      </w:r>
    </w:p>
    <w:p>
      <w:r>
        <w:rPr>
          <w:b/>
        </w:rPr>
        <w:t xml:space="preserve">1: </w:t>
      </w:r>
      <w:r>
        <w:t>подногтевой панариций</w:t>
      </w:r>
    </w:p>
    <w:p>
      <w:r>
        <w:rPr>
          <w:b/>
        </w:rPr>
        <w:t xml:space="preserve">2: </w:t>
      </w:r>
      <w:r>
        <w:t>пандактилит</w:t>
      </w:r>
    </w:p>
    <w:p>
      <w:r>
        <w:rPr>
          <w:b/>
        </w:rPr>
        <w:t xml:space="preserve">3: </w:t>
      </w:r>
      <w:r>
        <w:t>кожный панариций</w:t>
      </w:r>
    </w:p>
    <w:p>
      <w:r>
        <w:rPr>
          <w:b/>
        </w:rPr>
        <w:t xml:space="preserve">4: </w:t>
      </w:r>
      <w:r>
        <w:t>подкожный панариций</w:t>
      </w:r>
    </w:p>
    <w:p>
      <w:r>
        <w:t xml:space="preserve">Правильный ответ: </w:t>
      </w:r>
      <w:r>
        <w:rPr>
          <w:b/>
        </w:rPr>
        <w:t>подногтевой панариций</w:t>
      </w:r>
    </w:p>
    <w:p>
      <w:pPr>
        <w:pStyle w:val="Heading2"/>
      </w:pPr>
      <w:r>
        <w:t>ПРАВЫЙ МОЧЕТОЧНИК У ПОГРАНИЧНОЙ ЛИНИИ ТАЗА ПЕРЕКРЕЩИВАЕТСЯ С ___ АРТЕРИЕЙ</w:t>
      </w:r>
    </w:p>
    <w:p>
      <w:r>
        <w:rPr>
          <w:b/>
        </w:rPr>
        <w:t xml:space="preserve">1: </w:t>
      </w:r>
      <w:r>
        <w:t>внутренней подвздошной</w:t>
      </w:r>
    </w:p>
    <w:p>
      <w:r>
        <w:rPr>
          <w:b/>
        </w:rPr>
        <w:t xml:space="preserve">2: </w:t>
      </w:r>
      <w:r>
        <w:t>наружной подвздошной</w:t>
      </w:r>
    </w:p>
    <w:p>
      <w:r>
        <w:rPr>
          <w:b/>
        </w:rPr>
        <w:t xml:space="preserve">3: </w:t>
      </w:r>
      <w:r>
        <w:t>общей подвздошной</w:t>
      </w:r>
    </w:p>
    <w:p>
      <w:r>
        <w:rPr>
          <w:b/>
        </w:rPr>
        <w:t xml:space="preserve">4: </w:t>
      </w:r>
      <w:r>
        <w:t>подчревной</w:t>
      </w:r>
    </w:p>
    <w:p>
      <w:r>
        <w:t xml:space="preserve">Правильный ответ: </w:t>
      </w:r>
      <w:r>
        <w:rPr>
          <w:b/>
        </w:rPr>
        <w:t>наружной подвздошной</w:t>
      </w:r>
    </w:p>
    <w:p>
      <w:pPr>
        <w:pStyle w:val="Heading2"/>
      </w:pPr>
      <w:r>
        <w:t>ОБ АНАТОМИЧЕСКОМ СОСТОЯНИИ МОЧЕВЫДЕЛИТЕЛЬНОЙ СИСТЕМЫ НАИБОЛЕЕ ПОЛНЫЕ ДАННЫЕ МОГУТ БЫТЬ ПОЛУЧЕНЫ ПРИ ПРОВЕДЕНИИ</w:t>
      </w:r>
    </w:p>
    <w:p>
      <w:r>
        <w:rPr>
          <w:b/>
        </w:rPr>
        <w:t xml:space="preserve">1: </w:t>
      </w:r>
      <w:r>
        <w:t>радиоизотопном исследовании</w:t>
      </w:r>
    </w:p>
    <w:p>
      <w:r>
        <w:rPr>
          <w:b/>
        </w:rPr>
        <w:t xml:space="preserve">2: </w:t>
      </w:r>
      <w:r>
        <w:t>компьютерной томографии</w:t>
      </w:r>
    </w:p>
    <w:p>
      <w:r>
        <w:rPr>
          <w:b/>
        </w:rPr>
        <w:t xml:space="preserve">3: </w:t>
      </w:r>
      <w:r>
        <w:t>ультразвуковом исследовании</w:t>
      </w:r>
    </w:p>
    <w:p>
      <w:r>
        <w:rPr>
          <w:b/>
        </w:rPr>
        <w:t xml:space="preserve">4: </w:t>
      </w:r>
      <w:r>
        <w:t>экскреторной урографии</w:t>
      </w:r>
    </w:p>
    <w:p>
      <w:r>
        <w:t xml:space="preserve">Правильный ответ: </w:t>
      </w:r>
      <w:r>
        <w:rPr>
          <w:b/>
        </w:rPr>
        <w:t>компьютерной томографии</w:t>
      </w:r>
    </w:p>
    <w:p>
      <w:pPr>
        <w:pStyle w:val="Heading2"/>
      </w:pPr>
      <w:r>
        <w:t>К ПРИЗНАКАМ НАПРЯЖЕННОГО ПНЕВМОТОРАКСА ПРИ ЗАКРЫТОЙ ТРАВМЕ ГРУДНОЙ КЛЕТКИ НЕ ОТНОСИТСЯ</w:t>
      </w:r>
    </w:p>
    <w:p>
      <w:r>
        <w:rPr>
          <w:b/>
        </w:rPr>
        <w:t xml:space="preserve">1: </w:t>
      </w:r>
      <w:r>
        <w:t>перкуторно - коробочный звук</w:t>
      </w:r>
    </w:p>
    <w:p>
      <w:r>
        <w:rPr>
          <w:b/>
        </w:rPr>
        <w:t xml:space="preserve">2: </w:t>
      </w:r>
      <w:r>
        <w:t>аускультативно отсутствие дыхания</w:t>
      </w:r>
    </w:p>
    <w:p>
      <w:r>
        <w:rPr>
          <w:b/>
        </w:rPr>
        <w:t xml:space="preserve">3: </w:t>
      </w:r>
      <w:r>
        <w:t>сужение межреберных промежутков на стороне поражения</w:t>
      </w:r>
    </w:p>
    <w:p>
      <w:r>
        <w:rPr>
          <w:b/>
        </w:rPr>
        <w:t xml:space="preserve">4: </w:t>
      </w:r>
      <w:r>
        <w:t>увеличение объема соответствующей половины грудной клетки</w:t>
      </w:r>
    </w:p>
    <w:p>
      <w:r>
        <w:t xml:space="preserve">Правильный ответ: </w:t>
      </w:r>
      <w:r>
        <w:rPr>
          <w:b/>
        </w:rPr>
        <w:t>сужение межреберных промежутков на стороне поражения</w:t>
      </w:r>
    </w:p>
    <w:p>
      <w:pPr>
        <w:pStyle w:val="Heading2"/>
      </w:pPr>
      <w:r>
        <w:t>В ТРЕТЬЕМ ЭТАПЕ ОПЕРАЦИИ БИЛЬРОТ II В МОДИФИКАЦИИ ГОФМЕЙСТЕРА-ФИНСТЕРЕРА ПРОВОДЯТ</w:t>
      </w:r>
    </w:p>
    <w:p>
      <w:r>
        <w:rPr>
          <w:b/>
        </w:rPr>
        <w:t xml:space="preserve">1: </w:t>
      </w:r>
      <w:r>
        <w:t>наложение желудочно-кишечного соустья</w:t>
      </w:r>
    </w:p>
    <w:p>
      <w:r>
        <w:rPr>
          <w:b/>
        </w:rPr>
        <w:t xml:space="preserve">2: </w:t>
      </w:r>
      <w:r>
        <w:t>шов культи двенадцатиперстной кишки</w:t>
      </w:r>
    </w:p>
    <w:p>
      <w:r>
        <w:rPr>
          <w:b/>
        </w:rPr>
        <w:t xml:space="preserve">3: </w:t>
      </w:r>
      <w:r>
        <w:t>удаление желудка</w:t>
      </w:r>
    </w:p>
    <w:p>
      <w:r>
        <w:rPr>
          <w:b/>
        </w:rPr>
        <w:t xml:space="preserve">4: </w:t>
      </w:r>
      <w:r>
        <w:t>отсечение желудка по правой границе резекции</w:t>
      </w:r>
    </w:p>
    <w:p>
      <w:r>
        <w:t xml:space="preserve">Правильный ответ: </w:t>
      </w:r>
      <w:r>
        <w:rPr>
          <w:b/>
        </w:rPr>
        <w:t>шов культи двенадцатиперстной кишки</w:t>
      </w:r>
    </w:p>
    <w:p>
      <w:pPr>
        <w:pStyle w:val="Heading2"/>
      </w:pPr>
      <w:r>
        <w:t>К ДЕРИВАТАМ КОЖИ ОТНОСЯТСЯ</w:t>
      </w:r>
    </w:p>
    <w:p>
      <w:r>
        <w:rPr>
          <w:b/>
        </w:rPr>
        <w:t xml:space="preserve">1: </w:t>
      </w:r>
      <w:r>
        <w:t>кератиноциты</w:t>
      </w:r>
    </w:p>
    <w:p>
      <w:r>
        <w:rPr>
          <w:b/>
        </w:rPr>
        <w:t xml:space="preserve">2: </w:t>
      </w:r>
      <w:r>
        <w:t>меланоциты</w:t>
      </w:r>
    </w:p>
    <w:p>
      <w:r>
        <w:rPr>
          <w:b/>
        </w:rPr>
        <w:t xml:space="preserve">3: </w:t>
      </w:r>
      <w:r>
        <w:t>клетки Лангерганса</w:t>
      </w:r>
    </w:p>
    <w:p>
      <w:r>
        <w:rPr>
          <w:b/>
        </w:rPr>
        <w:t xml:space="preserve">4: </w:t>
      </w:r>
      <w:r>
        <w:t>потовые железы</w:t>
      </w:r>
    </w:p>
    <w:p>
      <w:r>
        <w:t xml:space="preserve">Правильный ответ: </w:t>
      </w:r>
      <w:r>
        <w:rPr>
          <w:b/>
        </w:rPr>
        <w:t>потовые железы</w:t>
      </w:r>
    </w:p>
    <w:p>
      <w:pPr>
        <w:pStyle w:val="Heading2"/>
      </w:pPr>
      <w:r>
        <w:t>ДЛЯ ВЫСУШИВАНИЯ ОЖОГОВОГО СТРУПА ПРИ ГЛУБОКИХ ОЖОГАХ ИСПОЛЬЗУЮТ</w:t>
      </w:r>
    </w:p>
    <w:p>
      <w:r>
        <w:rPr>
          <w:b/>
        </w:rPr>
        <w:t xml:space="preserve">1: </w:t>
      </w:r>
      <w:r>
        <w:t>раствор фурацилина</w:t>
      </w:r>
    </w:p>
    <w:p>
      <w:r>
        <w:rPr>
          <w:b/>
        </w:rPr>
        <w:t xml:space="preserve">2: </w:t>
      </w:r>
      <w:r>
        <w:t>биологическое покрытие</w:t>
      </w:r>
    </w:p>
    <w:p>
      <w:r>
        <w:rPr>
          <w:b/>
        </w:rPr>
        <w:t xml:space="preserve">3: </w:t>
      </w:r>
      <w:r>
        <w:t>борную мазь</w:t>
      </w:r>
    </w:p>
    <w:p>
      <w:r>
        <w:rPr>
          <w:b/>
        </w:rPr>
        <w:t xml:space="preserve">4: </w:t>
      </w:r>
      <w:r>
        <w:t>йодопирон</w:t>
      </w:r>
    </w:p>
    <w:p>
      <w:r>
        <w:t xml:space="preserve">Правильный ответ: </w:t>
      </w:r>
      <w:r>
        <w:rPr>
          <w:b/>
        </w:rPr>
        <w:t>йодопирон</w:t>
      </w:r>
    </w:p>
    <w:p>
      <w:pPr>
        <w:pStyle w:val="Heading2"/>
      </w:pPr>
      <w:r>
        <w:t>К ПОЗДНИМ КЛИНИЧЕСКИМ ПРОЯВЛЕНИЯМ РАНЕНИЯ СОСУДОВ ОТНОСЯТ</w:t>
      </w:r>
    </w:p>
    <w:p>
      <w:r>
        <w:rPr>
          <w:b/>
        </w:rPr>
        <w:t xml:space="preserve">1: </w:t>
      </w:r>
      <w:r>
        <w:t>артериальный спазм</w:t>
      </w:r>
    </w:p>
    <w:p>
      <w:r>
        <w:rPr>
          <w:b/>
        </w:rPr>
        <w:t xml:space="preserve">2: </w:t>
      </w:r>
      <w:r>
        <w:t>артериовенозную аневризму, венозную или артериальную недостаточность</w:t>
      </w:r>
    </w:p>
    <w:p>
      <w:r>
        <w:rPr>
          <w:b/>
        </w:rPr>
        <w:t xml:space="preserve">3: </w:t>
      </w:r>
      <w:r>
        <w:t>рану в проекции сосудов</w:t>
      </w:r>
    </w:p>
    <w:p>
      <w:r>
        <w:rPr>
          <w:b/>
        </w:rPr>
        <w:t xml:space="preserve">4: </w:t>
      </w:r>
      <w:r>
        <w:t>внутритканевую гематому</w:t>
      </w:r>
    </w:p>
    <w:p>
      <w:r>
        <w:t xml:space="preserve">Правильный ответ: </w:t>
      </w:r>
      <w:r>
        <w:rPr>
          <w:b/>
        </w:rPr>
        <w:t>артериовенозную аневризму, венозную или артериальную недостаточность</w:t>
      </w:r>
    </w:p>
    <w:p>
      <w:pPr>
        <w:pStyle w:val="Heading2"/>
      </w:pPr>
      <w:r>
        <w:t>МНОЖЕСТВЕННЫЕ РАЗНОКАЛИБЕРНЫЕ ОЧАГИ СРЕДНИХ И КРУПНЫХ РАЗМЕРОВ, ОКРУГЛОЙ ФОРМЫ, ДИФФУЗНО РАСПОЛОЖЕННЫЕ В ОБОИХ ЛЕГКИХ, СООТВЕТСТВУЮТ</w:t>
      </w:r>
    </w:p>
    <w:p>
      <w:r>
        <w:rPr>
          <w:b/>
        </w:rPr>
        <w:t xml:space="preserve">1: </w:t>
      </w:r>
      <w:r>
        <w:t>очаговой пневмонии</w:t>
      </w:r>
    </w:p>
    <w:p>
      <w:r>
        <w:rPr>
          <w:b/>
        </w:rPr>
        <w:t xml:space="preserve">2: </w:t>
      </w:r>
      <w:r>
        <w:t>диссеминированному туберкулезу</w:t>
      </w:r>
    </w:p>
    <w:p>
      <w:r>
        <w:rPr>
          <w:b/>
        </w:rPr>
        <w:t xml:space="preserve">3: </w:t>
      </w:r>
      <w:r>
        <w:t>метастазам</w:t>
      </w:r>
    </w:p>
    <w:p>
      <w:r>
        <w:rPr>
          <w:b/>
        </w:rPr>
        <w:t xml:space="preserve">4: </w:t>
      </w:r>
      <w:r>
        <w:t>пневмокониозу</w:t>
      </w:r>
    </w:p>
    <w:p>
      <w:r>
        <w:t xml:space="preserve">Правильный ответ: </w:t>
      </w:r>
      <w:r>
        <w:rPr>
          <w:b/>
        </w:rPr>
        <w:t>метастазам</w:t>
      </w:r>
    </w:p>
    <w:p>
      <w:pPr>
        <w:pStyle w:val="Heading2"/>
      </w:pPr>
      <w:r>
        <w:t>ПОКАЗАНИЕМ К КОРОНАРОГРАФИИ У БОЛЬНЫХ С КЛАПАННЫМИ ПОРОКАМИ НЕ ЯВЛЯЕТСЯ</w:t>
      </w:r>
    </w:p>
    <w:p>
      <w:r>
        <w:rPr>
          <w:b/>
        </w:rPr>
        <w:t xml:space="preserve">1: </w:t>
      </w:r>
      <w:r>
        <w:t>возраст больного старше 40 лет</w:t>
      </w:r>
    </w:p>
    <w:p>
      <w:r>
        <w:rPr>
          <w:b/>
        </w:rPr>
        <w:t xml:space="preserve">2: </w:t>
      </w:r>
      <w:r>
        <w:t>атипичный болевой синдром или отсутствие болей в сердце</w:t>
      </w:r>
    </w:p>
    <w:p>
      <w:r>
        <w:rPr>
          <w:b/>
        </w:rPr>
        <w:t xml:space="preserve">3: </w:t>
      </w:r>
      <w:r>
        <w:t>типичные стенокардические боли</w:t>
      </w:r>
    </w:p>
    <w:p>
      <w:r>
        <w:rPr>
          <w:b/>
        </w:rPr>
        <w:t xml:space="preserve">4: </w:t>
      </w:r>
      <w:r>
        <w:t>рубцовое изменение в миокарде на ЭКГ</w:t>
      </w:r>
    </w:p>
    <w:p>
      <w:r>
        <w:t xml:space="preserve">Правильный ответ: </w:t>
      </w:r>
      <w:r>
        <w:rPr>
          <w:b/>
        </w:rPr>
        <w:t>атипичный болевой синдром или отсутствие болей в сердце</w:t>
      </w:r>
    </w:p>
    <w:p>
      <w:pPr>
        <w:pStyle w:val="Heading2"/>
      </w:pPr>
      <w:r>
        <w:t>ВЫЯВЛЕНИЕ ТРОМБОЦИТОПЕНИИ ПРИ ЛАБОРАТОРНОМ ОБСЛЕДОВАНИИ БОЛЬНОГО С ПОРТАЛЬНОЙ ГИПЕРТЕНЗИЕЙ ГОВОРИТ О НАЛИЧИИ</w:t>
      </w:r>
    </w:p>
    <w:p>
      <w:r>
        <w:rPr>
          <w:b/>
        </w:rPr>
        <w:t xml:space="preserve">1: </w:t>
      </w:r>
      <w:r>
        <w:t>печеночной недостаточности</w:t>
      </w:r>
    </w:p>
    <w:p>
      <w:r>
        <w:rPr>
          <w:b/>
        </w:rPr>
        <w:t xml:space="preserve">2: </w:t>
      </w:r>
      <w:r>
        <w:t>гепаторенального синдрома</w:t>
      </w:r>
    </w:p>
    <w:p>
      <w:r>
        <w:rPr>
          <w:b/>
        </w:rPr>
        <w:t xml:space="preserve">3: </w:t>
      </w:r>
      <w:r>
        <w:t>гиперспленизма</w:t>
      </w:r>
    </w:p>
    <w:p>
      <w:r>
        <w:rPr>
          <w:b/>
        </w:rPr>
        <w:t xml:space="preserve">4: </w:t>
      </w:r>
      <w:r>
        <w:t>синдрома Бадд-Хиари</w:t>
      </w:r>
    </w:p>
    <w:p>
      <w:r>
        <w:t xml:space="preserve">Правильный ответ: </w:t>
      </w:r>
      <w:r>
        <w:rPr>
          <w:b/>
        </w:rPr>
        <w:t>гиперспленизма</w:t>
      </w:r>
    </w:p>
    <w:p>
      <w:pPr>
        <w:pStyle w:val="Heading2"/>
      </w:pPr>
      <w:r>
        <w:t>ПЕРВООЧЕРЕДНЫМ МЕРОПРИЯТИЕМ ПРИ УЩЕМЛЁННОЙ ПАХОВОЙ ГРЫЖЕ ЯВЛЯЕТСЯ</w:t>
      </w:r>
    </w:p>
    <w:p>
      <w:r>
        <w:rPr>
          <w:b/>
        </w:rPr>
        <w:t xml:space="preserve">1: </w:t>
      </w:r>
      <w:r>
        <w:t>тёплая ванна</w:t>
      </w:r>
    </w:p>
    <w:p>
      <w:r>
        <w:rPr>
          <w:b/>
        </w:rPr>
        <w:t xml:space="preserve">2: </w:t>
      </w:r>
      <w:r>
        <w:t>введение спазмолитиков</w:t>
      </w:r>
    </w:p>
    <w:p>
      <w:r>
        <w:rPr>
          <w:b/>
        </w:rPr>
        <w:t xml:space="preserve">3: </w:t>
      </w:r>
      <w:r>
        <w:t>ручное пособие с целью аккуратной попытки вправления грыжи</w:t>
      </w:r>
    </w:p>
    <w:p>
      <w:r>
        <w:rPr>
          <w:b/>
        </w:rPr>
        <w:t xml:space="preserve">4: </w:t>
      </w:r>
      <w:r>
        <w:t>экстренная операция</w:t>
      </w:r>
    </w:p>
    <w:p>
      <w:r>
        <w:t xml:space="preserve">Правильный ответ: </w:t>
      </w:r>
      <w:r>
        <w:rPr>
          <w:b/>
        </w:rPr>
        <w:t>экстренная операция</w:t>
      </w:r>
    </w:p>
    <w:p>
      <w:pPr>
        <w:pStyle w:val="Heading2"/>
      </w:pPr>
      <w:r>
        <w:t>НЕПОСРЕДСТВЕННО ПОСЛЕ ПРОБОДЕНИЯ ЯЗВЫ ЖЕЛУДКА ВОЗНИКАЕТ</w:t>
      </w:r>
    </w:p>
    <w:p>
      <w:r>
        <w:rPr>
          <w:b/>
        </w:rPr>
        <w:t xml:space="preserve">1: </w:t>
      </w:r>
      <w:r>
        <w:t>озноб</w:t>
      </w:r>
    </w:p>
    <w:p>
      <w:r>
        <w:rPr>
          <w:b/>
        </w:rPr>
        <w:t xml:space="preserve">2: </w:t>
      </w:r>
      <w:r>
        <w:t>брадикардия</w:t>
      </w:r>
    </w:p>
    <w:p>
      <w:r>
        <w:rPr>
          <w:b/>
        </w:rPr>
        <w:t xml:space="preserve">3: </w:t>
      </w:r>
      <w:r>
        <w:t>тахипноэ</w:t>
      </w:r>
    </w:p>
    <w:p>
      <w:r>
        <w:rPr>
          <w:b/>
        </w:rPr>
        <w:t xml:space="preserve">4: </w:t>
      </w:r>
      <w:r>
        <w:t>тахикардия</w:t>
      </w:r>
    </w:p>
    <w:p>
      <w:r>
        <w:t xml:space="preserve">Правильный ответ: </w:t>
      </w:r>
      <w:r>
        <w:rPr>
          <w:b/>
        </w:rPr>
        <w:t>брадикардия</w:t>
      </w:r>
    </w:p>
    <w:p>
      <w:pPr>
        <w:pStyle w:val="Heading2"/>
      </w:pPr>
      <w:r>
        <w:t>ЛЕЧЕНИЕ СПОНТАННОГО НЕСПЕЦИФИЧЕСКОГО ПНЕВМОТОРАКСА ДОЛЖНО НАЧИНАТЬСЯ С</w:t>
      </w:r>
    </w:p>
    <w:p>
      <w:r>
        <w:rPr>
          <w:b/>
        </w:rPr>
        <w:t xml:space="preserve">1: </w:t>
      </w:r>
      <w:r>
        <w:t>широкой торакотомии</w:t>
      </w:r>
    </w:p>
    <w:p>
      <w:r>
        <w:rPr>
          <w:b/>
        </w:rPr>
        <w:t xml:space="preserve">2: </w:t>
      </w:r>
      <w:r>
        <w:t>дренирования плевральной полости с активной аспирацией</w:t>
      </w:r>
    </w:p>
    <w:p>
      <w:r>
        <w:rPr>
          <w:b/>
        </w:rPr>
        <w:t xml:space="preserve">3: </w:t>
      </w:r>
      <w:r>
        <w:t>плевральной пункции с аспирацией воздуха</w:t>
      </w:r>
    </w:p>
    <w:p>
      <w:r>
        <w:rPr>
          <w:b/>
        </w:rPr>
        <w:t xml:space="preserve">4: </w:t>
      </w:r>
      <w:r>
        <w:t>динамического наблюдения</w:t>
      </w:r>
    </w:p>
    <w:p>
      <w:r>
        <w:t xml:space="preserve">Правильный ответ: </w:t>
      </w:r>
      <w:r>
        <w:rPr>
          <w:b/>
        </w:rPr>
        <w:t>плевральной пункции с аспирацией воздуха</w:t>
      </w:r>
    </w:p>
    <w:p>
      <w:pPr>
        <w:pStyle w:val="Heading2"/>
      </w:pPr>
      <w:r>
        <w:t>ПОКАЗАНИЕМ К ПЛИКАЦИИ НИЖНЕЙ ПОЛОЙ ВЕНЫ МОЖЕТ СЛУЖИТЬ</w:t>
      </w:r>
    </w:p>
    <w:p>
      <w:r>
        <w:rPr>
          <w:b/>
        </w:rPr>
        <w:t xml:space="preserve">1: </w:t>
      </w:r>
      <w:r>
        <w:t>сочетание эмболоопасного тромбоза с операбельной опухолью брюшной полости или забрюшинного пространства</w:t>
      </w:r>
    </w:p>
    <w:p>
      <w:r>
        <w:rPr>
          <w:b/>
        </w:rPr>
        <w:t xml:space="preserve">2: </w:t>
      </w:r>
      <w:r>
        <w:t>тромбоз суральных вен</w:t>
      </w:r>
    </w:p>
    <w:p>
      <w:r>
        <w:rPr>
          <w:b/>
        </w:rPr>
        <w:t xml:space="preserve">3: </w:t>
      </w:r>
      <w:r>
        <w:t>неправильная позиция установленного ранее кава-фильтра</w:t>
      </w:r>
    </w:p>
    <w:p>
      <w:r>
        <w:rPr>
          <w:b/>
        </w:rPr>
        <w:t xml:space="preserve">4: </w:t>
      </w:r>
      <w:r>
        <w:t>тромбоз поверхностной бедренной вены до устья глубокой бедренной вены</w:t>
      </w:r>
    </w:p>
    <w:p>
      <w:r>
        <w:t xml:space="preserve">Правильный ответ: </w:t>
      </w:r>
      <w:r>
        <w:rPr>
          <w:b/>
        </w:rPr>
        <w:t>сочетание эмболоопасного тромбоза с операбельной опухолью брюшной полости или забрюшинного пространства</w:t>
      </w:r>
    </w:p>
    <w:p>
      <w:pPr>
        <w:pStyle w:val="Heading2"/>
      </w:pPr>
      <w:r>
        <w:t>РАСЧЕТНАЯ КРОВОПОТЕРЯ ПРИ РАННЕЙ НЕКРЭКТОМИИ СОСТАВЛЯЕТ В СРЕДНЕМ ___ МЛ/СМ 2</w:t>
      </w:r>
    </w:p>
    <w:p>
      <w:r>
        <w:rPr>
          <w:b/>
        </w:rPr>
        <w:t xml:space="preserve">1: </w:t>
      </w:r>
      <w:r>
        <w:t>0,4-0,5</w:t>
      </w:r>
    </w:p>
    <w:p>
      <w:r>
        <w:rPr>
          <w:b/>
        </w:rPr>
        <w:t xml:space="preserve">2: </w:t>
      </w:r>
      <w:r>
        <w:t>0,1-0,3</w:t>
      </w:r>
    </w:p>
    <w:p>
      <w:r>
        <w:rPr>
          <w:b/>
        </w:rPr>
        <w:t xml:space="preserve">3: </w:t>
      </w:r>
      <w:r>
        <w:t>1,0-1,5</w:t>
      </w:r>
    </w:p>
    <w:p>
      <w:r>
        <w:rPr>
          <w:b/>
        </w:rPr>
        <w:t xml:space="preserve">4: </w:t>
      </w:r>
      <w:r>
        <w:t>0,5-1</w:t>
      </w:r>
    </w:p>
    <w:p>
      <w:r>
        <w:t xml:space="preserve">Правильный ответ: </w:t>
      </w:r>
      <w:r>
        <w:rPr>
          <w:b/>
        </w:rPr>
        <w:t>0,5-1</w:t>
      </w:r>
    </w:p>
    <w:p>
      <w:pPr>
        <w:pStyle w:val="Heading2"/>
      </w:pPr>
      <w:r>
        <w:t>К СОЧЕТАННЫМ ТРАВМАМ ОТНОСЯТ</w:t>
      </w:r>
    </w:p>
    <w:p>
      <w:r>
        <w:rPr>
          <w:b/>
        </w:rPr>
        <w:t xml:space="preserve">1: </w:t>
      </w:r>
      <w:r>
        <w:t>ранение печени и селезенки</w:t>
      </w:r>
    </w:p>
    <w:p>
      <w:r>
        <w:rPr>
          <w:b/>
        </w:rPr>
        <w:t xml:space="preserve">2: </w:t>
      </w:r>
      <w:r>
        <w:t>ранение селезенки и легкого</w:t>
      </w:r>
    </w:p>
    <w:p>
      <w:r>
        <w:rPr>
          <w:b/>
        </w:rPr>
        <w:t xml:space="preserve">3: </w:t>
      </w:r>
      <w:r>
        <w:t>перелом костей таза и перелом позвоночника</w:t>
      </w:r>
    </w:p>
    <w:p>
      <w:r>
        <w:rPr>
          <w:b/>
        </w:rPr>
        <w:t xml:space="preserve">4: </w:t>
      </w:r>
      <w:r>
        <w:t>ранение легкого и перелом позвоночника</w:t>
      </w:r>
    </w:p>
    <w:p>
      <w:r>
        <w:t xml:space="preserve">Правильный ответ: </w:t>
      </w:r>
      <w:r>
        <w:rPr>
          <w:b/>
        </w:rPr>
        <w:t>перелом костей таза и перелом позвоночника</w:t>
      </w:r>
    </w:p>
    <w:p>
      <w:pPr>
        <w:pStyle w:val="Heading2"/>
      </w:pPr>
      <w:r>
        <w:t>К ОСЛОЖНЕНИЯМ ТУБЕРКУЛЕЗА ВНЕЛЕГОЧНОЙ ЛОКАЛИЗАЦИИ ОТНОСЯТ</w:t>
      </w:r>
    </w:p>
    <w:p>
      <w:r>
        <w:rPr>
          <w:b/>
        </w:rPr>
        <w:t xml:space="preserve">1: </w:t>
      </w:r>
      <w:r>
        <w:t>кровохарканье</w:t>
      </w:r>
    </w:p>
    <w:p>
      <w:r>
        <w:rPr>
          <w:b/>
        </w:rPr>
        <w:t xml:space="preserve">2: </w:t>
      </w:r>
      <w:r>
        <w:t>стеноз главного бронха</w:t>
      </w:r>
    </w:p>
    <w:p>
      <w:r>
        <w:rPr>
          <w:b/>
        </w:rPr>
        <w:t xml:space="preserve">3: </w:t>
      </w:r>
      <w:r>
        <w:t>спонтанный пневмоторакс</w:t>
      </w:r>
    </w:p>
    <w:p>
      <w:r>
        <w:rPr>
          <w:b/>
        </w:rPr>
        <w:t xml:space="preserve">4: </w:t>
      </w:r>
      <w:r>
        <w:t>легочное кровотечение</w:t>
      </w:r>
    </w:p>
    <w:p>
      <w:r>
        <w:t xml:space="preserve">Правильный ответ: </w:t>
      </w:r>
      <w:r>
        <w:rPr>
          <w:b/>
        </w:rPr>
        <w:t>стеноз главного бронха</w:t>
      </w:r>
    </w:p>
    <w:p>
      <w:pPr>
        <w:pStyle w:val="Heading2"/>
      </w:pPr>
      <w:r>
        <w:t>БИОХИМИЧЕСКИМ ПОКАЗАТЕЛЕМ, КОТОРЫЙ ПОВЫШАЕТСЯ В СЫВОРОТКЕ ПРИ ПАНКРЕАТИТАХ ЯВЛЯЕТСЯ</w:t>
      </w:r>
    </w:p>
    <w:p>
      <w:r>
        <w:rPr>
          <w:b/>
        </w:rPr>
        <w:t xml:space="preserve">1: </w:t>
      </w:r>
      <w:r>
        <w:t>ГГТП (гамма-глутамилтрансфераза)</w:t>
      </w:r>
    </w:p>
    <w:p>
      <w:r>
        <w:rPr>
          <w:b/>
        </w:rPr>
        <w:t xml:space="preserve">2: </w:t>
      </w:r>
      <w:r>
        <w:t>КФК (креатинкиназа)</w:t>
      </w:r>
    </w:p>
    <w:p>
      <w:r>
        <w:rPr>
          <w:b/>
        </w:rPr>
        <w:t xml:space="preserve">3: </w:t>
      </w:r>
      <w:r>
        <w:t>липаза</w:t>
      </w:r>
    </w:p>
    <w:p>
      <w:r>
        <w:rPr>
          <w:b/>
        </w:rPr>
        <w:t xml:space="preserve">4: </w:t>
      </w:r>
      <w:r>
        <w:t>креатинин</w:t>
      </w:r>
    </w:p>
    <w:p>
      <w:r>
        <w:t xml:space="preserve">Правильный ответ: </w:t>
      </w:r>
      <w:r>
        <w:rPr>
          <w:b/>
        </w:rPr>
        <w:t>липаза</w:t>
      </w:r>
    </w:p>
    <w:p>
      <w:pPr>
        <w:pStyle w:val="Heading2"/>
      </w:pPr>
      <w:r>
        <w:t>ТИТР СТАНДАРТНОЙ СЫВОРОТКИ ДЛЯ ОПРЕДЕЛЕНИЯ ГРУППЫ КРОВИ ДОЛЖЕН БЫТЬ НЕ МЕНЕЕ</w:t>
      </w:r>
    </w:p>
    <w:p>
      <w:r>
        <w:rPr>
          <w:b/>
        </w:rPr>
        <w:t xml:space="preserve">1: </w:t>
      </w:r>
      <w:r>
        <w:t>1:16</w:t>
      </w:r>
    </w:p>
    <w:p>
      <w:r>
        <w:rPr>
          <w:b/>
        </w:rPr>
        <w:t xml:space="preserve">2: </w:t>
      </w:r>
      <w:r>
        <w:t>1:32</w:t>
      </w:r>
    </w:p>
    <w:p>
      <w:r>
        <w:rPr>
          <w:b/>
        </w:rPr>
        <w:t xml:space="preserve">3: </w:t>
      </w:r>
      <w:r>
        <w:t>1:8</w:t>
      </w:r>
    </w:p>
    <w:p>
      <w:r>
        <w:rPr>
          <w:b/>
        </w:rPr>
        <w:t xml:space="preserve">4: </w:t>
      </w:r>
      <w:r>
        <w:t>1:64</w:t>
      </w:r>
    </w:p>
    <w:p>
      <w:r>
        <w:t xml:space="preserve">Правильный ответ: </w:t>
      </w:r>
      <w:r>
        <w:rPr>
          <w:b/>
        </w:rPr>
        <w:t>1:32</w:t>
      </w:r>
    </w:p>
    <w:p>
      <w:pPr>
        <w:pStyle w:val="Heading2"/>
      </w:pPr>
      <w:r>
        <w:t>ЕСЛИ ВОЗБУДИТЕЛЬ ИНФЕКЦИОННОГО ПРОЦЕССА MRSA, ТО ЭФФЕКТИВНЫМ ПРЕПАРАТОМ БУДЕТ</w:t>
      </w:r>
    </w:p>
    <w:p>
      <w:r>
        <w:rPr>
          <w:b/>
        </w:rPr>
        <w:t xml:space="preserve">1: </w:t>
      </w:r>
      <w:r>
        <w:t>имипенем</w:t>
      </w:r>
    </w:p>
    <w:p>
      <w:r>
        <w:rPr>
          <w:b/>
        </w:rPr>
        <w:t xml:space="preserve">2: </w:t>
      </w:r>
      <w:r>
        <w:t>амикацин</w:t>
      </w:r>
    </w:p>
    <w:p>
      <w:r>
        <w:rPr>
          <w:b/>
        </w:rPr>
        <w:t xml:space="preserve">3: </w:t>
      </w:r>
      <w:r>
        <w:t>линезолид</w:t>
      </w:r>
    </w:p>
    <w:p>
      <w:r>
        <w:rPr>
          <w:b/>
        </w:rPr>
        <w:t xml:space="preserve">4: </w:t>
      </w:r>
      <w:r>
        <w:t>ципрофлоксацин</w:t>
      </w:r>
    </w:p>
    <w:p>
      <w:r>
        <w:t xml:space="preserve">Правильный ответ: </w:t>
      </w:r>
      <w:r>
        <w:rPr>
          <w:b/>
        </w:rPr>
        <w:t>линезолид</w:t>
      </w:r>
    </w:p>
    <w:p>
      <w:pPr>
        <w:pStyle w:val="Heading2"/>
      </w:pPr>
      <w:r>
        <w:t>КАКОВ ОСНОВНОЙ ПРИЗНАК СКОЛЬЗЯЩЕЙ ГРЫЖИ?</w:t>
      </w:r>
    </w:p>
    <w:p>
      <w:r>
        <w:rPr>
          <w:b/>
        </w:rPr>
        <w:t xml:space="preserve">1: </w:t>
      </w:r>
      <w:r>
        <w:t>стенкой грыжевого мешка является париетальная брюшина</w:t>
      </w:r>
    </w:p>
    <w:p>
      <w:r>
        <w:rPr>
          <w:b/>
        </w:rPr>
        <w:t xml:space="preserve">2: </w:t>
      </w:r>
      <w:r>
        <w:t>выходит в поясничной области</w:t>
      </w:r>
    </w:p>
    <w:p>
      <w:r>
        <w:rPr>
          <w:b/>
        </w:rPr>
        <w:t xml:space="preserve">3: </w:t>
      </w:r>
      <w:r>
        <w:t>одной из стенок грыжевого мешка является орган, частично покрытый брюшиной</w:t>
      </w:r>
    </w:p>
    <w:p>
      <w:r>
        <w:rPr>
          <w:b/>
        </w:rPr>
        <w:t xml:space="preserve">4: </w:t>
      </w:r>
      <w:r>
        <w:t>выходит через лакунарную связку</w:t>
      </w:r>
    </w:p>
    <w:p>
      <w:r>
        <w:t xml:space="preserve">Правильный ответ: </w:t>
      </w:r>
      <w:r>
        <w:rPr>
          <w:b/>
        </w:rPr>
        <w:t>одной из стенок грыжевого мешка является орган, частично покрытый брюшиной</w:t>
      </w:r>
    </w:p>
    <w:p>
      <w:pPr>
        <w:pStyle w:val="Heading2"/>
      </w:pPr>
      <w:r>
        <w:t>КОНСЕРВАТИВНОЕ (ПУНКЦИОННОЕ) ЛЕЧЕНИЕ ВОДЯНКИ ОБОЛОЧЕК ЯИЧКА И СЕМЕННОГО КАНАТИКА ЛУЧШЕ ПРОВОДИТЬ В ВОЗРАСТЕ (В ГОДАХ)</w:t>
      </w:r>
    </w:p>
    <w:p>
      <w:r>
        <w:rPr>
          <w:b/>
        </w:rPr>
        <w:t xml:space="preserve">1: </w:t>
      </w:r>
      <w:r>
        <w:t>7-14</w:t>
      </w:r>
    </w:p>
    <w:p>
      <w:r>
        <w:rPr>
          <w:b/>
        </w:rPr>
        <w:t xml:space="preserve">2: </w:t>
      </w:r>
      <w:r>
        <w:t>3-7</w:t>
      </w:r>
    </w:p>
    <w:p>
      <w:r>
        <w:rPr>
          <w:b/>
        </w:rPr>
        <w:t xml:space="preserve">3: </w:t>
      </w:r>
      <w:r>
        <w:t>1,5-3</w:t>
      </w:r>
    </w:p>
    <w:p>
      <w:r>
        <w:rPr>
          <w:b/>
        </w:rPr>
        <w:t xml:space="preserve">4: </w:t>
      </w:r>
      <w:r>
        <w:t>0-1,5</w:t>
      </w:r>
    </w:p>
    <w:p>
      <w:r>
        <w:t xml:space="preserve">Правильный ответ: </w:t>
      </w:r>
      <w:r>
        <w:rPr>
          <w:b/>
        </w:rPr>
        <w:t>0-1,5</w:t>
      </w:r>
    </w:p>
    <w:p>
      <w:pPr>
        <w:pStyle w:val="Heading2"/>
      </w:pPr>
      <w:r>
        <w:t>К ПРИЧИНЕ КРОВОТЕЧЕНИЯ ОТНОСЯТ</w:t>
      </w:r>
    </w:p>
    <w:p>
      <w:r>
        <w:rPr>
          <w:b/>
        </w:rPr>
        <w:t xml:space="preserve">1: </w:t>
      </w:r>
      <w:r>
        <w:t>травму сосудов, нейротрофические процессы</w:t>
      </w:r>
    </w:p>
    <w:p>
      <w:r>
        <w:rPr>
          <w:b/>
        </w:rPr>
        <w:t xml:space="preserve">2: </w:t>
      </w:r>
      <w:r>
        <w:t>сепсис</w:t>
      </w:r>
    </w:p>
    <w:p>
      <w:r>
        <w:rPr>
          <w:b/>
        </w:rPr>
        <w:t xml:space="preserve">3: </w:t>
      </w:r>
      <w:r>
        <w:t>нарушение проницаемости сосудистой стенки</w:t>
      </w:r>
    </w:p>
    <w:p>
      <w:r>
        <w:rPr>
          <w:b/>
        </w:rPr>
        <w:t xml:space="preserve">4: </w:t>
      </w:r>
      <w:r>
        <w:t>повреждение сосудистой стенки в результате травмы</w:t>
      </w:r>
    </w:p>
    <w:p>
      <w:r>
        <w:t xml:space="preserve">Правильный ответ: </w:t>
      </w:r>
      <w:r>
        <w:rPr>
          <w:b/>
        </w:rPr>
        <w:t>травму сосудов, нейротрофические процессы</w:t>
      </w:r>
    </w:p>
    <w:p>
      <w:pPr>
        <w:pStyle w:val="Heading2"/>
      </w:pPr>
      <w:r>
        <w:t>ОБМЕН ДАННЫМИ МЕЖДУ МЕДИЦИНСКИМИ ОРГАНИЗАЦИЯМИ В ЭЛЕКТРОННОМ ВИДЕ ОБЕСПЕЧИВАЕТ</w:t>
      </w:r>
    </w:p>
    <w:p>
      <w:r>
        <w:rPr>
          <w:b/>
        </w:rPr>
        <w:t xml:space="preserve">1: </w:t>
      </w:r>
      <w:r>
        <w:t>электронное Правительство</w:t>
      </w:r>
    </w:p>
    <w:p>
      <w:r>
        <w:rPr>
          <w:b/>
        </w:rPr>
        <w:t xml:space="preserve">2: </w:t>
      </w:r>
      <w:r>
        <w:t>портал государственных услуг</w:t>
      </w:r>
    </w:p>
    <w:p>
      <w:r>
        <w:rPr>
          <w:b/>
        </w:rPr>
        <w:t xml:space="preserve">3: </w:t>
      </w:r>
      <w:r>
        <w:t>единая государственная информационная система в сфере здравоохранения (ЕГИСЗ)</w:t>
      </w:r>
    </w:p>
    <w:p>
      <w:r>
        <w:rPr>
          <w:b/>
        </w:rPr>
        <w:t xml:space="preserve">4: </w:t>
      </w:r>
      <w:r>
        <w:t>федеральный регистр медицинских работников</w:t>
      </w:r>
    </w:p>
    <w:p>
      <w:r>
        <w:t xml:space="preserve">Правильный ответ: </w:t>
      </w:r>
      <w:r>
        <w:rPr>
          <w:b/>
        </w:rPr>
        <w:t>единая государственная информационная система в сфере здравоохранения (ЕГИСЗ)</w:t>
      </w:r>
    </w:p>
    <w:p>
      <w:pPr>
        <w:pStyle w:val="Heading2"/>
      </w:pPr>
      <w:r>
        <w:t>ОПЕРАЦИЯ ПЬЮСТОУ ЗАКЛЮЧАЕТСЯ В ВЫПОЛНЕНИИ</w:t>
      </w:r>
    </w:p>
    <w:p>
      <w:r>
        <w:rPr>
          <w:b/>
        </w:rPr>
        <w:t xml:space="preserve">1: </w:t>
      </w:r>
      <w:r>
        <w:t>панкреатовирзунгоеюностомии</w:t>
      </w:r>
    </w:p>
    <w:p>
      <w:r>
        <w:rPr>
          <w:b/>
        </w:rPr>
        <w:t xml:space="preserve">2: </w:t>
      </w:r>
      <w:r>
        <w:t>панкреатодуоденальной резекции</w:t>
      </w:r>
    </w:p>
    <w:p>
      <w:r>
        <w:rPr>
          <w:b/>
        </w:rPr>
        <w:t xml:space="preserve">3: </w:t>
      </w:r>
      <w:r>
        <w:t>цистопанкреатогастростомии</w:t>
      </w:r>
    </w:p>
    <w:p>
      <w:r>
        <w:rPr>
          <w:b/>
        </w:rPr>
        <w:t xml:space="preserve">4: </w:t>
      </w:r>
      <w:r>
        <w:t>дистальной резекции поджелудочной железы</w:t>
      </w:r>
    </w:p>
    <w:p>
      <w:r>
        <w:t xml:space="preserve">Правильный ответ: </w:t>
      </w:r>
      <w:r>
        <w:rPr>
          <w:b/>
        </w:rPr>
        <w:t>панкреатовирзунгоеюностомии</w:t>
      </w:r>
    </w:p>
    <w:p>
      <w:pPr>
        <w:pStyle w:val="Heading2"/>
      </w:pPr>
      <w:r>
        <w:t>ПРИ ПУПОЧНЫХ ГРЫЖАХ ДЛЯ БОЛЕЕ НАДЁЖНОГО ЗАКРЫТИЯ ГРЫЖЕВЫХ ВОРОТ ПРИМЕНЯЮТ МЕТОД УДВОЕНИЯ АПОНЕВРОЗА ПО</w:t>
      </w:r>
    </w:p>
    <w:p>
      <w:r>
        <w:rPr>
          <w:b/>
        </w:rPr>
        <w:t xml:space="preserve">1: </w:t>
      </w:r>
      <w:r>
        <w:t>Вредену</w:t>
      </w:r>
    </w:p>
    <w:p>
      <w:r>
        <w:rPr>
          <w:b/>
        </w:rPr>
        <w:t xml:space="preserve">2: </w:t>
      </w:r>
      <w:r>
        <w:t>Руджи</w:t>
      </w:r>
    </w:p>
    <w:p>
      <w:r>
        <w:rPr>
          <w:b/>
        </w:rPr>
        <w:t xml:space="preserve">3: </w:t>
      </w:r>
      <w:r>
        <w:t>Мейо</w:t>
      </w:r>
    </w:p>
    <w:p>
      <w:r>
        <w:rPr>
          <w:b/>
        </w:rPr>
        <w:t xml:space="preserve">4: </w:t>
      </w:r>
      <w:r>
        <w:t>Лексеру</w:t>
      </w:r>
    </w:p>
    <w:p>
      <w:r>
        <w:t xml:space="preserve">Правильный ответ: </w:t>
      </w:r>
      <w:r>
        <w:rPr>
          <w:b/>
        </w:rPr>
        <w:t>Мейо</w:t>
      </w:r>
    </w:p>
    <w:p>
      <w:pPr>
        <w:pStyle w:val="Heading2"/>
      </w:pPr>
      <w:r>
        <w:t>АБСОЛЮТНЫМ ПРОТИВОПОКАЗАНИЕМ К ДОНОРСТВУ ОРГАНОВ ЯВЛЯЕТСЯ</w:t>
      </w:r>
    </w:p>
    <w:p>
      <w:r>
        <w:rPr>
          <w:b/>
        </w:rPr>
        <w:t xml:space="preserve">1: </w:t>
      </w:r>
      <w:r>
        <w:t>хронический алкоголизм в анамнезе</w:t>
      </w:r>
    </w:p>
    <w:p>
      <w:r>
        <w:rPr>
          <w:b/>
        </w:rPr>
        <w:t xml:space="preserve">2: </w:t>
      </w:r>
      <w:r>
        <w:t>артериальная гипертензия</w:t>
      </w:r>
    </w:p>
    <w:p>
      <w:r>
        <w:rPr>
          <w:b/>
        </w:rPr>
        <w:t xml:space="preserve">3: </w:t>
      </w:r>
      <w:r>
        <w:t>ВИЧ - инфекция</w:t>
      </w:r>
    </w:p>
    <w:p>
      <w:r>
        <w:rPr>
          <w:b/>
        </w:rPr>
        <w:t xml:space="preserve">4: </w:t>
      </w:r>
      <w:r>
        <w:t>атеросклеротическое поражение сосудов</w:t>
      </w:r>
    </w:p>
    <w:p>
      <w:r>
        <w:t xml:space="preserve">Правильный ответ: </w:t>
      </w:r>
      <w:r>
        <w:rPr>
          <w:b/>
        </w:rPr>
        <w:t>ВИЧ - инфекция</w:t>
      </w:r>
    </w:p>
    <w:p>
      <w:pPr>
        <w:pStyle w:val="Heading2"/>
      </w:pPr>
      <w:r>
        <w:t>ПОСЛЕ ОТМЕНЫ РЕЖИМА ГОЛОДА ПРИ ОСТРОМ ПАНКРЕАТИТЕ НЕ РАЗРЕШАЮТ УПОТРЕБЛЕНИЕ</w:t>
      </w:r>
    </w:p>
    <w:p>
      <w:r>
        <w:rPr>
          <w:b/>
        </w:rPr>
        <w:t xml:space="preserve">1: </w:t>
      </w:r>
      <w:r>
        <w:t>бульона мясного</w:t>
      </w:r>
    </w:p>
    <w:p>
      <w:r>
        <w:rPr>
          <w:b/>
        </w:rPr>
        <w:t xml:space="preserve">2: </w:t>
      </w:r>
      <w:r>
        <w:t>слизистых супов</w:t>
      </w:r>
    </w:p>
    <w:p>
      <w:r>
        <w:rPr>
          <w:b/>
        </w:rPr>
        <w:t xml:space="preserve">3: </w:t>
      </w:r>
      <w:r>
        <w:t>отвара шиповника</w:t>
      </w:r>
    </w:p>
    <w:p>
      <w:r>
        <w:rPr>
          <w:b/>
        </w:rPr>
        <w:t xml:space="preserve">4: </w:t>
      </w:r>
      <w:r>
        <w:t>киселя жидкого</w:t>
      </w:r>
    </w:p>
    <w:p>
      <w:r>
        <w:t xml:space="preserve">Правильный ответ: </w:t>
      </w:r>
      <w:r>
        <w:rPr>
          <w:b/>
        </w:rPr>
        <w:t>бульона мясного</w:t>
      </w:r>
    </w:p>
    <w:p>
      <w:pPr>
        <w:pStyle w:val="Heading2"/>
      </w:pPr>
      <w:r>
        <w:t>ОСНОВНЫМ ПРИЗНАКОМ СКОЛЬЗЯЩЕЙ ГРЫЖИ ЯВЛЯЕТСЯ</w:t>
      </w:r>
    </w:p>
    <w:p>
      <w:r>
        <w:rPr>
          <w:b/>
        </w:rPr>
        <w:t xml:space="preserve">1: </w:t>
      </w:r>
      <w:r>
        <w:t>врожденная природа</w:t>
      </w:r>
    </w:p>
    <w:p>
      <w:r>
        <w:rPr>
          <w:b/>
        </w:rPr>
        <w:t xml:space="preserve">2: </w:t>
      </w:r>
      <w:r>
        <w:t>проникновение между мышцами и апоневрозом</w:t>
      </w:r>
    </w:p>
    <w:p>
      <w:r>
        <w:rPr>
          <w:b/>
        </w:rPr>
        <w:t xml:space="preserve">3: </w:t>
      </w:r>
      <w:r>
        <w:t>легкая вправляемость</w:t>
      </w:r>
    </w:p>
    <w:p>
      <w:r>
        <w:rPr>
          <w:b/>
        </w:rPr>
        <w:t xml:space="preserve">4: </w:t>
      </w:r>
      <w:r>
        <w:t>наличие стенки грыжевого мешка, являющегося органом брюшной полости, частично покрытым брюшиной</w:t>
      </w:r>
    </w:p>
    <w:p>
      <w:r>
        <w:t xml:space="preserve">Правильный ответ: </w:t>
      </w:r>
      <w:r>
        <w:rPr>
          <w:b/>
        </w:rPr>
        <w:t>наличие стенки грыжевого мешка, являющегося органом брюшной полости, частично покрытым брюшиной</w:t>
      </w:r>
    </w:p>
    <w:p>
      <w:pPr>
        <w:pStyle w:val="Heading2"/>
      </w:pPr>
      <w:r>
        <w:t>ПЕКТОРАЛЬНЫЙ КОЖНО-МЫШЕЧНЫЙ ЛОСКУТ ВКЛЮЧАЕТ ___ МЫШЦУ</w:t>
      </w:r>
    </w:p>
    <w:p>
      <w:r>
        <w:rPr>
          <w:b/>
        </w:rPr>
        <w:t xml:space="preserve">1: </w:t>
      </w:r>
      <w:r>
        <w:t>подключичную</w:t>
      </w:r>
    </w:p>
    <w:p>
      <w:r>
        <w:rPr>
          <w:b/>
        </w:rPr>
        <w:t xml:space="preserve">2: </w:t>
      </w:r>
      <w:r>
        <w:t>большую грудную</w:t>
      </w:r>
    </w:p>
    <w:p>
      <w:r>
        <w:rPr>
          <w:b/>
        </w:rPr>
        <w:t xml:space="preserve">3: </w:t>
      </w:r>
      <w:r>
        <w:t>переднюю зубчатую</w:t>
      </w:r>
    </w:p>
    <w:p>
      <w:r>
        <w:rPr>
          <w:b/>
        </w:rPr>
        <w:t xml:space="preserve">4: </w:t>
      </w:r>
      <w:r>
        <w:t>большую грудную мышцу, малую грудную</w:t>
      </w:r>
    </w:p>
    <w:p>
      <w:r>
        <w:t xml:space="preserve">Правильный ответ: </w:t>
      </w:r>
      <w:r>
        <w:rPr>
          <w:b/>
        </w:rPr>
        <w:t>большую грудную</w:t>
      </w:r>
    </w:p>
    <w:p>
      <w:pPr>
        <w:pStyle w:val="Heading2"/>
      </w:pPr>
      <w:r>
        <w:t>ПРОБА НА ИНДИВИДУАЛЬНУЮ СОВМЕСТИМОСТЬ КРОВИ ПРОВОДИТСЯ МЕЖДУ</w:t>
      </w:r>
    </w:p>
    <w:p>
      <w:r>
        <w:rPr>
          <w:b/>
        </w:rPr>
        <w:t xml:space="preserve">1: </w:t>
      </w:r>
      <w:r>
        <w:t>сывороткой реципиента и кровью донора</w:t>
      </w:r>
    </w:p>
    <w:p>
      <w:r>
        <w:rPr>
          <w:b/>
        </w:rPr>
        <w:t xml:space="preserve">2: </w:t>
      </w:r>
      <w:r>
        <w:t>плазмой донора и кровью реципиента</w:t>
      </w:r>
    </w:p>
    <w:p>
      <w:r>
        <w:rPr>
          <w:b/>
        </w:rPr>
        <w:t xml:space="preserve">3: </w:t>
      </w:r>
      <w:r>
        <w:t>форменными элементами крови донора и реципиента</w:t>
      </w:r>
    </w:p>
    <w:p>
      <w:r>
        <w:rPr>
          <w:b/>
        </w:rPr>
        <w:t xml:space="preserve">4: </w:t>
      </w:r>
      <w:r>
        <w:t>форменными элементами крови реципиента и кровью донора</w:t>
      </w:r>
    </w:p>
    <w:p>
      <w:r>
        <w:t xml:space="preserve">Правильный ответ: </w:t>
      </w:r>
      <w:r>
        <w:rPr>
          <w:b/>
        </w:rPr>
        <w:t>сывороткой реципиента и кровью донора</w:t>
      </w:r>
    </w:p>
    <w:p>
      <w:pPr>
        <w:pStyle w:val="Heading2"/>
      </w:pPr>
      <w:r>
        <w:t>НА РИСК РАЗВИТИЯ И ХАРАКТЕР ТЕЧЕНИЯ РАН, ВОЗНИКАЮЩИХ ВСЛЕДСТВИЕ НАРУШЕНИЯ ВЕНОЗНОГО КРОВОТОКА, НЕ ВЛИЯЕТ</w:t>
      </w:r>
    </w:p>
    <w:p>
      <w:r>
        <w:rPr>
          <w:b/>
        </w:rPr>
        <w:t xml:space="preserve">1: </w:t>
      </w:r>
      <w:r>
        <w:t>семейный анамнез</w:t>
      </w:r>
    </w:p>
    <w:p>
      <w:r>
        <w:rPr>
          <w:b/>
        </w:rPr>
        <w:t xml:space="preserve">2: </w:t>
      </w:r>
      <w:r>
        <w:t>гормональные изменения во время беременности</w:t>
      </w:r>
    </w:p>
    <w:p>
      <w:r>
        <w:rPr>
          <w:b/>
        </w:rPr>
        <w:t xml:space="preserve">3: </w:t>
      </w:r>
      <w:r>
        <w:t>сахарный диабет</w:t>
      </w:r>
    </w:p>
    <w:p>
      <w:r>
        <w:rPr>
          <w:b/>
        </w:rPr>
        <w:t xml:space="preserve">4: </w:t>
      </w:r>
      <w:r>
        <w:t>тромбоз глубоких вен в анамнезе</w:t>
      </w:r>
    </w:p>
    <w:p>
      <w:r>
        <w:t xml:space="preserve">Правильный ответ: </w:t>
      </w:r>
      <w:r>
        <w:rPr>
          <w:b/>
        </w:rPr>
        <w:t>сахарный диабет</w:t>
      </w:r>
    </w:p>
    <w:p>
      <w:pPr>
        <w:pStyle w:val="Heading2"/>
      </w:pPr>
      <w:r>
        <w:t>«МОЗАИЧНЫМ» ОЖОГОМ НАЗЫВАЕТСЯ</w:t>
      </w:r>
    </w:p>
    <w:p>
      <w:r>
        <w:rPr>
          <w:b/>
        </w:rPr>
        <w:t xml:space="preserve">1: </w:t>
      </w:r>
      <w:r>
        <w:t>ожог I степени с участками II степени</w:t>
      </w:r>
    </w:p>
    <w:p>
      <w:r>
        <w:rPr>
          <w:b/>
        </w:rPr>
        <w:t xml:space="preserve">2: </w:t>
      </w:r>
      <w:r>
        <w:t>ожог II степени с участками III степени</w:t>
      </w:r>
    </w:p>
    <w:p>
      <w:r>
        <w:rPr>
          <w:b/>
        </w:rPr>
        <w:t xml:space="preserve">3: </w:t>
      </w:r>
      <w:r>
        <w:t>ограниченный ожог II степени на разных участках тела</w:t>
      </w:r>
    </w:p>
    <w:p>
      <w:r>
        <w:rPr>
          <w:b/>
        </w:rPr>
        <w:t xml:space="preserve">4: </w:t>
      </w:r>
      <w:r>
        <w:t>ограниченный ожог III степени на разных участках тела</w:t>
      </w:r>
    </w:p>
    <w:p>
      <w:r>
        <w:t xml:space="preserve">Правильный ответ: </w:t>
      </w:r>
      <w:r>
        <w:rPr>
          <w:b/>
        </w:rPr>
        <w:t>ожог II степени с участками III степени</w:t>
      </w:r>
    </w:p>
    <w:p>
      <w:pPr>
        <w:pStyle w:val="Heading2"/>
      </w:pPr>
      <w:r>
        <w:t>I СТАДИЯ АДЕНОМЫ ПРЕДСТАТЕЛЬНОЙ ЖЕЛЕЗЫ ХАРАКТЕРИЗУЕТСЯ</w:t>
      </w:r>
    </w:p>
    <w:p>
      <w:r>
        <w:rPr>
          <w:b/>
        </w:rPr>
        <w:t xml:space="preserve">1: </w:t>
      </w:r>
      <w:r>
        <w:t>азотемией</w:t>
      </w:r>
    </w:p>
    <w:p>
      <w:r>
        <w:rPr>
          <w:b/>
        </w:rPr>
        <w:t xml:space="preserve">2: </w:t>
      </w:r>
      <w:r>
        <w:t>затрудненным мочеиспусканием</w:t>
      </w:r>
    </w:p>
    <w:p>
      <w:r>
        <w:rPr>
          <w:b/>
        </w:rPr>
        <w:t xml:space="preserve">3: </w:t>
      </w:r>
      <w:r>
        <w:t>предстательной железой увеличенной, напряженной, болезненной</w:t>
      </w:r>
    </w:p>
    <w:p>
      <w:r>
        <w:rPr>
          <w:b/>
        </w:rPr>
        <w:t xml:space="preserve">4: </w:t>
      </w:r>
      <w:r>
        <w:t>количеством остаточной мочи 100 мл</w:t>
      </w:r>
    </w:p>
    <w:p>
      <w:r>
        <w:t xml:space="preserve">Правильный ответ: </w:t>
      </w:r>
      <w:r>
        <w:rPr>
          <w:b/>
        </w:rPr>
        <w:t>затрудненным мочеиспусканием</w:t>
      </w:r>
    </w:p>
    <w:p>
      <w:pPr>
        <w:pStyle w:val="Heading2"/>
      </w:pPr>
      <w:r>
        <w:t>ДИСФАГИЯ ПОСЛЕ ОПЕРАЦИИ ФУНДОПЛИКАЦИИ ПО НИССЕНУ, КАК ПРАВИЛО, ОБУСЛОВЛЕНА</w:t>
      </w:r>
    </w:p>
    <w:p>
      <w:r>
        <w:rPr>
          <w:b/>
        </w:rPr>
        <w:t xml:space="preserve">1: </w:t>
      </w:r>
      <w:r>
        <w:t>повреждением блуждающих нервов</w:t>
      </w:r>
    </w:p>
    <w:p>
      <w:r>
        <w:rPr>
          <w:b/>
        </w:rPr>
        <w:t xml:space="preserve">2: </w:t>
      </w:r>
      <w:r>
        <w:t>гиперфункцией манжеты</w:t>
      </w:r>
    </w:p>
    <w:p>
      <w:r>
        <w:rPr>
          <w:b/>
        </w:rPr>
        <w:t xml:space="preserve">3: </w:t>
      </w:r>
      <w:r>
        <w:t>чрезмерным сужением пищеводного отверстия диафрагмы</w:t>
      </w:r>
    </w:p>
    <w:p>
      <w:r>
        <w:rPr>
          <w:b/>
        </w:rPr>
        <w:t xml:space="preserve">4: </w:t>
      </w:r>
      <w:r>
        <w:t>гипертонусом кардии</w:t>
      </w:r>
    </w:p>
    <w:p>
      <w:r>
        <w:t xml:space="preserve">Правильный ответ: </w:t>
      </w:r>
      <w:r>
        <w:rPr>
          <w:b/>
        </w:rPr>
        <w:t>гиперфункцией манжеты</w:t>
      </w:r>
    </w:p>
    <w:p>
      <w:pPr>
        <w:pStyle w:val="Heading2"/>
      </w:pPr>
      <w:r>
        <w:t>АДЕНОКАРЦИНОМА ДИСТАЛЬНОЙ ЧАСТИ ПИЩЕВОДА И КАРДИИ НАИЛУЧШИМ ОБРАЗОМ ИЗЛЕЧИВАЕТСЯ ПРИ ПОМОЩИ</w:t>
      </w:r>
    </w:p>
    <w:p>
      <w:r>
        <w:rPr>
          <w:b/>
        </w:rPr>
        <w:t xml:space="preserve">1: </w:t>
      </w:r>
      <w:r>
        <w:t>химиотерапии 5-фторурацилом и митомицином С</w:t>
      </w:r>
    </w:p>
    <w:p>
      <w:r>
        <w:rPr>
          <w:b/>
        </w:rPr>
        <w:t xml:space="preserve">2: </w:t>
      </w:r>
      <w:r>
        <w:t>еюностомии для питания</w:t>
      </w:r>
    </w:p>
    <w:p>
      <w:r>
        <w:rPr>
          <w:b/>
        </w:rPr>
        <w:t xml:space="preserve">3: </w:t>
      </w:r>
      <w:r>
        <w:t>экстирпации пищевода</w:t>
      </w:r>
    </w:p>
    <w:p>
      <w:r>
        <w:rPr>
          <w:b/>
        </w:rPr>
        <w:t xml:space="preserve">4: </w:t>
      </w:r>
      <w:r>
        <w:t>лучевой терапии</w:t>
      </w:r>
    </w:p>
    <w:p>
      <w:r>
        <w:t xml:space="preserve">Правильный ответ: </w:t>
      </w:r>
      <w:r>
        <w:rPr>
          <w:b/>
        </w:rPr>
        <w:t>экстирпации пищевода</w:t>
      </w:r>
    </w:p>
    <w:p>
      <w:pPr>
        <w:pStyle w:val="Heading2"/>
      </w:pPr>
      <w:r>
        <w:t>НАИБОЛЕЕ ЧАСТО ИСПОЛЬЗУЕМЫМ МЕТОДОМ ЛЕЧЕНИЯ ДОБРОКАЧЕСТВЕННЫХ ОБРАЗОВАНИЙ ПИЩЕВОДА ЯВЛЯЕТСЯ</w:t>
      </w:r>
    </w:p>
    <w:p>
      <w:r>
        <w:rPr>
          <w:b/>
        </w:rPr>
        <w:t xml:space="preserve">1: </w:t>
      </w:r>
      <w:r>
        <w:t>экстирпация пищевода</w:t>
      </w:r>
    </w:p>
    <w:p>
      <w:r>
        <w:rPr>
          <w:b/>
        </w:rPr>
        <w:t xml:space="preserve">2: </w:t>
      </w:r>
      <w:r>
        <w:t>фотодинамическая терапия</w:t>
      </w:r>
    </w:p>
    <w:p>
      <w:r>
        <w:rPr>
          <w:b/>
        </w:rPr>
        <w:t xml:space="preserve">3: </w:t>
      </w:r>
      <w:r>
        <w:t>резекция сегмента пищевода</w:t>
      </w:r>
    </w:p>
    <w:p>
      <w:r>
        <w:rPr>
          <w:b/>
        </w:rPr>
        <w:t xml:space="preserve">4: </w:t>
      </w:r>
      <w:r>
        <w:t>энуклеация опухоли</w:t>
      </w:r>
    </w:p>
    <w:p>
      <w:r>
        <w:t xml:space="preserve">Правильный ответ: </w:t>
      </w:r>
      <w:r>
        <w:rPr>
          <w:b/>
        </w:rPr>
        <w:t>энуклеация опухоли</w:t>
      </w:r>
    </w:p>
    <w:p>
      <w:pPr>
        <w:pStyle w:val="Heading2"/>
      </w:pPr>
      <w:r>
        <w:t>НАИБОЛЕЕ ПРОСТЫМ СПОСОБОМ ЭВАКУАЦИИ ЭКССУДАТА ИЗ ПЛЕВРАЛЬНОЙ ПОЛОСТИ ПРИ СЕРОЗНОМ ХАРАКТЕРЕ ЕГО ЯВЛЯЕТСЯ</w:t>
      </w:r>
    </w:p>
    <w:p>
      <w:r>
        <w:rPr>
          <w:b/>
        </w:rPr>
        <w:t xml:space="preserve">1: </w:t>
      </w:r>
      <w:r>
        <w:t>плевральная пункция и аспирация при помощи отсоса</w:t>
      </w:r>
    </w:p>
    <w:p>
      <w:r>
        <w:rPr>
          <w:b/>
        </w:rPr>
        <w:t xml:space="preserve">2: </w:t>
      </w:r>
      <w:r>
        <w:t>введение дренажа по Сельдингеру</w:t>
      </w:r>
    </w:p>
    <w:p>
      <w:r>
        <w:rPr>
          <w:b/>
        </w:rPr>
        <w:t xml:space="preserve">3: </w:t>
      </w:r>
      <w:r>
        <w:t>широкая торакотомия</w:t>
      </w:r>
    </w:p>
    <w:p>
      <w:r>
        <w:rPr>
          <w:b/>
        </w:rPr>
        <w:t xml:space="preserve">4: </w:t>
      </w:r>
      <w:r>
        <w:t>дренирование плевральной полости</w:t>
      </w:r>
    </w:p>
    <w:p>
      <w:r>
        <w:t xml:space="preserve">Правильный ответ: </w:t>
      </w:r>
      <w:r>
        <w:rPr>
          <w:b/>
        </w:rPr>
        <w:t>плевральная пункция и аспирация при помощи отсоса</w:t>
      </w:r>
    </w:p>
    <w:p>
      <w:pPr>
        <w:pStyle w:val="Heading2"/>
      </w:pPr>
      <w:r>
        <w:t>ПРИ ПЕРЕЛОМЕ ЛАДЬЕВИДНОЙ КОСТИ ИММОБИЛИЗАЦИЮ ВЫПОЛНЯЮТ</w:t>
      </w:r>
    </w:p>
    <w:p>
      <w:r>
        <w:rPr>
          <w:b/>
        </w:rPr>
        <w:t xml:space="preserve">1: </w:t>
      </w:r>
      <w:r>
        <w:t>гипсовой лонгетой</w:t>
      </w:r>
    </w:p>
    <w:p>
      <w:r>
        <w:rPr>
          <w:b/>
        </w:rPr>
        <w:t xml:space="preserve">2: </w:t>
      </w:r>
      <w:r>
        <w:t>циркулярной повязкой от верхней трети предплечья до пальцев с фиксацией основной фаланги I пальца</w:t>
      </w:r>
    </w:p>
    <w:p>
      <w:r>
        <w:rPr>
          <w:b/>
        </w:rPr>
        <w:t xml:space="preserve">3: </w:t>
      </w:r>
      <w:r>
        <w:t>циркулярной повязкой от верхней трети надплечья до кончиков пальцев</w:t>
      </w:r>
    </w:p>
    <w:p>
      <w:r>
        <w:rPr>
          <w:b/>
        </w:rPr>
        <w:t xml:space="preserve">4: </w:t>
      </w:r>
      <w:r>
        <w:t>циркулярной повязкой от средней трети плеча до кончиков пальцев</w:t>
      </w:r>
    </w:p>
    <w:p>
      <w:r>
        <w:t xml:space="preserve">Правильный ответ: </w:t>
      </w:r>
      <w:r>
        <w:rPr>
          <w:b/>
        </w:rPr>
        <w:t>циркулярной повязкой от верхней трети предплечья до пальцев с фиксацией основной фаланги I пальца</w:t>
      </w:r>
    </w:p>
    <w:p>
      <w:pPr>
        <w:pStyle w:val="Heading2"/>
      </w:pPr>
      <w:r>
        <w:t>ХИЛОТОРАКС, КАК ОСЛОЖНЕНИЕ, МОЖЕТ РАЗВИТЬСЯ ПОСЛЕ</w:t>
      </w:r>
    </w:p>
    <w:p>
      <w:r>
        <w:rPr>
          <w:b/>
        </w:rPr>
        <w:t xml:space="preserve">1: </w:t>
      </w:r>
      <w:r>
        <w:t>циркулярной резекции трахеи</w:t>
      </w:r>
    </w:p>
    <w:p>
      <w:r>
        <w:rPr>
          <w:b/>
        </w:rPr>
        <w:t xml:space="preserve">2: </w:t>
      </w:r>
      <w:r>
        <w:t>верхней лобэктомии слева</w:t>
      </w:r>
    </w:p>
    <w:p>
      <w:r>
        <w:rPr>
          <w:b/>
        </w:rPr>
        <w:t xml:space="preserve">3: </w:t>
      </w:r>
      <w:r>
        <w:t>нижней лобэктомии справа</w:t>
      </w:r>
    </w:p>
    <w:p>
      <w:r>
        <w:rPr>
          <w:b/>
        </w:rPr>
        <w:t xml:space="preserve">4: </w:t>
      </w:r>
      <w:r>
        <w:t>операции, связанной с выделением грудного отдела аорты</w:t>
      </w:r>
    </w:p>
    <w:p>
      <w:r>
        <w:t xml:space="preserve">Правильный ответ: </w:t>
      </w:r>
      <w:r>
        <w:rPr>
          <w:b/>
        </w:rPr>
        <w:t>операции, связанной с выделением грудного отдела аорты</w:t>
      </w:r>
    </w:p>
    <w:p>
      <w:pPr>
        <w:pStyle w:val="Heading2"/>
      </w:pPr>
      <w:r>
        <w:t>ХАРАКТЕРНЫМ ОСЛОЖНЕНИЕМ ТОТАЛЬНОГО ПАНКРЕОНЕКРОЗА В ОСТРУЮ ФАЗУ ЗАБОЛЕВАНИЯ НЕ ЯВЛЯЕТСЯ</w:t>
      </w:r>
    </w:p>
    <w:p>
      <w:r>
        <w:rPr>
          <w:b/>
        </w:rPr>
        <w:t xml:space="preserve">1: </w:t>
      </w:r>
      <w:r>
        <w:t>полиорганная недостаточность</w:t>
      </w:r>
    </w:p>
    <w:p>
      <w:r>
        <w:rPr>
          <w:b/>
        </w:rPr>
        <w:t xml:space="preserve">2: </w:t>
      </w:r>
      <w:r>
        <w:t>панкреатогенный шок</w:t>
      </w:r>
    </w:p>
    <w:p>
      <w:r>
        <w:rPr>
          <w:b/>
        </w:rPr>
        <w:t xml:space="preserve">3: </w:t>
      </w:r>
      <w:r>
        <w:t>панкреатогенный абсцесс</w:t>
      </w:r>
    </w:p>
    <w:p>
      <w:r>
        <w:rPr>
          <w:b/>
        </w:rPr>
        <w:t xml:space="preserve">4: </w:t>
      </w:r>
      <w:r>
        <w:t>панкреатогенный перитонит</w:t>
      </w:r>
    </w:p>
    <w:p>
      <w:r>
        <w:t xml:space="preserve">Правильный ответ: </w:t>
      </w:r>
      <w:r>
        <w:rPr>
          <w:b/>
        </w:rPr>
        <w:t>панкреатогенный абсцесс</w:t>
      </w:r>
    </w:p>
    <w:p>
      <w:pPr>
        <w:pStyle w:val="Heading2"/>
      </w:pPr>
      <w:r>
        <w:t>РАННИМ БИОХИМИЧЕСКИМ ПРИЗНАКОМ ОСТРОГО ПАНКРЕАТИТА ЯВЛЯЕТСЯ</w:t>
      </w:r>
    </w:p>
    <w:p>
      <w:r>
        <w:rPr>
          <w:b/>
        </w:rPr>
        <w:t xml:space="preserve">1: </w:t>
      </w:r>
      <w:r>
        <w:t>амилаземия</w:t>
      </w:r>
    </w:p>
    <w:p>
      <w:r>
        <w:rPr>
          <w:b/>
        </w:rPr>
        <w:t xml:space="preserve">2: </w:t>
      </w:r>
      <w:r>
        <w:t>билирубинемия</w:t>
      </w:r>
    </w:p>
    <w:p>
      <w:r>
        <w:rPr>
          <w:b/>
        </w:rPr>
        <w:t xml:space="preserve">3: </w:t>
      </w:r>
      <w:r>
        <w:t>липаземия</w:t>
      </w:r>
    </w:p>
    <w:p>
      <w:r>
        <w:rPr>
          <w:b/>
        </w:rPr>
        <w:t xml:space="preserve">4: </w:t>
      </w:r>
      <w:r>
        <w:t>амилазурия</w:t>
      </w:r>
    </w:p>
    <w:p>
      <w:r>
        <w:t xml:space="preserve">Правильный ответ: </w:t>
      </w:r>
      <w:r>
        <w:rPr>
          <w:b/>
        </w:rPr>
        <w:t>амилаземия</w:t>
      </w:r>
    </w:p>
    <w:p>
      <w:pPr>
        <w:pStyle w:val="Heading2"/>
      </w:pPr>
      <w:r>
        <w:t>ГРЫЖУ, ПРИ КОТОРОЙ ЧАСТЬЮ ГРЫЖЕВОГО МЕШКА ЯВЛЯЕТСЯ ОРГАН, ПОКРЫТЫЙ БРЮШИНОЙ ЧАСТИЧНО, НАЗЫВАЮТ</w:t>
      </w:r>
    </w:p>
    <w:p>
      <w:r>
        <w:rPr>
          <w:b/>
        </w:rPr>
        <w:t xml:space="preserve">1: </w:t>
      </w:r>
      <w:r>
        <w:t>скользящей</w:t>
      </w:r>
    </w:p>
    <w:p>
      <w:r>
        <w:rPr>
          <w:b/>
        </w:rPr>
        <w:t xml:space="preserve">2: </w:t>
      </w:r>
      <w:r>
        <w:t>ущемлённой</w:t>
      </w:r>
    </w:p>
    <w:p>
      <w:r>
        <w:rPr>
          <w:b/>
        </w:rPr>
        <w:t xml:space="preserve">3: </w:t>
      </w:r>
      <w:r>
        <w:t>косой</w:t>
      </w:r>
    </w:p>
    <w:p>
      <w:r>
        <w:rPr>
          <w:b/>
        </w:rPr>
        <w:t xml:space="preserve">4: </w:t>
      </w:r>
      <w:r>
        <w:t>прямой</w:t>
      </w:r>
    </w:p>
    <w:p>
      <w:r>
        <w:t xml:space="preserve">Правильный ответ: </w:t>
      </w:r>
      <w:r>
        <w:rPr>
          <w:b/>
        </w:rPr>
        <w:t>скользящей</w:t>
      </w:r>
    </w:p>
    <w:p>
      <w:pPr>
        <w:pStyle w:val="Heading2"/>
      </w:pPr>
      <w:r>
        <w:t>РАЦИОНАЛЬНЫМ ЛЕЧЕНИЕМ ЖЕЛЧЕКАМЕННОЙ БОЛЕЗНИ ЯВЛЯЕТСЯ</w:t>
      </w:r>
    </w:p>
    <w:p>
      <w:r>
        <w:rPr>
          <w:b/>
        </w:rPr>
        <w:t xml:space="preserve">1: </w:t>
      </w:r>
      <w:r>
        <w:t>санаторно-курортное</w:t>
      </w:r>
    </w:p>
    <w:p>
      <w:r>
        <w:rPr>
          <w:b/>
        </w:rPr>
        <w:t xml:space="preserve">2: </w:t>
      </w:r>
      <w:r>
        <w:t>диетическое</w:t>
      </w:r>
    </w:p>
    <w:p>
      <w:r>
        <w:rPr>
          <w:b/>
        </w:rPr>
        <w:t xml:space="preserve">3: </w:t>
      </w:r>
      <w:r>
        <w:t>хирургическое</w:t>
      </w:r>
    </w:p>
    <w:p>
      <w:r>
        <w:rPr>
          <w:b/>
        </w:rPr>
        <w:t xml:space="preserve">4: </w:t>
      </w:r>
      <w:r>
        <w:t>медикаментозное</w:t>
      </w:r>
    </w:p>
    <w:p>
      <w:r>
        <w:t xml:space="preserve">Правильный ответ: </w:t>
      </w:r>
      <w:r>
        <w:rPr>
          <w:b/>
        </w:rPr>
        <w:t>хирургическое</w:t>
      </w:r>
    </w:p>
    <w:p>
      <w:pPr>
        <w:pStyle w:val="Heading2"/>
      </w:pPr>
      <w:r>
        <w:t>ЕСЛИ У БОЛЬНОГО С 4 СТАДИЕЙ РАКА КАРДИАЛЬНОГО ОТДЕЛА ЖЕЛУДКА НА ФОНЕ ВЫРАЖЕННОЙ ДИСФАГИИ ПОЯВИЛИСЬ ПРИЗНАКИ УЛУЧШЕНИЯ ПРОХОЖДЕНИЯ ПИЩИ, ТО ЭТО СВЯЗАНО С</w:t>
      </w:r>
    </w:p>
    <w:p>
      <w:r>
        <w:rPr>
          <w:b/>
        </w:rPr>
        <w:t xml:space="preserve">1: </w:t>
      </w:r>
      <w:r>
        <w:t>распадом опухоли</w:t>
      </w:r>
    </w:p>
    <w:p>
      <w:r>
        <w:rPr>
          <w:b/>
        </w:rPr>
        <w:t xml:space="preserve">2: </w:t>
      </w:r>
      <w:r>
        <w:t>перфорацией опухоли</w:t>
      </w:r>
    </w:p>
    <w:p>
      <w:r>
        <w:rPr>
          <w:b/>
        </w:rPr>
        <w:t xml:space="preserve">3: </w:t>
      </w:r>
      <w:r>
        <w:t>острым расширением пищевода</w:t>
      </w:r>
    </w:p>
    <w:p>
      <w:r>
        <w:rPr>
          <w:b/>
        </w:rPr>
        <w:t xml:space="preserve">4: </w:t>
      </w:r>
      <w:r>
        <w:t>дилатацией кардиального жома</w:t>
      </w:r>
    </w:p>
    <w:p>
      <w:r>
        <w:t xml:space="preserve">Правильный ответ: </w:t>
      </w:r>
      <w:r>
        <w:rPr>
          <w:b/>
        </w:rPr>
        <w:t>распадом опухоли</w:t>
      </w:r>
    </w:p>
    <w:p>
      <w:pPr>
        <w:pStyle w:val="Heading2"/>
      </w:pPr>
      <w:r>
        <w:t>ПРИ ОПЕРАЦИИ ЛЬЮИСА ПРИ РАКЕ ПИЩЕВОДА ВЫПОЛНЯЕТСЯ</w:t>
      </w:r>
    </w:p>
    <w:p>
      <w:r>
        <w:rPr>
          <w:b/>
        </w:rPr>
        <w:t xml:space="preserve">1: </w:t>
      </w:r>
      <w:r>
        <w:t>торакотомия справа, резекция пищевода и кардии, внутриплевральный эзофагогастроанастомоз</w:t>
      </w:r>
    </w:p>
    <w:p>
      <w:r>
        <w:rPr>
          <w:b/>
        </w:rPr>
        <w:t xml:space="preserve">2: </w:t>
      </w:r>
      <w:r>
        <w:t>торакофренолапаротомия слева, резекция пищевода и кардии, внутриплевральный эзофагогастроанастомоз</w:t>
      </w:r>
    </w:p>
    <w:p>
      <w:r>
        <w:rPr>
          <w:b/>
        </w:rPr>
        <w:t xml:space="preserve">3: </w:t>
      </w:r>
      <w:r>
        <w:t>трехдоступная субтотальная эзофагэктомия с формированием пищеводного соустья на шее</w:t>
      </w:r>
    </w:p>
    <w:p>
      <w:r>
        <w:rPr>
          <w:b/>
        </w:rPr>
        <w:t xml:space="preserve">4: </w:t>
      </w:r>
      <w:r>
        <w:t>резекция пораженного сегмента пищевода с формированием эзофагоэзофагоанастомоза</w:t>
      </w:r>
    </w:p>
    <w:p>
      <w:r>
        <w:t xml:space="preserve">Правильный ответ: </w:t>
      </w:r>
      <w:r>
        <w:rPr>
          <w:b/>
        </w:rPr>
        <w:t>торакотомия справа, резекция пищевода и кардии, внутриплевральный эзофагогастроанастомоз</w:t>
      </w:r>
    </w:p>
    <w:p>
      <w:pPr>
        <w:pStyle w:val="Heading2"/>
      </w:pPr>
      <w:r>
        <w:t>НЕЛИКВИДИРОВАННОЕ ЭЛАСТИЧЕСКОЕ УЩЕМЛЕНИЕ ПРИВОДИТ К НЕКРОЗУ ГРЫЖЕВОГО СОДЕРЖИМОГО МИНИМУМ ЧЕРЕЗ (В ЧАСАХ)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12</w:t>
      </w:r>
    </w:p>
    <w:p>
      <w:r>
        <w:rPr>
          <w:b/>
        </w:rPr>
        <w:t xml:space="preserve">4: </w:t>
      </w:r>
      <w:r>
        <w:t>24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НА ОБЪЕМ ПРЕДОПЕРАЦИОННОЙ ПОДГОТОВКИ ПРИ УЩЕМЛЁННЫХ ГРЫЖАХ ВЛИЯЮТ</w:t>
      </w:r>
    </w:p>
    <w:p>
      <w:r>
        <w:rPr>
          <w:b/>
        </w:rPr>
        <w:t xml:space="preserve">1: </w:t>
      </w:r>
      <w:r>
        <w:t>состояние больного и срок ущемления</w:t>
      </w:r>
    </w:p>
    <w:p>
      <w:r>
        <w:rPr>
          <w:b/>
        </w:rPr>
        <w:t xml:space="preserve">2: </w:t>
      </w:r>
      <w:r>
        <w:t>размеры грыжи и срок ущемления</w:t>
      </w:r>
    </w:p>
    <w:p>
      <w:r>
        <w:rPr>
          <w:b/>
        </w:rPr>
        <w:t xml:space="preserve">3: </w:t>
      </w:r>
      <w:r>
        <w:t>состояние больного, срок ущемления и сопутствующая патология</w:t>
      </w:r>
    </w:p>
    <w:p>
      <w:r>
        <w:rPr>
          <w:b/>
        </w:rPr>
        <w:t xml:space="preserve">4: </w:t>
      </w:r>
      <w:r>
        <w:t>размеры грыжи и сопутствующая патология</w:t>
      </w:r>
    </w:p>
    <w:p>
      <w:r>
        <w:t xml:space="preserve">Правильный ответ: </w:t>
      </w:r>
      <w:r>
        <w:rPr>
          <w:b/>
        </w:rPr>
        <w:t>состояние больного, срок ущемления и сопутствующая патология</w:t>
      </w:r>
    </w:p>
    <w:p>
      <w:pPr>
        <w:pStyle w:val="Heading2"/>
      </w:pPr>
      <w:r>
        <w:t>РАЗВИТИЕ ЗЛОКАЧЕСТВЕННОЙ ОПУХОЛИ ПРОИСХОДИТ В ТРИ ЭТАПА</w:t>
      </w:r>
    </w:p>
    <w:p>
      <w:r>
        <w:rPr>
          <w:b/>
        </w:rPr>
        <w:t xml:space="preserve">1: </w:t>
      </w:r>
      <w:r>
        <w:t>прогрессия, инициация, промоция</w:t>
      </w:r>
    </w:p>
    <w:p>
      <w:r>
        <w:rPr>
          <w:b/>
        </w:rPr>
        <w:t xml:space="preserve">2: </w:t>
      </w:r>
      <w:r>
        <w:t>инициация, промоция, прогрессия</w:t>
      </w:r>
    </w:p>
    <w:p>
      <w:r>
        <w:rPr>
          <w:b/>
        </w:rPr>
        <w:t xml:space="preserve">3: </w:t>
      </w:r>
      <w:r>
        <w:t>инициация, прогрессия, промоция</w:t>
      </w:r>
    </w:p>
    <w:p>
      <w:r>
        <w:rPr>
          <w:b/>
        </w:rPr>
        <w:t xml:space="preserve">4: </w:t>
      </w:r>
      <w:r>
        <w:t>промоция, прогрессия, инициация</w:t>
      </w:r>
    </w:p>
    <w:p>
      <w:r>
        <w:t xml:space="preserve">Правильный ответ: </w:t>
      </w:r>
      <w:r>
        <w:rPr>
          <w:b/>
        </w:rPr>
        <w:t>инициация, промоция, прогрессия</w:t>
      </w:r>
    </w:p>
    <w:p>
      <w:pPr>
        <w:pStyle w:val="Heading2"/>
      </w:pPr>
      <w:r>
        <w:t>ПО РАЗМЕРУ ГРЫЖЕВЫХ ВОРОТ ПОСЛЕОПЕРАЦИОННЫЕ ГРЫЖИ ДЕЛЯТСЯ (SWR-КЛАССИФИКАЦИЯ) НА</w:t>
      </w:r>
    </w:p>
    <w:p>
      <w:r>
        <w:rPr>
          <w:b/>
        </w:rPr>
        <w:t xml:space="preserve">1: </w:t>
      </w:r>
      <w:r>
        <w:t>W1 (до 5 см), W2 (от 5 до 15 см), W3 (более 15 см)</w:t>
      </w:r>
    </w:p>
    <w:p>
      <w:r>
        <w:rPr>
          <w:b/>
        </w:rPr>
        <w:t xml:space="preserve">2: </w:t>
      </w:r>
      <w:r>
        <w:t>W1 (до 5 см), W2 (от 5 до 10 см), W3 (более 10 см)</w:t>
      </w:r>
    </w:p>
    <w:p>
      <w:r>
        <w:rPr>
          <w:b/>
        </w:rPr>
        <w:t xml:space="preserve">3: </w:t>
      </w:r>
      <w:r>
        <w:t>W1 (до 10 см), W2 (от 10 до 20 см), W3 (более 20 см)</w:t>
      </w:r>
    </w:p>
    <w:p>
      <w:r>
        <w:rPr>
          <w:b/>
        </w:rPr>
        <w:t xml:space="preserve">4: </w:t>
      </w:r>
      <w:r>
        <w:t>W1 (до 5 см), W2 (от 5 до 10 см), W3 (от 10 до 15 см), W4 (более 15 см)</w:t>
      </w:r>
    </w:p>
    <w:p>
      <w:r>
        <w:t xml:space="preserve">Правильный ответ: </w:t>
      </w:r>
      <w:r>
        <w:rPr>
          <w:b/>
        </w:rPr>
        <w:t>W1 (до 5 см), W2 (от 5 до 10 см), W3 (от 10 до 15 см), W4 (более 15 см)</w:t>
      </w:r>
    </w:p>
    <w:p>
      <w:pPr>
        <w:pStyle w:val="Heading2"/>
      </w:pPr>
      <w:r>
        <w:t>ЛУЧШИМ СПОСОБОМ ПЛАСТИКИ ПАХОВОГО КАНАЛА БЕЗ ИСПОЛЬЗОВАНИЯ ЭНДОПРОТЕЗОВ ЯВЛЯЕТСЯ МЕТОДИКА ПО</w:t>
      </w:r>
    </w:p>
    <w:p>
      <w:r>
        <w:rPr>
          <w:b/>
        </w:rPr>
        <w:t xml:space="preserve">1: </w:t>
      </w:r>
      <w:r>
        <w:t>Кукуджанова</w:t>
      </w:r>
    </w:p>
    <w:p>
      <w:r>
        <w:rPr>
          <w:b/>
        </w:rPr>
        <w:t xml:space="preserve">2: </w:t>
      </w:r>
      <w:r>
        <w:t>Постемпского</w:t>
      </w:r>
    </w:p>
    <w:p>
      <w:r>
        <w:rPr>
          <w:b/>
        </w:rPr>
        <w:t xml:space="preserve">3: </w:t>
      </w:r>
      <w:r>
        <w:t>Бассини</w:t>
      </w:r>
    </w:p>
    <w:p>
      <w:r>
        <w:rPr>
          <w:b/>
        </w:rPr>
        <w:t xml:space="preserve">4: </w:t>
      </w:r>
      <w:r>
        <w:t>Шолдайсу</w:t>
      </w:r>
    </w:p>
    <w:p>
      <w:r>
        <w:t xml:space="preserve">Правильный ответ: </w:t>
      </w:r>
      <w:r>
        <w:rPr>
          <w:b/>
        </w:rPr>
        <w:t>Шолдайсу</w:t>
      </w:r>
    </w:p>
    <w:p>
      <w:pPr>
        <w:pStyle w:val="Heading2"/>
      </w:pPr>
      <w:r>
        <w:t>ОТСУТСТВИЕ ЛУЧЕВОЙ НАГРУЗКИ ПРИ ОБСЛЕДОВАНИИ МОЧЕВЫВОДЯЩЕЙ СИСТЕМЫ ОБЕСПЕЧИВАЕТСЯ ВЫПОЛНЕНИЕМ</w:t>
      </w:r>
    </w:p>
    <w:p>
      <w:r>
        <w:rPr>
          <w:b/>
        </w:rPr>
        <w:t xml:space="preserve">1: </w:t>
      </w:r>
      <w:r>
        <w:t>цифровой рентгенографии</w:t>
      </w:r>
    </w:p>
    <w:p>
      <w:r>
        <w:rPr>
          <w:b/>
        </w:rPr>
        <w:t xml:space="preserve">2: </w:t>
      </w:r>
      <w:r>
        <w:t>магнитно-резонансной томографии</w:t>
      </w:r>
    </w:p>
    <w:p>
      <w:r>
        <w:rPr>
          <w:b/>
        </w:rPr>
        <w:t xml:space="preserve">3: </w:t>
      </w:r>
      <w:r>
        <w:t>компьютерной томографии</w:t>
      </w:r>
    </w:p>
    <w:p>
      <w:r>
        <w:rPr>
          <w:b/>
        </w:rPr>
        <w:t xml:space="preserve">4: </w:t>
      </w:r>
      <w:r>
        <w:t>классической рентгенографии</w:t>
      </w:r>
    </w:p>
    <w:p>
      <w:r>
        <w:t xml:space="preserve">Правильный ответ: </w:t>
      </w:r>
      <w:r>
        <w:rPr>
          <w:b/>
        </w:rPr>
        <w:t>магнитно-резонансной томографии</w:t>
      </w:r>
    </w:p>
    <w:p>
      <w:pPr>
        <w:pStyle w:val="Heading2"/>
      </w:pPr>
      <w:r>
        <w:t>СИМПТОМОМ ИЛИОФЕМОРАЛЬНОГО ВЕНОЗНОГО ТРОМБОЗА ЯВЛЯЕТСЯ</w:t>
      </w:r>
    </w:p>
    <w:p>
      <w:r>
        <w:rPr>
          <w:b/>
        </w:rPr>
        <w:t xml:space="preserve">1: </w:t>
      </w:r>
      <w:r>
        <w:t>гиперемия кожи бедра в области проходящих вен</w:t>
      </w:r>
    </w:p>
    <w:p>
      <w:r>
        <w:rPr>
          <w:b/>
        </w:rPr>
        <w:t xml:space="preserve">2: </w:t>
      </w:r>
      <w:r>
        <w:t>контрактура голеностопного сустава</w:t>
      </w:r>
    </w:p>
    <w:p>
      <w:r>
        <w:rPr>
          <w:b/>
        </w:rPr>
        <w:t xml:space="preserve">3: </w:t>
      </w:r>
      <w:r>
        <w:t>бледность кожных покровов бедра</w:t>
      </w:r>
    </w:p>
    <w:p>
      <w:r>
        <w:rPr>
          <w:b/>
        </w:rPr>
        <w:t xml:space="preserve">4: </w:t>
      </w:r>
      <w:r>
        <w:t>распирающая боль в бедре</w:t>
      </w:r>
    </w:p>
    <w:p>
      <w:r>
        <w:t xml:space="preserve">Правильный ответ: </w:t>
      </w:r>
      <w:r>
        <w:rPr>
          <w:b/>
        </w:rPr>
        <w:t>распирающая боль в бедре</w:t>
      </w:r>
    </w:p>
    <w:p>
      <w:pPr>
        <w:pStyle w:val="Heading2"/>
      </w:pPr>
      <w:r>
        <w:t>РАННИЕ РЕНТГЕНОЛОГИЧЕСКИЕ ПРИЗНАКИ ОСТРОГО ЭПИФИЗАРНОГО ГЕМАТОГЕННОГО ОСТЕОМИЕЛИТА ХАРАКТЕРИЗУЮТСЯ</w:t>
      </w:r>
    </w:p>
    <w:p>
      <w:r>
        <w:rPr>
          <w:b/>
        </w:rPr>
        <w:t xml:space="preserve">1: </w:t>
      </w:r>
      <w:r>
        <w:t>линейной периостальной реакцией</w:t>
      </w:r>
    </w:p>
    <w:p>
      <w:r>
        <w:rPr>
          <w:b/>
        </w:rPr>
        <w:t xml:space="preserve">2: </w:t>
      </w:r>
      <w:r>
        <w:t>расширением суставной щели</w:t>
      </w:r>
    </w:p>
    <w:p>
      <w:r>
        <w:rPr>
          <w:b/>
        </w:rPr>
        <w:t xml:space="preserve">3: </w:t>
      </w:r>
      <w:r>
        <w:t>игольчатым периоститом</w:t>
      </w:r>
    </w:p>
    <w:p>
      <w:r>
        <w:rPr>
          <w:b/>
        </w:rPr>
        <w:t xml:space="preserve">4: </w:t>
      </w:r>
      <w:r>
        <w:t>наличием очагов деструкции</w:t>
      </w:r>
    </w:p>
    <w:p>
      <w:r>
        <w:t xml:space="preserve">Правильный ответ: </w:t>
      </w:r>
      <w:r>
        <w:rPr>
          <w:b/>
        </w:rPr>
        <w:t>расширением суставной щели</w:t>
      </w:r>
    </w:p>
    <w:p>
      <w:pPr>
        <w:pStyle w:val="Heading2"/>
      </w:pPr>
      <w:r>
        <w:t>ВРАЧЕБНАЯ КОМИССИЯ В МЕДИЦИНСКОЙ ОРГАНИЗАЦИИ СОЗДАЕТСЯ И РАБОТАЕТ НА ОСНОВАНИИ</w:t>
      </w:r>
    </w:p>
    <w:p>
      <w:r>
        <w:rPr>
          <w:b/>
        </w:rPr>
        <w:t xml:space="preserve">1: </w:t>
      </w:r>
      <w:r>
        <w:t>наличия лицензии по экспертизе профессиональной пригодности</w:t>
      </w:r>
    </w:p>
    <w:p>
      <w:r>
        <w:rPr>
          <w:b/>
        </w:rPr>
        <w:t xml:space="preserve">2: </w:t>
      </w:r>
      <w:r>
        <w:t>приказа руководителя медицинской организации</w:t>
      </w:r>
    </w:p>
    <w:p>
      <w:r>
        <w:rPr>
          <w:b/>
        </w:rPr>
        <w:t xml:space="preserve">3: </w:t>
      </w:r>
      <w:r>
        <w:t>распоряжения органа исполнительной власти субъекта Федерации</w:t>
      </w:r>
    </w:p>
    <w:p>
      <w:r>
        <w:rPr>
          <w:b/>
        </w:rPr>
        <w:t xml:space="preserve">4: </w:t>
      </w:r>
      <w:r>
        <w:t>постановления органов местного самоуправления</w:t>
      </w:r>
    </w:p>
    <w:p>
      <w:r>
        <w:t xml:space="preserve">Правильный ответ: </w:t>
      </w:r>
      <w:r>
        <w:rPr>
          <w:b/>
        </w:rPr>
        <w:t>приказа руководителя медицинской организации</w:t>
      </w:r>
    </w:p>
    <w:p>
      <w:pPr>
        <w:pStyle w:val="Heading2"/>
      </w:pPr>
      <w:r>
        <w:t>НАЧАЛЬНЫЕ ОТДЕЛЫ ЛЕГОЧНЫХ АРТЕРИЙ РАСПОЛОЖЕНЫ</w:t>
      </w:r>
    </w:p>
    <w:p>
      <w:r>
        <w:rPr>
          <w:b/>
        </w:rPr>
        <w:t xml:space="preserve">1: </w:t>
      </w:r>
      <w:r>
        <w:t>интраперикардиально</w:t>
      </w:r>
    </w:p>
    <w:p>
      <w:r>
        <w:rPr>
          <w:b/>
        </w:rPr>
        <w:t xml:space="preserve">2: </w:t>
      </w:r>
      <w:r>
        <w:t>экстраперикардиально</w:t>
      </w:r>
    </w:p>
    <w:p>
      <w:r>
        <w:rPr>
          <w:b/>
        </w:rPr>
        <w:t xml:space="preserve">3: </w:t>
      </w:r>
      <w:r>
        <w:t>инфраперикардиально</w:t>
      </w:r>
    </w:p>
    <w:p>
      <w:r>
        <w:rPr>
          <w:b/>
        </w:rPr>
        <w:t xml:space="preserve">4: </w:t>
      </w:r>
      <w:r>
        <w:t>мезоперикардиально</w:t>
      </w:r>
    </w:p>
    <w:p>
      <w:r>
        <w:t xml:space="preserve">Правильный ответ: </w:t>
      </w:r>
      <w:r>
        <w:rPr>
          <w:b/>
        </w:rPr>
        <w:t>мезоперикардиально</w:t>
      </w:r>
    </w:p>
    <w:p>
      <w:pPr>
        <w:pStyle w:val="Heading2"/>
      </w:pPr>
      <w:r>
        <w:t>ПРИ ВЫПОЛНЕНИИ МЕДИАСТИНОСКОПИИ ПО КАРЛЕНСУ ДОСТУП ОСУЩЕСТВЛЯЮТ</w:t>
      </w:r>
    </w:p>
    <w:p>
      <w:r>
        <w:rPr>
          <w:b/>
        </w:rPr>
        <w:t xml:space="preserve">1: </w:t>
      </w:r>
      <w:r>
        <w:t>по парастернальной линии с пересечением хрящей II-IV ребер справа</w:t>
      </w:r>
    </w:p>
    <w:p>
      <w:r>
        <w:rPr>
          <w:b/>
        </w:rPr>
        <w:t xml:space="preserve">2: </w:t>
      </w:r>
      <w:r>
        <w:t>над яремной вырезкой грудины с рассечением фасций шеи</w:t>
      </w:r>
    </w:p>
    <w:p>
      <w:r>
        <w:rPr>
          <w:b/>
        </w:rPr>
        <w:t xml:space="preserve">3: </w:t>
      </w:r>
      <w:r>
        <w:t>в зависимости от локализации патологического процесса</w:t>
      </w:r>
    </w:p>
    <w:p>
      <w:r>
        <w:rPr>
          <w:b/>
        </w:rPr>
        <w:t xml:space="preserve">4: </w:t>
      </w:r>
      <w:r>
        <w:t>в III межреберьем слева</w:t>
      </w:r>
    </w:p>
    <w:p>
      <w:r>
        <w:t xml:space="preserve">Правильный ответ: </w:t>
      </w:r>
      <w:r>
        <w:rPr>
          <w:b/>
        </w:rPr>
        <w:t>над яремной вырезкой грудины с рассечением фасций шеи</w:t>
      </w:r>
    </w:p>
    <w:p>
      <w:pPr>
        <w:pStyle w:val="Heading2"/>
      </w:pPr>
      <w:r>
        <w:t>НАИБОЛЕЕ ИНФОРМАТИВНЫМ МЕТОДОМ ДИАГНОСТИКИ ДЛЯ ОПРЕДЕЛЕНИЯ ТАКТИКИ ЛЕЧЕНИЯ БОЛЬНОГО С ЖЕЛУДОЧНО-КИШЕЧНЫМ КРОВОТЕЧЕНИЕМ ЯВЛЯЕТСЯ</w:t>
      </w:r>
    </w:p>
    <w:p>
      <w:r>
        <w:rPr>
          <w:b/>
        </w:rPr>
        <w:t xml:space="preserve">1: </w:t>
      </w:r>
      <w:r>
        <w:t>рентгеноскопия желудка с бариевой взвесью</w:t>
      </w:r>
    </w:p>
    <w:p>
      <w:r>
        <w:rPr>
          <w:b/>
        </w:rPr>
        <w:t xml:space="preserve">2: </w:t>
      </w:r>
      <w:r>
        <w:t>эзофагогастродуоденоскопия</w:t>
      </w:r>
    </w:p>
    <w:p>
      <w:r>
        <w:rPr>
          <w:b/>
        </w:rPr>
        <w:t xml:space="preserve">3: </w:t>
      </w:r>
      <w:r>
        <w:t>обзорная рентгенография брюшной полости</w:t>
      </w:r>
    </w:p>
    <w:p>
      <w:r>
        <w:rPr>
          <w:b/>
        </w:rPr>
        <w:t xml:space="preserve">4: </w:t>
      </w:r>
      <w:r>
        <w:t>диагностическая лапароскопия</w:t>
      </w:r>
    </w:p>
    <w:p>
      <w:r>
        <w:t xml:space="preserve">Правильный ответ: </w:t>
      </w:r>
      <w:r>
        <w:rPr>
          <w:b/>
        </w:rPr>
        <w:t>эзофагогастродуоденоскопия</w:t>
      </w:r>
    </w:p>
    <w:p>
      <w:pPr>
        <w:pStyle w:val="Heading2"/>
      </w:pPr>
      <w:r>
        <w:t>БЕДРЕННЫМ СПОСОБОМ ПЛАСТИКИ БЕДРЕННОЙ ГРЫЖИ ЯВЛЯЕТСЯ СПОСОБ</w:t>
      </w:r>
    </w:p>
    <w:p>
      <w:r>
        <w:rPr>
          <w:b/>
        </w:rPr>
        <w:t xml:space="preserve">1: </w:t>
      </w:r>
      <w:r>
        <w:t>Парлавечьо</w:t>
      </w:r>
    </w:p>
    <w:p>
      <w:r>
        <w:rPr>
          <w:b/>
        </w:rPr>
        <w:t xml:space="preserve">2: </w:t>
      </w:r>
      <w:r>
        <w:t>Бассини</w:t>
      </w:r>
    </w:p>
    <w:p>
      <w:r>
        <w:rPr>
          <w:b/>
        </w:rPr>
        <w:t xml:space="preserve">3: </w:t>
      </w:r>
      <w:r>
        <w:t>Мейо</w:t>
      </w:r>
    </w:p>
    <w:p>
      <w:r>
        <w:rPr>
          <w:b/>
        </w:rPr>
        <w:t xml:space="preserve">4: </w:t>
      </w:r>
      <w:r>
        <w:t>Руджи</w:t>
      </w:r>
    </w:p>
    <w:p>
      <w:r>
        <w:t xml:space="preserve">Правильный ответ: </w:t>
      </w:r>
      <w:r>
        <w:rPr>
          <w:b/>
        </w:rPr>
        <w:t>Бассини</w:t>
      </w:r>
    </w:p>
    <w:p>
      <w:pPr>
        <w:pStyle w:val="Heading2"/>
      </w:pPr>
      <w:r>
        <w:t>МЕТОДОМ ВЫБОРА ВРЕМЕННОЙ ОСТАНОВКИ КРОВОТЕЧЕНИЯ ИЗ РВАНОЙ РАНЫ МЯГКИХ ТКАНЕЙ ЯГОДИЧНОЙ ОБЛАСТИ ЯВЛЯЕТСЯ</w:t>
      </w:r>
    </w:p>
    <w:p>
      <w:r>
        <w:rPr>
          <w:b/>
        </w:rPr>
        <w:t xml:space="preserve">1: </w:t>
      </w:r>
      <w:r>
        <w:t>давящая повязка</w:t>
      </w:r>
    </w:p>
    <w:p>
      <w:r>
        <w:rPr>
          <w:b/>
        </w:rPr>
        <w:t xml:space="preserve">2: </w:t>
      </w:r>
      <w:r>
        <w:t>тампонада</w:t>
      </w:r>
    </w:p>
    <w:p>
      <w:r>
        <w:rPr>
          <w:b/>
        </w:rPr>
        <w:t xml:space="preserve">3: </w:t>
      </w:r>
      <w:r>
        <w:t>форсированное сгибание бедра в тазобедренном суставе</w:t>
      </w:r>
    </w:p>
    <w:p>
      <w:r>
        <w:rPr>
          <w:b/>
        </w:rPr>
        <w:t xml:space="preserve">4: </w:t>
      </w:r>
      <w:r>
        <w:t>пальцевое прижатие</w:t>
      </w:r>
    </w:p>
    <w:p>
      <w:r>
        <w:t xml:space="preserve">Правильный ответ: </w:t>
      </w:r>
      <w:r>
        <w:rPr>
          <w:b/>
        </w:rPr>
        <w:t>тампонада</w:t>
      </w:r>
    </w:p>
    <w:p>
      <w:pPr>
        <w:pStyle w:val="Heading2"/>
      </w:pPr>
      <w:r>
        <w:t>К ГЛУБОКИМ ГНОЙНО-ВОСПАЛИТЕЛЬНЫМ ЗАБОЛЕВАНИЯМ НИЖНЕЙ ЗОНЫ ЛИЦА ОТНОСЯТСЯ ИНФЕКЦИИ ТКАНЕЙ ОБЛАСТИ</w:t>
      </w:r>
    </w:p>
    <w:p>
      <w:r>
        <w:rPr>
          <w:b/>
        </w:rPr>
        <w:t xml:space="preserve">1: </w:t>
      </w:r>
      <w:r>
        <w:t>подбородочной</w:t>
      </w:r>
    </w:p>
    <w:p>
      <w:r>
        <w:rPr>
          <w:b/>
        </w:rPr>
        <w:t xml:space="preserve">2: </w:t>
      </w:r>
      <w:r>
        <w:t>окологлоточного пространства</w:t>
      </w:r>
    </w:p>
    <w:p>
      <w:r>
        <w:rPr>
          <w:b/>
        </w:rPr>
        <w:t xml:space="preserve">3: </w:t>
      </w:r>
      <w:r>
        <w:t>подглазничной</w:t>
      </w:r>
    </w:p>
    <w:p>
      <w:r>
        <w:rPr>
          <w:b/>
        </w:rPr>
        <w:t xml:space="preserve">4: </w:t>
      </w:r>
      <w:r>
        <w:t>щечной</w:t>
      </w:r>
    </w:p>
    <w:p>
      <w:r>
        <w:t xml:space="preserve">Правильный ответ: </w:t>
      </w:r>
      <w:r>
        <w:rPr>
          <w:b/>
        </w:rPr>
        <w:t>окологлоточного пространства</w:t>
      </w:r>
    </w:p>
    <w:p>
      <w:pPr>
        <w:pStyle w:val="Heading2"/>
      </w:pPr>
      <w:r>
        <w:t>ОСНОВНЫМ КЛИНИЧЕСКИМ СИМПТОМОМ ПЕРФОРАЦИИ ПИЩЕВОДА ПРИ БУЖИРОВАНИИ ЯВЛЯЕТСЯ</w:t>
      </w:r>
    </w:p>
    <w:p>
      <w:r>
        <w:rPr>
          <w:b/>
        </w:rPr>
        <w:t xml:space="preserve">1: </w:t>
      </w:r>
      <w:r>
        <w:t>затруднение дыхания</w:t>
      </w:r>
    </w:p>
    <w:p>
      <w:r>
        <w:rPr>
          <w:b/>
        </w:rPr>
        <w:t xml:space="preserve">2: </w:t>
      </w:r>
      <w:r>
        <w:t>сохраняющийся болевой синдром после окончания бужирования</w:t>
      </w:r>
    </w:p>
    <w:p>
      <w:r>
        <w:rPr>
          <w:b/>
        </w:rPr>
        <w:t xml:space="preserve">3: </w:t>
      </w:r>
      <w:r>
        <w:t>икота</w:t>
      </w:r>
    </w:p>
    <w:p>
      <w:r>
        <w:rPr>
          <w:b/>
        </w:rPr>
        <w:t xml:space="preserve">4: </w:t>
      </w:r>
      <w:r>
        <w:t>потеря сознания</w:t>
      </w:r>
    </w:p>
    <w:p>
      <w:r>
        <w:t xml:space="preserve">Правильный ответ: </w:t>
      </w:r>
      <w:r>
        <w:rPr>
          <w:b/>
        </w:rPr>
        <w:t>сохраняющийся болевой синдром после окончания бужирования</w:t>
      </w:r>
    </w:p>
    <w:p>
      <w:pPr>
        <w:pStyle w:val="Heading2"/>
      </w:pPr>
      <w:r>
        <w:t>СИМПТОМОМ ИЛЕОФЕМОРАЛЬНОГО ВЕНОЗНОГО ТРОМБОЗА ЯВЛЯЕТСЯ</w:t>
      </w:r>
    </w:p>
    <w:p>
      <w:r>
        <w:rPr>
          <w:b/>
        </w:rPr>
        <w:t xml:space="preserve">1: </w:t>
      </w:r>
      <w:r>
        <w:t>бледность кожных покровов бедра</w:t>
      </w:r>
    </w:p>
    <w:p>
      <w:r>
        <w:rPr>
          <w:b/>
        </w:rPr>
        <w:t xml:space="preserve">2: </w:t>
      </w:r>
      <w:r>
        <w:t>гиперемия кожи бедра в области проходящих вен</w:t>
      </w:r>
    </w:p>
    <w:p>
      <w:r>
        <w:rPr>
          <w:b/>
        </w:rPr>
        <w:t xml:space="preserve">3: </w:t>
      </w:r>
      <w:r>
        <w:t>распирающая боль в бедре</w:t>
      </w:r>
    </w:p>
    <w:p>
      <w:r>
        <w:rPr>
          <w:b/>
        </w:rPr>
        <w:t xml:space="preserve">4: </w:t>
      </w:r>
      <w:r>
        <w:t>контрактура голеностопного сустава</w:t>
      </w:r>
    </w:p>
    <w:p>
      <w:r>
        <w:t xml:space="preserve">Правильный ответ: </w:t>
      </w:r>
      <w:r>
        <w:rPr>
          <w:b/>
        </w:rPr>
        <w:t>распирающая боль в бедре</w:t>
      </w:r>
    </w:p>
    <w:p>
      <w:pPr>
        <w:pStyle w:val="Heading2"/>
      </w:pPr>
      <w:r>
        <w:t>К АНТИБИОТИКАМ, ПОДАВЛЯЮЩИМ СИНТЕЗ БЕЛКА НА УРОВНЕ РИБОСОМ, НЕ ОТНОСЯТ</w:t>
      </w:r>
    </w:p>
    <w:p>
      <w:r>
        <w:rPr>
          <w:b/>
        </w:rPr>
        <w:t xml:space="preserve">1: </w:t>
      </w:r>
      <w:r>
        <w:t>эритромицин</w:t>
      </w:r>
    </w:p>
    <w:p>
      <w:r>
        <w:rPr>
          <w:b/>
        </w:rPr>
        <w:t xml:space="preserve">2: </w:t>
      </w:r>
      <w:r>
        <w:t>тетрациклины</w:t>
      </w:r>
    </w:p>
    <w:p>
      <w:r>
        <w:rPr>
          <w:b/>
        </w:rPr>
        <w:t xml:space="preserve">3: </w:t>
      </w:r>
      <w:r>
        <w:t>хинолоны</w:t>
      </w:r>
    </w:p>
    <w:p>
      <w:r>
        <w:rPr>
          <w:b/>
        </w:rPr>
        <w:t xml:space="preserve">4: </w:t>
      </w:r>
      <w:r>
        <w:t>аминогликозиды</w:t>
      </w:r>
    </w:p>
    <w:p>
      <w:r>
        <w:t xml:space="preserve">Правильный ответ: </w:t>
      </w:r>
      <w:r>
        <w:rPr>
          <w:b/>
        </w:rPr>
        <w:t>хинолоны</w:t>
      </w:r>
    </w:p>
    <w:p>
      <w:pPr>
        <w:pStyle w:val="Heading2"/>
      </w:pPr>
      <w:r>
        <w:t>ОСНОВНЫМ МЕХАНИЗМОМ ПАТОГЕНЕЗА ПРИ ЛИМФАДЕНИТЕ И ЛИМФАНГИТЕ ЯВЛЯЕТСЯ</w:t>
      </w:r>
    </w:p>
    <w:p>
      <w:r>
        <w:rPr>
          <w:b/>
        </w:rPr>
        <w:t xml:space="preserve">1: </w:t>
      </w:r>
      <w:r>
        <w:t>системный характер воспалительной реакции при обширном гнойном процессе</w:t>
      </w:r>
    </w:p>
    <w:p>
      <w:r>
        <w:rPr>
          <w:b/>
        </w:rPr>
        <w:t xml:space="preserve">2: </w:t>
      </w:r>
      <w:r>
        <w:t>дегенеративно-дистрофический процесс в лимфатических сосудах и узлах после перенесенного гнойного воспаления</w:t>
      </w:r>
    </w:p>
    <w:p>
      <w:r>
        <w:rPr>
          <w:b/>
        </w:rPr>
        <w:t xml:space="preserve">3: </w:t>
      </w:r>
      <w:r>
        <w:t>проникновение инфекционного агента в лимфатические сосуды и лимфатические узлы с началом развития инфекционного процесса в них</w:t>
      </w:r>
    </w:p>
    <w:p>
      <w:r>
        <w:rPr>
          <w:b/>
        </w:rPr>
        <w:t xml:space="preserve">4: </w:t>
      </w:r>
      <w:r>
        <w:t>попадание патогенных микроорганизмов в крупные кровеносные сосуды в зоне гнойного воспаления</w:t>
      </w:r>
    </w:p>
    <w:p>
      <w:r>
        <w:t xml:space="preserve">Правильный ответ: </w:t>
      </w:r>
      <w:r>
        <w:rPr>
          <w:b/>
        </w:rPr>
        <w:t>проникновение инфекционного агента в лимфатические сосуды и лимфатические узлы с началом развития инфекционного процесса в них</w:t>
      </w:r>
    </w:p>
    <w:p>
      <w:pPr>
        <w:pStyle w:val="Heading2"/>
      </w:pPr>
      <w:r>
        <w:t>ПРИ МЕХАНИЧЕСКОЙ ЖЕЛТУХЕ ПОВЫШЕНИЕ УРОВНЯ БИЛИРУБИНА ПРОИСХОДИТ ПРЕИМУЩЕСТВЕННО ЗА СЧЕТ</w:t>
      </w:r>
    </w:p>
    <w:p>
      <w:r>
        <w:rPr>
          <w:b/>
        </w:rPr>
        <w:t xml:space="preserve">1: </w:t>
      </w:r>
      <w:r>
        <w:t>неконъюгированного билирубина</w:t>
      </w:r>
    </w:p>
    <w:p>
      <w:r>
        <w:rPr>
          <w:b/>
        </w:rPr>
        <w:t xml:space="preserve">2: </w:t>
      </w:r>
      <w:r>
        <w:t>конъюгированного билирубина</w:t>
      </w:r>
    </w:p>
    <w:p>
      <w:r>
        <w:rPr>
          <w:b/>
        </w:rPr>
        <w:t xml:space="preserve">3: </w:t>
      </w:r>
      <w:r>
        <w:t>обеих фракций билирубина</w:t>
      </w:r>
    </w:p>
    <w:p>
      <w:r>
        <w:rPr>
          <w:b/>
        </w:rPr>
        <w:t xml:space="preserve">4: </w:t>
      </w:r>
      <w:r>
        <w:t>биливердина</w:t>
      </w:r>
    </w:p>
    <w:p>
      <w:r>
        <w:t xml:space="preserve">Правильный ответ: </w:t>
      </w:r>
      <w:r>
        <w:rPr>
          <w:b/>
        </w:rPr>
        <w:t>конъюгированного билирубина</w:t>
      </w:r>
    </w:p>
    <w:p>
      <w:pPr>
        <w:pStyle w:val="Heading2"/>
      </w:pPr>
      <w:r>
        <w:t>НАИБОЛЕЕ РАСПРОСТРАНЁННОЙ КЛАССИФИКАЦИЕЙ ПОВРЕЖДЕНИЙ АКРОМИАЛЬНО-КЛЮЧИЧНОГО СОЧЛЕНЕНИЯ ЯВЛЯЕТСЯ КЛАССИФИКАЦИЯ ПО</w:t>
      </w:r>
    </w:p>
    <w:p>
      <w:r>
        <w:rPr>
          <w:b/>
        </w:rPr>
        <w:t xml:space="preserve">1: </w:t>
      </w:r>
      <w:r>
        <w:t>Касинской</w:t>
      </w:r>
    </w:p>
    <w:p>
      <w:r>
        <w:rPr>
          <w:b/>
        </w:rPr>
        <w:t xml:space="preserve">2: </w:t>
      </w:r>
      <w:r>
        <w:t>Tossy</w:t>
      </w:r>
    </w:p>
    <w:p>
      <w:r>
        <w:rPr>
          <w:b/>
        </w:rPr>
        <w:t xml:space="preserve">3: </w:t>
      </w:r>
      <w:r>
        <w:t>Neer</w:t>
      </w:r>
    </w:p>
    <w:p>
      <w:r>
        <w:rPr>
          <w:b/>
        </w:rPr>
        <w:t xml:space="preserve">4: </w:t>
      </w:r>
      <w:r>
        <w:t>Rockwood</w:t>
      </w:r>
    </w:p>
    <w:p>
      <w:r>
        <w:t xml:space="preserve">Правильный ответ: </w:t>
      </w:r>
      <w:r>
        <w:rPr>
          <w:b/>
        </w:rPr>
        <w:t>Rockwood</w:t>
      </w:r>
    </w:p>
    <w:p>
      <w:pPr>
        <w:pStyle w:val="Heading2"/>
      </w:pPr>
      <w:r>
        <w:t>ПРИ ПЕРФОРАТИВНЫХ ДУОДЕНАЛЬНЫХ ЯЗВАХ ДАЕТ НАИЛУЧШИЕ РЕЗУЛЬТАТЫ ЛЕЧЕНИЯ</w:t>
      </w:r>
    </w:p>
    <w:p>
      <w:r>
        <w:rPr>
          <w:b/>
        </w:rPr>
        <w:t xml:space="preserve">1: </w:t>
      </w:r>
      <w:r>
        <w:t>операция Оппеля-Поликарпова</w:t>
      </w:r>
    </w:p>
    <w:p>
      <w:r>
        <w:rPr>
          <w:b/>
        </w:rPr>
        <w:t xml:space="preserve">2: </w:t>
      </w:r>
      <w:r>
        <w:t>простое ушивание перфорационного отверстия</w:t>
      </w:r>
    </w:p>
    <w:p>
      <w:r>
        <w:rPr>
          <w:b/>
        </w:rPr>
        <w:t xml:space="preserve">3: </w:t>
      </w:r>
      <w:r>
        <w:t>селективная ваготомия с иссечением язвы и пилоропластикой</w:t>
      </w:r>
    </w:p>
    <w:p>
      <w:r>
        <w:rPr>
          <w:b/>
        </w:rPr>
        <w:t xml:space="preserve">4: </w:t>
      </w:r>
      <w:r>
        <w:t>стволовая ваготомия с антрумрезекцией</w:t>
      </w:r>
    </w:p>
    <w:p>
      <w:r>
        <w:t xml:space="preserve">Правильный ответ: </w:t>
      </w:r>
      <w:r>
        <w:rPr>
          <w:b/>
        </w:rPr>
        <w:t>стволовая ваготомия с антрумрезекцией</w:t>
      </w:r>
    </w:p>
    <w:p>
      <w:pPr>
        <w:pStyle w:val="Heading2"/>
      </w:pPr>
      <w:r>
        <w:t>МИКРОБИОЛОГИЧЕСКАЯ ДИАГНОСТИКА СЕПСИСА СОСТОИТ В ВЫДЕЛЕНИИ ВОЗБУДИТЕЛЯ ИЗ</w:t>
      </w:r>
    </w:p>
    <w:p>
      <w:r>
        <w:rPr>
          <w:b/>
        </w:rPr>
        <w:t xml:space="preserve">1: </w:t>
      </w:r>
      <w:r>
        <w:t>биптата раны</w:t>
      </w:r>
    </w:p>
    <w:p>
      <w:r>
        <w:rPr>
          <w:b/>
        </w:rPr>
        <w:t xml:space="preserve">2: </w:t>
      </w:r>
      <w:r>
        <w:t>мокроты</w:t>
      </w:r>
    </w:p>
    <w:p>
      <w:r>
        <w:rPr>
          <w:b/>
        </w:rPr>
        <w:t xml:space="preserve">3: </w:t>
      </w:r>
      <w:r>
        <w:t>крови</w:t>
      </w:r>
    </w:p>
    <w:p>
      <w:r>
        <w:rPr>
          <w:b/>
        </w:rPr>
        <w:t xml:space="preserve">4: </w:t>
      </w:r>
      <w:r>
        <w:t>мочи</w:t>
      </w:r>
    </w:p>
    <w:p>
      <w:r>
        <w:t xml:space="preserve">Правильный ответ: </w:t>
      </w:r>
      <w:r>
        <w:rPr>
          <w:b/>
        </w:rPr>
        <w:t>крови</w:t>
      </w:r>
    </w:p>
    <w:p>
      <w:pPr>
        <w:pStyle w:val="Heading2"/>
      </w:pPr>
      <w:r>
        <w:t>МЕТАФИЗАРНЫЙ ОСТЕОМИЕЛИТ ПОРАЖАЕТ ДЕТЕЙ В ВОЗРАСТЕ ДО (В ГОДАХ)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7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ИЗ ВСЕХ ПАНАРИЦИЕВ ТОЛЬКО ПРИ КОСТНОМ ПАНАРИЦИИ ПРОИЗВОДЯТ</w:t>
      </w:r>
    </w:p>
    <w:p>
      <w:r>
        <w:rPr>
          <w:b/>
        </w:rPr>
        <w:t xml:space="preserve">1: </w:t>
      </w:r>
      <w:r>
        <w:t>секвестрэктомию</w:t>
      </w:r>
    </w:p>
    <w:p>
      <w:r>
        <w:rPr>
          <w:b/>
        </w:rPr>
        <w:t xml:space="preserve">2: </w:t>
      </w:r>
      <w:r>
        <w:t>иммобилизацию пальца</w:t>
      </w:r>
    </w:p>
    <w:p>
      <w:r>
        <w:rPr>
          <w:b/>
        </w:rPr>
        <w:t xml:space="preserve">3: </w:t>
      </w:r>
      <w:r>
        <w:t>дренирование через 2 параллельных разреза</w:t>
      </w:r>
    </w:p>
    <w:p>
      <w:r>
        <w:rPr>
          <w:b/>
        </w:rPr>
        <w:t xml:space="preserve">4: </w:t>
      </w:r>
      <w:r>
        <w:t>пункцию</w:t>
      </w:r>
    </w:p>
    <w:p>
      <w:r>
        <w:t xml:space="preserve">Правильный ответ: </w:t>
      </w:r>
      <w:r>
        <w:rPr>
          <w:b/>
        </w:rPr>
        <w:t>секвестрэктомию</w:t>
      </w:r>
    </w:p>
    <w:p>
      <w:pPr>
        <w:pStyle w:val="Heading2"/>
      </w:pPr>
      <w:r>
        <w:t>КИСТЫ ПОДЖЕЛУДОЧНОЙ ЖЕЛЕЗЫ ВСТРЕЧАЮТСЯ У ДЕТЕЙ С ЧАСТОТОЙ</w:t>
      </w:r>
    </w:p>
    <w:p>
      <w:r>
        <w:rPr>
          <w:b/>
        </w:rPr>
        <w:t xml:space="preserve">1: </w:t>
      </w:r>
      <w:r>
        <w:t>1:10 000</w:t>
      </w:r>
    </w:p>
    <w:p>
      <w:r>
        <w:rPr>
          <w:b/>
        </w:rPr>
        <w:t xml:space="preserve">2: </w:t>
      </w:r>
      <w:r>
        <w:t>1:100</w:t>
      </w:r>
    </w:p>
    <w:p>
      <w:r>
        <w:rPr>
          <w:b/>
        </w:rPr>
        <w:t xml:space="preserve">3: </w:t>
      </w:r>
      <w:r>
        <w:t>1:1000</w:t>
      </w:r>
    </w:p>
    <w:p>
      <w:r>
        <w:rPr>
          <w:b/>
        </w:rPr>
        <w:t xml:space="preserve">4: </w:t>
      </w:r>
      <w:r>
        <w:t>1:100 000</w:t>
      </w:r>
    </w:p>
    <w:p>
      <w:r>
        <w:t xml:space="preserve">Правильный ответ: </w:t>
      </w:r>
      <w:r>
        <w:rPr>
          <w:b/>
        </w:rPr>
        <w:t>1:100 000</w:t>
      </w:r>
    </w:p>
    <w:p>
      <w:pPr>
        <w:pStyle w:val="Heading2"/>
      </w:pPr>
      <w:r>
        <w:t>СОСТАВНЫМИ ЧАСТЯМИ ГРЫЖИ БРЮШНОЙ СТЕНКИ ЯВЛЯЮТСЯ</w:t>
      </w:r>
    </w:p>
    <w:p>
      <w:r>
        <w:rPr>
          <w:b/>
        </w:rPr>
        <w:t xml:space="preserve">1: </w:t>
      </w:r>
      <w:r>
        <w:t>оболочки грыжи и грыжевое содержимое</w:t>
      </w:r>
    </w:p>
    <w:p>
      <w:r>
        <w:rPr>
          <w:b/>
        </w:rPr>
        <w:t xml:space="preserve">2: </w:t>
      </w:r>
      <w:r>
        <w:t>грыжевые ворота и грыжевой мешок</w:t>
      </w:r>
    </w:p>
    <w:p>
      <w:r>
        <w:rPr>
          <w:b/>
        </w:rPr>
        <w:t xml:space="preserve">3: </w:t>
      </w:r>
      <w:r>
        <w:t>грыжевые ворота, грыжевой мешок и оболочки грыжи</w:t>
      </w:r>
    </w:p>
    <w:p>
      <w:r>
        <w:rPr>
          <w:b/>
        </w:rPr>
        <w:t xml:space="preserve">4: </w:t>
      </w:r>
      <w:r>
        <w:t>грыжевые ворота, грыжевой мешок, оболочки грыжи и грыжевое содержимое</w:t>
      </w:r>
    </w:p>
    <w:p>
      <w:r>
        <w:t xml:space="preserve">Правильный ответ: </w:t>
      </w:r>
      <w:r>
        <w:rPr>
          <w:b/>
        </w:rPr>
        <w:t>грыжевые ворота, грыжевой мешок, оболочки грыжи и грыжевое содержимое</w:t>
      </w:r>
    </w:p>
    <w:p>
      <w:pPr>
        <w:pStyle w:val="Heading2"/>
      </w:pPr>
      <w:r>
        <w:t>ПРИ ОПЕРАЦИИ ЭМБОЛЭКТОМИИ ИЗ ЛЕГОЧНОЙ АРТЕРИИ НАИБОЛЕЕ УДОБНЫМ ДОСТУПОМ ЯВЛЯЕТСЯ</w:t>
      </w:r>
    </w:p>
    <w:p>
      <w:r>
        <w:rPr>
          <w:b/>
        </w:rPr>
        <w:t xml:space="preserve">1: </w:t>
      </w:r>
      <w:r>
        <w:t>правосторонняя торакотомия</w:t>
      </w:r>
    </w:p>
    <w:p>
      <w:r>
        <w:rPr>
          <w:b/>
        </w:rPr>
        <w:t xml:space="preserve">2: </w:t>
      </w:r>
      <w:r>
        <w:t>П-образный доступ Ю.Ю. Джанелидзе</w:t>
      </w:r>
    </w:p>
    <w:p>
      <w:r>
        <w:rPr>
          <w:b/>
        </w:rPr>
        <w:t xml:space="preserve">3: </w:t>
      </w:r>
      <w:r>
        <w:t>левосторонняя торакотомия</w:t>
      </w:r>
    </w:p>
    <w:p>
      <w:r>
        <w:rPr>
          <w:b/>
        </w:rPr>
        <w:t xml:space="preserve">4: </w:t>
      </w:r>
      <w:r>
        <w:t>срединная стернотомия</w:t>
      </w:r>
    </w:p>
    <w:p>
      <w:r>
        <w:t xml:space="preserve">Правильный ответ: </w:t>
      </w:r>
      <w:r>
        <w:rPr>
          <w:b/>
        </w:rPr>
        <w:t>срединная стернотомия</w:t>
      </w:r>
    </w:p>
    <w:p>
      <w:pPr>
        <w:pStyle w:val="Heading2"/>
      </w:pPr>
      <w:r>
        <w:t>К ПРИЛЕЖАЩИМ К ПОДЖЕЛУДОЧНОЙ ЖЕЛЕЗЕ КРУПНЫМ СОСУДАМ ОТНЕСЕНЫ</w:t>
      </w:r>
    </w:p>
    <w:p>
      <w:r>
        <w:rPr>
          <w:b/>
        </w:rPr>
        <w:t xml:space="preserve">1: </w:t>
      </w:r>
      <w:r>
        <w:t>сосуды селезёнки</w:t>
      </w:r>
    </w:p>
    <w:p>
      <w:r>
        <w:rPr>
          <w:b/>
        </w:rPr>
        <w:t xml:space="preserve">2: </w:t>
      </w:r>
      <w:r>
        <w:t>подвздошные артерии</w:t>
      </w:r>
    </w:p>
    <w:p>
      <w:r>
        <w:rPr>
          <w:b/>
        </w:rPr>
        <w:t xml:space="preserve">3: </w:t>
      </w:r>
      <w:r>
        <w:t>воротная вена, чревная артерия, верхняя брыжеечная и общая печёночная артерии и вены</w:t>
      </w:r>
    </w:p>
    <w:p>
      <w:r>
        <w:rPr>
          <w:b/>
        </w:rPr>
        <w:t xml:space="preserve">4: </w:t>
      </w:r>
      <w:r>
        <w:t>нижняя брыжеечная и левая печёночная артерии</w:t>
      </w:r>
    </w:p>
    <w:p>
      <w:r>
        <w:t xml:space="preserve">Правильный ответ: </w:t>
      </w:r>
      <w:r>
        <w:rPr>
          <w:b/>
        </w:rPr>
        <w:t>воротная вена, чревная артерия, верхняя брыжеечная и общая печёночная артерии и вены</w:t>
      </w:r>
    </w:p>
    <w:p>
      <w:pPr>
        <w:pStyle w:val="Heading2"/>
      </w:pPr>
      <w:r>
        <w:t>ОКОЛО 7 ЛЕТ НАЗАД ПАЦИЕНТКЕ 48 ЛЕТ ВЫПОЛНЕНА ЛАПАРОСКОПИЧЕСКАЯ ФУНДОПЛИКАЦИЯ, ПРИ ПОЛИПОЗИЦИОННОЙ РЕНТГЕНОСКОПИИ ПИЩЕВОДА И ЖЕЛУДКА ОПРЕДЕЛЯЮТ</w:t>
      </w:r>
    </w:p>
    <w:p>
      <w:r>
        <w:rPr>
          <w:b/>
        </w:rPr>
        <w:t xml:space="preserve">1: </w:t>
      </w:r>
      <w:r>
        <w:t>укорочение пищевода 1 степени, фиксированную кардиофундальную грыжу пищеводного отверстия диафрагмы с миграцией фундопликационной манжеты в заднее средостение</w:t>
      </w:r>
    </w:p>
    <w:p>
      <w:r>
        <w:rPr>
          <w:b/>
        </w:rPr>
        <w:t xml:space="preserve">2: </w:t>
      </w:r>
      <w:r>
        <w:t>ахалазию кардии 4 стадии</w:t>
      </w:r>
    </w:p>
    <w:p>
      <w:r>
        <w:rPr>
          <w:b/>
        </w:rPr>
        <w:t xml:space="preserve">3: </w:t>
      </w:r>
      <w:r>
        <w:t>тотальную желудочную грыжу пищеводного отверстия диафрагмы</w:t>
      </w:r>
    </w:p>
    <w:p>
      <w:r>
        <w:rPr>
          <w:b/>
        </w:rPr>
        <w:t xml:space="preserve">4: </w:t>
      </w:r>
      <w:r>
        <w:t>декомпенсированный стеноз выходного отдела желудка</w:t>
      </w:r>
    </w:p>
    <w:p>
      <w:r>
        <w:t xml:space="preserve">Правильный ответ: </w:t>
      </w:r>
      <w:r>
        <w:rPr>
          <w:b/>
        </w:rPr>
        <w:t>укорочение пищевода 1 степени, фиксированную кардиофундальную грыжу пищеводного отверстия диафрагмы с миграцией фундопликационной манжеты в заднее средостение</w:t>
      </w:r>
    </w:p>
    <w:p>
      <w:pPr>
        <w:pStyle w:val="Heading2"/>
      </w:pPr>
      <w:r>
        <w:t>ЛЕЧЕНИЕ БЫСТРОПРОГРЕССИРУЮЩЕЙ ДИСФУНКЦИИ ПОЧЕЧНОГО ТРАНСПЛАНТАТА, ВЫЗВАННОЙ ВИРУСОМ ПОЛИОМЫ, ЗАКЛЮЧАЕТСЯ В</w:t>
      </w:r>
    </w:p>
    <w:p>
      <w:r>
        <w:rPr>
          <w:b/>
        </w:rPr>
        <w:t xml:space="preserve">1: </w:t>
      </w:r>
      <w:r>
        <w:t>назначении противовирусной терапии</w:t>
      </w:r>
    </w:p>
    <w:p>
      <w:r>
        <w:rPr>
          <w:b/>
        </w:rPr>
        <w:t xml:space="preserve">2: </w:t>
      </w:r>
      <w:r>
        <w:t>повышении целевой концентрации ингибиторов кальцинейрина</w:t>
      </w:r>
    </w:p>
    <w:p>
      <w:r>
        <w:rPr>
          <w:b/>
        </w:rPr>
        <w:t xml:space="preserve">3: </w:t>
      </w:r>
      <w:r>
        <w:t>полной отмене иммуносупрессивной терапии</w:t>
      </w:r>
    </w:p>
    <w:p>
      <w:r>
        <w:rPr>
          <w:b/>
        </w:rPr>
        <w:t xml:space="preserve">4: </w:t>
      </w:r>
      <w:r>
        <w:t>замене ингибиторов кальцинейрина на блокаторы мTOR-сигнала</w:t>
      </w:r>
    </w:p>
    <w:p>
      <w:r>
        <w:t xml:space="preserve">Правильный ответ: </w:t>
      </w:r>
      <w:r>
        <w:rPr>
          <w:b/>
        </w:rPr>
        <w:t>замене ингибиторов кальцинейрина на блокаторы мTOR-сигнала</w:t>
      </w:r>
    </w:p>
    <w:p>
      <w:pPr>
        <w:pStyle w:val="Heading2"/>
      </w:pPr>
      <w:r>
        <w:t>ОБЯЗАТЕЛЬНЫМ ЛЕЧЕБНЫМ МЕРОПРИЯТИЕМ В ЛЕЧЕНИИ ХРОНИЧЕСКОГО ГЕМАТОГЕННОГО ОСТЕОМИЕЛИТА ЯВЛЯЕТСЯ</w:t>
      </w:r>
    </w:p>
    <w:p>
      <w:r>
        <w:rPr>
          <w:b/>
        </w:rPr>
        <w:t xml:space="preserve">1: </w:t>
      </w:r>
      <w:r>
        <w:t>анальгетическая терапия</w:t>
      </w:r>
    </w:p>
    <w:p>
      <w:r>
        <w:rPr>
          <w:b/>
        </w:rPr>
        <w:t xml:space="preserve">2: </w:t>
      </w:r>
      <w:r>
        <w:t>хирургическое вмешательство</w:t>
      </w:r>
    </w:p>
    <w:p>
      <w:r>
        <w:rPr>
          <w:b/>
        </w:rPr>
        <w:t xml:space="preserve">3: </w:t>
      </w:r>
      <w:r>
        <w:t>общеукрепляющая терапия</w:t>
      </w:r>
    </w:p>
    <w:p>
      <w:r>
        <w:rPr>
          <w:b/>
        </w:rPr>
        <w:t xml:space="preserve">4: </w:t>
      </w:r>
      <w:r>
        <w:t>рентгенотерапия</w:t>
      </w:r>
    </w:p>
    <w:p>
      <w:r>
        <w:t xml:space="preserve">Правильный ответ: </w:t>
      </w:r>
      <w:r>
        <w:rPr>
          <w:b/>
        </w:rPr>
        <w:t>хирургическое вмешательство</w:t>
      </w:r>
    </w:p>
    <w:p>
      <w:pPr>
        <w:pStyle w:val="Heading2"/>
      </w:pPr>
      <w:r>
        <w:t>МИКРОСТОМИЕЙ НАЗЫВАЕТСЯ ___ РОТОВОЙ ЩЕЛИ</w:t>
      </w:r>
    </w:p>
    <w:p>
      <w:r>
        <w:rPr>
          <w:b/>
        </w:rPr>
        <w:t xml:space="preserve">1: </w:t>
      </w:r>
      <w:r>
        <w:t>сужение</w:t>
      </w:r>
    </w:p>
    <w:p>
      <w:r>
        <w:rPr>
          <w:b/>
        </w:rPr>
        <w:t xml:space="preserve">2: </w:t>
      </w:r>
      <w:r>
        <w:t>заращение</w:t>
      </w:r>
    </w:p>
    <w:p>
      <w:r>
        <w:rPr>
          <w:b/>
        </w:rPr>
        <w:t xml:space="preserve">3: </w:t>
      </w:r>
      <w:r>
        <w:t>выворот</w:t>
      </w:r>
    </w:p>
    <w:p>
      <w:r>
        <w:rPr>
          <w:b/>
        </w:rPr>
        <w:t xml:space="preserve">4: </w:t>
      </w:r>
      <w:r>
        <w:t>сращение</w:t>
      </w:r>
    </w:p>
    <w:p>
      <w:r>
        <w:t xml:space="preserve">Правильный ответ: </w:t>
      </w:r>
      <w:r>
        <w:rPr>
          <w:b/>
        </w:rPr>
        <w:t>сужение</w:t>
      </w:r>
    </w:p>
    <w:p>
      <w:pPr>
        <w:pStyle w:val="Heading2"/>
      </w:pPr>
      <w:r>
        <w:t>ПРИОРИТЕТНЫМ МЕТОДОМ ОЧИЩЕНИЯ ОЖОГОВЫХ РАН ОТ НЕКРОТИЧЕСКИХ ТКАНЕЙ У ОБОЖЖЕННЫХ СТАРШЕ 60 ЛЕТ ЯВЛЯЕТСЯ</w:t>
      </w:r>
    </w:p>
    <w:p>
      <w:r>
        <w:rPr>
          <w:b/>
        </w:rPr>
        <w:t xml:space="preserve">1: </w:t>
      </w:r>
      <w:r>
        <w:t>химический некролиз</w:t>
      </w:r>
    </w:p>
    <w:p>
      <w:r>
        <w:rPr>
          <w:b/>
        </w:rPr>
        <w:t xml:space="preserve">2: </w:t>
      </w:r>
      <w:r>
        <w:t>самопроизвольное отторжение струпа</w:t>
      </w:r>
    </w:p>
    <w:p>
      <w:r>
        <w:rPr>
          <w:b/>
        </w:rPr>
        <w:t xml:space="preserve">3: </w:t>
      </w:r>
      <w:r>
        <w:t>ферментативный некролиз</w:t>
      </w:r>
    </w:p>
    <w:p>
      <w:r>
        <w:rPr>
          <w:b/>
        </w:rPr>
        <w:t xml:space="preserve">4: </w:t>
      </w:r>
      <w:r>
        <w:t>хирургическая некрэктомия</w:t>
      </w:r>
    </w:p>
    <w:p>
      <w:r>
        <w:t xml:space="preserve">Правильный ответ: </w:t>
      </w:r>
      <w:r>
        <w:rPr>
          <w:b/>
        </w:rPr>
        <w:t>хирургическая некрэктомия</w:t>
      </w:r>
    </w:p>
    <w:p>
      <w:pPr>
        <w:pStyle w:val="Heading2"/>
      </w:pPr>
      <w:r>
        <w:t>МАКСИМАЛЬНАЯ ПЛОЩАДЬ ОЖОГОВОГО ПОРАЖЕНИЯ (В % ПОВЕРХНОСТИ ТЕЛА) ПРИ ТРАВМЕ В ОБЛАСТИ ПЕРЕДНЕЙ ПОВЕРХНОСТИ ТУЛОВИЩА У ВЗРОСЛОГО СОСТАВЛЯЕТ ___ %</w:t>
      </w:r>
    </w:p>
    <w:p>
      <w:r>
        <w:rPr>
          <w:b/>
        </w:rPr>
        <w:t xml:space="preserve">1: </w:t>
      </w:r>
      <w:r>
        <w:t>18</w:t>
      </w:r>
    </w:p>
    <w:p>
      <w:r>
        <w:rPr>
          <w:b/>
        </w:rPr>
        <w:t xml:space="preserve">2: </w:t>
      </w:r>
      <w:r>
        <w:t>9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36</w:t>
      </w:r>
    </w:p>
    <w:p>
      <w:r>
        <w:t xml:space="preserve">Правильный ответ: </w:t>
      </w:r>
      <w:r>
        <w:rPr>
          <w:b/>
        </w:rPr>
        <w:t>18</w:t>
      </w:r>
    </w:p>
    <w:p>
      <w:pPr>
        <w:pStyle w:val="Heading2"/>
      </w:pPr>
      <w:r>
        <w:t>ТОЛЩИНА ПОЛНОСЛОЙНОГО СВОБОДНОГО КОЖНОГО ТРАНСПЛАНТАТА СОСТАВЛЯЕТ (В ММ)</w:t>
      </w:r>
    </w:p>
    <w:p>
      <w:r>
        <w:rPr>
          <w:b/>
        </w:rPr>
        <w:t xml:space="preserve">1: </w:t>
      </w:r>
      <w:r>
        <w:t>0,6-0,7</w:t>
      </w:r>
    </w:p>
    <w:p>
      <w:r>
        <w:rPr>
          <w:b/>
        </w:rPr>
        <w:t xml:space="preserve">2: </w:t>
      </w:r>
      <w:r>
        <w:t>0,5-0,6</w:t>
      </w:r>
    </w:p>
    <w:p>
      <w:r>
        <w:rPr>
          <w:b/>
        </w:rPr>
        <w:t xml:space="preserve">3: </w:t>
      </w:r>
      <w:r>
        <w:t>0,8-1,0</w:t>
      </w:r>
    </w:p>
    <w:p>
      <w:r>
        <w:rPr>
          <w:b/>
        </w:rPr>
        <w:t xml:space="preserve">4: </w:t>
      </w:r>
      <w:r>
        <w:t>0,2-0,4</w:t>
      </w:r>
    </w:p>
    <w:p>
      <w:r>
        <w:t xml:space="preserve">Правильный ответ: </w:t>
      </w:r>
      <w:r>
        <w:rPr>
          <w:b/>
        </w:rPr>
        <w:t>0,8-1,0</w:t>
      </w:r>
    </w:p>
    <w:p>
      <w:pPr>
        <w:pStyle w:val="Heading2"/>
      </w:pPr>
      <w:r>
        <w:t>КАКОЙ ИЗ ТИПОВ ПОВРЕЖДЕНИЯ АКРОМИАЛЬНО-КЛЮЧИЧНОГО СОЧЛЕНЕНИЯ (ПО ROCKWOOD) ЯВЛЯЕТСЯ АБСОЛЮТНЫМ ПОКАЗАНИЕМ ДЛЯ ОПЕРАТИВНОГО ЛЕЧЕНИЯ?</w:t>
      </w:r>
    </w:p>
    <w:p>
      <w:r>
        <w:rPr>
          <w:b/>
        </w:rPr>
        <w:t xml:space="preserve">1: </w:t>
      </w:r>
      <w:r>
        <w:t>IV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I</w:t>
      </w:r>
    </w:p>
    <w:p>
      <w:r>
        <w:rPr>
          <w:b/>
        </w:rPr>
        <w:t xml:space="preserve">4: </w:t>
      </w:r>
      <w:r>
        <w:t>II</w:t>
      </w:r>
    </w:p>
    <w:p>
      <w:r>
        <w:t xml:space="preserve">Правильный ответ: </w:t>
      </w:r>
      <w:r>
        <w:rPr>
          <w:b/>
        </w:rPr>
        <w:t>IV</w:t>
      </w:r>
    </w:p>
    <w:p>
      <w:pPr>
        <w:pStyle w:val="Heading2"/>
      </w:pPr>
      <w:r>
        <w:t>ИДЕАЛЬНАЯ ЭХИНОКОККЭКТОМИЯ ВКЛЮЧАЕТ В СЕБЯ</w:t>
      </w:r>
    </w:p>
    <w:p>
      <w:r>
        <w:rPr>
          <w:b/>
        </w:rPr>
        <w:t xml:space="preserve">1: </w:t>
      </w:r>
      <w:r>
        <w:t>резекцию легкого с эхинококковой кистой</w:t>
      </w:r>
    </w:p>
    <w:p>
      <w:r>
        <w:rPr>
          <w:b/>
        </w:rPr>
        <w:t xml:space="preserve">2: </w:t>
      </w:r>
      <w:r>
        <w:t>пункцию эхинококковой кисты и удаление хитиновой оболочки</w:t>
      </w:r>
    </w:p>
    <w:p>
      <w:r>
        <w:rPr>
          <w:b/>
        </w:rPr>
        <w:t xml:space="preserve">3: </w:t>
      </w:r>
      <w:r>
        <w:t>удаление эхинококковой кисты без вскрытия хитиновой оболочки</w:t>
      </w:r>
    </w:p>
    <w:p>
      <w:r>
        <w:rPr>
          <w:b/>
        </w:rPr>
        <w:t xml:space="preserve">4: </w:t>
      </w:r>
      <w:r>
        <w:t>анатомическую резекцию легкого с эхинококковой кистой</w:t>
      </w:r>
    </w:p>
    <w:p>
      <w:r>
        <w:t xml:space="preserve">Правильный ответ: </w:t>
      </w:r>
      <w:r>
        <w:rPr>
          <w:b/>
        </w:rPr>
        <w:t>удаление эхинококковой кисты без вскрытия хитиновой оболочки</w:t>
      </w:r>
    </w:p>
    <w:p>
      <w:pPr>
        <w:pStyle w:val="Heading2"/>
      </w:pPr>
      <w:r>
        <w:t>НЕПОСРЕДСТВЕННОЙ ПРИЧИНОЙ, ПРИВОДЯЩЕЙ К РАЗВИТИЮ ПРОЛЕЖНЕЙ, ЯВЛЯЕТСЯ</w:t>
      </w:r>
    </w:p>
    <w:p>
      <w:r>
        <w:rPr>
          <w:b/>
        </w:rPr>
        <w:t xml:space="preserve">1: </w:t>
      </w:r>
      <w:r>
        <w:t>нарушение иннервации</w:t>
      </w:r>
    </w:p>
    <w:p>
      <w:r>
        <w:rPr>
          <w:b/>
        </w:rPr>
        <w:t xml:space="preserve">2: </w:t>
      </w:r>
      <w:r>
        <w:t>нарушение обмена веществ</w:t>
      </w:r>
    </w:p>
    <w:p>
      <w:r>
        <w:rPr>
          <w:b/>
        </w:rPr>
        <w:t xml:space="preserve">3: </w:t>
      </w:r>
      <w:r>
        <w:t>местное расстройство кровообращения</w:t>
      </w:r>
    </w:p>
    <w:p>
      <w:r>
        <w:rPr>
          <w:b/>
        </w:rPr>
        <w:t xml:space="preserve">4: </w:t>
      </w:r>
      <w:r>
        <w:t>расстройство водно-электролитного баланса</w:t>
      </w:r>
    </w:p>
    <w:p>
      <w:r>
        <w:t xml:space="preserve">Правильный ответ: </w:t>
      </w:r>
      <w:r>
        <w:rPr>
          <w:b/>
        </w:rPr>
        <w:t>местное расстройство кровообращения</w:t>
      </w:r>
    </w:p>
    <w:p>
      <w:pPr>
        <w:pStyle w:val="Heading2"/>
      </w:pPr>
      <w:r>
        <w:t>ПРИ ПРОВЕДЕНИИ ПРОБЫ НА ГРУППОВУЮ СОВМЕСТИМОСТЬ КРОВИ ДОНОРА И РЕЦИПИЕНТА ОТСУТСТВИЕ АГГЛЮТИНАЦИИ ОЗНАЧАЕТ, ЧТО КРОВЬ</w:t>
      </w:r>
    </w:p>
    <w:p>
      <w:r>
        <w:rPr>
          <w:b/>
        </w:rPr>
        <w:t xml:space="preserve">1: </w:t>
      </w:r>
      <w:r>
        <w:t>совместима по групповой принадлежности</w:t>
      </w:r>
    </w:p>
    <w:p>
      <w:r>
        <w:rPr>
          <w:b/>
        </w:rPr>
        <w:t xml:space="preserve">2: </w:t>
      </w:r>
      <w:r>
        <w:t>не совместима по резус-фактору</w:t>
      </w:r>
    </w:p>
    <w:p>
      <w:r>
        <w:rPr>
          <w:b/>
        </w:rPr>
        <w:t xml:space="preserve">3: </w:t>
      </w:r>
      <w:r>
        <w:t>не совместима по групповой принадлежности</w:t>
      </w:r>
    </w:p>
    <w:p>
      <w:r>
        <w:rPr>
          <w:b/>
        </w:rPr>
        <w:t xml:space="preserve">4: </w:t>
      </w:r>
      <w:r>
        <w:t>совместима по резус-фактору</w:t>
      </w:r>
    </w:p>
    <w:p>
      <w:r>
        <w:t xml:space="preserve">Правильный ответ: </w:t>
      </w:r>
      <w:r>
        <w:rPr>
          <w:b/>
        </w:rPr>
        <w:t>совместима по групповой принадлежности</w:t>
      </w:r>
    </w:p>
    <w:p>
      <w:pPr>
        <w:pStyle w:val="Heading2"/>
      </w:pPr>
      <w:r>
        <w:t>РЕКОМЕНДУЕТСЯ ЛЕЧЕНИЕ ГЛУБОКИХ ОЖОГОВ III СТЕПЕНИ В 1 СТАДИЮ РАНЕВОГО ПРОЦЕССА С ПРИМЕНЕНИЕМ СУХОГО СПОСОБА В ВИДЕ</w:t>
      </w:r>
    </w:p>
    <w:p>
      <w:r>
        <w:rPr>
          <w:b/>
        </w:rPr>
        <w:t xml:space="preserve">1: </w:t>
      </w:r>
      <w:r>
        <w:t>повязок с раствором повидон-йода</w:t>
      </w:r>
    </w:p>
    <w:p>
      <w:r>
        <w:rPr>
          <w:b/>
        </w:rPr>
        <w:t xml:space="preserve">2: </w:t>
      </w:r>
      <w:r>
        <w:t>серебросодержащих кремов</w:t>
      </w:r>
    </w:p>
    <w:p>
      <w:r>
        <w:rPr>
          <w:b/>
        </w:rPr>
        <w:t xml:space="preserve">3: </w:t>
      </w:r>
      <w:r>
        <w:t>пленочных повязок</w:t>
      </w:r>
    </w:p>
    <w:p>
      <w:r>
        <w:rPr>
          <w:b/>
        </w:rPr>
        <w:t xml:space="preserve">4: </w:t>
      </w:r>
      <w:r>
        <w:t>гидроколлоидных повязок</w:t>
      </w:r>
    </w:p>
    <w:p>
      <w:r>
        <w:t xml:space="preserve">Правильный ответ: </w:t>
      </w:r>
      <w:r>
        <w:rPr>
          <w:b/>
        </w:rPr>
        <w:t>повязок с раствором повидон-йода</w:t>
      </w:r>
    </w:p>
    <w:p>
      <w:pPr>
        <w:pStyle w:val="Heading2"/>
      </w:pPr>
      <w:r>
        <w:t>НАИБОЛЕЕ ИНФОРМАТИВНЫМ ДИАГНОСТИЧЕСКИМ МЕТОДОМ ПРИ ОПРЕДЕЛЕНИИ ЛЕЧЕБНОЙ ТАКТИКИ У БОЛЬНОГО СО СКОЛЬЗЯЩЕЙ ГРЫЖЕЙ ПИЩЕВОДНОГО ОТВЕРСТИЯ ДИАФРАГМЫ ЯВЛЯЕТСЯ</w:t>
      </w:r>
    </w:p>
    <w:p>
      <w:r>
        <w:rPr>
          <w:b/>
        </w:rPr>
        <w:t xml:space="preserve">1: </w:t>
      </w:r>
      <w:r>
        <w:t>рентгенография с пробой Вальсальвы и в положении Тренделенбурга</w:t>
      </w:r>
    </w:p>
    <w:p>
      <w:r>
        <w:rPr>
          <w:b/>
        </w:rPr>
        <w:t xml:space="preserve">2: </w:t>
      </w:r>
      <w:r>
        <w:t>мониторная рН-метрия пищевода</w:t>
      </w:r>
    </w:p>
    <w:p>
      <w:r>
        <w:rPr>
          <w:b/>
        </w:rPr>
        <w:t xml:space="preserve">3: </w:t>
      </w:r>
      <w:r>
        <w:t>эзофагогастродуоденоскопия</w:t>
      </w:r>
    </w:p>
    <w:p>
      <w:r>
        <w:rPr>
          <w:b/>
        </w:rPr>
        <w:t xml:space="preserve">4: </w:t>
      </w:r>
      <w:r>
        <w:t>измерение размеров грыжи</w:t>
      </w:r>
    </w:p>
    <w:p>
      <w:r>
        <w:t xml:space="preserve">Правильный ответ: </w:t>
      </w:r>
      <w:r>
        <w:rPr>
          <w:b/>
        </w:rPr>
        <w:t>эзофагогастродуоденоскопия</w:t>
      </w:r>
    </w:p>
    <w:p>
      <w:pPr>
        <w:pStyle w:val="Heading2"/>
      </w:pPr>
      <w:r>
        <w:t>ПРИ УЗИ (УЛЬТРАЗВУКОВОЕ ИССЛЕДОВАНИЕ) ФОРМА НОРМАЛЬНОЙ ПОЧКИ ИМЕЕТ ВИД В/ВО</w:t>
      </w:r>
    </w:p>
    <w:p>
      <w:r>
        <w:rPr>
          <w:b/>
        </w:rPr>
        <w:t xml:space="preserve">1: </w:t>
      </w:r>
      <w:r>
        <w:t>продольном срезе - бобовидная или овальная, поперечно - полулунная</w:t>
      </w:r>
    </w:p>
    <w:p>
      <w:r>
        <w:rPr>
          <w:b/>
        </w:rPr>
        <w:t xml:space="preserve">2: </w:t>
      </w:r>
      <w:r>
        <w:t>продольном срезе - трапециевидная</w:t>
      </w:r>
    </w:p>
    <w:p>
      <w:r>
        <w:rPr>
          <w:b/>
        </w:rPr>
        <w:t xml:space="preserve">3: </w:t>
      </w:r>
      <w:r>
        <w:t>всех срезах - бобовидная или овальная</w:t>
      </w:r>
    </w:p>
    <w:p>
      <w:r>
        <w:rPr>
          <w:b/>
        </w:rPr>
        <w:t xml:space="preserve">4: </w:t>
      </w:r>
      <w:r>
        <w:t>продольном срезе - бобовидная /овальная, поперечно - округлая</w:t>
      </w:r>
    </w:p>
    <w:p>
      <w:r>
        <w:t xml:space="preserve">Правильный ответ: </w:t>
      </w:r>
      <w:r>
        <w:rPr>
          <w:b/>
        </w:rPr>
        <w:t>всех срезах - бобовидная или овальная</w:t>
      </w:r>
    </w:p>
    <w:p>
      <w:pPr>
        <w:pStyle w:val="Heading2"/>
      </w:pPr>
      <w:r>
        <w:t>ПРИ ГНОЙНОМ ГИДРАДЕНИТЕ ПОКАЗАНО ВЫПОЛНИТЬ</w:t>
      </w:r>
    </w:p>
    <w:p>
      <w:r>
        <w:rPr>
          <w:b/>
        </w:rPr>
        <w:t xml:space="preserve">1: </w:t>
      </w:r>
      <w:r>
        <w:t>широкое рассечение по границе подмышечной впадины</w:t>
      </w:r>
    </w:p>
    <w:p>
      <w:r>
        <w:rPr>
          <w:b/>
        </w:rPr>
        <w:t xml:space="preserve">2: </w:t>
      </w:r>
      <w:r>
        <w:t>разрез над зоной флюктуации</w:t>
      </w:r>
    </w:p>
    <w:p>
      <w:r>
        <w:rPr>
          <w:b/>
        </w:rPr>
        <w:t xml:space="preserve">3: </w:t>
      </w:r>
      <w:r>
        <w:t>физиотерапевтическое лечение в сочетании с массивной антибиотикотерапией</w:t>
      </w:r>
    </w:p>
    <w:p>
      <w:r>
        <w:rPr>
          <w:b/>
        </w:rPr>
        <w:t xml:space="preserve">4: </w:t>
      </w:r>
      <w:r>
        <w:t>экстирпацию воспаленной железы</w:t>
      </w:r>
    </w:p>
    <w:p>
      <w:r>
        <w:t xml:space="preserve">Правильный ответ: </w:t>
      </w:r>
      <w:r>
        <w:rPr>
          <w:b/>
        </w:rPr>
        <w:t>разрез над зоной флюктуации</w:t>
      </w:r>
    </w:p>
    <w:p>
      <w:pPr>
        <w:pStyle w:val="Heading2"/>
      </w:pPr>
      <w:r>
        <w:t>ПРИ ЛЕЧЕНИИ ГИДРАДЕНИТА НЕ ПРИМЕНЯЮТ</w:t>
      </w:r>
    </w:p>
    <w:p>
      <w:r>
        <w:rPr>
          <w:b/>
        </w:rPr>
        <w:t xml:space="preserve">1: </w:t>
      </w:r>
      <w:r>
        <w:t>обработки кожи в области поражения борным спиртом 2%</w:t>
      </w:r>
    </w:p>
    <w:p>
      <w:r>
        <w:rPr>
          <w:b/>
        </w:rPr>
        <w:t xml:space="preserve">2: </w:t>
      </w:r>
      <w:r>
        <w:t>иммунотерапию</w:t>
      </w:r>
    </w:p>
    <w:p>
      <w:r>
        <w:rPr>
          <w:b/>
        </w:rPr>
        <w:t xml:space="preserve">3: </w:t>
      </w:r>
      <w:r>
        <w:t>антибиотики</w:t>
      </w:r>
    </w:p>
    <w:p>
      <w:r>
        <w:rPr>
          <w:b/>
        </w:rPr>
        <w:t xml:space="preserve">4: </w:t>
      </w:r>
      <w:r>
        <w:t>гемотрансфузии</w:t>
      </w:r>
    </w:p>
    <w:p>
      <w:r>
        <w:t xml:space="preserve">Правильный ответ: </w:t>
      </w:r>
      <w:r>
        <w:rPr>
          <w:b/>
        </w:rPr>
        <w:t>обработки кожи в области поражения борным спиртом 2%</w:t>
      </w:r>
    </w:p>
    <w:p>
      <w:pPr>
        <w:pStyle w:val="Heading2"/>
      </w:pPr>
      <w:r>
        <w:t>В РОССИЙСКОЙ ФЕДЕРАЦИИ ОБЯЗАННОСТЬ ПО ХРАНЕНИЮ МЕДИЦИНСКОЙ ДОКУМЕНТАЦИИ ВОЗЛОЖЕНА НА</w:t>
      </w:r>
    </w:p>
    <w:p>
      <w:r>
        <w:rPr>
          <w:b/>
        </w:rPr>
        <w:t xml:space="preserve">1: </w:t>
      </w:r>
      <w:r>
        <w:t>страховую компанию</w:t>
      </w:r>
    </w:p>
    <w:p>
      <w:r>
        <w:rPr>
          <w:b/>
        </w:rPr>
        <w:t xml:space="preserve">2: </w:t>
      </w:r>
      <w:r>
        <w:t>пациента</w:t>
      </w:r>
    </w:p>
    <w:p>
      <w:r>
        <w:rPr>
          <w:b/>
        </w:rPr>
        <w:t xml:space="preserve">3: </w:t>
      </w:r>
      <w:r>
        <w:t>медицинскую организацию</w:t>
      </w:r>
    </w:p>
    <w:p>
      <w:r>
        <w:rPr>
          <w:b/>
        </w:rPr>
        <w:t xml:space="preserve">4: </w:t>
      </w:r>
      <w:r>
        <w:t>территориальный фонд обязательного медицинского страхования</w:t>
      </w:r>
    </w:p>
    <w:p>
      <w:r>
        <w:t xml:space="preserve">Правильный ответ: </w:t>
      </w:r>
      <w:r>
        <w:rPr>
          <w:b/>
        </w:rPr>
        <w:t>медицинскую организацию</w:t>
      </w:r>
    </w:p>
    <w:p>
      <w:pPr>
        <w:pStyle w:val="Heading2"/>
      </w:pPr>
      <w:r>
        <w:t>ОДНОЙ ИЗ ФУНКЦИЙ ЛЕЧАЩЕГО ВРАЧА В ОБЛАСТИ ЭКСПЕРТИЗЫ ТРУДОСПОСОБНОСТИ ЯВЛЯЕТСЯ</w:t>
      </w:r>
    </w:p>
    <w:p>
      <w:r>
        <w:rPr>
          <w:b/>
        </w:rPr>
        <w:t xml:space="preserve">1: </w:t>
      </w:r>
      <w:r>
        <w:t>освобождение от занятий студентов</w:t>
      </w:r>
    </w:p>
    <w:p>
      <w:r>
        <w:rPr>
          <w:b/>
        </w:rPr>
        <w:t xml:space="preserve">2: </w:t>
      </w:r>
      <w:r>
        <w:t>констатация стойкой нетрудоспособности</w:t>
      </w:r>
    </w:p>
    <w:p>
      <w:r>
        <w:rPr>
          <w:b/>
        </w:rPr>
        <w:t xml:space="preserve">3: </w:t>
      </w:r>
      <w:r>
        <w:t>установление факта временной нетрудоспособности</w:t>
      </w:r>
    </w:p>
    <w:p>
      <w:r>
        <w:rPr>
          <w:b/>
        </w:rPr>
        <w:t xml:space="preserve">4: </w:t>
      </w:r>
      <w:r>
        <w:t>выдачи листка нетрудоспособности на срок до 10 дней</w:t>
      </w:r>
    </w:p>
    <w:p>
      <w:r>
        <w:t xml:space="preserve">Правильный ответ: </w:t>
      </w:r>
      <w:r>
        <w:rPr>
          <w:b/>
        </w:rPr>
        <w:t>установление факта временной нетрудоспособности</w:t>
      </w:r>
    </w:p>
    <w:p>
      <w:pPr>
        <w:pStyle w:val="Heading2"/>
      </w:pPr>
      <w:r>
        <w:t>ОСТРАЯ ХИРУРГИЧЕСКАЯ ИНФЕКЦИЯ В ЗАВИСИМОСТИ ОТ ВИДА ФЛОРЫ ПОДРАЗДЕЛЯЕТСЯ НА</w:t>
      </w:r>
    </w:p>
    <w:p>
      <w:r>
        <w:rPr>
          <w:b/>
        </w:rPr>
        <w:t xml:space="preserve">1: </w:t>
      </w:r>
      <w:r>
        <w:t>специфическую</w:t>
      </w:r>
    </w:p>
    <w:p>
      <w:r>
        <w:rPr>
          <w:b/>
        </w:rPr>
        <w:t xml:space="preserve">2: </w:t>
      </w:r>
      <w:r>
        <w:t>гнойную</w:t>
      </w:r>
    </w:p>
    <w:p>
      <w:r>
        <w:rPr>
          <w:b/>
        </w:rPr>
        <w:t xml:space="preserve">3: </w:t>
      </w:r>
      <w:r>
        <w:t>грибковую</w:t>
      </w:r>
    </w:p>
    <w:p>
      <w:r>
        <w:rPr>
          <w:b/>
        </w:rPr>
        <w:t xml:space="preserve">4: </w:t>
      </w:r>
      <w:r>
        <w:t>неспецифическую</w:t>
      </w:r>
    </w:p>
    <w:p>
      <w:r>
        <w:t xml:space="preserve">Правильный ответ: </w:t>
      </w:r>
      <w:r>
        <w:rPr>
          <w:b/>
        </w:rPr>
        <w:t>гнойную</w:t>
      </w:r>
    </w:p>
    <w:p>
      <w:pPr>
        <w:pStyle w:val="Heading2"/>
      </w:pPr>
      <w:r>
        <w:t>ПОКАЗАНИЕМ К ОПЕРАТИВНОМУ ВМЕШАТЕЛЬСТВУ ПРИ ДЕСТРУКТИВНОМ ПАНКРЕАТИТЕ ЯВЛЯЕТСЯ</w:t>
      </w:r>
    </w:p>
    <w:p>
      <w:r>
        <w:rPr>
          <w:b/>
        </w:rPr>
        <w:t xml:space="preserve">1: </w:t>
      </w:r>
      <w:r>
        <w:t>гнойный парапанкреатит</w:t>
      </w:r>
    </w:p>
    <w:p>
      <w:r>
        <w:rPr>
          <w:b/>
        </w:rPr>
        <w:t xml:space="preserve">2: </w:t>
      </w:r>
      <w:r>
        <w:t>парапанкреатический инфильтрат</w:t>
      </w:r>
    </w:p>
    <w:p>
      <w:r>
        <w:rPr>
          <w:b/>
        </w:rPr>
        <w:t xml:space="preserve">3: </w:t>
      </w:r>
      <w:r>
        <w:t>тяжёлая интоксикация</w:t>
      </w:r>
    </w:p>
    <w:p>
      <w:r>
        <w:rPr>
          <w:b/>
        </w:rPr>
        <w:t xml:space="preserve">4: </w:t>
      </w:r>
      <w:r>
        <w:t>отёк забрюшинной клетчатки</w:t>
      </w:r>
    </w:p>
    <w:p>
      <w:r>
        <w:t xml:space="preserve">Правильный ответ: </w:t>
      </w:r>
      <w:r>
        <w:rPr>
          <w:b/>
        </w:rPr>
        <w:t>гнойный парапанкреатит</w:t>
      </w:r>
    </w:p>
    <w:p>
      <w:pPr>
        <w:pStyle w:val="Heading2"/>
      </w:pPr>
      <w:r>
        <w:t>К КОМБИНИРОВАННОЙ ТРАВМЕ НЕ ОТНОСЯТСЯ ОЖОГИ КОЖИ И</w:t>
      </w:r>
    </w:p>
    <w:p>
      <w:r>
        <w:rPr>
          <w:b/>
        </w:rPr>
        <w:t xml:space="preserve">1: </w:t>
      </w:r>
      <w:r>
        <w:t>ушиб сердца</w:t>
      </w:r>
    </w:p>
    <w:p>
      <w:r>
        <w:rPr>
          <w:b/>
        </w:rPr>
        <w:t xml:space="preserve">2: </w:t>
      </w:r>
      <w:r>
        <w:t>ингаляционная травма</w:t>
      </w:r>
    </w:p>
    <w:p>
      <w:r>
        <w:rPr>
          <w:b/>
        </w:rPr>
        <w:t xml:space="preserve">3: </w:t>
      </w:r>
      <w:r>
        <w:t>черепномозговая травма</w:t>
      </w:r>
    </w:p>
    <w:p>
      <w:r>
        <w:rPr>
          <w:b/>
        </w:rPr>
        <w:t xml:space="preserve">4: </w:t>
      </w:r>
      <w:r>
        <w:t>перелом конечности</w:t>
      </w:r>
    </w:p>
    <w:p>
      <w:r>
        <w:t xml:space="preserve">Правильный ответ: </w:t>
      </w:r>
      <w:r>
        <w:rPr>
          <w:b/>
        </w:rPr>
        <w:t>ингаляционная травма</w:t>
      </w:r>
    </w:p>
    <w:p>
      <w:pPr>
        <w:pStyle w:val="Heading2"/>
      </w:pPr>
      <w:r>
        <w:t>К ПРЕДРАКОВЫМ ЗАБОЛЕВАНИЯМ ТОЛСТОЙ КИШКИ ОТНОСЯТ</w:t>
      </w:r>
    </w:p>
    <w:p>
      <w:r>
        <w:rPr>
          <w:b/>
        </w:rPr>
        <w:t xml:space="preserve">1: </w:t>
      </w:r>
      <w:r>
        <w:t>полипы кишечника</w:t>
      </w:r>
    </w:p>
    <w:p>
      <w:r>
        <w:rPr>
          <w:b/>
        </w:rPr>
        <w:t xml:space="preserve">2: </w:t>
      </w:r>
      <w:r>
        <w:t>дивертикулярную болезнь кишечника</w:t>
      </w:r>
    </w:p>
    <w:p>
      <w:r>
        <w:rPr>
          <w:b/>
        </w:rPr>
        <w:t xml:space="preserve">3: </w:t>
      </w:r>
      <w:r>
        <w:t>язву кишечника</w:t>
      </w:r>
    </w:p>
    <w:p>
      <w:r>
        <w:rPr>
          <w:b/>
        </w:rPr>
        <w:t xml:space="preserve">4: </w:t>
      </w:r>
      <w:r>
        <w:t>геморрой</w:t>
      </w:r>
    </w:p>
    <w:p>
      <w:r>
        <w:t xml:space="preserve">Правильный ответ: </w:t>
      </w:r>
      <w:r>
        <w:rPr>
          <w:b/>
        </w:rPr>
        <w:t>полипы кишечника</w:t>
      </w:r>
    </w:p>
    <w:p>
      <w:pPr>
        <w:pStyle w:val="Heading2"/>
      </w:pPr>
      <w:r>
        <w:t>ТОРАКОТОМИЯ ПРИ ТРАВМЕ ГРУДНОЙ КЛЕТКИ НЕ ПОКАЗАНА ПРИ</w:t>
      </w:r>
    </w:p>
    <w:p>
      <w:r>
        <w:rPr>
          <w:b/>
        </w:rPr>
        <w:t xml:space="preserve">1: </w:t>
      </w:r>
      <w:r>
        <w:t>повреждении органов средостения</w:t>
      </w:r>
    </w:p>
    <w:p>
      <w:r>
        <w:rPr>
          <w:b/>
        </w:rPr>
        <w:t xml:space="preserve">2: </w:t>
      </w:r>
      <w:r>
        <w:t>посттравматической пневмонии</w:t>
      </w:r>
    </w:p>
    <w:p>
      <w:r>
        <w:rPr>
          <w:b/>
        </w:rPr>
        <w:t xml:space="preserve">3: </w:t>
      </w:r>
      <w:r>
        <w:t>ранении в опасных зонах для сердца</w:t>
      </w:r>
    </w:p>
    <w:p>
      <w:r>
        <w:rPr>
          <w:b/>
        </w:rPr>
        <w:t xml:space="preserve">4: </w:t>
      </w:r>
      <w:r>
        <w:t>нарастающем гемотораксе</w:t>
      </w:r>
    </w:p>
    <w:p>
      <w:r>
        <w:t xml:space="preserve">Правильный ответ: </w:t>
      </w:r>
      <w:r>
        <w:rPr>
          <w:b/>
        </w:rPr>
        <w:t>посттравматической пневмонии</w:t>
      </w:r>
    </w:p>
    <w:p>
      <w:pPr>
        <w:pStyle w:val="Heading2"/>
      </w:pPr>
      <w:r>
        <w:t>ДЛЯ ПОЛИКИСТОЗНОЙ БОЛЕЗНИ ПЕЧЕНИ С ПРЕИМУЩЕСТВЕННЫМ ПОРАЖЕНИЕМ ПЕЧЕНИ ХАРАКТЕРНО ЗАМЕЩЕНИЕ НЕ МЕНЕЕ ____ ПАРЕНХИМЫ ПЕЧЕНИ</w:t>
      </w:r>
    </w:p>
    <w:p>
      <w:r>
        <w:rPr>
          <w:b/>
        </w:rPr>
        <w:t xml:space="preserve">1: </w:t>
      </w:r>
      <w:r>
        <w:t>⅔</w:t>
      </w:r>
    </w:p>
    <w:p>
      <w:r>
        <w:rPr>
          <w:b/>
        </w:rPr>
        <w:t xml:space="preserve">2: </w:t>
      </w:r>
      <w:r>
        <w:t>⅓</w:t>
      </w:r>
    </w:p>
    <w:p>
      <w:r>
        <w:rPr>
          <w:b/>
        </w:rPr>
        <w:t xml:space="preserve">3: </w:t>
      </w:r>
      <w:r>
        <w:t>¾</w:t>
      </w:r>
    </w:p>
    <w:p>
      <w:r>
        <w:rPr>
          <w:b/>
        </w:rPr>
        <w:t xml:space="preserve">4: </w:t>
      </w:r>
      <w:r>
        <w:t>½</w:t>
      </w:r>
    </w:p>
    <w:p>
      <w:r>
        <w:t xml:space="preserve">Правильный ответ: </w:t>
      </w:r>
      <w:r>
        <w:rPr>
          <w:b/>
        </w:rPr>
        <w:t>⅔</w:t>
      </w:r>
    </w:p>
    <w:p>
      <w:pPr>
        <w:pStyle w:val="Heading2"/>
      </w:pPr>
      <w:r>
        <w:t>НАИБОЛЕЕ ЧАСТОЙ ФОРМОЙ РАКА МОЛОЧНОЙ ЖЕЛЕЗЫ ЯВЛЯЕТСЯ ___ РАК</w:t>
      </w:r>
    </w:p>
    <w:p>
      <w:r>
        <w:rPr>
          <w:b/>
        </w:rPr>
        <w:t xml:space="preserve">1: </w:t>
      </w:r>
      <w:r>
        <w:t>Педжета</w:t>
      </w:r>
    </w:p>
    <w:p>
      <w:r>
        <w:rPr>
          <w:b/>
        </w:rPr>
        <w:t xml:space="preserve">2: </w:t>
      </w:r>
      <w:r>
        <w:t>рожистоподобный</w:t>
      </w:r>
    </w:p>
    <w:p>
      <w:r>
        <w:rPr>
          <w:b/>
        </w:rPr>
        <w:t xml:space="preserve">3: </w:t>
      </w:r>
      <w:r>
        <w:t>узловой</w:t>
      </w:r>
    </w:p>
    <w:p>
      <w:r>
        <w:rPr>
          <w:b/>
        </w:rPr>
        <w:t xml:space="preserve">4: </w:t>
      </w:r>
      <w:r>
        <w:t>маститоподобный</w:t>
      </w:r>
    </w:p>
    <w:p>
      <w:r>
        <w:t xml:space="preserve">Правильный ответ: </w:t>
      </w:r>
      <w:r>
        <w:rPr>
          <w:b/>
        </w:rPr>
        <w:t>узловой</w:t>
      </w:r>
    </w:p>
    <w:p>
      <w:pPr>
        <w:pStyle w:val="Heading2"/>
      </w:pPr>
      <w:r>
        <w:t>СИММЕТРИЧНАЯ ВОРОНКООБРАЗНАЯ ДЕФОРМАЦИЯ ГРУДНОЙ КЛЕТКИ ХАРАКТЕРИЗУЕТСЯ</w:t>
      </w:r>
    </w:p>
    <w:p>
      <w:r>
        <w:rPr>
          <w:b/>
        </w:rPr>
        <w:t xml:space="preserve">1: </w:t>
      </w:r>
      <w:r>
        <w:t>значительным вдавлением всей передней поверхности грудной клетки</w:t>
      </w:r>
    </w:p>
    <w:p>
      <w:r>
        <w:rPr>
          <w:b/>
        </w:rPr>
        <w:t xml:space="preserve">2: </w:t>
      </w:r>
      <w:r>
        <w:t>выступанием грудины кпереди</w:t>
      </w:r>
    </w:p>
    <w:p>
      <w:r>
        <w:rPr>
          <w:b/>
        </w:rPr>
        <w:t xml:space="preserve">3: </w:t>
      </w:r>
      <w:r>
        <w:t>деформацией половин грудной клетки выраженной неодинаково</w:t>
      </w:r>
    </w:p>
    <w:p>
      <w:r>
        <w:rPr>
          <w:b/>
        </w:rPr>
        <w:t xml:space="preserve">4: </w:t>
      </w:r>
      <w:r>
        <w:t>наличием пиоторакса</w:t>
      </w:r>
    </w:p>
    <w:p>
      <w:r>
        <w:t xml:space="preserve">Правильный ответ: </w:t>
      </w:r>
      <w:r>
        <w:rPr>
          <w:b/>
        </w:rPr>
        <w:t>значительным вдавлением всей передней поверхности грудной клетки</w:t>
      </w:r>
    </w:p>
    <w:p>
      <w:pPr>
        <w:pStyle w:val="Heading2"/>
      </w:pPr>
      <w:r>
        <w:t>К МЕХАНИЗМУ, КОТОРЫЙ НЕ ОБЛЕГЧАЕТ ТОК ЛИМФЫ, ОТНОСЯТ</w:t>
      </w:r>
    </w:p>
    <w:p>
      <w:r>
        <w:rPr>
          <w:b/>
        </w:rPr>
        <w:t xml:space="preserve">1: </w:t>
      </w:r>
      <w:r>
        <w:t>диафрагмальное дыхание</w:t>
      </w:r>
    </w:p>
    <w:p>
      <w:r>
        <w:rPr>
          <w:b/>
        </w:rPr>
        <w:t xml:space="preserve">2: </w:t>
      </w:r>
      <w:r>
        <w:t>гладкомышечные волокна в стенках коллекторов</w:t>
      </w:r>
    </w:p>
    <w:p>
      <w:r>
        <w:rPr>
          <w:b/>
        </w:rPr>
        <w:t xml:space="preserve">3: </w:t>
      </w:r>
      <w:r>
        <w:t>сокращения мышц</w:t>
      </w:r>
    </w:p>
    <w:p>
      <w:r>
        <w:rPr>
          <w:b/>
        </w:rPr>
        <w:t xml:space="preserve">4: </w:t>
      </w:r>
      <w:r>
        <w:t>положительный градиент давления в лимфатической системе</w:t>
      </w:r>
    </w:p>
    <w:p>
      <w:r>
        <w:t xml:space="preserve">Правильный ответ: </w:t>
      </w:r>
      <w:r>
        <w:rPr>
          <w:b/>
        </w:rPr>
        <w:t>положительный градиент давления в лимфатической системе</w:t>
      </w:r>
    </w:p>
    <w:p>
      <w:pPr>
        <w:pStyle w:val="Heading2"/>
      </w:pPr>
      <w:r>
        <w:t>К ТАКТИКЕ ЛЕЧЕНИЯ ПРИ ЭРИТЕМАТОЗНОЙ ФОРМЕ РОЖИ ОТНОСЯТ</w:t>
      </w:r>
    </w:p>
    <w:p>
      <w:r>
        <w:rPr>
          <w:b/>
        </w:rPr>
        <w:t xml:space="preserve">1: </w:t>
      </w:r>
      <w:r>
        <w:t>вскрытие гнойника и дренирование</w:t>
      </w:r>
    </w:p>
    <w:p>
      <w:r>
        <w:rPr>
          <w:b/>
        </w:rPr>
        <w:t xml:space="preserve">2: </w:t>
      </w:r>
      <w:r>
        <w:t>хирургическую обработку</w:t>
      </w:r>
    </w:p>
    <w:p>
      <w:r>
        <w:rPr>
          <w:b/>
        </w:rPr>
        <w:t xml:space="preserve">3: </w:t>
      </w:r>
      <w:r>
        <w:t>ультрафиолетовое облучение субэритемными дозами</w:t>
      </w:r>
    </w:p>
    <w:p>
      <w:r>
        <w:rPr>
          <w:b/>
        </w:rPr>
        <w:t xml:space="preserve">4: </w:t>
      </w:r>
      <w:r>
        <w:t>компрессы с этиловым спиртом 96%</w:t>
      </w:r>
    </w:p>
    <w:p>
      <w:r>
        <w:t xml:space="preserve">Правильный ответ: </w:t>
      </w:r>
      <w:r>
        <w:rPr>
          <w:b/>
        </w:rPr>
        <w:t>ультрафиолетовое облучение субэритемными дозами</w:t>
      </w:r>
    </w:p>
    <w:p>
      <w:pPr>
        <w:pStyle w:val="Heading2"/>
      </w:pPr>
      <w:r>
        <w:t>УЩЕМЛЕНИЕ, КОГДА ГРЫЖЕВОЙ МЕШОК СОДЕРЖИТ 2 ПЕТЛИ КИШЕЧНИКА В ОТНОСИТЕЛЬНО БЛАГОПОЛУЧНОМ СОСТОЯНИИ, НАЗЫВАЕТСЯ</w:t>
      </w:r>
    </w:p>
    <w:p>
      <w:r>
        <w:rPr>
          <w:b/>
        </w:rPr>
        <w:t xml:space="preserve">1: </w:t>
      </w:r>
      <w:r>
        <w:t>каловое</w:t>
      </w:r>
    </w:p>
    <w:p>
      <w:r>
        <w:rPr>
          <w:b/>
        </w:rPr>
        <w:t xml:space="preserve">2: </w:t>
      </w:r>
      <w:r>
        <w:t>пристеночное</w:t>
      </w:r>
    </w:p>
    <w:p>
      <w:r>
        <w:rPr>
          <w:b/>
        </w:rPr>
        <w:t xml:space="preserve">3: </w:t>
      </w:r>
      <w:r>
        <w:t>ретроградное</w:t>
      </w:r>
    </w:p>
    <w:p>
      <w:r>
        <w:rPr>
          <w:b/>
        </w:rPr>
        <w:t xml:space="preserve">4: </w:t>
      </w:r>
      <w:r>
        <w:t>псевдоущемление</w:t>
      </w:r>
    </w:p>
    <w:p>
      <w:r>
        <w:t xml:space="preserve">Правильный ответ: </w:t>
      </w:r>
      <w:r>
        <w:rPr>
          <w:b/>
        </w:rPr>
        <w:t>ретроградное</w:t>
      </w:r>
    </w:p>
    <w:p>
      <w:pPr>
        <w:pStyle w:val="Heading2"/>
      </w:pPr>
      <w:r>
        <w:t>ЭКСТРЕННАЯ АППЕНДЭКТОМИЯ НЕ ПОКАЗАНА ПРИ</w:t>
      </w:r>
    </w:p>
    <w:p>
      <w:r>
        <w:rPr>
          <w:b/>
        </w:rPr>
        <w:t xml:space="preserve">1: </w:t>
      </w:r>
      <w:r>
        <w:t>гангренозном аппендиците</w:t>
      </w:r>
    </w:p>
    <w:p>
      <w:r>
        <w:rPr>
          <w:b/>
        </w:rPr>
        <w:t xml:space="preserve">2: </w:t>
      </w:r>
      <w:r>
        <w:t>перфоративном аппендиците</w:t>
      </w:r>
    </w:p>
    <w:p>
      <w:r>
        <w:rPr>
          <w:b/>
        </w:rPr>
        <w:t xml:space="preserve">3: </w:t>
      </w:r>
      <w:r>
        <w:t>флегмонозном аппендиците</w:t>
      </w:r>
    </w:p>
    <w:p>
      <w:r>
        <w:rPr>
          <w:b/>
        </w:rPr>
        <w:t xml:space="preserve">4: </w:t>
      </w:r>
      <w:r>
        <w:t>плотном аппендикулярном инфильтрате</w:t>
      </w:r>
    </w:p>
    <w:p>
      <w:r>
        <w:t xml:space="preserve">Правильный ответ: </w:t>
      </w:r>
      <w:r>
        <w:rPr>
          <w:b/>
        </w:rPr>
        <w:t>плотном аппендикулярном инфильтрате</w:t>
      </w:r>
    </w:p>
    <w:p>
      <w:pPr>
        <w:pStyle w:val="Heading2"/>
      </w:pPr>
      <w:r>
        <w:t>СПЕЦИФИЧЕСКИМ СРЕДСТВОМ ЛЕЧЕНИЯ АМЕБИАЗА ЯВЛЯЮТСЯ</w:t>
      </w:r>
    </w:p>
    <w:p>
      <w:r>
        <w:rPr>
          <w:b/>
        </w:rPr>
        <w:t xml:space="preserve">1: </w:t>
      </w:r>
      <w:r>
        <w:t>эметин, хлорохин</w:t>
      </w:r>
    </w:p>
    <w:p>
      <w:r>
        <w:rPr>
          <w:b/>
        </w:rPr>
        <w:t xml:space="preserve">2: </w:t>
      </w:r>
      <w:r>
        <w:t>антибиотики цефалоспоринового ряда</w:t>
      </w:r>
    </w:p>
    <w:p>
      <w:r>
        <w:rPr>
          <w:b/>
        </w:rPr>
        <w:t xml:space="preserve">3: </w:t>
      </w:r>
      <w:r>
        <w:t>антибиотики аминогликозидного ряда</w:t>
      </w:r>
    </w:p>
    <w:p>
      <w:r>
        <w:rPr>
          <w:b/>
        </w:rPr>
        <w:t xml:space="preserve">4: </w:t>
      </w:r>
      <w:r>
        <w:t>производные хинина</w:t>
      </w:r>
    </w:p>
    <w:p>
      <w:r>
        <w:t xml:space="preserve">Правильный ответ: </w:t>
      </w:r>
      <w:r>
        <w:rPr>
          <w:b/>
        </w:rPr>
        <w:t>эметин, хлорохин</w:t>
      </w:r>
    </w:p>
    <w:p>
      <w:pPr>
        <w:pStyle w:val="Heading2"/>
      </w:pPr>
      <w:r>
        <w:t>ЧАЩЕ ВСЕГО ВСТРЕЧАЕТСЯ ВРОЖДЕННЫЙ ВЫВИХ</w:t>
      </w:r>
    </w:p>
    <w:p>
      <w:r>
        <w:rPr>
          <w:b/>
        </w:rPr>
        <w:t xml:space="preserve">1: </w:t>
      </w:r>
      <w:r>
        <w:t>предплечья</w:t>
      </w:r>
    </w:p>
    <w:p>
      <w:r>
        <w:rPr>
          <w:b/>
        </w:rPr>
        <w:t xml:space="preserve">2: </w:t>
      </w:r>
      <w:r>
        <w:t>плеча</w:t>
      </w:r>
    </w:p>
    <w:p>
      <w:r>
        <w:rPr>
          <w:b/>
        </w:rPr>
        <w:t xml:space="preserve">3: </w:t>
      </w:r>
      <w:r>
        <w:t>бедра</w:t>
      </w:r>
    </w:p>
    <w:p>
      <w:r>
        <w:rPr>
          <w:b/>
        </w:rPr>
        <w:t xml:space="preserve">4: </w:t>
      </w:r>
      <w:r>
        <w:t>в лучезапястном суставе</w:t>
      </w:r>
    </w:p>
    <w:p>
      <w:r>
        <w:t xml:space="preserve">Правильный ответ: </w:t>
      </w:r>
      <w:r>
        <w:rPr>
          <w:b/>
        </w:rPr>
        <w:t>бедра</w:t>
      </w:r>
    </w:p>
    <w:p>
      <w:pPr>
        <w:pStyle w:val="Heading2"/>
      </w:pPr>
      <w:r>
        <w:t>В ПРЕДЖЕЛТУШНЫЙ ПЕРИОД ОСТРОГО ВИРУСНОГО ГЕПАТИТА, КАК ПРАВИЛО, ПОВЫШЕН БИОХИМИЧЕСКИЙ ПОКАЗАТЕЛЬ</w:t>
      </w:r>
    </w:p>
    <w:p>
      <w:r>
        <w:rPr>
          <w:b/>
        </w:rPr>
        <w:t xml:space="preserve">1: </w:t>
      </w:r>
      <w:r>
        <w:t>АСТ (аспартатаминотрансфераза)</w:t>
      </w:r>
    </w:p>
    <w:p>
      <w:r>
        <w:rPr>
          <w:b/>
        </w:rPr>
        <w:t xml:space="preserve">2: </w:t>
      </w:r>
      <w:r>
        <w:t>альфа-амилазы</w:t>
      </w:r>
    </w:p>
    <w:p>
      <w:r>
        <w:rPr>
          <w:b/>
        </w:rPr>
        <w:t xml:space="preserve">3: </w:t>
      </w:r>
      <w:r>
        <w:t>АЛТ (аланинаминотрансфераза)</w:t>
      </w:r>
    </w:p>
    <w:p>
      <w:r>
        <w:rPr>
          <w:b/>
        </w:rPr>
        <w:t xml:space="preserve">4: </w:t>
      </w:r>
      <w:r>
        <w:t>щелочной фосфатазы</w:t>
      </w:r>
    </w:p>
    <w:p>
      <w:r>
        <w:t xml:space="preserve">Правильный ответ: </w:t>
      </w:r>
      <w:r>
        <w:rPr>
          <w:b/>
        </w:rPr>
        <w:t>АЛТ (аланинаминотрансфераза)</w:t>
      </w:r>
    </w:p>
    <w:p>
      <w:pPr>
        <w:pStyle w:val="Heading2"/>
      </w:pPr>
      <w:r>
        <w:t>НАИБОЛЕЕ ЧАСТО ГИДРАДЕНИТ ЛОКАЛИЗАЗУЕТСЯ В</w:t>
      </w:r>
    </w:p>
    <w:p>
      <w:r>
        <w:rPr>
          <w:b/>
        </w:rPr>
        <w:t xml:space="preserve">1: </w:t>
      </w:r>
      <w:r>
        <w:t>генитальной и перианальной областях</w:t>
      </w:r>
    </w:p>
    <w:p>
      <w:r>
        <w:rPr>
          <w:b/>
        </w:rPr>
        <w:t xml:space="preserve">2: </w:t>
      </w:r>
      <w:r>
        <w:t>области ягодичной складки</w:t>
      </w:r>
    </w:p>
    <w:p>
      <w:r>
        <w:rPr>
          <w:b/>
        </w:rPr>
        <w:t xml:space="preserve">3: </w:t>
      </w:r>
      <w:r>
        <w:t>подмышечной впадине</w:t>
      </w:r>
    </w:p>
    <w:p>
      <w:r>
        <w:rPr>
          <w:b/>
        </w:rPr>
        <w:t xml:space="preserve">4: </w:t>
      </w:r>
      <w:r>
        <w:t>области пупка</w:t>
      </w:r>
    </w:p>
    <w:p>
      <w:r>
        <w:t xml:space="preserve">Правильный ответ: </w:t>
      </w:r>
      <w:r>
        <w:rPr>
          <w:b/>
        </w:rPr>
        <w:t>подмышечной впадине</w:t>
      </w:r>
    </w:p>
    <w:p>
      <w:pPr>
        <w:pStyle w:val="Heading2"/>
      </w:pPr>
      <w:r>
        <w:t>ВО ВРЕМЯ ОПЕРАЦИИ ЛЬЮИСА ПРИ ПОРАЖЕНИИ СРЕДНЕЙ ТРЕТИ ГРУДНОГО ОТДЕЛА ПИЩЕВОДА ИСПОЛЬЗУЮТ</w:t>
      </w:r>
    </w:p>
    <w:p>
      <w:r>
        <w:rPr>
          <w:b/>
        </w:rPr>
        <w:t xml:space="preserve">1: </w:t>
      </w:r>
      <w:r>
        <w:t>резекцию верхней трети желудка и пораженного сегмента пищевода с наложением пищеводно-желудочный анастомоза</w:t>
      </w:r>
    </w:p>
    <w:p>
      <w:r>
        <w:rPr>
          <w:b/>
        </w:rPr>
        <w:t xml:space="preserve">2: </w:t>
      </w:r>
      <w:r>
        <w:t>эзофагэктомию</w:t>
      </w:r>
    </w:p>
    <w:p>
      <w:r>
        <w:rPr>
          <w:b/>
        </w:rPr>
        <w:t xml:space="preserve">3: </w:t>
      </w:r>
      <w:r>
        <w:t>субтотальную резекцию с внутриплевральным анастомозом или экстирпацию грудного отдела пищевода с формированием анастомоза на шее</w:t>
      </w:r>
    </w:p>
    <w:p>
      <w:r>
        <w:rPr>
          <w:b/>
        </w:rPr>
        <w:t xml:space="preserve">4: </w:t>
      </w:r>
      <w:r>
        <w:t>верхнюю срединную лапаротомию и правостороннюю торакотомию по пятому межреберью</w:t>
      </w:r>
    </w:p>
    <w:p>
      <w:r>
        <w:t xml:space="preserve">Правильный ответ: </w:t>
      </w:r>
      <w:r>
        <w:rPr>
          <w:b/>
        </w:rPr>
        <w:t>верхнюю срединную лапаротомию и правостороннюю торакотомию по пятому межреберью</w:t>
      </w:r>
    </w:p>
    <w:p>
      <w:pPr>
        <w:pStyle w:val="Heading2"/>
      </w:pPr>
      <w:r>
        <w:t>КАКИЕ ПРИЗНАКИ ХАРАКТЕРНЫ ДЛЯ I СТАДИИ АХАЛАЗИИ КАРДИИ ПО КЛАССИФИКАЦИИ ПЕТРОВСКОГО Б.В.?</w:t>
      </w:r>
    </w:p>
    <w:p>
      <w:r>
        <w:rPr>
          <w:b/>
        </w:rPr>
        <w:t xml:space="preserve">1: </w:t>
      </w:r>
      <w:r>
        <w:t>значительное расширение пищевода до 6—8 см, задержка в нем жидкости и пищи, отсутствие пропульсивной моторики</w:t>
      </w:r>
    </w:p>
    <w:p>
      <w:r>
        <w:rPr>
          <w:b/>
        </w:rPr>
        <w:t xml:space="preserve">2: </w:t>
      </w:r>
      <w:r>
        <w:t>пищевод не расширен, рефлекс раскрытия кардии сохранен, но моторика пищевода усилена и дискоординирована</w:t>
      </w:r>
    </w:p>
    <w:p>
      <w:r>
        <w:rPr>
          <w:b/>
        </w:rPr>
        <w:t xml:space="preserve">3: </w:t>
      </w:r>
      <w:r>
        <w:t>рефлекс раскрытия кардии отсутствует, отмечается расширение пищевода до 4—5 см</w:t>
      </w:r>
    </w:p>
    <w:p>
      <w:r>
        <w:rPr>
          <w:b/>
        </w:rPr>
        <w:t xml:space="preserve">4: </w:t>
      </w:r>
      <w:r>
        <w:t>резкое расширение, удлинение и искривление пищевода с атонией стенок, длительная задержка жидкости и пищи</w:t>
      </w:r>
    </w:p>
    <w:p>
      <w:r>
        <w:t xml:space="preserve">Правильный ответ: </w:t>
      </w:r>
      <w:r>
        <w:rPr>
          <w:b/>
        </w:rPr>
        <w:t>пищевод не расширен, рефлекс раскрытия кардии сохранен, но моторика пищевода усилена и дискоординирована</w:t>
      </w:r>
    </w:p>
    <w:p>
      <w:pPr>
        <w:pStyle w:val="Heading2"/>
      </w:pPr>
      <w:r>
        <w:t>ВЫСОКОЭФФЕКТИВНЫМ МЕТОДОМ ЛЕЧЕНИЯ АНАЭРОБНОЙ ГАНГРЕНЫ ЯВЛЯЕТСЯ</w:t>
      </w:r>
    </w:p>
    <w:p>
      <w:r>
        <w:rPr>
          <w:b/>
        </w:rPr>
        <w:t xml:space="preserve">1: </w:t>
      </w:r>
      <w:r>
        <w:t>проточное промывание ран</w:t>
      </w:r>
    </w:p>
    <w:p>
      <w:r>
        <w:rPr>
          <w:b/>
        </w:rPr>
        <w:t xml:space="preserve">2: </w:t>
      </w:r>
      <w:r>
        <w:t>гипербарическая оксигенация</w:t>
      </w:r>
    </w:p>
    <w:p>
      <w:r>
        <w:rPr>
          <w:b/>
        </w:rPr>
        <w:t xml:space="preserve">3: </w:t>
      </w:r>
      <w:r>
        <w:t>рентгенотерапия</w:t>
      </w:r>
    </w:p>
    <w:p>
      <w:r>
        <w:rPr>
          <w:b/>
        </w:rPr>
        <w:t xml:space="preserve">4: </w:t>
      </w:r>
      <w:r>
        <w:t>обработка раны ультрафиолетом</w:t>
      </w:r>
    </w:p>
    <w:p>
      <w:r>
        <w:t xml:space="preserve">Правильный ответ: </w:t>
      </w:r>
      <w:r>
        <w:rPr>
          <w:b/>
        </w:rPr>
        <w:t>гипербарическая оксигенация</w:t>
      </w:r>
    </w:p>
    <w:p>
      <w:pPr>
        <w:pStyle w:val="Heading2"/>
      </w:pPr>
      <w:r>
        <w:t>ПРИ КЛАПАННОМ ИНФЕКЦИОННОМ ЭНДОКАРДИТЕ ОПЕРАЦИЕЙ ВЫБОРА ЯВЛЯЕТСЯ</w:t>
      </w:r>
    </w:p>
    <w:p>
      <w:r>
        <w:rPr>
          <w:b/>
        </w:rPr>
        <w:t xml:space="preserve">1: </w:t>
      </w:r>
      <w:r>
        <w:t>реконструктивная операция</w:t>
      </w:r>
    </w:p>
    <w:p>
      <w:r>
        <w:rPr>
          <w:b/>
        </w:rPr>
        <w:t xml:space="preserve">2: </w:t>
      </w:r>
      <w:r>
        <w:t>замещение клапана аллографтом</w:t>
      </w:r>
    </w:p>
    <w:p>
      <w:r>
        <w:rPr>
          <w:b/>
        </w:rPr>
        <w:t xml:space="preserve">3: </w:t>
      </w:r>
      <w:r>
        <w:t>замещение клапана биопротезом</w:t>
      </w:r>
    </w:p>
    <w:p>
      <w:r>
        <w:rPr>
          <w:b/>
        </w:rPr>
        <w:t xml:space="preserve">4: </w:t>
      </w:r>
      <w:r>
        <w:t>замещение клапана механическим протезом</w:t>
      </w:r>
    </w:p>
    <w:p>
      <w:r>
        <w:t xml:space="preserve">Правильный ответ: </w:t>
      </w:r>
      <w:r>
        <w:rPr>
          <w:b/>
        </w:rPr>
        <w:t>замещение клапана аллографтом</w:t>
      </w:r>
    </w:p>
    <w:p>
      <w:pPr>
        <w:pStyle w:val="Heading2"/>
      </w:pPr>
      <w:r>
        <w:t>НАИБОЛЕЕ ЧАСТОЙ ПРИЧИНОЙ ВОЗНИКНОВЕНИЯ ОСТРОГО ПАНКРЕАТИТА У МУЖЧИН ЯВЛЯЕТСЯ</w:t>
      </w:r>
    </w:p>
    <w:p>
      <w:r>
        <w:rPr>
          <w:b/>
        </w:rPr>
        <w:t xml:space="preserve">1: </w:t>
      </w:r>
      <w:r>
        <w:t>применение кортикостероидов</w:t>
      </w:r>
    </w:p>
    <w:p>
      <w:r>
        <w:rPr>
          <w:b/>
        </w:rPr>
        <w:t xml:space="preserve">2: </w:t>
      </w:r>
      <w:r>
        <w:t>травма живота</w:t>
      </w:r>
    </w:p>
    <w:p>
      <w:r>
        <w:rPr>
          <w:b/>
        </w:rPr>
        <w:t xml:space="preserve">3: </w:t>
      </w:r>
      <w:r>
        <w:t>алкоголизм</w:t>
      </w:r>
    </w:p>
    <w:p>
      <w:r>
        <w:rPr>
          <w:b/>
        </w:rPr>
        <w:t xml:space="preserve">4: </w:t>
      </w:r>
      <w:r>
        <w:t>хронический холецистит</w:t>
      </w:r>
    </w:p>
    <w:p>
      <w:r>
        <w:t xml:space="preserve">Правильный ответ: </w:t>
      </w:r>
      <w:r>
        <w:rPr>
          <w:b/>
        </w:rPr>
        <w:t>алкоголизм</w:t>
      </w:r>
    </w:p>
    <w:p>
      <w:pPr>
        <w:pStyle w:val="Heading2"/>
      </w:pPr>
      <w:r>
        <w:t>ДИВЕРТИКУЛОМ ЦЕНКЕРА НАЗЫВАЕТСЯ ДИВЕРТИКУЛ</w:t>
      </w:r>
    </w:p>
    <w:p>
      <w:r>
        <w:rPr>
          <w:b/>
        </w:rPr>
        <w:t xml:space="preserve">1: </w:t>
      </w:r>
      <w:r>
        <w:t>прямой кишки</w:t>
      </w:r>
    </w:p>
    <w:p>
      <w:r>
        <w:rPr>
          <w:b/>
        </w:rPr>
        <w:t xml:space="preserve">2: </w:t>
      </w:r>
      <w:r>
        <w:t>пищевода</w:t>
      </w:r>
    </w:p>
    <w:p>
      <w:r>
        <w:rPr>
          <w:b/>
        </w:rPr>
        <w:t xml:space="preserve">3: </w:t>
      </w:r>
      <w:r>
        <w:t>подвздошной кишки</w:t>
      </w:r>
    </w:p>
    <w:p>
      <w:r>
        <w:rPr>
          <w:b/>
        </w:rPr>
        <w:t xml:space="preserve">4: </w:t>
      </w:r>
      <w:r>
        <w:t>слепой кишки</w:t>
      </w:r>
    </w:p>
    <w:p>
      <w:r>
        <w:t xml:space="preserve">Правильный ответ: </w:t>
      </w:r>
      <w:r>
        <w:rPr>
          <w:b/>
        </w:rPr>
        <w:t>пищевода</w:t>
      </w:r>
    </w:p>
    <w:p>
      <w:pPr>
        <w:pStyle w:val="Heading2"/>
      </w:pPr>
      <w:r>
        <w:t>ДЛЯ ОПРЕДЕЛЕНИЯ ТАКТИКИ АНТИКОАГУЛЯНТНОЙ И ТРОМБОЛИЗИРУЮЩЕЙ ТЕРАПИИ ПРИ ТРОМБОЭМБОЛИИ ЛЁГОЧНОЙ АРТЕРИИ ПРЕДПОЧТЕНИЕ СЛЕДУЕТ ОТДАТЬ</w:t>
      </w:r>
    </w:p>
    <w:p>
      <w:r>
        <w:rPr>
          <w:b/>
        </w:rPr>
        <w:t xml:space="preserve">1: </w:t>
      </w:r>
      <w:r>
        <w:t>тромбэластографии и коагулограмме</w:t>
      </w:r>
    </w:p>
    <w:p>
      <w:r>
        <w:rPr>
          <w:b/>
        </w:rPr>
        <w:t xml:space="preserve">2: </w:t>
      </w:r>
      <w:r>
        <w:t>определению активности креатинфосфокиназы</w:t>
      </w:r>
    </w:p>
    <w:p>
      <w:r>
        <w:rPr>
          <w:b/>
        </w:rPr>
        <w:t xml:space="preserve">3: </w:t>
      </w:r>
      <w:r>
        <w:t>исследованию биохимии крови</w:t>
      </w:r>
    </w:p>
    <w:p>
      <w:r>
        <w:rPr>
          <w:b/>
        </w:rPr>
        <w:t xml:space="preserve">4: </w:t>
      </w:r>
      <w:r>
        <w:t>общему анализу крови</w:t>
      </w:r>
    </w:p>
    <w:p>
      <w:r>
        <w:t xml:space="preserve">Правильный ответ: </w:t>
      </w:r>
      <w:r>
        <w:rPr>
          <w:b/>
        </w:rPr>
        <w:t>тромбэластографии и коагулограмме</w:t>
      </w:r>
    </w:p>
    <w:p>
      <w:pPr>
        <w:pStyle w:val="Heading2"/>
      </w:pPr>
      <w:r>
        <w:t>НАИБОЛЕЕ ЧАСТОЙ ПРИЧИНОЙ РАЗВИТИЯ АБСЦЕССОВ ПЕЧЕНИ ЯВЛЯЕТСЯ</w:t>
      </w:r>
    </w:p>
    <w:p>
      <w:r>
        <w:rPr>
          <w:b/>
        </w:rPr>
        <w:t xml:space="preserve">1: </w:t>
      </w:r>
      <w:r>
        <w:t>гангренозный аппендицит</w:t>
      </w:r>
    </w:p>
    <w:p>
      <w:r>
        <w:rPr>
          <w:b/>
        </w:rPr>
        <w:t xml:space="preserve">2: </w:t>
      </w:r>
      <w:r>
        <w:t>гнойный холангит</w:t>
      </w:r>
    </w:p>
    <w:p>
      <w:r>
        <w:rPr>
          <w:b/>
        </w:rPr>
        <w:t xml:space="preserve">3: </w:t>
      </w:r>
      <w:r>
        <w:t>деструктивный холецистит</w:t>
      </w:r>
    </w:p>
    <w:p>
      <w:r>
        <w:rPr>
          <w:b/>
        </w:rPr>
        <w:t xml:space="preserve">4: </w:t>
      </w:r>
      <w:r>
        <w:t>перитонит</w:t>
      </w:r>
    </w:p>
    <w:p>
      <w:r>
        <w:t xml:space="preserve">Правильный ответ: </w:t>
      </w:r>
      <w:r>
        <w:rPr>
          <w:b/>
        </w:rPr>
        <w:t>гнойный холангит</w:t>
      </w:r>
    </w:p>
    <w:p>
      <w:pPr>
        <w:pStyle w:val="Heading2"/>
      </w:pPr>
      <w:r>
        <w:t>ПРИ ВОЗДЕЙСТВИИ НА ОРГАНИЗМ ВОЗБУДИТЕЛЕЙ ГАЗОВОЙ ГАНГРЕНЫ РАЗВИВАЕТСЯ</w:t>
      </w:r>
    </w:p>
    <w:p>
      <w:r>
        <w:rPr>
          <w:b/>
        </w:rPr>
        <w:t xml:space="preserve">1: </w:t>
      </w:r>
      <w:r>
        <w:t>некроз кожи, мышц, костной ткани</w:t>
      </w:r>
    </w:p>
    <w:p>
      <w:r>
        <w:rPr>
          <w:b/>
        </w:rPr>
        <w:t xml:space="preserve">2: </w:t>
      </w:r>
      <w:r>
        <w:t>газообразование с некрозом мышц и соединительной ткани</w:t>
      </w:r>
    </w:p>
    <w:p>
      <w:r>
        <w:rPr>
          <w:b/>
        </w:rPr>
        <w:t xml:space="preserve">3: </w:t>
      </w:r>
      <w:r>
        <w:t>отслойка эпидермиса с некрозом подкожной клетчатки</w:t>
      </w:r>
    </w:p>
    <w:p>
      <w:r>
        <w:rPr>
          <w:b/>
        </w:rPr>
        <w:t xml:space="preserve">4: </w:t>
      </w:r>
      <w:r>
        <w:t>травматический шок</w:t>
      </w:r>
    </w:p>
    <w:p>
      <w:r>
        <w:t xml:space="preserve">Правильный ответ: </w:t>
      </w:r>
      <w:r>
        <w:rPr>
          <w:b/>
        </w:rPr>
        <w:t>газообразование с некрозом мышц и соединительной ткани</w:t>
      </w:r>
    </w:p>
    <w:p>
      <w:pPr>
        <w:pStyle w:val="Heading2"/>
      </w:pPr>
      <w:r>
        <w:t>В ОПЕРАЦИОННОЙ И ПЕРЕВЯЗОЧНОЙ ТЕМПЕРАТУРА СОСТАВЛЯЕТ</w:t>
      </w:r>
    </w:p>
    <w:p>
      <w:r>
        <w:rPr>
          <w:b/>
        </w:rPr>
        <w:t xml:space="preserve">1: </w:t>
      </w:r>
      <w:r>
        <w:t>18-20 0С</w:t>
      </w:r>
    </w:p>
    <w:p>
      <w:r>
        <w:rPr>
          <w:b/>
        </w:rPr>
        <w:t xml:space="preserve">2: </w:t>
      </w:r>
      <w:r>
        <w:t>18 0С и ниже</w:t>
      </w:r>
    </w:p>
    <w:p>
      <w:r>
        <w:rPr>
          <w:b/>
        </w:rPr>
        <w:t xml:space="preserve">3: </w:t>
      </w:r>
      <w:r>
        <w:t>21-24 0С</w:t>
      </w:r>
    </w:p>
    <w:p>
      <w:r>
        <w:rPr>
          <w:b/>
        </w:rPr>
        <w:t xml:space="preserve">4: </w:t>
      </w:r>
      <w:r>
        <w:t>24 0С и более</w:t>
      </w:r>
    </w:p>
    <w:p>
      <w:r>
        <w:t xml:space="preserve">Правильный ответ: </w:t>
      </w:r>
      <w:r>
        <w:rPr>
          <w:b/>
        </w:rPr>
        <w:t>21-24 0С</w:t>
      </w:r>
    </w:p>
    <w:p>
      <w:pPr>
        <w:pStyle w:val="Heading2"/>
      </w:pPr>
      <w:r>
        <w:t>ДОСТОВЕРНЫМ ПРИЗНАКОМ РАЗРЫВА ПКС (ПЕРЕДНЯЯ КРЕСТООБРАЗНАЯ СВЯЗКА) КОЛЕННОГО СУСТАВА ЯВЛЯЕТСЯ</w:t>
      </w:r>
    </w:p>
    <w:p>
      <w:r>
        <w:rPr>
          <w:b/>
        </w:rPr>
        <w:t xml:space="preserve">1: </w:t>
      </w:r>
      <w:r>
        <w:t>симптом переднего выдвижного ящика (смещение большеберцовой кости кпереди на 0.5-1 см и более)</w:t>
      </w:r>
    </w:p>
    <w:p>
      <w:r>
        <w:rPr>
          <w:b/>
        </w:rPr>
        <w:t xml:space="preserve">2: </w:t>
      </w:r>
      <w:r>
        <w:t>болезненность по ходу суставной щели</w:t>
      </w:r>
    </w:p>
    <w:p>
      <w:r>
        <w:rPr>
          <w:b/>
        </w:rPr>
        <w:t xml:space="preserve">3: </w:t>
      </w:r>
      <w:r>
        <w:t>нарушение функции сустава</w:t>
      </w:r>
    </w:p>
    <w:p>
      <w:r>
        <w:rPr>
          <w:b/>
        </w:rPr>
        <w:t xml:space="preserve">4: </w:t>
      </w:r>
      <w:r>
        <w:t>симптом заднего выдвижного ящика (смещение большеберцовой кости кзади на 0.5-1 см и более)</w:t>
      </w:r>
    </w:p>
    <w:p>
      <w:r>
        <w:t xml:space="preserve">Правильный ответ: </w:t>
      </w:r>
      <w:r>
        <w:rPr>
          <w:b/>
        </w:rPr>
        <w:t>симптом переднего выдвижного ящика (смещение большеберцовой кости кпереди на 0.5-1 см и более)</w:t>
      </w:r>
    </w:p>
    <w:p>
      <w:pPr>
        <w:pStyle w:val="Heading2"/>
      </w:pPr>
      <w:r>
        <w:t>К БИОТЕХНОЛОГИЧЕСКИМ МЕТОДАМ ЛЕЧЕНИЯ РАН НЕ ОТНОСИТСЯ</w:t>
      </w:r>
    </w:p>
    <w:p>
      <w:r>
        <w:rPr>
          <w:b/>
        </w:rPr>
        <w:t xml:space="preserve">1: </w:t>
      </w:r>
      <w:r>
        <w:t>трансплантация культивированных фибробластов</w:t>
      </w:r>
    </w:p>
    <w:p>
      <w:r>
        <w:rPr>
          <w:b/>
        </w:rPr>
        <w:t xml:space="preserve">2: </w:t>
      </w:r>
      <w:r>
        <w:t>трансплантация культивированных кератиноцитов</w:t>
      </w:r>
    </w:p>
    <w:p>
      <w:r>
        <w:rPr>
          <w:b/>
        </w:rPr>
        <w:t xml:space="preserve">3: </w:t>
      </w:r>
      <w:r>
        <w:t>аутодермопластика</w:t>
      </w:r>
    </w:p>
    <w:p>
      <w:r>
        <w:rPr>
          <w:b/>
        </w:rPr>
        <w:t xml:space="preserve">4: </w:t>
      </w:r>
      <w:r>
        <w:t>пластика биоэквивалентом кожи</w:t>
      </w:r>
    </w:p>
    <w:p>
      <w:r>
        <w:t xml:space="preserve">Правильный ответ: </w:t>
      </w:r>
      <w:r>
        <w:rPr>
          <w:b/>
        </w:rPr>
        <w:t>аутодермопластика</w:t>
      </w:r>
    </w:p>
    <w:p>
      <w:pPr>
        <w:pStyle w:val="Heading2"/>
      </w:pPr>
      <w:r>
        <w:t>ПОД ДИВЕРТИКУЛОМ ЦЕНКЕРА ПОНИМАЮТ ДИВЕРТИКУЛ</w:t>
      </w:r>
    </w:p>
    <w:p>
      <w:r>
        <w:rPr>
          <w:b/>
        </w:rPr>
        <w:t xml:space="preserve">1: </w:t>
      </w:r>
      <w:r>
        <w:t>прямой кишки</w:t>
      </w:r>
    </w:p>
    <w:p>
      <w:r>
        <w:rPr>
          <w:b/>
        </w:rPr>
        <w:t xml:space="preserve">2: </w:t>
      </w:r>
      <w:r>
        <w:t>подвздошной кишки</w:t>
      </w:r>
    </w:p>
    <w:p>
      <w:r>
        <w:rPr>
          <w:b/>
        </w:rPr>
        <w:t xml:space="preserve">3: </w:t>
      </w:r>
      <w:r>
        <w:t>слепой кишки</w:t>
      </w:r>
    </w:p>
    <w:p>
      <w:r>
        <w:rPr>
          <w:b/>
        </w:rPr>
        <w:t xml:space="preserve">4: </w:t>
      </w:r>
      <w:r>
        <w:t>пищевода</w:t>
      </w:r>
    </w:p>
    <w:p>
      <w:r>
        <w:t xml:space="preserve">Правильный ответ: </w:t>
      </w:r>
      <w:r>
        <w:rPr>
          <w:b/>
        </w:rPr>
        <w:t>пищевода</w:t>
      </w:r>
    </w:p>
    <w:p>
      <w:pPr>
        <w:pStyle w:val="Heading2"/>
      </w:pPr>
      <w:r>
        <w:t>ДИАГНОСТИЧЕСКИМ КРИТЕРИЕМ САХАРНОГО ДИАБЕТА ЯВЛЯЕТСЯ</w:t>
      </w:r>
    </w:p>
    <w:p>
      <w:r>
        <w:rPr>
          <w:b/>
        </w:rPr>
        <w:t xml:space="preserve">1: </w:t>
      </w:r>
      <w:r>
        <w:t>постпрандиальная гликемия через 2 ч ≥7,7 ммоль/ли &lt;11,0 ммоль/л</w:t>
      </w:r>
    </w:p>
    <w:p>
      <w:r>
        <w:rPr>
          <w:b/>
        </w:rPr>
        <w:t xml:space="preserve">2: </w:t>
      </w:r>
      <w:r>
        <w:t>уровень глюкозы плазмы натощак &lt;7,7 ммоль/л</w:t>
      </w:r>
    </w:p>
    <w:p>
      <w:r>
        <w:rPr>
          <w:b/>
        </w:rPr>
        <w:t xml:space="preserve">3: </w:t>
      </w:r>
      <w:r>
        <w:t>уровень глюкозы плазмы натощак &gt;7,7 ммоль/л</w:t>
      </w:r>
    </w:p>
    <w:p>
      <w:r>
        <w:rPr>
          <w:b/>
        </w:rPr>
        <w:t xml:space="preserve">4: </w:t>
      </w:r>
      <w:r>
        <w:t>значение HbA1C, равное 6%</w:t>
      </w:r>
    </w:p>
    <w:p>
      <w:r>
        <w:t xml:space="preserve">Правильный ответ: </w:t>
      </w:r>
      <w:r>
        <w:rPr>
          <w:b/>
        </w:rPr>
        <w:t>уровень глюкозы плазмы натощак &gt;7,7 ммоль/л</w:t>
      </w:r>
    </w:p>
    <w:p>
      <w:pPr>
        <w:pStyle w:val="Heading2"/>
      </w:pPr>
      <w:r>
        <w:t>ЕСЛИ ЧЕРЕЗ 8 ЧАСОВ ПОСЛЕ АППЕНДЭКТОМИИ ВОЗНИКАЕТ ВНУТРИБРЮШНОЕ КРОВОТЕЧЕНИЕ, ТО ПОКАЗАНО ПРОВЕДЕНИЕ</w:t>
      </w:r>
    </w:p>
    <w:p>
      <w:r>
        <w:rPr>
          <w:b/>
        </w:rPr>
        <w:t xml:space="preserve">1: </w:t>
      </w:r>
      <w:r>
        <w:t>консервативных мероприятий</w:t>
      </w:r>
    </w:p>
    <w:p>
      <w:r>
        <w:rPr>
          <w:b/>
        </w:rPr>
        <w:t xml:space="preserve">2: </w:t>
      </w:r>
      <w:r>
        <w:t>лапароцентеза</w:t>
      </w:r>
    </w:p>
    <w:p>
      <w:r>
        <w:rPr>
          <w:b/>
        </w:rPr>
        <w:t xml:space="preserve">3: </w:t>
      </w:r>
      <w:r>
        <w:t>срединной лапаротомии</w:t>
      </w:r>
    </w:p>
    <w:p>
      <w:r>
        <w:rPr>
          <w:b/>
        </w:rPr>
        <w:t xml:space="preserve">4: </w:t>
      </w:r>
      <w:r>
        <w:t>ревизии через доступ в правой подвздошной области</w:t>
      </w:r>
    </w:p>
    <w:p>
      <w:r>
        <w:t xml:space="preserve">Правильный ответ: </w:t>
      </w:r>
      <w:r>
        <w:rPr>
          <w:b/>
        </w:rPr>
        <w:t>ревизии через доступ в правой подвздошной области</w:t>
      </w:r>
    </w:p>
    <w:p>
      <w:pPr>
        <w:pStyle w:val="Heading2"/>
      </w:pPr>
      <w:r>
        <w:t>ПЕРЕЛОМЫ ШЕЙКИ БЕДРА ЧАЩЕ ВСЕГО ВСТРЕЧАЮТСЯ У</w:t>
      </w:r>
    </w:p>
    <w:p>
      <w:r>
        <w:rPr>
          <w:b/>
        </w:rPr>
        <w:t xml:space="preserve">1: </w:t>
      </w:r>
      <w:r>
        <w:t>детей и подростков</w:t>
      </w:r>
    </w:p>
    <w:p>
      <w:r>
        <w:rPr>
          <w:b/>
        </w:rPr>
        <w:t xml:space="preserve">2: </w:t>
      </w:r>
      <w:r>
        <w:t>лиц пожилого возраста</w:t>
      </w:r>
    </w:p>
    <w:p>
      <w:r>
        <w:rPr>
          <w:b/>
        </w:rPr>
        <w:t xml:space="preserve">3: </w:t>
      </w:r>
      <w:r>
        <w:t>молодых мужчин</w:t>
      </w:r>
    </w:p>
    <w:p>
      <w:r>
        <w:rPr>
          <w:b/>
        </w:rPr>
        <w:t xml:space="preserve">4: </w:t>
      </w:r>
      <w:r>
        <w:t>молодых женщин</w:t>
      </w:r>
    </w:p>
    <w:p>
      <w:r>
        <w:t xml:space="preserve">Правильный ответ: </w:t>
      </w:r>
      <w:r>
        <w:rPr>
          <w:b/>
        </w:rPr>
        <w:t>лиц пожилого возраста</w:t>
      </w:r>
    </w:p>
    <w:p>
      <w:pPr>
        <w:pStyle w:val="Heading2"/>
      </w:pPr>
      <w:r>
        <w:t>У ПАЦИЕНТА, БОЛЬНОГО ОКОЛО 5 ЛЕТ, КОТОРОГО БЕСПОКОЯТ ЗАТРУДНЕНИЕ ПРОХОЖДЕНИЯ ТВЕРДОЙ И ПРОТЕРТОЙ ПИЩИ, РЕГУРГИТАЦИЯ В НОЧНОЕ ВРЕМЯ, МОЖНО ЗАПОДОЗРИТЬ</w:t>
      </w:r>
    </w:p>
    <w:p>
      <w:r>
        <w:rPr>
          <w:b/>
        </w:rPr>
        <w:t xml:space="preserve">1: </w:t>
      </w:r>
      <w:r>
        <w:t>рак пищевода</w:t>
      </w:r>
    </w:p>
    <w:p>
      <w:r>
        <w:rPr>
          <w:b/>
        </w:rPr>
        <w:t xml:space="preserve">2: </w:t>
      </w:r>
      <w:r>
        <w:t>рак желудка</w:t>
      </w:r>
    </w:p>
    <w:p>
      <w:r>
        <w:rPr>
          <w:b/>
        </w:rPr>
        <w:t xml:space="preserve">3: </w:t>
      </w:r>
      <w:r>
        <w:t>ахалазию кардии</w:t>
      </w:r>
    </w:p>
    <w:p>
      <w:r>
        <w:rPr>
          <w:b/>
        </w:rPr>
        <w:t xml:space="preserve">4: </w:t>
      </w:r>
      <w:r>
        <w:t>эзофагит</w:t>
      </w:r>
    </w:p>
    <w:p>
      <w:r>
        <w:t xml:space="preserve">Правильный ответ: </w:t>
      </w:r>
      <w:r>
        <w:rPr>
          <w:b/>
        </w:rPr>
        <w:t>ахалазию кардии</w:t>
      </w:r>
    </w:p>
    <w:p>
      <w:pPr>
        <w:pStyle w:val="Heading2"/>
      </w:pPr>
      <w:r>
        <w:t>МИКРООРГАНИЗМЫ, ДЛЯ ЖИЗНЕДЕЯТЕЛЬНОСТИ КОТОРЫХ ТРЕБУЕТСЯ О2, НАЗЫВАЮТСЯ</w:t>
      </w:r>
    </w:p>
    <w:p>
      <w:r>
        <w:rPr>
          <w:b/>
        </w:rPr>
        <w:t xml:space="preserve">1: </w:t>
      </w:r>
      <w:r>
        <w:t>факультативные аэробы</w:t>
      </w:r>
    </w:p>
    <w:p>
      <w:r>
        <w:rPr>
          <w:b/>
        </w:rPr>
        <w:t xml:space="preserve">2: </w:t>
      </w:r>
      <w:r>
        <w:t>облигатные аэробы</w:t>
      </w:r>
    </w:p>
    <w:p>
      <w:r>
        <w:rPr>
          <w:b/>
        </w:rPr>
        <w:t xml:space="preserve">3: </w:t>
      </w:r>
      <w:r>
        <w:t>факультативные анаэробы</w:t>
      </w:r>
    </w:p>
    <w:p>
      <w:r>
        <w:rPr>
          <w:b/>
        </w:rPr>
        <w:t xml:space="preserve">4: </w:t>
      </w:r>
      <w:r>
        <w:t>микроаэрофилы</w:t>
      </w:r>
    </w:p>
    <w:p>
      <w:r>
        <w:t xml:space="preserve">Правильный ответ: </w:t>
      </w:r>
      <w:r>
        <w:rPr>
          <w:b/>
        </w:rPr>
        <w:t>облигатные аэробы</w:t>
      </w:r>
    </w:p>
    <w:p>
      <w:pPr>
        <w:pStyle w:val="Heading2"/>
      </w:pPr>
      <w:r>
        <w:t>КОНТРОЛЬНАЯ РЕНТГЕНОГРАФИЯ ВПЕРВЫЕ ПОСЛЕ НАЛОЖЕНИЯ ГИПСОВОЙ ПОВЯЗКИ ОСУЩЕСТВЛЯЕТСЯ ___ СУТКИ</w:t>
      </w:r>
    </w:p>
    <w:p>
      <w:r>
        <w:rPr>
          <w:b/>
        </w:rPr>
        <w:t xml:space="preserve">1: </w:t>
      </w:r>
      <w:r>
        <w:t>в первые</w:t>
      </w:r>
    </w:p>
    <w:p>
      <w:r>
        <w:rPr>
          <w:b/>
        </w:rPr>
        <w:t xml:space="preserve">2: </w:t>
      </w:r>
      <w:r>
        <w:t>на 10-14</w:t>
      </w:r>
    </w:p>
    <w:p>
      <w:r>
        <w:rPr>
          <w:b/>
        </w:rPr>
        <w:t xml:space="preserve">3: </w:t>
      </w:r>
      <w:r>
        <w:t>на 6-8</w:t>
      </w:r>
    </w:p>
    <w:p>
      <w:r>
        <w:rPr>
          <w:b/>
        </w:rPr>
        <w:t xml:space="preserve">4: </w:t>
      </w:r>
      <w:r>
        <w:t>на 2-3</w:t>
      </w:r>
    </w:p>
    <w:p>
      <w:r>
        <w:t xml:space="preserve">Правильный ответ: </w:t>
      </w:r>
      <w:r>
        <w:rPr>
          <w:b/>
        </w:rPr>
        <w:t>в первые</w:t>
      </w:r>
    </w:p>
    <w:p>
      <w:pPr>
        <w:pStyle w:val="Heading2"/>
      </w:pPr>
      <w:r>
        <w:t>ОПРЕДЕЛЕНИЕ ИНДЕКСА ГАЛЛЕРА ВЫПОЛНЯЮТ ДЛЯ УТОЧНЕНИЯ</w:t>
      </w:r>
    </w:p>
    <w:p>
      <w:r>
        <w:rPr>
          <w:b/>
        </w:rPr>
        <w:t xml:space="preserve">1: </w:t>
      </w:r>
      <w:r>
        <w:t>возможности выполнения хирургической коррекции воронкообразной деформации грудной клетки</w:t>
      </w:r>
    </w:p>
    <w:p>
      <w:r>
        <w:rPr>
          <w:b/>
        </w:rPr>
        <w:t xml:space="preserve">2: </w:t>
      </w:r>
      <w:r>
        <w:t>точки пункции перикарда</w:t>
      </w:r>
    </w:p>
    <w:p>
      <w:r>
        <w:rPr>
          <w:b/>
        </w:rPr>
        <w:t xml:space="preserve">3: </w:t>
      </w:r>
      <w:r>
        <w:t>уровня манубрио-стернального синдесмоза</w:t>
      </w:r>
    </w:p>
    <w:p>
      <w:r>
        <w:rPr>
          <w:b/>
        </w:rPr>
        <w:t xml:space="preserve">4: </w:t>
      </w:r>
      <w:r>
        <w:t>угла искривления позвоночника</w:t>
      </w:r>
    </w:p>
    <w:p>
      <w:r>
        <w:t xml:space="preserve">Правильный ответ: </w:t>
      </w:r>
      <w:r>
        <w:rPr>
          <w:b/>
        </w:rPr>
        <w:t>возможности выполнения хирургической коррекции воронкообразной деформации грудной клетки</w:t>
      </w:r>
    </w:p>
    <w:p>
      <w:pPr>
        <w:pStyle w:val="Heading2"/>
      </w:pPr>
      <w:r>
        <w:t>ПОКАЗАНИЕМ К ОПЕРАЦИИ ПРИ МИТРАЛЬНОЙ НЕДОСТАТОЧНОСТИ ЯВЛЯЕТСЯ</w:t>
      </w:r>
    </w:p>
    <w:p>
      <w:r>
        <w:rPr>
          <w:b/>
        </w:rPr>
        <w:t xml:space="preserve">1: </w:t>
      </w:r>
      <w:r>
        <w:t>ослабление 1 тона сердца</w:t>
      </w:r>
    </w:p>
    <w:p>
      <w:r>
        <w:rPr>
          <w:b/>
        </w:rPr>
        <w:t xml:space="preserve">2: </w:t>
      </w:r>
      <w:r>
        <w:t>одышка при незначительной физической нагрузке или в покое, в сочетании с шумом на верхушке (ш – iv фк)</w:t>
      </w:r>
    </w:p>
    <w:p>
      <w:r>
        <w:rPr>
          <w:b/>
        </w:rPr>
        <w:t xml:space="preserve">3: </w:t>
      </w:r>
      <w:r>
        <w:t>возникновение одышки при значительной физической нагрузке (П ФК)</w:t>
      </w:r>
    </w:p>
    <w:p>
      <w:r>
        <w:rPr>
          <w:b/>
        </w:rPr>
        <w:t xml:space="preserve">4: </w:t>
      </w:r>
      <w:r>
        <w:t>систолический шум на верхушке сердца</w:t>
      </w:r>
    </w:p>
    <w:p>
      <w:r>
        <w:t xml:space="preserve">Правильный ответ: </w:t>
      </w:r>
      <w:r>
        <w:rPr>
          <w:b/>
        </w:rPr>
        <w:t>одышка при незначительной физической нагрузке или в покое, в сочетании с шумом на верхушке (ш – iv фк)</w:t>
      </w:r>
    </w:p>
    <w:p>
      <w:pPr>
        <w:pStyle w:val="Heading2"/>
      </w:pPr>
      <w:r>
        <w:t>ВЕРХНЯЯ ПОЯСНИЧНАЯ ГРЫЖА ВЫХОДИТ ЧЕРЕЗ</w:t>
      </w:r>
    </w:p>
    <w:p>
      <w:r>
        <w:rPr>
          <w:b/>
        </w:rPr>
        <w:t xml:space="preserve">1: </w:t>
      </w:r>
      <w:r>
        <w:t>медиальную паховую ямку</w:t>
      </w:r>
    </w:p>
    <w:p>
      <w:r>
        <w:rPr>
          <w:b/>
        </w:rPr>
        <w:t xml:space="preserve">2: </w:t>
      </w:r>
      <w:r>
        <w:t>латеральную паховую ямку</w:t>
      </w:r>
    </w:p>
    <w:p>
      <w:r>
        <w:rPr>
          <w:b/>
        </w:rPr>
        <w:t xml:space="preserve">3: </w:t>
      </w:r>
      <w:r>
        <w:t>промежуток Гринфельта — Лесгафта</w:t>
      </w:r>
    </w:p>
    <w:p>
      <w:r>
        <w:rPr>
          <w:b/>
        </w:rPr>
        <w:t xml:space="preserve">4: </w:t>
      </w:r>
      <w:r>
        <w:t>треугольник Пти</w:t>
      </w:r>
    </w:p>
    <w:p>
      <w:r>
        <w:t xml:space="preserve">Правильный ответ: </w:t>
      </w:r>
      <w:r>
        <w:rPr>
          <w:b/>
        </w:rPr>
        <w:t>промежуток Гринфельта — Лесгафта</w:t>
      </w:r>
    </w:p>
    <w:p>
      <w:pPr>
        <w:pStyle w:val="Heading2"/>
      </w:pPr>
      <w:r>
        <w:t>В ЭТИОЛОГИИ МИОНЕКРОЗА ДОМИНИРУЮТ</w:t>
      </w:r>
    </w:p>
    <w:p>
      <w:r>
        <w:rPr>
          <w:b/>
        </w:rPr>
        <w:t xml:space="preserve">1: </w:t>
      </w:r>
      <w:r>
        <w:t>St.pyogenes</w:t>
      </w:r>
    </w:p>
    <w:p>
      <w:r>
        <w:rPr>
          <w:b/>
        </w:rPr>
        <w:t xml:space="preserve">2: </w:t>
      </w:r>
      <w:r>
        <w:t>Cl.perfringes</w:t>
      </w:r>
    </w:p>
    <w:p>
      <w:r>
        <w:rPr>
          <w:b/>
        </w:rPr>
        <w:t xml:space="preserve">3: </w:t>
      </w:r>
      <w:r>
        <w:t>St.aureus</w:t>
      </w:r>
    </w:p>
    <w:p>
      <w:r>
        <w:rPr>
          <w:b/>
        </w:rPr>
        <w:t xml:space="preserve">4: </w:t>
      </w:r>
      <w:r>
        <w:t>B. fragilis</w:t>
      </w:r>
    </w:p>
    <w:p>
      <w:r>
        <w:t xml:space="preserve">Правильный ответ: </w:t>
      </w:r>
      <w:r>
        <w:rPr>
          <w:b/>
        </w:rPr>
        <w:t>Cl.perfringes</w:t>
      </w:r>
    </w:p>
    <w:p>
      <w:pPr>
        <w:pStyle w:val="Heading2"/>
      </w:pPr>
      <w:r>
        <w:t>ДЛЯ ВРОЖДЕННОЙ ГРЫЖИ ХАРАКТЕРНО В ГРЫЖЕВОМ МЕШКЕ НАЛИЧИЕ</w:t>
      </w:r>
    </w:p>
    <w:p>
      <w:r>
        <w:rPr>
          <w:b/>
        </w:rPr>
        <w:t xml:space="preserve">1: </w:t>
      </w:r>
      <w:r>
        <w:t>яичка</w:t>
      </w:r>
    </w:p>
    <w:p>
      <w:r>
        <w:rPr>
          <w:b/>
        </w:rPr>
        <w:t xml:space="preserve">2: </w:t>
      </w:r>
      <w:r>
        <w:t>мочевого пузыря</w:t>
      </w:r>
    </w:p>
    <w:p>
      <w:r>
        <w:rPr>
          <w:b/>
        </w:rPr>
        <w:t xml:space="preserve">3: </w:t>
      </w:r>
      <w:r>
        <w:t>петли тонкой кишки</w:t>
      </w:r>
    </w:p>
    <w:p>
      <w:r>
        <w:rPr>
          <w:b/>
        </w:rPr>
        <w:t xml:space="preserve">4: </w:t>
      </w:r>
      <w:r>
        <w:t>малого сальника</w:t>
      </w:r>
    </w:p>
    <w:p>
      <w:r>
        <w:t xml:space="preserve">Правильный ответ: </w:t>
      </w:r>
      <w:r>
        <w:rPr>
          <w:b/>
        </w:rPr>
        <w:t>яичка</w:t>
      </w:r>
    </w:p>
    <w:p>
      <w:pPr>
        <w:pStyle w:val="Heading2"/>
      </w:pPr>
      <w:r>
        <w:t>ОДНИМ ИЗ СПОСОБОВ ГАСТРОЭНТЕРОСТОМИИ ЯВЛЯЕТСЯ</w:t>
      </w:r>
    </w:p>
    <w:p>
      <w:r>
        <w:rPr>
          <w:b/>
        </w:rPr>
        <w:t xml:space="preserve">1: </w:t>
      </w:r>
      <w:r>
        <w:t>передняя – впередиободочная</w:t>
      </w:r>
    </w:p>
    <w:p>
      <w:r>
        <w:rPr>
          <w:b/>
        </w:rPr>
        <w:t xml:space="preserve">2: </w:t>
      </w:r>
      <w:r>
        <w:t>передняя – позадиободочная</w:t>
      </w:r>
    </w:p>
    <w:p>
      <w:r>
        <w:rPr>
          <w:b/>
        </w:rPr>
        <w:t xml:space="preserve">3: </w:t>
      </w:r>
      <w:r>
        <w:t>латеральная – впередиободочная на выключенной петле по Ру</w:t>
      </w:r>
    </w:p>
    <w:p>
      <w:r>
        <w:rPr>
          <w:b/>
        </w:rPr>
        <w:t xml:space="preserve">4: </w:t>
      </w:r>
      <w:r>
        <w:t>задняя – позадиободочная</w:t>
      </w:r>
    </w:p>
    <w:p>
      <w:r>
        <w:t xml:space="preserve">Правильный ответ: </w:t>
      </w:r>
      <w:r>
        <w:rPr>
          <w:b/>
        </w:rPr>
        <w:t>передняя – позадиободочная</w:t>
      </w:r>
    </w:p>
    <w:p>
      <w:pPr>
        <w:pStyle w:val="Heading2"/>
      </w:pPr>
      <w:r>
        <w:t>НЕЖИЗНЕСПОСОБНОСТЬ УЩЕМЛЕННОЙ КИШКИ ХАРАКТЕРИЗУЕТСЯ</w:t>
      </w:r>
    </w:p>
    <w:p>
      <w:r>
        <w:rPr>
          <w:b/>
        </w:rPr>
        <w:t xml:space="preserve">1: </w:t>
      </w:r>
      <w:r>
        <w:t>отсутствием в кишке жидкости или газа</w:t>
      </w:r>
    </w:p>
    <w:p>
      <w:r>
        <w:rPr>
          <w:b/>
        </w:rPr>
        <w:t xml:space="preserve">2: </w:t>
      </w:r>
      <w:r>
        <w:t>отсутствием перистальтики кишки и пульсации сосудов брыжейки</w:t>
      </w:r>
    </w:p>
    <w:p>
      <w:r>
        <w:rPr>
          <w:b/>
        </w:rPr>
        <w:t xml:space="preserve">3: </w:t>
      </w:r>
      <w:r>
        <w:t>состоянием приводящей петли кишки</w:t>
      </w:r>
    </w:p>
    <w:p>
      <w:r>
        <w:rPr>
          <w:b/>
        </w:rPr>
        <w:t xml:space="preserve">4: </w:t>
      </w:r>
      <w:r>
        <w:t>состоянием отводящей петли кишки</w:t>
      </w:r>
    </w:p>
    <w:p>
      <w:r>
        <w:t xml:space="preserve">Правильный ответ: </w:t>
      </w:r>
      <w:r>
        <w:rPr>
          <w:b/>
        </w:rPr>
        <w:t>отсутствием перистальтики кишки и пульсации сосудов брыжейки</w:t>
      </w:r>
    </w:p>
    <w:p>
      <w:pPr>
        <w:pStyle w:val="Heading2"/>
      </w:pPr>
      <w:r>
        <w:t>ТРАНСПОРТНАЯ ИММОБИЛИЗАЦИЯ ПРЕДНАЗНАЧЕНА ДЛЯ</w:t>
      </w:r>
    </w:p>
    <w:p>
      <w:r>
        <w:rPr>
          <w:b/>
        </w:rPr>
        <w:t xml:space="preserve">1: </w:t>
      </w:r>
      <w:r>
        <w:t>устранения сердечно-сосудистой недостаточности</w:t>
      </w:r>
    </w:p>
    <w:p>
      <w:r>
        <w:rPr>
          <w:b/>
        </w:rPr>
        <w:t xml:space="preserve">2: </w:t>
      </w:r>
      <w:r>
        <w:t>предупреждения дополнительных повреждений</w:t>
      </w:r>
    </w:p>
    <w:p>
      <w:r>
        <w:rPr>
          <w:b/>
        </w:rPr>
        <w:t xml:space="preserve">3: </w:t>
      </w:r>
      <w:r>
        <w:t>остановки кровотечения</w:t>
      </w:r>
    </w:p>
    <w:p>
      <w:r>
        <w:rPr>
          <w:b/>
        </w:rPr>
        <w:t xml:space="preserve">4: </w:t>
      </w:r>
      <w:r>
        <w:t>купирования болевого синдрома</w:t>
      </w:r>
    </w:p>
    <w:p>
      <w:r>
        <w:t xml:space="preserve">Правильный ответ: </w:t>
      </w:r>
      <w:r>
        <w:rPr>
          <w:b/>
        </w:rPr>
        <w:t>предупреждения дополнительных повреждений</w:t>
      </w:r>
    </w:p>
    <w:p>
      <w:pPr>
        <w:pStyle w:val="Heading2"/>
      </w:pPr>
      <w:r>
        <w:t>К МЕТОДУ МЕСТНОГО ВОЗДЕЙСТВИЯ НА ОПУХОЛЬ ОТНОСЯТ</w:t>
      </w:r>
    </w:p>
    <w:p>
      <w:r>
        <w:rPr>
          <w:b/>
        </w:rPr>
        <w:t xml:space="preserve">1: </w:t>
      </w:r>
      <w:r>
        <w:t>системную гормонотерапию</w:t>
      </w:r>
    </w:p>
    <w:p>
      <w:r>
        <w:rPr>
          <w:b/>
        </w:rPr>
        <w:t xml:space="preserve">2: </w:t>
      </w:r>
      <w:r>
        <w:t>операцию</w:t>
      </w:r>
    </w:p>
    <w:p>
      <w:r>
        <w:rPr>
          <w:b/>
        </w:rPr>
        <w:t xml:space="preserve">3: </w:t>
      </w:r>
      <w:r>
        <w:t>иммунотерапию</w:t>
      </w:r>
    </w:p>
    <w:p>
      <w:r>
        <w:rPr>
          <w:b/>
        </w:rPr>
        <w:t xml:space="preserve">4: </w:t>
      </w:r>
      <w:r>
        <w:t>оксигенотерапию</w:t>
      </w:r>
    </w:p>
    <w:p>
      <w:r>
        <w:t xml:space="preserve">Правильный ответ: </w:t>
      </w:r>
      <w:r>
        <w:rPr>
          <w:b/>
        </w:rPr>
        <w:t>операцию</w:t>
      </w:r>
    </w:p>
    <w:p>
      <w:pPr>
        <w:pStyle w:val="Heading2"/>
      </w:pPr>
      <w:r>
        <w:t>К ОТНОСИТЕЛЬНЫМ ПРОТИВОПОКАЗАНИЯМ К ПРОВЕДЕНИЮ АУТОДЕРМОПЛАСТИКИ ПРИ ОБШИРНЫХ ГРАНУЛИРУЮЩИХ РАНАХ ОТНОСЯТ</w:t>
      </w:r>
    </w:p>
    <w:p>
      <w:r>
        <w:rPr>
          <w:b/>
        </w:rPr>
        <w:t xml:space="preserve">1: </w:t>
      </w:r>
      <w:r>
        <w:t>выраженную анемию и гипопротеинемию</w:t>
      </w:r>
    </w:p>
    <w:p>
      <w:r>
        <w:rPr>
          <w:b/>
        </w:rPr>
        <w:t xml:space="preserve">2: </w:t>
      </w:r>
      <w:r>
        <w:t>наличие микрофлоры в ране</w:t>
      </w:r>
    </w:p>
    <w:p>
      <w:r>
        <w:rPr>
          <w:b/>
        </w:rPr>
        <w:t xml:space="preserve">3: </w:t>
      </w:r>
      <w:r>
        <w:t>некротическую раневую поверхность</w:t>
      </w:r>
    </w:p>
    <w:p>
      <w:r>
        <w:rPr>
          <w:b/>
        </w:rPr>
        <w:t xml:space="preserve">4: </w:t>
      </w:r>
      <w:r>
        <w:t>длительное существование ран</w:t>
      </w:r>
    </w:p>
    <w:p>
      <w:r>
        <w:t xml:space="preserve">Правильный ответ: </w:t>
      </w:r>
      <w:r>
        <w:rPr>
          <w:b/>
        </w:rPr>
        <w:t>выраженную анемию и гипопротеинемию</w:t>
      </w:r>
    </w:p>
    <w:p>
      <w:pPr>
        <w:pStyle w:val="Heading2"/>
      </w:pPr>
      <w:r>
        <w:t>___ НАЗЫВАЕТСЯ ИММУНОЛОГИЧЕСКАЯ РЕАКЦИЯ, ПРИ КОТОРОЙ ВНУТРИКОЖНО ВВОДЯТ СТЕРИЛЬНЫЙ ФИЛЬТРАТ ЖИДКОСТИ ЭХИНОКОККОВОЙ КИСТЫ</w:t>
      </w:r>
    </w:p>
    <w:p>
      <w:r>
        <w:rPr>
          <w:b/>
        </w:rPr>
        <w:t xml:space="preserve">1: </w:t>
      </w:r>
      <w:r>
        <w:t>реакцией Кацони</w:t>
      </w:r>
    </w:p>
    <w:p>
      <w:r>
        <w:rPr>
          <w:b/>
        </w:rPr>
        <w:t xml:space="preserve">2: </w:t>
      </w:r>
      <w:r>
        <w:t>латекс-агглютинацией</w:t>
      </w:r>
    </w:p>
    <w:p>
      <w:r>
        <w:rPr>
          <w:b/>
        </w:rPr>
        <w:t xml:space="preserve">3: </w:t>
      </w:r>
      <w:r>
        <w:t>непрямой гемагглютинацией</w:t>
      </w:r>
    </w:p>
    <w:p>
      <w:r>
        <w:rPr>
          <w:b/>
        </w:rPr>
        <w:t xml:space="preserve">4: </w:t>
      </w:r>
      <w:r>
        <w:t>двойной диффузией в геле</w:t>
      </w:r>
    </w:p>
    <w:p>
      <w:r>
        <w:t xml:space="preserve">Правильный ответ: </w:t>
      </w:r>
      <w:r>
        <w:rPr>
          <w:b/>
        </w:rPr>
        <w:t>реакцией Кацони</w:t>
      </w:r>
    </w:p>
    <w:p>
      <w:pPr>
        <w:pStyle w:val="Heading2"/>
      </w:pPr>
      <w:r>
        <w:t>ОТЕК С УПЛОТНЕНИЕМ И ИЗМЕНЕНИЕМ ЦВЕТА КОЖИ В РЕЗУЛЬТАТЕ НАКОПЛЕНИЯ ФИБРИНА И ГЕМОСИДЕРИНА НАЗЫВАЮТ</w:t>
      </w:r>
    </w:p>
    <w:p>
      <w:r>
        <w:rPr>
          <w:b/>
        </w:rPr>
        <w:t xml:space="preserve">1: </w:t>
      </w:r>
      <w:r>
        <w:t>синдромом Мэя–Тернера</w:t>
      </w:r>
    </w:p>
    <w:p>
      <w:r>
        <w:rPr>
          <w:b/>
        </w:rPr>
        <w:t xml:space="preserve">2: </w:t>
      </w:r>
      <w:r>
        <w:t>телеангиэктазией</w:t>
      </w:r>
    </w:p>
    <w:p>
      <w:r>
        <w:rPr>
          <w:b/>
        </w:rPr>
        <w:t xml:space="preserve">3: </w:t>
      </w:r>
      <w:r>
        <w:t>липодерматосклерозом</w:t>
      </w:r>
    </w:p>
    <w:p>
      <w:r>
        <w:rPr>
          <w:b/>
        </w:rPr>
        <w:t xml:space="preserve">4: </w:t>
      </w:r>
      <w:r>
        <w:t>дерматомиофиброзом</w:t>
      </w:r>
    </w:p>
    <w:p>
      <w:r>
        <w:t xml:space="preserve">Правильный ответ: </w:t>
      </w:r>
      <w:r>
        <w:rPr>
          <w:b/>
        </w:rPr>
        <w:t>липодерматосклерозом</w:t>
      </w:r>
    </w:p>
    <w:p>
      <w:pPr>
        <w:pStyle w:val="Heading2"/>
      </w:pPr>
      <w:r>
        <w:t>У БОЛЬНОГО, КОТОРЫЙ ПОЛУЧИЛ ДОРОЖНУЮ ТРАВМУ, В ПРОЦЕССЕ ОБСЛЕДОВАНИЯ ВЫЯВЛЕН ПЕРЕЛОМ КОСТЕЙ ТАЗА, НАД ЛЕВОЙ ПОЛОВИНОЙ ГРУДНОЙ КЛЕТКИ ВЫСЛУШИВАЮТСЯ ПЕРИСТАЛЬТИЧЕСКИЕ ШУМЫ, МОЖНО ПРЕДПОЛОЖИТЬ</w:t>
      </w:r>
    </w:p>
    <w:p>
      <w:r>
        <w:rPr>
          <w:b/>
        </w:rPr>
        <w:t xml:space="preserve">1: </w:t>
      </w:r>
      <w:r>
        <w:t>тупую травму сердца</w:t>
      </w:r>
    </w:p>
    <w:p>
      <w:r>
        <w:rPr>
          <w:b/>
        </w:rPr>
        <w:t xml:space="preserve">2: </w:t>
      </w:r>
      <w:r>
        <w:t>разрыв левого купола диафрагмы</w:t>
      </w:r>
    </w:p>
    <w:p>
      <w:r>
        <w:rPr>
          <w:b/>
        </w:rPr>
        <w:t xml:space="preserve">3: </w:t>
      </w:r>
      <w:r>
        <w:t>разрыв пищевода</w:t>
      </w:r>
    </w:p>
    <w:p>
      <w:r>
        <w:rPr>
          <w:b/>
        </w:rPr>
        <w:t xml:space="preserve">4: </w:t>
      </w:r>
      <w:r>
        <w:t>разрыв легкого</w:t>
      </w:r>
    </w:p>
    <w:p>
      <w:r>
        <w:t xml:space="preserve">Правильный ответ: </w:t>
      </w:r>
      <w:r>
        <w:rPr>
          <w:b/>
        </w:rPr>
        <w:t>разрыв левого купола диафрагмы</w:t>
      </w:r>
    </w:p>
    <w:p>
      <w:pPr>
        <w:pStyle w:val="Heading2"/>
      </w:pPr>
      <w:r>
        <w:t>АНАСТОМОТИЧЕСКИЙ ПУТЬ ДЛЯ КОЛЛАТЕРАЛЬНОГО КРОВООБРАЩЕНИЯ НИЖНЕЙ КОНЕЧНОСТИ ПРИ ПЕРЕВЯЗКЕ БЕДРЕННОЙ АРТЕРИИ ПОД ПАХОВОЙ СВЯЗКОЙ ВКЛЮЧАЕТ</w:t>
      </w:r>
    </w:p>
    <w:p>
      <w:r>
        <w:rPr>
          <w:b/>
        </w:rPr>
        <w:t xml:space="preserve">1: </w:t>
      </w:r>
      <w:r>
        <w:t>запирательную артерию, ягодичные ветви внутренней подвздошной артерии - латеральную и медиальную, окружающие бедро, артерии, ветви глубокой артерии бедра</w:t>
      </w:r>
    </w:p>
    <w:p>
      <w:r>
        <w:rPr>
          <w:b/>
        </w:rPr>
        <w:t xml:space="preserve">2: </w:t>
      </w:r>
      <w:r>
        <w:t>внутреннюю подвздошную артерию, ветви наружной подвздошной артерии, бедренную артерию</w:t>
      </w:r>
    </w:p>
    <w:p>
      <w:r>
        <w:rPr>
          <w:b/>
        </w:rPr>
        <w:t xml:space="preserve">3: </w:t>
      </w:r>
      <w:r>
        <w:t>внутреннюю подвздошную артерию, латеральную крестцовую артерию, ветви глубокой артерии бедра</w:t>
      </w:r>
    </w:p>
    <w:p>
      <w:r>
        <w:rPr>
          <w:b/>
        </w:rPr>
        <w:t xml:space="preserve">4: </w:t>
      </w:r>
      <w:r>
        <w:t>коллатерали между поверхностной и глубокой артериями, огибающими подвздошную кость, глубокую артерию бедра</w:t>
      </w:r>
    </w:p>
    <w:p>
      <w:r>
        <w:t xml:space="preserve">Правильный ответ: </w:t>
      </w:r>
      <w:r>
        <w:rPr>
          <w:b/>
        </w:rPr>
        <w:t>запирательную артерию, ягодичные ветви внутренней подвздошной артерии - латеральную и медиальную, окружающие бедро, артерии, ветви глубокой артерии бедра</w:t>
      </w:r>
    </w:p>
    <w:p>
      <w:pPr>
        <w:pStyle w:val="Heading2"/>
      </w:pPr>
      <w:r>
        <w:t>ОТКАЗ В ПРЕДОСТАВЛЕНИИ СРЕДСТВАМ МАССОВОЙ ИНФОРМАЦИИ СВЕДЕНИЙ ВОЗМОЖЕН, ЕСЛИ ОНИ СОДЕРЖАТ</w:t>
      </w:r>
    </w:p>
    <w:p>
      <w:r>
        <w:rPr>
          <w:b/>
        </w:rPr>
        <w:t xml:space="preserve">1: </w:t>
      </w:r>
      <w:r>
        <w:t>показатели заболеваемости населения</w:t>
      </w:r>
    </w:p>
    <w:p>
      <w:r>
        <w:rPr>
          <w:b/>
        </w:rPr>
        <w:t xml:space="preserve">2: </w:t>
      </w:r>
      <w:r>
        <w:t>данные о летальности пациентов в стационаре</w:t>
      </w:r>
    </w:p>
    <w:p>
      <w:r>
        <w:rPr>
          <w:b/>
        </w:rPr>
        <w:t xml:space="preserve">3: </w:t>
      </w:r>
      <w:r>
        <w:t>анализ качества оказания медицинской помощи</w:t>
      </w:r>
    </w:p>
    <w:p>
      <w:r>
        <w:rPr>
          <w:b/>
        </w:rPr>
        <w:t xml:space="preserve">4: </w:t>
      </w:r>
      <w:r>
        <w:t>врачебную тайну</w:t>
      </w:r>
    </w:p>
    <w:p>
      <w:r>
        <w:t xml:space="preserve">Правильный ответ: </w:t>
      </w:r>
      <w:r>
        <w:rPr>
          <w:b/>
        </w:rPr>
        <w:t>врачебную тайну</w:t>
      </w:r>
    </w:p>
    <w:p>
      <w:pPr>
        <w:pStyle w:val="Heading2"/>
      </w:pPr>
      <w:r>
        <w:t>ВРЕМЕННЫЙ ГЕМОСТАЗ ОСУЩЕСТВЛЯЕТСЯ</w:t>
      </w:r>
    </w:p>
    <w:p>
      <w:r>
        <w:rPr>
          <w:b/>
        </w:rPr>
        <w:t xml:space="preserve">1: </w:t>
      </w:r>
      <w:r>
        <w:t>давящей повязкой, жгутом, пальцевым прижатием</w:t>
      </w:r>
    </w:p>
    <w:p>
      <w:r>
        <w:rPr>
          <w:b/>
        </w:rPr>
        <w:t xml:space="preserve">2: </w:t>
      </w:r>
      <w:r>
        <w:t>лигированием сосуда в ране</w:t>
      </w:r>
    </w:p>
    <w:p>
      <w:r>
        <w:rPr>
          <w:b/>
        </w:rPr>
        <w:t xml:space="preserve">3: </w:t>
      </w:r>
      <w:r>
        <w:t>протезированием сосуда</w:t>
      </w:r>
    </w:p>
    <w:p>
      <w:r>
        <w:rPr>
          <w:b/>
        </w:rPr>
        <w:t xml:space="preserve">4: </w:t>
      </w:r>
      <w:r>
        <w:t>диатермокоагуляцией</w:t>
      </w:r>
    </w:p>
    <w:p>
      <w:r>
        <w:t xml:space="preserve">Правильный ответ: </w:t>
      </w:r>
      <w:r>
        <w:rPr>
          <w:b/>
        </w:rPr>
        <w:t>давящей повязкой, жгутом, пальцевым прижатием</w:t>
      </w:r>
    </w:p>
    <w:p>
      <w:pPr>
        <w:pStyle w:val="Heading2"/>
      </w:pPr>
      <w:r>
        <w:t>У ПАЦИЕНТА С ЖАЛОБАМИ НА КАШЕЛЬ С ПРИМЕСЬЮ ПИЩИ, ИВЛ (ИСКУССТВЕННАЯ ВЕНТИЛЯЦИЯ ЛЁГКИХ) В АНАМНЕЗЕ, СЛЕДУЕТ ЗАПОДОЗРИТЬ</w:t>
      </w:r>
    </w:p>
    <w:p>
      <w:r>
        <w:rPr>
          <w:b/>
        </w:rPr>
        <w:t xml:space="preserve">1: </w:t>
      </w:r>
      <w:r>
        <w:t>парез голосовых складок</w:t>
      </w:r>
    </w:p>
    <w:p>
      <w:r>
        <w:rPr>
          <w:b/>
        </w:rPr>
        <w:t xml:space="preserve">2: </w:t>
      </w:r>
      <w:r>
        <w:t>обострение гастроэзофагеально-рюфлексной болезни</w:t>
      </w:r>
    </w:p>
    <w:p>
      <w:r>
        <w:rPr>
          <w:b/>
        </w:rPr>
        <w:t xml:space="preserve">3: </w:t>
      </w:r>
      <w:r>
        <w:t>трахеопищеводный свищ</w:t>
      </w:r>
    </w:p>
    <w:p>
      <w:r>
        <w:rPr>
          <w:b/>
        </w:rPr>
        <w:t xml:space="preserve">4: </w:t>
      </w:r>
      <w:r>
        <w:t>рубцовый стеноз трахеи</w:t>
      </w:r>
    </w:p>
    <w:p>
      <w:r>
        <w:t xml:space="preserve">Правильный ответ: </w:t>
      </w:r>
      <w:r>
        <w:rPr>
          <w:b/>
        </w:rPr>
        <w:t>трахеопищеводный свищ</w:t>
      </w:r>
    </w:p>
    <w:p>
      <w:pPr>
        <w:pStyle w:val="Heading2"/>
      </w:pPr>
      <w:r>
        <w:t>ПОСЛЕ ГОСПИТАЛИЗАЦИИ В СТАЦИОНАР ПАЦИЕНТУ С ОТМОРОЖЕНИЕМ ПАЛЬЦА КИСТИ I-II-III-IV СТЕПЕНИ В РАННЕМ РЕАКТИВНОМ ПЕРИОДЕ ОБЯЗАТЕЛЬНО ПРОВОДЯТ</w:t>
      </w:r>
    </w:p>
    <w:p>
      <w:r>
        <w:rPr>
          <w:b/>
        </w:rPr>
        <w:t xml:space="preserve">1: </w:t>
      </w:r>
      <w:r>
        <w:t>обезболивание, введение антикоагулянтов и профилактику столбняка</w:t>
      </w:r>
    </w:p>
    <w:p>
      <w:r>
        <w:rPr>
          <w:b/>
        </w:rPr>
        <w:t xml:space="preserve">2: </w:t>
      </w:r>
      <w:r>
        <w:t>введение антибиотиков</w:t>
      </w:r>
    </w:p>
    <w:p>
      <w:r>
        <w:rPr>
          <w:b/>
        </w:rPr>
        <w:t xml:space="preserve">3: </w:t>
      </w:r>
      <w:r>
        <w:t>согревание обожженных участков</w:t>
      </w:r>
    </w:p>
    <w:p>
      <w:r>
        <w:rPr>
          <w:b/>
        </w:rPr>
        <w:t xml:space="preserve">4: </w:t>
      </w:r>
      <w:r>
        <w:t>профилактику стрессовых язв ЖКТ</w:t>
      </w:r>
    </w:p>
    <w:p>
      <w:r>
        <w:t xml:space="preserve">Правильный ответ: </w:t>
      </w:r>
      <w:r>
        <w:rPr>
          <w:b/>
        </w:rPr>
        <w:t>обезболивание, введение антикоагулянтов и профилактику столбняка</w:t>
      </w:r>
    </w:p>
    <w:p>
      <w:pPr>
        <w:pStyle w:val="Heading2"/>
      </w:pPr>
      <w:r>
        <w:t>ПРИЧИНОЙ РАЗВИТИЯ АХАЛАЗИИ КАРДИИ ЯВЛЯЕТСЯ</w:t>
      </w:r>
    </w:p>
    <w:p>
      <w:r>
        <w:rPr>
          <w:b/>
        </w:rPr>
        <w:t xml:space="preserve">1: </w:t>
      </w:r>
      <w:r>
        <w:t>опухоль пищевода</w:t>
      </w:r>
    </w:p>
    <w:p>
      <w:r>
        <w:rPr>
          <w:b/>
        </w:rPr>
        <w:t xml:space="preserve">2: </w:t>
      </w:r>
      <w:r>
        <w:t>ожог пищевода</w:t>
      </w:r>
    </w:p>
    <w:p>
      <w:r>
        <w:rPr>
          <w:b/>
        </w:rPr>
        <w:t xml:space="preserve">3: </w:t>
      </w:r>
      <w:r>
        <w:t>поражение ауэрбахова и мейснерова сплетения</w:t>
      </w:r>
    </w:p>
    <w:p>
      <w:r>
        <w:rPr>
          <w:b/>
        </w:rPr>
        <w:t xml:space="preserve">4: </w:t>
      </w:r>
      <w:r>
        <w:t>гастроэзофагеальный рефлюкс</w:t>
      </w:r>
    </w:p>
    <w:p>
      <w:r>
        <w:t xml:space="preserve">Правильный ответ: </w:t>
      </w:r>
      <w:r>
        <w:rPr>
          <w:b/>
        </w:rPr>
        <w:t>поражение ауэрбахова и мейснерова сплетения</w:t>
      </w:r>
    </w:p>
    <w:p>
      <w:pPr>
        <w:pStyle w:val="Heading2"/>
      </w:pPr>
      <w:r>
        <w:t>ДЛЯ ОСТАНОВКИ КРОВОТЕЧЕНИЯ ИЗ ВАРИКОЗНО РАСШИРЕННЫХ ВЕН ПИЩЕВОДА ИСПОЛЬЗУЕТСЯ ЗОНД</w:t>
      </w:r>
    </w:p>
    <w:p>
      <w:r>
        <w:rPr>
          <w:b/>
        </w:rPr>
        <w:t xml:space="preserve">1: </w:t>
      </w:r>
      <w:r>
        <w:t>Пневмокардиодилататор</w:t>
      </w:r>
    </w:p>
    <w:p>
      <w:r>
        <w:rPr>
          <w:b/>
        </w:rPr>
        <w:t xml:space="preserve">2: </w:t>
      </w:r>
      <w:r>
        <w:t>Фарриса</w:t>
      </w:r>
    </w:p>
    <w:p>
      <w:r>
        <w:rPr>
          <w:b/>
        </w:rPr>
        <w:t xml:space="preserve">3: </w:t>
      </w:r>
      <w:r>
        <w:t>Миллера-Эбботта</w:t>
      </w:r>
    </w:p>
    <w:p>
      <w:r>
        <w:rPr>
          <w:b/>
        </w:rPr>
        <w:t xml:space="preserve">4: </w:t>
      </w:r>
      <w:r>
        <w:t>Блэкмора</w:t>
      </w:r>
    </w:p>
    <w:p>
      <w:r>
        <w:t xml:space="preserve">Правильный ответ: </w:t>
      </w:r>
      <w:r>
        <w:rPr>
          <w:b/>
        </w:rPr>
        <w:t>Блэкмора</w:t>
      </w:r>
    </w:p>
    <w:p>
      <w:pPr>
        <w:pStyle w:val="Heading2"/>
      </w:pPr>
      <w:r>
        <w:t>ПЕРЕДНЕЙ СТЕНКОЙ ПАХОВОГО КАНАЛА ЯВЛЯЕТСЯ</w:t>
      </w:r>
    </w:p>
    <w:p>
      <w:r>
        <w:rPr>
          <w:b/>
        </w:rPr>
        <w:t xml:space="preserve">1: </w:t>
      </w:r>
      <w:r>
        <w:t>паховая связка</w:t>
      </w:r>
    </w:p>
    <w:p>
      <w:r>
        <w:rPr>
          <w:b/>
        </w:rPr>
        <w:t xml:space="preserve">2: </w:t>
      </w:r>
      <w:r>
        <w:t>нижний край внутренней косой и поперечной мышц живота</w:t>
      </w:r>
    </w:p>
    <w:p>
      <w:r>
        <w:rPr>
          <w:b/>
        </w:rPr>
        <w:t xml:space="preserve">3: </w:t>
      </w:r>
      <w:r>
        <w:t>апоневроз наружной косой мышцы живота</w:t>
      </w:r>
    </w:p>
    <w:p>
      <w:r>
        <w:rPr>
          <w:b/>
        </w:rPr>
        <w:t xml:space="preserve">4: </w:t>
      </w:r>
      <w:r>
        <w:t>Жимбернатова связка</w:t>
      </w:r>
    </w:p>
    <w:p>
      <w:r>
        <w:t xml:space="preserve">Правильный ответ: </w:t>
      </w:r>
      <w:r>
        <w:rPr>
          <w:b/>
        </w:rPr>
        <w:t>апоневроз наружной косой мышцы живота</w:t>
      </w:r>
    </w:p>
    <w:p>
      <w:pPr>
        <w:pStyle w:val="Heading2"/>
      </w:pPr>
      <w:r>
        <w:t>КЛИНИЧЕСКАЯ ПРОБА МЕЛЬНИКОВА, НАЦЕЛЕННАЯ НА УСТАНОВЛЕНИЕ ПРИЗНАКОВ РАЗВИТИЯ АНАЭРОБНОЙ ИНФЕКЦИИ, ОСНОВАНА НА</w:t>
      </w:r>
    </w:p>
    <w:p>
      <w:r>
        <w:rPr>
          <w:b/>
        </w:rPr>
        <w:t xml:space="preserve">1: </w:t>
      </w:r>
      <w:r>
        <w:t>усилении боли при пальпации</w:t>
      </w:r>
    </w:p>
    <w:p>
      <w:r>
        <w:rPr>
          <w:b/>
        </w:rPr>
        <w:t xml:space="preserve">2: </w:t>
      </w:r>
      <w:r>
        <w:t>нарастании отека пораженной конечности</w:t>
      </w:r>
    </w:p>
    <w:p>
      <w:r>
        <w:rPr>
          <w:b/>
        </w:rPr>
        <w:t xml:space="preserve">3: </w:t>
      </w:r>
      <w:r>
        <w:t>увеличении частоты сердечных сокращений</w:t>
      </w:r>
    </w:p>
    <w:p>
      <w:r>
        <w:rPr>
          <w:b/>
        </w:rPr>
        <w:t xml:space="preserve">4: </w:t>
      </w:r>
      <w:r>
        <w:t>ослаблении пульсации на сосудах конечности</w:t>
      </w:r>
    </w:p>
    <w:p>
      <w:r>
        <w:t xml:space="preserve">Правильный ответ: </w:t>
      </w:r>
      <w:r>
        <w:rPr>
          <w:b/>
        </w:rPr>
        <w:t>нарастании отека пораженной конечности</w:t>
      </w:r>
    </w:p>
    <w:p>
      <w:pPr>
        <w:pStyle w:val="Heading2"/>
      </w:pPr>
      <w:r>
        <w:t>К НЕМЕДИКАМЕНТОЗНЫМ СРЕДСТВАМ ПРОФИЛАКТИКИ ВЕНОЗНЫХ ТРОМБОЭМБОЛИЧЕСКИХ ОСЛОЖНЕНИЙ (ВТЭО) ПОСЛЕ ЭНДОПРОТЕЗИРОВАНИЯ ТАЗОБЕДРЕННОГО СУСТАВА ОТНОСЯТ</w:t>
      </w:r>
    </w:p>
    <w:p>
      <w:r>
        <w:rPr>
          <w:b/>
        </w:rPr>
        <w:t xml:space="preserve">1: </w:t>
      </w:r>
      <w:r>
        <w:t>восстановление ОЦК (объём циркулирующей крови)</w:t>
      </w:r>
    </w:p>
    <w:p>
      <w:r>
        <w:rPr>
          <w:b/>
        </w:rPr>
        <w:t xml:space="preserve">2: </w:t>
      </w:r>
      <w:r>
        <w:t>антагонисты витамина К</w:t>
      </w:r>
    </w:p>
    <w:p>
      <w:r>
        <w:rPr>
          <w:b/>
        </w:rPr>
        <w:t xml:space="preserve">3: </w:t>
      </w:r>
      <w:r>
        <w:t>ингибиторы тромбина</w:t>
      </w:r>
    </w:p>
    <w:p>
      <w:r>
        <w:rPr>
          <w:b/>
        </w:rPr>
        <w:t xml:space="preserve">4: </w:t>
      </w:r>
      <w:r>
        <w:t>раннюю активизацию в компрессионном трикотаже</w:t>
      </w:r>
    </w:p>
    <w:p>
      <w:r>
        <w:t xml:space="preserve">Правильный ответ: </w:t>
      </w:r>
      <w:r>
        <w:rPr>
          <w:b/>
        </w:rPr>
        <w:t>раннюю активизацию в компрессионном трикотаже</w:t>
      </w:r>
    </w:p>
    <w:p>
      <w:pPr>
        <w:pStyle w:val="Heading2"/>
      </w:pPr>
      <w:r>
        <w:t>ПРИ ИСПОЛЬЗОВАНИИ КОЖНЫХ ЛОСКУТОВ НА ПИТАЮЩЕЙ НОЖКЕ ОПРЕДЕЛЯЮЩЕЕ ЗНАЧЕНИЕ ИМЕЕТ</w:t>
      </w:r>
    </w:p>
    <w:p>
      <w:r>
        <w:rPr>
          <w:b/>
        </w:rPr>
        <w:t xml:space="preserve">1: </w:t>
      </w:r>
      <w:r>
        <w:t>размер дефекта</w:t>
      </w:r>
    </w:p>
    <w:p>
      <w:r>
        <w:rPr>
          <w:b/>
        </w:rPr>
        <w:t xml:space="preserve">2: </w:t>
      </w:r>
      <w:r>
        <w:t>предпочтение хирурга</w:t>
      </w:r>
    </w:p>
    <w:p>
      <w:r>
        <w:rPr>
          <w:b/>
        </w:rPr>
        <w:t xml:space="preserve">3: </w:t>
      </w:r>
      <w:r>
        <w:t>возраст пациента</w:t>
      </w:r>
    </w:p>
    <w:p>
      <w:r>
        <w:rPr>
          <w:b/>
        </w:rPr>
        <w:t xml:space="preserve">4: </w:t>
      </w:r>
      <w:r>
        <w:t>особенность кровоснабжения</w:t>
      </w:r>
    </w:p>
    <w:p>
      <w:r>
        <w:t xml:space="preserve">Правильный ответ: </w:t>
      </w:r>
      <w:r>
        <w:rPr>
          <w:b/>
        </w:rPr>
        <w:t>особенность кровоснабжения</w:t>
      </w:r>
    </w:p>
    <w:p>
      <w:pPr>
        <w:pStyle w:val="Heading2"/>
      </w:pPr>
      <w:r>
        <w:t>ПРИ РАКЕ ЖЕЛЧНОГО ПУЗЫРЯ ОБОБЩЕННАЯ УЗ (УЛЬТРАЗВУКОВАЯ) КАРТИНА МОЖЕТ БЫТЬ ПРЕДСТАВЛЕНА</w:t>
      </w:r>
    </w:p>
    <w:p>
      <w:r>
        <w:rPr>
          <w:b/>
        </w:rPr>
        <w:t xml:space="preserve">1: </w:t>
      </w:r>
      <w:r>
        <w:t xml:space="preserve">образованием смешанной эхогенности, с неоднородной структурой и неровными контурами, не смещаемым при изменении положения тела </w:t>
      </w:r>
    </w:p>
    <w:p>
      <w:r>
        <w:rPr>
          <w:b/>
        </w:rPr>
        <w:t xml:space="preserve">2: </w:t>
      </w:r>
      <w:r>
        <w:t>солидной структурой с многовариантностью размеров, форм, структуры, эхогенности и характера роста</w:t>
      </w:r>
    </w:p>
    <w:p>
      <w:r>
        <w:rPr>
          <w:b/>
        </w:rPr>
        <w:t xml:space="preserve">3: </w:t>
      </w:r>
      <w:r>
        <w:t xml:space="preserve">образованием повышенной эхогенности, с неоднородной структурой и неровными контурами, не смещаемым при изменении положения тела </w:t>
      </w:r>
    </w:p>
    <w:p>
      <w:r>
        <w:rPr>
          <w:b/>
        </w:rPr>
        <w:t xml:space="preserve">4: </w:t>
      </w:r>
      <w:r>
        <w:t xml:space="preserve">образованием пониженной эхогенности, с неоднородной структурой и неровными контурами, не смещаемым при изменении положения тела </w:t>
      </w:r>
    </w:p>
    <w:p>
      <w:r>
        <w:t xml:space="preserve">Правильный ответ: </w:t>
      </w:r>
      <w:r>
        <w:rPr>
          <w:b/>
        </w:rPr>
        <w:t>солидной структурой с многовариантностью размеров, форм, структуры, эхогенности и характера роста</w:t>
      </w:r>
    </w:p>
    <w:p>
      <w:pPr>
        <w:pStyle w:val="Heading2"/>
      </w:pPr>
      <w:r>
        <w:t>ОСНОВНОЙ ПРИЧИНОЙ ВОЗНИКНОВЕНИЯ БОЛЕЙ ПРИ ОСТРОМ ГЕМАТОГЕННОМ ОСТЕОМИЕЛИТЕ ЯВЛЯЕТСЯ</w:t>
      </w:r>
    </w:p>
    <w:p>
      <w:r>
        <w:rPr>
          <w:b/>
        </w:rPr>
        <w:t xml:space="preserve">1: </w:t>
      </w:r>
      <w:r>
        <w:t>спазм сосудов пораженной конечности</w:t>
      </w:r>
    </w:p>
    <w:p>
      <w:r>
        <w:rPr>
          <w:b/>
        </w:rPr>
        <w:t xml:space="preserve">2: </w:t>
      </w:r>
      <w:r>
        <w:t>повышение внутрикостного давления</w:t>
      </w:r>
    </w:p>
    <w:p>
      <w:r>
        <w:rPr>
          <w:b/>
        </w:rPr>
        <w:t xml:space="preserve">3: </w:t>
      </w:r>
      <w:r>
        <w:t>гипоксия</w:t>
      </w:r>
    </w:p>
    <w:p>
      <w:r>
        <w:rPr>
          <w:b/>
        </w:rPr>
        <w:t xml:space="preserve">4: </w:t>
      </w:r>
      <w:r>
        <w:t>периостит</w:t>
      </w:r>
    </w:p>
    <w:p>
      <w:r>
        <w:t xml:space="preserve">Правильный ответ: </w:t>
      </w:r>
      <w:r>
        <w:rPr>
          <w:b/>
        </w:rPr>
        <w:t>повышение внутрикостного давления</w:t>
      </w:r>
    </w:p>
    <w:p>
      <w:pPr>
        <w:pStyle w:val="Heading2"/>
      </w:pPr>
      <w:r>
        <w:t>ДЛЯ ВРЕМЕННОЙ ОСТАНОВКОЙ АРТЕРИАЛЬНОГО КРОВОТЕЧЕНИЯ ИСПОЛЬЗУЮТ</w:t>
      </w:r>
    </w:p>
    <w:p>
      <w:r>
        <w:rPr>
          <w:b/>
        </w:rPr>
        <w:t xml:space="preserve">1: </w:t>
      </w:r>
      <w:r>
        <w:t>возвышенное положение конечности</w:t>
      </w:r>
    </w:p>
    <w:p>
      <w:r>
        <w:rPr>
          <w:b/>
        </w:rPr>
        <w:t xml:space="preserve">2: </w:t>
      </w:r>
      <w:r>
        <w:t>переливание крови</w:t>
      </w:r>
    </w:p>
    <w:p>
      <w:r>
        <w:rPr>
          <w:b/>
        </w:rPr>
        <w:t xml:space="preserve">3: </w:t>
      </w:r>
      <w:r>
        <w:t>введение викасола</w:t>
      </w:r>
    </w:p>
    <w:p>
      <w:r>
        <w:rPr>
          <w:b/>
        </w:rPr>
        <w:t xml:space="preserve">4: </w:t>
      </w:r>
      <w:r>
        <w:t>пальцевое прижатие мягких тканей выше ранения и наложение жгута</w:t>
      </w:r>
    </w:p>
    <w:p>
      <w:r>
        <w:t xml:space="preserve">Правильный ответ: </w:t>
      </w:r>
      <w:r>
        <w:rPr>
          <w:b/>
        </w:rPr>
        <w:t>пальцевое прижатие мягких тканей выше ранения и наложение жгута</w:t>
      </w:r>
    </w:p>
    <w:p>
      <w:pPr>
        <w:pStyle w:val="Heading2"/>
      </w:pPr>
      <w:r>
        <w:t>ПОСЛЕ СШИВАНИЯ МЕНИСКА ПРОТИВОПОКАЗАНЫ</w:t>
      </w:r>
    </w:p>
    <w:p>
      <w:r>
        <w:rPr>
          <w:b/>
        </w:rPr>
        <w:t xml:space="preserve">1: </w:t>
      </w:r>
      <w:r>
        <w:t>отведения ноги более 30 градусов</w:t>
      </w:r>
    </w:p>
    <w:p>
      <w:r>
        <w:rPr>
          <w:b/>
        </w:rPr>
        <w:t xml:space="preserve">2: </w:t>
      </w:r>
      <w:r>
        <w:t>ротационные движения голени</w:t>
      </w:r>
    </w:p>
    <w:p>
      <w:r>
        <w:rPr>
          <w:b/>
        </w:rPr>
        <w:t xml:space="preserve">3: </w:t>
      </w:r>
      <w:r>
        <w:t>сгибания в коленном суставе</w:t>
      </w:r>
    </w:p>
    <w:p>
      <w:r>
        <w:rPr>
          <w:b/>
        </w:rPr>
        <w:t xml:space="preserve">4: </w:t>
      </w:r>
      <w:r>
        <w:t>активные движения пальцами стопы</w:t>
      </w:r>
    </w:p>
    <w:p>
      <w:r>
        <w:t xml:space="preserve">Правильный ответ: </w:t>
      </w:r>
      <w:r>
        <w:rPr>
          <w:b/>
        </w:rPr>
        <w:t>ротационные движения голени</w:t>
      </w:r>
    </w:p>
    <w:p>
      <w:pPr>
        <w:pStyle w:val="Heading2"/>
      </w:pPr>
      <w:r>
        <w:t>ПОКАЗАНИЕМ К ХИРУРГИЧЕСКОМУ ЛЕЧЕНИЮ ГРЫЖИ ПИЩЕВОДНОГО ОТВЕРСТИЯ ДИАФРАГМЫ ЯВЛЯЕТСЯ НАЛИЧИЕ</w:t>
      </w:r>
    </w:p>
    <w:p>
      <w:r>
        <w:rPr>
          <w:b/>
        </w:rPr>
        <w:t xml:space="preserve">1: </w:t>
      </w:r>
      <w:r>
        <w:t>параэзофагеальной грыжи</w:t>
      </w:r>
    </w:p>
    <w:p>
      <w:r>
        <w:rPr>
          <w:b/>
        </w:rPr>
        <w:t xml:space="preserve">2: </w:t>
      </w:r>
      <w:r>
        <w:t>аксиальной грыжи 1 степени</w:t>
      </w:r>
    </w:p>
    <w:p>
      <w:r>
        <w:rPr>
          <w:b/>
        </w:rPr>
        <w:t xml:space="preserve">3: </w:t>
      </w:r>
      <w:r>
        <w:t>дуоденогастрального рефлюкса</w:t>
      </w:r>
    </w:p>
    <w:p>
      <w:r>
        <w:rPr>
          <w:b/>
        </w:rPr>
        <w:t xml:space="preserve">4: </w:t>
      </w:r>
      <w:r>
        <w:t>рефлюкс-эзофагита</w:t>
      </w:r>
    </w:p>
    <w:p>
      <w:r>
        <w:t xml:space="preserve">Правильный ответ: </w:t>
      </w:r>
      <w:r>
        <w:rPr>
          <w:b/>
        </w:rPr>
        <w:t>параэзофагеальной грыжи</w:t>
      </w:r>
    </w:p>
    <w:p>
      <w:pPr>
        <w:pStyle w:val="Heading2"/>
      </w:pPr>
      <w:r>
        <w:t>НАИБОЛЕЕ ИНФОРМАТИВНЫМ МЕТОДОМ В ДИАГНОСТИКЕ АНАЭРОБНОЙ ИНФЕКЦИИ ЯВЛЯЕТСЯ</w:t>
      </w:r>
    </w:p>
    <w:p>
      <w:r>
        <w:rPr>
          <w:b/>
        </w:rPr>
        <w:t xml:space="preserve">1: </w:t>
      </w:r>
      <w:r>
        <w:t>взятие мазка, окраска по Грамму</w:t>
      </w:r>
    </w:p>
    <w:p>
      <w:r>
        <w:rPr>
          <w:b/>
        </w:rPr>
        <w:t xml:space="preserve">2: </w:t>
      </w:r>
      <w:r>
        <w:t>посев</w:t>
      </w:r>
    </w:p>
    <w:p>
      <w:r>
        <w:rPr>
          <w:b/>
        </w:rPr>
        <w:t xml:space="preserve">3: </w:t>
      </w:r>
      <w:r>
        <w:t>нативная микроскопия</w:t>
      </w:r>
    </w:p>
    <w:p>
      <w:r>
        <w:rPr>
          <w:b/>
        </w:rPr>
        <w:t xml:space="preserve">4: </w:t>
      </w:r>
      <w:r>
        <w:t>осмотр</w:t>
      </w:r>
    </w:p>
    <w:p>
      <w:r>
        <w:t xml:space="preserve">Правильный ответ: </w:t>
      </w:r>
      <w:r>
        <w:rPr>
          <w:b/>
        </w:rPr>
        <w:t>посев</w:t>
      </w:r>
    </w:p>
    <w:p>
      <w:pPr>
        <w:pStyle w:val="Heading2"/>
      </w:pPr>
      <w:r>
        <w:t>ПРИ ТОЧЕЧНЫХ ТРАХЕОПИЩЕВОДНЫХ СВИЩАХ ПАЦИЕНТАМ ПРОВОДЯТ</w:t>
      </w:r>
    </w:p>
    <w:p>
      <w:r>
        <w:rPr>
          <w:b/>
        </w:rPr>
        <w:t xml:space="preserve">1: </w:t>
      </w:r>
      <w:r>
        <w:t>сочетанную эзофагогастродуоденоскопию с ларинготрахеобронхосокпией</w:t>
      </w:r>
    </w:p>
    <w:p>
      <w:r>
        <w:rPr>
          <w:b/>
        </w:rPr>
        <w:t xml:space="preserve">2: </w:t>
      </w:r>
      <w:r>
        <w:t>ретроградную гастро-эзофагоскопию</w:t>
      </w:r>
    </w:p>
    <w:p>
      <w:r>
        <w:rPr>
          <w:b/>
        </w:rPr>
        <w:t xml:space="preserve">3: </w:t>
      </w:r>
      <w:r>
        <w:t>эзофагогастродуоденоскопию</w:t>
      </w:r>
    </w:p>
    <w:p>
      <w:r>
        <w:rPr>
          <w:b/>
        </w:rPr>
        <w:t xml:space="preserve">4: </w:t>
      </w:r>
      <w:r>
        <w:t>фибротрахеобронхоскопию</w:t>
      </w:r>
    </w:p>
    <w:p>
      <w:r>
        <w:t xml:space="preserve">Правильный ответ: </w:t>
      </w:r>
      <w:r>
        <w:rPr>
          <w:b/>
        </w:rPr>
        <w:t>сочетанную эзофагогастродуоденоскопию с ларинготрахеобронхосокпией</w:t>
      </w:r>
    </w:p>
    <w:p>
      <w:pPr>
        <w:pStyle w:val="Heading2"/>
      </w:pPr>
      <w:r>
        <w:t>ТИПИЧНОЙ ТОЧКОЙ ДЛЯ ПЛЕВРАЛЬНОЙ ПУНКЦИИ ПРИ ПЛЕВРИТЕ ЯВЛЯЕТСЯ</w:t>
      </w:r>
    </w:p>
    <w:p>
      <w:r>
        <w:rPr>
          <w:b/>
        </w:rPr>
        <w:t xml:space="preserve">1: </w:t>
      </w:r>
      <w:r>
        <w:t>XI межреберье по паравертебральной линии</w:t>
      </w:r>
    </w:p>
    <w:p>
      <w:r>
        <w:rPr>
          <w:b/>
        </w:rPr>
        <w:t xml:space="preserve">2: </w:t>
      </w:r>
      <w:r>
        <w:t>V межреберье по средне-подмышечной линии</w:t>
      </w:r>
    </w:p>
    <w:p>
      <w:r>
        <w:rPr>
          <w:b/>
        </w:rPr>
        <w:t xml:space="preserve">3: </w:t>
      </w:r>
      <w:r>
        <w:t>VII межреберье по задне-подмышечной линии</w:t>
      </w:r>
    </w:p>
    <w:p>
      <w:r>
        <w:rPr>
          <w:b/>
        </w:rPr>
        <w:t xml:space="preserve">4: </w:t>
      </w:r>
      <w:r>
        <w:t>IV межреберье по передне-подмышечной линии</w:t>
      </w:r>
    </w:p>
    <w:p>
      <w:r>
        <w:t xml:space="preserve">Правильный ответ: </w:t>
      </w:r>
      <w:r>
        <w:rPr>
          <w:b/>
        </w:rPr>
        <w:t>VII межреберье по задне-подмышечной линии</w:t>
      </w:r>
    </w:p>
    <w:p>
      <w:pPr>
        <w:pStyle w:val="Heading2"/>
      </w:pPr>
      <w:r>
        <w:t>В СТРУКТУРЕ ЗАБОЛЕВАЕМОСТИ ДЕТСКОГО НАСЕЛЕНИЯ БОЛЕЗНИ ОРГАНОВ ДЫХАНИЯ ЗАНИМАЮТ ____МЕСТО</w:t>
      </w:r>
    </w:p>
    <w:p>
      <w:r>
        <w:rPr>
          <w:b/>
        </w:rPr>
        <w:t xml:space="preserve">1: </w:t>
      </w:r>
      <w:r>
        <w:t>третье</w:t>
      </w:r>
    </w:p>
    <w:p>
      <w:r>
        <w:rPr>
          <w:b/>
        </w:rPr>
        <w:t xml:space="preserve">2: </w:t>
      </w:r>
      <w:r>
        <w:t>первое</w:t>
      </w:r>
    </w:p>
    <w:p>
      <w:r>
        <w:rPr>
          <w:b/>
        </w:rPr>
        <w:t xml:space="preserve">3: </w:t>
      </w:r>
      <w:r>
        <w:t>четвертое</w:t>
      </w:r>
    </w:p>
    <w:p>
      <w:r>
        <w:rPr>
          <w:b/>
        </w:rPr>
        <w:t xml:space="preserve">4: </w:t>
      </w:r>
      <w:r>
        <w:t>второе</w:t>
      </w:r>
    </w:p>
    <w:p>
      <w:r>
        <w:t xml:space="preserve">Правильный ответ: </w:t>
      </w:r>
      <w:r>
        <w:rPr>
          <w:b/>
        </w:rPr>
        <w:t>первое</w:t>
      </w:r>
    </w:p>
    <w:p>
      <w:pPr>
        <w:pStyle w:val="Heading2"/>
      </w:pPr>
      <w:r>
        <w:t>НАИБОЛЕЕ ХАРАКТЕРНЫМИ СИМПТОМАМИ УЩЕМЛЕННОЙ ГРЫЖИ ЯВЛЯЮТСЯ</w:t>
      </w:r>
    </w:p>
    <w:p>
      <w:r>
        <w:rPr>
          <w:b/>
        </w:rPr>
        <w:t xml:space="preserve">1: </w:t>
      </w:r>
      <w:r>
        <w:t>невправимость грыжевого выпячивания, боль в животе, наличие симптома кашлевого толчка</w:t>
      </w:r>
    </w:p>
    <w:p>
      <w:r>
        <w:rPr>
          <w:b/>
        </w:rPr>
        <w:t xml:space="preserve">2: </w:t>
      </w:r>
      <w:r>
        <w:t>неотчетливый симптом кашлевого толчка, иррадиация боли в половые органы, экстрасистолии</w:t>
      </w:r>
    </w:p>
    <w:p>
      <w:r>
        <w:rPr>
          <w:b/>
        </w:rPr>
        <w:t xml:space="preserve">3: </w:t>
      </w:r>
      <w:r>
        <w:t>локальная болезненность, отсутствие симптома кашлевого толчка, брадикардия</w:t>
      </w:r>
    </w:p>
    <w:p>
      <w:r>
        <w:rPr>
          <w:b/>
        </w:rPr>
        <w:t xml:space="preserve">4: </w:t>
      </w:r>
      <w:r>
        <w:t>наличие грыжевого выпячивания, тахикардия, локальная боль</w:t>
      </w:r>
    </w:p>
    <w:p>
      <w:r>
        <w:t xml:space="preserve">Правильный ответ: </w:t>
      </w:r>
      <w:r>
        <w:rPr>
          <w:b/>
        </w:rPr>
        <w:t>невправимость грыжевого выпячивания, боль в животе, наличие симптома кашлевого толчка</w:t>
      </w:r>
    </w:p>
    <w:p>
      <w:pPr>
        <w:pStyle w:val="Heading2"/>
      </w:pPr>
      <w:r>
        <w:t>ПРИ УЩЕМЛЕННОЙ ГРЫЖЕ С ЖИЗНЕСПОСОБНОЙ КИШКОЙ, НО ВЫРАЖЕННОЙ СТРАНГУЛЯЦИОННОЙ БОРОЗДОЙ, ПРИБЕГАЮТ К</w:t>
      </w:r>
    </w:p>
    <w:p>
      <w:r>
        <w:rPr>
          <w:b/>
        </w:rPr>
        <w:t xml:space="preserve">1: </w:t>
      </w:r>
      <w:r>
        <w:t>резекции кишки на расстоянии 10-15 см от странгуляционной борозды</w:t>
      </w:r>
    </w:p>
    <w:p>
      <w:r>
        <w:rPr>
          <w:b/>
        </w:rPr>
        <w:t xml:space="preserve">2: </w:t>
      </w:r>
      <w:r>
        <w:t>резекции кишки на расстоянии 15-20 см от странгуляционной борозды</w:t>
      </w:r>
    </w:p>
    <w:p>
      <w:r>
        <w:rPr>
          <w:b/>
        </w:rPr>
        <w:t xml:space="preserve">3: </w:t>
      </w:r>
      <w:r>
        <w:t>резекции кишки на расстоянии 25-30 см от странгуляционной борозды</w:t>
      </w:r>
    </w:p>
    <w:p>
      <w:r>
        <w:rPr>
          <w:b/>
        </w:rPr>
        <w:t xml:space="preserve">4: </w:t>
      </w:r>
      <w:r>
        <w:t>циркулярному погружению зон странгуляции узловыми серозно-мышечными швами</w:t>
      </w:r>
    </w:p>
    <w:p>
      <w:r>
        <w:t xml:space="preserve">Правильный ответ: </w:t>
      </w:r>
      <w:r>
        <w:rPr>
          <w:b/>
        </w:rPr>
        <w:t>циркулярному погружению зон странгуляции узловыми серозно-мышечными швами</w:t>
      </w:r>
    </w:p>
    <w:p>
      <w:pPr>
        <w:pStyle w:val="Heading2"/>
      </w:pPr>
      <w:r>
        <w:t>К АНТИБИОТИКАМ, ОБЛАДАЮЩИМ БАКТЕРИОСТАТИЧЕСКИМ ДЕЙСТВИЕМ, ОТНОСЯТ</w:t>
      </w:r>
    </w:p>
    <w:p>
      <w:r>
        <w:rPr>
          <w:b/>
        </w:rPr>
        <w:t xml:space="preserve">1: </w:t>
      </w:r>
      <w:r>
        <w:t>тетрациклины</w:t>
      </w:r>
    </w:p>
    <w:p>
      <w:r>
        <w:rPr>
          <w:b/>
        </w:rPr>
        <w:t xml:space="preserve">2: </w:t>
      </w:r>
      <w:r>
        <w:t>пенициллин</w:t>
      </w:r>
    </w:p>
    <w:p>
      <w:r>
        <w:rPr>
          <w:b/>
        </w:rPr>
        <w:t xml:space="preserve">3: </w:t>
      </w:r>
      <w:r>
        <w:t>цефалоспорины</w:t>
      </w:r>
    </w:p>
    <w:p>
      <w:r>
        <w:rPr>
          <w:b/>
        </w:rPr>
        <w:t xml:space="preserve">4: </w:t>
      </w:r>
      <w:r>
        <w:t>левофлоксацин</w:t>
      </w:r>
    </w:p>
    <w:p>
      <w:r>
        <w:t xml:space="preserve">Правильный ответ: </w:t>
      </w:r>
      <w:r>
        <w:rPr>
          <w:b/>
        </w:rPr>
        <w:t>тетрациклины</w:t>
      </w:r>
    </w:p>
    <w:p>
      <w:pPr>
        <w:pStyle w:val="Heading2"/>
      </w:pPr>
      <w:r>
        <w:t>ПРИ ПОДОЗРЕНИИ НА ОСТРУЮ КИШЕЧНУЮ НЕПРОХОДИМОСТЬ ПЕРВООЧЕРЕДНО СЛЕДУЕТ ВЫПОЛНИТЬ БОЛЬНОМУ</w:t>
      </w:r>
    </w:p>
    <w:p>
      <w:r>
        <w:rPr>
          <w:b/>
        </w:rPr>
        <w:t xml:space="preserve">1: </w:t>
      </w:r>
      <w:r>
        <w:t>лапаротомию</w:t>
      </w:r>
    </w:p>
    <w:p>
      <w:r>
        <w:rPr>
          <w:b/>
        </w:rPr>
        <w:t xml:space="preserve">2: </w:t>
      </w:r>
      <w:r>
        <w:t>ирригоскопию</w:t>
      </w:r>
    </w:p>
    <w:p>
      <w:r>
        <w:rPr>
          <w:b/>
        </w:rPr>
        <w:t xml:space="preserve">3: </w:t>
      </w:r>
      <w:r>
        <w:t>обзорную рентгенографию органов брюшной полости</w:t>
      </w:r>
    </w:p>
    <w:p>
      <w:r>
        <w:rPr>
          <w:b/>
        </w:rPr>
        <w:t xml:space="preserve">4: </w:t>
      </w:r>
      <w:r>
        <w:t>ультразвуковое исследование органов брюшной полости</w:t>
      </w:r>
    </w:p>
    <w:p>
      <w:r>
        <w:t xml:space="preserve">Правильный ответ: </w:t>
      </w:r>
      <w:r>
        <w:rPr>
          <w:b/>
        </w:rPr>
        <w:t>обзорную рентгенографию органов брюшной полости</w:t>
      </w:r>
    </w:p>
    <w:p>
      <w:pPr>
        <w:pStyle w:val="Heading2"/>
      </w:pPr>
      <w:r>
        <w:t>СИМПТОМАМИ ПРИ ПОДКОЖНОМ ПАНАРИЦИИ ЯВЛЯЮТСЯ</w:t>
      </w:r>
    </w:p>
    <w:p>
      <w:r>
        <w:rPr>
          <w:b/>
        </w:rPr>
        <w:t xml:space="preserve">1: </w:t>
      </w:r>
      <w:r>
        <w:t>почернение пальца, отсутствие чувствительности в пальце</w:t>
      </w:r>
    </w:p>
    <w:p>
      <w:r>
        <w:rPr>
          <w:b/>
        </w:rPr>
        <w:t xml:space="preserve">2: </w:t>
      </w:r>
      <w:r>
        <w:t>кожный зуд, отек тыла кисти</w:t>
      </w:r>
    </w:p>
    <w:p>
      <w:r>
        <w:rPr>
          <w:b/>
        </w:rPr>
        <w:t xml:space="preserve">3: </w:t>
      </w:r>
      <w:r>
        <w:t>пульсирующая боль, отек пальца</w:t>
      </w:r>
    </w:p>
    <w:p>
      <w:r>
        <w:rPr>
          <w:b/>
        </w:rPr>
        <w:t xml:space="preserve">4: </w:t>
      </w:r>
      <w:r>
        <w:t>развитие контрактуры в пальце, резкая боль</w:t>
      </w:r>
    </w:p>
    <w:p>
      <w:r>
        <w:t xml:space="preserve">Правильный ответ: </w:t>
      </w:r>
      <w:r>
        <w:rPr>
          <w:b/>
        </w:rPr>
        <w:t>пульсирующая боль, отек пальца</w:t>
      </w:r>
    </w:p>
    <w:p>
      <w:pPr>
        <w:pStyle w:val="Heading2"/>
      </w:pPr>
      <w:r>
        <w:t>БОЛЬНОМУ 80 ЛЕТ БЕЗ ГРУБОЙ СОМАТИЧЕСКОЙ ПАТОЛОГИИ ПРИ ЧАСТЫХ УЩЕМЛЕНИЯХ ПАХОВО-МОШОНОЧНОЙ ГРЫЖИ РЕКОМЕНДУЕТСЯ</w:t>
      </w:r>
    </w:p>
    <w:p>
      <w:r>
        <w:rPr>
          <w:b/>
        </w:rPr>
        <w:t xml:space="preserve">1: </w:t>
      </w:r>
      <w:r>
        <w:t>экстренная операция – грыжесечение</w:t>
      </w:r>
    </w:p>
    <w:p>
      <w:r>
        <w:rPr>
          <w:b/>
        </w:rPr>
        <w:t xml:space="preserve">2: </w:t>
      </w:r>
      <w:r>
        <w:t>плановая операция под местной анестезией после амбулаторного обследования</w:t>
      </w:r>
    </w:p>
    <w:p>
      <w:r>
        <w:rPr>
          <w:b/>
        </w:rPr>
        <w:t xml:space="preserve">3: </w:t>
      </w:r>
      <w:r>
        <w:t>госпитализация с наблюдением в хирургическом отделении</w:t>
      </w:r>
    </w:p>
    <w:p>
      <w:r>
        <w:rPr>
          <w:b/>
        </w:rPr>
        <w:t xml:space="preserve">4: </w:t>
      </w:r>
      <w:r>
        <w:t>консервативное лечение, направленное на регуляцию стула</w:t>
      </w:r>
    </w:p>
    <w:p>
      <w:r>
        <w:t xml:space="preserve">Правильный ответ: </w:t>
      </w:r>
      <w:r>
        <w:rPr>
          <w:b/>
        </w:rPr>
        <w:t>плановая операция под местной анестезией после амбулаторного обследования</w:t>
      </w:r>
    </w:p>
    <w:p>
      <w:pPr>
        <w:pStyle w:val="Heading2"/>
      </w:pPr>
      <w:r>
        <w:t>ПРОЦЕСС УСТРАНЕНИЯ МИКРОБНОГО ЗАГРЯЗНЕНИЯ НАРКОЗНО-ДЫХАТЕЛЬНОЙ АППАРАТУРЫ НАЗЫВАЮТ</w:t>
      </w:r>
    </w:p>
    <w:p>
      <w:r>
        <w:rPr>
          <w:b/>
        </w:rPr>
        <w:t xml:space="preserve">1: </w:t>
      </w:r>
      <w:r>
        <w:t>деконтаминацией</w:t>
      </w:r>
    </w:p>
    <w:p>
      <w:r>
        <w:rPr>
          <w:b/>
        </w:rPr>
        <w:t xml:space="preserve">2: </w:t>
      </w:r>
      <w:r>
        <w:t>декарбоксилированием</w:t>
      </w:r>
    </w:p>
    <w:p>
      <w:r>
        <w:rPr>
          <w:b/>
        </w:rPr>
        <w:t xml:space="preserve">3: </w:t>
      </w:r>
      <w:r>
        <w:t>деафферентацией</w:t>
      </w:r>
    </w:p>
    <w:p>
      <w:r>
        <w:rPr>
          <w:b/>
        </w:rPr>
        <w:t xml:space="preserve">4: </w:t>
      </w:r>
      <w:r>
        <w:t>стерилизацией</w:t>
      </w:r>
    </w:p>
    <w:p>
      <w:r>
        <w:t xml:space="preserve">Правильный ответ: </w:t>
      </w:r>
      <w:r>
        <w:rPr>
          <w:b/>
        </w:rPr>
        <w:t>деконтаминацией</w:t>
      </w:r>
    </w:p>
    <w:p>
      <w:pPr>
        <w:pStyle w:val="Heading2"/>
      </w:pPr>
      <w:r>
        <w:t>ПРИ КЛАССИЧЕСКОЙ SPLIT-ТРАНСПЛАНТАЦИИ РЕЦИПИЕНТАМИ ФРАГМЕНТОВ ПЕЧЕНИ МОГУТ БЫТЬ</w:t>
      </w:r>
    </w:p>
    <w:p>
      <w:r>
        <w:rPr>
          <w:b/>
        </w:rPr>
        <w:t xml:space="preserve">1: </w:t>
      </w:r>
      <w:r>
        <w:t>три ребенка</w:t>
      </w:r>
    </w:p>
    <w:p>
      <w:r>
        <w:rPr>
          <w:b/>
        </w:rPr>
        <w:t xml:space="preserve">2: </w:t>
      </w:r>
      <w:r>
        <w:t>взрослый и ребенок</w:t>
      </w:r>
    </w:p>
    <w:p>
      <w:r>
        <w:rPr>
          <w:b/>
        </w:rPr>
        <w:t xml:space="preserve">3: </w:t>
      </w:r>
      <w:r>
        <w:t>только два ребенка</w:t>
      </w:r>
    </w:p>
    <w:p>
      <w:r>
        <w:rPr>
          <w:b/>
        </w:rPr>
        <w:t xml:space="preserve">4: </w:t>
      </w:r>
      <w:r>
        <w:t>два взрослых</w:t>
      </w:r>
    </w:p>
    <w:p>
      <w:r>
        <w:t xml:space="preserve">Правильный ответ: </w:t>
      </w:r>
      <w:r>
        <w:rPr>
          <w:b/>
        </w:rPr>
        <w:t>взрослый и ребенок</w:t>
      </w:r>
    </w:p>
    <w:p>
      <w:pPr>
        <w:pStyle w:val="Heading2"/>
      </w:pPr>
      <w:r>
        <w:t>БОЛЬНОМУ С ОТКРЫТЫМ ПЕРЕЛОМОМ КОСТИ КОНЕЧНОСТИ И ПОВРЕЖДЕНИЕМ ПРИ ЭТОМ КРУПНОГО СОСУДА, В ПЕРВУЮ ОЧЕРЕДЬ, СЛЕДУЕТ ВЫПОЛНИТЬ</w:t>
      </w:r>
    </w:p>
    <w:p>
      <w:r>
        <w:rPr>
          <w:b/>
        </w:rPr>
        <w:t xml:space="preserve">1: </w:t>
      </w:r>
      <w:r>
        <w:t>введение адреномиметиков</w:t>
      </w:r>
    </w:p>
    <w:p>
      <w:r>
        <w:rPr>
          <w:b/>
        </w:rPr>
        <w:t xml:space="preserve">2: </w:t>
      </w:r>
      <w:r>
        <w:t>транспортную иммобилизацию конечности</w:t>
      </w:r>
    </w:p>
    <w:p>
      <w:r>
        <w:rPr>
          <w:b/>
        </w:rPr>
        <w:t xml:space="preserve">3: </w:t>
      </w:r>
      <w:r>
        <w:t>наложение кровоостанавливающего жгута на конечность</w:t>
      </w:r>
    </w:p>
    <w:p>
      <w:r>
        <w:rPr>
          <w:b/>
        </w:rPr>
        <w:t xml:space="preserve">4: </w:t>
      </w:r>
      <w:r>
        <w:t>введение наркотических анальгетиков</w:t>
      </w:r>
    </w:p>
    <w:p>
      <w:r>
        <w:t xml:space="preserve">Правильный ответ: </w:t>
      </w:r>
      <w:r>
        <w:rPr>
          <w:b/>
        </w:rPr>
        <w:t>наложение кровоостанавливающего жгута на конечность</w:t>
      </w:r>
    </w:p>
    <w:p>
      <w:pPr>
        <w:pStyle w:val="Heading2"/>
      </w:pPr>
      <w:r>
        <w:t>К АКТИВНЫМ ФОРМАМ КИСЛОРОДА ОТНОСИТСЯ</w:t>
      </w:r>
    </w:p>
    <w:p>
      <w:r>
        <w:rPr>
          <w:b/>
        </w:rPr>
        <w:t xml:space="preserve">1: </w:t>
      </w:r>
      <w:r>
        <w:t>перекись водорода</w:t>
      </w:r>
    </w:p>
    <w:p>
      <w:r>
        <w:rPr>
          <w:b/>
        </w:rPr>
        <w:t xml:space="preserve">2: </w:t>
      </w:r>
      <w:r>
        <w:t>метил</w:t>
      </w:r>
    </w:p>
    <w:p>
      <w:r>
        <w:rPr>
          <w:b/>
        </w:rPr>
        <w:t xml:space="preserve">3: </w:t>
      </w:r>
      <w:r>
        <w:t>оксид серы</w:t>
      </w:r>
    </w:p>
    <w:p>
      <w:r>
        <w:rPr>
          <w:b/>
        </w:rPr>
        <w:t xml:space="preserve">4: </w:t>
      </w:r>
      <w:r>
        <w:t>аммиак</w:t>
      </w:r>
    </w:p>
    <w:p>
      <w:r>
        <w:t xml:space="preserve">Правильный ответ: </w:t>
      </w:r>
      <w:r>
        <w:rPr>
          <w:b/>
        </w:rPr>
        <w:t>перекись водорода</w:t>
      </w:r>
    </w:p>
    <w:p>
      <w:pPr>
        <w:pStyle w:val="Heading2"/>
      </w:pPr>
      <w:r>
        <w:t>ПРИ ОПЕРАЦИИ ПО ПОСТЕМПСКИ СЕМЕННОЙ КАНАТИК РАСПОЛАГАЕТСЯ</w:t>
      </w:r>
    </w:p>
    <w:p>
      <w:r>
        <w:rPr>
          <w:b/>
        </w:rPr>
        <w:t xml:space="preserve">1: </w:t>
      </w:r>
      <w:r>
        <w:t>кпереди от внутренней косой мышцы</w:t>
      </w:r>
    </w:p>
    <w:p>
      <w:r>
        <w:rPr>
          <w:b/>
        </w:rPr>
        <w:t xml:space="preserve">2: </w:t>
      </w:r>
      <w:r>
        <w:t>в подкожной клетчатке</w:t>
      </w:r>
    </w:p>
    <w:p>
      <w:r>
        <w:rPr>
          <w:b/>
        </w:rPr>
        <w:t xml:space="preserve">3: </w:t>
      </w:r>
      <w:r>
        <w:t>кзади от внутренней косой мышцы</w:t>
      </w:r>
    </w:p>
    <w:p>
      <w:r>
        <w:rPr>
          <w:b/>
        </w:rPr>
        <w:t xml:space="preserve">4: </w:t>
      </w:r>
      <w:r>
        <w:t>под поперечной фасцией</w:t>
      </w:r>
    </w:p>
    <w:p>
      <w:r>
        <w:t xml:space="preserve">Правильный ответ: </w:t>
      </w:r>
      <w:r>
        <w:rPr>
          <w:b/>
        </w:rPr>
        <w:t>в подкожной клетчатке</w:t>
      </w:r>
    </w:p>
    <w:p>
      <w:pPr>
        <w:pStyle w:val="Heading2"/>
      </w:pPr>
      <w:r>
        <w:t>ПРИ НАЗНАЧЕНИИ ЛФК В ПОСЛЕОПЕРАЦИОННЫЙ ПЕРИОД У ПАЦИЕНТОВ ПО ПОВОДУ ВАРИКОЗНОГО РАСШИРЕНИЯ ВЕН НИЖНИХ КОНЕЧНОСТЕЙ СЛЕДУЕТ</w:t>
      </w:r>
    </w:p>
    <w:p>
      <w:r>
        <w:rPr>
          <w:b/>
        </w:rPr>
        <w:t xml:space="preserve">1: </w:t>
      </w:r>
      <w:r>
        <w:t>выполнять упражнения с предметами</w:t>
      </w:r>
    </w:p>
    <w:p>
      <w:r>
        <w:rPr>
          <w:b/>
        </w:rPr>
        <w:t xml:space="preserve">2: </w:t>
      </w:r>
      <w:r>
        <w:t>наложить давящую повязку на нижние конечности</w:t>
      </w:r>
    </w:p>
    <w:p>
      <w:r>
        <w:rPr>
          <w:b/>
        </w:rPr>
        <w:t xml:space="preserve">3: </w:t>
      </w:r>
      <w:r>
        <w:t>приподнять ножной конец кровати</w:t>
      </w:r>
    </w:p>
    <w:p>
      <w:r>
        <w:rPr>
          <w:b/>
        </w:rPr>
        <w:t xml:space="preserve">4: </w:t>
      </w:r>
      <w:r>
        <w:t>выполнять упражнения сидя</w:t>
      </w:r>
    </w:p>
    <w:p>
      <w:r>
        <w:t xml:space="preserve">Правильный ответ: </w:t>
      </w:r>
      <w:r>
        <w:rPr>
          <w:b/>
        </w:rPr>
        <w:t>приподнять ножной конец кровати</w:t>
      </w:r>
    </w:p>
    <w:p>
      <w:pPr>
        <w:pStyle w:val="Heading2"/>
      </w:pPr>
      <w:r>
        <w:t>ОПТИМАЛЬНОЙ ТАКТИКОЙ ЛЕЧЕНИЯ ЛЕГОЧНОЙ СЕКВЕСТРАЦИИ ЯВЛЯЕТСЯ</w:t>
      </w:r>
    </w:p>
    <w:p>
      <w:r>
        <w:rPr>
          <w:b/>
        </w:rPr>
        <w:t xml:space="preserve">1: </w:t>
      </w:r>
      <w:r>
        <w:t>хирургическое лечение после длительного консервативного</w:t>
      </w:r>
    </w:p>
    <w:p>
      <w:r>
        <w:rPr>
          <w:b/>
        </w:rPr>
        <w:t xml:space="preserve">2: </w:t>
      </w:r>
      <w:r>
        <w:t>санаторно-курортное лечение</w:t>
      </w:r>
    </w:p>
    <w:p>
      <w:r>
        <w:rPr>
          <w:b/>
        </w:rPr>
        <w:t xml:space="preserve">3: </w:t>
      </w:r>
      <w:r>
        <w:t>срочное хирургическое лечение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хирургическое лечение после длительного консервативного</w:t>
      </w:r>
    </w:p>
    <w:p>
      <w:pPr>
        <w:pStyle w:val="Heading2"/>
      </w:pPr>
      <w:r>
        <w:t>КЛИНИЧЕСКУЮ КАРТИНУ ГИДРАДЕНИТА ХАРАКТЕРИЗУЕТ</w:t>
      </w:r>
    </w:p>
    <w:p>
      <w:r>
        <w:rPr>
          <w:b/>
        </w:rPr>
        <w:t xml:space="preserve">1: </w:t>
      </w:r>
      <w:r>
        <w:t>образование гиперемированного и инфильтрированного участка кожи</w:t>
      </w:r>
    </w:p>
    <w:p>
      <w:r>
        <w:rPr>
          <w:b/>
        </w:rPr>
        <w:t xml:space="preserve">2: </w:t>
      </w:r>
      <w:r>
        <w:t>наличие некротического центра</w:t>
      </w:r>
    </w:p>
    <w:p>
      <w:r>
        <w:rPr>
          <w:b/>
        </w:rPr>
        <w:t xml:space="preserve">3: </w:t>
      </w:r>
      <w:r>
        <w:t>образование плотного болезненного узла и инфильтрата</w:t>
      </w:r>
    </w:p>
    <w:p>
      <w:r>
        <w:rPr>
          <w:b/>
        </w:rPr>
        <w:t xml:space="preserve">4: </w:t>
      </w:r>
      <w:r>
        <w:t>наличие фолликулярной пустулы</w:t>
      </w:r>
    </w:p>
    <w:p>
      <w:r>
        <w:t xml:space="preserve">Правильный ответ: </w:t>
      </w:r>
      <w:r>
        <w:rPr>
          <w:b/>
        </w:rPr>
        <w:t>образование плотного болезненного узла и инфильтрата</w:t>
      </w:r>
    </w:p>
    <w:p>
      <w:pPr>
        <w:pStyle w:val="Heading2"/>
      </w:pPr>
      <w:r>
        <w:t>ВОСПАЛИТЕЛЬНАЯ ИНФИЛЬТРАЦИЯ, КАК ОДНА ИЗ ФАЗ ТЕЧЕНИЯ МЕСТНОГО ПРОЦЕССА, ПРОТЕКАЕТ В СРОКИ (В СУТКАХ)</w:t>
      </w:r>
    </w:p>
    <w:p>
      <w:r>
        <w:rPr>
          <w:b/>
        </w:rPr>
        <w:t xml:space="preserve">1: </w:t>
      </w:r>
      <w:r>
        <w:t>вторые-четвертые</w:t>
      </w:r>
    </w:p>
    <w:p>
      <w:r>
        <w:rPr>
          <w:b/>
        </w:rPr>
        <w:t xml:space="preserve">2: </w:t>
      </w:r>
      <w:r>
        <w:t>пятые-шестые</w:t>
      </w:r>
    </w:p>
    <w:p>
      <w:r>
        <w:rPr>
          <w:b/>
        </w:rPr>
        <w:t xml:space="preserve">3: </w:t>
      </w:r>
      <w:r>
        <w:t>первые</w:t>
      </w:r>
    </w:p>
    <w:p>
      <w:r>
        <w:rPr>
          <w:b/>
        </w:rPr>
        <w:t xml:space="preserve">4: </w:t>
      </w:r>
      <w:r>
        <w:t>седьмые-десятые</w:t>
      </w:r>
    </w:p>
    <w:p>
      <w:r>
        <w:t xml:space="preserve">Правильный ответ: </w:t>
      </w:r>
      <w:r>
        <w:rPr>
          <w:b/>
        </w:rPr>
        <w:t>вторые-четвертые</w:t>
      </w:r>
    </w:p>
    <w:p>
      <w:pPr>
        <w:pStyle w:val="Heading2"/>
      </w:pPr>
      <w:r>
        <w:t>ПРИ ОБСЛЕДОВАНИИ БОЛЬНОГО С ПОДОЗРЕНИЕМ НА УЩЕМЛЕННУЮ ГРЫЖУ СЛЕДУЕТ ОБНАЖИТЬ</w:t>
      </w:r>
    </w:p>
    <w:p>
      <w:r>
        <w:rPr>
          <w:b/>
        </w:rPr>
        <w:t xml:space="preserve">1: </w:t>
      </w:r>
      <w:r>
        <w:t>нижнюю часть грудной клетки, весь живот и верхнюю частьбёдер</w:t>
      </w:r>
    </w:p>
    <w:p>
      <w:r>
        <w:rPr>
          <w:b/>
        </w:rPr>
        <w:t xml:space="preserve">2: </w:t>
      </w:r>
      <w:r>
        <w:t>нижнюю половину живота</w:t>
      </w:r>
    </w:p>
    <w:p>
      <w:r>
        <w:rPr>
          <w:b/>
        </w:rPr>
        <w:t xml:space="preserve">3: </w:t>
      </w:r>
      <w:r>
        <w:t>только весь живот</w:t>
      </w:r>
    </w:p>
    <w:p>
      <w:r>
        <w:rPr>
          <w:b/>
        </w:rPr>
        <w:t xml:space="preserve">4: </w:t>
      </w:r>
      <w:r>
        <w:t>верхнюю половину живота</w:t>
      </w:r>
    </w:p>
    <w:p>
      <w:r>
        <w:t xml:space="preserve">Правильный ответ: </w:t>
      </w:r>
      <w:r>
        <w:rPr>
          <w:b/>
        </w:rPr>
        <w:t>нижнюю часть грудной клетки, весь живот и верхнюю частьбёдер</w:t>
      </w:r>
    </w:p>
    <w:p>
      <w:pPr>
        <w:pStyle w:val="Heading2"/>
      </w:pPr>
      <w:r>
        <w:t>ПРИ РАКЕ НИЖНЕЙ ТРЕТИ ПИЩЕВОДА СТАДИИ CT1AN0M0 В ПЕРВУЮ ОЧЕРЕДЬ ПОКАЗАНА</w:t>
      </w:r>
    </w:p>
    <w:p>
      <w:r>
        <w:rPr>
          <w:b/>
        </w:rPr>
        <w:t xml:space="preserve">1: </w:t>
      </w:r>
      <w:r>
        <w:t>эндоскопическая резекция слизистой</w:t>
      </w:r>
    </w:p>
    <w:p>
      <w:r>
        <w:rPr>
          <w:b/>
        </w:rPr>
        <w:t xml:space="preserve">2: </w:t>
      </w:r>
      <w:r>
        <w:t>лучевая терапия</w:t>
      </w:r>
    </w:p>
    <w:p>
      <w:r>
        <w:rPr>
          <w:b/>
        </w:rPr>
        <w:t xml:space="preserve">3: </w:t>
      </w:r>
      <w:r>
        <w:t>полихимиотерапия</w:t>
      </w:r>
    </w:p>
    <w:p>
      <w:r>
        <w:rPr>
          <w:b/>
        </w:rPr>
        <w:t xml:space="preserve">4: </w:t>
      </w:r>
      <w:r>
        <w:t>эзофагэктомия</w:t>
      </w:r>
    </w:p>
    <w:p>
      <w:r>
        <w:t xml:space="preserve">Правильный ответ: </w:t>
      </w:r>
      <w:r>
        <w:rPr>
          <w:b/>
        </w:rPr>
        <w:t>эндоскопическая резекция слизистой</w:t>
      </w:r>
    </w:p>
    <w:p>
      <w:pPr>
        <w:pStyle w:val="Heading2"/>
      </w:pPr>
      <w:r>
        <w:t>ПРИ ПЕРЕЛОМАХ ДИСТАЛЬНОГО КОНЦА ПЛЕЧЕВОЙ КОСТИ ЧАСТО ПОВРЕЖДАЕТСЯ________ НЕРВ</w:t>
      </w:r>
    </w:p>
    <w:p>
      <w:r>
        <w:rPr>
          <w:b/>
        </w:rPr>
        <w:t xml:space="preserve">1: </w:t>
      </w:r>
      <w:r>
        <w:t>лучевой</w:t>
      </w:r>
    </w:p>
    <w:p>
      <w:r>
        <w:rPr>
          <w:b/>
        </w:rPr>
        <w:t xml:space="preserve">2: </w:t>
      </w:r>
      <w:r>
        <w:t>мышечно-кожный</w:t>
      </w:r>
    </w:p>
    <w:p>
      <w:r>
        <w:rPr>
          <w:b/>
        </w:rPr>
        <w:t xml:space="preserve">3: </w:t>
      </w:r>
      <w:r>
        <w:t>срединный</w:t>
      </w:r>
    </w:p>
    <w:p>
      <w:r>
        <w:rPr>
          <w:b/>
        </w:rPr>
        <w:t xml:space="preserve">4: </w:t>
      </w:r>
      <w:r>
        <w:t>подмышечный</w:t>
      </w:r>
    </w:p>
    <w:p>
      <w:r>
        <w:t xml:space="preserve">Правильный ответ: </w:t>
      </w:r>
      <w:r>
        <w:rPr>
          <w:b/>
        </w:rPr>
        <w:t>лучевой</w:t>
      </w:r>
    </w:p>
    <w:p>
      <w:pPr>
        <w:pStyle w:val="Heading2"/>
      </w:pPr>
      <w:r>
        <w:t>У БОЛЬНЫХ С МЕХАНИЧЕСКИМ ПРОТЕЗОМ МИТРАЛЬНОГО КЛАПАНА СЕРДЦА НЕОБХОДИМО ПОДДЕРЖИВАТЬ МНО НА УРОВНЕ</w:t>
      </w:r>
    </w:p>
    <w:p>
      <w:r>
        <w:rPr>
          <w:b/>
        </w:rPr>
        <w:t xml:space="preserve">1: </w:t>
      </w:r>
      <w:r>
        <w:t>до 1,5</w:t>
      </w:r>
    </w:p>
    <w:p>
      <w:r>
        <w:rPr>
          <w:b/>
        </w:rPr>
        <w:t xml:space="preserve">2: </w:t>
      </w:r>
      <w:r>
        <w:t>1,5-2,5</w:t>
      </w:r>
    </w:p>
    <w:p>
      <w:r>
        <w:rPr>
          <w:b/>
        </w:rPr>
        <w:t xml:space="preserve">3: </w:t>
      </w:r>
      <w:r>
        <w:t>4-5</w:t>
      </w:r>
    </w:p>
    <w:p>
      <w:r>
        <w:rPr>
          <w:b/>
        </w:rPr>
        <w:t xml:space="preserve">4: </w:t>
      </w:r>
      <w:r>
        <w:t>2,5-3,5</w:t>
      </w:r>
    </w:p>
    <w:p>
      <w:r>
        <w:t xml:space="preserve">Правильный ответ: </w:t>
      </w:r>
      <w:r>
        <w:rPr>
          <w:b/>
        </w:rPr>
        <w:t>2,5-3,5</w:t>
      </w:r>
    </w:p>
    <w:p>
      <w:pPr>
        <w:pStyle w:val="Heading2"/>
      </w:pPr>
      <w:r>
        <w:t>РИХТЕРОВСКОЕ УЩЕМЛЕНИЕ ХАРАКТЕРНО ДЛЯ ГРЫЖ</w:t>
      </w:r>
    </w:p>
    <w:p>
      <w:r>
        <w:rPr>
          <w:b/>
        </w:rPr>
        <w:t xml:space="preserve">1: </w:t>
      </w:r>
      <w:r>
        <w:t>с широким грыжевым кольцом</w:t>
      </w:r>
    </w:p>
    <w:p>
      <w:r>
        <w:rPr>
          <w:b/>
        </w:rPr>
        <w:t xml:space="preserve">2: </w:t>
      </w:r>
      <w:r>
        <w:t>с множественными грыжевыми мешками</w:t>
      </w:r>
    </w:p>
    <w:p>
      <w:r>
        <w:rPr>
          <w:b/>
        </w:rPr>
        <w:t xml:space="preserve">3: </w:t>
      </w:r>
      <w:r>
        <w:t>гигантских</w:t>
      </w:r>
    </w:p>
    <w:p>
      <w:r>
        <w:rPr>
          <w:b/>
        </w:rPr>
        <w:t xml:space="preserve">4: </w:t>
      </w:r>
      <w:r>
        <w:t>с узким грыжевым кольцом</w:t>
      </w:r>
    </w:p>
    <w:p>
      <w:r>
        <w:t xml:space="preserve">Правильный ответ: </w:t>
      </w:r>
      <w:r>
        <w:rPr>
          <w:b/>
        </w:rPr>
        <w:t>с узким грыжевым кольцом</w:t>
      </w:r>
    </w:p>
    <w:p>
      <w:pPr>
        <w:pStyle w:val="Heading2"/>
      </w:pPr>
      <w:r>
        <w:t>РИСК ВОЗОБНОВЛЕНИЯ КРОВОТЕЧЕНИЯ ДОЛЖЕН БЫТЬ ПРИЗНАН ВЫСОКИМ ПРИ НАЛИЧИИ</w:t>
      </w:r>
    </w:p>
    <w:p>
      <w:r>
        <w:rPr>
          <w:b/>
        </w:rPr>
        <w:t xml:space="preserve">1: </w:t>
      </w:r>
      <w:r>
        <w:t>видимого сосуда в дне язвы в виде белесоватого бугорка или фиксированного тромба</w:t>
      </w:r>
    </w:p>
    <w:p>
      <w:r>
        <w:rPr>
          <w:b/>
        </w:rPr>
        <w:t xml:space="preserve">2: </w:t>
      </w:r>
      <w:r>
        <w:t>мелких сосудов в виде черных точек или крови и сгустков в просвете желудка</w:t>
      </w:r>
    </w:p>
    <w:p>
      <w:r>
        <w:rPr>
          <w:b/>
        </w:rPr>
        <w:t xml:space="preserve">3: </w:t>
      </w:r>
      <w:r>
        <w:t>крови и сгустков в просвете желудка</w:t>
      </w:r>
    </w:p>
    <w:p>
      <w:r>
        <w:rPr>
          <w:b/>
        </w:rPr>
        <w:t xml:space="preserve">4: </w:t>
      </w:r>
      <w:r>
        <w:t>фиксированного тромба или мелких сосудов в виде черных точек</w:t>
      </w:r>
    </w:p>
    <w:p>
      <w:r>
        <w:t xml:space="preserve">Правильный ответ: </w:t>
      </w:r>
      <w:r>
        <w:rPr>
          <w:b/>
        </w:rPr>
        <w:t>видимого сосуда в дне язвы в виде белесоватого бугорка или фиксированного тромба</w:t>
      </w:r>
    </w:p>
    <w:p>
      <w:pPr>
        <w:pStyle w:val="Heading2"/>
      </w:pPr>
      <w:r>
        <w:t>ПРИ ПОДОЗРЕНИИ НА ТРОМБОЭМБОЛИЮ ЛЁГОЧНОЙ АРТЕРИИ ИЗ ИНСТРУМЕНТАЛЬНЫХ МЕТОДОВ ЧАЩЕ ВСЕГО В НАСТОЯЩЕЕ ВРЕМЯ ПРИМЕНЯЕТСЯ</w:t>
      </w:r>
    </w:p>
    <w:p>
      <w:r>
        <w:rPr>
          <w:b/>
        </w:rPr>
        <w:t xml:space="preserve">1: </w:t>
      </w:r>
      <w:r>
        <w:t>рентгенография</w:t>
      </w:r>
    </w:p>
    <w:p>
      <w:r>
        <w:rPr>
          <w:b/>
        </w:rPr>
        <w:t xml:space="preserve">2: </w:t>
      </w:r>
      <w:r>
        <w:t>торакоскопия</w:t>
      </w:r>
    </w:p>
    <w:p>
      <w:r>
        <w:rPr>
          <w:b/>
        </w:rPr>
        <w:t xml:space="preserve">3: </w:t>
      </w:r>
      <w:r>
        <w:t>ангиопульмонография</w:t>
      </w:r>
    </w:p>
    <w:p>
      <w:r>
        <w:rPr>
          <w:b/>
        </w:rPr>
        <w:t xml:space="preserve">4: </w:t>
      </w:r>
      <w:r>
        <w:t>компьютерная томография лёгких с контрастированием</w:t>
      </w:r>
    </w:p>
    <w:p>
      <w:r>
        <w:t xml:space="preserve">Правильный ответ: </w:t>
      </w:r>
      <w:r>
        <w:rPr>
          <w:b/>
        </w:rPr>
        <w:t>компьютерная томография лёгких с контрастированием</w:t>
      </w:r>
    </w:p>
    <w:p>
      <w:pPr>
        <w:pStyle w:val="Heading2"/>
      </w:pPr>
      <w:r>
        <w:t>ПРИ ДРЕНИРОВАНИИ ЖЕЛЧНОГО ПУЗЫРЯ ЛАПАРОСКОПИЧЕСКИЙ ТРОАКАР В БРЮШНУЮ ПОЛОСТЬ ЦЕЛЕСООБРАЗНО ВВОДИТЬ</w:t>
      </w:r>
    </w:p>
    <w:p>
      <w:r>
        <w:rPr>
          <w:b/>
        </w:rPr>
        <w:t xml:space="preserve">1: </w:t>
      </w:r>
      <w:r>
        <w:t>в верхней правой точке Калька</w:t>
      </w:r>
    </w:p>
    <w:p>
      <w:r>
        <w:rPr>
          <w:b/>
        </w:rPr>
        <w:t xml:space="preserve">2: </w:t>
      </w:r>
      <w:r>
        <w:t>по наружному краю прямой мышцы живота слева на уровне пупка</w:t>
      </w:r>
    </w:p>
    <w:p>
      <w:r>
        <w:rPr>
          <w:b/>
        </w:rPr>
        <w:t xml:space="preserve">3: </w:t>
      </w:r>
      <w:r>
        <w:t>в верхней левой точке Калька</w:t>
      </w:r>
    </w:p>
    <w:p>
      <w:r>
        <w:rPr>
          <w:b/>
        </w:rPr>
        <w:t xml:space="preserve">4: </w:t>
      </w:r>
      <w:r>
        <w:t>по наружному краю прямой мышцы живота справа на уровне пупка</w:t>
      </w:r>
    </w:p>
    <w:p>
      <w:r>
        <w:t xml:space="preserve">Правильный ответ: </w:t>
      </w:r>
      <w:r>
        <w:rPr>
          <w:b/>
        </w:rPr>
        <w:t>по наружному краю прямой мышцы живота справа на уровне пупка</w:t>
      </w:r>
    </w:p>
    <w:p>
      <w:pPr>
        <w:pStyle w:val="Heading2"/>
      </w:pPr>
      <w:r>
        <w:t>ДЛЯ ПЕРЕВЯЗКИ A. LINGUALIS ОРИЕНТИРОМ ЯВЛЯЕТСЯ</w:t>
      </w:r>
    </w:p>
    <w:p>
      <w:r>
        <w:rPr>
          <w:b/>
        </w:rPr>
        <w:t xml:space="preserve">1: </w:t>
      </w:r>
      <w:r>
        <w:t>подъязычный нерв</w:t>
      </w:r>
    </w:p>
    <w:p>
      <w:r>
        <w:rPr>
          <w:b/>
        </w:rPr>
        <w:t xml:space="preserve">2: </w:t>
      </w:r>
      <w:r>
        <w:t>большой рожок подъязычной кости противоположной стороны</w:t>
      </w:r>
    </w:p>
    <w:p>
      <w:r>
        <w:rPr>
          <w:b/>
        </w:rPr>
        <w:t xml:space="preserve">3: </w:t>
      </w:r>
      <w:r>
        <w:t>треугольник Пирогова</w:t>
      </w:r>
    </w:p>
    <w:p>
      <w:r>
        <w:rPr>
          <w:b/>
        </w:rPr>
        <w:t xml:space="preserve">4: </w:t>
      </w:r>
      <w:r>
        <w:t>m. sternocleidomastoideus</w:t>
      </w:r>
    </w:p>
    <w:p>
      <w:r>
        <w:t xml:space="preserve">Правильный ответ: </w:t>
      </w:r>
      <w:r>
        <w:rPr>
          <w:b/>
        </w:rPr>
        <w:t>треугольник Пирогова</w:t>
      </w:r>
    </w:p>
    <w:p>
      <w:pPr>
        <w:pStyle w:val="Heading2"/>
      </w:pPr>
      <w:r>
        <w:t>ДЛЯ ДИАГНОСТИКИ ИНФЕКЦИОННОГО ЭНДОКАРДИТА В АКТИВНОЙ ФАЗЕ К НАИБОЛЕЕ ДОСТОВЕРНЫМ ОТНОСЯТ</w:t>
      </w:r>
    </w:p>
    <w:p>
      <w:r>
        <w:rPr>
          <w:b/>
        </w:rPr>
        <w:t xml:space="preserve">1: </w:t>
      </w:r>
      <w:r>
        <w:t>отеки</w:t>
      </w:r>
    </w:p>
    <w:p>
      <w:r>
        <w:rPr>
          <w:b/>
        </w:rPr>
        <w:t xml:space="preserve">2: </w:t>
      </w:r>
      <w:r>
        <w:t>судороги</w:t>
      </w:r>
    </w:p>
    <w:p>
      <w:r>
        <w:rPr>
          <w:b/>
        </w:rPr>
        <w:t xml:space="preserve">3: </w:t>
      </w:r>
      <w:r>
        <w:t>спленомегалию</w:t>
      </w:r>
    </w:p>
    <w:p>
      <w:r>
        <w:rPr>
          <w:b/>
        </w:rPr>
        <w:t xml:space="preserve">4: </w:t>
      </w:r>
      <w:r>
        <w:t>гепатомегалию</w:t>
      </w:r>
    </w:p>
    <w:p>
      <w:r>
        <w:t xml:space="preserve">Правильный ответ: </w:t>
      </w:r>
      <w:r>
        <w:rPr>
          <w:b/>
        </w:rPr>
        <w:t>спленомегалию</w:t>
      </w:r>
    </w:p>
    <w:p>
      <w:pPr>
        <w:pStyle w:val="Heading2"/>
      </w:pPr>
      <w:r>
        <w:t>СЕРЬЕЗНЫМ ОСЛОЖНЕНИЕМ ПОСЛЕ ТОТАЛЬНОГО ЭНДОПРОТЕЗИРОВАНИЯ ТАЗОБЕДРЕННОГО СУСТАВА ЯВЛЯЕТСЯ</w:t>
      </w:r>
    </w:p>
    <w:p>
      <w:r>
        <w:rPr>
          <w:b/>
        </w:rPr>
        <w:t xml:space="preserve">1: </w:t>
      </w:r>
      <w:r>
        <w:t>вывих головки протеза</w:t>
      </w:r>
    </w:p>
    <w:p>
      <w:r>
        <w:rPr>
          <w:b/>
        </w:rPr>
        <w:t xml:space="preserve">2: </w:t>
      </w:r>
      <w:r>
        <w:t>разная длина нижних конечностей</w:t>
      </w:r>
    </w:p>
    <w:p>
      <w:r>
        <w:rPr>
          <w:b/>
        </w:rPr>
        <w:t xml:space="preserve">3: </w:t>
      </w:r>
      <w:r>
        <w:t>асептическая нестабильность компонентов протеза</w:t>
      </w:r>
    </w:p>
    <w:p>
      <w:r>
        <w:rPr>
          <w:b/>
        </w:rPr>
        <w:t xml:space="preserve">4: </w:t>
      </w:r>
      <w:r>
        <w:t>глубокая парапротезная инфекция</w:t>
      </w:r>
    </w:p>
    <w:p>
      <w:r>
        <w:t xml:space="preserve">Правильный ответ: </w:t>
      </w:r>
      <w:r>
        <w:rPr>
          <w:b/>
        </w:rPr>
        <w:t>глубокая парапротезная инфекция</w:t>
      </w:r>
    </w:p>
    <w:p>
      <w:pPr>
        <w:pStyle w:val="Heading2"/>
      </w:pPr>
      <w:r>
        <w:t>КАКИЕ ВИДЫ АНТИСЕПТИКИ СУЩЕСТВУЮТ?</w:t>
      </w:r>
    </w:p>
    <w:p>
      <w:r>
        <w:rPr>
          <w:b/>
        </w:rPr>
        <w:t xml:space="preserve">1: </w:t>
      </w:r>
      <w:r>
        <w:t>механическая, биологическая, смешанная, физическая, ультразвуковая</w:t>
      </w:r>
    </w:p>
    <w:p>
      <w:r>
        <w:rPr>
          <w:b/>
        </w:rPr>
        <w:t xml:space="preserve">2: </w:t>
      </w:r>
      <w:r>
        <w:t>смешанная, химическая, биологическая, лазерная, местная</w:t>
      </w:r>
    </w:p>
    <w:p>
      <w:r>
        <w:rPr>
          <w:b/>
        </w:rPr>
        <w:t xml:space="preserve">3: </w:t>
      </w:r>
      <w:r>
        <w:t>биологическая, химическая, механическая, смешанная, физическая</w:t>
      </w:r>
    </w:p>
    <w:p>
      <w:r>
        <w:rPr>
          <w:b/>
        </w:rPr>
        <w:t xml:space="preserve">4: </w:t>
      </w:r>
      <w:r>
        <w:t>химическая, механическая, биологическая, общая, физическая</w:t>
      </w:r>
    </w:p>
    <w:p>
      <w:r>
        <w:t xml:space="preserve">Правильный ответ: </w:t>
      </w:r>
      <w:r>
        <w:rPr>
          <w:b/>
        </w:rPr>
        <w:t>биологическая, химическая, механическая, смешанная, физическая</w:t>
      </w:r>
    </w:p>
    <w:p>
      <w:pPr>
        <w:pStyle w:val="Heading2"/>
      </w:pPr>
      <w:r>
        <w:t>К АНТИБЛАСТИКЕ НЕ ИМЕЕТ ОТНОШЕНИЯ</w:t>
      </w:r>
    </w:p>
    <w:p>
      <w:r>
        <w:rPr>
          <w:b/>
        </w:rPr>
        <w:t xml:space="preserve">1: </w:t>
      </w:r>
      <w:r>
        <w:t>удаление опухоли единым блоком с регионарными лимфатическими узлами и другими анатомическими</w:t>
      </w:r>
    </w:p>
    <w:p>
      <w:r>
        <w:rPr>
          <w:b/>
        </w:rPr>
        <w:t xml:space="preserve">2: </w:t>
      </w:r>
      <w:r>
        <w:t>использование электрохирургического метода</w:t>
      </w:r>
    </w:p>
    <w:p>
      <w:r>
        <w:rPr>
          <w:b/>
        </w:rPr>
        <w:t xml:space="preserve">3: </w:t>
      </w:r>
      <w:r>
        <w:t>удаление образования в пределах здоровых тканей</w:t>
      </w:r>
    </w:p>
    <w:p>
      <w:r>
        <w:rPr>
          <w:b/>
        </w:rPr>
        <w:t xml:space="preserve">4: </w:t>
      </w:r>
      <w:r>
        <w:t>предоперационная лучевая терапия</w:t>
      </w:r>
    </w:p>
    <w:p>
      <w:r>
        <w:t xml:space="preserve">Правильный ответ: </w:t>
      </w:r>
      <w:r>
        <w:rPr>
          <w:b/>
        </w:rPr>
        <w:t>удаление опухоли единым блоком с регионарными лимфатическими узлами и другими анатомическими</w:t>
      </w:r>
    </w:p>
    <w:p>
      <w:pPr>
        <w:pStyle w:val="Heading2"/>
      </w:pPr>
      <w:r>
        <w:t>БОЛЬНОЙ ЖАЛУЕТСЯ НА БОЛЬ ЗА ГРУДИНОЙ С ИРРАДИАЦИЕЙ В МЕЖЛОПАТОЧНОЕ ПРОСТРАНСТВО, ИЗЖОГУ, ОТРЫЖКУ ВОЗДУХОМ, ПАЦИЕНТУ НЕОБХОДИМО ВЫПОЛНИТЬ</w:t>
      </w:r>
    </w:p>
    <w:p>
      <w:r>
        <w:rPr>
          <w:b/>
        </w:rPr>
        <w:t xml:space="preserve">1: </w:t>
      </w:r>
      <w:r>
        <w:t>рентген пищевода и желудка с контрастом</w:t>
      </w:r>
    </w:p>
    <w:p>
      <w:r>
        <w:rPr>
          <w:b/>
        </w:rPr>
        <w:t xml:space="preserve">2: </w:t>
      </w:r>
      <w:r>
        <w:t>ЭКГ (электрокардиограмма), рентген пищевода и желудка с контрастом</w:t>
      </w:r>
    </w:p>
    <w:p>
      <w:r>
        <w:rPr>
          <w:b/>
        </w:rPr>
        <w:t xml:space="preserve">3: </w:t>
      </w:r>
      <w:r>
        <w:t>ЭКГ (электрокардиограмма), УЗИ (ультразвуковое исследование) органов брюшной полости</w:t>
      </w:r>
    </w:p>
    <w:p>
      <w:r>
        <w:rPr>
          <w:b/>
        </w:rPr>
        <w:t xml:space="preserve">4: </w:t>
      </w:r>
      <w:r>
        <w:t>ЭКГ (электрокардиограмма)</w:t>
      </w:r>
    </w:p>
    <w:p>
      <w:r>
        <w:t xml:space="preserve">Правильный ответ: </w:t>
      </w:r>
      <w:r>
        <w:rPr>
          <w:b/>
        </w:rPr>
        <w:t>ЭКГ (электрокардиограмма), рентген пищевода и желудка с контрастом</w:t>
      </w:r>
    </w:p>
    <w:p>
      <w:pPr>
        <w:pStyle w:val="Heading2"/>
      </w:pPr>
      <w:r>
        <w:t>ПРИ ЧЕРЕПНО-МОЗГОВОЙ ТРАВМЕ ИСТЕЧЕНИЕ ЛИКВОРА ИЗ УХА СВИДЕТЕЛЬСТВУЕТ О</w:t>
      </w:r>
    </w:p>
    <w:p>
      <w:r>
        <w:rPr>
          <w:b/>
        </w:rPr>
        <w:t xml:space="preserve">1: </w:t>
      </w:r>
      <w:r>
        <w:t>ушибе головного мозга</w:t>
      </w:r>
    </w:p>
    <w:p>
      <w:r>
        <w:rPr>
          <w:b/>
        </w:rPr>
        <w:t xml:space="preserve">2: </w:t>
      </w:r>
      <w:r>
        <w:t>переломе основания черепа</w:t>
      </w:r>
    </w:p>
    <w:p>
      <w:r>
        <w:rPr>
          <w:b/>
        </w:rPr>
        <w:t xml:space="preserve">3: </w:t>
      </w:r>
      <w:r>
        <w:t>сотрясении головного мозга</w:t>
      </w:r>
    </w:p>
    <w:p>
      <w:r>
        <w:rPr>
          <w:b/>
        </w:rPr>
        <w:t xml:space="preserve">4: </w:t>
      </w:r>
      <w:r>
        <w:t>внутричерепной гематоме</w:t>
      </w:r>
    </w:p>
    <w:p>
      <w:r>
        <w:t xml:space="preserve">Правильный ответ: </w:t>
      </w:r>
      <w:r>
        <w:rPr>
          <w:b/>
        </w:rPr>
        <w:t>переломе основания черепа</w:t>
      </w:r>
    </w:p>
    <w:p>
      <w:pPr>
        <w:pStyle w:val="Heading2"/>
      </w:pPr>
      <w:r>
        <w:t>ГНОЙНЫЕ ПРОЦЕССЫ ИЗ ОБЛАСТИ ШЕИ ПРОНИКАЮТ В ГРУДНУЮ КЛЕТКУ</w:t>
      </w:r>
    </w:p>
    <w:p>
      <w:r>
        <w:rPr>
          <w:b/>
        </w:rPr>
        <w:t xml:space="preserve">1: </w:t>
      </w:r>
      <w:r>
        <w:t>вдоль крупных артериальных и венозных стволов</w:t>
      </w:r>
    </w:p>
    <w:p>
      <w:r>
        <w:rPr>
          <w:b/>
        </w:rPr>
        <w:t xml:space="preserve">2: </w:t>
      </w:r>
      <w:r>
        <w:t>через клетчаточные пространства по ходу фасций шеи</w:t>
      </w:r>
    </w:p>
    <w:p>
      <w:r>
        <w:rPr>
          <w:b/>
        </w:rPr>
        <w:t xml:space="preserve">3: </w:t>
      </w:r>
      <w:r>
        <w:t>по подкожно-жировой клетчатке и через яремную вырезку</w:t>
      </w:r>
    </w:p>
    <w:p>
      <w:r>
        <w:rPr>
          <w:b/>
        </w:rPr>
        <w:t xml:space="preserve">4: </w:t>
      </w:r>
      <w:r>
        <w:t>вдоль трахеи и пищевода</w:t>
      </w:r>
    </w:p>
    <w:p>
      <w:r>
        <w:t xml:space="preserve">Правильный ответ: </w:t>
      </w:r>
      <w:r>
        <w:rPr>
          <w:b/>
        </w:rPr>
        <w:t>через клетчаточные пространства по ходу фасций шеи</w:t>
      </w:r>
    </w:p>
    <w:p>
      <w:pPr>
        <w:pStyle w:val="Heading2"/>
      </w:pPr>
      <w:r>
        <w:t>ПРИ ВЫПОЛНЕНИИ ХИРУРГИЧЕСКИХ ОПЕРАЦИЙ У ОБОЖЖЕННЫХ СТАРШЕ 60 ЛЕТ НАИБОЛЕЕ БЕЗОПАСНЫМ МЕТОДОМ АНЕСТЕЗИИ ЯВЛЯЕТСЯ</w:t>
      </w:r>
    </w:p>
    <w:p>
      <w:r>
        <w:rPr>
          <w:b/>
        </w:rPr>
        <w:t xml:space="preserve">1: </w:t>
      </w:r>
      <w:r>
        <w:t>ингаляционная анестезия</w:t>
      </w:r>
    </w:p>
    <w:p>
      <w:r>
        <w:rPr>
          <w:b/>
        </w:rPr>
        <w:t xml:space="preserve">2: </w:t>
      </w:r>
      <w:r>
        <w:t>регионарная анестезия</w:t>
      </w:r>
    </w:p>
    <w:p>
      <w:r>
        <w:rPr>
          <w:b/>
        </w:rPr>
        <w:t xml:space="preserve">3: </w:t>
      </w:r>
      <w:r>
        <w:t>нейролептаналгезия</w:t>
      </w:r>
    </w:p>
    <w:p>
      <w:r>
        <w:rPr>
          <w:b/>
        </w:rPr>
        <w:t xml:space="preserve">4: </w:t>
      </w:r>
      <w:r>
        <w:t>инфильтрационная анестезия</w:t>
      </w:r>
    </w:p>
    <w:p>
      <w:r>
        <w:t xml:space="preserve">Правильный ответ: </w:t>
      </w:r>
      <w:r>
        <w:rPr>
          <w:b/>
        </w:rPr>
        <w:t>регионарная анестезия</w:t>
      </w:r>
    </w:p>
    <w:p>
      <w:pPr>
        <w:pStyle w:val="Heading2"/>
      </w:pPr>
      <w:r>
        <w:t>ДЛЯ СТАДИРОВАНИЯ РАКА ПИЩЕВОДА ПРИМЕНЯЮТ</w:t>
      </w:r>
    </w:p>
    <w:p>
      <w:r>
        <w:rPr>
          <w:b/>
        </w:rPr>
        <w:t xml:space="preserve">1: </w:t>
      </w:r>
      <w:r>
        <w:t>медиастиноскопию</w:t>
      </w:r>
    </w:p>
    <w:p>
      <w:r>
        <w:rPr>
          <w:b/>
        </w:rPr>
        <w:t xml:space="preserve">2: </w:t>
      </w:r>
      <w:r>
        <w:t>мультиспиральную компьютерную томографию</w:t>
      </w:r>
    </w:p>
    <w:p>
      <w:r>
        <w:rPr>
          <w:b/>
        </w:rPr>
        <w:t xml:space="preserve">3: </w:t>
      </w:r>
      <w:r>
        <w:t>исследование онкомаркеров крови</w:t>
      </w:r>
    </w:p>
    <w:p>
      <w:r>
        <w:rPr>
          <w:b/>
        </w:rPr>
        <w:t xml:space="preserve">4: </w:t>
      </w:r>
      <w:r>
        <w:t>эзофагогастродуоденоскопию</w:t>
      </w:r>
    </w:p>
    <w:p>
      <w:r>
        <w:t xml:space="preserve">Правильный ответ: </w:t>
      </w:r>
      <w:r>
        <w:rPr>
          <w:b/>
        </w:rPr>
        <w:t>мультиспиральную компьютерную томографию</w:t>
      </w:r>
    </w:p>
    <w:p>
      <w:pPr>
        <w:pStyle w:val="Heading2"/>
      </w:pPr>
      <w:r>
        <w:t>ПАРАДОКСАЛЬНОЕ ДЫХАНИЕ НАИБОЛЕЕ ЧАСТО НАБЛЮДАЕТСЯ ПРИ</w:t>
      </w:r>
    </w:p>
    <w:p>
      <w:r>
        <w:rPr>
          <w:b/>
        </w:rPr>
        <w:t xml:space="preserve">1: </w:t>
      </w:r>
      <w:r>
        <w:t>управляемой вентиляции</w:t>
      </w:r>
    </w:p>
    <w:p>
      <w:r>
        <w:rPr>
          <w:b/>
        </w:rPr>
        <w:t xml:space="preserve">2: </w:t>
      </w:r>
      <w:r>
        <w:t>ларингоспазме</w:t>
      </w:r>
    </w:p>
    <w:p>
      <w:r>
        <w:rPr>
          <w:b/>
        </w:rPr>
        <w:t xml:space="preserve">3: </w:t>
      </w:r>
      <w:r>
        <w:t>пневмотораксе</w:t>
      </w:r>
    </w:p>
    <w:p>
      <w:r>
        <w:rPr>
          <w:b/>
        </w:rPr>
        <w:t xml:space="preserve">4: </w:t>
      </w:r>
      <w:r>
        <w:t>ателектазе</w:t>
      </w:r>
    </w:p>
    <w:p>
      <w:r>
        <w:t xml:space="preserve">Правильный ответ: </w:t>
      </w:r>
      <w:r>
        <w:rPr>
          <w:b/>
        </w:rPr>
        <w:t>пневмотораксе</w:t>
      </w:r>
    </w:p>
    <w:p>
      <w:pPr>
        <w:pStyle w:val="Heading2"/>
      </w:pPr>
      <w:r>
        <w:t>СУЩЕСТВУЮЩЕЕ ВНУТРИПЛЕВРАЛЬНОЕ ДАВЛЕНИЕ</w:t>
      </w:r>
    </w:p>
    <w:p>
      <w:r>
        <w:rPr>
          <w:b/>
        </w:rPr>
        <w:t xml:space="preserve">1: </w:t>
      </w:r>
      <w:r>
        <w:t>увеличивается при глотании</w:t>
      </w:r>
    </w:p>
    <w:p>
      <w:r>
        <w:rPr>
          <w:b/>
        </w:rPr>
        <w:t xml:space="preserve">2: </w:t>
      </w:r>
      <w:r>
        <w:t>не изменяется в процессе дыхательного цикла</w:t>
      </w:r>
    </w:p>
    <w:p>
      <w:r>
        <w:rPr>
          <w:b/>
        </w:rPr>
        <w:t xml:space="preserve">3: </w:t>
      </w:r>
      <w:r>
        <w:t>ниже атмосферного</w:t>
      </w:r>
    </w:p>
    <w:p>
      <w:r>
        <w:rPr>
          <w:b/>
        </w:rPr>
        <w:t xml:space="preserve">4: </w:t>
      </w:r>
      <w:r>
        <w:t>одинаково во всех отделах плеврального пространства</w:t>
      </w:r>
    </w:p>
    <w:p>
      <w:r>
        <w:t xml:space="preserve">Правильный ответ: </w:t>
      </w:r>
      <w:r>
        <w:rPr>
          <w:b/>
        </w:rPr>
        <w:t>ниже атмосферного</w:t>
      </w:r>
    </w:p>
    <w:p>
      <w:pPr>
        <w:pStyle w:val="Heading2"/>
      </w:pPr>
      <w:r>
        <w:t>ДЛЯ ДИАГНОСТИКИ ГЕМОПЕРИТОНЕУМА ПОСЛЕ ЗАКРЫТОЙ ТРАВМЫ ЖИВОТА НАИБОЛЕЕ ИНФОРМАТИВНА</w:t>
      </w:r>
    </w:p>
    <w:p>
      <w:r>
        <w:rPr>
          <w:b/>
        </w:rPr>
        <w:t xml:space="preserve">1: </w:t>
      </w:r>
      <w:r>
        <w:t>лапароскопия</w:t>
      </w:r>
    </w:p>
    <w:p>
      <w:r>
        <w:rPr>
          <w:b/>
        </w:rPr>
        <w:t xml:space="preserve">2: </w:t>
      </w:r>
      <w:r>
        <w:t>фиброгастродуоденоскопия</w:t>
      </w:r>
    </w:p>
    <w:p>
      <w:r>
        <w:rPr>
          <w:b/>
        </w:rPr>
        <w:t xml:space="preserve">3: </w:t>
      </w:r>
      <w:r>
        <w:t>цистоскопия</w:t>
      </w:r>
    </w:p>
    <w:p>
      <w:r>
        <w:rPr>
          <w:b/>
        </w:rPr>
        <w:t xml:space="preserve">4: </w:t>
      </w:r>
      <w:r>
        <w:t>ирригоскопия</w:t>
      </w:r>
    </w:p>
    <w:p>
      <w:r>
        <w:t xml:space="preserve">Правильный ответ: </w:t>
      </w:r>
      <w:r>
        <w:rPr>
          <w:b/>
        </w:rPr>
        <w:t>лапароскопия</w:t>
      </w:r>
    </w:p>
    <w:p>
      <w:pPr>
        <w:pStyle w:val="Heading2"/>
      </w:pPr>
      <w:r>
        <w:t>ПЕРЕЛИВАНИЕ КРОВИ И ЕЁ КОМПОНЕНТОВ, КАК ПРАВИЛО, ПРОТИВОПОКАЗАНО ПРИ</w:t>
      </w:r>
    </w:p>
    <w:p>
      <w:r>
        <w:rPr>
          <w:b/>
        </w:rPr>
        <w:t xml:space="preserve">1: </w:t>
      </w:r>
      <w:r>
        <w:t>тяжёлых нарушениях функции печени и почек</w:t>
      </w:r>
    </w:p>
    <w:p>
      <w:r>
        <w:rPr>
          <w:b/>
        </w:rPr>
        <w:t xml:space="preserve">2: </w:t>
      </w:r>
      <w:r>
        <w:t>приёме цитостатиков</w:t>
      </w:r>
    </w:p>
    <w:p>
      <w:r>
        <w:rPr>
          <w:b/>
        </w:rPr>
        <w:t xml:space="preserve">3: </w:t>
      </w:r>
      <w:r>
        <w:t>ферментативной интоксикации</w:t>
      </w:r>
    </w:p>
    <w:p>
      <w:r>
        <w:rPr>
          <w:b/>
        </w:rPr>
        <w:t xml:space="preserve">4: </w:t>
      </w:r>
      <w:r>
        <w:t>длительной операции</w:t>
      </w:r>
    </w:p>
    <w:p>
      <w:r>
        <w:t xml:space="preserve">Правильный ответ: </w:t>
      </w:r>
      <w:r>
        <w:rPr>
          <w:b/>
        </w:rPr>
        <w:t>тяжёлых нарушениях функции печени и почек</w:t>
      </w:r>
    </w:p>
    <w:p>
      <w:pPr>
        <w:pStyle w:val="Heading2"/>
      </w:pPr>
      <w:r>
        <w:t>ПАЦИЕНТ С ИСКУССТВЕННЫМ КЛАПАНОМ ДОЛЖЕН ПОЛУЧАТЬ ТЕРАПИЮ АНТИКОАГУЛЯНТАМИ</w:t>
      </w:r>
    </w:p>
    <w:p>
      <w:r>
        <w:rPr>
          <w:b/>
        </w:rPr>
        <w:t xml:space="preserve">1: </w:t>
      </w:r>
      <w:r>
        <w:t>в течение 1 года</w:t>
      </w:r>
    </w:p>
    <w:p>
      <w:r>
        <w:rPr>
          <w:b/>
        </w:rPr>
        <w:t xml:space="preserve">2: </w:t>
      </w:r>
      <w:r>
        <w:t>в течение 5 лет</w:t>
      </w:r>
    </w:p>
    <w:p>
      <w:r>
        <w:rPr>
          <w:b/>
        </w:rPr>
        <w:t xml:space="preserve">3: </w:t>
      </w:r>
      <w:r>
        <w:t>пожизненно</w:t>
      </w:r>
    </w:p>
    <w:p>
      <w:r>
        <w:rPr>
          <w:b/>
        </w:rPr>
        <w:t xml:space="preserve">4: </w:t>
      </w:r>
      <w:r>
        <w:t>в течение госпитального периода</w:t>
      </w:r>
    </w:p>
    <w:p>
      <w:r>
        <w:t xml:space="preserve">Правильный ответ: </w:t>
      </w:r>
      <w:r>
        <w:rPr>
          <w:b/>
        </w:rPr>
        <w:t>пожизненно</w:t>
      </w:r>
    </w:p>
    <w:p>
      <w:pPr>
        <w:pStyle w:val="Heading2"/>
      </w:pPr>
      <w:r>
        <w:t>ОПЕРАТИВНОЕ ЛЕЧЕНИЕ ФУРУНКУЛА ПОКАЗАНО ПРИ</w:t>
      </w:r>
    </w:p>
    <w:p>
      <w:r>
        <w:rPr>
          <w:b/>
        </w:rPr>
        <w:t xml:space="preserve">1: </w:t>
      </w:r>
      <w:r>
        <w:t>появлении лимфаденита</w:t>
      </w:r>
    </w:p>
    <w:p>
      <w:r>
        <w:rPr>
          <w:b/>
        </w:rPr>
        <w:t xml:space="preserve">2: </w:t>
      </w:r>
      <w:r>
        <w:t>абсцедировании</w:t>
      </w:r>
    </w:p>
    <w:p>
      <w:r>
        <w:rPr>
          <w:b/>
        </w:rPr>
        <w:t xml:space="preserve">3: </w:t>
      </w:r>
      <w:r>
        <w:t>плохой переносимости боли</w:t>
      </w:r>
    </w:p>
    <w:p>
      <w:r>
        <w:rPr>
          <w:b/>
        </w:rPr>
        <w:t xml:space="preserve">4: </w:t>
      </w:r>
      <w:r>
        <w:t>увеличении инфильтрата в размерах</w:t>
      </w:r>
    </w:p>
    <w:p>
      <w:r>
        <w:t xml:space="preserve">Правильный ответ: </w:t>
      </w:r>
      <w:r>
        <w:rPr>
          <w:b/>
        </w:rPr>
        <w:t>абсцедировании</w:t>
      </w:r>
    </w:p>
    <w:p>
      <w:pPr>
        <w:pStyle w:val="Heading2"/>
      </w:pPr>
      <w:r>
        <w:t>К ЭФФЕКТИВНЫМ МЕТОДАМ ЛЕЧЕНИЯ РАЗРЫВА ПЕРЕДНЕЙ КРЕСТООБРАЗНОЙ СВЯЗКИ У МОЛОДЫХ ПАЦИЕНТОВ ОТНОСЯТ</w:t>
      </w:r>
    </w:p>
    <w:p>
      <w:r>
        <w:rPr>
          <w:b/>
        </w:rPr>
        <w:t xml:space="preserve">1: </w:t>
      </w:r>
      <w:r>
        <w:t>пластику связки с использованием артроскопической техники</w:t>
      </w:r>
    </w:p>
    <w:p>
      <w:r>
        <w:rPr>
          <w:b/>
        </w:rPr>
        <w:t xml:space="preserve">2: </w:t>
      </w:r>
      <w:r>
        <w:t>массаж и лечебную гимнастику</w:t>
      </w:r>
    </w:p>
    <w:p>
      <w:r>
        <w:rPr>
          <w:b/>
        </w:rPr>
        <w:t xml:space="preserve">3: </w:t>
      </w:r>
      <w:r>
        <w:t>фиксацию гипсовой повязкой</w:t>
      </w:r>
    </w:p>
    <w:p>
      <w:r>
        <w:rPr>
          <w:b/>
        </w:rPr>
        <w:t xml:space="preserve">4: </w:t>
      </w:r>
      <w:r>
        <w:t>фиксацию ортезом</w:t>
      </w:r>
    </w:p>
    <w:p>
      <w:r>
        <w:t xml:space="preserve">Правильный ответ: </w:t>
      </w:r>
      <w:r>
        <w:rPr>
          <w:b/>
        </w:rPr>
        <w:t>пластику связки с использованием артроскопической техники</w:t>
      </w:r>
    </w:p>
    <w:p>
      <w:pPr>
        <w:pStyle w:val="Heading2"/>
      </w:pPr>
      <w:r>
        <w:t>ПРИ УДАЛЕНИИ ОСТРОГО ИНОРОДНОГО ТЕЛА ИЗ БРОНХА ВОЗМОЖНЫМ ОСЛОЖНЕНИЕМ ЯВЛЯЕТСЯ</w:t>
      </w:r>
    </w:p>
    <w:p>
      <w:r>
        <w:rPr>
          <w:b/>
        </w:rPr>
        <w:t xml:space="preserve">1: </w:t>
      </w:r>
      <w:r>
        <w:t>перфорация стенки бронха</w:t>
      </w:r>
    </w:p>
    <w:p>
      <w:r>
        <w:rPr>
          <w:b/>
        </w:rPr>
        <w:t xml:space="preserve">2: </w:t>
      </w:r>
      <w:r>
        <w:t>отёк слизистой оболочки бронха</w:t>
      </w:r>
    </w:p>
    <w:p>
      <w:r>
        <w:rPr>
          <w:b/>
        </w:rPr>
        <w:t xml:space="preserve">3: </w:t>
      </w:r>
      <w:r>
        <w:t>постоянный кашель</w:t>
      </w:r>
    </w:p>
    <w:p>
      <w:r>
        <w:rPr>
          <w:b/>
        </w:rPr>
        <w:t xml:space="preserve">4: </w:t>
      </w:r>
      <w:r>
        <w:t>ларингоспазм</w:t>
      </w:r>
    </w:p>
    <w:p>
      <w:r>
        <w:t xml:space="preserve">Правильный ответ: </w:t>
      </w:r>
      <w:r>
        <w:rPr>
          <w:b/>
        </w:rPr>
        <w:t>перфорация стенки бронха</w:t>
      </w:r>
    </w:p>
    <w:p>
      <w:pPr>
        <w:pStyle w:val="Heading2"/>
      </w:pPr>
      <w:r>
        <w:t>ПЕРВЫМ ЭТАПОМ ХИРУРГИЧЕСКОГО ЛЕЧЕНИЯ ГРЫЖ ЯВЛЯЕТСЯ</w:t>
      </w:r>
    </w:p>
    <w:p>
      <w:r>
        <w:rPr>
          <w:b/>
        </w:rPr>
        <w:t xml:space="preserve">1: </w:t>
      </w:r>
      <w:r>
        <w:t>лапаротомия</w:t>
      </w:r>
    </w:p>
    <w:p>
      <w:r>
        <w:rPr>
          <w:b/>
        </w:rPr>
        <w:t xml:space="preserve">2: </w:t>
      </w:r>
      <w:r>
        <w:t>выделение грыжевого мешка</w:t>
      </w:r>
    </w:p>
    <w:p>
      <w:r>
        <w:rPr>
          <w:b/>
        </w:rPr>
        <w:t xml:space="preserve">3: </w:t>
      </w:r>
      <w:r>
        <w:t>клиновидная резекция кишки</w:t>
      </w:r>
    </w:p>
    <w:p>
      <w:r>
        <w:rPr>
          <w:b/>
        </w:rPr>
        <w:t xml:space="preserve">4: </w:t>
      </w:r>
      <w:r>
        <w:t>пластика передней брюшной стенки</w:t>
      </w:r>
    </w:p>
    <w:p>
      <w:r>
        <w:t xml:space="preserve">Правильный ответ: </w:t>
      </w:r>
      <w:r>
        <w:rPr>
          <w:b/>
        </w:rPr>
        <w:t>выделение грыжевого мешка</w:t>
      </w:r>
    </w:p>
    <w:p>
      <w:pPr>
        <w:pStyle w:val="Heading2"/>
      </w:pPr>
      <w:r>
        <w:t>СИМПТОМ КУРВУАЗЬЕ ПРОЯВЛЯЕТСЯ</w:t>
      </w:r>
    </w:p>
    <w:p>
      <w:r>
        <w:rPr>
          <w:b/>
        </w:rPr>
        <w:t xml:space="preserve">1: </w:t>
      </w:r>
      <w:r>
        <w:t>увеличением печени на фоне механической желтухи</w:t>
      </w:r>
    </w:p>
    <w:p>
      <w:r>
        <w:rPr>
          <w:b/>
        </w:rPr>
        <w:t xml:space="preserve">2: </w:t>
      </w:r>
      <w:r>
        <w:t>болезненной пальпацией области желчного пузыря на фоне желтухи</w:t>
      </w:r>
    </w:p>
    <w:p>
      <w:r>
        <w:rPr>
          <w:b/>
        </w:rPr>
        <w:t xml:space="preserve">3: </w:t>
      </w:r>
      <w:r>
        <w:t>появлением увеличенного желчного пузыря на фоне механической желтухи практически без болевого синдрома</w:t>
      </w:r>
    </w:p>
    <w:p>
      <w:r>
        <w:rPr>
          <w:b/>
        </w:rPr>
        <w:t xml:space="preserve">4: </w:t>
      </w:r>
      <w:r>
        <w:t>появлением резко болезненного, увеличенного желчного пузыря</w:t>
      </w:r>
    </w:p>
    <w:p>
      <w:r>
        <w:t xml:space="preserve">Правильный ответ: </w:t>
      </w:r>
      <w:r>
        <w:rPr>
          <w:b/>
        </w:rPr>
        <w:t>появлением увеличенного желчного пузыря на фоне механической желтухи практически без болевого синдрома</w:t>
      </w:r>
    </w:p>
    <w:p>
      <w:pPr>
        <w:pStyle w:val="Heading2"/>
      </w:pPr>
      <w:r>
        <w:t>НИЖНЯЯ АПРЕТУРА ГРУДНОЙ КЛЕТКИ ОБРАЗОВАНА ТЕЛОМ</w:t>
      </w:r>
    </w:p>
    <w:p>
      <w:r>
        <w:rPr>
          <w:b/>
        </w:rPr>
        <w:t xml:space="preserve">1: </w:t>
      </w:r>
      <w:r>
        <w:t>XII грудного позвонка, мечевидным отростком, нижними ребрами</w:t>
      </w:r>
    </w:p>
    <w:p>
      <w:r>
        <w:rPr>
          <w:b/>
        </w:rPr>
        <w:t xml:space="preserve">2: </w:t>
      </w:r>
      <w:r>
        <w:t>XII грудного позвонка, нижним краем грудины, нижними ребрами</w:t>
      </w:r>
    </w:p>
    <w:p>
      <w:r>
        <w:rPr>
          <w:b/>
        </w:rPr>
        <w:t xml:space="preserve">3: </w:t>
      </w:r>
      <w:r>
        <w:t>I поясничного позвонка, мечевидным отростком, нижними ребрами</w:t>
      </w:r>
    </w:p>
    <w:p>
      <w:r>
        <w:rPr>
          <w:b/>
        </w:rPr>
        <w:t xml:space="preserve">4: </w:t>
      </w:r>
      <w:r>
        <w:t>XII грудного позвонка, мечевидным отростком, реберной дугой</w:t>
      </w:r>
    </w:p>
    <w:p>
      <w:r>
        <w:t xml:space="preserve">Правильный ответ: </w:t>
      </w:r>
      <w:r>
        <w:rPr>
          <w:b/>
        </w:rPr>
        <w:t>XII грудного позвонка, мечевидным отростком, нижними ребрами</w:t>
      </w:r>
    </w:p>
    <w:p>
      <w:pPr>
        <w:pStyle w:val="Heading2"/>
      </w:pPr>
      <w:r>
        <w:t>ОСНОВНЫМ СИНДРОМОМ ПРИ НАЛИЧИИ У ПАЦИЕНТА АХАЛАЗИИ КАРДИИ ЯВЛЯЕТСЯ</w:t>
      </w:r>
    </w:p>
    <w:p>
      <w:r>
        <w:rPr>
          <w:b/>
        </w:rPr>
        <w:t xml:space="preserve">1: </w:t>
      </w:r>
      <w:r>
        <w:t>синдром эндогенной интоксикации</w:t>
      </w:r>
    </w:p>
    <w:p>
      <w:r>
        <w:rPr>
          <w:b/>
        </w:rPr>
        <w:t xml:space="preserve">2: </w:t>
      </w:r>
      <w:r>
        <w:t>синдром острой дыхательной недостаточности</w:t>
      </w:r>
    </w:p>
    <w:p>
      <w:r>
        <w:rPr>
          <w:b/>
        </w:rPr>
        <w:t xml:space="preserve">3: </w:t>
      </w:r>
      <w:r>
        <w:t>демпинг-синдром</w:t>
      </w:r>
    </w:p>
    <w:p>
      <w:r>
        <w:rPr>
          <w:b/>
        </w:rPr>
        <w:t xml:space="preserve">4: </w:t>
      </w:r>
      <w:r>
        <w:t>парадоксальная дисфагия</w:t>
      </w:r>
    </w:p>
    <w:p>
      <w:r>
        <w:t xml:space="preserve">Правильный ответ: </w:t>
      </w:r>
      <w:r>
        <w:rPr>
          <w:b/>
        </w:rPr>
        <w:t>парадоксальная дисфагия</w:t>
      </w:r>
    </w:p>
    <w:p>
      <w:pPr>
        <w:pStyle w:val="Heading2"/>
      </w:pPr>
      <w:r>
        <w:t>___ ОСЛОЖНЕНИЕ ПОСЛЕ РЕЗЕКЦИИ ЖЕЛУДКА, КОТОРОЕ НЕОБХОДИМО ЗАПОДОЗРИТЬ У ПАЦИЕНТА, ЖАЛУЮЩЕГОСЯ НА ТЯЖЕСТЬ В ЭПИГАСТРИИ, СЛАБОСТЬ ВПЛОТЬ ДО ОБМОРОКА ПОСЛЕ ПРИЕМА СЛАДКОЙ ИЛИ МОЛОЧНОЙ ПИЩИ</w:t>
      </w:r>
    </w:p>
    <w:p>
      <w:r>
        <w:rPr>
          <w:b/>
        </w:rPr>
        <w:t xml:space="preserve">1: </w:t>
      </w:r>
      <w:r>
        <w:t>демпинг-синдром</w:t>
      </w:r>
    </w:p>
    <w:p>
      <w:r>
        <w:rPr>
          <w:b/>
        </w:rPr>
        <w:t xml:space="preserve">2: </w:t>
      </w:r>
      <w:r>
        <w:t>инсулиномы поджелудочной железы</w:t>
      </w:r>
    </w:p>
    <w:p>
      <w:r>
        <w:rPr>
          <w:b/>
        </w:rPr>
        <w:t xml:space="preserve">3: </w:t>
      </w:r>
      <w:r>
        <w:t>синдром приводящей петли</w:t>
      </w:r>
    </w:p>
    <w:p>
      <w:r>
        <w:rPr>
          <w:b/>
        </w:rPr>
        <w:t xml:space="preserve">4: </w:t>
      </w:r>
      <w:r>
        <w:t>пептической язвы анастомоз</w:t>
      </w:r>
    </w:p>
    <w:p>
      <w:r>
        <w:t xml:space="preserve">Правильный ответ: </w:t>
      </w:r>
      <w:r>
        <w:rPr>
          <w:b/>
        </w:rPr>
        <w:t>демпинг-синдром</w:t>
      </w:r>
    </w:p>
    <w:p>
      <w:pPr>
        <w:pStyle w:val="Heading2"/>
      </w:pPr>
      <w:r>
        <w:t>САМЫМ ЧАСТЫМ ОСЛОЖНЕНИЕМ СТРЕССОВОЙ ЯЗВЫ ЖЕЛУДКА ЯВЛЯЕТСЯ</w:t>
      </w:r>
    </w:p>
    <w:p>
      <w:r>
        <w:rPr>
          <w:b/>
        </w:rPr>
        <w:t xml:space="preserve">1: </w:t>
      </w:r>
      <w:r>
        <w:t>малигнизация</w:t>
      </w:r>
    </w:p>
    <w:p>
      <w:r>
        <w:rPr>
          <w:b/>
        </w:rPr>
        <w:t xml:space="preserve">2: </w:t>
      </w:r>
      <w:r>
        <w:t>перфорация</w:t>
      </w:r>
    </w:p>
    <w:p>
      <w:r>
        <w:rPr>
          <w:b/>
        </w:rPr>
        <w:t xml:space="preserve">3: </w:t>
      </w:r>
      <w:r>
        <w:t>кровотечение</w:t>
      </w:r>
    </w:p>
    <w:p>
      <w:r>
        <w:rPr>
          <w:b/>
        </w:rPr>
        <w:t xml:space="preserve">4: </w:t>
      </w:r>
      <w:r>
        <w:t>пенетрация</w:t>
      </w:r>
    </w:p>
    <w:p>
      <w:r>
        <w:t xml:space="preserve">Правильный ответ: </w:t>
      </w:r>
      <w:r>
        <w:rPr>
          <w:b/>
        </w:rPr>
        <w:t>кровотечение</w:t>
      </w:r>
    </w:p>
    <w:p>
      <w:pPr>
        <w:pStyle w:val="Heading2"/>
      </w:pPr>
      <w:r>
        <w:t>К ОБЛИГАТНОМУ ПРЕДРАКУ ОБОДОЧНОЙ КИШКИ ОТНОСЯТ</w:t>
      </w:r>
    </w:p>
    <w:p>
      <w:r>
        <w:rPr>
          <w:b/>
        </w:rPr>
        <w:t xml:space="preserve">1: </w:t>
      </w:r>
      <w:r>
        <w:t>одиночный полип ободочной кишки</w:t>
      </w:r>
    </w:p>
    <w:p>
      <w:r>
        <w:rPr>
          <w:b/>
        </w:rPr>
        <w:t xml:space="preserve">2: </w:t>
      </w:r>
      <w:r>
        <w:t>ювенильные полипы</w:t>
      </w:r>
    </w:p>
    <w:p>
      <w:r>
        <w:rPr>
          <w:b/>
        </w:rPr>
        <w:t xml:space="preserve">3: </w:t>
      </w:r>
      <w:r>
        <w:t>диффузный семейный полипоз</w:t>
      </w:r>
    </w:p>
    <w:p>
      <w:r>
        <w:rPr>
          <w:b/>
        </w:rPr>
        <w:t xml:space="preserve">4: </w:t>
      </w:r>
      <w:r>
        <w:t>терминальный илеит</w:t>
      </w:r>
    </w:p>
    <w:p>
      <w:r>
        <w:t xml:space="preserve">Правильный ответ: </w:t>
      </w:r>
      <w:r>
        <w:rPr>
          <w:b/>
        </w:rPr>
        <w:t>диффузный семейный полипоз</w:t>
      </w:r>
    </w:p>
    <w:p>
      <w:pPr>
        <w:pStyle w:val="Heading2"/>
      </w:pPr>
      <w:r>
        <w:t>СПЕЦИФИЧЕСКАЯ ПРОФИЛАКТИКА ГЕПАТИТА С -</w:t>
      </w:r>
    </w:p>
    <w:p>
      <w:r>
        <w:rPr>
          <w:b/>
        </w:rPr>
        <w:t xml:space="preserve">1: </w:t>
      </w:r>
      <w:r>
        <w:t>плазменные вакцины</w:t>
      </w:r>
    </w:p>
    <w:p>
      <w:r>
        <w:rPr>
          <w:b/>
        </w:rPr>
        <w:t xml:space="preserve">2: </w:t>
      </w:r>
      <w:r>
        <w:t>не разработана</w:t>
      </w:r>
    </w:p>
    <w:p>
      <w:r>
        <w:rPr>
          <w:b/>
        </w:rPr>
        <w:t xml:space="preserve">3: </w:t>
      </w:r>
      <w:r>
        <w:t>интерферон</w:t>
      </w:r>
    </w:p>
    <w:p>
      <w:r>
        <w:rPr>
          <w:b/>
        </w:rPr>
        <w:t xml:space="preserve">4: </w:t>
      </w:r>
      <w:r>
        <w:t>рекомбинантные вакцины</w:t>
      </w:r>
    </w:p>
    <w:p>
      <w:r>
        <w:t xml:space="preserve">Правильный ответ: </w:t>
      </w:r>
      <w:r>
        <w:rPr>
          <w:b/>
        </w:rPr>
        <w:t>не разработана</w:t>
      </w:r>
    </w:p>
    <w:p>
      <w:pPr>
        <w:pStyle w:val="Heading2"/>
      </w:pPr>
      <w:r>
        <w:t>РАДИКАЛЬНЫМ ЛЕЧЕНИЕМ ЗЛОКАЧЕСТВЕННОЙ ОПУХОЛИ ЯВЛЯЕТСЯ</w:t>
      </w:r>
    </w:p>
    <w:p>
      <w:r>
        <w:rPr>
          <w:b/>
        </w:rPr>
        <w:t xml:space="preserve">1: </w:t>
      </w:r>
      <w:r>
        <w:t>оперативное лечение с экспресс-биопсией</w:t>
      </w:r>
    </w:p>
    <w:p>
      <w:r>
        <w:rPr>
          <w:b/>
        </w:rPr>
        <w:t xml:space="preserve">2: </w:t>
      </w:r>
      <w:r>
        <w:t>удаление большей части опухоли с последующим отсроченным удалением всей опухоли</w:t>
      </w:r>
    </w:p>
    <w:p>
      <w:r>
        <w:rPr>
          <w:b/>
        </w:rPr>
        <w:t xml:space="preserve">3: </w:t>
      </w:r>
      <w:r>
        <w:t>полное удаление органа или его части с опухолью в пределах здоровых тканей вместе с зонами возможного регионарного метастазирования</w:t>
      </w:r>
    </w:p>
    <w:p>
      <w:r>
        <w:rPr>
          <w:b/>
        </w:rPr>
        <w:t xml:space="preserve">4: </w:t>
      </w:r>
      <w:r>
        <w:t>удаление органа или его части в пределах здоровых тканей вместе с опухолью</w:t>
      </w:r>
    </w:p>
    <w:p>
      <w:r>
        <w:t xml:space="preserve">Правильный ответ: </w:t>
      </w:r>
      <w:r>
        <w:rPr>
          <w:b/>
        </w:rPr>
        <w:t>полное удаление органа или его части с опухолью в пределах здоровых тканей вместе с зонами возможного регионарного метастазирования</w:t>
      </w:r>
    </w:p>
    <w:p>
      <w:pPr>
        <w:pStyle w:val="Heading2"/>
      </w:pPr>
      <w:r>
        <w:t>МЕТАСТАЗОМ КРУКЕНБЕРГА НАЗЫВАЕТСЯ МЕТАСТАЗИРОВАНИЕ В</w:t>
      </w:r>
    </w:p>
    <w:p>
      <w:r>
        <w:rPr>
          <w:b/>
        </w:rPr>
        <w:t xml:space="preserve">1: </w:t>
      </w:r>
      <w:r>
        <w:t>подмышечные лимфатические узлы</w:t>
      </w:r>
    </w:p>
    <w:p>
      <w:r>
        <w:rPr>
          <w:b/>
        </w:rPr>
        <w:t xml:space="preserve">2: </w:t>
      </w:r>
      <w:r>
        <w:t>пупок</w:t>
      </w:r>
    </w:p>
    <w:p>
      <w:r>
        <w:rPr>
          <w:b/>
        </w:rPr>
        <w:t xml:space="preserve">3: </w:t>
      </w:r>
      <w:r>
        <w:t>яичник</w:t>
      </w:r>
    </w:p>
    <w:p>
      <w:r>
        <w:rPr>
          <w:b/>
        </w:rPr>
        <w:t xml:space="preserve">4: </w:t>
      </w:r>
      <w:r>
        <w:t>левые надключичные лимфатические узлы</w:t>
      </w:r>
    </w:p>
    <w:p>
      <w:r>
        <w:t xml:space="preserve">Правильный ответ: </w:t>
      </w:r>
      <w:r>
        <w:rPr>
          <w:b/>
        </w:rPr>
        <w:t>яичник</w:t>
      </w:r>
    </w:p>
    <w:p>
      <w:pPr>
        <w:pStyle w:val="Heading2"/>
      </w:pPr>
      <w:r>
        <w:t>РЕКОМЕНДАЦИЕЙ ПО ПРОФИЛАКТИКЕ ТРОМБОЗА ГЛУБОКИХ ВЕН И ТЭЛА (ТРОМБОЭМБОЛИЯ ЛЁГОЧНОЙ АРТЕРИИ) В ГРУППЕ НИЗКОГО РИСКА ЯВЛЯЕТСЯ</w:t>
      </w:r>
    </w:p>
    <w:p>
      <w:r>
        <w:rPr>
          <w:b/>
        </w:rPr>
        <w:t xml:space="preserve">1: </w:t>
      </w:r>
      <w:r>
        <w:t>прием антиагрегантов</w:t>
      </w:r>
    </w:p>
    <w:p>
      <w:r>
        <w:rPr>
          <w:b/>
        </w:rPr>
        <w:t xml:space="preserve">2: </w:t>
      </w:r>
      <w:r>
        <w:t>введение гепарина или низкомолекулярного гепарина</w:t>
      </w:r>
    </w:p>
    <w:p>
      <w:r>
        <w:rPr>
          <w:b/>
        </w:rPr>
        <w:t xml:space="preserve">3: </w:t>
      </w:r>
      <w:r>
        <w:t>прием непрямых антикоагулянтов</w:t>
      </w:r>
    </w:p>
    <w:p>
      <w:r>
        <w:rPr>
          <w:b/>
        </w:rPr>
        <w:t xml:space="preserve">4: </w:t>
      </w:r>
      <w:r>
        <w:t>механическое воздействие - ношение эластичных чулок или градуированная пневматическая компрессия, ранняя мобилизация больных</w:t>
      </w:r>
    </w:p>
    <w:p>
      <w:r>
        <w:t xml:space="preserve">Правильный ответ: </w:t>
      </w:r>
      <w:r>
        <w:rPr>
          <w:b/>
        </w:rPr>
        <w:t>механическое воздействие - ношение эластичных чулок или градуированная пневматическая компрессия, ранняя мобилизация больных</w:t>
      </w:r>
    </w:p>
    <w:p>
      <w:pPr>
        <w:pStyle w:val="Heading2"/>
      </w:pPr>
      <w:r>
        <w:t>СОГЛАСНО НОМЕНКЛАТУРЕ ГОРОДСКУЮ БОЛЬНИЦУ ОТНОСЯТ К МЕДИЦИНСКИМ ОРГАНИЗАЦИЯМ</w:t>
      </w:r>
    </w:p>
    <w:p>
      <w:r>
        <w:rPr>
          <w:b/>
        </w:rPr>
        <w:t xml:space="preserve">1: </w:t>
      </w:r>
      <w:r>
        <w:t>по надзору в сфере защиты прав потребителей и благополучия человека</w:t>
      </w:r>
    </w:p>
    <w:p>
      <w:r>
        <w:rPr>
          <w:b/>
        </w:rPr>
        <w:t xml:space="preserve">2: </w:t>
      </w:r>
      <w:r>
        <w:t>краевым</w:t>
      </w:r>
    </w:p>
    <w:p>
      <w:r>
        <w:rPr>
          <w:b/>
        </w:rPr>
        <w:t xml:space="preserve">3: </w:t>
      </w:r>
      <w:r>
        <w:t>лечебно-профилактическим</w:t>
      </w:r>
    </w:p>
    <w:p>
      <w:r>
        <w:rPr>
          <w:b/>
        </w:rPr>
        <w:t xml:space="preserve">4: </w:t>
      </w:r>
      <w:r>
        <w:t>особого типа</w:t>
      </w:r>
    </w:p>
    <w:p>
      <w:r>
        <w:t xml:space="preserve">Правильный ответ: </w:t>
      </w:r>
      <w:r>
        <w:rPr>
          <w:b/>
        </w:rPr>
        <w:t>лечебно-профилактическим</w:t>
      </w:r>
    </w:p>
    <w:p>
      <w:pPr>
        <w:pStyle w:val="Heading2"/>
      </w:pPr>
      <w:r>
        <w:t>ДЛЯ ПРОБОДНОЙ ЯЗВЫ ЖЕЛУДКА ХАРАКТЕРНЫ СИМПТОМЫ</w:t>
      </w:r>
    </w:p>
    <w:p>
      <w:r>
        <w:rPr>
          <w:b/>
        </w:rPr>
        <w:t xml:space="preserve">1: </w:t>
      </w:r>
      <w:r>
        <w:t>Коупа</w:t>
      </w:r>
    </w:p>
    <w:p>
      <w:r>
        <w:rPr>
          <w:b/>
        </w:rPr>
        <w:t xml:space="preserve">2: </w:t>
      </w:r>
      <w:r>
        <w:t>Щеткина - Блюмберга</w:t>
      </w:r>
    </w:p>
    <w:p>
      <w:r>
        <w:rPr>
          <w:b/>
        </w:rPr>
        <w:t xml:space="preserve">3: </w:t>
      </w:r>
      <w:r>
        <w:t>Ситковского</w:t>
      </w:r>
    </w:p>
    <w:p>
      <w:r>
        <w:rPr>
          <w:b/>
        </w:rPr>
        <w:t xml:space="preserve">4: </w:t>
      </w:r>
      <w:r>
        <w:t>Мейо-Робсона</w:t>
      </w:r>
    </w:p>
    <w:p>
      <w:r>
        <w:t xml:space="preserve">Правильный ответ: </w:t>
      </w:r>
      <w:r>
        <w:rPr>
          <w:b/>
        </w:rPr>
        <w:t>Щеткина - Блюмберга</w:t>
      </w:r>
    </w:p>
    <w:p>
      <w:pPr>
        <w:pStyle w:val="Heading2"/>
      </w:pPr>
      <w:r>
        <w:t>НАИБОЛЕЕ ТЯЖЕЛЫМ ОСЛОЖНЕНИЕМ ПРИ СИНДРОМЕ НУНАНА ЯВЛЯЕТСЯ</w:t>
      </w:r>
    </w:p>
    <w:p>
      <w:r>
        <w:rPr>
          <w:b/>
        </w:rPr>
        <w:t xml:space="preserve">1: </w:t>
      </w:r>
      <w:r>
        <w:t>повреждение восходящего отдела дуги аорты</w:t>
      </w:r>
    </w:p>
    <w:p>
      <w:r>
        <w:rPr>
          <w:b/>
        </w:rPr>
        <w:t xml:space="preserve">2: </w:t>
      </w:r>
      <w:r>
        <w:t>повреждение стенки правого желудочка, вовлеченного в спаечный процесс</w:t>
      </w:r>
    </w:p>
    <w:p>
      <w:r>
        <w:rPr>
          <w:b/>
        </w:rPr>
        <w:t xml:space="preserve">3: </w:t>
      </w:r>
      <w:r>
        <w:t>поперечный перелом средней трети тела грудины</w:t>
      </w:r>
    </w:p>
    <w:p>
      <w:r>
        <w:rPr>
          <w:b/>
        </w:rPr>
        <w:t xml:space="preserve">4: </w:t>
      </w:r>
      <w:r>
        <w:t>кровотечение из бронхиальной артерии</w:t>
      </w:r>
    </w:p>
    <w:p>
      <w:r>
        <w:t xml:space="preserve">Правильный ответ: </w:t>
      </w:r>
      <w:r>
        <w:rPr>
          <w:b/>
        </w:rPr>
        <w:t>повреждение стенки правого желудочка, вовлеченного в спаечный процесс</w:t>
      </w:r>
    </w:p>
    <w:p>
      <w:pPr>
        <w:pStyle w:val="Heading2"/>
      </w:pPr>
      <w:r>
        <w:t>СИМПТОМ ЩЕТКИНА–БЛЮМБЕРГА ПРОЯВЛЯЕТСЯ</w:t>
      </w:r>
    </w:p>
    <w:p>
      <w:r>
        <w:rPr>
          <w:b/>
        </w:rPr>
        <w:t xml:space="preserve">1: </w:t>
      </w:r>
      <w:r>
        <w:t>при всех фазах перитонита</w:t>
      </w:r>
    </w:p>
    <w:p>
      <w:r>
        <w:rPr>
          <w:b/>
        </w:rPr>
        <w:t xml:space="preserve">2: </w:t>
      </w:r>
      <w:r>
        <w:t>только при реактивной фазе перитонита</w:t>
      </w:r>
    </w:p>
    <w:p>
      <w:r>
        <w:rPr>
          <w:b/>
        </w:rPr>
        <w:t xml:space="preserve">3: </w:t>
      </w:r>
      <w:r>
        <w:t>только при токсической фазе перитонита</w:t>
      </w:r>
    </w:p>
    <w:p>
      <w:r>
        <w:rPr>
          <w:b/>
        </w:rPr>
        <w:t xml:space="preserve">4: </w:t>
      </w:r>
      <w:r>
        <w:t>только при остром аппендиците</w:t>
      </w:r>
    </w:p>
    <w:p>
      <w:r>
        <w:t xml:space="preserve">Правильный ответ: </w:t>
      </w:r>
      <w:r>
        <w:rPr>
          <w:b/>
        </w:rPr>
        <w:t>при всех фазах перитонита</w:t>
      </w:r>
    </w:p>
    <w:p>
      <w:pPr>
        <w:pStyle w:val="Heading2"/>
      </w:pPr>
      <w:r>
        <w:t>ИНТЕНСИВНАЯ ТЕРАПИЯ ПРИ ОТЁКЕ ЛЁГКИХ ВКЛЮЧАЕТ</w:t>
      </w:r>
    </w:p>
    <w:p>
      <w:r>
        <w:rPr>
          <w:b/>
        </w:rPr>
        <w:t xml:space="preserve">1: </w:t>
      </w:r>
      <w:r>
        <w:t>внутривенное введение дыхательных аналептиков, искусственную вентиляцию лёгких, санацию трахео-бронхиального дерева, пеногашение, введение мочегонных и гормонов</w:t>
      </w:r>
    </w:p>
    <w:p>
      <w:r>
        <w:rPr>
          <w:b/>
        </w:rPr>
        <w:t xml:space="preserve">2: </w:t>
      </w:r>
      <w:r>
        <w:t>кислородотерапию, искусственную вентиляцию лёгких, введение нитратов и гипотензивных препаратов</w:t>
      </w:r>
    </w:p>
    <w:p>
      <w:r>
        <w:rPr>
          <w:b/>
        </w:rPr>
        <w:t xml:space="preserve">3: </w:t>
      </w:r>
      <w:r>
        <w:t>кислородотерапию, искусственную вентиляцию лёгких, санацию трахео-бронхиального дерева, пеногашение, введение мочегонных и гормонов, при необходимости - ганглиолитики</w:t>
      </w:r>
    </w:p>
    <w:p>
      <w:r>
        <w:rPr>
          <w:b/>
        </w:rPr>
        <w:t xml:space="preserve">4: </w:t>
      </w:r>
      <w:r>
        <w:t>искусственную вентиляцию лёгких, санацию трахео-бронхиального дерева, пеногашение, введение мочегонных и гипотензивных препаратов</w:t>
      </w:r>
    </w:p>
    <w:p>
      <w:r>
        <w:t xml:space="preserve">Правильный ответ: </w:t>
      </w:r>
      <w:r>
        <w:rPr>
          <w:b/>
        </w:rPr>
        <w:t>кислородотерапию, искусственную вентиляцию лёгких, санацию трахео-бронхиального дерева, пеногашение, введение мочегонных и гормонов, при необходимости - ганглиолитики</w:t>
      </w:r>
    </w:p>
    <w:p>
      <w:pPr>
        <w:pStyle w:val="Heading2"/>
      </w:pPr>
      <w:r>
        <w:t>СТЕПЕНЬЮ УКОРОЧЕНИЯ ПИЩЕВОДА ПРИ РАСПОЛОЖЕНИИ КАРДИИ ВЫШЕ ДИАФРАГМЫ НА 8 СМ ЯВЛЯЕТСЯ ________ СТЕПЕНЬ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МЕТОДОМ ВЫБОРА ПРИ ЛЕЧЕНИИ ВИПОМЫ У ПАЦИЕНТОВ С УСТАНОВЛЕННОЙ МУТАЦИЕЙ ГЕНА MEN1 В БОЛЬШИНСТВЕ СЛУЧАЕВ ЯВЛЯЕТСЯ</w:t>
      </w:r>
    </w:p>
    <w:p>
      <w:r>
        <w:rPr>
          <w:b/>
        </w:rPr>
        <w:t xml:space="preserve">1: </w:t>
      </w:r>
      <w:r>
        <w:t>хирургическое лечение</w:t>
      </w:r>
    </w:p>
    <w:p>
      <w:r>
        <w:rPr>
          <w:b/>
        </w:rPr>
        <w:t xml:space="preserve">2: </w:t>
      </w:r>
      <w:r>
        <w:t>медикаментозная терапия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лучевая терапия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НАИБОЛЕЕ ВЫРАЖЕННЫМ БАКТЕРИЦИДНЫМ ДЕЙСТВИЕМ ОБЛАДАЕТ РАСТВОР</w:t>
      </w:r>
    </w:p>
    <w:p>
      <w:r>
        <w:rPr>
          <w:b/>
        </w:rPr>
        <w:t xml:space="preserve">1: </w:t>
      </w:r>
      <w:r>
        <w:t>фурацилина</w:t>
      </w:r>
    </w:p>
    <w:p>
      <w:r>
        <w:rPr>
          <w:b/>
        </w:rPr>
        <w:t xml:space="preserve">2: </w:t>
      </w:r>
      <w:r>
        <w:t>перекиси водорода</w:t>
      </w:r>
    </w:p>
    <w:p>
      <w:r>
        <w:rPr>
          <w:b/>
        </w:rPr>
        <w:t xml:space="preserve">3: </w:t>
      </w:r>
      <w:r>
        <w:t>бриллиантового зелёного</w:t>
      </w:r>
    </w:p>
    <w:p>
      <w:r>
        <w:rPr>
          <w:b/>
        </w:rPr>
        <w:t xml:space="preserve">4: </w:t>
      </w:r>
      <w:r>
        <w:t>йодовидона 1%</w:t>
      </w:r>
    </w:p>
    <w:p>
      <w:r>
        <w:t xml:space="preserve">Правильный ответ: </w:t>
      </w:r>
      <w:r>
        <w:rPr>
          <w:b/>
        </w:rPr>
        <w:t>йодовидона 1%</w:t>
      </w:r>
    </w:p>
    <w:p>
      <w:pPr>
        <w:pStyle w:val="Heading2"/>
      </w:pPr>
      <w:r>
        <w:t>НАИБОЛЕЕ ГЛУБОКИЕ И ОБШИРНЫЕ ПОВРЕЖДЕНИЯ ПИЩЕВОДА ВОЗНИКАЮТ ПРИ ПРИЕМЕ ВНУТРЬ</w:t>
      </w:r>
    </w:p>
    <w:p>
      <w:r>
        <w:rPr>
          <w:b/>
        </w:rPr>
        <w:t xml:space="preserve">1: </w:t>
      </w:r>
      <w:r>
        <w:t>суррогатного алкоголя</w:t>
      </w:r>
    </w:p>
    <w:p>
      <w:r>
        <w:rPr>
          <w:b/>
        </w:rPr>
        <w:t xml:space="preserve">2: </w:t>
      </w:r>
      <w:r>
        <w:t>горячей воды</w:t>
      </w:r>
    </w:p>
    <w:p>
      <w:r>
        <w:rPr>
          <w:b/>
        </w:rPr>
        <w:t xml:space="preserve">3: </w:t>
      </w:r>
      <w:r>
        <w:t>органических кислот</w:t>
      </w:r>
    </w:p>
    <w:p>
      <w:r>
        <w:rPr>
          <w:b/>
        </w:rPr>
        <w:t xml:space="preserve">4: </w:t>
      </w:r>
      <w:r>
        <w:t>щелочей</w:t>
      </w:r>
    </w:p>
    <w:p>
      <w:r>
        <w:t xml:space="preserve">Правильный ответ: </w:t>
      </w:r>
      <w:r>
        <w:rPr>
          <w:b/>
        </w:rPr>
        <w:t>щелочей</w:t>
      </w:r>
    </w:p>
    <w:p>
      <w:pPr>
        <w:pStyle w:val="Heading2"/>
      </w:pPr>
      <w:r>
        <w:t>К ПОЯВЛЕНИЮ МОЛОТКООБРАЗНОЙ ДЕФОРМАЦИИ ПАЛЬЦЕВ СТОПЫ ПРИВОДИТ</w:t>
      </w:r>
    </w:p>
    <w:p>
      <w:r>
        <w:rPr>
          <w:b/>
        </w:rPr>
        <w:t xml:space="preserve">1: </w:t>
      </w:r>
      <w:r>
        <w:t>анатомическая особенность строения стопы</w:t>
      </w:r>
    </w:p>
    <w:p>
      <w:r>
        <w:rPr>
          <w:b/>
        </w:rPr>
        <w:t xml:space="preserve">2: </w:t>
      </w:r>
      <w:r>
        <w:t>ходьба босиком или в широкой обуви</w:t>
      </w:r>
    </w:p>
    <w:p>
      <w:r>
        <w:rPr>
          <w:b/>
        </w:rPr>
        <w:t xml:space="preserve">3: </w:t>
      </w:r>
      <w:r>
        <w:t>вальгусное отклонение первого пальца стопы</w:t>
      </w:r>
    </w:p>
    <w:p>
      <w:r>
        <w:rPr>
          <w:b/>
        </w:rPr>
        <w:t xml:space="preserve">4: </w:t>
      </w:r>
      <w:r>
        <w:t>занятие спортом</w:t>
      </w:r>
    </w:p>
    <w:p>
      <w:r>
        <w:t xml:space="preserve">Правильный ответ: </w:t>
      </w:r>
      <w:r>
        <w:rPr>
          <w:b/>
        </w:rPr>
        <w:t>вальгусное отклонение первого пальца стопы</w:t>
      </w:r>
    </w:p>
    <w:p>
      <w:pPr>
        <w:pStyle w:val="Heading2"/>
      </w:pPr>
      <w:r>
        <w:t>ПЕРЕМЕЖАЮЩАЯСЯ ХРОМОТА БЫВАЕТ ПРИ</w:t>
      </w:r>
    </w:p>
    <w:p>
      <w:r>
        <w:rPr>
          <w:b/>
        </w:rPr>
        <w:t xml:space="preserve">1: </w:t>
      </w:r>
      <w:r>
        <w:t>облитерирующем эндартериите</w:t>
      </w:r>
    </w:p>
    <w:p>
      <w:r>
        <w:rPr>
          <w:b/>
        </w:rPr>
        <w:t xml:space="preserve">2: </w:t>
      </w:r>
      <w:r>
        <w:t>тромбофлебите</w:t>
      </w:r>
    </w:p>
    <w:p>
      <w:r>
        <w:rPr>
          <w:b/>
        </w:rPr>
        <w:t xml:space="preserve">3: </w:t>
      </w:r>
      <w:r>
        <w:t>артрите</w:t>
      </w:r>
    </w:p>
    <w:p>
      <w:r>
        <w:rPr>
          <w:b/>
        </w:rPr>
        <w:t xml:space="preserve">4: </w:t>
      </w:r>
      <w:r>
        <w:t>посттромбофлебитическом синдроме</w:t>
      </w:r>
    </w:p>
    <w:p>
      <w:r>
        <w:t xml:space="preserve">Правильный ответ: </w:t>
      </w:r>
      <w:r>
        <w:rPr>
          <w:b/>
        </w:rPr>
        <w:t>облитерирующем эндартериите</w:t>
      </w:r>
    </w:p>
    <w:p>
      <w:pPr>
        <w:pStyle w:val="Heading2"/>
      </w:pPr>
      <w:r>
        <w:t>ПРИМЕНЕНИЕ КЛИНИЧЕСКИХ РЕКОМЕНДАЦИЙ, СТАНДАРТОВ И ПОРЯДКОВ МЕДИЦИНСКОЙ ПОМОЩИ СПОСОБСТВУЕТ</w:t>
      </w:r>
    </w:p>
    <w:p>
      <w:r>
        <w:rPr>
          <w:b/>
        </w:rPr>
        <w:t xml:space="preserve">1: </w:t>
      </w:r>
      <w:r>
        <w:t>повышению укомплектованности медицинскими кадрами</w:t>
      </w:r>
    </w:p>
    <w:p>
      <w:r>
        <w:rPr>
          <w:b/>
        </w:rPr>
        <w:t xml:space="preserve">2: </w:t>
      </w:r>
      <w:r>
        <w:t>выработке единых подходов к оказанию медицинской помощи</w:t>
      </w:r>
    </w:p>
    <w:p>
      <w:r>
        <w:rPr>
          <w:b/>
        </w:rPr>
        <w:t xml:space="preserve">3: </w:t>
      </w:r>
      <w:r>
        <w:t>увеличению расходов финансовых средств</w:t>
      </w:r>
    </w:p>
    <w:p>
      <w:r>
        <w:rPr>
          <w:b/>
        </w:rPr>
        <w:t xml:space="preserve">4: </w:t>
      </w:r>
      <w:r>
        <w:t>реорганизации медицинских организаций</w:t>
      </w:r>
    </w:p>
    <w:p>
      <w:r>
        <w:t xml:space="preserve">Правильный ответ: </w:t>
      </w:r>
      <w:r>
        <w:rPr>
          <w:b/>
        </w:rPr>
        <w:t>выработке единых подходов к оказанию медицинской помощи</w:t>
      </w:r>
    </w:p>
    <w:p>
      <w:pPr>
        <w:pStyle w:val="Heading2"/>
      </w:pPr>
      <w:r>
        <w:t>ПРИ УЩЕМЛЕНИИ ПЕТЛИ КИШКИ ПРИ ГРЫЖАХ, НАИБОЛЬШИЕ ПАТОЛОГИЧЕСКИЕ ИЗМЕНЕНИЯ ПРОИСХОДЯТ В</w:t>
      </w:r>
    </w:p>
    <w:p>
      <w:r>
        <w:rPr>
          <w:b/>
        </w:rPr>
        <w:t xml:space="preserve">1: </w:t>
      </w:r>
      <w:r>
        <w:t>приводящей петле</w:t>
      </w:r>
    </w:p>
    <w:p>
      <w:r>
        <w:rPr>
          <w:b/>
        </w:rPr>
        <w:t xml:space="preserve">2: </w:t>
      </w:r>
      <w:r>
        <w:t>сегменте брыжейки ущемленной кишки</w:t>
      </w:r>
    </w:p>
    <w:p>
      <w:r>
        <w:rPr>
          <w:b/>
        </w:rPr>
        <w:t xml:space="preserve">3: </w:t>
      </w:r>
      <w:r>
        <w:t>отводящей петле</w:t>
      </w:r>
    </w:p>
    <w:p>
      <w:r>
        <w:rPr>
          <w:b/>
        </w:rPr>
        <w:t xml:space="preserve">4: </w:t>
      </w:r>
      <w:r>
        <w:t>приводящей и отводящей петле в равной степени</w:t>
      </w:r>
    </w:p>
    <w:p>
      <w:r>
        <w:t xml:space="preserve">Правильный ответ: </w:t>
      </w:r>
      <w:r>
        <w:rPr>
          <w:b/>
        </w:rPr>
        <w:t>приводящей петле</w:t>
      </w:r>
    </w:p>
    <w:p>
      <w:pPr>
        <w:pStyle w:val="Heading2"/>
      </w:pPr>
      <w:r>
        <w:t>ОБЩЕЕ ЛЕЧЕНИЕ ГНОЙНОЙ ХИРУРГИЧЕСКОЙ ИНФЕКЦИИ ВКЛЮЧАЕТ ___ ТЕРАПИЮ</w:t>
      </w:r>
    </w:p>
    <w:p>
      <w:r>
        <w:rPr>
          <w:b/>
        </w:rPr>
        <w:t xml:space="preserve">1: </w:t>
      </w:r>
      <w:r>
        <w:t>десенсибилизирующую</w:t>
      </w:r>
    </w:p>
    <w:p>
      <w:r>
        <w:rPr>
          <w:b/>
        </w:rPr>
        <w:t xml:space="preserve">2: </w:t>
      </w:r>
      <w:r>
        <w:t>противовирусную</w:t>
      </w:r>
    </w:p>
    <w:p>
      <w:r>
        <w:rPr>
          <w:b/>
        </w:rPr>
        <w:t xml:space="preserve">3: </w:t>
      </w:r>
      <w:r>
        <w:t>гирудо-</w:t>
      </w:r>
    </w:p>
    <w:p>
      <w:r>
        <w:rPr>
          <w:b/>
        </w:rPr>
        <w:t xml:space="preserve">4: </w:t>
      </w:r>
      <w:r>
        <w:t>дезинтоксикационную</w:t>
      </w:r>
    </w:p>
    <w:p>
      <w:r>
        <w:t xml:space="preserve">Правильный ответ: </w:t>
      </w:r>
      <w:r>
        <w:rPr>
          <w:b/>
        </w:rPr>
        <w:t>дезинтоксикационную</w:t>
      </w:r>
    </w:p>
    <w:p>
      <w:pPr>
        <w:pStyle w:val="Heading2"/>
      </w:pPr>
      <w:r>
        <w:t>II СТЕПЕНЬ ОТМОРОЖЕНИЯ ХАРАКТЕРИЗУЕТСЯ</w:t>
      </w:r>
    </w:p>
    <w:p>
      <w:r>
        <w:rPr>
          <w:b/>
        </w:rPr>
        <w:t xml:space="preserve">1: </w:t>
      </w:r>
      <w:r>
        <w:t>омертвением всех слоев кожи и подкожно-жировой клетчатки</w:t>
      </w:r>
    </w:p>
    <w:p>
      <w:r>
        <w:rPr>
          <w:b/>
        </w:rPr>
        <w:t xml:space="preserve">2: </w:t>
      </w:r>
      <w:r>
        <w:t>некрозом костей</w:t>
      </w:r>
    </w:p>
    <w:p>
      <w:r>
        <w:rPr>
          <w:b/>
        </w:rPr>
        <w:t xml:space="preserve">3: </w:t>
      </w:r>
      <w:r>
        <w:t>некрозом кожи до мальпигиевого слоя с образованием пузырей</w:t>
      </w:r>
    </w:p>
    <w:p>
      <w:r>
        <w:rPr>
          <w:b/>
        </w:rPr>
        <w:t xml:space="preserve">4: </w:t>
      </w:r>
      <w:r>
        <w:t>изменением цвета кожи до темно-синего</w:t>
      </w:r>
    </w:p>
    <w:p>
      <w:r>
        <w:t xml:space="preserve">Правильный ответ: </w:t>
      </w:r>
      <w:r>
        <w:rPr>
          <w:b/>
        </w:rPr>
        <w:t>некрозом кожи до мальпигиевого слоя с образованием пузырей</w:t>
      </w:r>
    </w:p>
    <w:p>
      <w:pPr>
        <w:pStyle w:val="Heading2"/>
      </w:pPr>
      <w:r>
        <w:t>В ПЕРВОМ ЭТАПЕ ОПЕРАЦИИ БИЛЬРОТ II В МОДИФИКАЦИИ ГОФМЕЙСТЕРА-ФИНСТЕРЕРА МОБИЛИЗАЦИЮ ЖЕЛУДКА ПРОВОДЯТ ПУТЁМ ОСВОБОЖДЕНИЯ УДАЛЯЕМОЙ ЧАСТИ ЖЕЛУДКА ОТ</w:t>
      </w:r>
    </w:p>
    <w:p>
      <w:r>
        <w:rPr>
          <w:b/>
        </w:rPr>
        <w:t xml:space="preserve">1: </w:t>
      </w:r>
      <w:r>
        <w:t>большого сальника</w:t>
      </w:r>
    </w:p>
    <w:p>
      <w:r>
        <w:rPr>
          <w:b/>
        </w:rPr>
        <w:t xml:space="preserve">2: </w:t>
      </w:r>
      <w:r>
        <w:t>малого сальника</w:t>
      </w:r>
    </w:p>
    <w:p>
      <w:r>
        <w:rPr>
          <w:b/>
        </w:rPr>
        <w:t xml:space="preserve">3: </w:t>
      </w:r>
      <w:r>
        <w:t>lig.gastrocolicum</w:t>
      </w:r>
    </w:p>
    <w:p>
      <w:r>
        <w:rPr>
          <w:b/>
        </w:rPr>
        <w:t xml:space="preserve">4: </w:t>
      </w:r>
      <w:r>
        <w:t>lig.hepatogastricum</w:t>
      </w:r>
    </w:p>
    <w:p>
      <w:r>
        <w:t xml:space="preserve">Правильный ответ: </w:t>
      </w:r>
      <w:r>
        <w:rPr>
          <w:b/>
        </w:rPr>
        <w:t>большого сальника</w:t>
      </w:r>
    </w:p>
    <w:p>
      <w:pPr>
        <w:pStyle w:val="Heading2"/>
      </w:pPr>
      <w:r>
        <w:t>ДЛЯ ПОДТВЕРЖДЕНИЯ ДИАГНОЗА АНАЛЬНОЙ ТРЕЩИНЫ ДОСТАТОЧНО</w:t>
      </w:r>
    </w:p>
    <w:p>
      <w:r>
        <w:rPr>
          <w:b/>
        </w:rPr>
        <w:t xml:space="preserve">1: </w:t>
      </w:r>
      <w:r>
        <w:t>колоноскопии</w:t>
      </w:r>
    </w:p>
    <w:p>
      <w:r>
        <w:rPr>
          <w:b/>
        </w:rPr>
        <w:t xml:space="preserve">2: </w:t>
      </w:r>
      <w:r>
        <w:t>ирригоскопии</w:t>
      </w:r>
    </w:p>
    <w:p>
      <w:r>
        <w:rPr>
          <w:b/>
        </w:rPr>
        <w:t xml:space="preserve">3: </w:t>
      </w:r>
      <w:r>
        <w:t>пальцевого исследования прямой кишки</w:t>
      </w:r>
    </w:p>
    <w:p>
      <w:r>
        <w:rPr>
          <w:b/>
        </w:rPr>
        <w:t xml:space="preserve">4: </w:t>
      </w:r>
      <w:r>
        <w:t>аноскопии</w:t>
      </w:r>
    </w:p>
    <w:p>
      <w:r>
        <w:t xml:space="preserve">Правильный ответ: </w:t>
      </w:r>
      <w:r>
        <w:rPr>
          <w:b/>
        </w:rPr>
        <w:t>аноскопии</w:t>
      </w:r>
    </w:p>
    <w:p>
      <w:pPr>
        <w:pStyle w:val="Heading2"/>
      </w:pPr>
      <w:r>
        <w:t>БОЛЬНОМУ С ОСТРЫМ АППЕНДИЦИТОМ И КАМНЕМ СРЕДНЕЙ ТРЕТИ ПРАВОГО МОЧЕТОЧНИКА БЕЗ КЛИНИЧЕСКИХ ПРОЯВЛЕНИЙ ЦЕЛЕСООБРАЗНО ВЫПОЛНИТЬ</w:t>
      </w:r>
    </w:p>
    <w:p>
      <w:r>
        <w:rPr>
          <w:b/>
        </w:rPr>
        <w:t xml:space="preserve">1: </w:t>
      </w:r>
      <w:r>
        <w:t>аппендэктомию и нефростомию</w:t>
      </w:r>
    </w:p>
    <w:p>
      <w:r>
        <w:rPr>
          <w:b/>
        </w:rPr>
        <w:t xml:space="preserve">2: </w:t>
      </w:r>
      <w:r>
        <w:t>аппендэктомию и уретеролитоэктомию одномоментно</w:t>
      </w:r>
    </w:p>
    <w:p>
      <w:r>
        <w:rPr>
          <w:b/>
        </w:rPr>
        <w:t xml:space="preserve">3: </w:t>
      </w:r>
      <w:r>
        <w:t>только аппендэктомию</w:t>
      </w:r>
    </w:p>
    <w:p>
      <w:r>
        <w:rPr>
          <w:b/>
        </w:rPr>
        <w:t xml:space="preserve">4: </w:t>
      </w:r>
      <w:r>
        <w:t>аппендэктомию и катетеризацию правого мочеточника</w:t>
      </w:r>
    </w:p>
    <w:p>
      <w:r>
        <w:t xml:space="preserve">Правильный ответ: </w:t>
      </w:r>
      <w:r>
        <w:rPr>
          <w:b/>
        </w:rPr>
        <w:t>только аппендэктомию</w:t>
      </w:r>
    </w:p>
    <w:p>
      <w:pPr>
        <w:pStyle w:val="Heading2"/>
      </w:pPr>
      <w:r>
        <w:t>ПЕРФОРАТИВНЫЕ ЯЗВЫ ЖЕЛУДКА ЧАЩЕ ВСЕГО ВОЗНИКАЮТ</w:t>
      </w:r>
    </w:p>
    <w:p>
      <w:r>
        <w:rPr>
          <w:b/>
        </w:rPr>
        <w:t xml:space="preserve">1: </w:t>
      </w:r>
      <w:r>
        <w:t>на задней стенке</w:t>
      </w:r>
    </w:p>
    <w:p>
      <w:r>
        <w:rPr>
          <w:b/>
        </w:rPr>
        <w:t xml:space="preserve">2: </w:t>
      </w:r>
      <w:r>
        <w:t>в кардиальном отделе</w:t>
      </w:r>
    </w:p>
    <w:p>
      <w:r>
        <w:rPr>
          <w:b/>
        </w:rPr>
        <w:t xml:space="preserve">3: </w:t>
      </w:r>
      <w:r>
        <w:t>на передней стенке</w:t>
      </w:r>
    </w:p>
    <w:p>
      <w:r>
        <w:rPr>
          <w:b/>
        </w:rPr>
        <w:t xml:space="preserve">4: </w:t>
      </w:r>
      <w:r>
        <w:t>по малой кривизне</w:t>
      </w:r>
    </w:p>
    <w:p>
      <w:r>
        <w:t xml:space="preserve">Правильный ответ: </w:t>
      </w:r>
      <w:r>
        <w:rPr>
          <w:b/>
        </w:rPr>
        <w:t>на передней стенке</w:t>
      </w:r>
    </w:p>
    <w:p>
      <w:pPr>
        <w:pStyle w:val="Heading2"/>
      </w:pPr>
      <w:r>
        <w:t>ЛЕКАРСТВЕННЫЕ ПРЕПАРАТЫ ПРИ УЛЬТРАЗВУКОВОЙ КАВИТАЦИИ МЯГКИХ ТКАНЕЙ ПРОНИКАЮТ НА ГЛУБИНУ ДО ___ СМ</w:t>
      </w:r>
    </w:p>
    <w:p>
      <w:r>
        <w:rPr>
          <w:b/>
        </w:rPr>
        <w:t xml:space="preserve">1: </w:t>
      </w:r>
      <w:r>
        <w:t>более 6</w:t>
      </w:r>
    </w:p>
    <w:p>
      <w:r>
        <w:rPr>
          <w:b/>
        </w:rPr>
        <w:t xml:space="preserve">2: </w:t>
      </w:r>
      <w:r>
        <w:t>4-5</w:t>
      </w:r>
    </w:p>
    <w:p>
      <w:r>
        <w:rPr>
          <w:b/>
        </w:rPr>
        <w:t xml:space="preserve">3: </w:t>
      </w:r>
      <w:r>
        <w:t>2,5-3</w:t>
      </w:r>
    </w:p>
    <w:p>
      <w:r>
        <w:rPr>
          <w:b/>
        </w:rPr>
        <w:t xml:space="preserve">4: </w:t>
      </w:r>
      <w:r>
        <w:t>0,5</w:t>
      </w:r>
    </w:p>
    <w:p>
      <w:r>
        <w:t xml:space="preserve">Правильный ответ: </w:t>
      </w:r>
      <w:r>
        <w:rPr>
          <w:b/>
        </w:rPr>
        <w:t>2,5-3</w:t>
      </w:r>
    </w:p>
    <w:p>
      <w:pPr>
        <w:pStyle w:val="Heading2"/>
      </w:pPr>
      <w:r>
        <w:t>ПРИ ПОДОЗРЕНИИ НА ОСТРУЮ КИШЕЧНУЮ НЕПРОХОДИМОСТЬ ОСНОВНЫМ МЕТОДОМ ИНСТРУМЕНТАЛЬНОГО ИССЛЕДОВАНИЯ ЯВЛЯЕТСЯ</w:t>
      </w:r>
    </w:p>
    <w:p>
      <w:r>
        <w:rPr>
          <w:b/>
        </w:rPr>
        <w:t xml:space="preserve">1: </w:t>
      </w:r>
      <w:r>
        <w:t>колоноскопия</w:t>
      </w:r>
    </w:p>
    <w:p>
      <w:r>
        <w:rPr>
          <w:b/>
        </w:rPr>
        <w:t xml:space="preserve">2: </w:t>
      </w:r>
      <w:r>
        <w:t>ирригоскопия</w:t>
      </w:r>
    </w:p>
    <w:p>
      <w:r>
        <w:rPr>
          <w:b/>
        </w:rPr>
        <w:t xml:space="preserve">3: </w:t>
      </w:r>
      <w:r>
        <w:t>ультразвуковое исследование брюшной полости</w:t>
      </w:r>
    </w:p>
    <w:p>
      <w:r>
        <w:rPr>
          <w:b/>
        </w:rPr>
        <w:t xml:space="preserve">4: </w:t>
      </w:r>
      <w:r>
        <w:t>обзорная рентгенография брюшной полости</w:t>
      </w:r>
    </w:p>
    <w:p>
      <w:r>
        <w:t xml:space="preserve">Правильный ответ: </w:t>
      </w:r>
      <w:r>
        <w:rPr>
          <w:b/>
        </w:rPr>
        <w:t>обзорная рентгенография брюшной полости</w:t>
      </w:r>
    </w:p>
    <w:p>
      <w:pPr>
        <w:pStyle w:val="Heading2"/>
      </w:pPr>
      <w:r>
        <w:t>ХИРУРГИЧЕСКАЯ ОБРАБОТКА ПРОТИВОПОКАЗАНА ПРИ</w:t>
      </w:r>
    </w:p>
    <w:p>
      <w:r>
        <w:rPr>
          <w:b/>
        </w:rPr>
        <w:t xml:space="preserve">1: </w:t>
      </w:r>
      <w:r>
        <w:t>криоглобулинемии</w:t>
      </w:r>
    </w:p>
    <w:p>
      <w:r>
        <w:rPr>
          <w:b/>
        </w:rPr>
        <w:t xml:space="preserve">2: </w:t>
      </w:r>
      <w:r>
        <w:t>гангренозной пиодермии</w:t>
      </w:r>
    </w:p>
    <w:p>
      <w:r>
        <w:rPr>
          <w:b/>
        </w:rPr>
        <w:t xml:space="preserve">3: </w:t>
      </w:r>
      <w:r>
        <w:t>некротизирующем фасциите</w:t>
      </w:r>
    </w:p>
    <w:p>
      <w:r>
        <w:rPr>
          <w:b/>
        </w:rPr>
        <w:t xml:space="preserve">4: </w:t>
      </w:r>
      <w:r>
        <w:t>гранулематозе Вегенера</w:t>
      </w:r>
    </w:p>
    <w:p>
      <w:r>
        <w:t xml:space="preserve">Правильный ответ: </w:t>
      </w:r>
      <w:r>
        <w:rPr>
          <w:b/>
        </w:rPr>
        <w:t>гангренозной пиодермии</w:t>
      </w:r>
    </w:p>
    <w:p>
      <w:pPr>
        <w:pStyle w:val="Heading2"/>
      </w:pPr>
      <w:r>
        <w:t>ПРИ ИЗОЛИРОВАННОМ РАНЕНИИ СЕРДЦА ОПТИМАЛЬНЫМ ДОСТУПОМ ЯВЛЯЕТСЯ</w:t>
      </w:r>
    </w:p>
    <w:p>
      <w:r>
        <w:rPr>
          <w:b/>
        </w:rPr>
        <w:t xml:space="preserve">1: </w:t>
      </w:r>
      <w:r>
        <w:t>заднебоковая торакотомия по V межреберью слева</w:t>
      </w:r>
    </w:p>
    <w:p>
      <w:r>
        <w:rPr>
          <w:b/>
        </w:rPr>
        <w:t xml:space="preserve">2: </w:t>
      </w:r>
      <w:r>
        <w:t>переднебоковая торакотомия по IV межреберью слева</w:t>
      </w:r>
    </w:p>
    <w:p>
      <w:r>
        <w:rPr>
          <w:b/>
        </w:rPr>
        <w:t xml:space="preserve">3: </w:t>
      </w:r>
      <w:r>
        <w:t>стернотомия по Милтону</w:t>
      </w:r>
    </w:p>
    <w:p>
      <w:r>
        <w:rPr>
          <w:b/>
        </w:rPr>
        <w:t xml:space="preserve">4: </w:t>
      </w:r>
      <w:r>
        <w:t>передняя торакотомия по V межреберью слева</w:t>
      </w:r>
    </w:p>
    <w:p>
      <w:r>
        <w:t xml:space="preserve">Правильный ответ: </w:t>
      </w:r>
      <w:r>
        <w:rPr>
          <w:b/>
        </w:rPr>
        <w:t>переднебоковая торакотомия по IV межреберью слева</w:t>
      </w:r>
    </w:p>
    <w:p>
      <w:pPr>
        <w:pStyle w:val="Heading2"/>
      </w:pPr>
      <w:r>
        <w:t>СОГЛАСНО КОНЦЕПЦИИ ПОСЛЕДСТВИЙ БОЛЕЗНИ I УРОВЕНЬ ОЦЕНИВАЕТСЯ ПО</w:t>
      </w:r>
    </w:p>
    <w:p>
      <w:r>
        <w:rPr>
          <w:b/>
        </w:rPr>
        <w:t xml:space="preserve">1: </w:t>
      </w:r>
      <w:r>
        <w:t>наличию осложнений</w:t>
      </w:r>
    </w:p>
    <w:p>
      <w:r>
        <w:rPr>
          <w:b/>
        </w:rPr>
        <w:t xml:space="preserve">2: </w:t>
      </w:r>
      <w:r>
        <w:t>функциональному классу ограничения жизнедеятельности</w:t>
      </w:r>
    </w:p>
    <w:p>
      <w:r>
        <w:rPr>
          <w:b/>
        </w:rPr>
        <w:t xml:space="preserve">3: </w:t>
      </w:r>
      <w:r>
        <w:t>определению группы инвалидности</w:t>
      </w:r>
    </w:p>
    <w:p>
      <w:r>
        <w:rPr>
          <w:b/>
        </w:rPr>
        <w:t xml:space="preserve">4: </w:t>
      </w:r>
      <w:r>
        <w:t>функциональному классу нарушения функций</w:t>
      </w:r>
    </w:p>
    <w:p>
      <w:r>
        <w:t xml:space="preserve">Правильный ответ: </w:t>
      </w:r>
      <w:r>
        <w:rPr>
          <w:b/>
        </w:rPr>
        <w:t>функциональному классу нарушения функций</w:t>
      </w:r>
    </w:p>
    <w:p>
      <w:pPr>
        <w:pStyle w:val="Heading2"/>
      </w:pPr>
      <w:r>
        <w:t>ПРИ НАРУШЕНИИ ТЕХНИКИ ПЕРЕЛИВАНИЯ КРОВИ МОЖЕТ РАЗВИТЬСЯ</w:t>
      </w:r>
    </w:p>
    <w:p>
      <w:r>
        <w:rPr>
          <w:b/>
        </w:rPr>
        <w:t xml:space="preserve">1: </w:t>
      </w:r>
      <w:r>
        <w:t>гемотрансфузионный шок</w:t>
      </w:r>
    </w:p>
    <w:p>
      <w:r>
        <w:rPr>
          <w:b/>
        </w:rPr>
        <w:t xml:space="preserve">2: </w:t>
      </w:r>
      <w:r>
        <w:t>цитратный шок</w:t>
      </w:r>
    </w:p>
    <w:p>
      <w:r>
        <w:rPr>
          <w:b/>
        </w:rPr>
        <w:t xml:space="preserve">3: </w:t>
      </w:r>
      <w:r>
        <w:t>анафилактический шок</w:t>
      </w:r>
    </w:p>
    <w:p>
      <w:r>
        <w:rPr>
          <w:b/>
        </w:rPr>
        <w:t xml:space="preserve">4: </w:t>
      </w:r>
      <w:r>
        <w:t>воздушная эмболия</w:t>
      </w:r>
    </w:p>
    <w:p>
      <w:r>
        <w:t xml:space="preserve">Правильный ответ: </w:t>
      </w:r>
      <w:r>
        <w:rPr>
          <w:b/>
        </w:rPr>
        <w:t>воздушная эмболия</w:t>
      </w:r>
    </w:p>
    <w:p>
      <w:pPr>
        <w:pStyle w:val="Heading2"/>
      </w:pPr>
      <w:r>
        <w:t>СРЕДИ ЗЛОКАЧЕСТВЕННЫХ ОПУХОЛЕЙ ПИЩЕВОДА ЧАЩЕ ВСЕГО ВСТРЕЧАЕТСЯ</w:t>
      </w:r>
    </w:p>
    <w:p>
      <w:r>
        <w:rPr>
          <w:b/>
        </w:rPr>
        <w:t xml:space="preserve">1: </w:t>
      </w:r>
      <w:r>
        <w:t>лейомиосаркома</w:t>
      </w:r>
    </w:p>
    <w:p>
      <w:r>
        <w:rPr>
          <w:b/>
        </w:rPr>
        <w:t xml:space="preserve">2: </w:t>
      </w:r>
      <w:r>
        <w:t>рак</w:t>
      </w:r>
    </w:p>
    <w:p>
      <w:r>
        <w:rPr>
          <w:b/>
        </w:rPr>
        <w:t xml:space="preserve">3: </w:t>
      </w:r>
      <w:r>
        <w:t>рабдомиосаркома</w:t>
      </w:r>
    </w:p>
    <w:p>
      <w:r>
        <w:rPr>
          <w:b/>
        </w:rPr>
        <w:t xml:space="preserve">4: </w:t>
      </w:r>
      <w:r>
        <w:t>саркома</w:t>
      </w:r>
    </w:p>
    <w:p>
      <w:r>
        <w:t xml:space="preserve">Правильный ответ: </w:t>
      </w:r>
      <w:r>
        <w:rPr>
          <w:b/>
        </w:rPr>
        <w:t>рак</w:t>
      </w:r>
    </w:p>
    <w:p>
      <w:pPr>
        <w:pStyle w:val="Heading2"/>
      </w:pPr>
      <w:r>
        <w:t>ИНФОРМАЦИЮ, СОСТАВЛЯЮЩУЮ ВРАЧЕБНУЮ ТАЙНУ, БЕЗ СОГЛАСИЯ ГРАЖДАНИНА ПРЕДОСТАВЛЯЮТ ПО</w:t>
      </w:r>
    </w:p>
    <w:p>
      <w:r>
        <w:rPr>
          <w:b/>
        </w:rPr>
        <w:t xml:space="preserve">1: </w:t>
      </w:r>
      <w:r>
        <w:t>запросу органов дознания, следствия и суда</w:t>
      </w:r>
    </w:p>
    <w:p>
      <w:r>
        <w:rPr>
          <w:b/>
        </w:rPr>
        <w:t xml:space="preserve">2: </w:t>
      </w:r>
      <w:r>
        <w:t>письменному адвокатскому запросу</w:t>
      </w:r>
    </w:p>
    <w:p>
      <w:r>
        <w:rPr>
          <w:b/>
        </w:rPr>
        <w:t xml:space="preserve">3: </w:t>
      </w:r>
      <w:r>
        <w:t>решению врачебной комиссии</w:t>
      </w:r>
    </w:p>
    <w:p>
      <w:r>
        <w:rPr>
          <w:b/>
        </w:rPr>
        <w:t xml:space="preserve">4: </w:t>
      </w:r>
      <w:r>
        <w:t>заявлению работодателя пациента</w:t>
      </w:r>
    </w:p>
    <w:p>
      <w:r>
        <w:t xml:space="preserve">Правильный ответ: </w:t>
      </w:r>
      <w:r>
        <w:rPr>
          <w:b/>
        </w:rPr>
        <w:t>запросу органов дознания, следствия и суда</w:t>
      </w:r>
    </w:p>
    <w:p>
      <w:pPr>
        <w:pStyle w:val="Heading2"/>
      </w:pPr>
      <w:r>
        <w:t>ПО КЛАССИФИКАЦИИ ФОРЕСТА ПРОДОЛЖАЮЩЕЕСЯ СТРУЙНОЕ ЯЗВЕННОЕ КРОВОТЕЧЕНИЕ СООТВЕТСТУЕТ ___ СТАДИИ</w:t>
      </w:r>
    </w:p>
    <w:p>
      <w:r>
        <w:rPr>
          <w:b/>
        </w:rPr>
        <w:t xml:space="preserve">1: </w:t>
      </w:r>
      <w:r>
        <w:t>FIIa</w:t>
      </w:r>
    </w:p>
    <w:p>
      <w:r>
        <w:rPr>
          <w:b/>
        </w:rPr>
        <w:t xml:space="preserve">2: </w:t>
      </w:r>
      <w:r>
        <w:t>FIa</w:t>
      </w:r>
    </w:p>
    <w:p>
      <w:r>
        <w:rPr>
          <w:b/>
        </w:rPr>
        <w:t xml:space="preserve">3: </w:t>
      </w:r>
      <w:r>
        <w:t>FIb</w:t>
      </w:r>
    </w:p>
    <w:p>
      <w:r>
        <w:rPr>
          <w:b/>
        </w:rPr>
        <w:t xml:space="preserve">4: </w:t>
      </w:r>
      <w:r>
        <w:t>FIIb</w:t>
      </w:r>
    </w:p>
    <w:p>
      <w:r>
        <w:t xml:space="preserve">Правильный ответ: </w:t>
      </w:r>
      <w:r>
        <w:rPr>
          <w:b/>
        </w:rPr>
        <w:t>FIa</w:t>
      </w:r>
    </w:p>
    <w:p>
      <w:pPr>
        <w:pStyle w:val="Heading2"/>
      </w:pPr>
      <w:r>
        <w:t>РЕЗУЛЬТАТОМ НЕЗАВЕРШЕННОГО ПОВОРОТА КИШЕЧНОЙ ТРУБКИ ЯВЛЯЕТСЯ</w:t>
      </w:r>
    </w:p>
    <w:p>
      <w:r>
        <w:rPr>
          <w:b/>
        </w:rPr>
        <w:t xml:space="preserve">1: </w:t>
      </w:r>
      <w:r>
        <w:t>атрезия подвздошной кишки</w:t>
      </w:r>
    </w:p>
    <w:p>
      <w:r>
        <w:rPr>
          <w:b/>
        </w:rPr>
        <w:t xml:space="preserve">2: </w:t>
      </w:r>
      <w:r>
        <w:t>атрезия двенадцатиперстной кишки</w:t>
      </w:r>
    </w:p>
    <w:p>
      <w:r>
        <w:rPr>
          <w:b/>
        </w:rPr>
        <w:t xml:space="preserve">3: </w:t>
      </w:r>
      <w:r>
        <w:t>атрезия тощей кишки</w:t>
      </w:r>
    </w:p>
    <w:p>
      <w:r>
        <w:rPr>
          <w:b/>
        </w:rPr>
        <w:t xml:space="preserve">4: </w:t>
      </w:r>
      <w:r>
        <w:t>синдром Ледда</w:t>
      </w:r>
    </w:p>
    <w:p>
      <w:r>
        <w:t xml:space="preserve">Правильный ответ: </w:t>
      </w:r>
      <w:r>
        <w:rPr>
          <w:b/>
        </w:rPr>
        <w:t>синдром Ледда</w:t>
      </w:r>
    </w:p>
    <w:p>
      <w:pPr>
        <w:pStyle w:val="Heading2"/>
      </w:pPr>
      <w:r>
        <w:t>МИНИМАЛЬНОЕ ВРЕМЯ ДЛЯ ПРОВЕДЕНИЯ ЛОКАЛЬНОГО ОХЛАЖДЕНИЯ ПРИ ОЖОГАХ</w:t>
      </w:r>
    </w:p>
    <w:p>
      <w:r>
        <w:rPr>
          <w:b/>
        </w:rPr>
        <w:t xml:space="preserve">1: </w:t>
      </w:r>
      <w:r>
        <w:t>1–2 часа</w:t>
      </w:r>
    </w:p>
    <w:p>
      <w:r>
        <w:rPr>
          <w:b/>
        </w:rPr>
        <w:t xml:space="preserve">2: </w:t>
      </w:r>
      <w:r>
        <w:t>1–2 суток</w:t>
      </w:r>
    </w:p>
    <w:p>
      <w:r>
        <w:rPr>
          <w:b/>
        </w:rPr>
        <w:t xml:space="preserve">3: </w:t>
      </w:r>
      <w:r>
        <w:t>15–20 минут</w:t>
      </w:r>
    </w:p>
    <w:p>
      <w:r>
        <w:rPr>
          <w:b/>
        </w:rPr>
        <w:t xml:space="preserve">4: </w:t>
      </w:r>
      <w:r>
        <w:t>40–60 минут</w:t>
      </w:r>
    </w:p>
    <w:p>
      <w:r>
        <w:t xml:space="preserve">Правильный ответ: </w:t>
      </w:r>
      <w:r>
        <w:rPr>
          <w:b/>
        </w:rPr>
        <w:t>15–20 минут</w:t>
      </w:r>
    </w:p>
    <w:p>
      <w:pPr>
        <w:pStyle w:val="Heading2"/>
      </w:pPr>
      <w:r>
        <w:t>ПАТОГНОМОНИЧНЫМ ПРИЗНАКОМ ПОРТАЛЬНОЙ ГИПЕРТЕНЗИИ ЯВЛЯЕТСЯ</w:t>
      </w:r>
    </w:p>
    <w:p>
      <w:r>
        <w:rPr>
          <w:b/>
        </w:rPr>
        <w:t xml:space="preserve">1: </w:t>
      </w:r>
      <w:r>
        <w:t>механическая желтуха</w:t>
      </w:r>
    </w:p>
    <w:p>
      <w:r>
        <w:rPr>
          <w:b/>
        </w:rPr>
        <w:t xml:space="preserve">2: </w:t>
      </w:r>
      <w:r>
        <w:t>острый панкреатит</w:t>
      </w:r>
    </w:p>
    <w:p>
      <w:r>
        <w:rPr>
          <w:b/>
        </w:rPr>
        <w:t xml:space="preserve">3: </w:t>
      </w:r>
      <w:r>
        <w:t>артерио-венозная фистула двенадцатиперстной кишки</w:t>
      </w:r>
    </w:p>
    <w:p>
      <w:r>
        <w:rPr>
          <w:b/>
        </w:rPr>
        <w:t xml:space="preserve">4: </w:t>
      </w:r>
      <w:r>
        <w:t>варикозное расширение вен пищевода</w:t>
      </w:r>
    </w:p>
    <w:p>
      <w:r>
        <w:t xml:space="preserve">Правильный ответ: </w:t>
      </w:r>
      <w:r>
        <w:rPr>
          <w:b/>
        </w:rPr>
        <w:t>варикозное расширение вен пищевода</w:t>
      </w:r>
    </w:p>
    <w:p>
      <w:pPr>
        <w:pStyle w:val="Heading2"/>
      </w:pPr>
      <w:r>
        <w:t>ПРИ ОКАЗАНИИ ПЕРВОЙ ПОМОЩИ ОБОЖЖЁННУЮ ПОВЕРХНОСТЬ ОБРАБАТЫВАЮТ</w:t>
      </w:r>
    </w:p>
    <w:p>
      <w:r>
        <w:rPr>
          <w:b/>
        </w:rPr>
        <w:t xml:space="preserve">1: </w:t>
      </w:r>
      <w:r>
        <w:t>брильянтовой зеленью</w:t>
      </w:r>
    </w:p>
    <w:p>
      <w:r>
        <w:rPr>
          <w:b/>
        </w:rPr>
        <w:t xml:space="preserve">2: </w:t>
      </w:r>
      <w:r>
        <w:t>глиной</w:t>
      </w:r>
    </w:p>
    <w:p>
      <w:r>
        <w:rPr>
          <w:b/>
        </w:rPr>
        <w:t xml:space="preserve">3: </w:t>
      </w:r>
      <w:r>
        <w:t>растительным маслом</w:t>
      </w:r>
    </w:p>
    <w:p>
      <w:r>
        <w:rPr>
          <w:b/>
        </w:rPr>
        <w:t xml:space="preserve">4: </w:t>
      </w:r>
      <w:r>
        <w:t>проточной холодной водой</w:t>
      </w:r>
    </w:p>
    <w:p>
      <w:r>
        <w:t xml:space="preserve">Правильный ответ: </w:t>
      </w:r>
      <w:r>
        <w:rPr>
          <w:b/>
        </w:rPr>
        <w:t>проточной холодной водой</w:t>
      </w:r>
    </w:p>
    <w:p>
      <w:pPr>
        <w:pStyle w:val="Heading2"/>
      </w:pPr>
      <w:r>
        <w:t>НОРМАЛЬНАЯ ОКОЛОЩИТОВИДНАЯ ЖЕЛЕЗА ИМЕЕТ ______________ОКРАСКУ</w:t>
      </w:r>
    </w:p>
    <w:p>
      <w:r>
        <w:rPr>
          <w:b/>
        </w:rPr>
        <w:t xml:space="preserve">1: </w:t>
      </w:r>
      <w:r>
        <w:t>оранжевую</w:t>
      </w:r>
    </w:p>
    <w:p>
      <w:r>
        <w:rPr>
          <w:b/>
        </w:rPr>
        <w:t xml:space="preserve">2: </w:t>
      </w:r>
      <w:r>
        <w:t>вишнёвую</w:t>
      </w:r>
    </w:p>
    <w:p>
      <w:r>
        <w:rPr>
          <w:b/>
        </w:rPr>
        <w:t xml:space="preserve">3: </w:t>
      </w:r>
      <w:r>
        <w:t>жёлто-коричневую</w:t>
      </w:r>
    </w:p>
    <w:p>
      <w:r>
        <w:rPr>
          <w:b/>
        </w:rPr>
        <w:t xml:space="preserve">4: </w:t>
      </w:r>
      <w:r>
        <w:t>серую</w:t>
      </w:r>
    </w:p>
    <w:p>
      <w:r>
        <w:t xml:space="preserve">Правильный ответ: </w:t>
      </w:r>
      <w:r>
        <w:rPr>
          <w:b/>
        </w:rPr>
        <w:t>жёлто-коричневую</w:t>
      </w:r>
    </w:p>
    <w:p>
      <w:pPr>
        <w:pStyle w:val="Heading2"/>
      </w:pPr>
      <w:r>
        <w:t>ЗАБОЛЕВАЕМОСТЬ РАКОМ МОЛОЧНОЙ ЖЕЛЕЗЫ МАКСИМАЛЬНА В</w:t>
      </w:r>
    </w:p>
    <w:p>
      <w:r>
        <w:rPr>
          <w:b/>
        </w:rPr>
        <w:t xml:space="preserve">1: </w:t>
      </w:r>
      <w:r>
        <w:t>Азии</w:t>
      </w:r>
    </w:p>
    <w:p>
      <w:r>
        <w:rPr>
          <w:b/>
        </w:rPr>
        <w:t xml:space="preserve">2: </w:t>
      </w:r>
      <w:r>
        <w:t>Восточной Европе</w:t>
      </w:r>
    </w:p>
    <w:p>
      <w:r>
        <w:rPr>
          <w:b/>
        </w:rPr>
        <w:t xml:space="preserve">3: </w:t>
      </w:r>
      <w:r>
        <w:t>Северной Америке</w:t>
      </w:r>
    </w:p>
    <w:p>
      <w:r>
        <w:rPr>
          <w:b/>
        </w:rPr>
        <w:t xml:space="preserve">4: </w:t>
      </w:r>
      <w:r>
        <w:t>Южной Америке</w:t>
      </w:r>
    </w:p>
    <w:p>
      <w:r>
        <w:t xml:space="preserve">Правильный ответ: </w:t>
      </w:r>
      <w:r>
        <w:rPr>
          <w:b/>
        </w:rPr>
        <w:t>Северной Америке</w:t>
      </w:r>
    </w:p>
    <w:p>
      <w:pPr>
        <w:pStyle w:val="Heading2"/>
      </w:pPr>
      <w:r>
        <w:t>У БОЛЬНЫХ С МЕХАНИЧЕСКИМИ ПРОТЕЗАМИ КЛАПАНОВ СЕРДЦА НЕОБХОДИМО ПОДДЕРЖИВАТЬ ИНДЕКС ПРОТРОМБИНА (В ПРОЦЕНТАХ)</w:t>
      </w:r>
    </w:p>
    <w:p>
      <w:r>
        <w:rPr>
          <w:b/>
        </w:rPr>
        <w:t xml:space="preserve">1: </w:t>
      </w:r>
      <w:r>
        <w:t>30 - 40</w:t>
      </w:r>
    </w:p>
    <w:p>
      <w:r>
        <w:rPr>
          <w:b/>
        </w:rPr>
        <w:t xml:space="preserve">2: </w:t>
      </w:r>
      <w:r>
        <w:t>выше 50</w:t>
      </w:r>
    </w:p>
    <w:p>
      <w:r>
        <w:rPr>
          <w:b/>
        </w:rPr>
        <w:t xml:space="preserve">3: </w:t>
      </w:r>
      <w:r>
        <w:t>ниже 20</w:t>
      </w:r>
    </w:p>
    <w:p>
      <w:r>
        <w:rPr>
          <w:b/>
        </w:rPr>
        <w:t xml:space="preserve">4: </w:t>
      </w:r>
      <w:r>
        <w:t>40 - 50</w:t>
      </w:r>
    </w:p>
    <w:p>
      <w:r>
        <w:t xml:space="preserve">Правильный ответ: </w:t>
      </w:r>
      <w:r>
        <w:rPr>
          <w:b/>
        </w:rPr>
        <w:t>30 - 40</w:t>
      </w:r>
    </w:p>
    <w:p>
      <w:pPr>
        <w:pStyle w:val="Heading2"/>
      </w:pPr>
      <w:r>
        <w:t>ПРИ СТАФИЛОКОККОВОМ СЕПСИСЕ У ОБОЖЖЕННЫХ НАИБОЛЕЕ ЦЕЛЕСООБРАЗНЫМ ЯВЛЯЕТСЯ ПРИМЕНЕНИЕ АНТИБИОТИКА</w:t>
      </w:r>
    </w:p>
    <w:p>
      <w:r>
        <w:rPr>
          <w:b/>
        </w:rPr>
        <w:t xml:space="preserve">1: </w:t>
      </w:r>
      <w:r>
        <w:t>меропенема</w:t>
      </w:r>
    </w:p>
    <w:p>
      <w:r>
        <w:rPr>
          <w:b/>
        </w:rPr>
        <w:t xml:space="preserve">2: </w:t>
      </w:r>
      <w:r>
        <w:t>ванкомицина</w:t>
      </w:r>
    </w:p>
    <w:p>
      <w:r>
        <w:rPr>
          <w:b/>
        </w:rPr>
        <w:t xml:space="preserve">3: </w:t>
      </w:r>
      <w:r>
        <w:t>цефтриаксона</w:t>
      </w:r>
    </w:p>
    <w:p>
      <w:r>
        <w:rPr>
          <w:b/>
        </w:rPr>
        <w:t xml:space="preserve">4: </w:t>
      </w:r>
      <w:r>
        <w:t>ципрофлоксацина</w:t>
      </w:r>
    </w:p>
    <w:p>
      <w:r>
        <w:t xml:space="preserve">Правильный ответ: </w:t>
      </w:r>
      <w:r>
        <w:rPr>
          <w:b/>
        </w:rPr>
        <w:t>ванкомицина</w:t>
      </w:r>
    </w:p>
    <w:p>
      <w:pPr>
        <w:pStyle w:val="Heading2"/>
      </w:pPr>
      <w:r>
        <w:t>ЗАБОЛЕВАНИЮ ОБЛИТЕРИРУЮЩИМ ТРОМБАНГИИТОМ ПОДВЕРЖЕНЫ ПРЕИМУЩЕСТВЕННО ______ ЛЕТ</w:t>
      </w:r>
    </w:p>
    <w:p>
      <w:r>
        <w:rPr>
          <w:b/>
        </w:rPr>
        <w:t xml:space="preserve">1: </w:t>
      </w:r>
      <w:r>
        <w:t>мужчины в возрасте 18-35</w:t>
      </w:r>
    </w:p>
    <w:p>
      <w:r>
        <w:rPr>
          <w:b/>
        </w:rPr>
        <w:t xml:space="preserve">2: </w:t>
      </w:r>
      <w:r>
        <w:t>женщины в возрасте 18-35</w:t>
      </w:r>
    </w:p>
    <w:p>
      <w:r>
        <w:rPr>
          <w:b/>
        </w:rPr>
        <w:t xml:space="preserve">3: </w:t>
      </w:r>
      <w:r>
        <w:t>в равной степени мужчины и женщины до 40</w:t>
      </w:r>
    </w:p>
    <w:p>
      <w:r>
        <w:rPr>
          <w:b/>
        </w:rPr>
        <w:t xml:space="preserve">4: </w:t>
      </w:r>
      <w:r>
        <w:t>мужчины старше 40</w:t>
      </w:r>
    </w:p>
    <w:p>
      <w:r>
        <w:t xml:space="preserve">Правильный ответ: </w:t>
      </w:r>
      <w:r>
        <w:rPr>
          <w:b/>
        </w:rPr>
        <w:t>мужчины в возрасте 18-35</w:t>
      </w:r>
    </w:p>
    <w:p>
      <w:pPr>
        <w:pStyle w:val="Heading2"/>
      </w:pPr>
      <w:r>
        <w:t>ПАТОГЕННОСТЬ ЯВЛЯЕТСЯ СВОЙСТВОМ ___ МИКРООРГАНИЗМОВ</w:t>
      </w:r>
    </w:p>
    <w:p>
      <w:r>
        <w:rPr>
          <w:b/>
        </w:rPr>
        <w:t xml:space="preserve">1: </w:t>
      </w:r>
      <w:r>
        <w:t>семейства</w:t>
      </w:r>
    </w:p>
    <w:p>
      <w:r>
        <w:rPr>
          <w:b/>
        </w:rPr>
        <w:t xml:space="preserve">2: </w:t>
      </w:r>
      <w:r>
        <w:t>штамма</w:t>
      </w:r>
    </w:p>
    <w:p>
      <w:r>
        <w:rPr>
          <w:b/>
        </w:rPr>
        <w:t xml:space="preserve">3: </w:t>
      </w:r>
      <w:r>
        <w:t>рода</w:t>
      </w:r>
    </w:p>
    <w:p>
      <w:r>
        <w:rPr>
          <w:b/>
        </w:rPr>
        <w:t xml:space="preserve">4: </w:t>
      </w:r>
      <w:r>
        <w:t>вида</w:t>
      </w:r>
    </w:p>
    <w:p>
      <w:r>
        <w:t xml:space="preserve">Правильный ответ: </w:t>
      </w:r>
      <w:r>
        <w:rPr>
          <w:b/>
        </w:rPr>
        <w:t>вида</w:t>
      </w:r>
    </w:p>
    <w:p>
      <w:pPr>
        <w:pStyle w:val="Heading2"/>
      </w:pPr>
      <w:r>
        <w:t>ВНУТРЕННИЕ ОРГАНЫ МОГУТ СОСТАВЛЯТЬ ЧАСТЬ СТЕНКИ ГРЫЖЕВОГО МЕШКА ПРИ</w:t>
      </w:r>
    </w:p>
    <w:p>
      <w:r>
        <w:rPr>
          <w:b/>
        </w:rPr>
        <w:t xml:space="preserve">1: </w:t>
      </w:r>
      <w:r>
        <w:t>прямой грыже</w:t>
      </w:r>
    </w:p>
    <w:p>
      <w:r>
        <w:rPr>
          <w:b/>
        </w:rPr>
        <w:t xml:space="preserve">2: </w:t>
      </w:r>
      <w:r>
        <w:t>косой грыже</w:t>
      </w:r>
    </w:p>
    <w:p>
      <w:r>
        <w:rPr>
          <w:b/>
        </w:rPr>
        <w:t xml:space="preserve">3: </w:t>
      </w:r>
      <w:r>
        <w:t>скользящей грыже</w:t>
      </w:r>
    </w:p>
    <w:p>
      <w:r>
        <w:rPr>
          <w:b/>
        </w:rPr>
        <w:t xml:space="preserve">4: </w:t>
      </w:r>
      <w:r>
        <w:t>пупочной грыже</w:t>
      </w:r>
    </w:p>
    <w:p>
      <w:r>
        <w:t xml:space="preserve">Правильный ответ: </w:t>
      </w:r>
      <w:r>
        <w:rPr>
          <w:b/>
        </w:rPr>
        <w:t>скользящей грыже</w:t>
      </w:r>
    </w:p>
    <w:p>
      <w:pPr>
        <w:pStyle w:val="Heading2"/>
      </w:pPr>
      <w:r>
        <w:t>МЕТОДОМ ДИАГНОСТИКИ КРОВОТОЧАЩЕГО ДИВЕРТИКУЛА МЕККЕЛЯ ВЫСТУПАЕТ</w:t>
      </w:r>
    </w:p>
    <w:p>
      <w:r>
        <w:rPr>
          <w:b/>
        </w:rPr>
        <w:t xml:space="preserve">1: </w:t>
      </w:r>
      <w:r>
        <w:t>пассаж бария</w:t>
      </w:r>
    </w:p>
    <w:p>
      <w:r>
        <w:rPr>
          <w:b/>
        </w:rPr>
        <w:t xml:space="preserve">2: </w:t>
      </w:r>
      <w:r>
        <w:t>радиоизотопное исследование</w:t>
      </w:r>
    </w:p>
    <w:p>
      <w:r>
        <w:rPr>
          <w:b/>
        </w:rPr>
        <w:t xml:space="preserve">3: </w:t>
      </w:r>
      <w:r>
        <w:t>ирригоскопия</w:t>
      </w:r>
    </w:p>
    <w:p>
      <w:r>
        <w:rPr>
          <w:b/>
        </w:rPr>
        <w:t xml:space="preserve">4: </w:t>
      </w:r>
      <w:r>
        <w:t>диагностическая лапароскопия</w:t>
      </w:r>
    </w:p>
    <w:p>
      <w:r>
        <w:t xml:space="preserve">Правильный ответ: </w:t>
      </w:r>
      <w:r>
        <w:rPr>
          <w:b/>
        </w:rPr>
        <w:t>диагностическая лапароскопия</w:t>
      </w:r>
    </w:p>
    <w:p>
      <w:pPr>
        <w:pStyle w:val="Heading2"/>
      </w:pPr>
      <w:r>
        <w:t>К ОСНОВНОЙ МЕРЕ ПРОФИЛАКТИКИ ЗАБОЛЕВАНИЙ ОРГАНОВ ДЫХАТЕЛЬНОЙ СИСТЕМЫ У ВЗРОСЛОГО НАСЕЛЕНИЯ ОТНОСЯТ</w:t>
      </w:r>
    </w:p>
    <w:p>
      <w:r>
        <w:rPr>
          <w:b/>
        </w:rPr>
        <w:t xml:space="preserve">1: </w:t>
      </w:r>
      <w:r>
        <w:t>профилактику стрессовых ситуаций</w:t>
      </w:r>
    </w:p>
    <w:p>
      <w:r>
        <w:rPr>
          <w:b/>
        </w:rPr>
        <w:t xml:space="preserve">2: </w:t>
      </w:r>
      <w:r>
        <w:t>соблюдение принципов рационального питания</w:t>
      </w:r>
    </w:p>
    <w:p>
      <w:r>
        <w:rPr>
          <w:b/>
        </w:rPr>
        <w:t xml:space="preserve">3: </w:t>
      </w:r>
      <w:r>
        <w:t>адекватную физическую нагрузку</w:t>
      </w:r>
    </w:p>
    <w:p>
      <w:r>
        <w:rPr>
          <w:b/>
        </w:rPr>
        <w:t xml:space="preserve">4: </w:t>
      </w:r>
      <w:r>
        <w:t>борьбу с табакокурением</w:t>
      </w:r>
    </w:p>
    <w:p>
      <w:r>
        <w:t xml:space="preserve">Правильный ответ: </w:t>
      </w:r>
      <w:r>
        <w:rPr>
          <w:b/>
        </w:rPr>
        <w:t>борьбу с табакокурением</w:t>
      </w:r>
    </w:p>
    <w:p>
      <w:pPr>
        <w:pStyle w:val="Heading2"/>
      </w:pPr>
      <w:r>
        <w:t>К КОМБИНИРОВАННЫМ ПОВРЕЖДЕНИЯМ ГРУДИ ОТНОСЯТ</w:t>
      </w:r>
    </w:p>
    <w:p>
      <w:r>
        <w:rPr>
          <w:b/>
        </w:rPr>
        <w:t xml:space="preserve">1: </w:t>
      </w:r>
      <w:r>
        <w:t>ушиб левого гемиторакса, пульсирующую гематому в области 5-6 ребер, контузию правого легкого</w:t>
      </w:r>
    </w:p>
    <w:p>
      <w:r>
        <w:rPr>
          <w:b/>
        </w:rPr>
        <w:t xml:space="preserve">2: </w:t>
      </w:r>
      <w:r>
        <w:t>проникающее ножевое торакоабдоминальное ранение, размозжение селезенки, разрыв левого купола диафрагмы, повреждение нижней доли левого легкого</w:t>
      </w:r>
    </w:p>
    <w:p>
      <w:r>
        <w:rPr>
          <w:b/>
        </w:rPr>
        <w:t xml:space="preserve">3: </w:t>
      </w:r>
      <w:r>
        <w:t>проникающее огнестрельное ранение правой плевральной полости, перелом передних отрезков 5-7 ребер справа, ожог пороховыми газами 2% кожи субмаммарной складки передней грудной стенки I ст.</w:t>
      </w:r>
    </w:p>
    <w:p>
      <w:r>
        <w:rPr>
          <w:b/>
        </w:rPr>
        <w:t xml:space="preserve">4: </w:t>
      </w:r>
      <w:r>
        <w:t>многооскольчатый перелом среднего и переднего отрезков 5 ребра</w:t>
      </w:r>
    </w:p>
    <w:p>
      <w:r>
        <w:t xml:space="preserve">Правильный ответ: </w:t>
      </w:r>
      <w:r>
        <w:rPr>
          <w:b/>
        </w:rPr>
        <w:t>проникающее огнестрельное ранение правой плевральной полости, перелом передних отрезков 5-7 ребер справа, ожог пороховыми газами 2% кожи субмаммарной складки передней грудной стенки I ст.</w:t>
      </w:r>
    </w:p>
    <w:p>
      <w:pPr>
        <w:pStyle w:val="Heading2"/>
      </w:pPr>
      <w:r>
        <w:t>РАСШИРЕНИЕ КОРНЯ ЛЕГКОГО ХАРАКТЕРНО ДЛЯ</w:t>
      </w:r>
    </w:p>
    <w:p>
      <w:r>
        <w:rPr>
          <w:b/>
        </w:rPr>
        <w:t xml:space="preserve">1: </w:t>
      </w:r>
      <w:r>
        <w:t>саркоидоза</w:t>
      </w:r>
    </w:p>
    <w:p>
      <w:r>
        <w:rPr>
          <w:b/>
        </w:rPr>
        <w:t xml:space="preserve">2: </w:t>
      </w:r>
      <w:r>
        <w:t>опухоли бронха</w:t>
      </w:r>
    </w:p>
    <w:p>
      <w:r>
        <w:rPr>
          <w:b/>
        </w:rPr>
        <w:t xml:space="preserve">3: </w:t>
      </w:r>
      <w:r>
        <w:t>гипоплазии</w:t>
      </w:r>
    </w:p>
    <w:p>
      <w:r>
        <w:rPr>
          <w:b/>
        </w:rPr>
        <w:t xml:space="preserve">4: </w:t>
      </w:r>
      <w:r>
        <w:t>лимфогранулематоза</w:t>
      </w:r>
    </w:p>
    <w:p>
      <w:r>
        <w:t xml:space="preserve">Правильный ответ: </w:t>
      </w:r>
      <w:r>
        <w:rPr>
          <w:b/>
        </w:rPr>
        <w:t>лимфогранулематоза</w:t>
      </w:r>
    </w:p>
    <w:p>
      <w:pPr>
        <w:pStyle w:val="Heading2"/>
      </w:pPr>
      <w:r>
        <w:t>В ПОСЛЕОПЕРАЦИОННОМ ПЕРИОДЕ К МЕХАНИЧЕСКОЙ ЖЕЛТУХЕ МОЖЕТ ПРИВЕСТИ</w:t>
      </w:r>
    </w:p>
    <w:p>
      <w:r>
        <w:rPr>
          <w:b/>
        </w:rPr>
        <w:t xml:space="preserve">1: </w:t>
      </w:r>
      <w:r>
        <w:t>перевязка гепатикохоледоха</w:t>
      </w:r>
    </w:p>
    <w:p>
      <w:r>
        <w:rPr>
          <w:b/>
        </w:rPr>
        <w:t xml:space="preserve">2: </w:t>
      </w:r>
      <w:r>
        <w:t>кишечная непроходимость</w:t>
      </w:r>
    </w:p>
    <w:p>
      <w:r>
        <w:rPr>
          <w:b/>
        </w:rPr>
        <w:t xml:space="preserve">3: </w:t>
      </w:r>
      <w:r>
        <w:t>абсцесс печени</w:t>
      </w:r>
    </w:p>
    <w:p>
      <w:r>
        <w:rPr>
          <w:b/>
        </w:rPr>
        <w:t xml:space="preserve">4: </w:t>
      </w:r>
      <w:r>
        <w:t>перитонит</w:t>
      </w:r>
    </w:p>
    <w:p>
      <w:r>
        <w:t xml:space="preserve">Правильный ответ: </w:t>
      </w:r>
      <w:r>
        <w:rPr>
          <w:b/>
        </w:rPr>
        <w:t>перевязка гепатикохоледоха</w:t>
      </w:r>
    </w:p>
    <w:p>
      <w:pPr>
        <w:pStyle w:val="Heading2"/>
      </w:pPr>
      <w:r>
        <w:t>ПРИ ПЕРЕСАДКЕ  ПОЛНОСЛОЙНОГО КОЖНОГО ТРАНСПЛАНТАТА НЕ ХАРАКТЕРЕН</w:t>
      </w:r>
    </w:p>
    <w:p>
      <w:r>
        <w:rPr>
          <w:b/>
        </w:rPr>
        <w:t xml:space="preserve">1: </w:t>
      </w:r>
      <w:r>
        <w:t>перекрут сосудистой ножки</w:t>
      </w:r>
    </w:p>
    <w:p>
      <w:r>
        <w:rPr>
          <w:b/>
        </w:rPr>
        <w:t xml:space="preserve">2: </w:t>
      </w:r>
      <w:r>
        <w:t>процесс прорезывания швов и расхождение краев раны</w:t>
      </w:r>
    </w:p>
    <w:p>
      <w:r>
        <w:rPr>
          <w:b/>
        </w:rPr>
        <w:t xml:space="preserve">3: </w:t>
      </w:r>
      <w:r>
        <w:t>краевой некроз лоскута</w:t>
      </w:r>
    </w:p>
    <w:p>
      <w:r>
        <w:rPr>
          <w:b/>
        </w:rPr>
        <w:t xml:space="preserve">4: </w:t>
      </w:r>
      <w:r>
        <w:t>процесс прорезывания швов в донорской области</w:t>
      </w:r>
    </w:p>
    <w:p>
      <w:r>
        <w:t xml:space="preserve">Правильный ответ: </w:t>
      </w:r>
      <w:r>
        <w:rPr>
          <w:b/>
        </w:rPr>
        <w:t>перекрут сосудистой ножки</w:t>
      </w:r>
    </w:p>
    <w:p>
      <w:pPr>
        <w:pStyle w:val="Heading2"/>
      </w:pPr>
      <w:r>
        <w:t>КАКОЕ ФИЗИЧЕСКОЕ СВОЙСТВО ПОЛОЖЕНО В ОСНОВУ АКТИВНОГО ДРЕНИРОВАНИЯ?</w:t>
      </w:r>
    </w:p>
    <w:p>
      <w:r>
        <w:rPr>
          <w:b/>
        </w:rPr>
        <w:t xml:space="preserve">1: </w:t>
      </w:r>
      <w:r>
        <w:t>высокое давление</w:t>
      </w:r>
    </w:p>
    <w:p>
      <w:r>
        <w:rPr>
          <w:b/>
        </w:rPr>
        <w:t xml:space="preserve">2: </w:t>
      </w:r>
      <w:r>
        <w:t>создание проточной системы</w:t>
      </w:r>
    </w:p>
    <w:p>
      <w:r>
        <w:rPr>
          <w:b/>
        </w:rPr>
        <w:t xml:space="preserve">3: </w:t>
      </w:r>
      <w:r>
        <w:t>искусственное создание вакуумного эффекта</w:t>
      </w:r>
    </w:p>
    <w:p>
      <w:r>
        <w:rPr>
          <w:b/>
        </w:rPr>
        <w:t xml:space="preserve">4: </w:t>
      </w:r>
      <w:r>
        <w:t>разница температур в дренажной системе</w:t>
      </w:r>
    </w:p>
    <w:p>
      <w:r>
        <w:t xml:space="preserve">Правильный ответ: </w:t>
      </w:r>
      <w:r>
        <w:rPr>
          <w:b/>
        </w:rPr>
        <w:t>искусственное создание вакуумного эффекта</w:t>
      </w:r>
    </w:p>
    <w:p>
      <w:pPr>
        <w:pStyle w:val="Heading2"/>
      </w:pPr>
      <w:r>
        <w:t>ПРИЗНАКАМИ ПОВРЕЖДЕНИЯ ЗАБРЮШИННОЙ ЧАСТИ ДВЕНАДЦАТИПЕРСТНОЙ КИШКИ, ВЫЯВЛЕННЫМИ ПРИ ЛАПАРОТОМИИ, ЯВЛЯЕТСЯ</w:t>
      </w:r>
    </w:p>
    <w:p>
      <w:r>
        <w:rPr>
          <w:b/>
        </w:rPr>
        <w:t xml:space="preserve">1: </w:t>
      </w:r>
      <w:r>
        <w:t>имбибирование желчью области нисходящего отдела двенадцатиперстной кишки</w:t>
      </w:r>
    </w:p>
    <w:p>
      <w:r>
        <w:rPr>
          <w:b/>
        </w:rPr>
        <w:t xml:space="preserve">2: </w:t>
      </w:r>
      <w:r>
        <w:t>отек гепатодуоденальной связки</w:t>
      </w:r>
    </w:p>
    <w:p>
      <w:r>
        <w:rPr>
          <w:b/>
        </w:rPr>
        <w:t xml:space="preserve">3: </w:t>
      </w:r>
      <w:r>
        <w:t>отек корня брыжейки тонкой кишки</w:t>
      </w:r>
    </w:p>
    <w:p>
      <w:r>
        <w:rPr>
          <w:b/>
        </w:rPr>
        <w:t xml:space="preserve">4: </w:t>
      </w:r>
      <w:r>
        <w:t>рефлюкс желчи в желудок</w:t>
      </w:r>
    </w:p>
    <w:p>
      <w:r>
        <w:t xml:space="preserve">Правильный ответ: </w:t>
      </w:r>
      <w:r>
        <w:rPr>
          <w:b/>
        </w:rPr>
        <w:t>имбибирование желчью области нисходящего отдела двенадцатиперстной кишки</w:t>
      </w:r>
    </w:p>
    <w:p>
      <w:pPr>
        <w:pStyle w:val="Heading2"/>
      </w:pPr>
      <w:r>
        <w:t>ДЛЯ ДИАГНОСТИКИ ЖЕЛУДОЧНОГО КРОВОТЕЧЕНИЯ ИСПОЛЬЗУЮТ</w:t>
      </w:r>
    </w:p>
    <w:p>
      <w:r>
        <w:rPr>
          <w:b/>
        </w:rPr>
        <w:t xml:space="preserve">1: </w:t>
      </w:r>
      <w:r>
        <w:t>компьютерную томографию</w:t>
      </w:r>
    </w:p>
    <w:p>
      <w:r>
        <w:rPr>
          <w:b/>
        </w:rPr>
        <w:t xml:space="preserve">2: </w:t>
      </w:r>
      <w:r>
        <w:t>рентгеноскопию желудка</w:t>
      </w:r>
    </w:p>
    <w:p>
      <w:r>
        <w:rPr>
          <w:b/>
        </w:rPr>
        <w:t xml:space="preserve">3: </w:t>
      </w:r>
      <w:r>
        <w:t>лапароскопию</w:t>
      </w:r>
    </w:p>
    <w:p>
      <w:r>
        <w:rPr>
          <w:b/>
        </w:rPr>
        <w:t xml:space="preserve">4: </w:t>
      </w:r>
      <w:r>
        <w:t>фиброгастроскопию</w:t>
      </w:r>
    </w:p>
    <w:p>
      <w:r>
        <w:t xml:space="preserve">Правильный ответ: </w:t>
      </w:r>
      <w:r>
        <w:rPr>
          <w:b/>
        </w:rPr>
        <w:t>фиброгастроскопию</w:t>
      </w:r>
    </w:p>
    <w:p>
      <w:pPr>
        <w:pStyle w:val="Heading2"/>
      </w:pPr>
      <w:r>
        <w:t>НАИБОЛЕЕ ТЯЖЕЛОЙ ФОРМОЙ ВОРОНКООБРАЗНОЙ ДЕФОРМАЦИИ ГРУДНОЙ КЛЕТКИ ЯВЛЯЕТСЯ</w:t>
      </w:r>
    </w:p>
    <w:p>
      <w:r>
        <w:rPr>
          <w:b/>
        </w:rPr>
        <w:t xml:space="preserve">1: </w:t>
      </w:r>
      <w:r>
        <w:t>симметричная</w:t>
      </w:r>
    </w:p>
    <w:p>
      <w:r>
        <w:rPr>
          <w:b/>
        </w:rPr>
        <w:t xml:space="preserve">2: </w:t>
      </w:r>
      <w:r>
        <w:t>плосковороночная</w:t>
      </w:r>
    </w:p>
    <w:p>
      <w:r>
        <w:rPr>
          <w:b/>
        </w:rPr>
        <w:t xml:space="preserve">3: </w:t>
      </w:r>
      <w:r>
        <w:t>рахитическая</w:t>
      </w:r>
    </w:p>
    <w:p>
      <w:r>
        <w:rPr>
          <w:b/>
        </w:rPr>
        <w:t xml:space="preserve">4: </w:t>
      </w:r>
      <w:r>
        <w:t>асимметричная</w:t>
      </w:r>
    </w:p>
    <w:p>
      <w:r>
        <w:t xml:space="preserve">Правильный ответ: </w:t>
      </w:r>
      <w:r>
        <w:rPr>
          <w:b/>
        </w:rPr>
        <w:t>рахитическая</w:t>
      </w:r>
    </w:p>
    <w:p>
      <w:pPr>
        <w:pStyle w:val="Heading2"/>
      </w:pPr>
      <w:r>
        <w:t>РЕВИЗИЮ ОРГАНОВ БРЮШНОЙ ПОЛОСТИ НАЧИНАЮТ С ОСМОТРА</w:t>
      </w:r>
    </w:p>
    <w:p>
      <w:r>
        <w:rPr>
          <w:b/>
        </w:rPr>
        <w:t xml:space="preserve">1: </w:t>
      </w:r>
      <w:r>
        <w:t>правого верхнего квадранта живота и далее по часовой стрелке</w:t>
      </w:r>
    </w:p>
    <w:p>
      <w:r>
        <w:rPr>
          <w:b/>
        </w:rPr>
        <w:t xml:space="preserve">2: </w:t>
      </w:r>
      <w:r>
        <w:t>правой подвздошной области и далее против часовой стрелке</w:t>
      </w:r>
    </w:p>
    <w:p>
      <w:r>
        <w:rPr>
          <w:b/>
        </w:rPr>
        <w:t xml:space="preserve">3: </w:t>
      </w:r>
      <w:r>
        <w:t>правой подвздошной области и далее по часовой стрелке</w:t>
      </w:r>
    </w:p>
    <w:p>
      <w:r>
        <w:rPr>
          <w:b/>
        </w:rPr>
        <w:t xml:space="preserve">4: </w:t>
      </w:r>
      <w:r>
        <w:t>левой подвздошной области и далее по часовой стрелке</w:t>
      </w:r>
    </w:p>
    <w:p>
      <w:r>
        <w:t xml:space="preserve">Правильный ответ: </w:t>
      </w:r>
      <w:r>
        <w:rPr>
          <w:b/>
        </w:rPr>
        <w:t>правого верхнего квадранта живота и далее по часовой стрелке</w:t>
      </w:r>
    </w:p>
    <w:p>
      <w:pPr>
        <w:pStyle w:val="Heading2"/>
      </w:pPr>
      <w:r>
        <w:t>ПРИ ОТСУТСТВИИ ФАРМАКОЛОГИЧЕСКОЙ ТРОМБОПРОФИЛАКТИКИ ВЕНОЗНЫЕ ТРОМБОЭМБОЛИЧЕСКИЕ ОСЛОЖНЕНИЯ ЧАЩЕ ВСЕГО РАЗВИВАЮТСЯ ПРИ ПЕРЕЛОМАХ</w:t>
      </w:r>
    </w:p>
    <w:p>
      <w:r>
        <w:rPr>
          <w:b/>
        </w:rPr>
        <w:t xml:space="preserve">1: </w:t>
      </w:r>
      <w:r>
        <w:t>бедренной кости</w:t>
      </w:r>
    </w:p>
    <w:p>
      <w:r>
        <w:rPr>
          <w:b/>
        </w:rPr>
        <w:t xml:space="preserve">2: </w:t>
      </w:r>
      <w:r>
        <w:t>костей таза</w:t>
      </w:r>
    </w:p>
    <w:p>
      <w:r>
        <w:rPr>
          <w:b/>
        </w:rPr>
        <w:t xml:space="preserve">3: </w:t>
      </w:r>
      <w:r>
        <w:t>голени кости</w:t>
      </w:r>
    </w:p>
    <w:p>
      <w:r>
        <w:rPr>
          <w:b/>
        </w:rPr>
        <w:t xml:space="preserve">4: </w:t>
      </w:r>
      <w:r>
        <w:t>плечевой кости</w:t>
      </w:r>
    </w:p>
    <w:p>
      <w:r>
        <w:t xml:space="preserve">Правильный ответ: </w:t>
      </w:r>
      <w:r>
        <w:rPr>
          <w:b/>
        </w:rPr>
        <w:t>бедренной кости</w:t>
      </w:r>
    </w:p>
    <w:p>
      <w:pPr>
        <w:pStyle w:val="Heading2"/>
      </w:pPr>
      <w:r>
        <w:t>БЫСТРОЕ ИЗМЕНЕНИЕ В ТЕЧЕНИЕ СУТОК ИНТЕНСИВНОСТИ И РАЗМЕРОВ ЗАТЕМНЕНИЯ В ЛЕГКИХ НА РЕНТГЕНОГРАММАХ УКАЗЫВАЮТ НА РАЗВИТИЕ</w:t>
      </w:r>
    </w:p>
    <w:p>
      <w:r>
        <w:rPr>
          <w:b/>
        </w:rPr>
        <w:t xml:space="preserve">1: </w:t>
      </w:r>
      <w:r>
        <w:t>эмфиземы</w:t>
      </w:r>
    </w:p>
    <w:p>
      <w:r>
        <w:rPr>
          <w:b/>
        </w:rPr>
        <w:t xml:space="preserve">2: </w:t>
      </w:r>
      <w:r>
        <w:t>туберкулёза</w:t>
      </w:r>
    </w:p>
    <w:p>
      <w:r>
        <w:rPr>
          <w:b/>
        </w:rPr>
        <w:t xml:space="preserve">3: </w:t>
      </w:r>
      <w:r>
        <w:t>инфаркта легкого</w:t>
      </w:r>
    </w:p>
    <w:p>
      <w:r>
        <w:rPr>
          <w:b/>
        </w:rPr>
        <w:t xml:space="preserve">4: </w:t>
      </w:r>
      <w:r>
        <w:t>отека</w:t>
      </w:r>
    </w:p>
    <w:p>
      <w:r>
        <w:t xml:space="preserve">Правильный ответ: </w:t>
      </w:r>
      <w:r>
        <w:rPr>
          <w:b/>
        </w:rPr>
        <w:t>отека</w:t>
      </w:r>
    </w:p>
    <w:p>
      <w:pPr>
        <w:pStyle w:val="Heading2"/>
      </w:pPr>
      <w:r>
        <w:t>ПО ТИПУ ДЫХАНИЯ МИКРООРГАНИЗМЫ ДЕЛЯТСЯ НА</w:t>
      </w:r>
    </w:p>
    <w:p>
      <w:r>
        <w:rPr>
          <w:b/>
        </w:rPr>
        <w:t xml:space="preserve">1: </w:t>
      </w:r>
      <w:r>
        <w:t>аэрофобы и анаэрофобы</w:t>
      </w:r>
    </w:p>
    <w:p>
      <w:r>
        <w:rPr>
          <w:b/>
        </w:rPr>
        <w:t xml:space="preserve">2: </w:t>
      </w:r>
      <w:r>
        <w:t>олиготрофы и сапрофиты</w:t>
      </w:r>
    </w:p>
    <w:p>
      <w:r>
        <w:rPr>
          <w:b/>
        </w:rPr>
        <w:t xml:space="preserve">3: </w:t>
      </w:r>
      <w:r>
        <w:t>анаэробы и анаэрофаги</w:t>
      </w:r>
    </w:p>
    <w:p>
      <w:r>
        <w:rPr>
          <w:b/>
        </w:rPr>
        <w:t xml:space="preserve">4: </w:t>
      </w:r>
      <w:r>
        <w:t>аэробы и анаэробы</w:t>
      </w:r>
    </w:p>
    <w:p>
      <w:r>
        <w:t xml:space="preserve">Правильный ответ: </w:t>
      </w:r>
      <w:r>
        <w:rPr>
          <w:b/>
        </w:rPr>
        <w:t>аэробы и анаэробы</w:t>
      </w:r>
    </w:p>
    <w:p>
      <w:pPr>
        <w:pStyle w:val="Heading2"/>
      </w:pPr>
      <w:r>
        <w:t>БАРИЕВАЯ КЛИЗМА ПРИ ДИВЕРТИКУЛЕЗЕ ТОЛСТОЙ КИШКИ ОБЫЧНО ВЫЯВЛЯЕТ</w:t>
      </w:r>
    </w:p>
    <w:p>
      <w:r>
        <w:rPr>
          <w:b/>
        </w:rPr>
        <w:t xml:space="preserve">1: </w:t>
      </w:r>
      <w:r>
        <w:t>нишеподобные выпячивания</w:t>
      </w:r>
    </w:p>
    <w:p>
      <w:r>
        <w:rPr>
          <w:b/>
        </w:rPr>
        <w:t xml:space="preserve">2: </w:t>
      </w:r>
      <w:r>
        <w:t>наличие чаш Клойберга</w:t>
      </w:r>
    </w:p>
    <w:p>
      <w:r>
        <w:rPr>
          <w:b/>
        </w:rPr>
        <w:t xml:space="preserve">3: </w:t>
      </w:r>
      <w:r>
        <w:t>сегментарный спазм</w:t>
      </w:r>
    </w:p>
    <w:p>
      <w:r>
        <w:rPr>
          <w:b/>
        </w:rPr>
        <w:t xml:space="preserve">4: </w:t>
      </w:r>
      <w:r>
        <w:t>полную обтурацию толстой кишки</w:t>
      </w:r>
    </w:p>
    <w:p>
      <w:r>
        <w:t xml:space="preserve">Правильный ответ: </w:t>
      </w:r>
      <w:r>
        <w:rPr>
          <w:b/>
        </w:rPr>
        <w:t>нишеподобные выпячивания</w:t>
      </w:r>
    </w:p>
    <w:p>
      <w:pPr>
        <w:pStyle w:val="Heading2"/>
      </w:pPr>
      <w:r>
        <w:t>ОБ ОСТРОМ ОСТЕОМИЕЛИТЕ СВИДЕТЕЛЬСТВУЕТ ПОВЫШЕНИЕ ЛАБОРАТОРНОГО ПОКАЗАТЕЛЯ</w:t>
      </w:r>
    </w:p>
    <w:p>
      <w:r>
        <w:rPr>
          <w:b/>
        </w:rPr>
        <w:t xml:space="preserve">1: </w:t>
      </w:r>
      <w:r>
        <w:t>креатинина</w:t>
      </w:r>
    </w:p>
    <w:p>
      <w:r>
        <w:rPr>
          <w:b/>
        </w:rPr>
        <w:t xml:space="preserve">2: </w:t>
      </w:r>
      <w:r>
        <w:t>международного нормализованного отношения</w:t>
      </w:r>
    </w:p>
    <w:p>
      <w:r>
        <w:rPr>
          <w:b/>
        </w:rPr>
        <w:t xml:space="preserve">3: </w:t>
      </w:r>
      <w:r>
        <w:t>С-реактивного белка</w:t>
      </w:r>
    </w:p>
    <w:p>
      <w:r>
        <w:rPr>
          <w:b/>
        </w:rPr>
        <w:t xml:space="preserve">4: </w:t>
      </w:r>
      <w:r>
        <w:t>общего билирубина</w:t>
      </w:r>
    </w:p>
    <w:p>
      <w:r>
        <w:t xml:space="preserve">Правильный ответ: </w:t>
      </w:r>
      <w:r>
        <w:rPr>
          <w:b/>
        </w:rPr>
        <w:t>С-реактивного белка</w:t>
      </w:r>
    </w:p>
    <w:p>
      <w:pPr>
        <w:pStyle w:val="Heading2"/>
      </w:pPr>
      <w:r>
        <w:t>ПРИ КИЛЕВИДНОЙ ДЕФОРМАЦИИ ГРУДИНЫ ВЫПОЛНЯЮТ ПРЕИМУЩЕСТВЕННО ТОРАКОПЛАСТИКУ ПО МЕТОДИКЕ</w:t>
      </w:r>
    </w:p>
    <w:p>
      <w:r>
        <w:rPr>
          <w:b/>
        </w:rPr>
        <w:t xml:space="preserve">1: </w:t>
      </w:r>
      <w:r>
        <w:t>Sulamaa-Paltia</w:t>
      </w:r>
    </w:p>
    <w:p>
      <w:r>
        <w:rPr>
          <w:b/>
        </w:rPr>
        <w:t xml:space="preserve">2: </w:t>
      </w:r>
      <w:r>
        <w:t>Ravitch</w:t>
      </w:r>
    </w:p>
    <w:p>
      <w:r>
        <w:rPr>
          <w:b/>
        </w:rPr>
        <w:t xml:space="preserve">3: </w:t>
      </w:r>
      <w:r>
        <w:t>H. Park</w:t>
      </w:r>
    </w:p>
    <w:p>
      <w:r>
        <w:rPr>
          <w:b/>
        </w:rPr>
        <w:t xml:space="preserve">4: </w:t>
      </w:r>
      <w:r>
        <w:t>D.Nuss</w:t>
      </w:r>
    </w:p>
    <w:p>
      <w:r>
        <w:t xml:space="preserve">Правильный ответ: </w:t>
      </w:r>
      <w:r>
        <w:rPr>
          <w:b/>
        </w:rPr>
        <w:t>Ravitch</w:t>
      </w:r>
    </w:p>
    <w:p>
      <w:pPr>
        <w:pStyle w:val="Heading2"/>
      </w:pPr>
      <w:r>
        <w:t>ПРОФИЛАКТИЧЕСКОЕ ПРИМЕНЕНИЕ СИСТЕМНЫХ АНТИБИОТИКОВ ПРИ ОЖОГОВОЙ ТРАВМЕ РЕКОМЕНДОВАНО</w:t>
      </w:r>
    </w:p>
    <w:p>
      <w:r>
        <w:rPr>
          <w:b/>
        </w:rPr>
        <w:t xml:space="preserve">1: </w:t>
      </w:r>
      <w:r>
        <w:t>у пациентов с сопутствующей хронической сердечно-сосудистой недостаточностью путем назначения ванкомицина</w:t>
      </w:r>
    </w:p>
    <w:p>
      <w:r>
        <w:rPr>
          <w:b/>
        </w:rPr>
        <w:t xml:space="preserve">2: </w:t>
      </w:r>
      <w:r>
        <w:t>у пациентов с общей площадью ожогового поражения менее 10–15% поверхности тела, из которых глубокие ожоги составляют менее 5% поверхности тела, при отсутствии общих признаков инфекции</w:t>
      </w:r>
    </w:p>
    <w:p>
      <w:r>
        <w:rPr>
          <w:b/>
        </w:rPr>
        <w:t xml:space="preserve">3: </w:t>
      </w:r>
      <w:r>
        <w:t>при проведении хирургических вмешательств (хирургическая некрэктомия, иссечение грануляций, обширная аутодермопластика и т.д.)</w:t>
      </w:r>
    </w:p>
    <w:p>
      <w:r>
        <w:rPr>
          <w:b/>
        </w:rPr>
        <w:t xml:space="preserve">4: </w:t>
      </w:r>
      <w:r>
        <w:t>при обширных ожогах сразу после травмы с применения цефалоспоринов III поколения</w:t>
      </w:r>
    </w:p>
    <w:p>
      <w:r>
        <w:t xml:space="preserve">Правильный ответ: </w:t>
      </w:r>
      <w:r>
        <w:rPr>
          <w:b/>
        </w:rPr>
        <w:t>при проведении хирургических вмешательств (хирургическая некрэктомия, иссечение грануляций, обширная аутодермопластика и т.д.)</w:t>
      </w:r>
    </w:p>
    <w:p>
      <w:pPr>
        <w:pStyle w:val="Heading2"/>
      </w:pPr>
      <w:r>
        <w:t>РАЗЛИТОЙ ВЕРХУШЕЧНЫЙ ТОЛЧОК ХАРАКТЕРЕН ДЛЯ</w:t>
      </w:r>
    </w:p>
    <w:p>
      <w:r>
        <w:rPr>
          <w:b/>
        </w:rPr>
        <w:t xml:space="preserve">1: </w:t>
      </w:r>
      <w:r>
        <w:t>митральной недостаточности</w:t>
      </w:r>
    </w:p>
    <w:p>
      <w:r>
        <w:rPr>
          <w:b/>
        </w:rPr>
        <w:t xml:space="preserve">2: </w:t>
      </w:r>
      <w:r>
        <w:t>аортального стеноза</w:t>
      </w:r>
    </w:p>
    <w:p>
      <w:r>
        <w:rPr>
          <w:b/>
        </w:rPr>
        <w:t xml:space="preserve">3: </w:t>
      </w:r>
      <w:r>
        <w:t>аортальной недостаточности</w:t>
      </w:r>
    </w:p>
    <w:p>
      <w:r>
        <w:rPr>
          <w:b/>
        </w:rPr>
        <w:t xml:space="preserve">4: </w:t>
      </w:r>
      <w:r>
        <w:t>митрального стеноза</w:t>
      </w:r>
    </w:p>
    <w:p>
      <w:r>
        <w:t xml:space="preserve">Правильный ответ: </w:t>
      </w:r>
      <w:r>
        <w:rPr>
          <w:b/>
        </w:rPr>
        <w:t>аортальной недостаточности</w:t>
      </w:r>
    </w:p>
    <w:p>
      <w:pPr>
        <w:pStyle w:val="Heading2"/>
      </w:pPr>
      <w:r>
        <w:t>ПОД СФИНКТЕРОМ ВЕСТФАЛЯ ПОНИМАЮТ СФИНКТЕР</w:t>
      </w:r>
    </w:p>
    <w:p>
      <w:r>
        <w:rPr>
          <w:b/>
        </w:rPr>
        <w:t xml:space="preserve">1: </w:t>
      </w:r>
      <w:r>
        <w:t>Вирсунгова протока</w:t>
      </w:r>
    </w:p>
    <w:p>
      <w:r>
        <w:rPr>
          <w:b/>
        </w:rPr>
        <w:t xml:space="preserve">2: </w:t>
      </w:r>
      <w:r>
        <w:t>устья БДС (большой дуоденальный сосочек)</w:t>
      </w:r>
    </w:p>
    <w:p>
      <w:r>
        <w:rPr>
          <w:b/>
        </w:rPr>
        <w:t xml:space="preserve">3: </w:t>
      </w:r>
      <w:r>
        <w:t>общего желчного протока</w:t>
      </w:r>
    </w:p>
    <w:p>
      <w:r>
        <w:rPr>
          <w:b/>
        </w:rPr>
        <w:t xml:space="preserve">4: </w:t>
      </w:r>
      <w:r>
        <w:t>ампулы БДС (большой дуоденальный сосочек)</w:t>
      </w:r>
    </w:p>
    <w:p>
      <w:r>
        <w:t xml:space="preserve">Правильный ответ: </w:t>
      </w:r>
      <w:r>
        <w:rPr>
          <w:b/>
        </w:rPr>
        <w:t>устья БДС (большой дуоденальный сосочек)</w:t>
      </w:r>
    </w:p>
    <w:p>
      <w:pPr>
        <w:pStyle w:val="Heading2"/>
      </w:pPr>
      <w:r>
        <w:t>ОСНОВНЫМ ПРИНЦИПОМ ЛЕЧЕНИЯ БОЛЬНЫХ ХОЛЕРОЙ ЯВЛЯЕТСЯ</w:t>
      </w:r>
    </w:p>
    <w:p>
      <w:r>
        <w:rPr>
          <w:b/>
        </w:rPr>
        <w:t xml:space="preserve">1: </w:t>
      </w:r>
      <w:r>
        <w:t>этиотропное лечение</w:t>
      </w:r>
    </w:p>
    <w:p>
      <w:r>
        <w:rPr>
          <w:b/>
        </w:rPr>
        <w:t xml:space="preserve">2: </w:t>
      </w:r>
      <w:r>
        <w:t>дезинтоксикационная терапия</w:t>
      </w:r>
    </w:p>
    <w:p>
      <w:r>
        <w:rPr>
          <w:b/>
        </w:rPr>
        <w:t xml:space="preserve">3: </w:t>
      </w:r>
      <w:r>
        <w:t>восполнение водно-солевого баланса</w:t>
      </w:r>
    </w:p>
    <w:p>
      <w:r>
        <w:rPr>
          <w:b/>
        </w:rPr>
        <w:t xml:space="preserve">4: </w:t>
      </w:r>
      <w:r>
        <w:t>лечение спазмолитиками</w:t>
      </w:r>
    </w:p>
    <w:p>
      <w:r>
        <w:t xml:space="preserve">Правильный ответ: </w:t>
      </w:r>
      <w:r>
        <w:rPr>
          <w:b/>
        </w:rPr>
        <w:t>восполнение водно-солевого баланса</w:t>
      </w:r>
    </w:p>
    <w:p>
      <w:pPr>
        <w:pStyle w:val="Heading2"/>
      </w:pPr>
      <w:r>
        <w:t>ПОВЫШЕНИЕ УРОВНЯ ПРОКАЛЬЦИТОНИНА В КРОВИ ХАРАКТЕРНО ДЛЯ</w:t>
      </w:r>
    </w:p>
    <w:p>
      <w:r>
        <w:rPr>
          <w:b/>
        </w:rPr>
        <w:t xml:space="preserve">1: </w:t>
      </w:r>
      <w:r>
        <w:t>острого тромбоза вен нижних конечностей</w:t>
      </w:r>
    </w:p>
    <w:p>
      <w:r>
        <w:rPr>
          <w:b/>
        </w:rPr>
        <w:t xml:space="preserve">2: </w:t>
      </w:r>
      <w:r>
        <w:t>онкологического процесса</w:t>
      </w:r>
    </w:p>
    <w:p>
      <w:r>
        <w:rPr>
          <w:b/>
        </w:rPr>
        <w:t xml:space="preserve">3: </w:t>
      </w:r>
      <w:r>
        <w:t>септического состояния</w:t>
      </w:r>
    </w:p>
    <w:p>
      <w:r>
        <w:rPr>
          <w:b/>
        </w:rPr>
        <w:t xml:space="preserve">4: </w:t>
      </w:r>
      <w:r>
        <w:t>тромбоэмболии легочной артерии</w:t>
      </w:r>
    </w:p>
    <w:p>
      <w:r>
        <w:t xml:space="preserve">Правильный ответ: </w:t>
      </w:r>
      <w:r>
        <w:rPr>
          <w:b/>
        </w:rPr>
        <w:t>септического состояния</w:t>
      </w:r>
    </w:p>
    <w:p>
      <w:pPr>
        <w:pStyle w:val="Heading2"/>
      </w:pPr>
      <w:r>
        <w:t>ВОЗМОЖНОЙ ПРИЧИНОЙ ПАРАЛИТИЧЕСКОЙ КИШЕЧНОЙ НЕПРОХОДИМОСТИ В ПОСЛЕОПЕРАЦИОННОМ ПЕРИОДЕ МОЖЕТ СТАТЬ</w:t>
      </w:r>
    </w:p>
    <w:p>
      <w:r>
        <w:rPr>
          <w:b/>
        </w:rPr>
        <w:t xml:space="preserve">1: </w:t>
      </w:r>
      <w:r>
        <w:t>разлитой перитонит</w:t>
      </w:r>
    </w:p>
    <w:p>
      <w:r>
        <w:rPr>
          <w:b/>
        </w:rPr>
        <w:t xml:space="preserve">2: </w:t>
      </w:r>
      <w:r>
        <w:t>желудочно-кишечное кровотечение</w:t>
      </w:r>
    </w:p>
    <w:p>
      <w:r>
        <w:rPr>
          <w:b/>
        </w:rPr>
        <w:t xml:space="preserve">3: </w:t>
      </w:r>
      <w:r>
        <w:t>пневмония</w:t>
      </w:r>
    </w:p>
    <w:p>
      <w:r>
        <w:rPr>
          <w:b/>
        </w:rPr>
        <w:t xml:space="preserve">4: </w:t>
      </w:r>
      <w:r>
        <w:t>геморрагический инсульт</w:t>
      </w:r>
    </w:p>
    <w:p>
      <w:r>
        <w:t xml:space="preserve">Правильный ответ: </w:t>
      </w:r>
      <w:r>
        <w:rPr>
          <w:b/>
        </w:rPr>
        <w:t>разлитой перитонит</w:t>
      </w:r>
    </w:p>
    <w:p>
      <w:pPr>
        <w:pStyle w:val="Heading2"/>
      </w:pPr>
      <w:r>
        <w:t>К ПЕРВОСТЕПЕННОЙ РОЛИ ПРИ ЛЕЧЕНИИ АБСЦЕССОВ МОЛОЧНОЙ ЖЕЛЕЗЫ ОТНОСЯТ</w:t>
      </w:r>
    </w:p>
    <w:p>
      <w:r>
        <w:rPr>
          <w:b/>
        </w:rPr>
        <w:t xml:space="preserve">1: </w:t>
      </w:r>
      <w:r>
        <w:t>вскрытие и дренирование гнойного очага</w:t>
      </w:r>
    </w:p>
    <w:p>
      <w:r>
        <w:rPr>
          <w:b/>
        </w:rPr>
        <w:t xml:space="preserve">2: </w:t>
      </w:r>
      <w:r>
        <w:t>консервативное лечение</w:t>
      </w:r>
    </w:p>
    <w:p>
      <w:r>
        <w:rPr>
          <w:b/>
        </w:rPr>
        <w:t xml:space="preserve">3: </w:t>
      </w:r>
      <w:r>
        <w:t>физиотерапевтическое лечение</w:t>
      </w:r>
    </w:p>
    <w:p>
      <w:r>
        <w:rPr>
          <w:b/>
        </w:rPr>
        <w:t xml:space="preserve">4: </w:t>
      </w:r>
      <w:r>
        <w:t>системную антибиотикотерапию</w:t>
      </w:r>
    </w:p>
    <w:p>
      <w:r>
        <w:t xml:space="preserve">Правильный ответ: </w:t>
      </w:r>
      <w:r>
        <w:rPr>
          <w:b/>
        </w:rPr>
        <w:t>вскрытие и дренирование гнойного очага</w:t>
      </w:r>
    </w:p>
    <w:p>
      <w:pPr>
        <w:pStyle w:val="Heading2"/>
      </w:pPr>
      <w:r>
        <w:t>МЕХАНИЧЕСКАЯ ЖЕЛТУХА НА ФОНЕ ОПУХОЛИ ЧАЩЕ ВСЕГО СОПРОВОЖДАЕТСЯ</w:t>
      </w:r>
    </w:p>
    <w:p>
      <w:r>
        <w:rPr>
          <w:b/>
        </w:rPr>
        <w:t xml:space="preserve">1: </w:t>
      </w:r>
      <w:r>
        <w:t>тошнотой, рвотой, увеличением жёлчного пузыря</w:t>
      </w:r>
    </w:p>
    <w:p>
      <w:r>
        <w:rPr>
          <w:b/>
        </w:rPr>
        <w:t xml:space="preserve">2: </w:t>
      </w:r>
      <w:r>
        <w:t>увеличением печени, кожным зудом, асцитом</w:t>
      </w:r>
    </w:p>
    <w:p>
      <w:r>
        <w:rPr>
          <w:b/>
        </w:rPr>
        <w:t xml:space="preserve">3: </w:t>
      </w:r>
      <w:r>
        <w:t>появлением резких болей в эпигастрии, асцитом, рвотой</w:t>
      </w:r>
    </w:p>
    <w:p>
      <w:r>
        <w:rPr>
          <w:b/>
        </w:rPr>
        <w:t xml:space="preserve">4: </w:t>
      </w:r>
      <w:r>
        <w:t>увеличением жёлчного пузыря, кожным зудом, увеличением печени</w:t>
      </w:r>
    </w:p>
    <w:p>
      <w:r>
        <w:t xml:space="preserve">Правильный ответ: </w:t>
      </w:r>
      <w:r>
        <w:rPr>
          <w:b/>
        </w:rPr>
        <w:t>увеличением жёлчного пузыря, кожным зудом, увеличением печени</w:t>
      </w:r>
    </w:p>
    <w:p>
      <w:pPr>
        <w:pStyle w:val="Heading2"/>
      </w:pPr>
      <w:r>
        <w:t>ПРОТИВОПОКАЗАНИЕМ К РЕЗЕКЦИИ ЖЕЛУДКА НА ВЫКЛЮЧЕНИЕ ЯВЛЯЕТСЯ</w:t>
      </w:r>
    </w:p>
    <w:p>
      <w:r>
        <w:rPr>
          <w:b/>
        </w:rPr>
        <w:t xml:space="preserve">1: </w:t>
      </w:r>
      <w:r>
        <w:t>язвенная болезнь двенадцатиперстной кишки</w:t>
      </w:r>
    </w:p>
    <w:p>
      <w:r>
        <w:rPr>
          <w:b/>
        </w:rPr>
        <w:t xml:space="preserve">2: </w:t>
      </w:r>
      <w:r>
        <w:t>пенетрирующая язва</w:t>
      </w:r>
    </w:p>
    <w:p>
      <w:r>
        <w:rPr>
          <w:b/>
        </w:rPr>
        <w:t xml:space="preserve">3: </w:t>
      </w:r>
      <w:r>
        <w:t>воспалительный инфильтрат двенадцатиперстной кишки</w:t>
      </w:r>
    </w:p>
    <w:p>
      <w:r>
        <w:rPr>
          <w:b/>
        </w:rPr>
        <w:t xml:space="preserve">4: </w:t>
      </w:r>
      <w:r>
        <w:t>продолжающееся язвенное кровотечение</w:t>
      </w:r>
    </w:p>
    <w:p>
      <w:r>
        <w:t xml:space="preserve">Правильный ответ: </w:t>
      </w:r>
      <w:r>
        <w:rPr>
          <w:b/>
        </w:rPr>
        <w:t>продолжающееся язвенное кровотечение</w:t>
      </w:r>
    </w:p>
    <w:p>
      <w:pPr>
        <w:pStyle w:val="Heading2"/>
      </w:pPr>
      <w:r>
        <w:t>ИСХОДОМ ОСТЕОХОНДРОПАТИИ ЛЮБОЙ ЛОКАЛИЗАЦИИ ЯВЛЯЕТСЯ</w:t>
      </w:r>
    </w:p>
    <w:p>
      <w:r>
        <w:rPr>
          <w:b/>
        </w:rPr>
        <w:t xml:space="preserve">1: </w:t>
      </w:r>
      <w:r>
        <w:t>остеонекроз</w:t>
      </w:r>
    </w:p>
    <w:p>
      <w:r>
        <w:rPr>
          <w:b/>
        </w:rPr>
        <w:t xml:space="preserve">2: </w:t>
      </w:r>
      <w:r>
        <w:t>хондромаляция</w:t>
      </w:r>
    </w:p>
    <w:p>
      <w:r>
        <w:rPr>
          <w:b/>
        </w:rPr>
        <w:t xml:space="preserve">3: </w:t>
      </w:r>
      <w:r>
        <w:t>остеоинтеграция</w:t>
      </w:r>
    </w:p>
    <w:p>
      <w:r>
        <w:rPr>
          <w:b/>
        </w:rPr>
        <w:t xml:space="preserve">4: </w:t>
      </w:r>
      <w:r>
        <w:t>гипопротеинемия</w:t>
      </w:r>
    </w:p>
    <w:p>
      <w:r>
        <w:t xml:space="preserve">Правильный ответ: </w:t>
      </w:r>
      <w:r>
        <w:rPr>
          <w:b/>
        </w:rPr>
        <w:t>остеонекроз</w:t>
      </w:r>
    </w:p>
    <w:p>
      <w:pPr>
        <w:pStyle w:val="Heading2"/>
      </w:pPr>
      <w:r>
        <w:t>БОЛЬШОЕ КОЛИЧЕСТВО ФИКСИРОВАННОЙ КОПОТИ В СЕГМЕНТАРНЫХ БРОНХАХ СВИДЕТЕЛЬСТВУЕТ О СТЕПЕНИ ИНГАЛЯЦИОННОЙ ТРАВМЫ</w:t>
      </w:r>
    </w:p>
    <w:p>
      <w:r>
        <w:rPr>
          <w:b/>
        </w:rPr>
        <w:t xml:space="preserve">1: </w:t>
      </w:r>
      <w:r>
        <w:t>III</w:t>
      </w:r>
    </w:p>
    <w:p>
      <w:r>
        <w:rPr>
          <w:b/>
        </w:rPr>
        <w:t xml:space="preserve">2: </w:t>
      </w:r>
      <w:r>
        <w:t>I</w:t>
      </w:r>
    </w:p>
    <w:p>
      <w:r>
        <w:rPr>
          <w:b/>
        </w:rPr>
        <w:t xml:space="preserve">3: </w:t>
      </w:r>
      <w:r>
        <w:t>II</w:t>
      </w:r>
    </w:p>
    <w:p>
      <w:r>
        <w:rPr>
          <w:b/>
        </w:rPr>
        <w:t xml:space="preserve">4: </w:t>
      </w:r>
      <w:r>
        <w:t>II-III</w:t>
      </w:r>
    </w:p>
    <w:p>
      <w:r>
        <w:t xml:space="preserve">Правильный ответ: </w:t>
      </w:r>
      <w:r>
        <w:rPr>
          <w:b/>
        </w:rPr>
        <w:t>III</w:t>
      </w:r>
    </w:p>
    <w:p>
      <w:pPr>
        <w:pStyle w:val="Heading2"/>
      </w:pPr>
      <w:r>
        <w:t>ТРАХЕОБРОНХОСКОПИЯ ПРИ РАКЕ ВЕРХНЕЙ И СРЕДНЕЙ ТРЕТИ ПИЩЕВОДА ПОЗВОЛЯЕТ ВЫЯВИТЬ</w:t>
      </w:r>
    </w:p>
    <w:p>
      <w:r>
        <w:rPr>
          <w:b/>
        </w:rPr>
        <w:t xml:space="preserve">1: </w:t>
      </w:r>
      <w:r>
        <w:t>пневмонию</w:t>
      </w:r>
    </w:p>
    <w:p>
      <w:r>
        <w:rPr>
          <w:b/>
        </w:rPr>
        <w:t xml:space="preserve">2: </w:t>
      </w:r>
      <w:r>
        <w:t>признаки вовлечения в опухолевый процесс трахеи, бронха</w:t>
      </w:r>
    </w:p>
    <w:p>
      <w:r>
        <w:rPr>
          <w:b/>
        </w:rPr>
        <w:t xml:space="preserve">3: </w:t>
      </w:r>
      <w:r>
        <w:t>наличие метастазов в легких</w:t>
      </w:r>
    </w:p>
    <w:p>
      <w:r>
        <w:rPr>
          <w:b/>
        </w:rPr>
        <w:t xml:space="preserve">4: </w:t>
      </w:r>
      <w:r>
        <w:t>признаки увеличения лимфатических узлов средостения</w:t>
      </w:r>
    </w:p>
    <w:p>
      <w:r>
        <w:t xml:space="preserve">Правильный ответ: </w:t>
      </w:r>
      <w:r>
        <w:rPr>
          <w:b/>
        </w:rPr>
        <w:t>признаки вовлечения в опухолевый процесс трахеи, бронха</w:t>
      </w:r>
    </w:p>
    <w:p>
      <w:pPr>
        <w:pStyle w:val="Heading2"/>
      </w:pPr>
      <w:r>
        <w:t>ПОД ФЛЕГМОНОЙ ПОНИМАЮТ</w:t>
      </w:r>
    </w:p>
    <w:p>
      <w:r>
        <w:rPr>
          <w:b/>
        </w:rPr>
        <w:t xml:space="preserve">1: </w:t>
      </w:r>
      <w:r>
        <w:t>гнойное воспаление потовых желез</w:t>
      </w:r>
    </w:p>
    <w:p>
      <w:r>
        <w:rPr>
          <w:b/>
        </w:rPr>
        <w:t xml:space="preserve">2: </w:t>
      </w:r>
      <w:r>
        <w:t>гнойное воспаление сальных желез</w:t>
      </w:r>
    </w:p>
    <w:p>
      <w:r>
        <w:rPr>
          <w:b/>
        </w:rPr>
        <w:t xml:space="preserve">3: </w:t>
      </w:r>
      <w:r>
        <w:t>ограниченное воспаление клетчатки</w:t>
      </w:r>
    </w:p>
    <w:p>
      <w:r>
        <w:rPr>
          <w:b/>
        </w:rPr>
        <w:t xml:space="preserve">4: </w:t>
      </w:r>
      <w:r>
        <w:t>разлитое воспаление клетчатки</w:t>
      </w:r>
    </w:p>
    <w:p>
      <w:r>
        <w:t xml:space="preserve">Правильный ответ: </w:t>
      </w:r>
      <w:r>
        <w:rPr>
          <w:b/>
        </w:rPr>
        <w:t>разлитое воспаление клетчатки</w:t>
      </w:r>
    </w:p>
    <w:p>
      <w:pPr>
        <w:pStyle w:val="Heading2"/>
      </w:pPr>
      <w:r>
        <w:t>АРТЕРИЕЙ, КРОВОСНАБЖАЮЩЕЙ БДС (БОЛЬШОЙ ДУОДЕНАЛЬНЫЙ СОСОЧЕК), ЯВЛЯЕТСЯ ВЕТВЬ</w:t>
      </w:r>
    </w:p>
    <w:p>
      <w:r>
        <w:rPr>
          <w:b/>
        </w:rPr>
        <w:t xml:space="preserve">1: </w:t>
      </w:r>
      <w:r>
        <w:t>нижней панкреатодуоденальной</w:t>
      </w:r>
    </w:p>
    <w:p>
      <w:r>
        <w:rPr>
          <w:b/>
        </w:rPr>
        <w:t xml:space="preserve">2: </w:t>
      </w:r>
      <w:r>
        <w:t>правой желудочно-сальниковой</w:t>
      </w:r>
    </w:p>
    <w:p>
      <w:r>
        <w:rPr>
          <w:b/>
        </w:rPr>
        <w:t xml:space="preserve">3: </w:t>
      </w:r>
      <w:r>
        <w:t>верхней панкреатодуоденальной</w:t>
      </w:r>
    </w:p>
    <w:p>
      <w:r>
        <w:rPr>
          <w:b/>
        </w:rPr>
        <w:t xml:space="preserve">4: </w:t>
      </w:r>
      <w:r>
        <w:t>желудочно-дуоденальной</w:t>
      </w:r>
    </w:p>
    <w:p>
      <w:r>
        <w:t xml:space="preserve">Правильный ответ: </w:t>
      </w:r>
      <w:r>
        <w:rPr>
          <w:b/>
        </w:rPr>
        <w:t>нижней панкреатодуоденальной</w:t>
      </w:r>
    </w:p>
    <w:p>
      <w:pPr>
        <w:pStyle w:val="Heading2"/>
      </w:pPr>
      <w:r>
        <w:t>ПРИ ПАРАПРОКТИТЕ РАЗРЕЗ ПРОИЗВОДЯТ _____________СФИНКТЕРА</w:t>
      </w:r>
    </w:p>
    <w:p>
      <w:r>
        <w:rPr>
          <w:b/>
        </w:rPr>
        <w:t xml:space="preserve">1: </w:t>
      </w:r>
      <w:r>
        <w:t>непосредственно у внутреннего</w:t>
      </w:r>
    </w:p>
    <w:p>
      <w:r>
        <w:rPr>
          <w:b/>
        </w:rPr>
        <w:t xml:space="preserve">2: </w:t>
      </w:r>
      <w:r>
        <w:t>непосредственно у наружного</w:t>
      </w:r>
    </w:p>
    <w:p>
      <w:r>
        <w:rPr>
          <w:b/>
        </w:rPr>
        <w:t xml:space="preserve">3: </w:t>
      </w:r>
      <w:r>
        <w:t>отступив 3–4 см от внутреннего</w:t>
      </w:r>
    </w:p>
    <w:p>
      <w:r>
        <w:rPr>
          <w:b/>
        </w:rPr>
        <w:t xml:space="preserve">4: </w:t>
      </w:r>
      <w:r>
        <w:t>отступив 1,5–2 см от наружного</w:t>
      </w:r>
    </w:p>
    <w:p>
      <w:r>
        <w:t xml:space="preserve">Правильный ответ: </w:t>
      </w:r>
      <w:r>
        <w:rPr>
          <w:b/>
        </w:rPr>
        <w:t>отступив 1,5–2 см от наружного</w:t>
      </w:r>
    </w:p>
    <w:p>
      <w:pPr>
        <w:pStyle w:val="Heading2"/>
      </w:pPr>
      <w:r>
        <w:t>АУСКУЛЬТАЦИЯ СОСУДОВ ВАЖНА ПРИ</w:t>
      </w:r>
    </w:p>
    <w:p>
      <w:r>
        <w:rPr>
          <w:b/>
        </w:rPr>
        <w:t xml:space="preserve">1: </w:t>
      </w:r>
      <w:r>
        <w:t>варикозном расширении вен</w:t>
      </w:r>
    </w:p>
    <w:p>
      <w:r>
        <w:rPr>
          <w:b/>
        </w:rPr>
        <w:t xml:space="preserve">2: </w:t>
      </w:r>
      <w:r>
        <w:t>болезни Рейно</w:t>
      </w:r>
    </w:p>
    <w:p>
      <w:r>
        <w:rPr>
          <w:b/>
        </w:rPr>
        <w:t xml:space="preserve">3: </w:t>
      </w:r>
      <w:r>
        <w:t>посттромбофлебитическом синдроме</w:t>
      </w:r>
    </w:p>
    <w:p>
      <w:r>
        <w:rPr>
          <w:b/>
        </w:rPr>
        <w:t xml:space="preserve">4: </w:t>
      </w:r>
      <w:r>
        <w:t>артериальном стенозе</w:t>
      </w:r>
    </w:p>
    <w:p>
      <w:r>
        <w:t xml:space="preserve">Правильный ответ: </w:t>
      </w:r>
      <w:r>
        <w:rPr>
          <w:b/>
        </w:rPr>
        <w:t>артериальном стенозе</w:t>
      </w:r>
    </w:p>
    <w:p>
      <w:pPr>
        <w:pStyle w:val="Heading2"/>
      </w:pPr>
      <w:r>
        <w:t>НАЗНАЧЕНИЕ ДМВ-ТЕРАПИИ ПРОТИВОПОКАЗАНО НА ОБЛАСТЬ</w:t>
      </w:r>
    </w:p>
    <w:p>
      <w:r>
        <w:rPr>
          <w:b/>
        </w:rPr>
        <w:t xml:space="preserve">1: </w:t>
      </w:r>
      <w:r>
        <w:t>гнойного очага без оттока гноя</w:t>
      </w:r>
    </w:p>
    <w:p>
      <w:r>
        <w:rPr>
          <w:b/>
        </w:rPr>
        <w:t xml:space="preserve">2: </w:t>
      </w:r>
      <w:r>
        <w:t>эпифиза костей у взрослых</w:t>
      </w:r>
    </w:p>
    <w:p>
      <w:r>
        <w:rPr>
          <w:b/>
        </w:rPr>
        <w:t xml:space="preserve">3: </w:t>
      </w:r>
      <w:r>
        <w:t>гнойного очага при наличии оттока гноя</w:t>
      </w:r>
    </w:p>
    <w:p>
      <w:r>
        <w:rPr>
          <w:b/>
        </w:rPr>
        <w:t xml:space="preserve">4: </w:t>
      </w:r>
      <w:r>
        <w:t>пораженной гайморовой пазухи</w:t>
      </w:r>
    </w:p>
    <w:p>
      <w:r>
        <w:t xml:space="preserve">Правильный ответ: </w:t>
      </w:r>
      <w:r>
        <w:rPr>
          <w:b/>
        </w:rPr>
        <w:t>гнойного очага без оттока гноя</w:t>
      </w:r>
    </w:p>
    <w:p>
      <w:pPr>
        <w:pStyle w:val="Heading2"/>
      </w:pPr>
      <w:r>
        <w:t>ПРИ ИШИОРЕКТАЛЬНОМ ПАРАПРОКТИТЕ ПОКАЗАНО</w:t>
      </w:r>
    </w:p>
    <w:p>
      <w:r>
        <w:rPr>
          <w:b/>
        </w:rPr>
        <w:t xml:space="preserve">1: </w:t>
      </w:r>
      <w:r>
        <w:t>вскрытие, дренирование гнойника, иссечение крипты в анальном канале</w:t>
      </w:r>
    </w:p>
    <w:p>
      <w:r>
        <w:rPr>
          <w:b/>
        </w:rPr>
        <w:t xml:space="preserve">2: </w:t>
      </w:r>
      <w:r>
        <w:t>вскрытие гнойника через промежность с пересечением копчиково-прямокишечной связки</w:t>
      </w:r>
    </w:p>
    <w:p>
      <w:r>
        <w:rPr>
          <w:b/>
        </w:rPr>
        <w:t xml:space="preserve">3: </w:t>
      </w:r>
      <w:r>
        <w:t>проведение пункции гнойника и введение антибиотика</w:t>
      </w:r>
    </w:p>
    <w:p>
      <w:r>
        <w:rPr>
          <w:b/>
        </w:rPr>
        <w:t xml:space="preserve">4: </w:t>
      </w:r>
      <w:r>
        <w:t>вскрытие гнойника через просвет кишки</w:t>
      </w:r>
    </w:p>
    <w:p>
      <w:r>
        <w:t xml:space="preserve">Правильный ответ: </w:t>
      </w:r>
      <w:r>
        <w:rPr>
          <w:b/>
        </w:rPr>
        <w:t>вскрытие, дренирование гнойника, иссечение крипты в анальном канале</w:t>
      </w:r>
    </w:p>
    <w:p>
      <w:pPr>
        <w:pStyle w:val="Heading2"/>
      </w:pPr>
      <w:r>
        <w:t>ФУРУНКУЛ, КАК ПРАВИЛО, ВЫЗЫВАЕТСЯ</w:t>
      </w:r>
    </w:p>
    <w:p>
      <w:r>
        <w:rPr>
          <w:b/>
        </w:rPr>
        <w:t xml:space="preserve">1: </w:t>
      </w:r>
      <w:r>
        <w:t>стрептококком</w:t>
      </w:r>
    </w:p>
    <w:p>
      <w:r>
        <w:rPr>
          <w:b/>
        </w:rPr>
        <w:t xml:space="preserve">2: </w:t>
      </w:r>
      <w:r>
        <w:t>гонококком</w:t>
      </w:r>
    </w:p>
    <w:p>
      <w:r>
        <w:rPr>
          <w:b/>
        </w:rPr>
        <w:t xml:space="preserve">3: </w:t>
      </w:r>
      <w:r>
        <w:t>протеем</w:t>
      </w:r>
    </w:p>
    <w:p>
      <w:r>
        <w:rPr>
          <w:b/>
        </w:rPr>
        <w:t xml:space="preserve">4: </w:t>
      </w:r>
      <w:r>
        <w:t>стафилококком</w:t>
      </w:r>
    </w:p>
    <w:p>
      <w:r>
        <w:t xml:space="preserve">Правильный ответ: </w:t>
      </w:r>
      <w:r>
        <w:rPr>
          <w:b/>
        </w:rPr>
        <w:t>стафилококком</w:t>
      </w:r>
    </w:p>
    <w:p>
      <w:pPr>
        <w:pStyle w:val="Heading2"/>
      </w:pPr>
      <w:r>
        <w:t>ОСТЕОГЕННАЯ САРКОМА, КАК ПРАВИЛО, МЕТАСТАЗИРУЕТ В</w:t>
      </w:r>
    </w:p>
    <w:p>
      <w:r>
        <w:rPr>
          <w:b/>
        </w:rPr>
        <w:t xml:space="preserve">1: </w:t>
      </w:r>
      <w:r>
        <w:t>кости</w:t>
      </w:r>
    </w:p>
    <w:p>
      <w:r>
        <w:rPr>
          <w:b/>
        </w:rPr>
        <w:t xml:space="preserve">2: </w:t>
      </w:r>
      <w:r>
        <w:t>лимфоузлы</w:t>
      </w:r>
    </w:p>
    <w:p>
      <w:r>
        <w:rPr>
          <w:b/>
        </w:rPr>
        <w:t xml:space="preserve">3: </w:t>
      </w:r>
      <w:r>
        <w:t>легкие</w:t>
      </w:r>
    </w:p>
    <w:p>
      <w:r>
        <w:rPr>
          <w:b/>
        </w:rPr>
        <w:t xml:space="preserve">4: </w:t>
      </w:r>
      <w:r>
        <w:t>печень</w:t>
      </w:r>
    </w:p>
    <w:p>
      <w:r>
        <w:t xml:space="preserve">Правильный ответ: </w:t>
      </w:r>
      <w:r>
        <w:rPr>
          <w:b/>
        </w:rPr>
        <w:t>легкие</w:t>
      </w:r>
    </w:p>
    <w:p>
      <w:pPr>
        <w:pStyle w:val="Heading2"/>
      </w:pPr>
      <w:r>
        <w:t>ДЛЯ ПАРЕНХИМЫ ПЕЧЕНИ И СОСУДИСТОГО РИСУНКА НА УЗИ (УЛЬТРАЗВУКОВОЕ ИССЛЕДОВАНИЕ) ПРИ ЖИРОВОЙ ИНФИЛЬТРАЦИИ ХАРАКТЕРНЫ</w:t>
      </w:r>
    </w:p>
    <w:p>
      <w:r>
        <w:rPr>
          <w:b/>
        </w:rPr>
        <w:t xml:space="preserve">1: </w:t>
      </w:r>
      <w:r>
        <w:t>«обеднение» сосудистого рисунка и повышение эхогенности паренхимы печени</w:t>
      </w:r>
    </w:p>
    <w:p>
      <w:r>
        <w:rPr>
          <w:b/>
        </w:rPr>
        <w:t xml:space="preserve">2: </w:t>
      </w:r>
      <w:r>
        <w:t>«обеднение» сосудистого рисунка и понижение  эхогенности</w:t>
      </w:r>
    </w:p>
    <w:p>
      <w:r>
        <w:rPr>
          <w:b/>
        </w:rPr>
        <w:t xml:space="preserve">3: </w:t>
      </w:r>
      <w:r>
        <w:t>смешанная эхогенность, воротная вена не изменена</w:t>
      </w:r>
    </w:p>
    <w:p>
      <w:r>
        <w:rPr>
          <w:b/>
        </w:rPr>
        <w:t xml:space="preserve">4: </w:t>
      </w:r>
      <w:r>
        <w:t>четкий сосудистый рисунок, эхогенность не изменена</w:t>
      </w:r>
    </w:p>
    <w:p>
      <w:r>
        <w:t xml:space="preserve">Правильный ответ: </w:t>
      </w:r>
      <w:r>
        <w:rPr>
          <w:b/>
        </w:rPr>
        <w:t>«обеднение» сосудистого рисунка и повышение эхогенности паренхимы печени</w:t>
      </w:r>
    </w:p>
    <w:p>
      <w:pPr>
        <w:pStyle w:val="Heading2"/>
      </w:pPr>
      <w:r>
        <w:t>РАК ПИЩЕВОДА В БОЛЬШИНСТВЕ СЛУЧАЕВ ПРОГРЕССИРУЕТ</w:t>
      </w:r>
    </w:p>
    <w:p>
      <w:r>
        <w:rPr>
          <w:b/>
        </w:rPr>
        <w:t xml:space="preserve">1: </w:t>
      </w:r>
      <w:r>
        <w:t>медленно</w:t>
      </w:r>
    </w:p>
    <w:p>
      <w:r>
        <w:rPr>
          <w:b/>
        </w:rPr>
        <w:t xml:space="preserve">2: </w:t>
      </w:r>
      <w:r>
        <w:t>крайне быстро</w:t>
      </w:r>
    </w:p>
    <w:p>
      <w:r>
        <w:rPr>
          <w:b/>
        </w:rPr>
        <w:t xml:space="preserve">3: </w:t>
      </w:r>
      <w:r>
        <w:t>в зависимости от локализации</w:t>
      </w:r>
    </w:p>
    <w:p>
      <w:r>
        <w:rPr>
          <w:b/>
        </w:rPr>
        <w:t xml:space="preserve">4: </w:t>
      </w:r>
      <w:r>
        <w:t>быстро</w:t>
      </w:r>
    </w:p>
    <w:p>
      <w:r>
        <w:t xml:space="preserve">Правильный ответ: </w:t>
      </w:r>
      <w:r>
        <w:rPr>
          <w:b/>
        </w:rPr>
        <w:t>медленно</w:t>
      </w:r>
    </w:p>
    <w:p>
      <w:pPr>
        <w:pStyle w:val="Heading2"/>
      </w:pPr>
      <w:r>
        <w:t>НА ПЕРВОМ ЭТАПЕ ПО ПРОТОКОЛУ DAMAGE CONTROL ORTHOPEDICS У ПАЦИЕНТОВ С ПОЛИТРАВМОЙ ВЫПОЛНЯЕТСЯ</w:t>
      </w:r>
    </w:p>
    <w:p>
      <w:r>
        <w:rPr>
          <w:b/>
        </w:rPr>
        <w:t xml:space="preserve">1: </w:t>
      </w:r>
      <w:r>
        <w:t>фиксация переломов аппаратами внешней фиксации</w:t>
      </w:r>
    </w:p>
    <w:p>
      <w:r>
        <w:rPr>
          <w:b/>
        </w:rPr>
        <w:t xml:space="preserve">2: </w:t>
      </w:r>
      <w:r>
        <w:t>остеосинтез переломов пластинами</w:t>
      </w:r>
    </w:p>
    <w:p>
      <w:r>
        <w:rPr>
          <w:b/>
        </w:rPr>
        <w:t xml:space="preserve">3: </w:t>
      </w:r>
      <w:r>
        <w:t>пластика дефекта мягких тканей</w:t>
      </w:r>
    </w:p>
    <w:p>
      <w:r>
        <w:rPr>
          <w:b/>
        </w:rPr>
        <w:t xml:space="preserve">4: </w:t>
      </w:r>
      <w:r>
        <w:t>остеосинтез переломов интрамедуллярными фиксаторами</w:t>
      </w:r>
    </w:p>
    <w:p>
      <w:r>
        <w:t xml:space="preserve">Правильный ответ: </w:t>
      </w:r>
      <w:r>
        <w:rPr>
          <w:b/>
        </w:rPr>
        <w:t>фиксация переломов аппаратами внешней фиксации</w:t>
      </w:r>
    </w:p>
    <w:p>
      <w:pPr>
        <w:pStyle w:val="Heading2"/>
      </w:pPr>
      <w:r>
        <w:t>ПРИ ОЧЕВИДНОМ НЕБЛАГОПРИЯТНОМ КЛИНИЧЕСКОМ И ТРУДОВОМ ПРОГНОЗЕ ГРАЖДАНИН НАПРАВЛЯЕТСЯ НА МЕДИКО-СОЦИАЛЬНУЮ ЭКСПЕРТИЗУ НЕ ПОЗДНЕЕ _______ МЕСЯЦЕВ СО ДНЯ ОТКРЫТИЯ ЛИСТКА НЕТРУДОСПОСОБНОСТИ</w:t>
      </w:r>
    </w:p>
    <w:p>
      <w:r>
        <w:rPr>
          <w:b/>
        </w:rPr>
        <w:t xml:space="preserve">1: </w:t>
      </w:r>
      <w:r>
        <w:t>трех</w:t>
      </w:r>
    </w:p>
    <w:p>
      <w:r>
        <w:rPr>
          <w:b/>
        </w:rPr>
        <w:t xml:space="preserve">2: </w:t>
      </w:r>
      <w:r>
        <w:t>шести</w:t>
      </w:r>
    </w:p>
    <w:p>
      <w:r>
        <w:rPr>
          <w:b/>
        </w:rPr>
        <w:t xml:space="preserve">3: </w:t>
      </w:r>
      <w:r>
        <w:t>четырех</w:t>
      </w:r>
    </w:p>
    <w:p>
      <w:r>
        <w:rPr>
          <w:b/>
        </w:rPr>
        <w:t xml:space="preserve">4: </w:t>
      </w:r>
      <w:r>
        <w:t>двух</w:t>
      </w:r>
    </w:p>
    <w:p>
      <w:r>
        <w:t xml:space="preserve">Правильный ответ: </w:t>
      </w:r>
      <w:r>
        <w:rPr>
          <w:b/>
        </w:rPr>
        <w:t>четырех</w:t>
      </w:r>
    </w:p>
    <w:p>
      <w:pPr>
        <w:pStyle w:val="Heading2"/>
      </w:pPr>
      <w:r>
        <w:t>ПОДПЕЧЕНОЧНАЯ ПОРТАЛЬНАЯ ГИПЕРТЕНЗИЯ МОЖЕТ БЫТЬ ВЫЗВАНА</w:t>
      </w:r>
    </w:p>
    <w:p>
      <w:r>
        <w:rPr>
          <w:b/>
        </w:rPr>
        <w:t xml:space="preserve">1: </w:t>
      </w:r>
      <w:r>
        <w:t>раком поджелудочной железы</w:t>
      </w:r>
    </w:p>
    <w:p>
      <w:r>
        <w:rPr>
          <w:b/>
        </w:rPr>
        <w:t xml:space="preserve">2: </w:t>
      </w:r>
      <w:r>
        <w:t>болезнью Бадда-Киари</w:t>
      </w:r>
    </w:p>
    <w:p>
      <w:r>
        <w:rPr>
          <w:b/>
        </w:rPr>
        <w:t xml:space="preserve">3: </w:t>
      </w:r>
      <w:r>
        <w:t>правожелудочковой недостаточностью</w:t>
      </w:r>
    </w:p>
    <w:p>
      <w:r>
        <w:rPr>
          <w:b/>
        </w:rPr>
        <w:t xml:space="preserve">4: </w:t>
      </w:r>
      <w:r>
        <w:t>язвой желудка</w:t>
      </w:r>
    </w:p>
    <w:p>
      <w:r>
        <w:t xml:space="preserve">Правильный ответ: </w:t>
      </w:r>
      <w:r>
        <w:rPr>
          <w:b/>
        </w:rPr>
        <w:t>раком поджелудочной железы</w:t>
      </w:r>
    </w:p>
    <w:p>
      <w:pPr>
        <w:pStyle w:val="Heading2"/>
      </w:pPr>
      <w:r>
        <w:t>ДЛЯ ПРЕДОПЕРАЦИОННОЙ НУТРИТИВНОЙ ПОДДЕРЖКИ ПРИ ВОСПАЛИТЕЛЬНЫХ ЗАБОЛЕВАНИЯХ КИШЕЧНИКА НАИБОЛЕЕ ПРЕДПОЧТИТЕЛЬНЫ ЭНТЕРАЛЬНЫЕ СМЕСИ</w:t>
      </w:r>
    </w:p>
    <w:p>
      <w:r>
        <w:rPr>
          <w:b/>
        </w:rPr>
        <w:t xml:space="preserve">1: </w:t>
      </w:r>
      <w:r>
        <w:t>стандартные изокалорийные</w:t>
      </w:r>
    </w:p>
    <w:p>
      <w:r>
        <w:rPr>
          <w:b/>
        </w:rPr>
        <w:t xml:space="preserve">2: </w:t>
      </w:r>
      <w:r>
        <w:t>с фармаконутриентами</w:t>
      </w:r>
    </w:p>
    <w:p>
      <w:r>
        <w:rPr>
          <w:b/>
        </w:rPr>
        <w:t xml:space="preserve">3: </w:t>
      </w:r>
      <w:r>
        <w:t>с низким гликемическим индексом</w:t>
      </w:r>
    </w:p>
    <w:p>
      <w:r>
        <w:rPr>
          <w:b/>
        </w:rPr>
        <w:t xml:space="preserve">4: </w:t>
      </w:r>
      <w:r>
        <w:t>полуэлементные</w:t>
      </w:r>
    </w:p>
    <w:p>
      <w:r>
        <w:t xml:space="preserve">Правильный ответ: </w:t>
      </w:r>
      <w:r>
        <w:rPr>
          <w:b/>
        </w:rPr>
        <w:t>с фармаконутриентами</w:t>
      </w:r>
    </w:p>
    <w:p>
      <w:pPr>
        <w:pStyle w:val="Heading2"/>
      </w:pPr>
      <w:r>
        <w:t>ХИРУРГИЧЕСКОЕ ЛЕЧЕНИЕ ГНОЙНЫХ ОЧАГОВ ПРИ СЕПСИСЕ ДОЛЖНО БЫТЬ</w:t>
      </w:r>
    </w:p>
    <w:p>
      <w:r>
        <w:rPr>
          <w:b/>
        </w:rPr>
        <w:t xml:space="preserve">1: </w:t>
      </w:r>
      <w:r>
        <w:t>плановым</w:t>
      </w:r>
    </w:p>
    <w:p>
      <w:r>
        <w:rPr>
          <w:b/>
        </w:rPr>
        <w:t xml:space="preserve">2: </w:t>
      </w:r>
      <w:r>
        <w:t>отсроченным</w:t>
      </w:r>
    </w:p>
    <w:p>
      <w:r>
        <w:rPr>
          <w:b/>
        </w:rPr>
        <w:t xml:space="preserve">3: </w:t>
      </w:r>
      <w:r>
        <w:t>ранним и радикальным</w:t>
      </w:r>
    </w:p>
    <w:p>
      <w:r>
        <w:rPr>
          <w:b/>
        </w:rPr>
        <w:t xml:space="preserve">4: </w:t>
      </w:r>
      <w:r>
        <w:t>паллиативным</w:t>
      </w:r>
    </w:p>
    <w:p>
      <w:r>
        <w:t xml:space="preserve">Правильный ответ: </w:t>
      </w:r>
      <w:r>
        <w:rPr>
          <w:b/>
        </w:rPr>
        <w:t>ранним и радикальным</w:t>
      </w:r>
    </w:p>
    <w:p>
      <w:pPr>
        <w:pStyle w:val="Heading2"/>
      </w:pPr>
      <w:r>
        <w:t>ВПРАВЛЕНИЕ УЩЕМЛЕННОЙ ГРЫЖИ ОПАСНО ПРОИЗВОДИТЬ ИЗ-ЗА ВОЗМОЖНОСТИ</w:t>
      </w:r>
    </w:p>
    <w:p>
      <w:r>
        <w:rPr>
          <w:b/>
        </w:rPr>
        <w:t xml:space="preserve">1: </w:t>
      </w:r>
      <w:r>
        <w:t>рецидива ущемления</w:t>
      </w:r>
    </w:p>
    <w:p>
      <w:r>
        <w:rPr>
          <w:b/>
        </w:rPr>
        <w:t xml:space="preserve">2: </w:t>
      </w:r>
      <w:r>
        <w:t>развития флегмоны брюшной стенки</w:t>
      </w:r>
    </w:p>
    <w:p>
      <w:r>
        <w:rPr>
          <w:b/>
        </w:rPr>
        <w:t xml:space="preserve">3: </w:t>
      </w:r>
      <w:r>
        <w:t>развития спаечной непроходимости</w:t>
      </w:r>
    </w:p>
    <w:p>
      <w:r>
        <w:rPr>
          <w:b/>
        </w:rPr>
        <w:t xml:space="preserve">4: </w:t>
      </w:r>
      <w:r>
        <w:t>развития перитонита</w:t>
      </w:r>
    </w:p>
    <w:p>
      <w:r>
        <w:t xml:space="preserve">Правильный ответ: </w:t>
      </w:r>
      <w:r>
        <w:rPr>
          <w:b/>
        </w:rPr>
        <w:t>развития перитонита</w:t>
      </w:r>
    </w:p>
    <w:p>
      <w:pPr>
        <w:pStyle w:val="Heading2"/>
      </w:pPr>
      <w:r>
        <w:t>СКРИНИНГ НА ГЕПАТОЦЕЛЛЮЛЯРНЫИ РАК ПЕЧЕНИ ОСУЩЕСТВЛЯЮТ С ПОМОЩЬЮ</w:t>
      </w:r>
    </w:p>
    <w:p>
      <w:r>
        <w:rPr>
          <w:b/>
        </w:rPr>
        <w:t xml:space="preserve">1: </w:t>
      </w:r>
      <w:r>
        <w:t>ультразвукового исследования</w:t>
      </w:r>
    </w:p>
    <w:p>
      <w:r>
        <w:rPr>
          <w:b/>
        </w:rPr>
        <w:t xml:space="preserve">2: </w:t>
      </w:r>
      <w:r>
        <w:t>компьютерной томографии</w:t>
      </w:r>
    </w:p>
    <w:p>
      <w:r>
        <w:rPr>
          <w:b/>
        </w:rPr>
        <w:t xml:space="preserve">3: </w:t>
      </w:r>
      <w:r>
        <w:t>эластография</w:t>
      </w:r>
    </w:p>
    <w:p>
      <w:r>
        <w:rPr>
          <w:b/>
        </w:rPr>
        <w:t xml:space="preserve">4: </w:t>
      </w:r>
      <w:r>
        <w:t>ангиографии</w:t>
      </w:r>
    </w:p>
    <w:p>
      <w:r>
        <w:t xml:space="preserve">Правильный ответ: </w:t>
      </w:r>
      <w:r>
        <w:rPr>
          <w:b/>
        </w:rPr>
        <w:t>ультразвукового исследования</w:t>
      </w:r>
    </w:p>
    <w:p>
      <w:pPr>
        <w:pStyle w:val="Heading2"/>
      </w:pPr>
      <w:r>
        <w:t>РАЗВИТИЕ ГНОЙНОГО ХОЛАНГИТА ЧАСТО СВЯЗАНО С</w:t>
      </w:r>
    </w:p>
    <w:p>
      <w:r>
        <w:rPr>
          <w:b/>
        </w:rPr>
        <w:t xml:space="preserve">1: </w:t>
      </w:r>
      <w:r>
        <w:t>желчно-каменной болезнью</w:t>
      </w:r>
    </w:p>
    <w:p>
      <w:r>
        <w:rPr>
          <w:b/>
        </w:rPr>
        <w:t xml:space="preserve">2: </w:t>
      </w:r>
      <w:r>
        <w:t>забросом кишечного содержимого через ранее наложенный билиодигестивный анастомоз</w:t>
      </w:r>
    </w:p>
    <w:p>
      <w:r>
        <w:rPr>
          <w:b/>
        </w:rPr>
        <w:t xml:space="preserve">3: </w:t>
      </w:r>
      <w:r>
        <w:t>псевдотуморозным панкреатитом</w:t>
      </w:r>
    </w:p>
    <w:p>
      <w:r>
        <w:rPr>
          <w:b/>
        </w:rPr>
        <w:t xml:space="preserve">4: </w:t>
      </w:r>
      <w:r>
        <w:t>опухолью головки поджелудочной железы</w:t>
      </w:r>
    </w:p>
    <w:p>
      <w:r>
        <w:t xml:space="preserve">Правильный ответ: </w:t>
      </w:r>
      <w:r>
        <w:rPr>
          <w:b/>
        </w:rPr>
        <w:t>забросом кишечного содержимого через ранее наложенный билиодигестивный анастомоз</w:t>
      </w:r>
    </w:p>
    <w:p>
      <w:pPr>
        <w:pStyle w:val="Heading2"/>
      </w:pPr>
      <w:r>
        <w:t>ПРИ ОБШИРНЫХ РАНЕНИЯХ ПЕЧЕНИ С ПОВРЕЖДЕНИЕМ ДОЛЕВЫХ И СЕГМЕНТАРНЫХ СОСУДОВ ПОКАЗАНО ВЫПОЛНЕНИЕ</w:t>
      </w:r>
    </w:p>
    <w:p>
      <w:r>
        <w:rPr>
          <w:b/>
        </w:rPr>
        <w:t xml:space="preserve">1: </w:t>
      </w:r>
      <w:r>
        <w:t>дренирования желчных протоков</w:t>
      </w:r>
    </w:p>
    <w:p>
      <w:r>
        <w:rPr>
          <w:b/>
        </w:rPr>
        <w:t xml:space="preserve">2: </w:t>
      </w:r>
      <w:r>
        <w:t>тампонирования ран печени</w:t>
      </w:r>
    </w:p>
    <w:p>
      <w:r>
        <w:rPr>
          <w:b/>
        </w:rPr>
        <w:t xml:space="preserve">3: </w:t>
      </w:r>
      <w:r>
        <w:t>резекции печени</w:t>
      </w:r>
    </w:p>
    <w:p>
      <w:r>
        <w:rPr>
          <w:b/>
        </w:rPr>
        <w:t xml:space="preserve">4: </w:t>
      </w:r>
      <w:r>
        <w:t>ушивания ран печени</w:t>
      </w:r>
    </w:p>
    <w:p>
      <w:r>
        <w:t xml:space="preserve">Правильный ответ: </w:t>
      </w:r>
      <w:r>
        <w:rPr>
          <w:b/>
        </w:rPr>
        <w:t>резекции печени</w:t>
      </w:r>
    </w:p>
    <w:p>
      <w:pPr>
        <w:pStyle w:val="Heading2"/>
      </w:pPr>
      <w:r>
        <w:t>НАИБОЛЕЕ ОПАСНЫМ ОСЛОЖНЕНИЕМ ФЛЕБОТРОМБОЗА СЛЕДУЕТ СЧИТАТЬ</w:t>
      </w:r>
    </w:p>
    <w:p>
      <w:r>
        <w:rPr>
          <w:b/>
        </w:rPr>
        <w:t xml:space="preserve">1: </w:t>
      </w:r>
      <w:r>
        <w:t>варикозное расширение подкожных вен</w:t>
      </w:r>
    </w:p>
    <w:p>
      <w:r>
        <w:rPr>
          <w:b/>
        </w:rPr>
        <w:t xml:space="preserve">2: </w:t>
      </w:r>
      <w:r>
        <w:t>тромбоэмболию лёгочной артерии</w:t>
      </w:r>
    </w:p>
    <w:p>
      <w:r>
        <w:rPr>
          <w:b/>
        </w:rPr>
        <w:t xml:space="preserve">3: </w:t>
      </w:r>
      <w:r>
        <w:t>ишемическую гангрену стопы</w:t>
      </w:r>
    </w:p>
    <w:p>
      <w:r>
        <w:rPr>
          <w:b/>
        </w:rPr>
        <w:t xml:space="preserve">4: </w:t>
      </w:r>
      <w:r>
        <w:t>ишемический инсульт</w:t>
      </w:r>
    </w:p>
    <w:p>
      <w:r>
        <w:t xml:space="preserve">Правильный ответ: </w:t>
      </w:r>
      <w:r>
        <w:rPr>
          <w:b/>
        </w:rPr>
        <w:t>тромбоэмболию лёгочной артерии</w:t>
      </w:r>
    </w:p>
    <w:p>
      <w:pPr>
        <w:pStyle w:val="Heading2"/>
      </w:pPr>
      <w:r>
        <w:t>МАКРОГЕМАТУРИЯ У БОЛЬНЫХ ТУБЕРКУЛЕЗОМ ПОЧЕК НАБЛЮДАЕТСЯ В СРЕДНЕМ В ___ % СЛУЧАЕВ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20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30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ПРИ ОБШИРНЫХ РАНЕНИЯХ ТЕЛА И ХВОСТА ПОДЖЕЛУДОЧНОЙ ЖЕЛЕЗЫ С ПОВРЕЖДЕНИЕМ ВИРСУНГОВА ПРОТОКА ВЫПОЛНЯЕТСЯ</w:t>
      </w:r>
    </w:p>
    <w:p>
      <w:r>
        <w:rPr>
          <w:b/>
        </w:rPr>
        <w:t xml:space="preserve">1: </w:t>
      </w:r>
      <w:r>
        <w:t>дренирование сальниковой сумки</w:t>
      </w:r>
    </w:p>
    <w:p>
      <w:r>
        <w:rPr>
          <w:b/>
        </w:rPr>
        <w:t xml:space="preserve">2: </w:t>
      </w:r>
      <w:r>
        <w:t>дистальная резекция поджелудочной железы</w:t>
      </w:r>
    </w:p>
    <w:p>
      <w:r>
        <w:rPr>
          <w:b/>
        </w:rPr>
        <w:t xml:space="preserve">3: </w:t>
      </w:r>
      <w:r>
        <w:t>гастропанкреатодуоденальная резекция</w:t>
      </w:r>
    </w:p>
    <w:p>
      <w:r>
        <w:rPr>
          <w:b/>
        </w:rPr>
        <w:t xml:space="preserve">4: </w:t>
      </w:r>
      <w:r>
        <w:t>ушивание ран поджелудочной железы</w:t>
      </w:r>
    </w:p>
    <w:p>
      <w:r>
        <w:t xml:space="preserve">Правильный ответ: </w:t>
      </w:r>
      <w:r>
        <w:rPr>
          <w:b/>
        </w:rPr>
        <w:t>дистальная резекция поджелудочной железы</w:t>
      </w:r>
    </w:p>
    <w:p>
      <w:pPr>
        <w:pStyle w:val="Heading2"/>
      </w:pPr>
      <w:r>
        <w:t>ОСОБЕННОСТЬЮ ПРОВЕДЕНИЯ ИСКУССТВЕННОЙ ВЕНТИЛЯЦИИ ЛЁГКИХ У ТЯЖЕЛООБОЖЖЕННЫХ ПАЦИЕНТОВ С ИНГАЛЯЦИОННЫМ ПОРАЖЕНИЕМ ЯВЛЯЕТСЯ</w:t>
      </w:r>
    </w:p>
    <w:p>
      <w:r>
        <w:rPr>
          <w:b/>
        </w:rPr>
        <w:t xml:space="preserve">1: </w:t>
      </w:r>
      <w:r>
        <w:t>категорическое запрещение использования прон-позиции</w:t>
      </w:r>
    </w:p>
    <w:p>
      <w:r>
        <w:rPr>
          <w:b/>
        </w:rPr>
        <w:t xml:space="preserve">2: </w:t>
      </w:r>
      <w:r>
        <w:t>пермиссивная гиперкапния даже при наличии метаболического ацидоза</w:t>
      </w:r>
    </w:p>
    <w:p>
      <w:r>
        <w:rPr>
          <w:b/>
        </w:rPr>
        <w:t xml:space="preserve">3: </w:t>
      </w:r>
      <w:r>
        <w:t>запрещение глубокой седации и миоплегии</w:t>
      </w:r>
    </w:p>
    <w:p>
      <w:r>
        <w:rPr>
          <w:b/>
        </w:rPr>
        <w:t xml:space="preserve">4: </w:t>
      </w:r>
      <w:r>
        <w:t>наличие пермиссивной гиперкапнии</w:t>
      </w:r>
    </w:p>
    <w:p>
      <w:r>
        <w:t xml:space="preserve">Правильный ответ: </w:t>
      </w:r>
      <w:r>
        <w:rPr>
          <w:b/>
        </w:rPr>
        <w:t>наличие пермиссивной гиперкапнии</w:t>
      </w:r>
    </w:p>
    <w:p>
      <w:pPr>
        <w:pStyle w:val="Heading2"/>
      </w:pPr>
      <w:r>
        <w:t>ОСНОВНЫМ НЕДОСТАТКОМ ПАХОВОГО ЛОСКУТА ЯВЛЯЕТСЯ</w:t>
      </w:r>
    </w:p>
    <w:p>
      <w:r>
        <w:rPr>
          <w:b/>
        </w:rPr>
        <w:t xml:space="preserve">1: </w:t>
      </w:r>
      <w:r>
        <w:t>чрезмерно разветвленная сосудистая сеть</w:t>
      </w:r>
    </w:p>
    <w:p>
      <w:r>
        <w:rPr>
          <w:b/>
        </w:rPr>
        <w:t xml:space="preserve">2: </w:t>
      </w:r>
      <w:r>
        <w:t>короткая сосудистая ножка и чрезмерная толщина</w:t>
      </w:r>
    </w:p>
    <w:p>
      <w:r>
        <w:rPr>
          <w:b/>
        </w:rPr>
        <w:t xml:space="preserve">3: </w:t>
      </w:r>
      <w:r>
        <w:t>гиперпигментация лоскута</w:t>
      </w:r>
    </w:p>
    <w:p>
      <w:r>
        <w:rPr>
          <w:b/>
        </w:rPr>
        <w:t xml:space="preserve">4: </w:t>
      </w:r>
      <w:r>
        <w:t>короткая сосудистая ножка и минимальная толщина</w:t>
      </w:r>
    </w:p>
    <w:p>
      <w:r>
        <w:t xml:space="preserve">Правильный ответ: </w:t>
      </w:r>
      <w:r>
        <w:rPr>
          <w:b/>
        </w:rPr>
        <w:t>короткая сосудистая ножка и чрезмерная толщина</w:t>
      </w:r>
    </w:p>
    <w:p>
      <w:pPr>
        <w:pStyle w:val="Heading2"/>
      </w:pPr>
      <w:r>
        <w:t>ОЖОГОВЫЙ ШОК ПО СВОЕМУ ВИДУ ОТНОСИТСЯ К</w:t>
      </w:r>
    </w:p>
    <w:p>
      <w:r>
        <w:rPr>
          <w:b/>
        </w:rPr>
        <w:t xml:space="preserve">1: </w:t>
      </w:r>
      <w:r>
        <w:t>бактериальному</w:t>
      </w:r>
    </w:p>
    <w:p>
      <w:r>
        <w:rPr>
          <w:b/>
        </w:rPr>
        <w:t xml:space="preserve">2: </w:t>
      </w:r>
      <w:r>
        <w:t>анафилактическому</w:t>
      </w:r>
    </w:p>
    <w:p>
      <w:r>
        <w:rPr>
          <w:b/>
        </w:rPr>
        <w:t xml:space="preserve">3: </w:t>
      </w:r>
      <w:r>
        <w:t>гиповолемическому</w:t>
      </w:r>
    </w:p>
    <w:p>
      <w:r>
        <w:rPr>
          <w:b/>
        </w:rPr>
        <w:t xml:space="preserve">4: </w:t>
      </w:r>
      <w:r>
        <w:t>травматическому</w:t>
      </w:r>
    </w:p>
    <w:p>
      <w:r>
        <w:t xml:space="preserve">Правильный ответ: </w:t>
      </w:r>
      <w:r>
        <w:rPr>
          <w:b/>
        </w:rPr>
        <w:t>гиповолемическому</w:t>
      </w:r>
    </w:p>
    <w:p>
      <w:pPr>
        <w:pStyle w:val="Heading2"/>
      </w:pPr>
      <w:r>
        <w:t>ПАХОВЫМ СПОСОБОМ ПЛАСТИКИ БЕДРЕННОЙ ГРЫЖИ ЯВЛЯЕТСЯ СПОСОБ ПО</w:t>
      </w:r>
    </w:p>
    <w:p>
      <w:r>
        <w:rPr>
          <w:b/>
        </w:rPr>
        <w:t xml:space="preserve">1: </w:t>
      </w:r>
      <w:r>
        <w:t>Лексеру</w:t>
      </w:r>
    </w:p>
    <w:p>
      <w:r>
        <w:rPr>
          <w:b/>
        </w:rPr>
        <w:t xml:space="preserve">2: </w:t>
      </w:r>
      <w:r>
        <w:t>Мейо</w:t>
      </w:r>
    </w:p>
    <w:p>
      <w:r>
        <w:rPr>
          <w:b/>
        </w:rPr>
        <w:t xml:space="preserve">3: </w:t>
      </w:r>
      <w:r>
        <w:t>Бассини</w:t>
      </w:r>
    </w:p>
    <w:p>
      <w:r>
        <w:rPr>
          <w:b/>
        </w:rPr>
        <w:t xml:space="preserve">4: </w:t>
      </w:r>
      <w:r>
        <w:t>Руджи - Парлавеччио</w:t>
      </w:r>
    </w:p>
    <w:p>
      <w:r>
        <w:t xml:space="preserve">Правильный ответ: </w:t>
      </w:r>
      <w:r>
        <w:rPr>
          <w:b/>
        </w:rPr>
        <w:t>Руджи - Парлавеччио</w:t>
      </w:r>
    </w:p>
    <w:p>
      <w:pPr>
        <w:pStyle w:val="Heading2"/>
      </w:pPr>
      <w:r>
        <w:t>ПРИ ОЖОГАХ КИСЛОТАМИ ПЕРВАЯ ПОМОЩЬ ВКЛЮЧАЕТ</w:t>
      </w:r>
    </w:p>
    <w:p>
      <w:r>
        <w:rPr>
          <w:b/>
        </w:rPr>
        <w:t xml:space="preserve">1: </w:t>
      </w:r>
      <w:r>
        <w:t>наложение асептической повязки</w:t>
      </w:r>
    </w:p>
    <w:p>
      <w:r>
        <w:rPr>
          <w:b/>
        </w:rPr>
        <w:t xml:space="preserve">2: </w:t>
      </w:r>
      <w:r>
        <w:t>промывание ран холодной проточной водой</w:t>
      </w:r>
    </w:p>
    <w:p>
      <w:r>
        <w:rPr>
          <w:b/>
        </w:rPr>
        <w:t xml:space="preserve">3: </w:t>
      </w:r>
      <w:r>
        <w:t>наложение повязки с глицерином</w:t>
      </w:r>
    </w:p>
    <w:p>
      <w:r>
        <w:rPr>
          <w:b/>
        </w:rPr>
        <w:t xml:space="preserve">4: </w:t>
      </w:r>
      <w:r>
        <w:t>промывание щелочным раствором</w:t>
      </w:r>
    </w:p>
    <w:p>
      <w:r>
        <w:t xml:space="preserve">Правильный ответ: </w:t>
      </w:r>
      <w:r>
        <w:rPr>
          <w:b/>
        </w:rPr>
        <w:t>промывание ран холодной проточной водой</w:t>
      </w:r>
    </w:p>
    <w:p>
      <w:pPr>
        <w:pStyle w:val="Heading2"/>
      </w:pPr>
      <w:r>
        <w:t>ПРИ ПЕРЕЛИВАНИИ КОМПОНЕНТОВ КРОВИ ПИРОГЕННЫЕ РЕАКЦИИ ПРОИСХОДЯТ ВСЛЕДСТВИЕ</w:t>
      </w:r>
    </w:p>
    <w:p>
      <w:r>
        <w:rPr>
          <w:b/>
        </w:rPr>
        <w:t xml:space="preserve">1: </w:t>
      </w:r>
      <w:r>
        <w:t>избытка лимоннокислого натрия</w:t>
      </w:r>
    </w:p>
    <w:p>
      <w:r>
        <w:rPr>
          <w:b/>
        </w:rPr>
        <w:t xml:space="preserve">2: </w:t>
      </w:r>
      <w:r>
        <w:t>избытка введенного с кровью белка</w:t>
      </w:r>
    </w:p>
    <w:p>
      <w:r>
        <w:rPr>
          <w:b/>
        </w:rPr>
        <w:t xml:space="preserve">3: </w:t>
      </w:r>
      <w:r>
        <w:t>поступления продуктов распада эритроцитов и белка</w:t>
      </w:r>
    </w:p>
    <w:p>
      <w:r>
        <w:rPr>
          <w:b/>
        </w:rPr>
        <w:t xml:space="preserve">4: </w:t>
      </w:r>
      <w:r>
        <w:t>поступления большого количества жидкости</w:t>
      </w:r>
    </w:p>
    <w:p>
      <w:r>
        <w:t xml:space="preserve">Правильный ответ: </w:t>
      </w:r>
      <w:r>
        <w:rPr>
          <w:b/>
        </w:rPr>
        <w:t>поступления продуктов распада эритроцитов и белка</w:t>
      </w:r>
    </w:p>
    <w:p>
      <w:pPr>
        <w:pStyle w:val="Heading2"/>
      </w:pPr>
      <w:r>
        <w:t>ЭФФЕКТ МЫШЕЧНО-ВЕНОЗНОЙ «ПОМПЫ» НИЖНЕЙ КОНЕЧНОСТИ ОБУСЛОВЛЕН</w:t>
      </w:r>
    </w:p>
    <w:p>
      <w:r>
        <w:rPr>
          <w:b/>
        </w:rPr>
        <w:t xml:space="preserve">1: </w:t>
      </w:r>
      <w:r>
        <w:t>двойной системой вен</w:t>
      </w:r>
    </w:p>
    <w:p>
      <w:r>
        <w:rPr>
          <w:b/>
        </w:rPr>
        <w:t xml:space="preserve">2: </w:t>
      </w:r>
      <w:r>
        <w:t>присасывающим действием диафрагмы таза</w:t>
      </w:r>
    </w:p>
    <w:p>
      <w:r>
        <w:rPr>
          <w:b/>
        </w:rPr>
        <w:t xml:space="preserve">3: </w:t>
      </w:r>
      <w:r>
        <w:t>изгибом вен голени</w:t>
      </w:r>
    </w:p>
    <w:p>
      <w:r>
        <w:rPr>
          <w:b/>
        </w:rPr>
        <w:t xml:space="preserve">4: </w:t>
      </w:r>
      <w:r>
        <w:t>наличием клапанного аппарата у вен нижней конечности</w:t>
      </w:r>
    </w:p>
    <w:p>
      <w:r>
        <w:t xml:space="preserve">Правильный ответ: </w:t>
      </w:r>
      <w:r>
        <w:rPr>
          <w:b/>
        </w:rPr>
        <w:t>наличием клапанного аппарата у вен нижней конечности</w:t>
      </w:r>
    </w:p>
    <w:p>
      <w:pPr>
        <w:pStyle w:val="Heading2"/>
      </w:pPr>
      <w:r>
        <w:t>ОПТИМАЛЬНЫМ ХИРУРГИЧЕСКИМ ВМЕШАТЕЛЬСТВОМ ПРИ ЛЕЙОМИОМЕ ПИЩЕВОДА ЯВЛЯЕТСЯ</w:t>
      </w:r>
    </w:p>
    <w:p>
      <w:r>
        <w:rPr>
          <w:b/>
        </w:rPr>
        <w:t xml:space="preserve">1: </w:t>
      </w:r>
      <w:r>
        <w:t>субтотальная эзофагэктомия</w:t>
      </w:r>
    </w:p>
    <w:p>
      <w:r>
        <w:rPr>
          <w:b/>
        </w:rPr>
        <w:t xml:space="preserve">2: </w:t>
      </w:r>
      <w:r>
        <w:t>резекция сегмента пищевода</w:t>
      </w:r>
    </w:p>
    <w:p>
      <w:r>
        <w:rPr>
          <w:b/>
        </w:rPr>
        <w:t xml:space="preserve">3: </w:t>
      </w:r>
      <w:r>
        <w:t>внеслизистая энуклеация опухоли</w:t>
      </w:r>
    </w:p>
    <w:p>
      <w:r>
        <w:rPr>
          <w:b/>
        </w:rPr>
        <w:t xml:space="preserve">4: </w:t>
      </w:r>
      <w:r>
        <w:t>аргоно-плазменная коагуляция</w:t>
      </w:r>
    </w:p>
    <w:p>
      <w:r>
        <w:t xml:space="preserve">Правильный ответ: </w:t>
      </w:r>
      <w:r>
        <w:rPr>
          <w:b/>
        </w:rPr>
        <w:t>внеслизистая энуклеация опухоли</w:t>
      </w:r>
    </w:p>
    <w:p>
      <w:pPr>
        <w:pStyle w:val="Heading2"/>
      </w:pPr>
      <w:r>
        <w:t>ОСЛОЖНЕНИЕМ КОСТНОПЛАСТИЧЕСКОЙ ОПЕРАЦИИ АМПУТАЦИИ ГОЛЕНИ ПО ПИРОГОВУ ЯВЛЯЕТСЯ</w:t>
      </w:r>
    </w:p>
    <w:p>
      <w:r>
        <w:rPr>
          <w:b/>
        </w:rPr>
        <w:t xml:space="preserve">1: </w:t>
      </w:r>
      <w:r>
        <w:t>тромбоз большой подкожной вены</w:t>
      </w:r>
    </w:p>
    <w:p>
      <w:r>
        <w:rPr>
          <w:b/>
        </w:rPr>
        <w:t xml:space="preserve">2: </w:t>
      </w:r>
      <w:r>
        <w:t>некроз надколенника</w:t>
      </w:r>
    </w:p>
    <w:p>
      <w:r>
        <w:rPr>
          <w:b/>
        </w:rPr>
        <w:t xml:space="preserve">3: </w:t>
      </w:r>
      <w:r>
        <w:t>некроз пяточного бугра</w:t>
      </w:r>
    </w:p>
    <w:p>
      <w:r>
        <w:rPr>
          <w:b/>
        </w:rPr>
        <w:t xml:space="preserve">4: </w:t>
      </w:r>
      <w:r>
        <w:t>остеомиелит большеберцовой и малоберцовой кости</w:t>
      </w:r>
    </w:p>
    <w:p>
      <w:r>
        <w:t xml:space="preserve">Правильный ответ: </w:t>
      </w:r>
      <w:r>
        <w:rPr>
          <w:b/>
        </w:rPr>
        <w:t>некроз пяточного бугра</w:t>
      </w:r>
    </w:p>
    <w:p>
      <w:pPr>
        <w:pStyle w:val="Heading2"/>
      </w:pPr>
      <w:r>
        <w:t>РАК ЖЕЛУДКА НАИБОЛЕЕ ЧАСТО ВОЗНИКАЕТ В ВОЗРАСТЕ (В ГОДАХ)</w:t>
      </w:r>
    </w:p>
    <w:p>
      <w:r>
        <w:rPr>
          <w:b/>
        </w:rPr>
        <w:t xml:space="preserve">1: </w:t>
      </w:r>
      <w:r>
        <w:t>от 41 до 50</w:t>
      </w:r>
    </w:p>
    <w:p>
      <w:r>
        <w:rPr>
          <w:b/>
        </w:rPr>
        <w:t xml:space="preserve">2: </w:t>
      </w:r>
      <w:r>
        <w:t>моложе 40</w:t>
      </w:r>
    </w:p>
    <w:p>
      <w:r>
        <w:rPr>
          <w:b/>
        </w:rPr>
        <w:t xml:space="preserve">3: </w:t>
      </w:r>
      <w:r>
        <w:t>старше 70</w:t>
      </w:r>
    </w:p>
    <w:p>
      <w:r>
        <w:rPr>
          <w:b/>
        </w:rPr>
        <w:t xml:space="preserve">4: </w:t>
      </w:r>
      <w:r>
        <w:t>от 51 до 70</w:t>
      </w:r>
    </w:p>
    <w:p>
      <w:r>
        <w:t xml:space="preserve">Правильный ответ: </w:t>
      </w:r>
      <w:r>
        <w:rPr>
          <w:b/>
        </w:rPr>
        <w:t>старше 70</w:t>
      </w:r>
    </w:p>
    <w:p>
      <w:pPr>
        <w:pStyle w:val="Heading2"/>
      </w:pPr>
      <w:r>
        <w:t>ДЛИТЕЛЬНОЕ КРОВОХАРКАНЬЕ ПРИ СУХОМ КАШЛЕ ЗАСТАВЛЯЕТ ПРЕЖДЕ ВСЕГО ПОДОЗРЕВАТЬ</w:t>
      </w:r>
    </w:p>
    <w:p>
      <w:r>
        <w:rPr>
          <w:b/>
        </w:rPr>
        <w:t xml:space="preserve">1: </w:t>
      </w:r>
      <w:r>
        <w:t>кавернозный туберкулез легких</w:t>
      </w:r>
    </w:p>
    <w:p>
      <w:r>
        <w:rPr>
          <w:b/>
        </w:rPr>
        <w:t xml:space="preserve">2: </w:t>
      </w:r>
      <w:r>
        <w:t>рак бронха</w:t>
      </w:r>
    </w:p>
    <w:p>
      <w:r>
        <w:rPr>
          <w:b/>
        </w:rPr>
        <w:t xml:space="preserve">3: </w:t>
      </w:r>
      <w:r>
        <w:t>бронхоэктатическую болезнь</w:t>
      </w:r>
    </w:p>
    <w:p>
      <w:r>
        <w:rPr>
          <w:b/>
        </w:rPr>
        <w:t xml:space="preserve">4: </w:t>
      </w:r>
      <w:r>
        <w:t>пневмокониоз</w:t>
      </w:r>
    </w:p>
    <w:p>
      <w:r>
        <w:t xml:space="preserve">Правильный ответ: </w:t>
      </w:r>
      <w:r>
        <w:rPr>
          <w:b/>
        </w:rPr>
        <w:t>рак бронха</w:t>
      </w:r>
    </w:p>
    <w:p>
      <w:pPr>
        <w:pStyle w:val="Heading2"/>
      </w:pPr>
      <w:r>
        <w:t>МЕДИЦИНСКОЙ ОРГАНИЗАЦИИ ПРИСВАИВАЕТСЯ СТАТУС КЛИНИЧЕСКОЙ, ЕСЛИ НА БАЗЕ ОРГАНИЗАЦИИ</w:t>
      </w:r>
    </w:p>
    <w:p>
      <w:r>
        <w:rPr>
          <w:b/>
        </w:rPr>
        <w:t xml:space="preserve">1: </w:t>
      </w:r>
      <w:r>
        <w:t>проводятся клинические испытания</w:t>
      </w:r>
    </w:p>
    <w:p>
      <w:r>
        <w:rPr>
          <w:b/>
        </w:rPr>
        <w:t xml:space="preserve">2: </w:t>
      </w:r>
      <w:r>
        <w:t>проводится подготовка информационно-аналитических материалов</w:t>
      </w:r>
    </w:p>
    <w:p>
      <w:r>
        <w:rPr>
          <w:b/>
        </w:rPr>
        <w:t xml:space="preserve">3: </w:t>
      </w:r>
      <w:r>
        <w:t>ведется научно-исследовательская деятельность</w:t>
      </w:r>
    </w:p>
    <w:p>
      <w:r>
        <w:rPr>
          <w:b/>
        </w:rPr>
        <w:t xml:space="preserve">4: </w:t>
      </w:r>
      <w:r>
        <w:t>осуществляется практическая подготовка медицинских работников</w:t>
      </w:r>
    </w:p>
    <w:p>
      <w:r>
        <w:t xml:space="preserve">Правильный ответ: </w:t>
      </w:r>
      <w:r>
        <w:rPr>
          <w:b/>
        </w:rPr>
        <w:t>осуществляется практическая подготовка медицинских работников</w:t>
      </w:r>
    </w:p>
    <w:p>
      <w:pPr>
        <w:pStyle w:val="Heading2"/>
      </w:pPr>
      <w:r>
        <w:t>ОЖОГОВОЕ ИСТОЩЕНИЕ ОТНОСИТСЯ К ___ СТЕПЕНИ НАРУШЕНИЯ ПИТАНИЯ ПРИ ДЕФИЦИТЕ МАССЫ ТЕЛА 11-20%</w:t>
      </w:r>
    </w:p>
    <w:p>
      <w:r>
        <w:rPr>
          <w:b/>
        </w:rPr>
        <w:t xml:space="preserve">1: </w:t>
      </w:r>
      <w:r>
        <w:t>нормальной</w:t>
      </w:r>
    </w:p>
    <w:p>
      <w:r>
        <w:rPr>
          <w:b/>
        </w:rPr>
        <w:t xml:space="preserve">2: </w:t>
      </w:r>
      <w:r>
        <w:t>легкой</w:t>
      </w:r>
    </w:p>
    <w:p>
      <w:r>
        <w:rPr>
          <w:b/>
        </w:rPr>
        <w:t xml:space="preserve">3: </w:t>
      </w:r>
      <w:r>
        <w:t>тяжелой</w:t>
      </w:r>
    </w:p>
    <w:p>
      <w:r>
        <w:rPr>
          <w:b/>
        </w:rPr>
        <w:t xml:space="preserve">4: </w:t>
      </w:r>
      <w:r>
        <w:t>средней</w:t>
      </w:r>
    </w:p>
    <w:p>
      <w:r>
        <w:t xml:space="preserve">Правильный ответ: </w:t>
      </w:r>
      <w:r>
        <w:rPr>
          <w:b/>
        </w:rPr>
        <w:t>средней</w:t>
      </w:r>
    </w:p>
    <w:p>
      <w:pPr>
        <w:pStyle w:val="Heading2"/>
      </w:pPr>
      <w:r>
        <w:t>СИМПТОМОМ ВНУТРИСУСТАВНОГО ПЕРЕЛОМА ЯВЛЯЕТСЯ</w:t>
      </w:r>
    </w:p>
    <w:p>
      <w:r>
        <w:rPr>
          <w:b/>
        </w:rPr>
        <w:t xml:space="preserve">1: </w:t>
      </w:r>
      <w:r>
        <w:t>крепитация</w:t>
      </w:r>
    </w:p>
    <w:p>
      <w:r>
        <w:rPr>
          <w:b/>
        </w:rPr>
        <w:t xml:space="preserve">2: </w:t>
      </w:r>
      <w:r>
        <w:t>гемартроз</w:t>
      </w:r>
    </w:p>
    <w:p>
      <w:r>
        <w:rPr>
          <w:b/>
        </w:rPr>
        <w:t xml:space="preserve">3: </w:t>
      </w:r>
      <w:r>
        <w:t>нарушение проведения звука по кости</w:t>
      </w:r>
    </w:p>
    <w:p>
      <w:r>
        <w:rPr>
          <w:b/>
        </w:rPr>
        <w:t xml:space="preserve">4: </w:t>
      </w:r>
      <w:r>
        <w:t>патологическая подвижность</w:t>
      </w:r>
    </w:p>
    <w:p>
      <w:r>
        <w:t xml:space="preserve">Правильный ответ: </w:t>
      </w:r>
      <w:r>
        <w:rPr>
          <w:b/>
        </w:rPr>
        <w:t>гемартроз</w:t>
      </w:r>
    </w:p>
    <w:p>
      <w:pPr>
        <w:pStyle w:val="Heading2"/>
      </w:pPr>
      <w:r>
        <w:t>ДЛЯ ДИФФЕРЕНЦИАЛЬНОЙ ДИАГНОСТИКИ ПЕРФОРАЦИИ ПОЛОГО ОРГАНА В СВОБОДНУЮ БРЮШНУЮ ПОЛОСТЬ ПАЦИЕНТУ В ПЕРВУЮ ОЧЕРЕДЬ НУЖНО НАЗНАЧИТЬ</w:t>
      </w:r>
    </w:p>
    <w:p>
      <w:r>
        <w:rPr>
          <w:b/>
        </w:rPr>
        <w:t xml:space="preserve">1: </w:t>
      </w:r>
      <w:r>
        <w:t>обзорную рентгенографию брюшной полости</w:t>
      </w:r>
    </w:p>
    <w:p>
      <w:r>
        <w:rPr>
          <w:b/>
        </w:rPr>
        <w:t xml:space="preserve">2: </w:t>
      </w:r>
      <w:r>
        <w:t>ультразвуковое исследование органов брюшной полости</w:t>
      </w:r>
    </w:p>
    <w:p>
      <w:r>
        <w:rPr>
          <w:b/>
        </w:rPr>
        <w:t xml:space="preserve">3: </w:t>
      </w:r>
      <w:r>
        <w:t>магнитно-резонансную томографию брюшной полости</w:t>
      </w:r>
    </w:p>
    <w:p>
      <w:r>
        <w:rPr>
          <w:b/>
        </w:rPr>
        <w:t xml:space="preserve">4: </w:t>
      </w:r>
      <w:r>
        <w:t>эзофагогастродуоденоскопию</w:t>
      </w:r>
    </w:p>
    <w:p>
      <w:r>
        <w:t xml:space="preserve">Правильный ответ: </w:t>
      </w:r>
      <w:r>
        <w:rPr>
          <w:b/>
        </w:rPr>
        <w:t>обзорную рентгенографию брюшной полости</w:t>
      </w:r>
    </w:p>
    <w:p>
      <w:pPr>
        <w:pStyle w:val="Heading2"/>
      </w:pPr>
      <w:r>
        <w:t>АБСОЛЮТНЫМ ПОКАЗАНИЕМ К РЕВИЗИИ ПОЧКИ ПРИ ТРАВМЕ ЯВЛЯЕТСЯ</w:t>
      </w:r>
    </w:p>
    <w:p>
      <w:r>
        <w:rPr>
          <w:b/>
        </w:rPr>
        <w:t xml:space="preserve">1: </w:t>
      </w:r>
      <w:r>
        <w:t>объем нежизнеспособной паренхимы более 25%</w:t>
      </w:r>
    </w:p>
    <w:p>
      <w:r>
        <w:rPr>
          <w:b/>
        </w:rPr>
        <w:t xml:space="preserve">2: </w:t>
      </w:r>
      <w:r>
        <w:t>гематурия</w:t>
      </w:r>
    </w:p>
    <w:p>
      <w:r>
        <w:rPr>
          <w:b/>
        </w:rPr>
        <w:t xml:space="preserve">3: </w:t>
      </w:r>
      <w:r>
        <w:t>нестабильность гемодинамики, обусловленная наличием увеличивающейся или пульсирующей забрюшинной гематомы</w:t>
      </w:r>
    </w:p>
    <w:p>
      <w:r>
        <w:rPr>
          <w:b/>
        </w:rPr>
        <w:t xml:space="preserve">4: </w:t>
      </w:r>
      <w:r>
        <w:t>экстравазация мочи</w:t>
      </w:r>
    </w:p>
    <w:p>
      <w:r>
        <w:t xml:space="preserve">Правильный ответ: </w:t>
      </w:r>
      <w:r>
        <w:rPr>
          <w:b/>
        </w:rPr>
        <w:t>нестабильность гемодинамики, обусловленная наличием увеличивающейся или пульсирующей забрюшинной гематомы</w:t>
      </w:r>
    </w:p>
    <w:p>
      <w:pPr>
        <w:pStyle w:val="Heading2"/>
      </w:pPr>
      <w:r>
        <w:t>ВАЖНОЙ МЕРОЙ ПРОФИЛАКТИКИ ОСЛОЖНЕНИЙ ЯЗВЕННОЙ БОЛЕЗНИ ЖЕЛУДКА И ДВЕНАДЦАТИПЕРСТНОЙ КИШКИ ЯВЛЯЕТСЯ</w:t>
      </w:r>
    </w:p>
    <w:p>
      <w:r>
        <w:rPr>
          <w:b/>
        </w:rPr>
        <w:t xml:space="preserve">1: </w:t>
      </w:r>
      <w:r>
        <w:t>своевременная диагностика и терапия язвенной болезни</w:t>
      </w:r>
    </w:p>
    <w:p>
      <w:r>
        <w:rPr>
          <w:b/>
        </w:rPr>
        <w:t xml:space="preserve">2: </w:t>
      </w:r>
      <w:r>
        <w:t>эндоскопическое лечение</w:t>
      </w:r>
    </w:p>
    <w:p>
      <w:r>
        <w:rPr>
          <w:b/>
        </w:rPr>
        <w:t xml:space="preserve">3: </w:t>
      </w:r>
      <w:r>
        <w:t>хирургическое лечение</w:t>
      </w:r>
    </w:p>
    <w:p>
      <w:r>
        <w:rPr>
          <w:b/>
        </w:rPr>
        <w:t xml:space="preserve">4: </w:t>
      </w:r>
      <w:r>
        <w:t>диетотерапия</w:t>
      </w:r>
    </w:p>
    <w:p>
      <w:r>
        <w:t xml:space="preserve">Правильный ответ: </w:t>
      </w:r>
      <w:r>
        <w:rPr>
          <w:b/>
        </w:rPr>
        <w:t>своевременная диагностика и терапия язвенной болезни</w:t>
      </w:r>
    </w:p>
    <w:p>
      <w:pPr>
        <w:pStyle w:val="Heading2"/>
      </w:pPr>
      <w:r>
        <w:t>НАИБОЛЕЕ ЧАСТОЙ ЖАЛОБОЙ БОЛЬНЫХ С МЕТАСТАТИЧЕСКИМ ПОРАЖЕНИЕМ ПЕЧЕНИ ЯВЛЯЕТСЯ</w:t>
      </w:r>
    </w:p>
    <w:p>
      <w:r>
        <w:rPr>
          <w:b/>
        </w:rPr>
        <w:t xml:space="preserve">1: </w:t>
      </w:r>
      <w:r>
        <w:t>боль в правом подреберье и эпигастральной области</w:t>
      </w:r>
    </w:p>
    <w:p>
      <w:r>
        <w:rPr>
          <w:b/>
        </w:rPr>
        <w:t xml:space="preserve">2: </w:t>
      </w:r>
      <w:r>
        <w:t>кожный зуд</w:t>
      </w:r>
    </w:p>
    <w:p>
      <w:r>
        <w:rPr>
          <w:b/>
        </w:rPr>
        <w:t xml:space="preserve">3: </w:t>
      </w:r>
      <w:r>
        <w:t>асцит</w:t>
      </w:r>
    </w:p>
    <w:p>
      <w:r>
        <w:rPr>
          <w:b/>
        </w:rPr>
        <w:t xml:space="preserve">4: </w:t>
      </w:r>
      <w:r>
        <w:t>желтуха</w:t>
      </w:r>
    </w:p>
    <w:p>
      <w:r>
        <w:t xml:space="preserve">Правильный ответ: </w:t>
      </w:r>
      <w:r>
        <w:rPr>
          <w:b/>
        </w:rPr>
        <w:t>боль в правом подреберье и эпигастральной области</w:t>
      </w:r>
    </w:p>
    <w:p>
      <w:pPr>
        <w:pStyle w:val="Heading2"/>
      </w:pPr>
      <w:r>
        <w:t>ПРИ КОНТАКТНЫХ ВЫСОКОВОЛЬТНЫХ ЭЛЕКТРООЖОГАХ ЧАЩЕ БЫВАЮТ ОЖОГИ __ СТЕПЕНИ</w:t>
      </w:r>
    </w:p>
    <w:p>
      <w:r>
        <w:rPr>
          <w:b/>
        </w:rPr>
        <w:t xml:space="preserve">1: </w:t>
      </w:r>
      <w:r>
        <w:t>I-III</w:t>
      </w:r>
    </w:p>
    <w:p>
      <w:r>
        <w:rPr>
          <w:b/>
        </w:rPr>
        <w:t xml:space="preserve">2: </w:t>
      </w:r>
      <w:r>
        <w:t>II</w:t>
      </w:r>
    </w:p>
    <w:p>
      <w:r>
        <w:rPr>
          <w:b/>
        </w:rPr>
        <w:t xml:space="preserve">3: </w:t>
      </w:r>
      <w:r>
        <w:t>III</w:t>
      </w:r>
    </w:p>
    <w:p>
      <w:r>
        <w:rPr>
          <w:b/>
        </w:rPr>
        <w:t xml:space="preserve">4: </w:t>
      </w:r>
      <w:r>
        <w:t>I</w:t>
      </w:r>
    </w:p>
    <w:p>
      <w:r>
        <w:t xml:space="preserve">Правильный ответ: </w:t>
      </w:r>
      <w:r>
        <w:rPr>
          <w:b/>
        </w:rPr>
        <w:t>III</w:t>
      </w:r>
    </w:p>
    <w:p>
      <w:pPr>
        <w:pStyle w:val="Heading2"/>
      </w:pPr>
      <w:r>
        <w:t>НАИБОЛЕЕ ВЫСОКАЯ ПРОГНОЗИРУЕМАЯ ЛЕТАЛЬНОСТЬ ПРИ ПЕРИТОНИТЕ, СОГЛАСНО МАНГЕЙМСКОМУ ИНДЕКСУ ПЕРИТОНИТА, СООТВЕТСТВУЕТ ___ СТЕПЕНИ ТЯЖЕСТИ</w:t>
      </w:r>
    </w:p>
    <w:p>
      <w:r>
        <w:rPr>
          <w:b/>
        </w:rPr>
        <w:t xml:space="preserve">1: </w:t>
      </w:r>
      <w:r>
        <w:t>III</w:t>
      </w:r>
    </w:p>
    <w:p>
      <w:r>
        <w:rPr>
          <w:b/>
        </w:rPr>
        <w:t xml:space="preserve">2: </w:t>
      </w:r>
      <w:r>
        <w:t>I</w:t>
      </w:r>
    </w:p>
    <w:p>
      <w:r>
        <w:rPr>
          <w:b/>
        </w:rPr>
        <w:t xml:space="preserve">3: </w:t>
      </w:r>
      <w:r>
        <w:t>II</w:t>
      </w:r>
    </w:p>
    <w:p>
      <w:r>
        <w:rPr>
          <w:b/>
        </w:rPr>
        <w:t xml:space="preserve">4: </w:t>
      </w:r>
      <w:r>
        <w:t>IV</w:t>
      </w:r>
    </w:p>
    <w:p>
      <w:r>
        <w:t xml:space="preserve">Правильный ответ: </w:t>
      </w:r>
      <w:r>
        <w:rPr>
          <w:b/>
        </w:rPr>
        <w:t>III</w:t>
      </w:r>
    </w:p>
    <w:p>
      <w:pPr>
        <w:pStyle w:val="Heading2"/>
      </w:pPr>
      <w:r>
        <w:t>ЕСЛИ ПОСЛЕ АППЕНДЭКТОМИИ И ДРЕНИРОВАНИЯ ПЕРИАППЕНДИКУЛЯРНОГО АБСЦЕССА НА 5 СУТКИ ПОЯВИЛОСЬ КИШЕЧНОЕ ОТДЕЛЯЕМОЕ, ТО НАЗНАЧАЮТ</w:t>
      </w:r>
    </w:p>
    <w:p>
      <w:r>
        <w:rPr>
          <w:b/>
        </w:rPr>
        <w:t xml:space="preserve">1: </w:t>
      </w:r>
      <w:r>
        <w:t>срединную лапаротомию</w:t>
      </w:r>
    </w:p>
    <w:p>
      <w:r>
        <w:rPr>
          <w:b/>
        </w:rPr>
        <w:t xml:space="preserve">2: </w:t>
      </w:r>
      <w:r>
        <w:t>ревизию через доступ в правой подвздошной области</w:t>
      </w:r>
    </w:p>
    <w:p>
      <w:r>
        <w:rPr>
          <w:b/>
        </w:rPr>
        <w:t xml:space="preserve">3: </w:t>
      </w:r>
      <w:r>
        <w:t>расширение раны</w:t>
      </w:r>
    </w:p>
    <w:p>
      <w:r>
        <w:rPr>
          <w:b/>
        </w:rPr>
        <w:t xml:space="preserve">4: </w:t>
      </w:r>
      <w:r>
        <w:t>консервативное лечение</w:t>
      </w:r>
    </w:p>
    <w:p>
      <w:r>
        <w:t xml:space="preserve">Правильный ответ: </w:t>
      </w:r>
      <w:r>
        <w:rPr>
          <w:b/>
        </w:rPr>
        <w:t>консервативное лечение</w:t>
      </w:r>
    </w:p>
    <w:p>
      <w:pPr>
        <w:pStyle w:val="Heading2"/>
      </w:pPr>
      <w:r>
        <w:t>ПРИ ДИАГНОСТИКЕ ЗАБОЛЕВАНИЙ МОЧЕВОГО ПУЗЫРЯ ЛУЧЕВЫМ МЕТОДОМ БЕЗ ЛУЧЕВОЙ НАГРУЗКИ, ЯВЛЯЕТСЯ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ангиография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сцинтиграфия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ДИВЕРТИКУЛЭКТОМИЮ ПРИ ГЛОТОЧНО-ПИЩЕВОДНОМ (ЦЕНКЕРОВСКОМ) ДИВЕРТИКУЛЕ ОСУЩЕСТВЛЯЮТ</w:t>
      </w:r>
    </w:p>
    <w:p>
      <w:r>
        <w:rPr>
          <w:b/>
        </w:rPr>
        <w:t xml:space="preserve">1: </w:t>
      </w:r>
      <w:r>
        <w:t>через переднее-боковую торакотомию справа</w:t>
      </w:r>
    </w:p>
    <w:p>
      <w:r>
        <w:rPr>
          <w:b/>
        </w:rPr>
        <w:t xml:space="preserve">2: </w:t>
      </w:r>
      <w:r>
        <w:t>через заднее-боковую торакотомию слева</w:t>
      </w:r>
    </w:p>
    <w:p>
      <w:r>
        <w:rPr>
          <w:b/>
        </w:rPr>
        <w:t xml:space="preserve">3: </w:t>
      </w:r>
      <w:r>
        <w:t>шейным доступом</w:t>
      </w:r>
    </w:p>
    <w:p>
      <w:r>
        <w:rPr>
          <w:b/>
        </w:rPr>
        <w:t xml:space="preserve">4: </w:t>
      </w:r>
      <w:r>
        <w:t>лапаротомным доступом</w:t>
      </w:r>
    </w:p>
    <w:p>
      <w:r>
        <w:t xml:space="preserve">Правильный ответ: </w:t>
      </w:r>
      <w:r>
        <w:rPr>
          <w:b/>
        </w:rPr>
        <w:t>шейным доступом</w:t>
      </w:r>
    </w:p>
    <w:p>
      <w:pPr>
        <w:pStyle w:val="Heading2"/>
      </w:pPr>
      <w:r>
        <w:t>ДОСТОВЕРНЫМ И МАЛОТРАВМАТИЧНЫМ МЕТОДОМ ИССЛЕДОВАНИЯ ДЛЯ ИСКЛЮЧЕНИЯ ХОЛЕДОХОЛИТИАЗА ВО ВРЕМЯ ЛАПАРОСКОПИЧЕСКОЙ ХОЛЕЦИСТЭКТОМИИ ЯВЛЯЕТСЯ</w:t>
      </w:r>
    </w:p>
    <w:p>
      <w:r>
        <w:rPr>
          <w:b/>
        </w:rPr>
        <w:t xml:space="preserve">1: </w:t>
      </w:r>
      <w:r>
        <w:t>лапароскопическая холангиография</w:t>
      </w:r>
    </w:p>
    <w:p>
      <w:r>
        <w:rPr>
          <w:b/>
        </w:rPr>
        <w:t xml:space="preserve">2: </w:t>
      </w:r>
      <w:r>
        <w:t>холедохотомия и фиброхоледохоскопия</w:t>
      </w:r>
    </w:p>
    <w:p>
      <w:r>
        <w:rPr>
          <w:b/>
        </w:rPr>
        <w:t xml:space="preserve">3: </w:t>
      </w:r>
      <w:r>
        <w:t>лапароскопическое УЗИ (ультразвуковое исследование) холедоха</w:t>
      </w:r>
    </w:p>
    <w:p>
      <w:r>
        <w:rPr>
          <w:b/>
        </w:rPr>
        <w:t xml:space="preserve">4: </w:t>
      </w:r>
      <w:r>
        <w:t>эндоскопическая ретроградная холангиопанкреатография</w:t>
      </w:r>
    </w:p>
    <w:p>
      <w:r>
        <w:t xml:space="preserve">Правильный ответ: </w:t>
      </w:r>
      <w:r>
        <w:rPr>
          <w:b/>
        </w:rPr>
        <w:t>лапароскопическое УЗИ (ультразвуковое исследование) холедоха</w:t>
      </w:r>
    </w:p>
    <w:p>
      <w:pPr>
        <w:pStyle w:val="Heading2"/>
      </w:pPr>
      <w:r>
        <w:t>ОПУХОЛЬ МОЛОЧНОЙ ЖЕЛЕЗЫ ДИАМЕТРОМ 1,5 СМ С ЕДИНИЧНЫМИ УВЕЛИЧЕННЫМИ ПОДМЫШЕЧНЫМИ ЛИМФОУЗЛАМИ ОТНОСЯТ К СТАДИИ ___ М0</w:t>
      </w:r>
    </w:p>
    <w:p>
      <w:r>
        <w:rPr>
          <w:b/>
        </w:rPr>
        <w:t xml:space="preserve">1: </w:t>
      </w:r>
      <w:r>
        <w:t>Т2 N0</w:t>
      </w:r>
    </w:p>
    <w:p>
      <w:r>
        <w:rPr>
          <w:b/>
        </w:rPr>
        <w:t xml:space="preserve">2: </w:t>
      </w:r>
      <w:r>
        <w:t>Т1 N1</w:t>
      </w:r>
    </w:p>
    <w:p>
      <w:r>
        <w:rPr>
          <w:b/>
        </w:rPr>
        <w:t xml:space="preserve">3: </w:t>
      </w:r>
      <w:r>
        <w:t>Т2 N1</w:t>
      </w:r>
    </w:p>
    <w:p>
      <w:r>
        <w:rPr>
          <w:b/>
        </w:rPr>
        <w:t xml:space="preserve">4: </w:t>
      </w:r>
      <w:r>
        <w:t>Т1 N0</w:t>
      </w:r>
    </w:p>
    <w:p>
      <w:r>
        <w:t xml:space="preserve">Правильный ответ: </w:t>
      </w:r>
      <w:r>
        <w:rPr>
          <w:b/>
        </w:rPr>
        <w:t>Т1 N1</w:t>
      </w:r>
    </w:p>
    <w:p>
      <w:pPr>
        <w:pStyle w:val="Heading2"/>
      </w:pPr>
      <w:r>
        <w:t>К ОСНОВНЫМ МЕТОДАМ ЛЕЧЕНИЯ МЕЛКОКЛЕТОЧНОГО РАКА ЛЕГКОГО 3 СТАДИИ ОТНОСЯТ</w:t>
      </w:r>
    </w:p>
    <w:p>
      <w:r>
        <w:rPr>
          <w:b/>
        </w:rPr>
        <w:t xml:space="preserve">1: </w:t>
      </w:r>
      <w:r>
        <w:t>химиотерапевтический и лучевой</w:t>
      </w:r>
    </w:p>
    <w:p>
      <w:r>
        <w:rPr>
          <w:b/>
        </w:rPr>
        <w:t xml:space="preserve">2: </w:t>
      </w:r>
      <w:r>
        <w:t>химиотерапевтический</w:t>
      </w:r>
    </w:p>
    <w:p>
      <w:r>
        <w:rPr>
          <w:b/>
        </w:rPr>
        <w:t xml:space="preserve">3: </w:t>
      </w:r>
      <w:r>
        <w:t>только хирургический</w:t>
      </w:r>
    </w:p>
    <w:p>
      <w:r>
        <w:rPr>
          <w:b/>
        </w:rPr>
        <w:t xml:space="preserve">4: </w:t>
      </w:r>
      <w:r>
        <w:t>только лучевой</w:t>
      </w:r>
    </w:p>
    <w:p>
      <w:r>
        <w:t xml:space="preserve">Правильный ответ: </w:t>
      </w:r>
      <w:r>
        <w:rPr>
          <w:b/>
        </w:rPr>
        <w:t>химиотерапевтический и лучевой</w:t>
      </w:r>
    </w:p>
    <w:p>
      <w:pPr>
        <w:pStyle w:val="Heading2"/>
      </w:pPr>
      <w:r>
        <w:t>КОАГУЛЯЦИОННЫЙ ТИП НЕКРОЗА ПРОИСХОДИТ ПОСЛЕ ОЖОГА</w:t>
      </w:r>
    </w:p>
    <w:p>
      <w:r>
        <w:rPr>
          <w:b/>
        </w:rPr>
        <w:t xml:space="preserve">1: </w:t>
      </w:r>
      <w:r>
        <w:t>кипятком</w:t>
      </w:r>
    </w:p>
    <w:p>
      <w:r>
        <w:rPr>
          <w:b/>
        </w:rPr>
        <w:t xml:space="preserve">2: </w:t>
      </w:r>
      <w:r>
        <w:t>кипящим маслом</w:t>
      </w:r>
    </w:p>
    <w:p>
      <w:r>
        <w:rPr>
          <w:b/>
        </w:rPr>
        <w:t xml:space="preserve">3: </w:t>
      </w:r>
      <w:r>
        <w:t>кислотой</w:t>
      </w:r>
    </w:p>
    <w:p>
      <w:r>
        <w:rPr>
          <w:b/>
        </w:rPr>
        <w:t xml:space="preserve">4: </w:t>
      </w:r>
      <w:r>
        <w:t>щелочью</w:t>
      </w:r>
    </w:p>
    <w:p>
      <w:r>
        <w:t xml:space="preserve">Правильный ответ: </w:t>
      </w:r>
      <w:r>
        <w:rPr>
          <w:b/>
        </w:rPr>
        <w:t>кислотой</w:t>
      </w:r>
    </w:p>
    <w:p>
      <w:pPr>
        <w:pStyle w:val="Heading2"/>
      </w:pPr>
      <w:r>
        <w:t>ЧАСТОТА РАЗВИТИЯ ИДИОПАТИЧЕСКОГО СТЕНОЗА ТРАХЕИ НЕ ПРЕВЫШАЕТ ___ % ОТ ЧИСЛА ВСЕХ НЕОПУХОЛЕВЫХ СТЕНОЗОВ ТРАХЕИ</w:t>
      </w:r>
    </w:p>
    <w:p>
      <w:r>
        <w:rPr>
          <w:b/>
        </w:rPr>
        <w:t xml:space="preserve">1: </w:t>
      </w:r>
      <w:r>
        <w:t>7-10</w:t>
      </w:r>
    </w:p>
    <w:p>
      <w:r>
        <w:rPr>
          <w:b/>
        </w:rPr>
        <w:t xml:space="preserve">2: </w:t>
      </w:r>
      <w:r>
        <w:t>15-25</w:t>
      </w:r>
    </w:p>
    <w:p>
      <w:r>
        <w:rPr>
          <w:b/>
        </w:rPr>
        <w:t xml:space="preserve">3: </w:t>
      </w:r>
      <w:r>
        <w:t>2,5-3</w:t>
      </w:r>
    </w:p>
    <w:p>
      <w:r>
        <w:rPr>
          <w:b/>
        </w:rPr>
        <w:t xml:space="preserve">4: </w:t>
      </w:r>
      <w:r>
        <w:t>4,5-6</w:t>
      </w:r>
    </w:p>
    <w:p>
      <w:r>
        <w:t xml:space="preserve">Правильный ответ: </w:t>
      </w:r>
      <w:r>
        <w:rPr>
          <w:b/>
        </w:rPr>
        <w:t>2,5-3</w:t>
      </w:r>
    </w:p>
    <w:p>
      <w:pPr>
        <w:pStyle w:val="Heading2"/>
      </w:pPr>
      <w:r>
        <w:t>ПОЗДНИЙ ОЖОГОВЫЙ СЕПСИС ВОЗНИКАЕТ В ПЕРИОДЕ</w:t>
      </w:r>
    </w:p>
    <w:p>
      <w:r>
        <w:rPr>
          <w:b/>
        </w:rPr>
        <w:t xml:space="preserve">1: </w:t>
      </w:r>
      <w:r>
        <w:t>ожогового шока</w:t>
      </w:r>
    </w:p>
    <w:p>
      <w:r>
        <w:rPr>
          <w:b/>
        </w:rPr>
        <w:t xml:space="preserve">2: </w:t>
      </w:r>
      <w:r>
        <w:t>реконвалесценции</w:t>
      </w:r>
    </w:p>
    <w:p>
      <w:r>
        <w:rPr>
          <w:b/>
        </w:rPr>
        <w:t xml:space="preserve">3: </w:t>
      </w:r>
      <w:r>
        <w:t>септикотоксемии</w:t>
      </w:r>
    </w:p>
    <w:p>
      <w:r>
        <w:rPr>
          <w:b/>
        </w:rPr>
        <w:t xml:space="preserve">4: </w:t>
      </w:r>
      <w:r>
        <w:t>острой ожоговой токсемии</w:t>
      </w:r>
    </w:p>
    <w:p>
      <w:r>
        <w:t xml:space="preserve">Правильный ответ: </w:t>
      </w:r>
      <w:r>
        <w:rPr>
          <w:b/>
        </w:rPr>
        <w:t>септикотоксемии</w:t>
      </w:r>
    </w:p>
    <w:p>
      <w:pPr>
        <w:pStyle w:val="Heading2"/>
      </w:pPr>
      <w:r>
        <w:t>ДЛИНА ДВЕНАДЦАТИПЕРСТНОЙ КИШКИ В СРЕДНЕМ СОСТАВЛЯЕТ __ СМ</w:t>
      </w:r>
    </w:p>
    <w:p>
      <w:r>
        <w:rPr>
          <w:b/>
        </w:rPr>
        <w:t xml:space="preserve">1: </w:t>
      </w:r>
      <w:r>
        <w:t>40</w:t>
      </w:r>
    </w:p>
    <w:p>
      <w:r>
        <w:rPr>
          <w:b/>
        </w:rPr>
        <w:t xml:space="preserve">2: </w:t>
      </w:r>
      <w:r>
        <w:t>30</w:t>
      </w:r>
    </w:p>
    <w:p>
      <w:r>
        <w:rPr>
          <w:b/>
        </w:rPr>
        <w:t xml:space="preserve">3: </w:t>
      </w:r>
      <w:r>
        <w:t>10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30</w:t>
      </w:r>
    </w:p>
    <w:p>
      <w:pPr>
        <w:pStyle w:val="Heading2"/>
      </w:pPr>
      <w:r>
        <w:t>НАИБОЛЕЕ ЧАСТОЙ ПРИЧИНОЙ АБСЦЕССА ПЕЧЕНИ ЯВЛЯЕТСЯ</w:t>
      </w:r>
    </w:p>
    <w:p>
      <w:r>
        <w:rPr>
          <w:b/>
        </w:rPr>
        <w:t xml:space="preserve">1: </w:t>
      </w:r>
      <w:r>
        <w:t>первичный рак печени</w:t>
      </w:r>
    </w:p>
    <w:p>
      <w:r>
        <w:rPr>
          <w:b/>
        </w:rPr>
        <w:t xml:space="preserve">2: </w:t>
      </w:r>
      <w:r>
        <w:t>гнойный холангит</w:t>
      </w:r>
    </w:p>
    <w:p>
      <w:r>
        <w:rPr>
          <w:b/>
        </w:rPr>
        <w:t xml:space="preserve">3: </w:t>
      </w:r>
      <w:r>
        <w:t>рак головки поджелудочной железы с обтурацией общего желчного протока</w:t>
      </w:r>
    </w:p>
    <w:p>
      <w:r>
        <w:rPr>
          <w:b/>
        </w:rPr>
        <w:t xml:space="preserve">4: </w:t>
      </w:r>
      <w:r>
        <w:t>острый калькулезный холецистит</w:t>
      </w:r>
    </w:p>
    <w:p>
      <w:r>
        <w:t xml:space="preserve">Правильный ответ: </w:t>
      </w:r>
      <w:r>
        <w:rPr>
          <w:b/>
        </w:rPr>
        <w:t>гнойный холангит</w:t>
      </w:r>
    </w:p>
    <w:p>
      <w:pPr>
        <w:pStyle w:val="Heading2"/>
      </w:pPr>
      <w:r>
        <w:t>СИБИРСКОЙ ЯЗВОЙ НАЗЫВАЕТСЯ ИНФЕКЦИОННАЯ БОЛЕЗНЬ</w:t>
      </w:r>
    </w:p>
    <w:p>
      <w:r>
        <w:rPr>
          <w:b/>
        </w:rPr>
        <w:t xml:space="preserve">1: </w:t>
      </w:r>
      <w:r>
        <w:t>характеризующаяся очаговым серозным или серозно-геморрагическим воспалением кожи (слизистой оболочки), лихорадкой и интоксикацией</w:t>
      </w:r>
    </w:p>
    <w:p>
      <w:r>
        <w:rPr>
          <w:b/>
        </w:rPr>
        <w:t xml:space="preserve">2: </w:t>
      </w:r>
      <w:r>
        <w:t>которая протекает в виде быстро прогрессирующей формы влажной гангрены лица, челюстей и тканей полости рта, возникающей на фоне резкого снижения реактивности организма больного</w:t>
      </w:r>
    </w:p>
    <w:p>
      <w:r>
        <w:rPr>
          <w:b/>
        </w:rPr>
        <w:t xml:space="preserve">3: </w:t>
      </w:r>
      <w:r>
        <w:t>характеризующаяся очаговым гнойным или серозно-гнойным воспалением кожи, лихорадкой и интоксикацией</w:t>
      </w:r>
    </w:p>
    <w:p>
      <w:r>
        <w:rPr>
          <w:b/>
        </w:rPr>
        <w:t xml:space="preserve">4: </w:t>
      </w:r>
      <w:r>
        <w:t>которая характеризуется тяжелой интоксикацией, поражением кожи и лимфатического аппарата</w:t>
      </w:r>
    </w:p>
    <w:p>
      <w:r>
        <w:t xml:space="preserve">Правильный ответ: </w:t>
      </w:r>
      <w:r>
        <w:rPr>
          <w:b/>
        </w:rPr>
        <w:t>которая характеризуется тяжелой интоксикацией, поражением кожи и лимфатического аппарата</w:t>
      </w:r>
    </w:p>
    <w:p>
      <w:pPr>
        <w:pStyle w:val="Heading2"/>
      </w:pPr>
      <w:r>
        <w:t>ПЕРЕЛОМ БЕДРЕННОЙ КОСТИ ЧАЩЕ ПРОИСХОДИТ В РЕЗУЛЬТАТЕ</w:t>
      </w:r>
    </w:p>
    <w:p>
      <w:r>
        <w:rPr>
          <w:b/>
        </w:rPr>
        <w:t xml:space="preserve">1: </w:t>
      </w:r>
      <w:r>
        <w:t>падения с высоты</w:t>
      </w:r>
    </w:p>
    <w:p>
      <w:r>
        <w:rPr>
          <w:b/>
        </w:rPr>
        <w:t xml:space="preserve">2: </w:t>
      </w:r>
      <w:r>
        <w:t>автодорожной травмы</w:t>
      </w:r>
    </w:p>
    <w:p>
      <w:r>
        <w:rPr>
          <w:b/>
        </w:rPr>
        <w:t xml:space="preserve">3: </w:t>
      </w:r>
      <w:r>
        <w:t>спортивной травмы</w:t>
      </w:r>
    </w:p>
    <w:p>
      <w:r>
        <w:rPr>
          <w:b/>
        </w:rPr>
        <w:t xml:space="preserve">4: </w:t>
      </w:r>
      <w:r>
        <w:t>остеомиелита</w:t>
      </w:r>
    </w:p>
    <w:p>
      <w:r>
        <w:t xml:space="preserve">Правильный ответ: </w:t>
      </w:r>
      <w:r>
        <w:rPr>
          <w:b/>
        </w:rPr>
        <w:t>автодорожной травмы</w:t>
      </w:r>
    </w:p>
    <w:p>
      <w:pPr>
        <w:pStyle w:val="Heading2"/>
      </w:pPr>
      <w:r>
        <w:t>АНТИДОТОМ ПРИ ОБРАБОТКЕ ОЖОГОВОЙ ПОВЕРХНОСТИ ОТ СОЕДИНЕНИЙ ФЕНОЛА ЯВЛЯЕТСЯ</w:t>
      </w:r>
    </w:p>
    <w:p>
      <w:r>
        <w:rPr>
          <w:b/>
        </w:rPr>
        <w:t xml:space="preserve">1: </w:t>
      </w:r>
      <w:r>
        <w:t>слабая кислота</w:t>
      </w:r>
    </w:p>
    <w:p>
      <w:r>
        <w:rPr>
          <w:b/>
        </w:rPr>
        <w:t xml:space="preserve">2: </w:t>
      </w:r>
      <w:r>
        <w:t>глюкозы раствор 20% (сироп)</w:t>
      </w:r>
    </w:p>
    <w:p>
      <w:r>
        <w:rPr>
          <w:b/>
        </w:rPr>
        <w:t xml:space="preserve">3: </w:t>
      </w:r>
      <w:r>
        <w:t>этиловый спирт 40-70%</w:t>
      </w:r>
    </w:p>
    <w:p>
      <w:r>
        <w:rPr>
          <w:b/>
        </w:rPr>
        <w:t xml:space="preserve">4: </w:t>
      </w:r>
      <w:r>
        <w:t>меди сульфат, марганцевокислый калий</w:t>
      </w:r>
    </w:p>
    <w:p>
      <w:r>
        <w:t xml:space="preserve">Правильный ответ: </w:t>
      </w:r>
      <w:r>
        <w:rPr>
          <w:b/>
        </w:rPr>
        <w:t>этиловый спирт 40-70%</w:t>
      </w:r>
    </w:p>
    <w:p>
      <w:pPr>
        <w:pStyle w:val="Heading2"/>
      </w:pPr>
      <w:r>
        <w:t>ОСНОВНОЙ ПРИЧИНОЙ ДЕГЕНЕРАТИВНЫХ ИЗМЕНЕНИЙ И НЕКРОЗА ТКАНЕЙ ПРИ ХОЛОДОВОЙ ТРАВМЕ ЯВЛЯЕТСЯ</w:t>
      </w:r>
    </w:p>
    <w:p>
      <w:r>
        <w:rPr>
          <w:b/>
        </w:rPr>
        <w:t xml:space="preserve">1: </w:t>
      </w:r>
      <w:r>
        <w:t>дисфункция мышц</w:t>
      </w:r>
    </w:p>
    <w:p>
      <w:r>
        <w:rPr>
          <w:b/>
        </w:rPr>
        <w:t xml:space="preserve">2: </w:t>
      </w:r>
      <w:r>
        <w:t>паралич нервных окончаний</w:t>
      </w:r>
    </w:p>
    <w:p>
      <w:r>
        <w:rPr>
          <w:b/>
        </w:rPr>
        <w:t xml:space="preserve">3: </w:t>
      </w:r>
      <w:r>
        <w:t>плазмопотеря</w:t>
      </w:r>
    </w:p>
    <w:p>
      <w:r>
        <w:rPr>
          <w:b/>
        </w:rPr>
        <w:t xml:space="preserve">4: </w:t>
      </w:r>
      <w:r>
        <w:t>нарушение кровотока</w:t>
      </w:r>
    </w:p>
    <w:p>
      <w:r>
        <w:t xml:space="preserve">Правильный ответ: </w:t>
      </w:r>
      <w:r>
        <w:rPr>
          <w:b/>
        </w:rPr>
        <w:t>нарушение кровотока</w:t>
      </w:r>
    </w:p>
    <w:p>
      <w:pPr>
        <w:pStyle w:val="Heading2"/>
      </w:pPr>
      <w:r>
        <w:t>БОЛЕЗНЕННОСТЬ ПРИ ПАЛЬПАЦИИ В ЛЕВОМ РЕБЕРНО-ПОЗВОНОЧНОМ УГЛУ ХАРАКТЕРНА ДЛЯ СИМПТОМА</w:t>
      </w:r>
    </w:p>
    <w:p>
      <w:r>
        <w:rPr>
          <w:b/>
        </w:rPr>
        <w:t xml:space="preserve">1: </w:t>
      </w:r>
      <w:r>
        <w:t>Воскресенского</w:t>
      </w:r>
    </w:p>
    <w:p>
      <w:r>
        <w:rPr>
          <w:b/>
        </w:rPr>
        <w:t xml:space="preserve">2: </w:t>
      </w:r>
      <w:r>
        <w:t>Мондора</w:t>
      </w:r>
    </w:p>
    <w:p>
      <w:r>
        <w:rPr>
          <w:b/>
        </w:rPr>
        <w:t xml:space="preserve">3: </w:t>
      </w:r>
      <w:r>
        <w:t>Мейо-Робсона</w:t>
      </w:r>
    </w:p>
    <w:p>
      <w:r>
        <w:rPr>
          <w:b/>
        </w:rPr>
        <w:t xml:space="preserve">4: </w:t>
      </w:r>
      <w:r>
        <w:t>Грея-Тернера</w:t>
      </w:r>
    </w:p>
    <w:p>
      <w:r>
        <w:t xml:space="preserve">Правильный ответ: </w:t>
      </w:r>
      <w:r>
        <w:rPr>
          <w:b/>
        </w:rPr>
        <w:t>Мейо-Робсона</w:t>
      </w:r>
    </w:p>
    <w:p>
      <w:pPr>
        <w:pStyle w:val="Heading2"/>
      </w:pPr>
      <w:r>
        <w:t>ПОДАПОНЕВРОТИЧЕСКАЯ ФЛЕГМОНА ЛАДОННОЙ ПОВЕРХНОСТИ КИСТИ ХАРАКТЕРИЗУЕТСЯ</w:t>
      </w:r>
    </w:p>
    <w:p>
      <w:r>
        <w:rPr>
          <w:b/>
        </w:rPr>
        <w:t xml:space="preserve">1: </w:t>
      </w:r>
      <w:r>
        <w:t>повышением температуры тела</w:t>
      </w:r>
    </w:p>
    <w:p>
      <w:r>
        <w:rPr>
          <w:b/>
        </w:rPr>
        <w:t xml:space="preserve">2: </w:t>
      </w:r>
      <w:r>
        <w:t>ограничением подвижности средних пальцев</w:t>
      </w:r>
    </w:p>
    <w:p>
      <w:r>
        <w:rPr>
          <w:b/>
        </w:rPr>
        <w:t xml:space="preserve">3: </w:t>
      </w:r>
      <w:r>
        <w:t>флюктуацией</w:t>
      </w:r>
    </w:p>
    <w:p>
      <w:r>
        <w:rPr>
          <w:b/>
        </w:rPr>
        <w:t xml:space="preserve">4: </w:t>
      </w:r>
      <w:r>
        <w:t>отеком тыла кисти</w:t>
      </w:r>
    </w:p>
    <w:p>
      <w:r>
        <w:t xml:space="preserve">Правильный ответ: </w:t>
      </w:r>
      <w:r>
        <w:rPr>
          <w:b/>
        </w:rPr>
        <w:t>флюктуацией</w:t>
      </w:r>
    </w:p>
    <w:p>
      <w:pPr>
        <w:pStyle w:val="Heading2"/>
      </w:pPr>
      <w:r>
        <w:t>НАИБОЛЕЕ ЧАСТОЙ ПРИЧИНОЙ БРОНХОЛИТИАЗА ЯВЛЯЕТСЯ</w:t>
      </w:r>
    </w:p>
    <w:p>
      <w:r>
        <w:rPr>
          <w:b/>
        </w:rPr>
        <w:t xml:space="preserve">1: </w:t>
      </w:r>
      <w:r>
        <w:t>туберкулез</w:t>
      </w:r>
    </w:p>
    <w:p>
      <w:r>
        <w:rPr>
          <w:b/>
        </w:rPr>
        <w:t xml:space="preserve">2: </w:t>
      </w:r>
      <w:r>
        <w:t>хронический бронхит</w:t>
      </w:r>
    </w:p>
    <w:p>
      <w:r>
        <w:rPr>
          <w:b/>
        </w:rPr>
        <w:t xml:space="preserve">3: </w:t>
      </w:r>
      <w:r>
        <w:t>инородное тело</w:t>
      </w:r>
    </w:p>
    <w:p>
      <w:r>
        <w:rPr>
          <w:b/>
        </w:rPr>
        <w:t xml:space="preserve">4: </w:t>
      </w:r>
      <w:r>
        <w:t>хроническая пневмония</w:t>
      </w:r>
    </w:p>
    <w:p>
      <w:r>
        <w:t xml:space="preserve">Правильный ответ: </w:t>
      </w:r>
      <w:r>
        <w:rPr>
          <w:b/>
        </w:rPr>
        <w:t>туберкулез</w:t>
      </w:r>
    </w:p>
    <w:p>
      <w:pPr>
        <w:pStyle w:val="Heading2"/>
      </w:pPr>
      <w:r>
        <w:t>ПРИ ЛАБОРАТОРНОМ ОБСЛЕДОВАНИИ БОЛЬНЫХ С ОСТРЫМ АППЕНДИЦИТОМ НАИБОЛЕЕ ХАРАКТЕРНЫМ ПРИЗНАКОМ ЯВЛЯЕТСЯ</w:t>
      </w:r>
    </w:p>
    <w:p>
      <w:r>
        <w:rPr>
          <w:b/>
        </w:rPr>
        <w:t xml:space="preserve">1: </w:t>
      </w:r>
      <w:r>
        <w:t>эозинофилия</w:t>
      </w:r>
    </w:p>
    <w:p>
      <w:r>
        <w:rPr>
          <w:b/>
        </w:rPr>
        <w:t xml:space="preserve">2: </w:t>
      </w:r>
      <w:r>
        <w:t>лейкоцитоз</w:t>
      </w:r>
    </w:p>
    <w:p>
      <w:r>
        <w:rPr>
          <w:b/>
        </w:rPr>
        <w:t xml:space="preserve">3: </w:t>
      </w:r>
      <w:r>
        <w:t>моноцитоз</w:t>
      </w:r>
    </w:p>
    <w:p>
      <w:r>
        <w:rPr>
          <w:b/>
        </w:rPr>
        <w:t xml:space="preserve">4: </w:t>
      </w:r>
      <w:r>
        <w:t>лимфопения</w:t>
      </w:r>
    </w:p>
    <w:p>
      <w:r>
        <w:t xml:space="preserve">Правильный ответ: </w:t>
      </w:r>
      <w:r>
        <w:rPr>
          <w:b/>
        </w:rPr>
        <w:t>лейкоцитоз</w:t>
      </w:r>
    </w:p>
    <w:p>
      <w:pPr>
        <w:pStyle w:val="Heading2"/>
      </w:pPr>
      <w:r>
        <w:t>ГОЛОВОКРУЖЕНИЕ, СИНКОПАЛЬНЫЕ СОСТОЯНИЯ, АТАКСИЯ ХАРАКТЕРНЫ ДЛЯ ПОРАЖЕНИЯ АРТЕРИИ</w:t>
      </w:r>
    </w:p>
    <w:p>
      <w:r>
        <w:rPr>
          <w:b/>
        </w:rPr>
        <w:t xml:space="preserve">1: </w:t>
      </w:r>
      <w:r>
        <w:t>наружной сонной</w:t>
      </w:r>
    </w:p>
    <w:p>
      <w:r>
        <w:rPr>
          <w:b/>
        </w:rPr>
        <w:t xml:space="preserve">2: </w:t>
      </w:r>
      <w:r>
        <w:t>внутренней сонной</w:t>
      </w:r>
    </w:p>
    <w:p>
      <w:r>
        <w:rPr>
          <w:b/>
        </w:rPr>
        <w:t xml:space="preserve">3: </w:t>
      </w:r>
      <w:r>
        <w:t>общей сонной</w:t>
      </w:r>
    </w:p>
    <w:p>
      <w:r>
        <w:rPr>
          <w:b/>
        </w:rPr>
        <w:t xml:space="preserve">4: </w:t>
      </w:r>
      <w:r>
        <w:t>позвоночной</w:t>
      </w:r>
    </w:p>
    <w:p>
      <w:r>
        <w:t xml:space="preserve">Правильный ответ: </w:t>
      </w:r>
      <w:r>
        <w:rPr>
          <w:b/>
        </w:rPr>
        <w:t>позвоночной</w:t>
      </w:r>
    </w:p>
    <w:p>
      <w:pPr>
        <w:pStyle w:val="Heading2"/>
      </w:pPr>
      <w:r>
        <w:t>СЕГМЕНТАРНОЕ ДЕЛЕНИЕ СРЕДНЕЙ ДОЛИ ПРАВОГО ЛЕГКОГО ПРЕДСТАВЛЯЕТ ДЕЛЕНИЕ НА</w:t>
      </w:r>
    </w:p>
    <w:p>
      <w:r>
        <w:rPr>
          <w:b/>
        </w:rPr>
        <w:t xml:space="preserve">1: </w:t>
      </w:r>
      <w:r>
        <w:t>S4, S5</w:t>
      </w:r>
    </w:p>
    <w:p>
      <w:r>
        <w:rPr>
          <w:b/>
        </w:rPr>
        <w:t xml:space="preserve">2: </w:t>
      </w:r>
      <w:r>
        <w:t>S5, S6</w:t>
      </w:r>
    </w:p>
    <w:p>
      <w:r>
        <w:rPr>
          <w:b/>
        </w:rPr>
        <w:t xml:space="preserve">3: </w:t>
      </w:r>
      <w:r>
        <w:t>S3, S4, S5</w:t>
      </w:r>
    </w:p>
    <w:p>
      <w:r>
        <w:rPr>
          <w:b/>
        </w:rPr>
        <w:t xml:space="preserve">4: </w:t>
      </w:r>
      <w:r>
        <w:t>S4, S5, S6</w:t>
      </w:r>
    </w:p>
    <w:p>
      <w:r>
        <w:t xml:space="preserve">Правильный ответ: </w:t>
      </w:r>
      <w:r>
        <w:rPr>
          <w:b/>
        </w:rPr>
        <w:t>S4, S5</w:t>
      </w:r>
    </w:p>
    <w:p>
      <w:pPr>
        <w:pStyle w:val="Heading2"/>
      </w:pPr>
      <w:r>
        <w:t>ГРЫЖЕВЫМ МЕШКОМ НАЗЫВАЕТСЯ</w:t>
      </w:r>
    </w:p>
    <w:p>
      <w:r>
        <w:rPr>
          <w:b/>
        </w:rPr>
        <w:t xml:space="preserve">1: </w:t>
      </w:r>
      <w:r>
        <w:t>полость, выстланная эндотелием</w:t>
      </w:r>
    </w:p>
    <w:p>
      <w:r>
        <w:rPr>
          <w:b/>
        </w:rPr>
        <w:t xml:space="preserve">2: </w:t>
      </w:r>
      <w:r>
        <w:t>полость, выстланная переходным эпителием</w:t>
      </w:r>
    </w:p>
    <w:p>
      <w:r>
        <w:rPr>
          <w:b/>
        </w:rPr>
        <w:t xml:space="preserve">3: </w:t>
      </w:r>
      <w:r>
        <w:t>участок париетальной брюшины, вышедший через грыжевые ворота</w:t>
      </w:r>
    </w:p>
    <w:p>
      <w:r>
        <w:rPr>
          <w:b/>
        </w:rPr>
        <w:t xml:space="preserve">4: </w:t>
      </w:r>
      <w:r>
        <w:t>серозная оболочка</w:t>
      </w:r>
    </w:p>
    <w:p>
      <w:r>
        <w:t xml:space="preserve">Правильный ответ: </w:t>
      </w:r>
      <w:r>
        <w:rPr>
          <w:b/>
        </w:rPr>
        <w:t>участок париетальной брюшины, вышедший через грыжевые ворота</w:t>
      </w:r>
    </w:p>
    <w:p>
      <w:pPr>
        <w:pStyle w:val="Heading2"/>
      </w:pPr>
      <w:r>
        <w:t>ОСЛОЖНЕНИЕМ КАРБУНКУЛА ВЕРХНЕЙ ГУБЫ ЯВЛЯЕТСЯ</w:t>
      </w:r>
    </w:p>
    <w:p>
      <w:r>
        <w:rPr>
          <w:b/>
        </w:rPr>
        <w:t xml:space="preserve">1: </w:t>
      </w:r>
      <w:r>
        <w:t>тромбоз мозговых синусов</w:t>
      </w:r>
    </w:p>
    <w:p>
      <w:r>
        <w:rPr>
          <w:b/>
        </w:rPr>
        <w:t xml:space="preserve">2: </w:t>
      </w:r>
      <w:r>
        <w:t>остеомиелит верхней челюсти</w:t>
      </w:r>
    </w:p>
    <w:p>
      <w:r>
        <w:rPr>
          <w:b/>
        </w:rPr>
        <w:t xml:space="preserve">3: </w:t>
      </w:r>
      <w:r>
        <w:t>некроз кожи</w:t>
      </w:r>
    </w:p>
    <w:p>
      <w:r>
        <w:rPr>
          <w:b/>
        </w:rPr>
        <w:t xml:space="preserve">4: </w:t>
      </w:r>
      <w:r>
        <w:t>тромбоз сонной артерии</w:t>
      </w:r>
    </w:p>
    <w:p>
      <w:r>
        <w:t xml:space="preserve">Правильный ответ: </w:t>
      </w:r>
      <w:r>
        <w:rPr>
          <w:b/>
        </w:rPr>
        <w:t>тромбоз мозговых синусов</w:t>
      </w:r>
    </w:p>
    <w:p>
      <w:pPr>
        <w:pStyle w:val="Heading2"/>
      </w:pPr>
      <w:r>
        <w:t>ПРИ ТЯЖЕЛОМ ГНОЙНО-ВОСПАЛИТЕЛЬНОМ ПРОЦЕССЕ УРОВЕНЬ ОЦК (ОБЪЕМ ЦИРКУЛИРУЮЩЕЙ КРОВИ) МОЖЕТ СНИЖАТЬСЯ НА ___ %</w:t>
      </w:r>
    </w:p>
    <w:p>
      <w:r>
        <w:rPr>
          <w:b/>
        </w:rPr>
        <w:t xml:space="preserve">1: </w:t>
      </w:r>
      <w:r>
        <w:t>10-15</w:t>
      </w:r>
    </w:p>
    <w:p>
      <w:r>
        <w:rPr>
          <w:b/>
        </w:rPr>
        <w:t xml:space="preserve">2: </w:t>
      </w:r>
      <w:r>
        <w:t>15-25</w:t>
      </w:r>
    </w:p>
    <w:p>
      <w:r>
        <w:rPr>
          <w:b/>
        </w:rPr>
        <w:t xml:space="preserve">3: </w:t>
      </w:r>
      <w:r>
        <w:t>5-10</w:t>
      </w:r>
    </w:p>
    <w:p>
      <w:r>
        <w:rPr>
          <w:b/>
        </w:rPr>
        <w:t xml:space="preserve">4: </w:t>
      </w:r>
      <w:r>
        <w:t>1-5</w:t>
      </w:r>
    </w:p>
    <w:p>
      <w:r>
        <w:t xml:space="preserve">Правильный ответ: </w:t>
      </w:r>
      <w:r>
        <w:rPr>
          <w:b/>
        </w:rPr>
        <w:t>15-25</w:t>
      </w:r>
    </w:p>
    <w:p>
      <w:pPr>
        <w:pStyle w:val="Heading2"/>
      </w:pPr>
      <w:r>
        <w:t>ПРИ ОСТРОМ МАСТИТЕ НАЛОЖЕНИЕ ВТОРИЧНЫХ ШВОВ ПОКАЗАНО В ФАЗУ</w:t>
      </w:r>
    </w:p>
    <w:p>
      <w:r>
        <w:rPr>
          <w:b/>
        </w:rPr>
        <w:t xml:space="preserve">1: </w:t>
      </w:r>
      <w:r>
        <w:t>серозно-инфильтративную</w:t>
      </w:r>
    </w:p>
    <w:p>
      <w:r>
        <w:rPr>
          <w:b/>
        </w:rPr>
        <w:t xml:space="preserve">2: </w:t>
      </w:r>
      <w:r>
        <w:t>пролифераци</w:t>
      </w:r>
    </w:p>
    <w:p>
      <w:r>
        <w:rPr>
          <w:b/>
        </w:rPr>
        <w:t xml:space="preserve">3: </w:t>
      </w:r>
      <w:r>
        <w:t>застоя-нагрубания-отека</w:t>
      </w:r>
    </w:p>
    <w:p>
      <w:r>
        <w:rPr>
          <w:b/>
        </w:rPr>
        <w:t xml:space="preserve">4: </w:t>
      </w:r>
      <w:r>
        <w:t>гнойно-некротическую</w:t>
      </w:r>
    </w:p>
    <w:p>
      <w:r>
        <w:t xml:space="preserve">Правильный ответ: </w:t>
      </w:r>
      <w:r>
        <w:rPr>
          <w:b/>
        </w:rPr>
        <w:t>пролифераци</w:t>
      </w:r>
    </w:p>
    <w:p>
      <w:pPr>
        <w:pStyle w:val="Heading2"/>
      </w:pPr>
      <w:r>
        <w:t>ОСНОВНЫМ МЕТОДОМ ОСТАНОВКИ КРОВОТЕЧЕНИЯ ЯВЛЯЕТСЯ</w:t>
      </w:r>
    </w:p>
    <w:p>
      <w:r>
        <w:rPr>
          <w:b/>
        </w:rPr>
        <w:t xml:space="preserve">1: </w:t>
      </w:r>
      <w:r>
        <w:t>наложение кровоостанавливающего зажима</w:t>
      </w:r>
    </w:p>
    <w:p>
      <w:r>
        <w:rPr>
          <w:b/>
        </w:rPr>
        <w:t xml:space="preserve">2: </w:t>
      </w:r>
      <w:r>
        <w:t>наложение жгута на конечность</w:t>
      </w:r>
    </w:p>
    <w:p>
      <w:r>
        <w:rPr>
          <w:b/>
        </w:rPr>
        <w:t xml:space="preserve">3: </w:t>
      </w:r>
      <w:r>
        <w:t>тампонада раны</w:t>
      </w:r>
    </w:p>
    <w:p>
      <w:r>
        <w:rPr>
          <w:b/>
        </w:rPr>
        <w:t xml:space="preserve">4: </w:t>
      </w:r>
      <w:r>
        <w:t>перевязка сосуда в ране</w:t>
      </w:r>
    </w:p>
    <w:p>
      <w:r>
        <w:t xml:space="preserve">Правильный ответ: </w:t>
      </w:r>
      <w:r>
        <w:rPr>
          <w:b/>
        </w:rPr>
        <w:t>перевязка сосуда в ране</w:t>
      </w:r>
    </w:p>
    <w:p>
      <w:pPr>
        <w:pStyle w:val="Heading2"/>
      </w:pPr>
      <w:r>
        <w:t>ПРОЦЕНТ ЛЮДЕЙ С РЕЗУС-ПОЛОЖИТЕЛЬНОЙ КРОВЬЮ СОСТАВЛЯЕТ ___ %</w:t>
      </w:r>
    </w:p>
    <w:p>
      <w:r>
        <w:rPr>
          <w:b/>
        </w:rPr>
        <w:t xml:space="preserve">1: </w:t>
      </w:r>
      <w:r>
        <w:t>50</w:t>
      </w:r>
    </w:p>
    <w:p>
      <w:r>
        <w:rPr>
          <w:b/>
        </w:rPr>
        <w:t xml:space="preserve">2: </w:t>
      </w:r>
      <w:r>
        <w:t>95</w:t>
      </w:r>
    </w:p>
    <w:p>
      <w:r>
        <w:rPr>
          <w:b/>
        </w:rPr>
        <w:t xml:space="preserve">3: </w:t>
      </w:r>
      <w:r>
        <w:t>85</w:t>
      </w:r>
    </w:p>
    <w:p>
      <w:r>
        <w:rPr>
          <w:b/>
        </w:rPr>
        <w:t xml:space="preserve">4: </w:t>
      </w:r>
      <w:r>
        <w:t>15</w:t>
      </w:r>
    </w:p>
    <w:p>
      <w:r>
        <w:t xml:space="preserve">Правильный ответ: </w:t>
      </w:r>
      <w:r>
        <w:rPr>
          <w:b/>
        </w:rPr>
        <w:t>85</w:t>
      </w:r>
    </w:p>
    <w:p>
      <w:pPr>
        <w:pStyle w:val="Heading2"/>
      </w:pPr>
      <w:r>
        <w:t>ПРИ ВНУТРИПЛЕВРАЛЬНОМ ВВЕДЕНИИ АНТИБИОТИКОВ К МОМЕНТАЛЬНОМУ ЛЕТАЛЬНОМУ ИСХОДУ МОЖЕТ ПРИВЕСТИ</w:t>
      </w:r>
    </w:p>
    <w:p>
      <w:r>
        <w:rPr>
          <w:b/>
        </w:rPr>
        <w:t xml:space="preserve">1: </w:t>
      </w:r>
      <w:r>
        <w:t>внутриплевральное кровотечение</w:t>
      </w:r>
    </w:p>
    <w:p>
      <w:r>
        <w:rPr>
          <w:b/>
        </w:rPr>
        <w:t xml:space="preserve">2: </w:t>
      </w:r>
      <w:r>
        <w:t>плевропульмональный шок</w:t>
      </w:r>
    </w:p>
    <w:p>
      <w:r>
        <w:rPr>
          <w:b/>
        </w:rPr>
        <w:t xml:space="preserve">3: </w:t>
      </w:r>
      <w:r>
        <w:t>воздушная эмболия головного мозга и анафилактический шок</w:t>
      </w:r>
    </w:p>
    <w:p>
      <w:r>
        <w:rPr>
          <w:b/>
        </w:rPr>
        <w:t xml:space="preserve">4: </w:t>
      </w:r>
      <w:r>
        <w:t>внутрилегочное кровотечение</w:t>
      </w:r>
    </w:p>
    <w:p>
      <w:r>
        <w:t xml:space="preserve">Правильный ответ: </w:t>
      </w:r>
      <w:r>
        <w:rPr>
          <w:b/>
        </w:rPr>
        <w:t>воздушная эмболия головного мозга и анафилактический шок</w:t>
      </w:r>
    </w:p>
    <w:p>
      <w:pPr>
        <w:pStyle w:val="Heading2"/>
      </w:pPr>
      <w:r>
        <w:t>КИСЛОТЫ ВЫЗЫВАЮТ ______________ НЕКРОЗ</w:t>
      </w:r>
    </w:p>
    <w:p>
      <w:r>
        <w:rPr>
          <w:b/>
        </w:rPr>
        <w:t xml:space="preserve">1: </w:t>
      </w:r>
      <w:r>
        <w:t>рыхлый</w:t>
      </w:r>
    </w:p>
    <w:p>
      <w:r>
        <w:rPr>
          <w:b/>
        </w:rPr>
        <w:t xml:space="preserve">2: </w:t>
      </w:r>
      <w:r>
        <w:t>поверхностный</w:t>
      </w:r>
    </w:p>
    <w:p>
      <w:r>
        <w:rPr>
          <w:b/>
        </w:rPr>
        <w:t xml:space="preserve">3: </w:t>
      </w:r>
      <w:r>
        <w:t>коагуляционный</w:t>
      </w:r>
    </w:p>
    <w:p>
      <w:r>
        <w:rPr>
          <w:b/>
        </w:rPr>
        <w:t xml:space="preserve">4: </w:t>
      </w:r>
      <w:r>
        <w:t>творожистый</w:t>
      </w:r>
    </w:p>
    <w:p>
      <w:r>
        <w:t xml:space="preserve">Правильный ответ: </w:t>
      </w:r>
      <w:r>
        <w:rPr>
          <w:b/>
        </w:rPr>
        <w:t>коагуляционный</w:t>
      </w:r>
    </w:p>
    <w:p>
      <w:pPr>
        <w:pStyle w:val="Heading2"/>
      </w:pPr>
      <w:r>
        <w:t>БЫСТРЕЕ ВСЕГО ТЯЖЕЛЫЕ ВОДНО-ЭЛЕКТРОЛИТНЫЕ НАРУШЕНИЯ РАЗВИВАЮТСЯ ПРИ ________________ НЕПРОХОДИМОСТИ</w:t>
      </w:r>
    </w:p>
    <w:p>
      <w:r>
        <w:rPr>
          <w:b/>
        </w:rPr>
        <w:t xml:space="preserve">1: </w:t>
      </w:r>
      <w:r>
        <w:t>толстокишечной</w:t>
      </w:r>
    </w:p>
    <w:p>
      <w:r>
        <w:rPr>
          <w:b/>
        </w:rPr>
        <w:t xml:space="preserve">2: </w:t>
      </w:r>
      <w:r>
        <w:t>высокой тонкокишечной</w:t>
      </w:r>
    </w:p>
    <w:p>
      <w:r>
        <w:rPr>
          <w:b/>
        </w:rPr>
        <w:t xml:space="preserve">3: </w:t>
      </w:r>
      <w:r>
        <w:t>паралитической кишечной</w:t>
      </w:r>
    </w:p>
    <w:p>
      <w:r>
        <w:rPr>
          <w:b/>
        </w:rPr>
        <w:t xml:space="preserve">4: </w:t>
      </w:r>
      <w:r>
        <w:t>низкой тонкокишечной</w:t>
      </w:r>
    </w:p>
    <w:p>
      <w:r>
        <w:t xml:space="preserve">Правильный ответ: </w:t>
      </w:r>
      <w:r>
        <w:rPr>
          <w:b/>
        </w:rPr>
        <w:t>высокой тонкокишечной</w:t>
      </w:r>
    </w:p>
    <w:p>
      <w:pPr>
        <w:pStyle w:val="Heading2"/>
      </w:pPr>
      <w:r>
        <w:t>СИНДРОМОМ, ХАРАКТЕРИЗУЮЩИМСЯ РАЗРЫВОМ ВСЕХ СЛОЕВ СТЕНКИ ПИЩЕВОДА, НАЗЫВАЮТ СИНДРОМ</w:t>
      </w:r>
    </w:p>
    <w:p>
      <w:r>
        <w:rPr>
          <w:b/>
        </w:rPr>
        <w:t xml:space="preserve">1: </w:t>
      </w:r>
      <w:r>
        <w:t>Туретта</w:t>
      </w:r>
    </w:p>
    <w:p>
      <w:r>
        <w:rPr>
          <w:b/>
        </w:rPr>
        <w:t xml:space="preserve">2: </w:t>
      </w:r>
      <w:r>
        <w:t>Рейно</w:t>
      </w:r>
    </w:p>
    <w:p>
      <w:r>
        <w:rPr>
          <w:b/>
        </w:rPr>
        <w:t xml:space="preserve">3: </w:t>
      </w:r>
      <w:r>
        <w:t>Бурхаве</w:t>
      </w:r>
    </w:p>
    <w:p>
      <w:r>
        <w:rPr>
          <w:b/>
        </w:rPr>
        <w:t xml:space="preserve">4: </w:t>
      </w:r>
      <w:r>
        <w:t>Золлингера-Эллисона</w:t>
      </w:r>
    </w:p>
    <w:p>
      <w:r>
        <w:t xml:space="preserve">Правильный ответ: </w:t>
      </w:r>
      <w:r>
        <w:rPr>
          <w:b/>
        </w:rPr>
        <w:t>Бурхаве</w:t>
      </w:r>
    </w:p>
    <w:p>
      <w:pPr>
        <w:pStyle w:val="Heading2"/>
      </w:pPr>
      <w:r>
        <w:t>КО 2-Й СТАДИИ РАНЕВОГО ПРОЦЕССА ОТНОСИТСЯ</w:t>
      </w:r>
    </w:p>
    <w:p>
      <w:r>
        <w:rPr>
          <w:b/>
        </w:rPr>
        <w:t xml:space="preserve">1: </w:t>
      </w:r>
      <w:r>
        <w:t>формирование грануляций</w:t>
      </w:r>
    </w:p>
    <w:p>
      <w:r>
        <w:rPr>
          <w:b/>
        </w:rPr>
        <w:t xml:space="preserve">2: </w:t>
      </w:r>
      <w:r>
        <w:t>нагноение раны</w:t>
      </w:r>
    </w:p>
    <w:p>
      <w:r>
        <w:rPr>
          <w:b/>
        </w:rPr>
        <w:t xml:space="preserve">3: </w:t>
      </w:r>
      <w:r>
        <w:t>эпителизация раны</w:t>
      </w:r>
    </w:p>
    <w:p>
      <w:r>
        <w:rPr>
          <w:b/>
        </w:rPr>
        <w:t xml:space="preserve">4: </w:t>
      </w:r>
      <w:r>
        <w:t>формирование струпа</w:t>
      </w:r>
    </w:p>
    <w:p>
      <w:r>
        <w:t xml:space="preserve">Правильный ответ: </w:t>
      </w:r>
      <w:r>
        <w:rPr>
          <w:b/>
        </w:rPr>
        <w:t>формирование грануляций</w:t>
      </w:r>
    </w:p>
    <w:p>
      <w:pPr>
        <w:pStyle w:val="Heading2"/>
      </w:pPr>
      <w:r>
        <w:t>ПРИ ОСТРОМ ПАНКРЕАТИТЕ НАИБОЛЕЕ ЗНАЧИМЫМ РАННИМ ДИАГНОСТИЧЕСКИМ ЛАБОРАТОРНЫМ ПРИЗНАКОМ (ЧЕРЕЗ 4-6 ЧАСОВ ОТ БОЛЕВОГО ПРИСТУПА) ЯВЛЯЕТСЯ</w:t>
      </w:r>
    </w:p>
    <w:p>
      <w:r>
        <w:rPr>
          <w:b/>
        </w:rPr>
        <w:t xml:space="preserve">1: </w:t>
      </w:r>
      <w:r>
        <w:t>снижение амилазы в моче</w:t>
      </w:r>
    </w:p>
    <w:p>
      <w:r>
        <w:rPr>
          <w:b/>
        </w:rPr>
        <w:t xml:space="preserve">2: </w:t>
      </w:r>
      <w:r>
        <w:t>повышение амилазы в моче</w:t>
      </w:r>
    </w:p>
    <w:p>
      <w:r>
        <w:rPr>
          <w:b/>
        </w:rPr>
        <w:t xml:space="preserve">3: </w:t>
      </w:r>
      <w:r>
        <w:t>повышение альфа-амилазы в крови</w:t>
      </w:r>
    </w:p>
    <w:p>
      <w:r>
        <w:rPr>
          <w:b/>
        </w:rPr>
        <w:t xml:space="preserve">4: </w:t>
      </w:r>
      <w:r>
        <w:t>снижение альфа амилазы в крови</w:t>
      </w:r>
    </w:p>
    <w:p>
      <w:r>
        <w:t xml:space="preserve">Правильный ответ: </w:t>
      </w:r>
      <w:r>
        <w:rPr>
          <w:b/>
        </w:rPr>
        <w:t>повышение альфа-амилазы в крови</w:t>
      </w:r>
    </w:p>
    <w:p>
      <w:pPr>
        <w:pStyle w:val="Heading2"/>
      </w:pPr>
      <w:r>
        <w:t>ЭКСПЕРТИЗА ВРЕМЕННОЙ НЕТРУДОСПОСОБНОСТИ ПРОВОДИТСЯ ЛЕЧАЩИМ ВРАЧОМ, КОТОРЫЙ ________ ВЫДАЕТ ГРАЖДАНАМ ЛИСТКИ НЕТРУДОСПОСОБНОСТИ СРОКОМ ДО ПЯТНАДЦАТИ КАЛЕНДАРНЫХ ДНЕЙ ВКЛЮЧИТЕЛЬНО</w:t>
      </w:r>
    </w:p>
    <w:p>
      <w:r>
        <w:rPr>
          <w:b/>
        </w:rPr>
        <w:t xml:space="preserve">1: </w:t>
      </w:r>
      <w:r>
        <w:t>с учетом пожеланий пациента</w:t>
      </w:r>
    </w:p>
    <w:p>
      <w:r>
        <w:rPr>
          <w:b/>
        </w:rPr>
        <w:t xml:space="preserve">2: </w:t>
      </w:r>
      <w:r>
        <w:t>по решению врачебной комиссии</w:t>
      </w:r>
    </w:p>
    <w:p>
      <w:r>
        <w:rPr>
          <w:b/>
        </w:rPr>
        <w:t xml:space="preserve">3: </w:t>
      </w:r>
      <w:r>
        <w:t>по согласованию с заведующим отделением</w:t>
      </w:r>
    </w:p>
    <w:p>
      <w:r>
        <w:rPr>
          <w:b/>
        </w:rPr>
        <w:t xml:space="preserve">4: </w:t>
      </w:r>
      <w:r>
        <w:t>единолично</w:t>
      </w:r>
    </w:p>
    <w:p>
      <w:r>
        <w:t xml:space="preserve">Правильный ответ: </w:t>
      </w:r>
      <w:r>
        <w:rPr>
          <w:b/>
        </w:rPr>
        <w:t>единолично</w:t>
      </w:r>
    </w:p>
    <w:p>
      <w:pPr>
        <w:pStyle w:val="Heading2"/>
      </w:pPr>
      <w:r>
        <w:t>ДЛЯ ОСТРОГО ПАНКРЕАТИТА НАИБОЛЕЕ ХАРАКТЕРНО УВЕЛИЧЕНИЕ _______________ В КРОВИ</w:t>
      </w:r>
    </w:p>
    <w:p>
      <w:r>
        <w:rPr>
          <w:b/>
        </w:rPr>
        <w:t xml:space="preserve">1: </w:t>
      </w:r>
      <w:r>
        <w:t>γ-глутамилтранспептидазы</w:t>
      </w:r>
    </w:p>
    <w:p>
      <w:r>
        <w:rPr>
          <w:b/>
        </w:rPr>
        <w:t xml:space="preserve">2: </w:t>
      </w:r>
      <w:r>
        <w:t>эластазы-1</w:t>
      </w:r>
    </w:p>
    <w:p>
      <w:r>
        <w:rPr>
          <w:b/>
        </w:rPr>
        <w:t xml:space="preserve">3: </w:t>
      </w:r>
      <w:r>
        <w:t>эозинофилов</w:t>
      </w:r>
    </w:p>
    <w:p>
      <w:r>
        <w:rPr>
          <w:b/>
        </w:rPr>
        <w:t xml:space="preserve">4: </w:t>
      </w:r>
      <w:r>
        <w:t>α-амилазы</w:t>
      </w:r>
    </w:p>
    <w:p>
      <w:r>
        <w:t xml:space="preserve">Правильный ответ: </w:t>
      </w:r>
      <w:r>
        <w:rPr>
          <w:b/>
        </w:rPr>
        <w:t>α-амилазы</w:t>
      </w:r>
    </w:p>
    <w:p>
      <w:pPr>
        <w:pStyle w:val="Heading2"/>
      </w:pPr>
      <w:r>
        <w:t>РАЗВИТИЕ ЛЕЙКОЗОВ У ПАЦИЕНТОВ ПОСЛЕ ТРАНСПЛАНТАЦИИ ПОЧКИ АССОЦИИРУЕТСЯ С</w:t>
      </w:r>
    </w:p>
    <w:p>
      <w:r>
        <w:rPr>
          <w:b/>
        </w:rPr>
        <w:t xml:space="preserve">1: </w:t>
      </w:r>
      <w:r>
        <w:t>папилломавирусом</w:t>
      </w:r>
    </w:p>
    <w:p>
      <w:r>
        <w:rPr>
          <w:b/>
        </w:rPr>
        <w:t xml:space="preserve">2: </w:t>
      </w:r>
      <w:r>
        <w:t>вирусом Эпштейна — Барр</w:t>
      </w:r>
    </w:p>
    <w:p>
      <w:r>
        <w:rPr>
          <w:b/>
        </w:rPr>
        <w:t xml:space="preserve">3: </w:t>
      </w:r>
      <w:r>
        <w:t>полиомавирусом</w:t>
      </w:r>
    </w:p>
    <w:p>
      <w:r>
        <w:rPr>
          <w:b/>
        </w:rPr>
        <w:t xml:space="preserve">4: </w:t>
      </w:r>
      <w:r>
        <w:t>человеческим T-лимфотропным вирусом 1 типа</w:t>
      </w:r>
    </w:p>
    <w:p>
      <w:r>
        <w:t xml:space="preserve">Правильный ответ: </w:t>
      </w:r>
      <w:r>
        <w:rPr>
          <w:b/>
        </w:rPr>
        <w:t>человеческим T-лимфотропным вирусом 1 типа</w:t>
      </w:r>
    </w:p>
    <w:p>
      <w:pPr>
        <w:pStyle w:val="Heading2"/>
      </w:pPr>
      <w:r>
        <w:t>СИНДРОМОМ МЕНКЕБЕРГА НАЗЫВАЕТСЯ</w:t>
      </w:r>
    </w:p>
    <w:p>
      <w:r>
        <w:rPr>
          <w:b/>
        </w:rPr>
        <w:t xml:space="preserve">1: </w:t>
      </w:r>
      <w:r>
        <w:t>тромбофлебит</w:t>
      </w:r>
    </w:p>
    <w:p>
      <w:r>
        <w:rPr>
          <w:b/>
        </w:rPr>
        <w:t xml:space="preserve">2: </w:t>
      </w:r>
      <w:r>
        <w:t>кальцифицирующий склероз артериальных сосудов</w:t>
      </w:r>
    </w:p>
    <w:p>
      <w:r>
        <w:rPr>
          <w:b/>
        </w:rPr>
        <w:t xml:space="preserve">3: </w:t>
      </w:r>
      <w:r>
        <w:t>восходящий фасциит</w:t>
      </w:r>
    </w:p>
    <w:p>
      <w:r>
        <w:rPr>
          <w:b/>
        </w:rPr>
        <w:t xml:space="preserve">4: </w:t>
      </w:r>
      <w:r>
        <w:t>тендовагинит</w:t>
      </w:r>
    </w:p>
    <w:p>
      <w:r>
        <w:t xml:space="preserve">Правильный ответ: </w:t>
      </w:r>
      <w:r>
        <w:rPr>
          <w:b/>
        </w:rPr>
        <w:t>кальцифицирующий склероз артериальных сосудов</w:t>
      </w:r>
    </w:p>
    <w:p>
      <w:pPr>
        <w:pStyle w:val="Heading2"/>
      </w:pPr>
      <w:r>
        <w:t>ДЛЯ ОСТРОГО АППЕНДИЦИТА У ПОЖИЛЫХ ЛЮДЕЙ ХАРАКТЕРНЫМ ЯВЛЯЕТСЯ</w:t>
      </w:r>
    </w:p>
    <w:p>
      <w:r>
        <w:rPr>
          <w:b/>
        </w:rPr>
        <w:t xml:space="preserve">1: </w:t>
      </w:r>
      <w:r>
        <w:t>выраженное напряжение мышц брюшной стенки в правой подвздошной области</w:t>
      </w:r>
    </w:p>
    <w:p>
      <w:r>
        <w:rPr>
          <w:b/>
        </w:rPr>
        <w:t xml:space="preserve">2: </w:t>
      </w:r>
      <w:r>
        <w:t>стёртая клиническая картина</w:t>
      </w:r>
    </w:p>
    <w:p>
      <w:r>
        <w:rPr>
          <w:b/>
        </w:rPr>
        <w:t xml:space="preserve">3: </w:t>
      </w:r>
      <w:r>
        <w:t>выраженная интоксикация</w:t>
      </w:r>
    </w:p>
    <w:p>
      <w:r>
        <w:rPr>
          <w:b/>
        </w:rPr>
        <w:t xml:space="preserve">4: </w:t>
      </w:r>
      <w:r>
        <w:t>схваткообразный характер болей в животе</w:t>
      </w:r>
    </w:p>
    <w:p>
      <w:r>
        <w:t xml:space="preserve">Правильный ответ: </w:t>
      </w:r>
      <w:r>
        <w:rPr>
          <w:b/>
        </w:rPr>
        <w:t>стёртая клиническая картина</w:t>
      </w:r>
    </w:p>
    <w:p>
      <w:pPr>
        <w:pStyle w:val="Heading2"/>
      </w:pPr>
      <w:r>
        <w:t>ПРОТИВОПОКАЗАНИЕМ К ПЛАНОВОЙ ЛАПАРОСКОПИИ ЯВЛЯЕТСЯ</w:t>
      </w:r>
    </w:p>
    <w:p>
      <w:r>
        <w:rPr>
          <w:b/>
        </w:rPr>
        <w:t xml:space="preserve">1: </w:t>
      </w:r>
      <w:r>
        <w:t>большая опухоль брюшной полости</w:t>
      </w:r>
    </w:p>
    <w:p>
      <w:r>
        <w:rPr>
          <w:b/>
        </w:rPr>
        <w:t xml:space="preserve">2: </w:t>
      </w:r>
      <w:r>
        <w:t>полостная операция в анамнезе</w:t>
      </w:r>
    </w:p>
    <w:p>
      <w:r>
        <w:rPr>
          <w:b/>
        </w:rPr>
        <w:t xml:space="preserve">3: </w:t>
      </w:r>
      <w:r>
        <w:t>непереносимость местных анестетиков (новокаин, лидокаин)</w:t>
      </w:r>
    </w:p>
    <w:p>
      <w:r>
        <w:rPr>
          <w:b/>
        </w:rPr>
        <w:t xml:space="preserve">4: </w:t>
      </w:r>
      <w:r>
        <w:t>крайне тяжёлое состояние больного</w:t>
      </w:r>
    </w:p>
    <w:p>
      <w:r>
        <w:t xml:space="preserve">Правильный ответ: </w:t>
      </w:r>
      <w:r>
        <w:rPr>
          <w:b/>
        </w:rPr>
        <w:t>крайне тяжёлое состояние больного</w:t>
      </w:r>
    </w:p>
    <w:p>
      <w:pPr>
        <w:pStyle w:val="Heading2"/>
      </w:pPr>
      <w:r>
        <w:t>КАТЕТЕРИЗАЦИЯ МОЧЕВОГО ПУЗЫРЯ ПРОТИВОПОКАЗАНА ПРИ</w:t>
      </w:r>
    </w:p>
    <w:p>
      <w:r>
        <w:rPr>
          <w:b/>
        </w:rPr>
        <w:t xml:space="preserve">1: </w:t>
      </w:r>
      <w:r>
        <w:t>хроническом простатите</w:t>
      </w:r>
    </w:p>
    <w:p>
      <w:r>
        <w:rPr>
          <w:b/>
        </w:rPr>
        <w:t xml:space="preserve">2: </w:t>
      </w:r>
      <w:r>
        <w:t>внутрибрюшном разрыве мочевого пузыря</w:t>
      </w:r>
    </w:p>
    <w:p>
      <w:r>
        <w:rPr>
          <w:b/>
        </w:rPr>
        <w:t xml:space="preserve">3: </w:t>
      </w:r>
      <w:r>
        <w:t>свежем повреждении уретры</w:t>
      </w:r>
    </w:p>
    <w:p>
      <w:r>
        <w:rPr>
          <w:b/>
        </w:rPr>
        <w:t xml:space="preserve">4: </w:t>
      </w:r>
      <w:r>
        <w:t>остром уретрите, простатите и эпидидимите</w:t>
      </w:r>
    </w:p>
    <w:p>
      <w:r>
        <w:t xml:space="preserve">Правильный ответ: </w:t>
      </w:r>
      <w:r>
        <w:rPr>
          <w:b/>
        </w:rPr>
        <w:t>свежем повреждении уретры</w:t>
      </w:r>
    </w:p>
    <w:p>
      <w:pPr>
        <w:pStyle w:val="Heading2"/>
      </w:pPr>
      <w:r>
        <w:t>ЧАЩЕ СОПРОВОЖДАЕТСЯ ХРОНИЗАЦИЕЙ ПАТОЛОГИЧЕСКОГО ПРОЦЕССА С ИСХОДОМ В ЦИРРОЗ - ВИРУСНЫЙ ГЕПАТИТ</w:t>
      </w:r>
    </w:p>
    <w:p>
      <w:r>
        <w:rPr>
          <w:b/>
        </w:rPr>
        <w:t xml:space="preserve">1: </w:t>
      </w:r>
      <w:r>
        <w:t>С</w:t>
      </w:r>
    </w:p>
    <w:p>
      <w:r>
        <w:rPr>
          <w:b/>
        </w:rPr>
        <w:t xml:space="preserve">2: </w:t>
      </w:r>
      <w:r>
        <w:t>Е</w:t>
      </w:r>
    </w:p>
    <w:p>
      <w:r>
        <w:rPr>
          <w:b/>
        </w:rPr>
        <w:t xml:space="preserve">3: </w:t>
      </w:r>
      <w:r>
        <w:t>В</w:t>
      </w:r>
    </w:p>
    <w:p>
      <w:r>
        <w:rPr>
          <w:b/>
        </w:rPr>
        <w:t xml:space="preserve">4: </w:t>
      </w:r>
      <w:r>
        <w:t>А</w:t>
      </w:r>
    </w:p>
    <w:p>
      <w:r>
        <w:t xml:space="preserve">Правильный ответ: </w:t>
      </w:r>
      <w:r>
        <w:rPr>
          <w:b/>
        </w:rPr>
        <w:t>С</w:t>
      </w:r>
    </w:p>
    <w:p>
      <w:pPr>
        <w:pStyle w:val="Heading2"/>
      </w:pPr>
      <w:r>
        <w:t>В ПЕРВУЮ ОЧЕРЕДЬ ПРИ НАЛИЧИИ НЕСКОЛЬКИХ ПОЛИПОВ В ТОЛСТОЙ КИШКЕ, ПОДЛЕЖАЩИХ ЭНДОСКОПИЧЕСКОЙ ЭЛЕКТРОЭКСЦИЗИИ, УДАЛЯЮТ ___ ПОЛИП</w:t>
      </w:r>
    </w:p>
    <w:p>
      <w:r>
        <w:rPr>
          <w:b/>
        </w:rPr>
        <w:t xml:space="preserve">1: </w:t>
      </w:r>
      <w:r>
        <w:t>наиболее крупный</w:t>
      </w:r>
    </w:p>
    <w:p>
      <w:r>
        <w:rPr>
          <w:b/>
        </w:rPr>
        <w:t xml:space="preserve">2: </w:t>
      </w:r>
      <w:r>
        <w:t>любой</w:t>
      </w:r>
    </w:p>
    <w:p>
      <w:r>
        <w:rPr>
          <w:b/>
        </w:rPr>
        <w:t xml:space="preserve">3: </w:t>
      </w:r>
      <w:r>
        <w:t>наиболее дистально расположенный</w:t>
      </w:r>
    </w:p>
    <w:p>
      <w:r>
        <w:rPr>
          <w:b/>
        </w:rPr>
        <w:t xml:space="preserve">4: </w:t>
      </w:r>
      <w:r>
        <w:t>наиболее мелкий</w:t>
      </w:r>
    </w:p>
    <w:p>
      <w:r>
        <w:t xml:space="preserve">Правильный ответ: </w:t>
      </w:r>
      <w:r>
        <w:rPr>
          <w:b/>
        </w:rPr>
        <w:t>наиболее крупный</w:t>
      </w:r>
    </w:p>
    <w:p>
      <w:pPr>
        <w:pStyle w:val="Heading2"/>
      </w:pPr>
      <w:r>
        <w:t>СРОК ХРАНЕНИЯ ФЛАКОНА С ОСТАТКАМИ КРОВИ ПОСЛЕ ПЕРЕЛИВАНИЯ СОСТАВЛЯЕТ (В ЧАСАХ)</w:t>
      </w:r>
    </w:p>
    <w:p>
      <w:r>
        <w:rPr>
          <w:b/>
        </w:rPr>
        <w:t xml:space="preserve">1: </w:t>
      </w:r>
      <w:r>
        <w:t>48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12</w:t>
      </w:r>
    </w:p>
    <w:p>
      <w:r>
        <w:rPr>
          <w:b/>
        </w:rPr>
        <w:t xml:space="preserve">4: </w:t>
      </w:r>
      <w:r>
        <w:t>24</w:t>
      </w:r>
    </w:p>
    <w:p>
      <w:r>
        <w:t xml:space="preserve">Правильный ответ: </w:t>
      </w:r>
      <w:r>
        <w:rPr>
          <w:b/>
        </w:rPr>
        <w:t>24</w:t>
      </w:r>
    </w:p>
    <w:p>
      <w:pPr>
        <w:pStyle w:val="Heading2"/>
      </w:pPr>
      <w:r>
        <w:t>ДЛЯ АБСЦЕССА ДУГЛАСОВА ПРОСТРАНСТВА ХАРАКТЕРНЫМ СИМПТОМОМ ЯВЛЯЕТСЯ</w:t>
      </w:r>
    </w:p>
    <w:p>
      <w:r>
        <w:rPr>
          <w:b/>
        </w:rPr>
        <w:t xml:space="preserve">1: </w:t>
      </w:r>
      <w:r>
        <w:t>ограничение подвижности диафрагмы</w:t>
      </w:r>
    </w:p>
    <w:p>
      <w:r>
        <w:rPr>
          <w:b/>
        </w:rPr>
        <w:t xml:space="preserve">2: </w:t>
      </w:r>
      <w:r>
        <w:t>желтуха</w:t>
      </w:r>
    </w:p>
    <w:p>
      <w:r>
        <w:rPr>
          <w:b/>
        </w:rPr>
        <w:t xml:space="preserve">3: </w:t>
      </w:r>
      <w:r>
        <w:t>многократная рвота</w:t>
      </w:r>
    </w:p>
    <w:p>
      <w:r>
        <w:rPr>
          <w:b/>
        </w:rPr>
        <w:t xml:space="preserve">4: </w:t>
      </w:r>
      <w:r>
        <w:t>нависание заднего свода влагалища</w:t>
      </w:r>
    </w:p>
    <w:p>
      <w:r>
        <w:t xml:space="preserve">Правильный ответ: </w:t>
      </w:r>
      <w:r>
        <w:rPr>
          <w:b/>
        </w:rPr>
        <w:t>нависание заднего свода влагалища</w:t>
      </w:r>
    </w:p>
    <w:p>
      <w:pPr>
        <w:pStyle w:val="Heading2"/>
      </w:pPr>
      <w:r>
        <w:t>НАИБОЛЕЕ ЧАСТЫМ ВИДОМ ЗАКРЫТЫХ И ОТКРЫТЫХ ТРАВМ ЖИВОТА ЯВЛЯЕТСЯ</w:t>
      </w:r>
    </w:p>
    <w:p>
      <w:r>
        <w:rPr>
          <w:b/>
        </w:rPr>
        <w:t xml:space="preserve">1: </w:t>
      </w:r>
      <w:r>
        <w:t>спортивная</w:t>
      </w:r>
    </w:p>
    <w:p>
      <w:r>
        <w:rPr>
          <w:b/>
        </w:rPr>
        <w:t xml:space="preserve">2: </w:t>
      </w:r>
      <w:r>
        <w:t>бытовая</w:t>
      </w:r>
    </w:p>
    <w:p>
      <w:r>
        <w:rPr>
          <w:b/>
        </w:rPr>
        <w:t xml:space="preserve">3: </w:t>
      </w:r>
      <w:r>
        <w:t>дорожно-транспортная</w:t>
      </w:r>
    </w:p>
    <w:p>
      <w:r>
        <w:rPr>
          <w:b/>
        </w:rPr>
        <w:t xml:space="preserve">4: </w:t>
      </w:r>
      <w:r>
        <w:t>производственная</w:t>
      </w:r>
    </w:p>
    <w:p>
      <w:r>
        <w:t xml:space="preserve">Правильный ответ: </w:t>
      </w:r>
      <w:r>
        <w:rPr>
          <w:b/>
        </w:rPr>
        <w:t>бытовая</w:t>
      </w:r>
    </w:p>
    <w:p>
      <w:pPr>
        <w:pStyle w:val="Heading2"/>
      </w:pPr>
      <w:r>
        <w:t>КЛАССИЧЕСКИЕ ТОЧКИ КАЛЬКА РАСПОЛАГАЮТСЯ НА</w:t>
      </w:r>
    </w:p>
    <w:p>
      <w:r>
        <w:rPr>
          <w:b/>
        </w:rPr>
        <w:t xml:space="preserve">1: </w:t>
      </w:r>
      <w:r>
        <w:t>2 см выше пупка и 2 см вправо и влево</w:t>
      </w:r>
    </w:p>
    <w:p>
      <w:r>
        <w:rPr>
          <w:b/>
        </w:rPr>
        <w:t xml:space="preserve">2: </w:t>
      </w:r>
      <w:r>
        <w:t>1 см выше и ниже пупка и на 2 см справа и слева от срединной линии</w:t>
      </w:r>
    </w:p>
    <w:p>
      <w:r>
        <w:rPr>
          <w:b/>
        </w:rPr>
        <w:t xml:space="preserve">3: </w:t>
      </w:r>
      <w:r>
        <w:t>3 см выше и ниже пупка и на 0,5 см справа и слева от срединной линии</w:t>
      </w:r>
    </w:p>
    <w:p>
      <w:r>
        <w:rPr>
          <w:b/>
        </w:rPr>
        <w:t xml:space="preserve">4: </w:t>
      </w:r>
      <w:r>
        <w:t>2 см выше и ниже пупка и на 1 см справа и слева от срединной линии</w:t>
      </w:r>
    </w:p>
    <w:p>
      <w:r>
        <w:t xml:space="preserve">Правильный ответ: </w:t>
      </w:r>
      <w:r>
        <w:rPr>
          <w:b/>
        </w:rPr>
        <w:t>3 см выше и ниже пупка и на 0,5 см справа и слева от срединной линии</w:t>
      </w:r>
    </w:p>
    <w:p>
      <w:pPr>
        <w:pStyle w:val="Heading2"/>
      </w:pPr>
      <w:r>
        <w:t>ПЕРВОЕ МЕСТО В СТРУКТУРЕЗАБОЛЕВАЕМОСТИ ЗЛОКАЧЕСТВЕННЫМИ ОПУХОЛЯМИ У ЖЕНЩИН ЗАНИМАЕТ</w:t>
      </w:r>
    </w:p>
    <w:p>
      <w:r>
        <w:rPr>
          <w:b/>
        </w:rPr>
        <w:t xml:space="preserve">1: </w:t>
      </w:r>
      <w:r>
        <w:t>желудок</w:t>
      </w:r>
    </w:p>
    <w:p>
      <w:r>
        <w:rPr>
          <w:b/>
        </w:rPr>
        <w:t xml:space="preserve">2: </w:t>
      </w:r>
      <w:r>
        <w:t>кожа</w:t>
      </w:r>
    </w:p>
    <w:p>
      <w:r>
        <w:rPr>
          <w:b/>
        </w:rPr>
        <w:t xml:space="preserve">3: </w:t>
      </w:r>
      <w:r>
        <w:t>кишечник</w:t>
      </w:r>
    </w:p>
    <w:p>
      <w:r>
        <w:rPr>
          <w:b/>
        </w:rPr>
        <w:t xml:space="preserve">4: </w:t>
      </w:r>
      <w:r>
        <w:t>молочная железа</w:t>
      </w:r>
    </w:p>
    <w:p>
      <w:r>
        <w:t xml:space="preserve">Правильный ответ: </w:t>
      </w:r>
      <w:r>
        <w:rPr>
          <w:b/>
        </w:rPr>
        <w:t>молочная железа</w:t>
      </w:r>
    </w:p>
    <w:p>
      <w:pPr>
        <w:pStyle w:val="Heading2"/>
      </w:pPr>
      <w:r>
        <w:t>ВОЗБУДИТЕЛЕМ РОЖИ ЯВЛЯЮТСЯ</w:t>
      </w:r>
    </w:p>
    <w:p>
      <w:r>
        <w:rPr>
          <w:b/>
        </w:rPr>
        <w:t xml:space="preserve">1: </w:t>
      </w:r>
      <w:r>
        <w:t>стрептококки</w:t>
      </w:r>
    </w:p>
    <w:p>
      <w:r>
        <w:rPr>
          <w:b/>
        </w:rPr>
        <w:t xml:space="preserve">2: </w:t>
      </w:r>
      <w:r>
        <w:t>стафилококки</w:t>
      </w:r>
    </w:p>
    <w:p>
      <w:r>
        <w:rPr>
          <w:b/>
        </w:rPr>
        <w:t xml:space="preserve">3: </w:t>
      </w:r>
      <w:r>
        <w:t>спирохеты</w:t>
      </w:r>
    </w:p>
    <w:p>
      <w:r>
        <w:rPr>
          <w:b/>
        </w:rPr>
        <w:t xml:space="preserve">4: </w:t>
      </w:r>
      <w:r>
        <w:t>вейлонеллы</w:t>
      </w:r>
    </w:p>
    <w:p>
      <w:r>
        <w:t xml:space="preserve">Правильный ответ: </w:t>
      </w:r>
      <w:r>
        <w:rPr>
          <w:b/>
        </w:rPr>
        <w:t>стрептококки</w:t>
      </w:r>
    </w:p>
    <w:p>
      <w:pPr>
        <w:pStyle w:val="Heading2"/>
      </w:pPr>
      <w:r>
        <w:t>СИНДРОМОМ ХАГЛУНДА НАЗЫВАЕТСЯ</w:t>
      </w:r>
    </w:p>
    <w:p>
      <w:r>
        <w:rPr>
          <w:b/>
        </w:rPr>
        <w:t xml:space="preserve">1: </w:t>
      </w:r>
      <w:r>
        <w:t>экзостоз пяточной кости с реактивным воспалением мягких тканей</w:t>
      </w:r>
    </w:p>
    <w:p>
      <w:r>
        <w:rPr>
          <w:b/>
        </w:rPr>
        <w:t xml:space="preserve">2: </w:t>
      </w:r>
      <w:r>
        <w:t>теносиновит ахиллово сухожилия</w:t>
      </w:r>
    </w:p>
    <w:p>
      <w:r>
        <w:rPr>
          <w:b/>
        </w:rPr>
        <w:t xml:space="preserve">3: </w:t>
      </w:r>
      <w:r>
        <w:t>воспаление подошвенного апоневроза</w:t>
      </w:r>
    </w:p>
    <w:p>
      <w:r>
        <w:rPr>
          <w:b/>
        </w:rPr>
        <w:t xml:space="preserve">4: </w:t>
      </w:r>
      <w:r>
        <w:t>остеомиелит пяточной кости</w:t>
      </w:r>
    </w:p>
    <w:p>
      <w:r>
        <w:t xml:space="preserve">Правильный ответ: </w:t>
      </w:r>
      <w:r>
        <w:rPr>
          <w:b/>
        </w:rPr>
        <w:t>экзостоз пяточной кости с реактивным воспалением мягких тканей</w:t>
      </w:r>
    </w:p>
    <w:p>
      <w:pPr>
        <w:pStyle w:val="Heading2"/>
      </w:pPr>
      <w:r>
        <w:t>К НАИБОЛЕЕ ХАРАКТЕРНЫМ КЛИНИЧЕСКИМ ПРОЯВЛЕНИЯМ ПЕРФОРАТИВНОЙ ЯЗВЫ ЖЕЛУДКА ОТНОСЯТ</w:t>
      </w:r>
    </w:p>
    <w:p>
      <w:r>
        <w:rPr>
          <w:b/>
        </w:rPr>
        <w:t xml:space="preserve">1: </w:t>
      </w:r>
      <w:r>
        <w:t>рвоту с примесью крови</w:t>
      </w:r>
    </w:p>
    <w:p>
      <w:r>
        <w:rPr>
          <w:b/>
        </w:rPr>
        <w:t xml:space="preserve">2: </w:t>
      </w:r>
      <w:r>
        <w:t>шум плеска в эпигастральной области</w:t>
      </w:r>
    </w:p>
    <w:p>
      <w:r>
        <w:rPr>
          <w:b/>
        </w:rPr>
        <w:t xml:space="preserve">3: </w:t>
      </w:r>
      <w:r>
        <w:t>напряжение передней брюшной стенки, отсутствие печеночной тупости</w:t>
      </w:r>
    </w:p>
    <w:p>
      <w:r>
        <w:rPr>
          <w:b/>
        </w:rPr>
        <w:t xml:space="preserve">4: </w:t>
      </w:r>
      <w:r>
        <w:t>черный стул</w:t>
      </w:r>
    </w:p>
    <w:p>
      <w:r>
        <w:t xml:space="preserve">Правильный ответ: </w:t>
      </w:r>
      <w:r>
        <w:rPr>
          <w:b/>
        </w:rPr>
        <w:t>напряжение передней брюшной стенки, отсутствие печеночной тупости</w:t>
      </w:r>
    </w:p>
    <w:p>
      <w:pPr>
        <w:pStyle w:val="Heading2"/>
      </w:pPr>
      <w:r>
        <w:t>ПРИ МРТ (МАГНИТНО-РЕЗОНАНСНАЯ ТОМОГРАФИЯ) ОДНИМ ИЗ ПРЯМЫХ ПРИЗНАКОВ ЗЛОКАЧЕСТВЕННОГО ОБРАЗОВАНИЯ ЯИЧНИКА ЯВЛЯЕТСЯ</w:t>
      </w:r>
    </w:p>
    <w:p>
      <w:r>
        <w:rPr>
          <w:b/>
        </w:rPr>
        <w:t xml:space="preserve">1: </w:t>
      </w:r>
      <w:r>
        <w:t>солидный компонент</w:t>
      </w:r>
    </w:p>
    <w:p>
      <w:r>
        <w:rPr>
          <w:b/>
        </w:rPr>
        <w:t xml:space="preserve">2: </w:t>
      </w:r>
      <w:r>
        <w:t>увеличение лимфатических узлов</w:t>
      </w:r>
    </w:p>
    <w:p>
      <w:r>
        <w:rPr>
          <w:b/>
        </w:rPr>
        <w:t xml:space="preserve">3: </w:t>
      </w:r>
      <w:r>
        <w:t>кистозный компонент</w:t>
      </w:r>
    </w:p>
    <w:p>
      <w:r>
        <w:rPr>
          <w:b/>
        </w:rPr>
        <w:t xml:space="preserve">4: </w:t>
      </w:r>
      <w:r>
        <w:t>асцит</w:t>
      </w:r>
    </w:p>
    <w:p>
      <w:r>
        <w:t xml:space="preserve">Правильный ответ: </w:t>
      </w:r>
      <w:r>
        <w:rPr>
          <w:b/>
        </w:rPr>
        <w:t>солидный компонент</w:t>
      </w:r>
    </w:p>
    <w:p>
      <w:pPr>
        <w:pStyle w:val="Heading2"/>
      </w:pPr>
      <w:r>
        <w:t>СТАНДАРТНОЙ ТОЧКОЙ ДЛЯ ПУНКЦИИ ПЛЕВРАЛЬНОЙ ПОЛОСТИ ПРИ ПНЕВМОТОРАКСЕ ЯВЛЯЕТСЯ ТОЧКА</w:t>
      </w:r>
    </w:p>
    <w:p>
      <w:r>
        <w:rPr>
          <w:b/>
        </w:rPr>
        <w:t xml:space="preserve">1: </w:t>
      </w:r>
      <w:r>
        <w:t>в 7 межреберье по верхнему краю ребра, по среднелопаточной линии</w:t>
      </w:r>
    </w:p>
    <w:p>
      <w:r>
        <w:rPr>
          <w:b/>
        </w:rPr>
        <w:t xml:space="preserve">2: </w:t>
      </w:r>
      <w:r>
        <w:t>определяемая по данным рентгенограммы органов грудной клетки</w:t>
      </w:r>
    </w:p>
    <w:p>
      <w:r>
        <w:rPr>
          <w:b/>
        </w:rPr>
        <w:t xml:space="preserve">3: </w:t>
      </w:r>
      <w:r>
        <w:t>в 2-3 межреберье по среднеключичной линии, по верхнему краю нижележащего ребра</w:t>
      </w:r>
    </w:p>
    <w:p>
      <w:r>
        <w:rPr>
          <w:b/>
        </w:rPr>
        <w:t xml:space="preserve">4: </w:t>
      </w:r>
      <w:r>
        <w:t>в 2-3 межреберье по среднеключичной линии, по нижнему краю вышележащего ребра</w:t>
      </w:r>
    </w:p>
    <w:p>
      <w:r>
        <w:t xml:space="preserve">Правильный ответ: </w:t>
      </w:r>
      <w:r>
        <w:rPr>
          <w:b/>
        </w:rPr>
        <w:t>в 2-3 межреберье по среднеключичной линии, по верхнему краю нижележащего ребра</w:t>
      </w:r>
    </w:p>
    <w:p>
      <w:pPr>
        <w:pStyle w:val="Heading2"/>
      </w:pPr>
      <w:r>
        <w:t>ПРИ ТЯЖЕЛЫХ ПОРАЖЕНИЯХ ДЫХАТЕЛЬНЫХ ПУТЕЙ ПРОДУКТАМИ ГОРЕНИЯ САНАЦИОННЫЕ БРОНХОСКОПИИ ДОЛЖНЫ ПРОВОДИТЬСЯ</w:t>
      </w:r>
    </w:p>
    <w:p>
      <w:r>
        <w:rPr>
          <w:b/>
        </w:rPr>
        <w:t xml:space="preserve">1: </w:t>
      </w:r>
      <w:r>
        <w:t>не менее 1 раза в сутки</w:t>
      </w:r>
    </w:p>
    <w:p>
      <w:r>
        <w:rPr>
          <w:b/>
        </w:rPr>
        <w:t xml:space="preserve">2: </w:t>
      </w:r>
      <w:r>
        <w:t>1 раз в 3 дня</w:t>
      </w:r>
    </w:p>
    <w:p>
      <w:r>
        <w:rPr>
          <w:b/>
        </w:rPr>
        <w:t xml:space="preserve">3: </w:t>
      </w:r>
      <w:r>
        <w:t>однократно</w:t>
      </w:r>
    </w:p>
    <w:p>
      <w:r>
        <w:rPr>
          <w:b/>
        </w:rPr>
        <w:t xml:space="preserve">4: </w:t>
      </w:r>
      <w:r>
        <w:t>через день</w:t>
      </w:r>
    </w:p>
    <w:p>
      <w:r>
        <w:t xml:space="preserve">Правильный ответ: </w:t>
      </w:r>
      <w:r>
        <w:rPr>
          <w:b/>
        </w:rPr>
        <w:t>не менее 1 раза в сутки</w:t>
      </w:r>
    </w:p>
    <w:p>
      <w:pPr>
        <w:pStyle w:val="Heading2"/>
      </w:pPr>
      <w:r>
        <w:t>НАИБОЛЕЕ ЧАСТЫМ ОСЛОЖНЕНИЕМ ПРИ ПОРТАЛЬНОЙ ГИПЕРТЕНЗИИ ЯВЛЯЕТСЯ</w:t>
      </w:r>
    </w:p>
    <w:p>
      <w:r>
        <w:rPr>
          <w:b/>
        </w:rPr>
        <w:t xml:space="preserve">1: </w:t>
      </w:r>
      <w:r>
        <w:t>пищеводное кровотечение</w:t>
      </w:r>
    </w:p>
    <w:p>
      <w:r>
        <w:rPr>
          <w:b/>
        </w:rPr>
        <w:t xml:space="preserve">2: </w:t>
      </w:r>
      <w:r>
        <w:t>кишечная непроходимость</w:t>
      </w:r>
    </w:p>
    <w:p>
      <w:r>
        <w:rPr>
          <w:b/>
        </w:rPr>
        <w:t xml:space="preserve">3: </w:t>
      </w:r>
      <w:r>
        <w:t>кишечное кровотечение</w:t>
      </w:r>
    </w:p>
    <w:p>
      <w:r>
        <w:rPr>
          <w:b/>
        </w:rPr>
        <w:t xml:space="preserve">4: </w:t>
      </w:r>
      <w:r>
        <w:t>печеночная недостаточность</w:t>
      </w:r>
    </w:p>
    <w:p>
      <w:r>
        <w:t xml:space="preserve">Правильный ответ: </w:t>
      </w:r>
      <w:r>
        <w:rPr>
          <w:b/>
        </w:rPr>
        <w:t>пищеводное кровотечение</w:t>
      </w:r>
    </w:p>
    <w:p>
      <w:pPr>
        <w:pStyle w:val="Heading2"/>
      </w:pPr>
      <w:r>
        <w:t>СОВРЕМЕННУЮ ГИДРОХИРУРГИЧЕСКУЮ ОБРАБОТКУ РАН НАИБОЛЕЕ ЦЕЛЕСООБРАЗНО ВЫПОЛНЯТЬ</w:t>
      </w:r>
    </w:p>
    <w:p>
      <w:r>
        <w:rPr>
          <w:b/>
        </w:rPr>
        <w:t xml:space="preserve">1: </w:t>
      </w:r>
      <w:r>
        <w:t>гидрохирургической системой на основе высокопоточной водоструйной технологии</w:t>
      </w:r>
    </w:p>
    <w:p>
      <w:r>
        <w:rPr>
          <w:b/>
        </w:rPr>
        <w:t xml:space="preserve">2: </w:t>
      </w:r>
      <w:r>
        <w:t>мытьем в ванной</w:t>
      </w:r>
    </w:p>
    <w:p>
      <w:r>
        <w:rPr>
          <w:b/>
        </w:rPr>
        <w:t xml:space="preserve">3: </w:t>
      </w:r>
      <w:r>
        <w:t>пульсирующей струей на расстоянии</w:t>
      </w:r>
    </w:p>
    <w:p>
      <w:r>
        <w:rPr>
          <w:b/>
        </w:rPr>
        <w:t xml:space="preserve">4: </w:t>
      </w:r>
      <w:r>
        <w:t>любым способом обработки ран растворами антисептиков под давлением</w:t>
      </w:r>
    </w:p>
    <w:p>
      <w:r>
        <w:t xml:space="preserve">Правильный ответ: </w:t>
      </w:r>
      <w:r>
        <w:rPr>
          <w:b/>
        </w:rPr>
        <w:t>гидрохирургической системой на основе высокопоточной водоструйной технологии</w:t>
      </w:r>
    </w:p>
    <w:p>
      <w:pPr>
        <w:pStyle w:val="Heading2"/>
      </w:pPr>
      <w:r>
        <w:t>НАИБОЛЕЕ ТОЧНЫМ И НАИМЕНЕЕ ИНВАЗИВНЫМ В ДИАГНОСТИКЕ ВЕНОЗНОГО ТРОМБОЗА ЯВЛЯЕТСЯ</w:t>
      </w:r>
    </w:p>
    <w:p>
      <w:r>
        <w:rPr>
          <w:b/>
        </w:rPr>
        <w:t xml:space="preserve">1: </w:t>
      </w:r>
      <w:r>
        <w:t>лазерная флоуметрия</w:t>
      </w:r>
    </w:p>
    <w:p>
      <w:r>
        <w:rPr>
          <w:b/>
        </w:rPr>
        <w:t xml:space="preserve">2: </w:t>
      </w:r>
      <w:r>
        <w:t>КТ (компьютерная томография) -флебография</w:t>
      </w:r>
    </w:p>
    <w:p>
      <w:r>
        <w:rPr>
          <w:b/>
        </w:rPr>
        <w:t xml:space="preserve">3: </w:t>
      </w:r>
      <w:r>
        <w:t>радиоиндикация венозного тромбоза</w:t>
      </w:r>
    </w:p>
    <w:p>
      <w:r>
        <w:rPr>
          <w:b/>
        </w:rPr>
        <w:t xml:space="preserve">4: </w:t>
      </w:r>
      <w:r>
        <w:t>дуплексное сканирование вен нижних конечностей</w:t>
      </w:r>
    </w:p>
    <w:p>
      <w:r>
        <w:t xml:space="preserve">Правильный ответ: </w:t>
      </w:r>
      <w:r>
        <w:rPr>
          <w:b/>
        </w:rPr>
        <w:t>дуплексное сканирование вен нижних конечностей</w:t>
      </w:r>
    </w:p>
    <w:p>
      <w:pPr>
        <w:pStyle w:val="Heading2"/>
      </w:pPr>
      <w:r>
        <w:t>РАК ПИЩЕВОДА СЛЕДУЕТ ПОДОЗРЕВАТЬ У БОЛЬНОГО С</w:t>
      </w:r>
    </w:p>
    <w:p>
      <w:r>
        <w:rPr>
          <w:b/>
        </w:rPr>
        <w:t xml:space="preserve">1: </w:t>
      </w:r>
      <w:r>
        <w:t>дисфагией</w:t>
      </w:r>
    </w:p>
    <w:p>
      <w:r>
        <w:rPr>
          <w:b/>
        </w:rPr>
        <w:t xml:space="preserve">2: </w:t>
      </w:r>
      <w:r>
        <w:t>болями при глотании</w:t>
      </w:r>
    </w:p>
    <w:p>
      <w:r>
        <w:rPr>
          <w:b/>
        </w:rPr>
        <w:t xml:space="preserve">3: </w:t>
      </w:r>
      <w:r>
        <w:t>диспепсией</w:t>
      </w:r>
    </w:p>
    <w:p>
      <w:r>
        <w:rPr>
          <w:b/>
        </w:rPr>
        <w:t xml:space="preserve">4: </w:t>
      </w:r>
      <w:r>
        <w:t>похуданием</w:t>
      </w:r>
    </w:p>
    <w:p>
      <w:r>
        <w:t xml:space="preserve">Правильный ответ: </w:t>
      </w:r>
      <w:r>
        <w:rPr>
          <w:b/>
        </w:rPr>
        <w:t>дисфагией</w:t>
      </w:r>
    </w:p>
    <w:p>
      <w:pPr>
        <w:pStyle w:val="Heading2"/>
      </w:pPr>
      <w:r>
        <w:t>РАЗВИТИЕ ЛИМФОМ У ПАЦИЕНТОВ ПОСЛЕ ТРАНСПЛАНТАЦИИ ПОЧКИ АССОЦИИРУЕТСЯ С</w:t>
      </w:r>
    </w:p>
    <w:p>
      <w:r>
        <w:rPr>
          <w:b/>
        </w:rPr>
        <w:t xml:space="preserve">1: </w:t>
      </w:r>
      <w:r>
        <w:t>человеческим T-лимфотропным вирусом 1 типа</w:t>
      </w:r>
    </w:p>
    <w:p>
      <w:r>
        <w:rPr>
          <w:b/>
        </w:rPr>
        <w:t xml:space="preserve">2: </w:t>
      </w:r>
      <w:r>
        <w:t>полиомавирусом</w:t>
      </w:r>
    </w:p>
    <w:p>
      <w:r>
        <w:rPr>
          <w:b/>
        </w:rPr>
        <w:t xml:space="preserve">3: </w:t>
      </w:r>
      <w:r>
        <w:t>вирусом Эпштейна — Барр</w:t>
      </w:r>
    </w:p>
    <w:p>
      <w:r>
        <w:rPr>
          <w:b/>
        </w:rPr>
        <w:t xml:space="preserve">4: </w:t>
      </w:r>
      <w:r>
        <w:t>папилломавирусом</w:t>
      </w:r>
    </w:p>
    <w:p>
      <w:r>
        <w:t xml:space="preserve">Правильный ответ: </w:t>
      </w:r>
      <w:r>
        <w:rPr>
          <w:b/>
        </w:rPr>
        <w:t>вирусом Эпштейна — Барр</w:t>
      </w:r>
    </w:p>
    <w:p>
      <w:pPr>
        <w:pStyle w:val="Heading2"/>
      </w:pPr>
      <w:r>
        <w:t>В БОЛЬШИНСТВЕ СЛУЧАЕВ НЕИНВАЗИВНАЯ ЭХОГРАФИЯ ПОЗВОЛЯЕТ ПРИ ИССЛЕДОВАНИИ ПЕЧЕНИ</w:t>
      </w:r>
    </w:p>
    <w:p>
      <w:r>
        <w:rPr>
          <w:b/>
        </w:rPr>
        <w:t xml:space="preserve">1: </w:t>
      </w:r>
      <w:r>
        <w:t>установить клинический диагноз</w:t>
      </w:r>
    </w:p>
    <w:p>
      <w:r>
        <w:rPr>
          <w:b/>
        </w:rPr>
        <w:t xml:space="preserve">2: </w:t>
      </w:r>
      <w:r>
        <w:t>установить нозологический характер поражения</w:t>
      </w:r>
    </w:p>
    <w:p>
      <w:r>
        <w:rPr>
          <w:b/>
        </w:rPr>
        <w:t xml:space="preserve">3: </w:t>
      </w:r>
      <w:r>
        <w:t>установить наличие диффузного или очагового патологического процесса и относительную степень его выраженности</w:t>
      </w:r>
    </w:p>
    <w:p>
      <w:r>
        <w:rPr>
          <w:b/>
        </w:rPr>
        <w:t xml:space="preserve">4: </w:t>
      </w:r>
      <w:r>
        <w:t>верифицировать характер гистологических изменений ткани</w:t>
      </w:r>
    </w:p>
    <w:p>
      <w:r>
        <w:t xml:space="preserve">Правильный ответ: </w:t>
      </w:r>
      <w:r>
        <w:rPr>
          <w:b/>
        </w:rPr>
        <w:t>установить наличие диффузного или очагового патологического процесса и относительную степень его выраженности</w:t>
      </w:r>
    </w:p>
    <w:p>
      <w:pPr>
        <w:pStyle w:val="Heading2"/>
      </w:pPr>
      <w:r>
        <w:t>ДЛЯ ВЫЯВЛЕНИЯ ОПУХОЛИ ПРЯМОЙ КИШКИ НАИБОЛЕЕ ЭФФЕКТИВНО ИСПОЛЬЗОВАТЬ</w:t>
      </w:r>
    </w:p>
    <w:p>
      <w:r>
        <w:rPr>
          <w:b/>
        </w:rPr>
        <w:t xml:space="preserve">1: </w:t>
      </w:r>
      <w:r>
        <w:t>обзорную рентгенографию брюшной полости</w:t>
      </w:r>
    </w:p>
    <w:p>
      <w:r>
        <w:rPr>
          <w:b/>
        </w:rPr>
        <w:t xml:space="preserve">2: </w:t>
      </w:r>
      <w:r>
        <w:t>компьютерную томографию брюшной полости</w:t>
      </w:r>
    </w:p>
    <w:p>
      <w:r>
        <w:rPr>
          <w:b/>
        </w:rPr>
        <w:t xml:space="preserve">3: </w:t>
      </w:r>
      <w:r>
        <w:t>ректороманоскопию</w:t>
      </w:r>
    </w:p>
    <w:p>
      <w:r>
        <w:rPr>
          <w:b/>
        </w:rPr>
        <w:t xml:space="preserve">4: </w:t>
      </w:r>
      <w:r>
        <w:t>пассаж бария</w:t>
      </w:r>
    </w:p>
    <w:p>
      <w:r>
        <w:t xml:space="preserve">Правильный ответ: </w:t>
      </w:r>
      <w:r>
        <w:rPr>
          <w:b/>
        </w:rPr>
        <w:t>ректороманоскопию</w:t>
      </w:r>
    </w:p>
    <w:p>
      <w:pPr>
        <w:pStyle w:val="Heading2"/>
      </w:pPr>
      <w:r>
        <w:t>ФЛЕГМОНОЙ НАЗЫВАЕТСЯ</w:t>
      </w:r>
    </w:p>
    <w:p>
      <w:r>
        <w:rPr>
          <w:b/>
        </w:rPr>
        <w:t xml:space="preserve">1: </w:t>
      </w:r>
      <w:r>
        <w:t>гнойник с перифокальным воспалением в подкожной клетчатке</w:t>
      </w:r>
    </w:p>
    <w:p>
      <w:r>
        <w:rPr>
          <w:b/>
        </w:rPr>
        <w:t xml:space="preserve">2: </w:t>
      </w:r>
      <w:r>
        <w:t>отграниченный участок острого гнойного воспаления в подкожной клетчатке</w:t>
      </w:r>
    </w:p>
    <w:p>
      <w:r>
        <w:rPr>
          <w:b/>
        </w:rPr>
        <w:t xml:space="preserve">3: </w:t>
      </w:r>
      <w:r>
        <w:t>полость с гноем, отграниченная от окружающих тканей</w:t>
      </w:r>
    </w:p>
    <w:p>
      <w:r>
        <w:rPr>
          <w:b/>
        </w:rPr>
        <w:t xml:space="preserve">4: </w:t>
      </w:r>
      <w:r>
        <w:t>острое гнойное воспаление тканей с тенденцией к прогрессированию</w:t>
      </w:r>
    </w:p>
    <w:p>
      <w:r>
        <w:t xml:space="preserve">Правильный ответ: </w:t>
      </w:r>
      <w:r>
        <w:rPr>
          <w:b/>
        </w:rPr>
        <w:t>острое гнойное воспаление тканей с тенденцией к прогрессированию</w:t>
      </w:r>
    </w:p>
    <w:p>
      <w:pPr>
        <w:pStyle w:val="Heading2"/>
      </w:pPr>
      <w:r>
        <w:t>ОДНОЙ ИЗ СТАДИЙ МЕСТНОЙ РЕАКЦИИ ОРГАНИЗМА ПРИ РАЗВИТИИ ИНФЕКЦИИ ЯВЛЯЕТСЯ</w:t>
      </w:r>
    </w:p>
    <w:p>
      <w:r>
        <w:rPr>
          <w:b/>
        </w:rPr>
        <w:t xml:space="preserve">1: </w:t>
      </w:r>
      <w:r>
        <w:t>десквамация</w:t>
      </w:r>
    </w:p>
    <w:p>
      <w:r>
        <w:rPr>
          <w:b/>
        </w:rPr>
        <w:t xml:space="preserve">2: </w:t>
      </w:r>
      <w:r>
        <w:t>индурация</w:t>
      </w:r>
    </w:p>
    <w:p>
      <w:r>
        <w:rPr>
          <w:b/>
        </w:rPr>
        <w:t xml:space="preserve">3: </w:t>
      </w:r>
      <w:r>
        <w:t>пенетрация</w:t>
      </w:r>
    </w:p>
    <w:p>
      <w:r>
        <w:rPr>
          <w:b/>
        </w:rPr>
        <w:t xml:space="preserve">4: </w:t>
      </w:r>
      <w:r>
        <w:t>инфильтрация</w:t>
      </w:r>
    </w:p>
    <w:p>
      <w:r>
        <w:t xml:space="preserve">Правильный ответ: </w:t>
      </w:r>
      <w:r>
        <w:rPr>
          <w:b/>
        </w:rPr>
        <w:t>инфильтрация</w:t>
      </w:r>
    </w:p>
    <w:p>
      <w:pPr>
        <w:pStyle w:val="Heading2"/>
      </w:pPr>
      <w:r>
        <w:t>НАИБОЛЕЕ ДОСТОВЕРНЫМ МЕТОДОМ В ОПРЕДЕЛЕНИИ ТОЧНОЙ ЛОКАЛИЗАЦИИ ИСТОЧНИКА КРОВОТЕЧЕНИЯ ИЗ ВЕРХНИХ ОТДЕЛОВ ЖКТ ЯВЛЯЕТСЯ</w:t>
      </w:r>
    </w:p>
    <w:p>
      <w:r>
        <w:rPr>
          <w:b/>
        </w:rPr>
        <w:t xml:space="preserve">1: </w:t>
      </w:r>
      <w:r>
        <w:t>радионуклидное сканирование</w:t>
      </w:r>
    </w:p>
    <w:p>
      <w:r>
        <w:rPr>
          <w:b/>
        </w:rPr>
        <w:t xml:space="preserve">2: </w:t>
      </w:r>
      <w:r>
        <w:t>фиброэзофагогастродуоденоскопия</w:t>
      </w:r>
    </w:p>
    <w:p>
      <w:r>
        <w:rPr>
          <w:b/>
        </w:rPr>
        <w:t xml:space="preserve">3: </w:t>
      </w:r>
      <w:r>
        <w:t>рентгенография желудка</w:t>
      </w:r>
    </w:p>
    <w:p>
      <w:r>
        <w:rPr>
          <w:b/>
        </w:rPr>
        <w:t xml:space="preserve">4: </w:t>
      </w:r>
      <w:r>
        <w:t>компьютерная томография</w:t>
      </w:r>
    </w:p>
    <w:p>
      <w:r>
        <w:t xml:space="preserve">Правильный ответ: </w:t>
      </w:r>
      <w:r>
        <w:rPr>
          <w:b/>
        </w:rPr>
        <w:t>фиброэзофагогастродуоденоскопия</w:t>
      </w:r>
    </w:p>
    <w:p>
      <w:pPr>
        <w:pStyle w:val="Heading2"/>
      </w:pPr>
      <w:r>
        <w:t>В ПАТОГЕНЕЗЕ ФОРМИРОВАНИЯ ГРЫЖ ПЕРВОСТЕПЕННАЯ РОЛЬ ПРИНАДЛЕЖИТ</w:t>
      </w:r>
    </w:p>
    <w:p>
      <w:r>
        <w:rPr>
          <w:b/>
        </w:rPr>
        <w:t xml:space="preserve">1: </w:t>
      </w:r>
      <w:r>
        <w:t>поднятию тяжестей</w:t>
      </w:r>
    </w:p>
    <w:p>
      <w:r>
        <w:rPr>
          <w:b/>
        </w:rPr>
        <w:t xml:space="preserve">2: </w:t>
      </w:r>
      <w:r>
        <w:t>повышению внутрибрюшного давления</w:t>
      </w:r>
    </w:p>
    <w:p>
      <w:r>
        <w:rPr>
          <w:b/>
        </w:rPr>
        <w:t xml:space="preserve">3: </w:t>
      </w:r>
      <w:r>
        <w:t>наличию «слабых мест» передней брюшной стенки</w:t>
      </w:r>
    </w:p>
    <w:p>
      <w:r>
        <w:rPr>
          <w:b/>
        </w:rPr>
        <w:t xml:space="preserve">4: </w:t>
      </w:r>
      <w:r>
        <w:t>наличию «слабых мест» передней брюшной стенки и повышение внутрибрюшного давления</w:t>
      </w:r>
    </w:p>
    <w:p>
      <w:r>
        <w:t xml:space="preserve">Правильный ответ: </w:t>
      </w:r>
      <w:r>
        <w:rPr>
          <w:b/>
        </w:rPr>
        <w:t>наличию «слабых мест» передней брюшной стенки и повышение внутрибрюшного давления</w:t>
      </w:r>
    </w:p>
    <w:p>
      <w:pPr>
        <w:pStyle w:val="Heading2"/>
      </w:pPr>
      <w:r>
        <w:t>ОСОБЕННОСТЬЮ ПНЕВМОКОККОВОЙ ИНФЕКЦИИ ЯВЛЯЕТСЯ</w:t>
      </w:r>
    </w:p>
    <w:p>
      <w:r>
        <w:rPr>
          <w:b/>
        </w:rPr>
        <w:t xml:space="preserve">1: </w:t>
      </w:r>
      <w:r>
        <w:t>отсутствие токсинообразования</w:t>
      </w:r>
    </w:p>
    <w:p>
      <w:r>
        <w:rPr>
          <w:b/>
        </w:rPr>
        <w:t xml:space="preserve">2: </w:t>
      </w:r>
      <w:r>
        <w:t>тяжелая гнойная инфекция с токсинообразованием</w:t>
      </w:r>
    </w:p>
    <w:p>
      <w:r>
        <w:rPr>
          <w:b/>
        </w:rPr>
        <w:t xml:space="preserve">3: </w:t>
      </w:r>
      <w:r>
        <w:t>тяжелая гнойная инфекция с токсинообразованием и метастазированием</w:t>
      </w:r>
    </w:p>
    <w:p>
      <w:r>
        <w:rPr>
          <w:b/>
        </w:rPr>
        <w:t xml:space="preserve">4: </w:t>
      </w:r>
      <w:r>
        <w:t>общая гнойная инфекция без метастазирования</w:t>
      </w:r>
    </w:p>
    <w:p>
      <w:r>
        <w:t xml:space="preserve">Правильный ответ: </w:t>
      </w:r>
      <w:r>
        <w:rPr>
          <w:b/>
        </w:rPr>
        <w:t>отсутствие токсинообразования</w:t>
      </w:r>
    </w:p>
    <w:p>
      <w:pPr>
        <w:pStyle w:val="Heading2"/>
      </w:pPr>
      <w:r>
        <w:t>ПОД РИХТЕРОВСКИМ УЩЕМЛЕНИЕМ ГРЫЖИ ПОНИМАЮТ</w:t>
      </w:r>
    </w:p>
    <w:p>
      <w:r>
        <w:rPr>
          <w:b/>
        </w:rPr>
        <w:t xml:space="preserve">1: </w:t>
      </w:r>
      <w:r>
        <w:t>ущемление дивертикула Меккеля в паховой грыже</w:t>
      </w:r>
    </w:p>
    <w:p>
      <w:r>
        <w:rPr>
          <w:b/>
        </w:rPr>
        <w:t xml:space="preserve">2: </w:t>
      </w:r>
      <w:r>
        <w:t>любое пристеночное ущемление кишки</w:t>
      </w:r>
    </w:p>
    <w:p>
      <w:r>
        <w:rPr>
          <w:b/>
        </w:rPr>
        <w:t xml:space="preserve">3: </w:t>
      </w:r>
      <w:r>
        <w:t>ущемление перекрученной сигмовидной кишки</w:t>
      </w:r>
    </w:p>
    <w:p>
      <w:r>
        <w:rPr>
          <w:b/>
        </w:rPr>
        <w:t xml:space="preserve">4: </w:t>
      </w:r>
      <w:r>
        <w:t>ущемление грыжи в области связки Трейтца</w:t>
      </w:r>
    </w:p>
    <w:p>
      <w:r>
        <w:t xml:space="preserve">Правильный ответ: </w:t>
      </w:r>
      <w:r>
        <w:rPr>
          <w:b/>
        </w:rPr>
        <w:t>любое пристеночное ущемление кишки</w:t>
      </w:r>
    </w:p>
    <w:p>
      <w:pPr>
        <w:pStyle w:val="Heading2"/>
      </w:pPr>
      <w:r>
        <w:t>В КАЧЕСТВЕ ПЛАСТИЧЕСКОГО КОМПОНЕНТА ДЛЯ СТОМЫ МИТРОФАНОВА ИСПОЛЬЗУЮТ</w:t>
      </w:r>
    </w:p>
    <w:p>
      <w:r>
        <w:rPr>
          <w:b/>
        </w:rPr>
        <w:t xml:space="preserve">1: </w:t>
      </w:r>
      <w:r>
        <w:t>сегмент тощей кишки</w:t>
      </w:r>
    </w:p>
    <w:p>
      <w:r>
        <w:rPr>
          <w:b/>
        </w:rPr>
        <w:t xml:space="preserve">2: </w:t>
      </w:r>
      <w:r>
        <w:t>сегмент поперечно-ободочной кишки</w:t>
      </w:r>
    </w:p>
    <w:p>
      <w:r>
        <w:rPr>
          <w:b/>
        </w:rPr>
        <w:t xml:space="preserve">3: </w:t>
      </w:r>
      <w:r>
        <w:t>аппендикс</w:t>
      </w:r>
    </w:p>
    <w:p>
      <w:r>
        <w:rPr>
          <w:b/>
        </w:rPr>
        <w:t xml:space="preserve">4: </w:t>
      </w:r>
      <w:r>
        <w:t>сегмент подвздошной кишки</w:t>
      </w:r>
    </w:p>
    <w:p>
      <w:r>
        <w:t xml:space="preserve">Правильный ответ: </w:t>
      </w:r>
      <w:r>
        <w:rPr>
          <w:b/>
        </w:rPr>
        <w:t>аппендикс</w:t>
      </w:r>
    </w:p>
    <w:p>
      <w:pPr>
        <w:pStyle w:val="Heading2"/>
      </w:pPr>
      <w:r>
        <w:t>ДЛЯ ОСТАНОВКИ КРОВОТЕЧЕНИЯ, ВОЗНИКШЕГО ПРИ ПУНКЦИОННОЙ БИОПСИИ ПЕЧЕНИ НЕОБХОДИМО</w:t>
      </w:r>
    </w:p>
    <w:p>
      <w:r>
        <w:rPr>
          <w:b/>
        </w:rPr>
        <w:t xml:space="preserve">1: </w:t>
      </w:r>
      <w:r>
        <w:t>остановить кровотечение аппликацией ферракрила</w:t>
      </w:r>
    </w:p>
    <w:p>
      <w:r>
        <w:rPr>
          <w:b/>
        </w:rPr>
        <w:t xml:space="preserve">2: </w:t>
      </w:r>
      <w:r>
        <w:t>коагулировать пункционную рану печени</w:t>
      </w:r>
    </w:p>
    <w:p>
      <w:r>
        <w:rPr>
          <w:b/>
        </w:rPr>
        <w:t xml:space="preserve">3: </w:t>
      </w:r>
      <w:r>
        <w:t>коагулировать пункционную рану печени и нанести ферракрил</w:t>
      </w:r>
    </w:p>
    <w:p>
      <w:r>
        <w:rPr>
          <w:b/>
        </w:rPr>
        <w:t xml:space="preserve">4: </w:t>
      </w:r>
      <w:r>
        <w:t>удалить пневмоперитонеум и прижать переднюю брюшную стенку к кровоточащей ране печени или прижать пункционную рану печени лапароскопом</w:t>
      </w:r>
    </w:p>
    <w:p>
      <w:r>
        <w:t xml:space="preserve">Правильный ответ: </w:t>
      </w:r>
      <w:r>
        <w:rPr>
          <w:b/>
        </w:rPr>
        <w:t>удалить пневмоперитонеум и прижать переднюю брюшную стенку к кровоточащей ране печени или прижать пункционную рану печени лапароскопом</w:t>
      </w:r>
    </w:p>
    <w:p>
      <w:pPr>
        <w:pStyle w:val="Heading2"/>
      </w:pPr>
      <w:r>
        <w:t>ПРИ НЕСВОЕВРЕМЕННОМ И НЕПРАВИЛЬНОМ ЛЕЧЕНИИ ФУРУНКУЛА МОЖЕТ РАЗВИТЬСЯ</w:t>
      </w:r>
    </w:p>
    <w:p>
      <w:r>
        <w:rPr>
          <w:b/>
        </w:rPr>
        <w:t xml:space="preserve">1: </w:t>
      </w:r>
      <w:r>
        <w:t>рожа</w:t>
      </w:r>
    </w:p>
    <w:p>
      <w:r>
        <w:rPr>
          <w:b/>
        </w:rPr>
        <w:t xml:space="preserve">2: </w:t>
      </w:r>
      <w:r>
        <w:t>паронихий</w:t>
      </w:r>
    </w:p>
    <w:p>
      <w:r>
        <w:rPr>
          <w:b/>
        </w:rPr>
        <w:t xml:space="preserve">3: </w:t>
      </w:r>
      <w:r>
        <w:t>эризипелоид</w:t>
      </w:r>
    </w:p>
    <w:p>
      <w:r>
        <w:rPr>
          <w:b/>
        </w:rPr>
        <w:t xml:space="preserve">4: </w:t>
      </w:r>
      <w:r>
        <w:t>карбункул</w:t>
      </w:r>
    </w:p>
    <w:p>
      <w:r>
        <w:t xml:space="preserve">Правильный ответ: </w:t>
      </w:r>
      <w:r>
        <w:rPr>
          <w:b/>
        </w:rPr>
        <w:t>карбункул</w:t>
      </w:r>
    </w:p>
    <w:p>
      <w:pPr>
        <w:pStyle w:val="Heading2"/>
      </w:pPr>
      <w:r>
        <w:t>НАИБОЛЕЕ ВАЖНЫМ МЕТОДОМ ДЛЯ УТОЧНЕНИЯ КЛИНИЧЕСКОЙ ФОРМЫ ОСТРОГО ПАНКРЕАТИТА ЯВЛЯЕТСЯ</w:t>
      </w:r>
    </w:p>
    <w:p>
      <w:r>
        <w:rPr>
          <w:b/>
        </w:rPr>
        <w:t xml:space="preserve">1: </w:t>
      </w:r>
      <w:r>
        <w:t>динамическая лапароскопия</w:t>
      </w:r>
    </w:p>
    <w:p>
      <w:r>
        <w:rPr>
          <w:b/>
        </w:rPr>
        <w:t xml:space="preserve">2: </w:t>
      </w:r>
      <w:r>
        <w:t>клинический анализ крови</w:t>
      </w:r>
    </w:p>
    <w:p>
      <w:r>
        <w:rPr>
          <w:b/>
        </w:rPr>
        <w:t xml:space="preserve">3: </w:t>
      </w:r>
      <w:r>
        <w:t>фиброгастродуоденоскопия</w:t>
      </w:r>
    </w:p>
    <w:p>
      <w:r>
        <w:rPr>
          <w:b/>
        </w:rPr>
        <w:t xml:space="preserve">4: </w:t>
      </w:r>
      <w:r>
        <w:t>обзорная рентгенография живота</w:t>
      </w:r>
    </w:p>
    <w:p>
      <w:r>
        <w:t xml:space="preserve">Правильный ответ: </w:t>
      </w:r>
      <w:r>
        <w:rPr>
          <w:b/>
        </w:rPr>
        <w:t>динамическая лапароскопия</w:t>
      </w:r>
    </w:p>
    <w:p>
      <w:pPr>
        <w:pStyle w:val="Heading2"/>
      </w:pPr>
      <w:r>
        <w:t>ПОЛИГЛЮКИН ПРЕИМУЩЕСТВЕННО ИСПОЛЬЗУЕТСЯ ДЛЯ</w:t>
      </w:r>
    </w:p>
    <w:p>
      <w:r>
        <w:rPr>
          <w:b/>
        </w:rPr>
        <w:t xml:space="preserve">1: </w:t>
      </w:r>
      <w:r>
        <w:t>дезинтоксикации</w:t>
      </w:r>
    </w:p>
    <w:p>
      <w:r>
        <w:rPr>
          <w:b/>
        </w:rPr>
        <w:t xml:space="preserve">2: </w:t>
      </w:r>
      <w:r>
        <w:t>ускорения свертываемости крови</w:t>
      </w:r>
    </w:p>
    <w:p>
      <w:r>
        <w:rPr>
          <w:b/>
        </w:rPr>
        <w:t xml:space="preserve">3: </w:t>
      </w:r>
      <w:r>
        <w:t>парентерального питания</w:t>
      </w:r>
    </w:p>
    <w:p>
      <w:r>
        <w:rPr>
          <w:b/>
        </w:rPr>
        <w:t xml:space="preserve">4: </w:t>
      </w:r>
      <w:r>
        <w:t>борьбы с шоком</w:t>
      </w:r>
    </w:p>
    <w:p>
      <w:r>
        <w:t xml:space="preserve">Правильный ответ: </w:t>
      </w:r>
      <w:r>
        <w:rPr>
          <w:b/>
        </w:rPr>
        <w:t>борьбы с шоком</w:t>
      </w:r>
    </w:p>
    <w:p>
      <w:pPr>
        <w:pStyle w:val="Heading2"/>
      </w:pPr>
      <w:r>
        <w:t>ПРИ ПЛАСТИКЕ ПАХОВОГО КАНАЛА ПО ЛИХТЕНШТЕЙНУ СЕТЧАТЫЙ ЭНДОПРОТЕЗ С ЛАТЕРАЛЬНОЙ СТОРОНЫ ПОДШИВАЮТ К _______ ШВАМИ</w:t>
      </w:r>
    </w:p>
    <w:p>
      <w:r>
        <w:rPr>
          <w:b/>
        </w:rPr>
        <w:t xml:space="preserve">1: </w:t>
      </w:r>
      <w:r>
        <w:t>паховой связке непрерывными</w:t>
      </w:r>
    </w:p>
    <w:p>
      <w:r>
        <w:rPr>
          <w:b/>
        </w:rPr>
        <w:t xml:space="preserve">2: </w:t>
      </w:r>
      <w:r>
        <w:t>связке Купера узловыми</w:t>
      </w:r>
    </w:p>
    <w:p>
      <w:r>
        <w:rPr>
          <w:b/>
        </w:rPr>
        <w:t xml:space="preserve">3: </w:t>
      </w:r>
      <w:r>
        <w:t>связке Купера непрерывными</w:t>
      </w:r>
    </w:p>
    <w:p>
      <w:r>
        <w:rPr>
          <w:b/>
        </w:rPr>
        <w:t xml:space="preserve">4: </w:t>
      </w:r>
      <w:r>
        <w:t>паховой связке узловыми</w:t>
      </w:r>
    </w:p>
    <w:p>
      <w:r>
        <w:t xml:space="preserve">Правильный ответ: </w:t>
      </w:r>
      <w:r>
        <w:rPr>
          <w:b/>
        </w:rPr>
        <w:t>паховой связке непрерывными</w:t>
      </w:r>
    </w:p>
    <w:p>
      <w:pPr>
        <w:pStyle w:val="Heading2"/>
      </w:pPr>
      <w:r>
        <w:t>ПРИ РАЗВИТИИ ОСТРОГО ГАНГРЕНОЗНОГО ХОЛЕЦИСТИТА С МЕСТНЫМ ПЕРИТОНИТОМ ПОКАЗАНЫ ЭКСТРЕННАЯ ХОЛЕЦИСТЭКТОМИЯ И</w:t>
      </w:r>
    </w:p>
    <w:p>
      <w:r>
        <w:rPr>
          <w:b/>
        </w:rPr>
        <w:t xml:space="preserve">1: </w:t>
      </w:r>
      <w:r>
        <w:t>ЭПСТ</w:t>
      </w:r>
    </w:p>
    <w:p>
      <w:r>
        <w:rPr>
          <w:b/>
        </w:rPr>
        <w:t xml:space="preserve">2: </w:t>
      </w:r>
      <w:r>
        <w:t>гепатикоэнтеростомия</w:t>
      </w:r>
    </w:p>
    <w:p>
      <w:r>
        <w:rPr>
          <w:b/>
        </w:rPr>
        <w:t xml:space="preserve">3: </w:t>
      </w:r>
      <w:r>
        <w:t>дренирование брюшной полости</w:t>
      </w:r>
    </w:p>
    <w:p>
      <w:r>
        <w:rPr>
          <w:b/>
        </w:rPr>
        <w:t xml:space="preserve">4: </w:t>
      </w:r>
      <w:r>
        <w:t>наложение холедоходуоденоанастомоза</w:t>
      </w:r>
    </w:p>
    <w:p>
      <w:r>
        <w:t xml:space="preserve">Правильный ответ: </w:t>
      </w:r>
      <w:r>
        <w:rPr>
          <w:b/>
        </w:rPr>
        <w:t>дренирование брюшной полости</w:t>
      </w:r>
    </w:p>
    <w:p>
      <w:pPr>
        <w:pStyle w:val="Heading2"/>
      </w:pPr>
      <w:r>
        <w:t>ЛЕЧЕБНОЙ ТАКТИКОЙ ПРИ ВЫЯВЛЕНИИ ИСТИННОЙ ГИНЕКОМАСТИИ ЯВЛЯЕТСЯ</w:t>
      </w:r>
    </w:p>
    <w:p>
      <w:r>
        <w:rPr>
          <w:b/>
        </w:rPr>
        <w:t xml:space="preserve">1: </w:t>
      </w:r>
      <w:r>
        <w:t>гормональная терапия</w:t>
      </w:r>
    </w:p>
    <w:p>
      <w:r>
        <w:rPr>
          <w:b/>
        </w:rPr>
        <w:t xml:space="preserve">2: </w:t>
      </w:r>
      <w:r>
        <w:t>проведение местного негормонального лечения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подкожная мастэктомия (удаление железистой ткани)</w:t>
      </w:r>
    </w:p>
    <w:p>
      <w:r>
        <w:t xml:space="preserve">Правильный ответ: </w:t>
      </w:r>
      <w:r>
        <w:rPr>
          <w:b/>
        </w:rPr>
        <w:t>подкожная мастэктомия (удаление железистой ткани)</w:t>
      </w:r>
    </w:p>
    <w:p>
      <w:pPr>
        <w:pStyle w:val="Heading2"/>
      </w:pPr>
      <w:r>
        <w:t>ПОД СИНДРОМОМ ХАГЛУНДА ПОНИМАЮТ</w:t>
      </w:r>
    </w:p>
    <w:p>
      <w:r>
        <w:rPr>
          <w:b/>
        </w:rPr>
        <w:t xml:space="preserve">1: </w:t>
      </w:r>
      <w:r>
        <w:t>теносиновит ахиллова сухожилия</w:t>
      </w:r>
    </w:p>
    <w:p>
      <w:r>
        <w:rPr>
          <w:b/>
        </w:rPr>
        <w:t xml:space="preserve">2: </w:t>
      </w:r>
      <w:r>
        <w:t>остеомиелит пяточной кости</w:t>
      </w:r>
    </w:p>
    <w:p>
      <w:r>
        <w:rPr>
          <w:b/>
        </w:rPr>
        <w:t xml:space="preserve">3: </w:t>
      </w:r>
      <w:r>
        <w:t>экзостоз пяточной кости с реактивным воспалением мягких тканей</w:t>
      </w:r>
    </w:p>
    <w:p>
      <w:r>
        <w:rPr>
          <w:b/>
        </w:rPr>
        <w:t xml:space="preserve">4: </w:t>
      </w:r>
      <w:r>
        <w:t>воспаление подошвенного апоневроза</w:t>
      </w:r>
    </w:p>
    <w:p>
      <w:r>
        <w:t xml:space="preserve">Правильный ответ: </w:t>
      </w:r>
      <w:r>
        <w:rPr>
          <w:b/>
        </w:rPr>
        <w:t>экзостоз пяточной кости с реактивным воспалением мягких тканей</w:t>
      </w:r>
    </w:p>
    <w:p>
      <w:pPr>
        <w:pStyle w:val="Heading2"/>
      </w:pPr>
      <w:r>
        <w:t>РИСК ВИЧ-ИНФИЦИРОВАНИЯ ВСЛЕДСТВИЕ УКОЛОВ ИГЛОЙ СОСТАВЛЯЕТ ___ %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ПЛОЩАДЬ ТУЛОВИЩА ОТ ПЛОЩАДИ ВСЕГО КОЖНОГО ПОКРОВА У ВЗРОСЛОГО ЧЕЛОВЕКА СОСТАВЛЯЕТ (В ПРОЦЕНТАХ)</w:t>
      </w:r>
    </w:p>
    <w:p>
      <w:r>
        <w:rPr>
          <w:b/>
        </w:rPr>
        <w:t xml:space="preserve">1: </w:t>
      </w:r>
      <w:r>
        <w:t>18</w:t>
      </w:r>
    </w:p>
    <w:p>
      <w:r>
        <w:rPr>
          <w:b/>
        </w:rPr>
        <w:t xml:space="preserve">2: </w:t>
      </w:r>
      <w:r>
        <w:t>9</w:t>
      </w:r>
    </w:p>
    <w:p>
      <w:r>
        <w:rPr>
          <w:b/>
        </w:rPr>
        <w:t xml:space="preserve">3: </w:t>
      </w:r>
      <w:r>
        <w:t>36</w:t>
      </w:r>
    </w:p>
    <w:p>
      <w:r>
        <w:rPr>
          <w:b/>
        </w:rPr>
        <w:t xml:space="preserve">4: </w:t>
      </w:r>
      <w:r>
        <w:t>32</w:t>
      </w:r>
    </w:p>
    <w:p>
      <w:r>
        <w:t xml:space="preserve">Правильный ответ: </w:t>
      </w:r>
      <w:r>
        <w:rPr>
          <w:b/>
        </w:rPr>
        <w:t>36</w:t>
      </w:r>
    </w:p>
    <w:p>
      <w:pPr>
        <w:pStyle w:val="Heading2"/>
      </w:pPr>
      <w:r>
        <w:t>ЗАБОЛЕВАНИЕ, КОТОРОЕ ВЫЗЫВАЕТ ПЕРВООЧЕРЕДНУЮ НЕОБХОДИМОСТЬ ОКАЗАНИЯ МЕДИЦИНСКОЙ ПОМОЩИ В СВЯЗИ С НАИБОЛЬШЕЙ УГРОЗОЙ ЖИЗНИ И ЗДОРОВЬЮ, ЛИБО СТАНОВИТСЯ ПРИЧИНОЙ СМЕРТИ, ЯВЛЯЕТСЯ ___________ ЗАБОЛЕВАНИЕМ</w:t>
      </w:r>
    </w:p>
    <w:p>
      <w:r>
        <w:rPr>
          <w:b/>
        </w:rPr>
        <w:t xml:space="preserve">1: </w:t>
      </w:r>
      <w:r>
        <w:t>основным</w:t>
      </w:r>
    </w:p>
    <w:p>
      <w:r>
        <w:rPr>
          <w:b/>
        </w:rPr>
        <w:t xml:space="preserve">2: </w:t>
      </w:r>
      <w:r>
        <w:t>рецидивирующим</w:t>
      </w:r>
    </w:p>
    <w:p>
      <w:r>
        <w:rPr>
          <w:b/>
        </w:rPr>
        <w:t xml:space="preserve">3: </w:t>
      </w:r>
      <w:r>
        <w:t>сопутствующим</w:t>
      </w:r>
    </w:p>
    <w:p>
      <w:r>
        <w:rPr>
          <w:b/>
        </w:rPr>
        <w:t xml:space="preserve">4: </w:t>
      </w:r>
      <w:r>
        <w:t>прогрессирующим</w:t>
      </w:r>
    </w:p>
    <w:p>
      <w:r>
        <w:t xml:space="preserve">Правильный ответ: </w:t>
      </w:r>
      <w:r>
        <w:rPr>
          <w:b/>
        </w:rPr>
        <w:t>основным</w:t>
      </w:r>
    </w:p>
    <w:p>
      <w:pPr>
        <w:pStyle w:val="Heading2"/>
      </w:pPr>
      <w:r>
        <w:t>НЕКРОТИЧЕСКИЕ ИЗМЕНЕНИЯ В СТЕНКЕ УЩЕМЛЕННОЙ КИШКИ, КАК ПРАВИЛО, НАЧИНАЮТСЯ С/СО ___ СЛОЯ</w:t>
      </w:r>
    </w:p>
    <w:p>
      <w:r>
        <w:rPr>
          <w:b/>
        </w:rPr>
        <w:t xml:space="preserve">1: </w:t>
      </w:r>
      <w:r>
        <w:t>слизистого</w:t>
      </w:r>
    </w:p>
    <w:p>
      <w:r>
        <w:rPr>
          <w:b/>
        </w:rPr>
        <w:t xml:space="preserve">2: </w:t>
      </w:r>
      <w:r>
        <w:t>серозного</w:t>
      </w:r>
    </w:p>
    <w:p>
      <w:r>
        <w:rPr>
          <w:b/>
        </w:rPr>
        <w:t xml:space="preserve">3: </w:t>
      </w:r>
      <w:r>
        <w:t>мышечного</w:t>
      </w:r>
    </w:p>
    <w:p>
      <w:r>
        <w:rPr>
          <w:b/>
        </w:rPr>
        <w:t xml:space="preserve">4: </w:t>
      </w:r>
      <w:r>
        <w:t>подслизистого</w:t>
      </w:r>
    </w:p>
    <w:p>
      <w:r>
        <w:t xml:space="preserve">Правильный ответ: </w:t>
      </w:r>
      <w:r>
        <w:rPr>
          <w:b/>
        </w:rPr>
        <w:t>слизистого</w:t>
      </w:r>
    </w:p>
    <w:p>
      <w:pPr>
        <w:pStyle w:val="Heading2"/>
      </w:pPr>
      <w:r>
        <w:t>ПРИЗНАКОМ ПЕРФОРАЦИИ ЯЗВЫ ЯВЛЯЕТСЯ</w:t>
      </w:r>
    </w:p>
    <w:p>
      <w:r>
        <w:rPr>
          <w:b/>
        </w:rPr>
        <w:t xml:space="preserve">1: </w:t>
      </w:r>
      <w:r>
        <w:t>лихорадка</w:t>
      </w:r>
    </w:p>
    <w:p>
      <w:r>
        <w:rPr>
          <w:b/>
        </w:rPr>
        <w:t xml:space="preserve">2: </w:t>
      </w:r>
      <w:r>
        <w:t>ригидность передней брюшной стенки</w:t>
      </w:r>
    </w:p>
    <w:p>
      <w:r>
        <w:rPr>
          <w:b/>
        </w:rPr>
        <w:t xml:space="preserve">3: </w:t>
      </w:r>
      <w:r>
        <w:t>задержка стула</w:t>
      </w:r>
    </w:p>
    <w:p>
      <w:r>
        <w:rPr>
          <w:b/>
        </w:rPr>
        <w:t xml:space="preserve">4: </w:t>
      </w:r>
      <w:r>
        <w:t>гиперперистальтика</w:t>
      </w:r>
    </w:p>
    <w:p>
      <w:r>
        <w:t xml:space="preserve">Правильный ответ: </w:t>
      </w:r>
      <w:r>
        <w:rPr>
          <w:b/>
        </w:rPr>
        <w:t>ригидность передней брюшной стенки</w:t>
      </w:r>
    </w:p>
    <w:p>
      <w:pPr>
        <w:pStyle w:val="Heading2"/>
      </w:pPr>
      <w:r>
        <w:t>ПРИ ОСМОТРЕ ПАЦИЕНТА С НЕЗАЖИВАЮЩЕЙ РАНОЙ НА I ПАЛЬЦЕ СТОПЫ УСТАНОВЛЕНО, ЧТО ВРЕМЯ ЗАПОЛНЕНИЯ КАПИЛЛЯРОВ СОСТАВЛЯЕТ 6 С. КАКОЙ МЕТОД ИССЛЕДОВАНИЯ ЛУЧШЕ ВСЕГО ПОДХОДИТ ДЛЯ ОЦЕНКИ ПЕРФУЗИИ РАН?</w:t>
      </w:r>
    </w:p>
    <w:p>
      <w:r>
        <w:rPr>
          <w:b/>
        </w:rPr>
        <w:t xml:space="preserve">1: </w:t>
      </w:r>
      <w:r>
        <w:t>нагрузочный тест</w:t>
      </w:r>
    </w:p>
    <w:p>
      <w:r>
        <w:rPr>
          <w:b/>
        </w:rPr>
        <w:t xml:space="preserve">2: </w:t>
      </w:r>
      <w:r>
        <w:t>чрескожное измерение напряжения кислорода</w:t>
      </w:r>
    </w:p>
    <w:p>
      <w:r>
        <w:rPr>
          <w:b/>
        </w:rPr>
        <w:t xml:space="preserve">3: </w:t>
      </w:r>
      <w:r>
        <w:t>дуплексное сканирование с цветовым допплеровским картированием</w:t>
      </w:r>
    </w:p>
    <w:p>
      <w:r>
        <w:rPr>
          <w:b/>
        </w:rPr>
        <w:t xml:space="preserve">4: </w:t>
      </w:r>
      <w:r>
        <w:t>определение ЛПИ (лодыжечно-плечевой индекс)</w:t>
      </w:r>
    </w:p>
    <w:p>
      <w:r>
        <w:t xml:space="preserve">Правильный ответ: </w:t>
      </w:r>
      <w:r>
        <w:rPr>
          <w:b/>
        </w:rPr>
        <w:t>чрескожное измерение напряжения кислорода</w:t>
      </w:r>
    </w:p>
    <w:p>
      <w:pPr>
        <w:pStyle w:val="Heading2"/>
      </w:pPr>
      <w:r>
        <w:t>К КЛЕТОЧНЫМ МЕДИАТОРАМ ВОСПАЛЕНИЯ ОТНОСЯТ</w:t>
      </w:r>
    </w:p>
    <w:p>
      <w:r>
        <w:rPr>
          <w:b/>
        </w:rPr>
        <w:t xml:space="preserve">1: </w:t>
      </w:r>
      <w:r>
        <w:t>фактор некроза опухоли</w:t>
      </w:r>
    </w:p>
    <w:p>
      <w:r>
        <w:rPr>
          <w:b/>
        </w:rPr>
        <w:t xml:space="preserve">2: </w:t>
      </w:r>
      <w:r>
        <w:t>брадикинин</w:t>
      </w:r>
    </w:p>
    <w:p>
      <w:r>
        <w:rPr>
          <w:b/>
        </w:rPr>
        <w:t xml:space="preserve">3: </w:t>
      </w:r>
      <w:r>
        <w:t>простагландины</w:t>
      </w:r>
    </w:p>
    <w:p>
      <w:r>
        <w:rPr>
          <w:b/>
        </w:rPr>
        <w:t xml:space="preserve">4: </w:t>
      </w:r>
      <w:r>
        <w:t>фактор Хагемана</w:t>
      </w:r>
    </w:p>
    <w:p>
      <w:r>
        <w:t xml:space="preserve">Правильный ответ: </w:t>
      </w:r>
      <w:r>
        <w:rPr>
          <w:b/>
        </w:rPr>
        <w:t>фактор некроза опухоли</w:t>
      </w:r>
    </w:p>
    <w:p>
      <w:pPr>
        <w:pStyle w:val="Heading2"/>
      </w:pPr>
      <w:r>
        <w:t>ГИПОПЛАЗИЯ ИЛИ АПЛАЗИЯ ГЛУБОКИХ ВЕН НИЖНЕЙ КОНЕЧНОСТИ НАЗЫВАЕТСЯ СИНДРОМОМ</w:t>
      </w:r>
    </w:p>
    <w:p>
      <w:r>
        <w:rPr>
          <w:b/>
        </w:rPr>
        <w:t xml:space="preserve">1: </w:t>
      </w:r>
      <w:r>
        <w:t>Лериша</w:t>
      </w:r>
    </w:p>
    <w:p>
      <w:r>
        <w:rPr>
          <w:b/>
        </w:rPr>
        <w:t xml:space="preserve">2: </w:t>
      </w:r>
      <w:r>
        <w:t>Паркс-Вебера-Рубашова</w:t>
      </w:r>
    </w:p>
    <w:p>
      <w:r>
        <w:rPr>
          <w:b/>
        </w:rPr>
        <w:t xml:space="preserve">3: </w:t>
      </w:r>
      <w:r>
        <w:t>Такаясу</w:t>
      </w:r>
    </w:p>
    <w:p>
      <w:r>
        <w:rPr>
          <w:b/>
        </w:rPr>
        <w:t xml:space="preserve">4: </w:t>
      </w:r>
      <w:r>
        <w:t>Клиппель-Треноне</w:t>
      </w:r>
    </w:p>
    <w:p>
      <w:r>
        <w:t xml:space="preserve">Правильный ответ: </w:t>
      </w:r>
      <w:r>
        <w:rPr>
          <w:b/>
        </w:rPr>
        <w:t>Клиппель-Треноне</w:t>
      </w:r>
    </w:p>
    <w:p>
      <w:pPr>
        <w:pStyle w:val="Heading2"/>
      </w:pPr>
      <w:r>
        <w:t>ЧАСТЫМ ОСЛОЖНЕНИЕМ ПЕРЕЛОМА ЛУЧЕВОЙ КОСТИ В ТИПИЧНОМ МЕСТЕ ЯВЛЯЕТСЯ</w:t>
      </w:r>
    </w:p>
    <w:p>
      <w:r>
        <w:rPr>
          <w:b/>
        </w:rPr>
        <w:t xml:space="preserve">1: </w:t>
      </w:r>
      <w:r>
        <w:t>отек мягких тканей кисти</w:t>
      </w:r>
    </w:p>
    <w:p>
      <w:r>
        <w:rPr>
          <w:b/>
        </w:rPr>
        <w:t xml:space="preserve">2: </w:t>
      </w:r>
      <w:r>
        <w:t>синдром Зудека</w:t>
      </w:r>
    </w:p>
    <w:p>
      <w:r>
        <w:rPr>
          <w:b/>
        </w:rPr>
        <w:t xml:space="preserve">3: </w:t>
      </w:r>
      <w:r>
        <w:t>остеомиелит лучевой кости</w:t>
      </w:r>
    </w:p>
    <w:p>
      <w:r>
        <w:rPr>
          <w:b/>
        </w:rPr>
        <w:t xml:space="preserve">4: </w:t>
      </w:r>
      <w:r>
        <w:t>ложный сустав</w:t>
      </w:r>
    </w:p>
    <w:p>
      <w:r>
        <w:t xml:space="preserve">Правильный ответ: </w:t>
      </w:r>
      <w:r>
        <w:rPr>
          <w:b/>
        </w:rPr>
        <w:t>синдром Зудека</w:t>
      </w:r>
    </w:p>
    <w:p>
      <w:pPr>
        <w:pStyle w:val="Heading2"/>
      </w:pPr>
      <w:r>
        <w:t>ОПЕРАЦИЕЙ ВЫБОРА ПРИ МАЛИГНИЗИРОВАННОМ ПОЛИПЕ ЖЕЛУДКА ЯВЛЯЕТСЯ</w:t>
      </w:r>
    </w:p>
    <w:p>
      <w:r>
        <w:rPr>
          <w:b/>
        </w:rPr>
        <w:t xml:space="preserve">1: </w:t>
      </w:r>
      <w:r>
        <w:t>резекция желудка</w:t>
      </w:r>
    </w:p>
    <w:p>
      <w:r>
        <w:rPr>
          <w:b/>
        </w:rPr>
        <w:t xml:space="preserve">2: </w:t>
      </w:r>
      <w:r>
        <w:t>эндоскопическая криотерапия</w:t>
      </w:r>
    </w:p>
    <w:p>
      <w:r>
        <w:rPr>
          <w:b/>
        </w:rPr>
        <w:t xml:space="preserve">3: </w:t>
      </w:r>
      <w:r>
        <w:t>удаление полипа с помощью лазера</w:t>
      </w:r>
    </w:p>
    <w:p>
      <w:r>
        <w:rPr>
          <w:b/>
        </w:rPr>
        <w:t xml:space="preserve">4: </w:t>
      </w:r>
      <w:r>
        <w:t>клиновидная резекция желудка</w:t>
      </w:r>
    </w:p>
    <w:p>
      <w:r>
        <w:t xml:space="preserve">Правильный ответ: </w:t>
      </w:r>
      <w:r>
        <w:rPr>
          <w:b/>
        </w:rPr>
        <w:t>резекция желудка</w:t>
      </w:r>
    </w:p>
    <w:p>
      <w:pPr>
        <w:pStyle w:val="Heading2"/>
      </w:pPr>
      <w:r>
        <w:t>К РЕКОМЕНДУЕМЫМ НАУЧНО ОБОСНОВАННЫМ МЕТОДАМ ЛЕЧЕНИЯ И ПРОФИЛАКТИКИ ПОСЛЕОЖОГОВЫХ РУБЦОВ ОТНОСЯТСЯ</w:t>
      </w:r>
    </w:p>
    <w:p>
      <w:r>
        <w:rPr>
          <w:b/>
        </w:rPr>
        <w:t xml:space="preserve">1: </w:t>
      </w:r>
      <w:r>
        <w:t>силиконовые повязки и гели</w:t>
      </w:r>
    </w:p>
    <w:p>
      <w:r>
        <w:rPr>
          <w:b/>
        </w:rPr>
        <w:t xml:space="preserve">2: </w:t>
      </w:r>
      <w:r>
        <w:t>статические и динамические ортезы</w:t>
      </w:r>
    </w:p>
    <w:p>
      <w:r>
        <w:rPr>
          <w:b/>
        </w:rPr>
        <w:t xml:space="preserve">3: </w:t>
      </w:r>
      <w:r>
        <w:t>масла, лосьоны и кремы</w:t>
      </w:r>
    </w:p>
    <w:p>
      <w:r>
        <w:rPr>
          <w:b/>
        </w:rPr>
        <w:t xml:space="preserve">4: </w:t>
      </w:r>
      <w:r>
        <w:t>массажи</w:t>
      </w:r>
    </w:p>
    <w:p>
      <w:r>
        <w:t xml:space="preserve">Правильный ответ: </w:t>
      </w:r>
      <w:r>
        <w:rPr>
          <w:b/>
        </w:rPr>
        <w:t>силиконовые повязки и гели</w:t>
      </w:r>
    </w:p>
    <w:p>
      <w:pPr>
        <w:pStyle w:val="Heading2"/>
      </w:pPr>
      <w:r>
        <w:t>БОЛЕЗНЬ ГИРШПРУНГА ПРОЯВЛЯЕТСЯ</w:t>
      </w:r>
    </w:p>
    <w:p>
      <w:r>
        <w:rPr>
          <w:b/>
        </w:rPr>
        <w:t xml:space="preserve">1: </w:t>
      </w:r>
      <w:r>
        <w:t>упорными поносами</w:t>
      </w:r>
    </w:p>
    <w:p>
      <w:r>
        <w:rPr>
          <w:b/>
        </w:rPr>
        <w:t xml:space="preserve">2: </w:t>
      </w:r>
      <w:r>
        <w:t>недержанием кала</w:t>
      </w:r>
    </w:p>
    <w:p>
      <w:r>
        <w:rPr>
          <w:b/>
        </w:rPr>
        <w:t xml:space="preserve">3: </w:t>
      </w:r>
      <w:r>
        <w:t>упорными запорами</w:t>
      </w:r>
    </w:p>
    <w:p>
      <w:r>
        <w:rPr>
          <w:b/>
        </w:rPr>
        <w:t xml:space="preserve">4: </w:t>
      </w:r>
      <w:r>
        <w:t>недержанием мочи</w:t>
      </w:r>
    </w:p>
    <w:p>
      <w:r>
        <w:t xml:space="preserve">Правильный ответ: </w:t>
      </w:r>
      <w:r>
        <w:rPr>
          <w:b/>
        </w:rPr>
        <w:t>упорными запорами</w:t>
      </w:r>
    </w:p>
    <w:p>
      <w:pPr>
        <w:pStyle w:val="Heading2"/>
      </w:pPr>
      <w:r>
        <w:t>ПРОТИВОПОКАЗАНИЕМ ДЛЯ ПРОВЕДЕНИЯ ЭНДОСКОПИЧЕСКОЙ РЕТРОГРАДНОЙ ХОЛАНГИОПАНКРЕАТОГРАФИИ (ЭРХПГ) ЯВЛЯЕТСЯ</w:t>
      </w:r>
    </w:p>
    <w:p>
      <w:r>
        <w:rPr>
          <w:b/>
        </w:rPr>
        <w:t xml:space="preserve">1: </w:t>
      </w:r>
      <w:r>
        <w:t>острый панкреатит</w:t>
      </w:r>
    </w:p>
    <w:p>
      <w:r>
        <w:rPr>
          <w:b/>
        </w:rPr>
        <w:t xml:space="preserve">2: </w:t>
      </w:r>
      <w:r>
        <w:t>механическая желтуха</w:t>
      </w:r>
    </w:p>
    <w:p>
      <w:r>
        <w:rPr>
          <w:b/>
        </w:rPr>
        <w:t xml:space="preserve">3: </w:t>
      </w:r>
      <w:r>
        <w:t>холедохолитиаз</w:t>
      </w:r>
    </w:p>
    <w:p>
      <w:r>
        <w:rPr>
          <w:b/>
        </w:rPr>
        <w:t xml:space="preserve">4: </w:t>
      </w:r>
      <w:r>
        <w:t>калькулезный холецистит</w:t>
      </w:r>
    </w:p>
    <w:p>
      <w:r>
        <w:t xml:space="preserve">Правильный ответ: </w:t>
      </w:r>
      <w:r>
        <w:rPr>
          <w:b/>
        </w:rPr>
        <w:t>острый панкреатит</w:t>
      </w:r>
    </w:p>
    <w:p>
      <w:pPr>
        <w:pStyle w:val="Heading2"/>
      </w:pPr>
      <w:r>
        <w:t>БЕДРЕННЫЙ СПОСОБ ОПЕРАЦИИ, ПРИ КОТОРОМ УДАЛЕНИЕ ГРЫЖЕВОГО МЕШКА И ЗАКРЫТИЕ ГРЫЖЕВЫХ ВОРОТ ПРОИЗВОДЯТ СО СТОРОНЫ НАРУЖНОГО ОТВЕРСТИЯ ПАХОВОГО КАНАЛА, НАЗЫВАЮТ ПО</w:t>
      </w:r>
    </w:p>
    <w:p>
      <w:r>
        <w:rPr>
          <w:b/>
        </w:rPr>
        <w:t xml:space="preserve">1: </w:t>
      </w:r>
      <w:r>
        <w:t>Райху</w:t>
      </w:r>
    </w:p>
    <w:p>
      <w:r>
        <w:rPr>
          <w:b/>
        </w:rPr>
        <w:t xml:space="preserve">2: </w:t>
      </w:r>
      <w:r>
        <w:t>Спасокукоцкому</w:t>
      </w:r>
    </w:p>
    <w:p>
      <w:r>
        <w:rPr>
          <w:b/>
        </w:rPr>
        <w:t xml:space="preserve">3: </w:t>
      </w:r>
      <w:r>
        <w:t>Руджи-Парловечо</w:t>
      </w:r>
    </w:p>
    <w:p>
      <w:r>
        <w:rPr>
          <w:b/>
        </w:rPr>
        <w:t xml:space="preserve">4: </w:t>
      </w:r>
      <w:r>
        <w:t>Бассини</w:t>
      </w:r>
    </w:p>
    <w:p>
      <w:r>
        <w:t xml:space="preserve">Правильный ответ: </w:t>
      </w:r>
      <w:r>
        <w:rPr>
          <w:b/>
        </w:rPr>
        <w:t>Бассини</w:t>
      </w:r>
    </w:p>
    <w:p>
      <w:pPr>
        <w:pStyle w:val="Heading2"/>
      </w:pPr>
      <w:r>
        <w:t>ПРЕИМУЩЕСТВОМ ПЕРЕСАДКИ РАСЩЕПЛЕННОГО АУТОДЕРМОТРАНСПЛАНТАТА ЯВЛЯЕТСЯ</w:t>
      </w:r>
    </w:p>
    <w:p>
      <w:r>
        <w:rPr>
          <w:b/>
        </w:rPr>
        <w:t xml:space="preserve">1: </w:t>
      </w:r>
      <w:r>
        <w:t>образование подкожного жирового слоя под трансплантатом</w:t>
      </w:r>
    </w:p>
    <w:p>
      <w:r>
        <w:rPr>
          <w:b/>
        </w:rPr>
        <w:t xml:space="preserve">2: </w:t>
      </w:r>
      <w:r>
        <w:t>меньшее сморщивание трансплантата</w:t>
      </w:r>
    </w:p>
    <w:p>
      <w:r>
        <w:rPr>
          <w:b/>
        </w:rPr>
        <w:t xml:space="preserve">3: </w:t>
      </w:r>
      <w:r>
        <w:t>самостоятельное и быстрое заживление донорской раны</w:t>
      </w:r>
    </w:p>
    <w:p>
      <w:r>
        <w:rPr>
          <w:b/>
        </w:rPr>
        <w:t xml:space="preserve">4: </w:t>
      </w:r>
      <w:r>
        <w:t>сохранение первоначальной окраски</w:t>
      </w:r>
    </w:p>
    <w:p>
      <w:r>
        <w:t xml:space="preserve">Правильный ответ: </w:t>
      </w:r>
      <w:r>
        <w:rPr>
          <w:b/>
        </w:rPr>
        <w:t>самостоятельное и быстрое заживление донорской раны</w:t>
      </w:r>
    </w:p>
    <w:p>
      <w:pPr>
        <w:pStyle w:val="Heading2"/>
      </w:pPr>
      <w:r>
        <w:t>АТИПИЧНАЯ РЕЗЕКЦИЯ ПЕЧЕНИ ВЫПОЛНЯЕТСЯ ПРИ</w:t>
      </w:r>
    </w:p>
    <w:p>
      <w:r>
        <w:rPr>
          <w:b/>
        </w:rPr>
        <w:t xml:space="preserve">1: </w:t>
      </w:r>
      <w:r>
        <w:t>огнестрельных и других краевых повреждениях печени</w:t>
      </w:r>
    </w:p>
    <w:p>
      <w:r>
        <w:rPr>
          <w:b/>
        </w:rPr>
        <w:t xml:space="preserve">2: </w:t>
      </w:r>
      <w:r>
        <w:t>повреждении нижней полой вены</w:t>
      </w:r>
    </w:p>
    <w:p>
      <w:r>
        <w:rPr>
          <w:b/>
        </w:rPr>
        <w:t xml:space="preserve">3: </w:t>
      </w:r>
      <w:r>
        <w:t>повреждении элементов глиссоновой триады</w:t>
      </w:r>
    </w:p>
    <w:p>
      <w:r>
        <w:rPr>
          <w:b/>
        </w:rPr>
        <w:t xml:space="preserve">4: </w:t>
      </w:r>
      <w:r>
        <w:t>отрыве сегмента печени</w:t>
      </w:r>
    </w:p>
    <w:p>
      <w:r>
        <w:t xml:space="preserve">Правильный ответ: </w:t>
      </w:r>
      <w:r>
        <w:rPr>
          <w:b/>
        </w:rPr>
        <w:t>огнестрельных и других краевых повреждениях печени</w:t>
      </w:r>
    </w:p>
    <w:p>
      <w:pPr>
        <w:pStyle w:val="Heading2"/>
      </w:pPr>
      <w:r>
        <w:t>ЕСЛИ У БОЛЬНОГО САХАРНЫМ ДИАБЕТОМ ВЫЯВИЛИ: ЛИХОРАДКУ, НЕДОМОГАНИЕ И СЛАБОСТЬ, А ТАКЖЕ ЭРИТЕМУ НИЖНЕЙ КОНЕЧНОСТИ ПОСЛЕ ПОЛУЧЕНИЯ ЦАРАПИНЫ, КОТОРАЯ БЫСТРО РАСПРОСТРАНЯЕТСЯ, И ВОКРУГ НЕЕ ФОРМИРУЮТСЯ МЕЛКИЕ ПУЗЫРИ, ТО НЕОБХОДИМО</w:t>
      </w:r>
    </w:p>
    <w:p>
      <w:r>
        <w:rPr>
          <w:b/>
        </w:rPr>
        <w:t xml:space="preserve">1: </w:t>
      </w:r>
      <w:r>
        <w:t>назначить противовоспалительные препараты</w:t>
      </w:r>
    </w:p>
    <w:p>
      <w:r>
        <w:rPr>
          <w:b/>
        </w:rPr>
        <w:t xml:space="preserve">2: </w:t>
      </w:r>
      <w:r>
        <w:t>назначить противовирусные препараты</w:t>
      </w:r>
    </w:p>
    <w:p>
      <w:r>
        <w:rPr>
          <w:b/>
        </w:rPr>
        <w:t xml:space="preserve">3: </w:t>
      </w:r>
      <w:r>
        <w:t>направить к специалисту по инфекционным заболеваниям и выполнить хирургическую обработку раны</w:t>
      </w:r>
    </w:p>
    <w:p>
      <w:r>
        <w:rPr>
          <w:b/>
        </w:rPr>
        <w:t xml:space="preserve">4: </w:t>
      </w:r>
      <w:r>
        <w:t>организовать местный уход за раной и компрессию нижней конечности</w:t>
      </w:r>
    </w:p>
    <w:p>
      <w:r>
        <w:t xml:space="preserve">Правильный ответ: </w:t>
      </w:r>
      <w:r>
        <w:rPr>
          <w:b/>
        </w:rPr>
        <w:t>направить к специалисту по инфекционным заболеваниям и выполнить хирургическую обработку раны</w:t>
      </w:r>
    </w:p>
    <w:p>
      <w:pPr>
        <w:pStyle w:val="Heading2"/>
      </w:pPr>
      <w:r>
        <w:t>ВОЗБУДИТЕЛЕМ ГАЗОВОЙ ГАНГРЕНЫ ЯВЛЯЕТСЯ</w:t>
      </w:r>
    </w:p>
    <w:p>
      <w:r>
        <w:rPr>
          <w:b/>
        </w:rPr>
        <w:t xml:space="preserve">1: </w:t>
      </w:r>
      <w:r>
        <w:t>St.aureus</w:t>
      </w:r>
    </w:p>
    <w:p>
      <w:r>
        <w:rPr>
          <w:b/>
        </w:rPr>
        <w:t xml:space="preserve">2: </w:t>
      </w:r>
      <w:r>
        <w:t>Cl.perfringes</w:t>
      </w:r>
    </w:p>
    <w:p>
      <w:r>
        <w:rPr>
          <w:b/>
        </w:rPr>
        <w:t xml:space="preserve">3: </w:t>
      </w:r>
      <w:r>
        <w:t>B. fragilis</w:t>
      </w:r>
    </w:p>
    <w:p>
      <w:r>
        <w:rPr>
          <w:b/>
        </w:rPr>
        <w:t xml:space="preserve">4: </w:t>
      </w:r>
      <w:r>
        <w:t>St.pyogenes</w:t>
      </w:r>
    </w:p>
    <w:p>
      <w:r>
        <w:t xml:space="preserve">Правильный ответ: </w:t>
      </w:r>
      <w:r>
        <w:rPr>
          <w:b/>
        </w:rPr>
        <w:t>Cl.perfringes</w:t>
      </w:r>
    </w:p>
    <w:p>
      <w:pPr>
        <w:pStyle w:val="Heading2"/>
      </w:pPr>
      <w:r>
        <w:t>РАК ПИЩЕВОДА, РАСПОЛОЖЕННЫЙ В ОБЛАСТИ ___ ЧАЩЕ ВСЕГО ПРОРАСТАЕТ ЗА ЕГО ПРЕДЕЛЫ</w:t>
      </w:r>
    </w:p>
    <w:p>
      <w:r>
        <w:rPr>
          <w:b/>
        </w:rPr>
        <w:t xml:space="preserve">1: </w:t>
      </w:r>
      <w:r>
        <w:t>среднегрудного отдела</w:t>
      </w:r>
    </w:p>
    <w:p>
      <w:r>
        <w:rPr>
          <w:b/>
        </w:rPr>
        <w:t xml:space="preserve">2: </w:t>
      </w:r>
      <w:r>
        <w:t>верхнегрудного отдела</w:t>
      </w:r>
    </w:p>
    <w:p>
      <w:r>
        <w:rPr>
          <w:b/>
        </w:rPr>
        <w:t xml:space="preserve">3: </w:t>
      </w:r>
      <w:r>
        <w:t>пищеводно-желудочного перехода</w:t>
      </w:r>
    </w:p>
    <w:p>
      <w:r>
        <w:rPr>
          <w:b/>
        </w:rPr>
        <w:t xml:space="preserve">4: </w:t>
      </w:r>
      <w:r>
        <w:t>нижнегрудного отдела</w:t>
      </w:r>
    </w:p>
    <w:p>
      <w:r>
        <w:t xml:space="preserve">Правильный ответ: </w:t>
      </w:r>
      <w:r>
        <w:rPr>
          <w:b/>
        </w:rPr>
        <w:t>среднегрудного отдела</w:t>
      </w:r>
    </w:p>
    <w:p>
      <w:pPr>
        <w:pStyle w:val="Heading2"/>
      </w:pPr>
      <w:r>
        <w:t>ПРИ ВЫЯВЛЕНИИ В ОЖОГОВОЙ РАНЕ ГРАМОТРИЦАТЕЛЬНОЙ ИНФЕКЦИИ СЛЕДУЕТ ПРИМЕНЯТЬ МАЗЬ</w:t>
      </w:r>
    </w:p>
    <w:p>
      <w:r>
        <w:rPr>
          <w:b/>
        </w:rPr>
        <w:t xml:space="preserve">1: </w:t>
      </w:r>
      <w:r>
        <w:t>диоксидиновую</w:t>
      </w:r>
    </w:p>
    <w:p>
      <w:r>
        <w:rPr>
          <w:b/>
        </w:rPr>
        <w:t xml:space="preserve">2: </w:t>
      </w:r>
      <w:r>
        <w:t>фурацилиновую</w:t>
      </w:r>
    </w:p>
    <w:p>
      <w:r>
        <w:rPr>
          <w:b/>
        </w:rPr>
        <w:t xml:space="preserve">3: </w:t>
      </w:r>
      <w:r>
        <w:t>гидрокортизоновую</w:t>
      </w:r>
    </w:p>
    <w:p>
      <w:r>
        <w:rPr>
          <w:b/>
        </w:rPr>
        <w:t xml:space="preserve">4: </w:t>
      </w:r>
      <w:r>
        <w:t>Вишневского</w:t>
      </w:r>
    </w:p>
    <w:p>
      <w:r>
        <w:t xml:space="preserve">Правильный ответ: </w:t>
      </w:r>
      <w:r>
        <w:rPr>
          <w:b/>
        </w:rPr>
        <w:t>диоксидиновую</w:t>
      </w:r>
    </w:p>
    <w:p>
      <w:pPr>
        <w:pStyle w:val="Heading2"/>
      </w:pPr>
      <w:r>
        <w:t>СИЛА ЗДОРОВОЙ МЫШЦЫ СООТВЕТСТВУЕТ ___ БАЛЛАМ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В РАННЕЙ СТАДИИ ГЕМАТОГЕННОГО ОСТЕОМИЕЛИТА НЕ ПОКАЗАНО НАЗНАЧЕНИЕ</w:t>
      </w:r>
    </w:p>
    <w:p>
      <w:r>
        <w:rPr>
          <w:b/>
        </w:rPr>
        <w:t xml:space="preserve">1: </w:t>
      </w:r>
      <w:r>
        <w:t>экстренной операции</w:t>
      </w:r>
    </w:p>
    <w:p>
      <w:r>
        <w:rPr>
          <w:b/>
        </w:rPr>
        <w:t xml:space="preserve">2: </w:t>
      </w:r>
      <w:r>
        <w:t>введения витаминов</w:t>
      </w:r>
    </w:p>
    <w:p>
      <w:r>
        <w:rPr>
          <w:b/>
        </w:rPr>
        <w:t xml:space="preserve">3: </w:t>
      </w:r>
      <w:r>
        <w:t>введения антибиотиков</w:t>
      </w:r>
    </w:p>
    <w:p>
      <w:r>
        <w:rPr>
          <w:b/>
        </w:rPr>
        <w:t xml:space="preserve">4: </w:t>
      </w:r>
      <w:r>
        <w:t>переливания препаратов и компонентов крови</w:t>
      </w:r>
    </w:p>
    <w:p>
      <w:r>
        <w:t xml:space="preserve">Правильный ответ: </w:t>
      </w:r>
      <w:r>
        <w:rPr>
          <w:b/>
        </w:rPr>
        <w:t>экстренной операции</w:t>
      </w:r>
    </w:p>
    <w:p>
      <w:pPr>
        <w:pStyle w:val="Heading2"/>
      </w:pPr>
      <w:r>
        <w:t>НАИБОЛЕЕ ЧАСТО ВСТРЕЧАЮЩЕЙСЯ ФОРМОЙ РОСТА РАКА ЖЕЛУДКА ЯВЛЯЕТСЯ</w:t>
      </w:r>
    </w:p>
    <w:p>
      <w:r>
        <w:rPr>
          <w:b/>
        </w:rPr>
        <w:t xml:space="preserve">1: </w:t>
      </w:r>
      <w:r>
        <w:t>язвенная</w:t>
      </w:r>
    </w:p>
    <w:p>
      <w:r>
        <w:rPr>
          <w:b/>
        </w:rPr>
        <w:t xml:space="preserve">2: </w:t>
      </w:r>
      <w:r>
        <w:t>язвенно - инфильтративная</w:t>
      </w:r>
    </w:p>
    <w:p>
      <w:r>
        <w:rPr>
          <w:b/>
        </w:rPr>
        <w:t xml:space="preserve">3: </w:t>
      </w:r>
      <w:r>
        <w:t>экзофитная</w:t>
      </w:r>
    </w:p>
    <w:p>
      <w:r>
        <w:rPr>
          <w:b/>
        </w:rPr>
        <w:t xml:space="preserve">4: </w:t>
      </w:r>
      <w:r>
        <w:t>эндофитная</w:t>
      </w:r>
    </w:p>
    <w:p>
      <w:r>
        <w:t xml:space="preserve">Правильный ответ: </w:t>
      </w:r>
      <w:r>
        <w:rPr>
          <w:b/>
        </w:rPr>
        <w:t>экзофитная</w:t>
      </w:r>
    </w:p>
    <w:p>
      <w:pPr>
        <w:pStyle w:val="Heading2"/>
      </w:pPr>
      <w:r>
        <w:t>ВТОРОЙ ЛИНИЕЙ ТЕРАПИИ ПРИ ЛЕЧЕНИИ ПРИАПИЗМА ЯВЛЯЕТСЯ</w:t>
      </w:r>
    </w:p>
    <w:p>
      <w:r>
        <w:rPr>
          <w:b/>
        </w:rPr>
        <w:t xml:space="preserve">1: </w:t>
      </w:r>
      <w:r>
        <w:t>интракавернозное введение фенилэфрина</w:t>
      </w:r>
    </w:p>
    <w:p>
      <w:r>
        <w:rPr>
          <w:b/>
        </w:rPr>
        <w:t xml:space="preserve">2: </w:t>
      </w:r>
      <w:r>
        <w:t>аспирация крови из кавернозных тел с промыванием физиологическим раствором</w:t>
      </w:r>
    </w:p>
    <w:p>
      <w:r>
        <w:rPr>
          <w:b/>
        </w:rPr>
        <w:t xml:space="preserve">3: </w:t>
      </w:r>
      <w:r>
        <w:t>аспирация крови из кавернозных тел</w:t>
      </w:r>
    </w:p>
    <w:p>
      <w:r>
        <w:rPr>
          <w:b/>
        </w:rPr>
        <w:t xml:space="preserve">4: </w:t>
      </w:r>
      <w:r>
        <w:t>шунтирование сосудов полового члена</w:t>
      </w:r>
    </w:p>
    <w:p>
      <w:r>
        <w:t xml:space="preserve">Правильный ответ: </w:t>
      </w:r>
      <w:r>
        <w:rPr>
          <w:b/>
        </w:rPr>
        <w:t>шунтирование сосудов полового члена</w:t>
      </w:r>
    </w:p>
    <w:p>
      <w:pPr>
        <w:pStyle w:val="Heading2"/>
      </w:pPr>
      <w:r>
        <w:t>ПРИ КАРДИОСПАЗМЕ С ДИСФАГИЕЙ 2 СТЕПЕНИ ДЛЯ ЛЕЧЕНИЯ ВЫПОЛНЯЮТ</w:t>
      </w:r>
    </w:p>
    <w:p>
      <w:r>
        <w:rPr>
          <w:b/>
        </w:rPr>
        <w:t xml:space="preserve">1: </w:t>
      </w:r>
      <w:r>
        <w:t>резекцию зоны пищеводно-желудочного перехода</w:t>
      </w:r>
    </w:p>
    <w:p>
      <w:r>
        <w:rPr>
          <w:b/>
        </w:rPr>
        <w:t xml:space="preserve">2: </w:t>
      </w:r>
      <w:r>
        <w:t>экстирпацию пищевода</w:t>
      </w:r>
    </w:p>
    <w:p>
      <w:r>
        <w:rPr>
          <w:b/>
        </w:rPr>
        <w:t xml:space="preserve">3: </w:t>
      </w:r>
      <w:r>
        <w:t>кардиодилатацию</w:t>
      </w:r>
    </w:p>
    <w:p>
      <w:r>
        <w:rPr>
          <w:b/>
        </w:rPr>
        <w:t xml:space="preserve">4: </w:t>
      </w:r>
      <w:r>
        <w:t>бужирование</w:t>
      </w:r>
    </w:p>
    <w:p>
      <w:r>
        <w:t xml:space="preserve">Правильный ответ: </w:t>
      </w:r>
      <w:r>
        <w:rPr>
          <w:b/>
        </w:rPr>
        <w:t>кардиодилатацию</w:t>
      </w:r>
    </w:p>
    <w:p>
      <w:pPr>
        <w:pStyle w:val="Heading2"/>
      </w:pPr>
      <w:r>
        <w:t>ОДНИМ ИЗ КРИТЕРИЕВ ОТСУТСТВИЯ СИНДРОМА СИСТЕМНОГО ВОСПАЛИТЕЛЬНОГО ОТВЕТА ЯВЛЯЕТСЯ КОЛИЧЕСТВО ЛЕЙКОЦИТОВ В КРОВИ ___ х109/л</w:t>
      </w:r>
    </w:p>
    <w:p>
      <w:r>
        <w:rPr>
          <w:b/>
        </w:rPr>
        <w:t xml:space="preserve">1: </w:t>
      </w:r>
      <w:r>
        <w:t>10х109/л или менее 4</w:t>
      </w:r>
    </w:p>
    <w:p>
      <w:r>
        <w:rPr>
          <w:b/>
        </w:rPr>
        <w:t xml:space="preserve">2: </w:t>
      </w:r>
      <w:r>
        <w:t>11х109/л или менее 3</w:t>
      </w:r>
    </w:p>
    <w:p>
      <w:r>
        <w:rPr>
          <w:b/>
        </w:rPr>
        <w:t xml:space="preserve">3: </w:t>
      </w:r>
      <w:r>
        <w:t>менее 12</w:t>
      </w:r>
    </w:p>
    <w:p>
      <w:r>
        <w:rPr>
          <w:b/>
        </w:rPr>
        <w:t xml:space="preserve">4: </w:t>
      </w:r>
      <w:r>
        <w:t>13х109/л или менее 5</w:t>
      </w:r>
    </w:p>
    <w:p>
      <w:r>
        <w:t xml:space="preserve">Правильный ответ: </w:t>
      </w:r>
      <w:r>
        <w:rPr>
          <w:b/>
        </w:rPr>
        <w:t>менее 12</w:t>
      </w:r>
    </w:p>
    <w:p>
      <w:pPr>
        <w:pStyle w:val="Heading2"/>
      </w:pPr>
      <w:r>
        <w:t>АБСЦЕСС ЛЕГКОГО ЯВЛЯЕТСЯ РЕЗУЛЬТАТОМ</w:t>
      </w:r>
    </w:p>
    <w:p>
      <w:r>
        <w:rPr>
          <w:b/>
        </w:rPr>
        <w:t xml:space="preserve">1: </w:t>
      </w:r>
      <w:r>
        <w:t>инфекционного некроза, деструкции и расплавления гнойной полости</w:t>
      </w:r>
    </w:p>
    <w:p>
      <w:r>
        <w:rPr>
          <w:b/>
        </w:rPr>
        <w:t xml:space="preserve">2: </w:t>
      </w:r>
      <w:r>
        <w:t>отграниченного процесса в легком</w:t>
      </w:r>
    </w:p>
    <w:p>
      <w:r>
        <w:rPr>
          <w:b/>
        </w:rPr>
        <w:t xml:space="preserve">3: </w:t>
      </w:r>
      <w:r>
        <w:t>обтурации бронхиального дерева</w:t>
      </w:r>
    </w:p>
    <w:p>
      <w:r>
        <w:rPr>
          <w:b/>
        </w:rPr>
        <w:t xml:space="preserve">4: </w:t>
      </w:r>
      <w:r>
        <w:t>генерализованного процесса в легком</w:t>
      </w:r>
    </w:p>
    <w:p>
      <w:r>
        <w:t xml:space="preserve">Правильный ответ: </w:t>
      </w:r>
      <w:r>
        <w:rPr>
          <w:b/>
        </w:rPr>
        <w:t>инфекционного некроза, деструкции и расплавления гнойной полости</w:t>
      </w:r>
    </w:p>
    <w:p>
      <w:pPr>
        <w:pStyle w:val="Heading2"/>
      </w:pPr>
      <w:r>
        <w:t>ПРИ ПОЯВЛЕНИИ КРОВЯНИСТЫХ ВЫДЕЛЕНИЙ ИЗ СОСКА В ПЕРВУЮ ОЧЕРЕДЬ СЛЕДУЕТ ИСКЛЮЧИТЬ</w:t>
      </w:r>
    </w:p>
    <w:p>
      <w:r>
        <w:rPr>
          <w:b/>
        </w:rPr>
        <w:t xml:space="preserve">1: </w:t>
      </w:r>
      <w:r>
        <w:t>внутрипротоковую кисту</w:t>
      </w:r>
    </w:p>
    <w:p>
      <w:r>
        <w:rPr>
          <w:b/>
        </w:rPr>
        <w:t xml:space="preserve">2: </w:t>
      </w:r>
      <w:r>
        <w:t>фиброзно-кистозную мастопатию</w:t>
      </w:r>
    </w:p>
    <w:p>
      <w:r>
        <w:rPr>
          <w:b/>
        </w:rPr>
        <w:t xml:space="preserve">3: </w:t>
      </w:r>
      <w:r>
        <w:t>фиброаденому</w:t>
      </w:r>
    </w:p>
    <w:p>
      <w:r>
        <w:rPr>
          <w:b/>
        </w:rPr>
        <w:t xml:space="preserve">4: </w:t>
      </w:r>
      <w:r>
        <w:t>внутрипротоковый рак молочной железы</w:t>
      </w:r>
    </w:p>
    <w:p>
      <w:r>
        <w:t xml:space="preserve">Правильный ответ: </w:t>
      </w:r>
      <w:r>
        <w:rPr>
          <w:b/>
        </w:rPr>
        <w:t>внутрипротоковый рак молочной железы</w:t>
      </w:r>
    </w:p>
    <w:p>
      <w:pPr>
        <w:pStyle w:val="Heading2"/>
      </w:pPr>
      <w:r>
        <w:t>ВТОРОЕ ФИЗИОЛОГИЧЕСКОЕ СУЖЕНИЕ ДВЕНАДЦАТИПЕРСТНОЙ КИШКИ ОБУСЛОВЛЕНО ДАВЛЕНИЕМ</w:t>
      </w:r>
    </w:p>
    <w:p>
      <w:r>
        <w:rPr>
          <w:b/>
        </w:rPr>
        <w:t xml:space="preserve">1: </w:t>
      </w:r>
      <w:r>
        <w:t>брыжейки толстой кишки</w:t>
      </w:r>
    </w:p>
    <w:p>
      <w:r>
        <w:rPr>
          <w:b/>
        </w:rPr>
        <w:t xml:space="preserve">2: </w:t>
      </w:r>
      <w:r>
        <w:t>поджелудочной железы</w:t>
      </w:r>
    </w:p>
    <w:p>
      <w:r>
        <w:rPr>
          <w:b/>
        </w:rPr>
        <w:t xml:space="preserve">3: </w:t>
      </w:r>
      <w:r>
        <w:t>печени</w:t>
      </w:r>
    </w:p>
    <w:p>
      <w:r>
        <w:rPr>
          <w:b/>
        </w:rPr>
        <w:t xml:space="preserve">4: </w:t>
      </w:r>
      <w:r>
        <w:t>брыжейки тонкой кишки</w:t>
      </w:r>
    </w:p>
    <w:p>
      <w:r>
        <w:t xml:space="preserve">Правильный ответ: </w:t>
      </w:r>
      <w:r>
        <w:rPr>
          <w:b/>
        </w:rPr>
        <w:t>брыжейки тонкой кишки</w:t>
      </w:r>
    </w:p>
    <w:p>
      <w:pPr>
        <w:pStyle w:val="Heading2"/>
      </w:pPr>
      <w:r>
        <w:t>ПЕРВЫМ СИМПТОМОМ ДОБРОКАЧЕСТВЕННОЙ ОПУХОЛИ ПИЩЕВОДА ЯВЛЯЕТСЯ</w:t>
      </w:r>
    </w:p>
    <w:p>
      <w:r>
        <w:rPr>
          <w:b/>
        </w:rPr>
        <w:t xml:space="preserve">1: </w:t>
      </w:r>
      <w:r>
        <w:t>похудание</w:t>
      </w:r>
    </w:p>
    <w:p>
      <w:r>
        <w:rPr>
          <w:b/>
        </w:rPr>
        <w:t xml:space="preserve">2: </w:t>
      </w:r>
      <w:r>
        <w:t>дисфагия</w:t>
      </w:r>
    </w:p>
    <w:p>
      <w:r>
        <w:rPr>
          <w:b/>
        </w:rPr>
        <w:t xml:space="preserve">3: </w:t>
      </w:r>
      <w:r>
        <w:t>ночной кашель</w:t>
      </w:r>
    </w:p>
    <w:p>
      <w:r>
        <w:rPr>
          <w:b/>
        </w:rPr>
        <w:t xml:space="preserve">4: </w:t>
      </w:r>
      <w:r>
        <w:t>боль</w:t>
      </w:r>
    </w:p>
    <w:p>
      <w:r>
        <w:t xml:space="preserve">Правильный ответ: </w:t>
      </w:r>
      <w:r>
        <w:rPr>
          <w:b/>
        </w:rPr>
        <w:t>дисфагия</w:t>
      </w:r>
    </w:p>
    <w:p>
      <w:pPr>
        <w:pStyle w:val="Heading2"/>
      </w:pPr>
      <w:r>
        <w:t>ТЯЖЕСТЬ ОЖОГОВОЙ ТРАВМЫ ОПРЕДЕЛЯЮТ</w:t>
      </w:r>
    </w:p>
    <w:p>
      <w:r>
        <w:rPr>
          <w:b/>
        </w:rPr>
        <w:t xml:space="preserve">1: </w:t>
      </w:r>
      <w:r>
        <w:t>площадь ожогового поражения и характер поражающего агента</w:t>
      </w:r>
    </w:p>
    <w:p>
      <w:r>
        <w:rPr>
          <w:b/>
        </w:rPr>
        <w:t xml:space="preserve">2: </w:t>
      </w:r>
      <w:r>
        <w:t>общая площадь ожогового поражения и возраст пациента</w:t>
      </w:r>
    </w:p>
    <w:p>
      <w:r>
        <w:rPr>
          <w:b/>
        </w:rPr>
        <w:t xml:space="preserve">3: </w:t>
      </w:r>
      <w:r>
        <w:t>площадь и глубина ожогового поражения</w:t>
      </w:r>
    </w:p>
    <w:p>
      <w:r>
        <w:rPr>
          <w:b/>
        </w:rPr>
        <w:t xml:space="preserve">4: </w:t>
      </w:r>
      <w:r>
        <w:t>возраст пациента и глубина ожогового поражения</w:t>
      </w:r>
    </w:p>
    <w:p>
      <w:r>
        <w:t xml:space="preserve">Правильный ответ: </w:t>
      </w:r>
      <w:r>
        <w:rPr>
          <w:b/>
        </w:rPr>
        <w:t>площадь и глубина ожогового поражения</w:t>
      </w:r>
    </w:p>
    <w:p>
      <w:pPr>
        <w:pStyle w:val="Heading2"/>
      </w:pPr>
      <w:r>
        <w:t>___ ЯВЛЯЕТСЯ КЛИНИКО-ЛАБОРАТОРНЫМ ПРИЗНАКОМ, СВИДЕТЕЛЬСТВУЮЩИМ ОБ АДЕКВАТНОСТИ ЛЕЧЕНИЯ ОЖОГОВОГО ШОКА</w:t>
      </w:r>
    </w:p>
    <w:p>
      <w:r>
        <w:rPr>
          <w:b/>
        </w:rPr>
        <w:t xml:space="preserve">1: </w:t>
      </w:r>
      <w:r>
        <w:t>снижение темпа диуреза</w:t>
      </w:r>
    </w:p>
    <w:p>
      <w:r>
        <w:rPr>
          <w:b/>
        </w:rPr>
        <w:t xml:space="preserve">2: </w:t>
      </w:r>
      <w:r>
        <w:t>повышение уровня гематокрита</w:t>
      </w:r>
    </w:p>
    <w:p>
      <w:r>
        <w:rPr>
          <w:b/>
        </w:rPr>
        <w:t xml:space="preserve">3: </w:t>
      </w:r>
      <w:r>
        <w:t>повышение температуры тела</w:t>
      </w:r>
    </w:p>
    <w:p>
      <w:r>
        <w:rPr>
          <w:b/>
        </w:rPr>
        <w:t xml:space="preserve">4: </w:t>
      </w:r>
      <w:r>
        <w:t>гипопротеинемия</w:t>
      </w:r>
    </w:p>
    <w:p>
      <w:r>
        <w:t xml:space="preserve">Правильный ответ: </w:t>
      </w:r>
      <w:r>
        <w:rPr>
          <w:b/>
        </w:rPr>
        <w:t>повышение температуры тела</w:t>
      </w:r>
    </w:p>
    <w:p>
      <w:pPr>
        <w:pStyle w:val="Heading2"/>
      </w:pPr>
      <w:r>
        <w:t>ПРИ ОСТРОМ ГАСТРОДУОДЕНАЛЬНОМ ЯЗВЕННОМ КРОВОТЕЧЕНИИ С КРОВОПОТЕРЕЙ I СТЕПЕНИ ТЯЖЕСТИ В АНАЛИЗАХ КРОВИ</w:t>
      </w:r>
    </w:p>
    <w:p>
      <w:r>
        <w:rPr>
          <w:b/>
        </w:rPr>
        <w:t xml:space="preserve">1: </w:t>
      </w:r>
      <w:r>
        <w:t>снижается концентрация фибриногена и тромбоцитов</w:t>
      </w:r>
    </w:p>
    <w:p>
      <w:r>
        <w:rPr>
          <w:b/>
        </w:rPr>
        <w:t xml:space="preserve">2: </w:t>
      </w:r>
      <w:r>
        <w:t>эритроциты, гемоглобин, гематокрит в пределах нормы</w:t>
      </w:r>
    </w:p>
    <w:p>
      <w:r>
        <w:rPr>
          <w:b/>
        </w:rPr>
        <w:t xml:space="preserve">3: </w:t>
      </w:r>
      <w:r>
        <w:t>отмечается лейкоцитоз более 12х109/л</w:t>
      </w:r>
    </w:p>
    <w:p>
      <w:r>
        <w:rPr>
          <w:b/>
        </w:rPr>
        <w:t xml:space="preserve">4: </w:t>
      </w:r>
      <w:r>
        <w:t>увеличивается концентрация креатинина и мочевины</w:t>
      </w:r>
    </w:p>
    <w:p>
      <w:r>
        <w:t xml:space="preserve">Правильный ответ: </w:t>
      </w:r>
      <w:r>
        <w:rPr>
          <w:b/>
        </w:rPr>
        <w:t>эритроциты, гемоглобин, гематокрит в пределах нормы</w:t>
      </w:r>
    </w:p>
    <w:p>
      <w:pPr>
        <w:pStyle w:val="Heading2"/>
      </w:pPr>
      <w:r>
        <w:t>КАКОЕ ИЗ НАЗВАННЫХ МЕРОПРИЯТИЙ ОТНОСИТСЯ К АКТИВНОМУ ДРЕНИРОВАНИЮ?</w:t>
      </w:r>
    </w:p>
    <w:p>
      <w:r>
        <w:rPr>
          <w:b/>
        </w:rPr>
        <w:t xml:space="preserve">1: </w:t>
      </w:r>
      <w:r>
        <w:t>введение в рану гигроскопической марли с перчаточной резиной</w:t>
      </w:r>
    </w:p>
    <w:p>
      <w:r>
        <w:rPr>
          <w:b/>
        </w:rPr>
        <w:t xml:space="preserve">2: </w:t>
      </w:r>
      <w:r>
        <w:t>введение резиновой трубки в просвет брюшной полости при перитоните</w:t>
      </w:r>
    </w:p>
    <w:p>
      <w:r>
        <w:rPr>
          <w:b/>
        </w:rPr>
        <w:t xml:space="preserve">3: </w:t>
      </w:r>
      <w:r>
        <w:t>дренирование плевральной полости по Бюлау</w:t>
      </w:r>
    </w:p>
    <w:p>
      <w:r>
        <w:rPr>
          <w:b/>
        </w:rPr>
        <w:t xml:space="preserve">4: </w:t>
      </w:r>
      <w:r>
        <w:t>использование вакуумных конструкций по способу Редона или Н.И. Каншина</w:t>
      </w:r>
    </w:p>
    <w:p>
      <w:r>
        <w:t xml:space="preserve">Правильный ответ: </w:t>
      </w:r>
      <w:r>
        <w:rPr>
          <w:b/>
        </w:rPr>
        <w:t>использование вакуумных конструкций по способу Редона или Н.И. Каншина</w:t>
      </w:r>
    </w:p>
    <w:p>
      <w:pPr>
        <w:pStyle w:val="Heading2"/>
      </w:pPr>
      <w:r>
        <w:t>ДОСТУПОМ ДЛЯ МЕДИАСТИНОСКОПИИ ПО КАРЛЕНСУ ЯВЛЯЕТСЯ РАЗРЕЗ НАД</w:t>
      </w:r>
    </w:p>
    <w:p>
      <w:r>
        <w:rPr>
          <w:b/>
        </w:rPr>
        <w:t xml:space="preserve">1: </w:t>
      </w:r>
      <w:r>
        <w:t>парастернальной линией с пересечением хрящей II-IV ребер</w:t>
      </w:r>
    </w:p>
    <w:p>
      <w:r>
        <w:rPr>
          <w:b/>
        </w:rPr>
        <w:t xml:space="preserve">2: </w:t>
      </w:r>
      <w:r>
        <w:t>югулярной вырезкой грудины с рассечением фасций шеи</w:t>
      </w:r>
    </w:p>
    <w:p>
      <w:r>
        <w:rPr>
          <w:b/>
        </w:rPr>
        <w:t xml:space="preserve">3: </w:t>
      </w:r>
      <w:r>
        <w:t>парастернальной линией с иссечением 2 - 3 см хряща II ребра</w:t>
      </w:r>
    </w:p>
    <w:p>
      <w:r>
        <w:rPr>
          <w:b/>
        </w:rPr>
        <w:t xml:space="preserve">4: </w:t>
      </w:r>
      <w:r>
        <w:t>III межреберьем с выполнением передне-боковой торакотомии</w:t>
      </w:r>
    </w:p>
    <w:p>
      <w:r>
        <w:t xml:space="preserve">Правильный ответ: </w:t>
      </w:r>
      <w:r>
        <w:rPr>
          <w:b/>
        </w:rPr>
        <w:t>югулярной вырезкой грудины с рассечением фасций шеи</w:t>
      </w:r>
    </w:p>
    <w:p>
      <w:pPr>
        <w:pStyle w:val="Heading2"/>
      </w:pPr>
      <w:r>
        <w:t>ПРИ ЖАЛОБАХ БОЛЬНОГО 60 ЛЕТ, СТРАДАЮЩЕГО АЛКОГОЛИЗМОМ, НА ДИСФАГИЮ, СИЛЬНОЕ ПОХУДАНИЕ, СЛАБОСТЬ, МОЖНО ПРЕДПОЛОЖИТЬ</w:t>
      </w:r>
    </w:p>
    <w:p>
      <w:r>
        <w:rPr>
          <w:b/>
        </w:rPr>
        <w:t xml:space="preserve">1: </w:t>
      </w:r>
      <w:r>
        <w:t>карциному пищевода</w:t>
      </w:r>
    </w:p>
    <w:p>
      <w:r>
        <w:rPr>
          <w:b/>
        </w:rPr>
        <w:t xml:space="preserve">2: </w:t>
      </w:r>
      <w:r>
        <w:t>дивертикул Ценкера</w:t>
      </w:r>
    </w:p>
    <w:p>
      <w:r>
        <w:rPr>
          <w:b/>
        </w:rPr>
        <w:t xml:space="preserve">3: </w:t>
      </w:r>
      <w:r>
        <w:t>ахалазию пищевода</w:t>
      </w:r>
    </w:p>
    <w:p>
      <w:r>
        <w:rPr>
          <w:b/>
        </w:rPr>
        <w:t xml:space="preserve">4: </w:t>
      </w:r>
      <w:r>
        <w:t>язвенный рефлюкс-эзофагит</w:t>
      </w:r>
    </w:p>
    <w:p>
      <w:r>
        <w:t xml:space="preserve">Правильный ответ: </w:t>
      </w:r>
      <w:r>
        <w:rPr>
          <w:b/>
        </w:rPr>
        <w:t>язвенный рефлюкс-эзофагит</w:t>
      </w:r>
    </w:p>
    <w:p>
      <w:pPr>
        <w:pStyle w:val="Heading2"/>
      </w:pPr>
      <w:r>
        <w:t>ГРЫЖА СЧИТАЕТСЯ РЕЦИДИВНОЙ, ЕСЛИ ОНА ВОЗНИКЛА ПОСЛЕ ОПЕРАЦИИ</w:t>
      </w:r>
    </w:p>
    <w:p>
      <w:r>
        <w:rPr>
          <w:b/>
        </w:rPr>
        <w:t xml:space="preserve">1: </w:t>
      </w:r>
      <w:r>
        <w:t>аппендэктомии</w:t>
      </w:r>
    </w:p>
    <w:p>
      <w:r>
        <w:rPr>
          <w:b/>
        </w:rPr>
        <w:t xml:space="preserve">2: </w:t>
      </w:r>
      <w:r>
        <w:t>грыжесечения</w:t>
      </w:r>
    </w:p>
    <w:p>
      <w:r>
        <w:rPr>
          <w:b/>
        </w:rPr>
        <w:t xml:space="preserve">3: </w:t>
      </w:r>
      <w:r>
        <w:t>резекции желудка</w:t>
      </w:r>
    </w:p>
    <w:p>
      <w:r>
        <w:rPr>
          <w:b/>
        </w:rPr>
        <w:t xml:space="preserve">4: </w:t>
      </w:r>
      <w:r>
        <w:t>холецистэктомии</w:t>
      </w:r>
    </w:p>
    <w:p>
      <w:r>
        <w:t xml:space="preserve">Правильный ответ: </w:t>
      </w:r>
      <w:r>
        <w:rPr>
          <w:b/>
        </w:rPr>
        <w:t>грыжесечения</w:t>
      </w:r>
    </w:p>
    <w:p>
      <w:pPr>
        <w:pStyle w:val="Heading2"/>
      </w:pPr>
      <w:r>
        <w:t>СФИНКТЕРОМ УСТЬЯ БДС (БОЛЬШОЙ ДУОДЕНАЛЬНЫЙ СОСОЧЕК) НАЗЫВАЕТСЯ СФИНКТЕР</w:t>
      </w:r>
    </w:p>
    <w:p>
      <w:r>
        <w:rPr>
          <w:b/>
        </w:rPr>
        <w:t xml:space="preserve">1: </w:t>
      </w:r>
      <w:r>
        <w:t>Хелли</w:t>
      </w:r>
    </w:p>
    <w:p>
      <w:r>
        <w:rPr>
          <w:b/>
        </w:rPr>
        <w:t xml:space="preserve">2: </w:t>
      </w:r>
      <w:r>
        <w:t>Одди</w:t>
      </w:r>
    </w:p>
    <w:p>
      <w:r>
        <w:rPr>
          <w:b/>
        </w:rPr>
        <w:t xml:space="preserve">3: </w:t>
      </w:r>
      <w:r>
        <w:t>Гирша</w:t>
      </w:r>
    </w:p>
    <w:p>
      <w:r>
        <w:rPr>
          <w:b/>
        </w:rPr>
        <w:t xml:space="preserve">4: </w:t>
      </w:r>
      <w:r>
        <w:t>Вестфаля</w:t>
      </w:r>
    </w:p>
    <w:p>
      <w:r>
        <w:t xml:space="preserve">Правильный ответ: </w:t>
      </w:r>
      <w:r>
        <w:rPr>
          <w:b/>
        </w:rPr>
        <w:t>Вестфаля</w:t>
      </w:r>
    </w:p>
    <w:p>
      <w:pPr>
        <w:pStyle w:val="Heading2"/>
      </w:pPr>
      <w:r>
        <w:t>СИНДРОМ МЕЛЛОРИ-ВЕЙСА ЭТО РАЗРЫВ СЛИЗИСТОЙ ОБОЛОЧКИ</w:t>
      </w:r>
    </w:p>
    <w:p>
      <w:r>
        <w:rPr>
          <w:b/>
        </w:rPr>
        <w:t xml:space="preserve">1: </w:t>
      </w:r>
      <w:r>
        <w:t>антрального отдела желудка</w:t>
      </w:r>
    </w:p>
    <w:p>
      <w:r>
        <w:rPr>
          <w:b/>
        </w:rPr>
        <w:t xml:space="preserve">2: </w:t>
      </w:r>
      <w:r>
        <w:t>грудного отдела пищевода</w:t>
      </w:r>
    </w:p>
    <w:p>
      <w:r>
        <w:rPr>
          <w:b/>
        </w:rPr>
        <w:t xml:space="preserve">3: </w:t>
      </w:r>
      <w:r>
        <w:t>тела желудка</w:t>
      </w:r>
    </w:p>
    <w:p>
      <w:r>
        <w:rPr>
          <w:b/>
        </w:rPr>
        <w:t xml:space="preserve">4: </w:t>
      </w:r>
      <w:r>
        <w:t>абдоминального отдела пищевода</w:t>
      </w:r>
    </w:p>
    <w:p>
      <w:r>
        <w:t xml:space="preserve">Правильный ответ: </w:t>
      </w:r>
      <w:r>
        <w:rPr>
          <w:b/>
        </w:rPr>
        <w:t>абдоминального отдела пищевода</w:t>
      </w:r>
    </w:p>
    <w:p>
      <w:pPr>
        <w:pStyle w:val="Heading2"/>
      </w:pPr>
      <w:r>
        <w:t>БЕЗУСЛОВНЫМ ПОКАЗАНИЕМ ДЛЯ ТОНЗИЛЛЭКТОМИИ ЯВЛЯЕТСЯ</w:t>
      </w:r>
    </w:p>
    <w:p>
      <w:r>
        <w:rPr>
          <w:b/>
        </w:rPr>
        <w:t xml:space="preserve">1: </w:t>
      </w:r>
      <w:r>
        <w:t>снижение работоспособности, сочетающееся с откашливанием гнойных пробок по утрам</w:t>
      </w:r>
    </w:p>
    <w:p>
      <w:r>
        <w:rPr>
          <w:b/>
        </w:rPr>
        <w:t xml:space="preserve">2: </w:t>
      </w:r>
      <w:r>
        <w:t>хронический гломеpулонефpит, сочетающийся с откашливанием гнойных пробок по утрам</w:t>
      </w:r>
    </w:p>
    <w:p>
      <w:r>
        <w:rPr>
          <w:b/>
        </w:rPr>
        <w:t xml:space="preserve">3: </w:t>
      </w:r>
      <w:r>
        <w:t>тонзиллогенный сепсис</w:t>
      </w:r>
    </w:p>
    <w:p>
      <w:r>
        <w:rPr>
          <w:b/>
        </w:rPr>
        <w:t xml:space="preserve">4: </w:t>
      </w:r>
      <w:r>
        <w:t>полиартрит, сочетающийся с откашливанием гнойных пробок по утрам</w:t>
      </w:r>
    </w:p>
    <w:p>
      <w:r>
        <w:t xml:space="preserve">Правильный ответ: </w:t>
      </w:r>
      <w:r>
        <w:rPr>
          <w:b/>
        </w:rPr>
        <w:t>тонзиллогенный сепсис</w:t>
      </w:r>
    </w:p>
    <w:p>
      <w:pPr>
        <w:pStyle w:val="Heading2"/>
      </w:pPr>
      <w:r>
        <w:t>К ОСЛОЖНЕНИЯМ ОЖОГОВОЙ БОЛЕЗНИ НЕ ОТНОСИТСЯ</w:t>
      </w:r>
    </w:p>
    <w:p>
      <w:r>
        <w:rPr>
          <w:b/>
        </w:rPr>
        <w:t xml:space="preserve">1: </w:t>
      </w:r>
      <w:r>
        <w:t>рак легкого</w:t>
      </w:r>
    </w:p>
    <w:p>
      <w:r>
        <w:rPr>
          <w:b/>
        </w:rPr>
        <w:t xml:space="preserve">2: </w:t>
      </w:r>
      <w:r>
        <w:t>острая почечная недостаточность</w:t>
      </w:r>
    </w:p>
    <w:p>
      <w:r>
        <w:rPr>
          <w:b/>
        </w:rPr>
        <w:t xml:space="preserve">3: </w:t>
      </w:r>
      <w:r>
        <w:t>пневмония</w:t>
      </w:r>
    </w:p>
    <w:p>
      <w:r>
        <w:rPr>
          <w:b/>
        </w:rPr>
        <w:t xml:space="preserve">4: </w:t>
      </w:r>
      <w:r>
        <w:t>ДВС(диссеминированного внутрисосудистого свертывания)-синдром</w:t>
      </w:r>
    </w:p>
    <w:p>
      <w:r>
        <w:t xml:space="preserve">Правильный ответ: </w:t>
      </w:r>
      <w:r>
        <w:rPr>
          <w:b/>
        </w:rPr>
        <w:t>рак легкого</w:t>
      </w:r>
    </w:p>
    <w:p>
      <w:pPr>
        <w:pStyle w:val="Heading2"/>
      </w:pPr>
      <w:r>
        <w:t>УГЛОВЫЕ ПОКАЗАТЕЛИ 1 И 2 МЕЖПЛЮСНЕВЫХ КОСТЕЙ СТОПЫ В НОРМЕ СОСТАВЛЯЮТ (В ГРАДУСАХ)</w:t>
      </w:r>
    </w:p>
    <w:p>
      <w:r>
        <w:rPr>
          <w:b/>
        </w:rPr>
        <w:t xml:space="preserve">1: </w:t>
      </w:r>
      <w:r>
        <w:t>12</w:t>
      </w:r>
    </w:p>
    <w:p>
      <w:r>
        <w:rPr>
          <w:b/>
        </w:rPr>
        <w:t xml:space="preserve">2: </w:t>
      </w:r>
      <w:r>
        <w:t>5-7</w:t>
      </w:r>
    </w:p>
    <w:p>
      <w:r>
        <w:rPr>
          <w:b/>
        </w:rPr>
        <w:t xml:space="preserve">3: </w:t>
      </w:r>
      <w:r>
        <w:t>12-16</w:t>
      </w:r>
    </w:p>
    <w:p>
      <w:r>
        <w:rPr>
          <w:b/>
        </w:rPr>
        <w:t xml:space="preserve">4: </w:t>
      </w:r>
      <w:r>
        <w:t>17-25 и более</w:t>
      </w:r>
    </w:p>
    <w:p>
      <w:r>
        <w:t xml:space="preserve">Правильный ответ: </w:t>
      </w:r>
      <w:r>
        <w:rPr>
          <w:b/>
        </w:rPr>
        <w:t>5-7</w:t>
      </w:r>
    </w:p>
    <w:p>
      <w:pPr>
        <w:pStyle w:val="Heading2"/>
      </w:pPr>
      <w:r>
        <w:t>ПРИ ЛЕЧЕНИИ ПАНАРИЦИЯ ВЫПОЛНЯЮТ РАЗРЕЗ</w:t>
      </w:r>
    </w:p>
    <w:p>
      <w:r>
        <w:rPr>
          <w:b/>
        </w:rPr>
        <w:t xml:space="preserve">1: </w:t>
      </w:r>
      <w:r>
        <w:t>поперечный</w:t>
      </w:r>
    </w:p>
    <w:p>
      <w:r>
        <w:rPr>
          <w:b/>
        </w:rPr>
        <w:t xml:space="preserve">2: </w:t>
      </w:r>
      <w:r>
        <w:t>продольный</w:t>
      </w:r>
    </w:p>
    <w:p>
      <w:r>
        <w:rPr>
          <w:b/>
        </w:rPr>
        <w:t xml:space="preserve">3: </w:t>
      </w:r>
      <w:r>
        <w:t>крестообразный</w:t>
      </w:r>
    </w:p>
    <w:p>
      <w:r>
        <w:rPr>
          <w:b/>
        </w:rPr>
        <w:t xml:space="preserve">4: </w:t>
      </w:r>
      <w:r>
        <w:t>косой</w:t>
      </w:r>
    </w:p>
    <w:p>
      <w:r>
        <w:t xml:space="preserve">Правильный ответ: </w:t>
      </w:r>
      <w:r>
        <w:rPr>
          <w:b/>
        </w:rPr>
        <w:t>продольный</w:t>
      </w:r>
    </w:p>
    <w:p>
      <w:pPr>
        <w:pStyle w:val="Heading2"/>
      </w:pPr>
      <w:r>
        <w:t>ЕСЛИ У БОЛЬНОЙ 24 ЛЕТ 25 НЕДЕЛЯ БЕРЕМЕННОСТИ С ПРАВОСТОРОННИМ СЕРОЗНЫМ ПИЕЛОНЕФРИТОМ, ЭКТАЗИЕЙ ЛОХАНКИ И ПРАВОГО МОЧЕТОЧНИКА ДО ТАЗОВОГО ОТДЕЛА, ТО ЛЕЧЕНИЕ БУДЕТ ВКЛЮЧАТЬ</w:t>
      </w:r>
    </w:p>
    <w:p>
      <w:r>
        <w:rPr>
          <w:b/>
        </w:rPr>
        <w:t xml:space="preserve">1: </w:t>
      </w:r>
      <w:r>
        <w:t>катетеризацию мочеточника</w:t>
      </w:r>
    </w:p>
    <w:p>
      <w:r>
        <w:rPr>
          <w:b/>
        </w:rPr>
        <w:t xml:space="preserve">2: </w:t>
      </w:r>
      <w:r>
        <w:t>чрезкожную пункционную нефростомию</w:t>
      </w:r>
    </w:p>
    <w:p>
      <w:r>
        <w:rPr>
          <w:b/>
        </w:rPr>
        <w:t xml:space="preserve">3: </w:t>
      </w:r>
      <w:r>
        <w:t>правостороннюю нефрэктомию</w:t>
      </w:r>
    </w:p>
    <w:p>
      <w:r>
        <w:rPr>
          <w:b/>
        </w:rPr>
        <w:t xml:space="preserve">4: </w:t>
      </w:r>
      <w:r>
        <w:t>постоянное пребывание больной на противоположном боку, антибактериальную терапию</w:t>
      </w:r>
    </w:p>
    <w:p>
      <w:r>
        <w:t xml:space="preserve">Правильный ответ: </w:t>
      </w:r>
      <w:r>
        <w:rPr>
          <w:b/>
        </w:rPr>
        <w:t>постоянное пребывание больной на противоположном боку, антибактериальную терапию</w:t>
      </w:r>
    </w:p>
    <w:p>
      <w:pPr>
        <w:pStyle w:val="Heading2"/>
      </w:pPr>
      <w:r>
        <w:t>ИСТОЧНИКОМ ИНФЕКЦИИ ПРИ ГЕПАТИТЕ В ЯВЛЯЕТСЯ</w:t>
      </w:r>
    </w:p>
    <w:p>
      <w:r>
        <w:rPr>
          <w:b/>
        </w:rPr>
        <w:t xml:space="preserve">1: </w:t>
      </w:r>
      <w:r>
        <w:t>кровь</w:t>
      </w:r>
    </w:p>
    <w:p>
      <w:r>
        <w:rPr>
          <w:b/>
        </w:rPr>
        <w:t xml:space="preserve">2: </w:t>
      </w:r>
      <w:r>
        <w:t>вирусоноситель</w:t>
      </w:r>
    </w:p>
    <w:p>
      <w:r>
        <w:rPr>
          <w:b/>
        </w:rPr>
        <w:t xml:space="preserve">3: </w:t>
      </w:r>
      <w:r>
        <w:t>слюна</w:t>
      </w:r>
    </w:p>
    <w:p>
      <w:r>
        <w:rPr>
          <w:b/>
        </w:rPr>
        <w:t xml:space="preserve">4: </w:t>
      </w:r>
      <w:r>
        <w:t>сперма</w:t>
      </w:r>
    </w:p>
    <w:p>
      <w:r>
        <w:t xml:space="preserve">Правильный ответ: </w:t>
      </w:r>
      <w:r>
        <w:rPr>
          <w:b/>
        </w:rPr>
        <w:t>вирусоноситель</w:t>
      </w:r>
    </w:p>
    <w:p>
      <w:pPr>
        <w:pStyle w:val="Heading2"/>
      </w:pPr>
      <w:r>
        <w:t>ФЛЕГМОНЫ СОСУДИСТОЙ ЩЕЛИ НА ШЕЕ ВСКРЫВАЮТ РАЗРЕЗОМ</w:t>
      </w:r>
    </w:p>
    <w:p>
      <w:r>
        <w:rPr>
          <w:b/>
        </w:rPr>
        <w:t xml:space="preserve">1: </w:t>
      </w:r>
      <w:r>
        <w:t>вдоль заднего края m. sternocleidomastoideus</w:t>
      </w:r>
    </w:p>
    <w:p>
      <w:r>
        <w:rPr>
          <w:b/>
        </w:rPr>
        <w:t xml:space="preserve">2: </w:t>
      </w:r>
      <w:r>
        <w:t>вдоль переднего или заднего края m. sternocleidomastoideus</w:t>
      </w:r>
    </w:p>
    <w:p>
      <w:r>
        <w:rPr>
          <w:b/>
        </w:rPr>
        <w:t xml:space="preserve">3: </w:t>
      </w:r>
      <w:r>
        <w:t>вдоль переднего края m. sternocleidomastoideus</w:t>
      </w:r>
    </w:p>
    <w:p>
      <w:r>
        <w:rPr>
          <w:b/>
        </w:rPr>
        <w:t xml:space="preserve">4: </w:t>
      </w:r>
      <w:r>
        <w:t>от подбородка до подъязычной кости</w:t>
      </w:r>
    </w:p>
    <w:p>
      <w:r>
        <w:t xml:space="preserve">Правильный ответ: </w:t>
      </w:r>
      <w:r>
        <w:rPr>
          <w:b/>
        </w:rPr>
        <w:t>вдоль переднего или заднего края m. sternocleidomastoideus</w:t>
      </w:r>
    </w:p>
    <w:p>
      <w:pPr>
        <w:pStyle w:val="Heading2"/>
      </w:pPr>
      <w:r>
        <w:t>РЕКТАЛЬНАЯ ФОРМА БОЛЕЗНИ ГИРШПРУНГА ХАРАКТЕРИЗУЕТСЯ</w:t>
      </w:r>
    </w:p>
    <w:p>
      <w:r>
        <w:rPr>
          <w:b/>
        </w:rPr>
        <w:t xml:space="preserve">1: </w:t>
      </w:r>
      <w:r>
        <w:t>периодической рвотой</w:t>
      </w:r>
    </w:p>
    <w:p>
      <w:r>
        <w:rPr>
          <w:b/>
        </w:rPr>
        <w:t xml:space="preserve">2: </w:t>
      </w:r>
      <w:r>
        <w:t>хроническими запорами с 1-2 лет</w:t>
      </w:r>
    </w:p>
    <w:p>
      <w:r>
        <w:rPr>
          <w:b/>
        </w:rPr>
        <w:t xml:space="preserve">3: </w:t>
      </w:r>
      <w:r>
        <w:t>каловыми камнями</w:t>
      </w:r>
    </w:p>
    <w:p>
      <w:r>
        <w:rPr>
          <w:b/>
        </w:rPr>
        <w:t xml:space="preserve">4: </w:t>
      </w:r>
      <w:r>
        <w:t>кишечным кровотечением</w:t>
      </w:r>
    </w:p>
    <w:p>
      <w:r>
        <w:t xml:space="preserve">Правильный ответ: </w:t>
      </w:r>
      <w:r>
        <w:rPr>
          <w:b/>
        </w:rPr>
        <w:t>хроническими запорами с 1-2 лет</w:t>
      </w:r>
    </w:p>
    <w:p>
      <w:pPr>
        <w:pStyle w:val="Heading2"/>
      </w:pPr>
      <w:r>
        <w:t>КАПСУЛА НЕОБХОДИМА БАКТЕРИЯМ ДЛЯ</w:t>
      </w:r>
    </w:p>
    <w:p>
      <w:r>
        <w:rPr>
          <w:b/>
        </w:rPr>
        <w:t xml:space="preserve">1: </w:t>
      </w:r>
      <w:r>
        <w:t>синтеза белка</w:t>
      </w:r>
    </w:p>
    <w:p>
      <w:r>
        <w:rPr>
          <w:b/>
        </w:rPr>
        <w:t xml:space="preserve">2: </w:t>
      </w:r>
      <w:r>
        <w:t>сохранения во внешней среде</w:t>
      </w:r>
    </w:p>
    <w:p>
      <w:r>
        <w:rPr>
          <w:b/>
        </w:rPr>
        <w:t xml:space="preserve">3: </w:t>
      </w:r>
      <w:r>
        <w:t>защиты от антибиотиков</w:t>
      </w:r>
    </w:p>
    <w:p>
      <w:r>
        <w:rPr>
          <w:b/>
        </w:rPr>
        <w:t xml:space="preserve">4: </w:t>
      </w:r>
      <w:r>
        <w:t>защиты от иммунных факторов макроорганизма</w:t>
      </w:r>
    </w:p>
    <w:p>
      <w:r>
        <w:t xml:space="preserve">Правильный ответ: </w:t>
      </w:r>
      <w:r>
        <w:rPr>
          <w:b/>
        </w:rPr>
        <w:t>защиты от иммунных факторов макроорганизма</w:t>
      </w:r>
    </w:p>
    <w:p>
      <w:pPr>
        <w:pStyle w:val="Heading2"/>
      </w:pPr>
      <w:r>
        <w:t>ПРИ ВСКРЫТИИ ПОДКОЖНОГО ПАНАРИЦИЯ В УСЛОВИЯХ ПОЛИКЛИНИКИ ПРОВОДЯТ</w:t>
      </w:r>
    </w:p>
    <w:p>
      <w:r>
        <w:rPr>
          <w:b/>
        </w:rPr>
        <w:t xml:space="preserve">1: </w:t>
      </w:r>
      <w:r>
        <w:t>местную инфильтрационную анестезию</w:t>
      </w:r>
    </w:p>
    <w:p>
      <w:r>
        <w:rPr>
          <w:b/>
        </w:rPr>
        <w:t xml:space="preserve">2: </w:t>
      </w:r>
      <w:r>
        <w:t>блокаду плечевого сплетения</w:t>
      </w:r>
    </w:p>
    <w:p>
      <w:r>
        <w:rPr>
          <w:b/>
        </w:rPr>
        <w:t xml:space="preserve">3: </w:t>
      </w:r>
      <w:r>
        <w:t>анестезию по методу Брауна</w:t>
      </w:r>
    </w:p>
    <w:p>
      <w:r>
        <w:rPr>
          <w:b/>
        </w:rPr>
        <w:t xml:space="preserve">4: </w:t>
      </w:r>
      <w:r>
        <w:t>анестезию по методу Оберста-Лукашевича</w:t>
      </w:r>
    </w:p>
    <w:p>
      <w:r>
        <w:t xml:space="preserve">Правильный ответ: </w:t>
      </w:r>
      <w:r>
        <w:rPr>
          <w:b/>
        </w:rPr>
        <w:t>анестезию по методу Оберста-Лукашевича</w:t>
      </w:r>
    </w:p>
    <w:p>
      <w:pPr>
        <w:pStyle w:val="Heading2"/>
      </w:pPr>
      <w:r>
        <w:t>ОСНОВНЫМ МЕХАНИЗМОМ ДЕЙСТВИЯ ХИНОЛОНОВЫХ АНТИБИОТИКОВ ЯВЛЯЕТСЯ</w:t>
      </w:r>
    </w:p>
    <w:p>
      <w:r>
        <w:rPr>
          <w:b/>
        </w:rPr>
        <w:t xml:space="preserve">1: </w:t>
      </w:r>
      <w:r>
        <w:t>нарушение функционирования ЦПМ</w:t>
      </w:r>
    </w:p>
    <w:p>
      <w:r>
        <w:rPr>
          <w:b/>
        </w:rPr>
        <w:t xml:space="preserve">2: </w:t>
      </w:r>
      <w:r>
        <w:t>ингибирование синтеза клеточной стенки</w:t>
      </w:r>
    </w:p>
    <w:p>
      <w:r>
        <w:rPr>
          <w:b/>
        </w:rPr>
        <w:t xml:space="preserve">3: </w:t>
      </w:r>
      <w:r>
        <w:t>нарушение синтеза ДНК</w:t>
      </w:r>
    </w:p>
    <w:p>
      <w:r>
        <w:rPr>
          <w:b/>
        </w:rPr>
        <w:t xml:space="preserve">4: </w:t>
      </w:r>
      <w:r>
        <w:t>нарушение синтеза белка</w:t>
      </w:r>
    </w:p>
    <w:p>
      <w:r>
        <w:t xml:space="preserve">Правильный ответ: </w:t>
      </w:r>
      <w:r>
        <w:rPr>
          <w:b/>
        </w:rPr>
        <w:t>нарушение синтеза ДНК</w:t>
      </w:r>
    </w:p>
    <w:p>
      <w:pPr>
        <w:pStyle w:val="Heading2"/>
      </w:pPr>
      <w:r>
        <w:t>ФУРУНКУЛ НА ПАЛЬЦЕ</w:t>
      </w:r>
    </w:p>
    <w:p>
      <w:r>
        <w:rPr>
          <w:b/>
        </w:rPr>
        <w:t xml:space="preserve">1: </w:t>
      </w:r>
      <w:r>
        <w:t>развивается только на ладонной поверхности</w:t>
      </w:r>
    </w:p>
    <w:p>
      <w:r>
        <w:rPr>
          <w:b/>
        </w:rPr>
        <w:t xml:space="preserve">2: </w:t>
      </w:r>
      <w:r>
        <w:t>не возникает</w:t>
      </w:r>
    </w:p>
    <w:p>
      <w:r>
        <w:rPr>
          <w:b/>
        </w:rPr>
        <w:t xml:space="preserve">3: </w:t>
      </w:r>
      <w:r>
        <w:t>развивается только при иммунодефиците</w:t>
      </w:r>
    </w:p>
    <w:p>
      <w:r>
        <w:rPr>
          <w:b/>
        </w:rPr>
        <w:t xml:space="preserve">4: </w:t>
      </w:r>
      <w:r>
        <w:t>развивается только на тыльной поверхности</w:t>
      </w:r>
    </w:p>
    <w:p>
      <w:r>
        <w:t xml:space="preserve">Правильный ответ: </w:t>
      </w:r>
      <w:r>
        <w:rPr>
          <w:b/>
        </w:rPr>
        <w:t>развивается только на тыльной поверхности</w:t>
      </w:r>
    </w:p>
    <w:p>
      <w:pPr>
        <w:pStyle w:val="Heading2"/>
      </w:pPr>
      <w:r>
        <w:t>АБСОЛЮТНЫМ ПРОТИВОПОКАЗАНИЕМ К ТРАНСПЛАНТАЦИИ КУЛЬТИВИРОВАННЫХ И НЕКУЛЬТИВИРОВАННЫХ КЕРАТИНОЦИТОВ И/ИЛИ ФИБРОБЛАСТОВ ЯВЛЯЕТСЯ</w:t>
      </w:r>
    </w:p>
    <w:p>
      <w:r>
        <w:rPr>
          <w:b/>
        </w:rPr>
        <w:t xml:space="preserve">1: </w:t>
      </w:r>
      <w:r>
        <w:t>площадь ожогов свыше 50% поверхности тела</w:t>
      </w:r>
    </w:p>
    <w:p>
      <w:r>
        <w:rPr>
          <w:b/>
        </w:rPr>
        <w:t xml:space="preserve">2: </w:t>
      </w:r>
      <w:r>
        <w:t>раневая инфекция</w:t>
      </w:r>
    </w:p>
    <w:p>
      <w:r>
        <w:rPr>
          <w:b/>
        </w:rPr>
        <w:t xml:space="preserve">3: </w:t>
      </w:r>
      <w:r>
        <w:t>раневое истощение</w:t>
      </w:r>
    </w:p>
    <w:p>
      <w:r>
        <w:rPr>
          <w:b/>
        </w:rPr>
        <w:t xml:space="preserve">4: </w:t>
      </w:r>
      <w:r>
        <w:t>гипопротеинемия</w:t>
      </w:r>
    </w:p>
    <w:p>
      <w:r>
        <w:t xml:space="preserve">Правильный ответ: </w:t>
      </w:r>
      <w:r>
        <w:rPr>
          <w:b/>
        </w:rPr>
        <w:t>раневая инфекция</w:t>
      </w:r>
    </w:p>
    <w:p>
      <w:pPr>
        <w:pStyle w:val="Heading2"/>
      </w:pPr>
      <w:r>
        <w:t>ПРИ ОСТЕОАРТРОЗЕ КОЛЕННОГО СУСТАВА С ЯВЛЕНИЯМИ СИНОВИТА ПРИМЕНЯЮТ УВЧ ТЕРАПИЮ В _________ ДОЗИРОВКЕ</w:t>
      </w:r>
    </w:p>
    <w:p>
      <w:r>
        <w:rPr>
          <w:b/>
        </w:rPr>
        <w:t xml:space="preserve">1: </w:t>
      </w:r>
      <w:r>
        <w:t>нетепловой</w:t>
      </w:r>
    </w:p>
    <w:p>
      <w:r>
        <w:rPr>
          <w:b/>
        </w:rPr>
        <w:t xml:space="preserve">2: </w:t>
      </w:r>
      <w:r>
        <w:t>слаботепловой</w:t>
      </w:r>
    </w:p>
    <w:p>
      <w:r>
        <w:rPr>
          <w:b/>
        </w:rPr>
        <w:t xml:space="preserve">3: </w:t>
      </w:r>
      <w:r>
        <w:t>тепловой</w:t>
      </w:r>
    </w:p>
    <w:p>
      <w:r>
        <w:rPr>
          <w:b/>
        </w:rPr>
        <w:t xml:space="preserve">4: </w:t>
      </w:r>
      <w:r>
        <w:t>гипертепловой</w:t>
      </w:r>
    </w:p>
    <w:p>
      <w:r>
        <w:t xml:space="preserve">Правильный ответ: </w:t>
      </w:r>
      <w:r>
        <w:rPr>
          <w:b/>
        </w:rPr>
        <w:t>слаботепловой</w:t>
      </w:r>
    </w:p>
    <w:p>
      <w:pPr>
        <w:pStyle w:val="Heading2"/>
      </w:pPr>
      <w:r>
        <w:t>ОБЯЗАТЕЛЬНОЙ ОТЛИЧИТЕЛЬНОЙ ЧЕРТОЙ ПОЛИКИСТОЗНОЙ БОЛЕЗНИ ПЕЧЕНИ ОТ МНОЖЕСТВЕННЫХ КИСТ ПЕЧЕНИ ЯВЛЯЕТСЯ</w:t>
      </w:r>
    </w:p>
    <w:p>
      <w:r>
        <w:rPr>
          <w:b/>
        </w:rPr>
        <w:t xml:space="preserve">1: </w:t>
      </w:r>
      <w:r>
        <w:t>локализация кист и в левой и в правой долях</w:t>
      </w:r>
    </w:p>
    <w:p>
      <w:r>
        <w:rPr>
          <w:b/>
        </w:rPr>
        <w:t xml:space="preserve">2: </w:t>
      </w:r>
      <w:r>
        <w:t>повышенный риск разрыва кисты при травме органов брюшной полости</w:t>
      </w:r>
    </w:p>
    <w:p>
      <w:r>
        <w:rPr>
          <w:b/>
        </w:rPr>
        <w:t xml:space="preserve">3: </w:t>
      </w:r>
      <w:r>
        <w:t>наличие кист большого размера, занимающих больше ⅓ паренхимы печени</w:t>
      </w:r>
    </w:p>
    <w:p>
      <w:r>
        <w:rPr>
          <w:b/>
        </w:rPr>
        <w:t xml:space="preserve">4: </w:t>
      </w:r>
      <w:r>
        <w:t>отсутствие печеночной паренхимы между стенками кисты</w:t>
      </w:r>
    </w:p>
    <w:p>
      <w:r>
        <w:t xml:space="preserve">Правильный ответ: </w:t>
      </w:r>
      <w:r>
        <w:rPr>
          <w:b/>
        </w:rPr>
        <w:t>отсутствие печеночной паренхимы между стенками кисты</w:t>
      </w:r>
    </w:p>
    <w:p>
      <w:pPr>
        <w:pStyle w:val="Heading2"/>
      </w:pPr>
      <w:r>
        <w:t>ПРАВОЕ ЛЕГКОЕ ПО ЛОНДОНСКОЙ СХЕМЕ СОСТОИТ ИЗ ______ СЕГМЕНТОВ</w:t>
      </w:r>
    </w:p>
    <w:p>
      <w:r>
        <w:rPr>
          <w:b/>
        </w:rPr>
        <w:t xml:space="preserve">1: </w:t>
      </w:r>
      <w:r>
        <w:t>девяти</w:t>
      </w:r>
    </w:p>
    <w:p>
      <w:r>
        <w:rPr>
          <w:b/>
        </w:rPr>
        <w:t xml:space="preserve">2: </w:t>
      </w:r>
      <w:r>
        <w:t>восьми</w:t>
      </w:r>
    </w:p>
    <w:p>
      <w:r>
        <w:rPr>
          <w:b/>
        </w:rPr>
        <w:t xml:space="preserve">3: </w:t>
      </w:r>
      <w:r>
        <w:t>десяти</w:t>
      </w:r>
    </w:p>
    <w:p>
      <w:r>
        <w:rPr>
          <w:b/>
        </w:rPr>
        <w:t xml:space="preserve">4: </w:t>
      </w:r>
      <w:r>
        <w:t>одиннадцати</w:t>
      </w:r>
    </w:p>
    <w:p>
      <w:r>
        <w:t xml:space="preserve">Правильный ответ: </w:t>
      </w:r>
      <w:r>
        <w:rPr>
          <w:b/>
        </w:rPr>
        <w:t>десяти</w:t>
      </w:r>
    </w:p>
    <w:p>
      <w:pPr>
        <w:pStyle w:val="Heading2"/>
      </w:pPr>
      <w:r>
        <w:t>МЕТОД НЕНАТЯЖНОЙ ПЛАСТИКИ ПО ЛИХТЕНШТЕЙНУ ИСПОЛЬЗУЕТСЯ ПРИ ПЛАСТИКЕ</w:t>
      </w:r>
    </w:p>
    <w:p>
      <w:r>
        <w:rPr>
          <w:b/>
        </w:rPr>
        <w:t xml:space="preserve">1: </w:t>
      </w:r>
      <w:r>
        <w:t>пахового канала</w:t>
      </w:r>
    </w:p>
    <w:p>
      <w:r>
        <w:rPr>
          <w:b/>
        </w:rPr>
        <w:t xml:space="preserve">2: </w:t>
      </w:r>
      <w:r>
        <w:t>грыжевых ворот вентральной грыжи</w:t>
      </w:r>
    </w:p>
    <w:p>
      <w:r>
        <w:rPr>
          <w:b/>
        </w:rPr>
        <w:t xml:space="preserve">3: </w:t>
      </w:r>
      <w:r>
        <w:t>грыжевых ворот редких форм грыж</w:t>
      </w:r>
    </w:p>
    <w:p>
      <w:r>
        <w:rPr>
          <w:b/>
        </w:rPr>
        <w:t xml:space="preserve">4: </w:t>
      </w:r>
      <w:r>
        <w:t>бедренного канала</w:t>
      </w:r>
    </w:p>
    <w:p>
      <w:r>
        <w:t xml:space="preserve">Правильный ответ: </w:t>
      </w:r>
      <w:r>
        <w:rPr>
          <w:b/>
        </w:rPr>
        <w:t>пахового канала</w:t>
      </w:r>
    </w:p>
    <w:p>
      <w:pPr>
        <w:pStyle w:val="Heading2"/>
      </w:pPr>
      <w:r>
        <w:t>ГРЫЖЕВЫЕ ВОРОТА У БЕДРЕННОЙ ГРЫЖИ РАСПОЛОЖЕНЫ В ОБЛАСТИ</w:t>
      </w:r>
    </w:p>
    <w:p>
      <w:r>
        <w:rPr>
          <w:b/>
        </w:rPr>
        <w:t xml:space="preserve">1: </w:t>
      </w:r>
      <w:r>
        <w:t>бедренного кольца</w:t>
      </w:r>
    </w:p>
    <w:p>
      <w:r>
        <w:rPr>
          <w:b/>
        </w:rPr>
        <w:t xml:space="preserve">2: </w:t>
      </w:r>
      <w:r>
        <w:t>наружного отверстия пахового канала</w:t>
      </w:r>
    </w:p>
    <w:p>
      <w:r>
        <w:rPr>
          <w:b/>
        </w:rPr>
        <w:t xml:space="preserve">3: </w:t>
      </w:r>
      <w:r>
        <w:t>надпузырной ямки</w:t>
      </w:r>
    </w:p>
    <w:p>
      <w:r>
        <w:rPr>
          <w:b/>
        </w:rPr>
        <w:t xml:space="preserve">4: </w:t>
      </w:r>
      <w:r>
        <w:t>внутреннего отверстия пахового канала</w:t>
      </w:r>
    </w:p>
    <w:p>
      <w:r>
        <w:t xml:space="preserve">Правильный ответ: </w:t>
      </w:r>
      <w:r>
        <w:rPr>
          <w:b/>
        </w:rPr>
        <w:t>бедренного кольца</w:t>
      </w:r>
    </w:p>
    <w:p>
      <w:pPr>
        <w:pStyle w:val="Heading2"/>
      </w:pPr>
      <w:r>
        <w:t>ОПЕРАЦИЯ ФРЕЯ ВКЛЮЧАЕТ В СЕБЯ</w:t>
      </w:r>
    </w:p>
    <w:p>
      <w:r>
        <w:rPr>
          <w:b/>
        </w:rPr>
        <w:t xml:space="preserve">1: </w:t>
      </w:r>
      <w:r>
        <w:t>дистальную резекцию поджелудочной железы</w:t>
      </w:r>
    </w:p>
    <w:p>
      <w:r>
        <w:rPr>
          <w:b/>
        </w:rPr>
        <w:t xml:space="preserve">2: </w:t>
      </w:r>
      <w:r>
        <w:t>резекцию головки поджелудочной железы с сохранением двенадцатиперстной кишки и продольной панкреатоеюностомией</w:t>
      </w:r>
    </w:p>
    <w:p>
      <w:r>
        <w:rPr>
          <w:b/>
        </w:rPr>
        <w:t xml:space="preserve">3: </w:t>
      </w:r>
      <w:r>
        <w:t>продольную панкреатоеюностомию</w:t>
      </w:r>
    </w:p>
    <w:p>
      <w:r>
        <w:rPr>
          <w:b/>
        </w:rPr>
        <w:t xml:space="preserve">4: </w:t>
      </w:r>
      <w:r>
        <w:t>панкреатодуоденальную резекцию</w:t>
      </w:r>
    </w:p>
    <w:p>
      <w:r>
        <w:t xml:space="preserve">Правильный ответ: </w:t>
      </w:r>
      <w:r>
        <w:rPr>
          <w:b/>
        </w:rPr>
        <w:t>резекцию головки поджелудочной железы с сохранением двенадцатиперстной кишки и продольной панкреатоеюностомией</w:t>
      </w:r>
    </w:p>
    <w:p>
      <w:pPr>
        <w:pStyle w:val="Heading2"/>
      </w:pPr>
      <w:r>
        <w:t>НАИБОЛЕЕ ЭФФЕКТИВНЫМ МЕТОДОМ ЛЕЧЕНИЯ У БОЛЬНОГО 26 ЛЕТ С ГАНГРЕНОЗНЫМ АБСЦЕССОМ ЛЁГКОГО, ОСЛОЖНЁННЫМ ПРОФУЗНЫМ ЛЁГОЧНЫМ КРОВОТЕЧЕНИЕМ, ЯВЛЯЕТСЯ</w:t>
      </w:r>
    </w:p>
    <w:p>
      <w:r>
        <w:rPr>
          <w:b/>
        </w:rPr>
        <w:t xml:space="preserve">1: </w:t>
      </w:r>
      <w:r>
        <w:t>искусственный пневмоторакс</w:t>
      </w:r>
    </w:p>
    <w:p>
      <w:r>
        <w:rPr>
          <w:b/>
        </w:rPr>
        <w:t xml:space="preserve">2: </w:t>
      </w:r>
      <w:r>
        <w:t>гемостатическая терапия</w:t>
      </w:r>
    </w:p>
    <w:p>
      <w:r>
        <w:rPr>
          <w:b/>
        </w:rPr>
        <w:t xml:space="preserve">3: </w:t>
      </w:r>
      <w:r>
        <w:t>пневмоперитонеум</w:t>
      </w:r>
    </w:p>
    <w:p>
      <w:r>
        <w:rPr>
          <w:b/>
        </w:rPr>
        <w:t xml:space="preserve">4: </w:t>
      </w:r>
      <w:r>
        <w:t>радикальное хирургическое лечение в виде резекции лёгкого</w:t>
      </w:r>
    </w:p>
    <w:p>
      <w:r>
        <w:t xml:space="preserve">Правильный ответ: </w:t>
      </w:r>
      <w:r>
        <w:rPr>
          <w:b/>
        </w:rPr>
        <w:t>радикальное хирургическое лечение в виде резекции лёгкого</w:t>
      </w:r>
    </w:p>
    <w:p>
      <w:pPr>
        <w:pStyle w:val="Heading2"/>
      </w:pPr>
      <w:r>
        <w:t>НЕУДЕРЖАНИЕ МОЧИ ХАРАКТЕРИЗУЕТСЯ</w:t>
      </w:r>
    </w:p>
    <w:p>
      <w:r>
        <w:rPr>
          <w:b/>
        </w:rPr>
        <w:t xml:space="preserve">1: </w:t>
      </w:r>
      <w:r>
        <w:t>непроизвольным выделением мочи в результате императивного позыва</w:t>
      </w:r>
    </w:p>
    <w:p>
      <w:r>
        <w:rPr>
          <w:b/>
        </w:rPr>
        <w:t xml:space="preserve">2: </w:t>
      </w:r>
      <w:r>
        <w:t>непроизвольным выделением мочи</w:t>
      </w:r>
    </w:p>
    <w:p>
      <w:r>
        <w:rPr>
          <w:b/>
        </w:rPr>
        <w:t xml:space="preserve">3: </w:t>
      </w:r>
      <w:r>
        <w:t>непроизвольным выделение мочи без позыва</w:t>
      </w:r>
    </w:p>
    <w:p>
      <w:r>
        <w:rPr>
          <w:b/>
        </w:rPr>
        <w:t xml:space="preserve">4: </w:t>
      </w:r>
      <w:r>
        <w:t>императивным позывом к мочеиспусканию</w:t>
      </w:r>
    </w:p>
    <w:p>
      <w:r>
        <w:t xml:space="preserve">Правильный ответ: </w:t>
      </w:r>
      <w:r>
        <w:rPr>
          <w:b/>
        </w:rPr>
        <w:t>непроизвольным выделением мочи в результате императивного позыва</w:t>
      </w:r>
    </w:p>
    <w:p>
      <w:pPr>
        <w:pStyle w:val="Heading2"/>
      </w:pPr>
      <w:r>
        <w:t>НАИБОЛЕЕ ЧАСТЫМ ОСЛОЖНЕНИЕМ ЭНДОПРОТЕЗИРОВАНИЯ ТРАХЕИ ЯВЛЯЕТСЯ</w:t>
      </w:r>
    </w:p>
    <w:p>
      <w:r>
        <w:rPr>
          <w:b/>
        </w:rPr>
        <w:t xml:space="preserve">1: </w:t>
      </w:r>
      <w:r>
        <w:t>пневмония</w:t>
      </w:r>
    </w:p>
    <w:p>
      <w:r>
        <w:rPr>
          <w:b/>
        </w:rPr>
        <w:t xml:space="preserve">2: </w:t>
      </w:r>
      <w:r>
        <w:t>пролежень тканей трахеи</w:t>
      </w:r>
    </w:p>
    <w:p>
      <w:r>
        <w:rPr>
          <w:b/>
        </w:rPr>
        <w:t xml:space="preserve">3: </w:t>
      </w:r>
      <w:r>
        <w:t>обострение хронического бронхита</w:t>
      </w:r>
    </w:p>
    <w:p>
      <w:r>
        <w:rPr>
          <w:b/>
        </w:rPr>
        <w:t xml:space="preserve">4: </w:t>
      </w:r>
      <w:r>
        <w:t>дислокация протеза</w:t>
      </w:r>
    </w:p>
    <w:p>
      <w:r>
        <w:t xml:space="preserve">Правильный ответ: </w:t>
      </w:r>
      <w:r>
        <w:rPr>
          <w:b/>
        </w:rPr>
        <w:t>пролежень тканей трахеи</w:t>
      </w:r>
    </w:p>
    <w:p>
      <w:pPr>
        <w:pStyle w:val="Heading2"/>
      </w:pPr>
      <w:r>
        <w:t>РАЗРЫВ НИЖНЕГРУДНОГО ОТДЕЛА ПИЩЕВОДА ВО ВРЕМЯ ПРИСТУПА РВОТЫ ИЗ-ЗА РЕЗКОГО ПОВЫШЕНИЯ ВНУТРИПИЩЕВОДНОГО ДАВЛЕНИЯ НАЗЫВАЕТСЯ СИНДРОМОМ</w:t>
      </w:r>
    </w:p>
    <w:p>
      <w:r>
        <w:rPr>
          <w:b/>
        </w:rPr>
        <w:t xml:space="preserve">1: </w:t>
      </w:r>
      <w:r>
        <w:t>Мэллори-Вейса</w:t>
      </w:r>
    </w:p>
    <w:p>
      <w:r>
        <w:rPr>
          <w:b/>
        </w:rPr>
        <w:t xml:space="preserve">2: </w:t>
      </w:r>
      <w:r>
        <w:t>Бурхаве</w:t>
      </w:r>
    </w:p>
    <w:p>
      <w:r>
        <w:rPr>
          <w:b/>
        </w:rPr>
        <w:t xml:space="preserve">3: </w:t>
      </w:r>
      <w:r>
        <w:t>Боткина</w:t>
      </w:r>
    </w:p>
    <w:p>
      <w:r>
        <w:rPr>
          <w:b/>
        </w:rPr>
        <w:t xml:space="preserve">4: </w:t>
      </w:r>
      <w:r>
        <w:t>Карвера</w:t>
      </w:r>
    </w:p>
    <w:p>
      <w:r>
        <w:t xml:space="preserve">Правильный ответ: </w:t>
      </w:r>
      <w:r>
        <w:rPr>
          <w:b/>
        </w:rPr>
        <w:t>Бурхаве</w:t>
      </w:r>
    </w:p>
    <w:p>
      <w:pPr>
        <w:pStyle w:val="Heading2"/>
      </w:pPr>
      <w:r>
        <w:t>ДЛЯ ОСМОТРА ПЕЧЕНИ ЛАПАРОСКОП ВВОДЯТ</w:t>
      </w:r>
    </w:p>
    <w:p>
      <w:r>
        <w:rPr>
          <w:b/>
        </w:rPr>
        <w:t xml:space="preserve">1: </w:t>
      </w:r>
      <w:r>
        <w:t>в левой верхней точке Калька</w:t>
      </w:r>
    </w:p>
    <w:p>
      <w:r>
        <w:rPr>
          <w:b/>
        </w:rPr>
        <w:t xml:space="preserve">2: </w:t>
      </w:r>
      <w:r>
        <w:t>по средне-ключичной линии справа на уровне пупка</w:t>
      </w:r>
    </w:p>
    <w:p>
      <w:r>
        <w:rPr>
          <w:b/>
        </w:rPr>
        <w:t xml:space="preserve">3: </w:t>
      </w:r>
      <w:r>
        <w:t>в левой нижней точке Калька</w:t>
      </w:r>
    </w:p>
    <w:p>
      <w:r>
        <w:rPr>
          <w:b/>
        </w:rPr>
        <w:t xml:space="preserve">4: </w:t>
      </w:r>
      <w:r>
        <w:t>в правой нижней точке Калька</w:t>
      </w:r>
    </w:p>
    <w:p>
      <w:r>
        <w:t xml:space="preserve">Правильный ответ: </w:t>
      </w:r>
      <w:r>
        <w:rPr>
          <w:b/>
        </w:rPr>
        <w:t>в правой нижней точке Калька</w:t>
      </w:r>
    </w:p>
    <w:p>
      <w:pPr>
        <w:pStyle w:val="Heading2"/>
      </w:pPr>
      <w:r>
        <w:t>ПРИ ОПЕРАЦИЯХ НА ПРЯМОЙ КИШКЕ, ПРОВОДЯ ПРЕСАКРАЛЬНУЮ НОВОКАИНОВУЮ БЛОКАДУ, ИГЛУ ВВОДЯТ</w:t>
      </w:r>
    </w:p>
    <w:p>
      <w:r>
        <w:rPr>
          <w:b/>
        </w:rPr>
        <w:t xml:space="preserve">1: </w:t>
      </w:r>
      <w:r>
        <w:t>в ретроанальное, затем в ретроректальное пространство</w:t>
      </w:r>
    </w:p>
    <w:p>
      <w:r>
        <w:rPr>
          <w:b/>
        </w:rPr>
        <w:t xml:space="preserve">2: </w:t>
      </w:r>
      <w:r>
        <w:t>отступая на 1,5-2 см от заднего прохода кпереди</w:t>
      </w:r>
    </w:p>
    <w:p>
      <w:r>
        <w:rPr>
          <w:b/>
        </w:rPr>
        <w:t xml:space="preserve">3: </w:t>
      </w:r>
      <w:r>
        <w:t>в ретроректальное пространство</w:t>
      </w:r>
    </w:p>
    <w:p>
      <w:r>
        <w:rPr>
          <w:b/>
        </w:rPr>
        <w:t xml:space="preserve">4: </w:t>
      </w:r>
      <w:r>
        <w:t>отступая на 1,5-2 см от заднего прохода кзади</w:t>
      </w:r>
    </w:p>
    <w:p>
      <w:r>
        <w:t xml:space="preserve">Правильный ответ: </w:t>
      </w:r>
      <w:r>
        <w:rPr>
          <w:b/>
        </w:rPr>
        <w:t>в ретроректальное пространство</w:t>
      </w:r>
    </w:p>
    <w:p>
      <w:pPr>
        <w:pStyle w:val="Heading2"/>
      </w:pPr>
      <w:r>
        <w:t>ИНФУЗИОННАЯ ПРОТИВОШОКОВАЯ ТЕРАПИЯ ПОКАЗАНА</w:t>
      </w:r>
    </w:p>
    <w:p>
      <w:r>
        <w:rPr>
          <w:b/>
        </w:rPr>
        <w:t xml:space="preserve">1: </w:t>
      </w:r>
      <w:r>
        <w:t>сразу после установки диагноза</w:t>
      </w:r>
    </w:p>
    <w:p>
      <w:r>
        <w:rPr>
          <w:b/>
        </w:rPr>
        <w:t xml:space="preserve">2: </w:t>
      </w:r>
      <w:r>
        <w:t>через 8 часов после поступления</w:t>
      </w:r>
    </w:p>
    <w:p>
      <w:r>
        <w:rPr>
          <w:b/>
        </w:rPr>
        <w:t xml:space="preserve">3: </w:t>
      </w:r>
      <w:r>
        <w:t>на вторые сутки после поступления</w:t>
      </w:r>
    </w:p>
    <w:p>
      <w:r>
        <w:rPr>
          <w:b/>
        </w:rPr>
        <w:t xml:space="preserve">4: </w:t>
      </w:r>
      <w:r>
        <w:t>через 12 часов после травмы при олигурии</w:t>
      </w:r>
    </w:p>
    <w:p>
      <w:r>
        <w:t xml:space="preserve">Правильный ответ: </w:t>
      </w:r>
      <w:r>
        <w:rPr>
          <w:b/>
        </w:rPr>
        <w:t>сразу после установки диагноза</w:t>
      </w:r>
    </w:p>
    <w:p>
      <w:pPr>
        <w:pStyle w:val="Heading2"/>
      </w:pPr>
      <w:r>
        <w:t>ИНВАГИНАЦИЯ КИШЕЧНИКА ЧАЩЕ НАБЛЮДАЕТСЯ В ВОЗРАСТЕ</w:t>
      </w:r>
    </w:p>
    <w:p>
      <w:r>
        <w:rPr>
          <w:b/>
        </w:rPr>
        <w:t xml:space="preserve">1: </w:t>
      </w:r>
      <w:r>
        <w:t>1-3 лет</w:t>
      </w:r>
    </w:p>
    <w:p>
      <w:r>
        <w:rPr>
          <w:b/>
        </w:rPr>
        <w:t xml:space="preserve">2: </w:t>
      </w:r>
      <w:r>
        <w:t>1-5 месяцев</w:t>
      </w:r>
    </w:p>
    <w:p>
      <w:r>
        <w:rPr>
          <w:b/>
        </w:rPr>
        <w:t xml:space="preserve">3: </w:t>
      </w:r>
      <w:r>
        <w:t>6-9 месяцев</w:t>
      </w:r>
    </w:p>
    <w:p>
      <w:r>
        <w:rPr>
          <w:b/>
        </w:rPr>
        <w:t xml:space="preserve">4: </w:t>
      </w:r>
      <w:r>
        <w:t>4-6 лет</w:t>
      </w:r>
    </w:p>
    <w:p>
      <w:r>
        <w:t xml:space="preserve">Правильный ответ: </w:t>
      </w:r>
      <w:r>
        <w:rPr>
          <w:b/>
        </w:rPr>
        <w:t>6-9 месяцев</w:t>
      </w:r>
    </w:p>
    <w:p>
      <w:pPr>
        <w:pStyle w:val="Heading2"/>
      </w:pPr>
      <w:r>
        <w:t>ПРИ БЕДРЕННОЙ ГРЫЖЕ ЧАЩЕ ИСПОЛЬЗУЮТ СПОСОБ ПЛАСТИКИ ГРЫЖЕВЫХ ВОРОТ ПО</w:t>
      </w:r>
    </w:p>
    <w:p>
      <w:r>
        <w:rPr>
          <w:b/>
        </w:rPr>
        <w:t xml:space="preserve">1: </w:t>
      </w:r>
      <w:r>
        <w:t>Мартынова</w:t>
      </w:r>
    </w:p>
    <w:p>
      <w:r>
        <w:rPr>
          <w:b/>
        </w:rPr>
        <w:t xml:space="preserve">2: </w:t>
      </w:r>
      <w:r>
        <w:t>Бассини</w:t>
      </w:r>
    </w:p>
    <w:p>
      <w:r>
        <w:rPr>
          <w:b/>
        </w:rPr>
        <w:t xml:space="preserve">3: </w:t>
      </w:r>
      <w:r>
        <w:t>Мейо</w:t>
      </w:r>
    </w:p>
    <w:p>
      <w:r>
        <w:rPr>
          <w:b/>
        </w:rPr>
        <w:t xml:space="preserve">4: </w:t>
      </w:r>
      <w:r>
        <w:t>Сапежко</w:t>
      </w:r>
    </w:p>
    <w:p>
      <w:r>
        <w:t xml:space="preserve">Правильный ответ: </w:t>
      </w:r>
      <w:r>
        <w:rPr>
          <w:b/>
        </w:rPr>
        <w:t>Бассини</w:t>
      </w:r>
    </w:p>
    <w:p>
      <w:pPr>
        <w:pStyle w:val="Heading2"/>
      </w:pPr>
      <w:r>
        <w:t>НАИБОЛЕЕ ЭФФЕКТИВНЫМ МЕТОДОМ ЭКСТРАКОРПОРАЛЬНОГО ЛЕЧЕНИЯ ПРИ РАЗВИТИИ ПОЛИОРГАННОЙ НЕДОСТАТОЧНОСТИ У ОЖОГОВЫХ БОЛЬНЫХ ЯВЛЯЕТСЯ</w:t>
      </w:r>
    </w:p>
    <w:p>
      <w:r>
        <w:rPr>
          <w:b/>
        </w:rPr>
        <w:t xml:space="preserve">1: </w:t>
      </w:r>
      <w:r>
        <w:t>гемоперфузия</w:t>
      </w:r>
    </w:p>
    <w:p>
      <w:r>
        <w:rPr>
          <w:b/>
        </w:rPr>
        <w:t xml:space="preserve">2: </w:t>
      </w:r>
      <w:r>
        <w:t>интермиттирующий гемодиализ</w:t>
      </w:r>
    </w:p>
    <w:p>
      <w:r>
        <w:rPr>
          <w:b/>
        </w:rPr>
        <w:t xml:space="preserve">3: </w:t>
      </w:r>
      <w:r>
        <w:t>продленная гемофильтрация</w:t>
      </w:r>
    </w:p>
    <w:p>
      <w:r>
        <w:rPr>
          <w:b/>
        </w:rPr>
        <w:t xml:space="preserve">4: </w:t>
      </w:r>
      <w:r>
        <w:t>плазмаферез</w:t>
      </w:r>
    </w:p>
    <w:p>
      <w:r>
        <w:t xml:space="preserve">Правильный ответ: </w:t>
      </w:r>
      <w:r>
        <w:rPr>
          <w:b/>
        </w:rPr>
        <w:t>продленная гемофильтрация</w:t>
      </w:r>
    </w:p>
    <w:p>
      <w:pPr>
        <w:pStyle w:val="Heading2"/>
      </w:pPr>
      <w:r>
        <w:t>___ НЕ ЯВЛЯЕТСЯ ХАРАКТЕРНЫМ ОСЛОЖНЕНИЕМ ОСТРОГО ГЕМАТОГЕННОГО ОСТЕОМИЕЛИТА</w:t>
      </w:r>
    </w:p>
    <w:p>
      <w:r>
        <w:rPr>
          <w:b/>
        </w:rPr>
        <w:t xml:space="preserve">1: </w:t>
      </w:r>
      <w:r>
        <w:t>поднадкостничный абсцесс</w:t>
      </w:r>
    </w:p>
    <w:p>
      <w:r>
        <w:rPr>
          <w:b/>
        </w:rPr>
        <w:t xml:space="preserve">2: </w:t>
      </w:r>
      <w:r>
        <w:t>патологический перелом</w:t>
      </w:r>
    </w:p>
    <w:p>
      <w:r>
        <w:rPr>
          <w:b/>
        </w:rPr>
        <w:t xml:space="preserve">3: </w:t>
      </w:r>
      <w:r>
        <w:t>септическое состояние</w:t>
      </w:r>
    </w:p>
    <w:p>
      <w:r>
        <w:rPr>
          <w:b/>
        </w:rPr>
        <w:t xml:space="preserve">4: </w:t>
      </w:r>
      <w:r>
        <w:t>гангрена конечности</w:t>
      </w:r>
    </w:p>
    <w:p>
      <w:r>
        <w:t xml:space="preserve">Правильный ответ: </w:t>
      </w:r>
      <w:r>
        <w:rPr>
          <w:b/>
        </w:rPr>
        <w:t>гангрена конечности</w:t>
      </w:r>
    </w:p>
    <w:p>
      <w:pPr>
        <w:pStyle w:val="Heading2"/>
      </w:pPr>
      <w:r>
        <w:t>К СИМПТОМАМ ИЛИОФЕМОРАЛЬНОГО ТРОМБОЗА ВЕН ОТНОСЯТ</w:t>
      </w:r>
    </w:p>
    <w:p>
      <w:r>
        <w:rPr>
          <w:b/>
        </w:rPr>
        <w:t xml:space="preserve">1: </w:t>
      </w:r>
      <w:r>
        <w:t>перемежающуюся хромоту</w:t>
      </w:r>
    </w:p>
    <w:p>
      <w:r>
        <w:rPr>
          <w:b/>
        </w:rPr>
        <w:t xml:space="preserve">2: </w:t>
      </w:r>
      <w:r>
        <w:t>некроз пальцев стопы</w:t>
      </w:r>
    </w:p>
    <w:p>
      <w:r>
        <w:rPr>
          <w:b/>
        </w:rPr>
        <w:t xml:space="preserve">3: </w:t>
      </w:r>
      <w:r>
        <w:t>гиперемию кожи бедра по ходу вен</w:t>
      </w:r>
    </w:p>
    <w:p>
      <w:r>
        <w:rPr>
          <w:b/>
        </w:rPr>
        <w:t xml:space="preserve">4: </w:t>
      </w:r>
      <w:r>
        <w:t>отёк стопы, голени и бедра</w:t>
      </w:r>
    </w:p>
    <w:p>
      <w:r>
        <w:t xml:space="preserve">Правильный ответ: </w:t>
      </w:r>
      <w:r>
        <w:rPr>
          <w:b/>
        </w:rPr>
        <w:t>отёк стопы, голени и бедра</w:t>
      </w:r>
    </w:p>
    <w:p>
      <w:pPr>
        <w:pStyle w:val="Heading2"/>
      </w:pPr>
      <w:r>
        <w:t>НАИБОЛЕЕ ЧАСТЫМ ОСЛОЖНЕНИЕМ ПЕРИТОНИТА ЯВЛЯЕТСЯ</w:t>
      </w:r>
    </w:p>
    <w:p>
      <w:r>
        <w:rPr>
          <w:b/>
        </w:rPr>
        <w:t xml:space="preserve">1: </w:t>
      </w:r>
      <w:r>
        <w:t>странгуляционная кишечная непроходимость</w:t>
      </w:r>
    </w:p>
    <w:p>
      <w:r>
        <w:rPr>
          <w:b/>
        </w:rPr>
        <w:t xml:space="preserve">2: </w:t>
      </w:r>
      <w:r>
        <w:t>перфорация тонкого кишечника</w:t>
      </w:r>
    </w:p>
    <w:p>
      <w:r>
        <w:rPr>
          <w:b/>
        </w:rPr>
        <w:t xml:space="preserve">3: </w:t>
      </w:r>
      <w:r>
        <w:t>острый мезентериальный тромбоз</w:t>
      </w:r>
    </w:p>
    <w:p>
      <w:r>
        <w:rPr>
          <w:b/>
        </w:rPr>
        <w:t xml:space="preserve">4: </w:t>
      </w:r>
      <w:r>
        <w:t>формирование множественных гнойников в брюшной полости</w:t>
      </w:r>
    </w:p>
    <w:p>
      <w:r>
        <w:t xml:space="preserve">Правильный ответ: </w:t>
      </w:r>
      <w:r>
        <w:rPr>
          <w:b/>
        </w:rPr>
        <w:t>формирование множественных гнойников в брюшной полости</w:t>
      </w:r>
    </w:p>
    <w:p>
      <w:pPr>
        <w:pStyle w:val="Heading2"/>
      </w:pPr>
      <w:r>
        <w:t>К ВИРУСНЫМ ГЕПАТИТАМ С ПРЕИМУЩЕСТВЕННО ПАРЕНТЕРАЛЬНЫМ МЕХАНИЗМОМ ПЕРЕДАЧИ НЕ ОТНОСИТСЯ ГЕПАТИТ</w:t>
      </w:r>
    </w:p>
    <w:p>
      <w:r>
        <w:rPr>
          <w:b/>
        </w:rPr>
        <w:t xml:space="preserve">1: </w:t>
      </w:r>
      <w:r>
        <w:t>А</w:t>
      </w:r>
    </w:p>
    <w:p>
      <w:r>
        <w:rPr>
          <w:b/>
        </w:rPr>
        <w:t xml:space="preserve">2: </w:t>
      </w:r>
      <w:r>
        <w:t>Д</w:t>
      </w:r>
    </w:p>
    <w:p>
      <w:r>
        <w:rPr>
          <w:b/>
        </w:rPr>
        <w:t xml:space="preserve">3: </w:t>
      </w:r>
      <w:r>
        <w:t>С</w:t>
      </w:r>
    </w:p>
    <w:p>
      <w:r>
        <w:rPr>
          <w:b/>
        </w:rPr>
        <w:t xml:space="preserve">4: </w:t>
      </w:r>
      <w:r>
        <w:t>В</w:t>
      </w:r>
    </w:p>
    <w:p>
      <w:r>
        <w:t xml:space="preserve">Правильный ответ: </w:t>
      </w:r>
      <w:r>
        <w:rPr>
          <w:b/>
        </w:rPr>
        <w:t>А</w:t>
      </w:r>
    </w:p>
    <w:p>
      <w:pPr>
        <w:pStyle w:val="Heading2"/>
      </w:pPr>
      <w:r>
        <w:t>БОЛЕЗНЕННОСТЬ ПРИ НАДАВЛИВАНИИ МЕЖДУ НОЖКАМИ ПРАВОЙ ГРУДИННО-КЛЮЧИЧНО-СОСЦЕВИДНОЙ МЫШЦЫ НАЗЫВАЕТСЯ СИМПТОМОМ</w:t>
      </w:r>
    </w:p>
    <w:p>
      <w:r>
        <w:rPr>
          <w:b/>
        </w:rPr>
        <w:t xml:space="preserve">1: </w:t>
      </w:r>
      <w:r>
        <w:t>Курвуазье</w:t>
      </w:r>
    </w:p>
    <w:p>
      <w:r>
        <w:rPr>
          <w:b/>
        </w:rPr>
        <w:t xml:space="preserve">2: </w:t>
      </w:r>
      <w:r>
        <w:t>Ортнера – Грекова</w:t>
      </w:r>
    </w:p>
    <w:p>
      <w:r>
        <w:rPr>
          <w:b/>
        </w:rPr>
        <w:t xml:space="preserve">3: </w:t>
      </w:r>
      <w:r>
        <w:t>Мерфи</w:t>
      </w:r>
    </w:p>
    <w:p>
      <w:r>
        <w:rPr>
          <w:b/>
        </w:rPr>
        <w:t xml:space="preserve">4: </w:t>
      </w:r>
      <w:r>
        <w:t>Георгиевского - Мюсси</w:t>
      </w:r>
    </w:p>
    <w:p>
      <w:r>
        <w:t xml:space="preserve">Правильный ответ: </w:t>
      </w:r>
      <w:r>
        <w:rPr>
          <w:b/>
        </w:rPr>
        <w:t>Георгиевского - Мюсси</w:t>
      </w:r>
    </w:p>
    <w:p>
      <w:pPr>
        <w:pStyle w:val="Heading2"/>
      </w:pPr>
      <w:r>
        <w:t>ДЛЯ ТРОМБОЭМБОЛИИ КРУПНОЙ ВЕТВИ ЛЕГОЧНОЙ АРТЕРИИ В РАННИЕ СРОКИ ХАРАКТЕРНО</w:t>
      </w:r>
    </w:p>
    <w:p>
      <w:r>
        <w:rPr>
          <w:b/>
        </w:rPr>
        <w:t xml:space="preserve">1: </w:t>
      </w:r>
      <w:r>
        <w:t>повышение прозрачности участка легочного поля</w:t>
      </w:r>
    </w:p>
    <w:p>
      <w:r>
        <w:rPr>
          <w:b/>
        </w:rPr>
        <w:t xml:space="preserve">2: </w:t>
      </w:r>
      <w:r>
        <w:t>диффузное усиление легочного рисунка</w:t>
      </w:r>
    </w:p>
    <w:p>
      <w:r>
        <w:rPr>
          <w:b/>
        </w:rPr>
        <w:t xml:space="preserve">3: </w:t>
      </w:r>
      <w:r>
        <w:t>локальное ослабление легочного рисунка</w:t>
      </w:r>
    </w:p>
    <w:p>
      <w:r>
        <w:rPr>
          <w:b/>
        </w:rPr>
        <w:t xml:space="preserve">4: </w:t>
      </w:r>
      <w:r>
        <w:t>понижение прозрачности участка легкого</w:t>
      </w:r>
    </w:p>
    <w:p>
      <w:r>
        <w:t xml:space="preserve">Правильный ответ: </w:t>
      </w:r>
      <w:r>
        <w:rPr>
          <w:b/>
        </w:rPr>
        <w:t>локальное ослабление легочного рисунка</w:t>
      </w:r>
    </w:p>
    <w:p>
      <w:pPr>
        <w:pStyle w:val="Heading2"/>
      </w:pPr>
      <w:r>
        <w:t>ПУНКЦИОННАЯ БИОПСИЯ ПЕЧЕНИ ПРИ ЛАПАРОСКОПИИ ПОКАЗАНА ПРИ</w:t>
      </w:r>
    </w:p>
    <w:p>
      <w:r>
        <w:rPr>
          <w:b/>
        </w:rPr>
        <w:t xml:space="preserve">1: </w:t>
      </w:r>
      <w:r>
        <w:t>печеночном холестазе</w:t>
      </w:r>
    </w:p>
    <w:p>
      <w:r>
        <w:rPr>
          <w:b/>
        </w:rPr>
        <w:t xml:space="preserve">2: </w:t>
      </w:r>
      <w:r>
        <w:t>диффузных заболеваниях печени без проявлений фиброза в ней</w:t>
      </w:r>
    </w:p>
    <w:p>
      <w:r>
        <w:rPr>
          <w:b/>
        </w:rPr>
        <w:t xml:space="preserve">3: </w:t>
      </w:r>
      <w:r>
        <w:t>очаговых заболеваниях печени</w:t>
      </w:r>
    </w:p>
    <w:p>
      <w:r>
        <w:rPr>
          <w:b/>
        </w:rPr>
        <w:t xml:space="preserve">4: </w:t>
      </w:r>
      <w:r>
        <w:t>синдроме Бадди-Киари</w:t>
      </w:r>
    </w:p>
    <w:p>
      <w:r>
        <w:t xml:space="preserve">Правильный ответ: </w:t>
      </w:r>
      <w:r>
        <w:rPr>
          <w:b/>
        </w:rPr>
        <w:t>диффузных заболеваниях печени без проявлений фиброза в ней</w:t>
      </w:r>
    </w:p>
    <w:p>
      <w:pPr>
        <w:pStyle w:val="Heading2"/>
      </w:pPr>
      <w:r>
        <w:t>БОЛЬНОМУ С ГАНГРЕНОЙ ОРГАНОВ БРЮШНОЙ ПОЛОСТИ (ЖЕЛЧНЫЙ ПУЗЫРЬ, КИШКА И ДР.) В ПЕРВУЮ ОЧЕРЕДЬ ПОКАЗАНО ПРОВЕДЕНИЕ</w:t>
      </w:r>
    </w:p>
    <w:p>
      <w:r>
        <w:rPr>
          <w:b/>
        </w:rPr>
        <w:t xml:space="preserve">1: </w:t>
      </w:r>
      <w:r>
        <w:t>антикоагулянтной терапии</w:t>
      </w:r>
    </w:p>
    <w:p>
      <w:r>
        <w:rPr>
          <w:b/>
        </w:rPr>
        <w:t xml:space="preserve">2: </w:t>
      </w:r>
      <w:r>
        <w:t>экстренной лапаротомии с удалением пораженного органа</w:t>
      </w:r>
    </w:p>
    <w:p>
      <w:r>
        <w:rPr>
          <w:b/>
        </w:rPr>
        <w:t xml:space="preserve">3: </w:t>
      </w:r>
      <w:r>
        <w:t>массивной антибиотикотерапии</w:t>
      </w:r>
    </w:p>
    <w:p>
      <w:r>
        <w:rPr>
          <w:b/>
        </w:rPr>
        <w:t xml:space="preserve">4: </w:t>
      </w:r>
      <w:r>
        <w:t>мультимодальной анальгезии</w:t>
      </w:r>
    </w:p>
    <w:p>
      <w:r>
        <w:t xml:space="preserve">Правильный ответ: </w:t>
      </w:r>
      <w:r>
        <w:rPr>
          <w:b/>
        </w:rPr>
        <w:t>экстренной лапаротомии с удалением пораженного органа</w:t>
      </w:r>
    </w:p>
    <w:p>
      <w:pPr>
        <w:pStyle w:val="Heading2"/>
      </w:pPr>
      <w:r>
        <w:t>ЗАДЕРЖКА МОЧЕИСПУСКАНИЯ ХАРАКТЕРИЗУЕТСЯ</w:t>
      </w:r>
    </w:p>
    <w:p>
      <w:r>
        <w:rPr>
          <w:b/>
        </w:rPr>
        <w:t xml:space="preserve">1: </w:t>
      </w:r>
      <w:r>
        <w:t>отсутствием самостоятельного мочеиспускания в горизонтальном положении</w:t>
      </w:r>
    </w:p>
    <w:p>
      <w:r>
        <w:rPr>
          <w:b/>
        </w:rPr>
        <w:t xml:space="preserve">2: </w:t>
      </w:r>
      <w:r>
        <w:t>отсутствием мочи в мочевом пузыре при его катетеризации</w:t>
      </w:r>
    </w:p>
    <w:p>
      <w:r>
        <w:rPr>
          <w:b/>
        </w:rPr>
        <w:t xml:space="preserve">3: </w:t>
      </w:r>
      <w:r>
        <w:t>невозможностью самостоятельного опорожнения мочевого пузыря</w:t>
      </w:r>
    </w:p>
    <w:p>
      <w:r>
        <w:rPr>
          <w:b/>
        </w:rPr>
        <w:t xml:space="preserve">4: </w:t>
      </w:r>
      <w:r>
        <w:t>отсутствием выделения мочи почками</w:t>
      </w:r>
    </w:p>
    <w:p>
      <w:r>
        <w:t xml:space="preserve">Правильный ответ: </w:t>
      </w:r>
      <w:r>
        <w:rPr>
          <w:b/>
        </w:rPr>
        <w:t>невозможностью самостоятельного опорожнения мочевого пузыря</w:t>
      </w:r>
    </w:p>
    <w:p>
      <w:pPr>
        <w:pStyle w:val="Heading2"/>
      </w:pPr>
      <w:r>
        <w:t>НАИБОЛЕЕ ЧАСТОЙ ПРИЧИНОЙ НЕСПЕЦИФИЧЕСКОГО СПОНТАННОГО ПНЕВМОТОРАКСА ЯВЛЯЕТСЯ</w:t>
      </w:r>
    </w:p>
    <w:p>
      <w:r>
        <w:rPr>
          <w:b/>
        </w:rPr>
        <w:t xml:space="preserve">1: </w:t>
      </w:r>
      <w:r>
        <w:t>разрыв плевральных сращений</w:t>
      </w:r>
    </w:p>
    <w:p>
      <w:r>
        <w:rPr>
          <w:b/>
        </w:rPr>
        <w:t xml:space="preserve">2: </w:t>
      </w:r>
      <w:r>
        <w:t>прорыв абсцесса лёгкого</w:t>
      </w:r>
    </w:p>
    <w:p>
      <w:r>
        <w:rPr>
          <w:b/>
        </w:rPr>
        <w:t xml:space="preserve">3: </w:t>
      </w:r>
      <w:r>
        <w:t>разрыв врождённых воздушных кист лёгкого</w:t>
      </w:r>
    </w:p>
    <w:p>
      <w:r>
        <w:rPr>
          <w:b/>
        </w:rPr>
        <w:t xml:space="preserve">4: </w:t>
      </w:r>
      <w:r>
        <w:t>разрыв эмфизематозных пузырей лёгких</w:t>
      </w:r>
    </w:p>
    <w:p>
      <w:r>
        <w:t xml:space="preserve">Правильный ответ: </w:t>
      </w:r>
      <w:r>
        <w:rPr>
          <w:b/>
        </w:rPr>
        <w:t>разрыв эмфизематозных пузырей лёгких</w:t>
      </w:r>
    </w:p>
    <w:p>
      <w:pPr>
        <w:pStyle w:val="Heading2"/>
      </w:pPr>
      <w:r>
        <w:t>ПРИЗНАКОМ ДОБРОКАЧЕСТВЕННОСТИ ОПУХОЛИ ЯВЛЯЕТСЯ</w:t>
      </w:r>
    </w:p>
    <w:p>
      <w:r>
        <w:rPr>
          <w:b/>
        </w:rPr>
        <w:t xml:space="preserve">1: </w:t>
      </w:r>
      <w:r>
        <w:t>способность метастазировать</w:t>
      </w:r>
    </w:p>
    <w:p>
      <w:r>
        <w:rPr>
          <w:b/>
        </w:rPr>
        <w:t xml:space="preserve">2: </w:t>
      </w:r>
      <w:r>
        <w:t>высокая дифференцировка клеток</w:t>
      </w:r>
    </w:p>
    <w:p>
      <w:r>
        <w:rPr>
          <w:b/>
        </w:rPr>
        <w:t xml:space="preserve">3: </w:t>
      </w:r>
      <w:r>
        <w:t>инвазивный рост</w:t>
      </w:r>
    </w:p>
    <w:p>
      <w:r>
        <w:rPr>
          <w:b/>
        </w:rPr>
        <w:t xml:space="preserve">4: </w:t>
      </w:r>
      <w:r>
        <w:t>быстрый прогрессирующий рост</w:t>
      </w:r>
    </w:p>
    <w:p>
      <w:r>
        <w:t xml:space="preserve">Правильный ответ: </w:t>
      </w:r>
      <w:r>
        <w:rPr>
          <w:b/>
        </w:rPr>
        <w:t>высокая дифференцировка клеток</w:t>
      </w:r>
    </w:p>
    <w:p>
      <w:pPr>
        <w:pStyle w:val="Heading2"/>
      </w:pPr>
      <w:r>
        <w:t>ПРИ ЖАЛОБАХ ПАЦИЕНТА В ТЕЧЕНИЕ 5 ЛЕТ НА ЗАТРУДНЕНИЕ ПРОХОЖДЕНИЯ ТВЕРДОЙ И ПРОТЕРТОЙ ПИЩИ, РЕГУРГИТАЦИЮ В НОЧНОЕ ВРЕМЯ МОЖНО ЗАПОДОЗРИТЬ</w:t>
      </w:r>
    </w:p>
    <w:p>
      <w:r>
        <w:rPr>
          <w:b/>
        </w:rPr>
        <w:t xml:space="preserve">1: </w:t>
      </w:r>
      <w:r>
        <w:t>рак желудка</w:t>
      </w:r>
    </w:p>
    <w:p>
      <w:r>
        <w:rPr>
          <w:b/>
        </w:rPr>
        <w:t xml:space="preserve">2: </w:t>
      </w:r>
      <w:r>
        <w:t>рак пищевода</w:t>
      </w:r>
    </w:p>
    <w:p>
      <w:r>
        <w:rPr>
          <w:b/>
        </w:rPr>
        <w:t xml:space="preserve">3: </w:t>
      </w:r>
      <w:r>
        <w:t>эзофагит</w:t>
      </w:r>
    </w:p>
    <w:p>
      <w:r>
        <w:rPr>
          <w:b/>
        </w:rPr>
        <w:t xml:space="preserve">4: </w:t>
      </w:r>
      <w:r>
        <w:t>ахалазию кардии</w:t>
      </w:r>
    </w:p>
    <w:p>
      <w:r>
        <w:t xml:space="preserve">Правильный ответ: </w:t>
      </w:r>
      <w:r>
        <w:rPr>
          <w:b/>
        </w:rPr>
        <w:t>ахалазию кардии</w:t>
      </w:r>
    </w:p>
    <w:p>
      <w:pPr>
        <w:pStyle w:val="Heading2"/>
      </w:pPr>
      <w:r>
        <w:t>В КЛАССИФИКАЦИИ МЭЙТСА (MATHES) И НАХАЙ (NAHAI) МЫШЕЧНЫЕ ЛОСКУТЫ III ТИПА ОПРЕДЕЛЯЮТ КАК ЛОСКУТЫ НА ОСНОВЕ</w:t>
      </w:r>
    </w:p>
    <w:p>
      <w:r>
        <w:rPr>
          <w:b/>
        </w:rPr>
        <w:t xml:space="preserve">1: </w:t>
      </w:r>
      <w:r>
        <w:t>сегментарных сосудистых ножек</w:t>
      </w:r>
    </w:p>
    <w:p>
      <w:r>
        <w:rPr>
          <w:b/>
        </w:rPr>
        <w:t xml:space="preserve">2: </w:t>
      </w:r>
      <w:r>
        <w:t>только одной доминирующей ножки</w:t>
      </w:r>
    </w:p>
    <w:p>
      <w:r>
        <w:rPr>
          <w:b/>
        </w:rPr>
        <w:t xml:space="preserve">3: </w:t>
      </w:r>
      <w:r>
        <w:t>одной или нескольких сосудистых ножек и малой ножки(ек)</w:t>
      </w:r>
    </w:p>
    <w:p>
      <w:r>
        <w:rPr>
          <w:b/>
        </w:rPr>
        <w:t xml:space="preserve">4: </w:t>
      </w:r>
      <w:r>
        <w:t>двух доминирующих ножек</w:t>
      </w:r>
    </w:p>
    <w:p>
      <w:r>
        <w:t xml:space="preserve">Правильный ответ: </w:t>
      </w:r>
      <w:r>
        <w:rPr>
          <w:b/>
        </w:rPr>
        <w:t>двух доминирующих ножек</w:t>
      </w:r>
    </w:p>
    <w:p>
      <w:pPr>
        <w:pStyle w:val="Heading2"/>
      </w:pPr>
      <w:r>
        <w:t>ЭНДОСКОПИЧЕСКАЯ КАРТИНА ГРЫЖИ ПИЩЕВОДНОГО ОТВЕРСТИЯ ДИАФРАГМЫ ХАРАКТЕРИЗУЕТСЯ</w:t>
      </w:r>
    </w:p>
    <w:p>
      <w:r>
        <w:rPr>
          <w:b/>
        </w:rPr>
        <w:t xml:space="preserve">1: </w:t>
      </w:r>
      <w:r>
        <w:t>варикозным расширением вен пищевода</w:t>
      </w:r>
    </w:p>
    <w:p>
      <w:r>
        <w:rPr>
          <w:b/>
        </w:rPr>
        <w:t xml:space="preserve">2: </w:t>
      </w:r>
      <w:r>
        <w:t>эзофагитом и зиянием кардиального жома</w:t>
      </w:r>
    </w:p>
    <w:p>
      <w:r>
        <w:rPr>
          <w:b/>
        </w:rPr>
        <w:t xml:space="preserve">3: </w:t>
      </w:r>
      <w:r>
        <w:t>наличием язв</w:t>
      </w:r>
    </w:p>
    <w:p>
      <w:r>
        <w:rPr>
          <w:b/>
        </w:rPr>
        <w:t xml:space="preserve">4: </w:t>
      </w:r>
      <w:r>
        <w:t>надрывом слизистой оболочки кардиального отдела желудка</w:t>
      </w:r>
    </w:p>
    <w:p>
      <w:r>
        <w:t xml:space="preserve">Правильный ответ: </w:t>
      </w:r>
      <w:r>
        <w:rPr>
          <w:b/>
        </w:rPr>
        <w:t>эзофагитом и зиянием кардиального жома</w:t>
      </w:r>
    </w:p>
    <w:p>
      <w:pPr>
        <w:pStyle w:val="Heading2"/>
      </w:pPr>
      <w:r>
        <w:t>НАИБОЛЕЕ ИНФОРМАТИВНЫМ ДЛЯ ДИАГНОСТИКИ АХАЛАЗИИ КАРДИИ ЯВЛЯЕТСЯ</w:t>
      </w:r>
    </w:p>
    <w:p>
      <w:r>
        <w:rPr>
          <w:b/>
        </w:rPr>
        <w:t xml:space="preserve">1: </w:t>
      </w:r>
      <w:r>
        <w:t>компьютерная томография брюшной полости</w:t>
      </w:r>
    </w:p>
    <w:p>
      <w:r>
        <w:rPr>
          <w:b/>
        </w:rPr>
        <w:t xml:space="preserve">2: </w:t>
      </w:r>
      <w:r>
        <w:t>24-часовая pH-метрия</w:t>
      </w:r>
    </w:p>
    <w:p>
      <w:r>
        <w:rPr>
          <w:b/>
        </w:rPr>
        <w:t xml:space="preserve">3: </w:t>
      </w:r>
      <w:r>
        <w:t>эндосонография</w:t>
      </w:r>
    </w:p>
    <w:p>
      <w:r>
        <w:rPr>
          <w:b/>
        </w:rPr>
        <w:t xml:space="preserve">4: </w:t>
      </w:r>
      <w:r>
        <w:t>контрастная рентгенография пищевода</w:t>
      </w:r>
    </w:p>
    <w:p>
      <w:r>
        <w:t xml:space="preserve">Правильный ответ: </w:t>
      </w:r>
      <w:r>
        <w:rPr>
          <w:b/>
        </w:rPr>
        <w:t>контрастная рентгенография пищевода</w:t>
      </w:r>
    </w:p>
    <w:p>
      <w:pPr>
        <w:pStyle w:val="Heading2"/>
      </w:pPr>
      <w:r>
        <w:t>ПРИ ЭМФИЗЕМАТОЗНОЙ ФОРМЕ ГАЗОВОЙ ГАНГРЕНЫ ОТДЕЛЯЕМОЕ ИЗ РАНЫ ИМЕЕТ ХАРАКТЕР</w:t>
      </w:r>
    </w:p>
    <w:p>
      <w:r>
        <w:rPr>
          <w:b/>
        </w:rPr>
        <w:t xml:space="preserve">1: </w:t>
      </w:r>
      <w:r>
        <w:t>скудного серозно-геморрагического</w:t>
      </w:r>
    </w:p>
    <w:p>
      <w:r>
        <w:rPr>
          <w:b/>
        </w:rPr>
        <w:t xml:space="preserve">2: </w:t>
      </w:r>
      <w:r>
        <w:t>скудного гнойного</w:t>
      </w:r>
    </w:p>
    <w:p>
      <w:r>
        <w:rPr>
          <w:b/>
        </w:rPr>
        <w:t xml:space="preserve">3: </w:t>
      </w:r>
      <w:r>
        <w:t>обильного серозно-геморрагического</w:t>
      </w:r>
    </w:p>
    <w:p>
      <w:r>
        <w:rPr>
          <w:b/>
        </w:rPr>
        <w:t xml:space="preserve">4: </w:t>
      </w:r>
      <w:r>
        <w:t>обильного гнойного</w:t>
      </w:r>
    </w:p>
    <w:p>
      <w:r>
        <w:t xml:space="preserve">Правильный ответ: </w:t>
      </w:r>
      <w:r>
        <w:rPr>
          <w:b/>
        </w:rPr>
        <w:t>скудного серозно-геморрагического</w:t>
      </w:r>
    </w:p>
    <w:p>
      <w:pPr>
        <w:pStyle w:val="Heading2"/>
      </w:pPr>
      <w:r>
        <w:t>ПРИ БЛАГОПРИЯТНОМ КЛИНИЧЕСКОМ И ТРУДОВОМ ПРОГНОЗЕ ЛИСТОК НЕТРУДОСПОСОБНОСТИ ФОРМИРУЕТСЯ И ПРОДЛЕВАЕТСЯ НА СРОК НЕ БОЛЕЕ ___ МЕСЯЦЕВ С ДАТЫ НАЧАЛА ВРЕМЕННОЙ НЕТРУДОСПОСОБНОСТИ И НЕ БОЛЕЕ ___ МЕСЯЦЕВ ПРИ ЛЕЧЕНИИ ТУБЕРКУЛЕЗА</w:t>
      </w:r>
    </w:p>
    <w:p>
      <w:r>
        <w:rPr>
          <w:b/>
        </w:rPr>
        <w:t xml:space="preserve">1: </w:t>
      </w:r>
      <w:r>
        <w:t>4; 5</w:t>
      </w:r>
    </w:p>
    <w:p>
      <w:r>
        <w:rPr>
          <w:b/>
        </w:rPr>
        <w:t xml:space="preserve">2: </w:t>
      </w:r>
      <w:r>
        <w:t>6; 8</w:t>
      </w:r>
    </w:p>
    <w:p>
      <w:r>
        <w:rPr>
          <w:b/>
        </w:rPr>
        <w:t xml:space="preserve">3: </w:t>
      </w:r>
      <w:r>
        <w:t>10; 12</w:t>
      </w:r>
    </w:p>
    <w:p>
      <w:r>
        <w:rPr>
          <w:b/>
        </w:rPr>
        <w:t xml:space="preserve">4: </w:t>
      </w:r>
      <w:r>
        <w:t>12; 14</w:t>
      </w:r>
    </w:p>
    <w:p>
      <w:r>
        <w:t xml:space="preserve">Правильный ответ: </w:t>
      </w:r>
      <w:r>
        <w:rPr>
          <w:b/>
        </w:rPr>
        <w:t>10; 12</w:t>
      </w:r>
    </w:p>
    <w:p>
      <w:pPr>
        <w:pStyle w:val="Heading2"/>
      </w:pPr>
      <w:r>
        <w:t>ПИК ЗАБОЛЕВАЕМОСТИ ПО ПОВОДУ ГРЫЖ БРЮШНОЙ СТЕНКИ НАБЛЮДАЕТСЯ У ЛЮДЕЙ ___ ЛЕТ</w:t>
      </w:r>
    </w:p>
    <w:p>
      <w:r>
        <w:rPr>
          <w:b/>
        </w:rPr>
        <w:t xml:space="preserve">1: </w:t>
      </w:r>
      <w:r>
        <w:t>старше 50</w:t>
      </w:r>
    </w:p>
    <w:p>
      <w:r>
        <w:rPr>
          <w:b/>
        </w:rPr>
        <w:t xml:space="preserve">2: </w:t>
      </w:r>
      <w:r>
        <w:t>до 25</w:t>
      </w:r>
    </w:p>
    <w:p>
      <w:r>
        <w:rPr>
          <w:b/>
        </w:rPr>
        <w:t xml:space="preserve">3: </w:t>
      </w:r>
      <w:r>
        <w:t>старше 75</w:t>
      </w:r>
    </w:p>
    <w:p>
      <w:r>
        <w:rPr>
          <w:b/>
        </w:rPr>
        <w:t xml:space="preserve">4: </w:t>
      </w:r>
      <w:r>
        <w:t>от 25 до 50</w:t>
      </w:r>
    </w:p>
    <w:p>
      <w:r>
        <w:t xml:space="preserve">Правильный ответ: </w:t>
      </w:r>
      <w:r>
        <w:rPr>
          <w:b/>
        </w:rPr>
        <w:t>старше 50</w:t>
      </w:r>
    </w:p>
    <w:p>
      <w:pPr>
        <w:pStyle w:val="Heading2"/>
      </w:pPr>
      <w:r>
        <w:t>НАИМЕНЬШИЙ УРОВЕНЬ РАЗВИТИЯ ИНФЕКЦИИ ОБЛАСТИ ХИРУРГИЧЕСКОГО ВМЕШАТЕЛЬСТВА ПРИ ИСПОЛЬЗОВАНИИ ДЛЯ УДАЛЕНИЯ ВОЛОС В ХОДЕ ПОДГОТОВКИ ПАЦИЕНТА К ОПЕРАЦИИ НАНОСЯТ</w:t>
      </w:r>
    </w:p>
    <w:p>
      <w:r>
        <w:rPr>
          <w:b/>
        </w:rPr>
        <w:t xml:space="preserve">1: </w:t>
      </w:r>
      <w:r>
        <w:t>эпиляторы</w:t>
      </w:r>
    </w:p>
    <w:p>
      <w:r>
        <w:rPr>
          <w:b/>
        </w:rPr>
        <w:t xml:space="preserve">2: </w:t>
      </w:r>
      <w:r>
        <w:t>безопасные бритвы</w:t>
      </w:r>
    </w:p>
    <w:p>
      <w:r>
        <w:rPr>
          <w:b/>
        </w:rPr>
        <w:t xml:space="preserve">3: </w:t>
      </w:r>
      <w:r>
        <w:t>машинки для стрижки волос</w:t>
      </w:r>
    </w:p>
    <w:p>
      <w:r>
        <w:rPr>
          <w:b/>
        </w:rPr>
        <w:t xml:space="preserve">4: </w:t>
      </w:r>
      <w:r>
        <w:t>опасные бритвы</w:t>
      </w:r>
    </w:p>
    <w:p>
      <w:r>
        <w:t xml:space="preserve">Правильный ответ: </w:t>
      </w:r>
      <w:r>
        <w:rPr>
          <w:b/>
        </w:rPr>
        <w:t>машинки для стрижки волос</w:t>
      </w:r>
    </w:p>
    <w:p>
      <w:pPr>
        <w:pStyle w:val="Heading2"/>
      </w:pPr>
      <w:r>
        <w:t>ПРИ СУЖЕНИИ ЛЕГОЧНОЙ АРТЕРИИ ЦЕЛЬЮ НАИБОЛЕЕ ФИЗИОЛОГИЧЕСКОЙ ОПЕРАЦИИ ЯВЛЯЕТСЯ</w:t>
      </w:r>
    </w:p>
    <w:p>
      <w:r>
        <w:rPr>
          <w:b/>
        </w:rPr>
        <w:t xml:space="preserve">1: </w:t>
      </w:r>
      <w:r>
        <w:t>формирование сброса венозной крови через анастомоз между верхней полой веной и легочной артерией</w:t>
      </w:r>
    </w:p>
    <w:p>
      <w:r>
        <w:rPr>
          <w:b/>
        </w:rPr>
        <w:t xml:space="preserve">2: </w:t>
      </w:r>
      <w:r>
        <w:t>балонная дилятация зоны сужения</w:t>
      </w:r>
    </w:p>
    <w:p>
      <w:r>
        <w:rPr>
          <w:b/>
        </w:rPr>
        <w:t xml:space="preserve">3: </w:t>
      </w:r>
      <w:r>
        <w:t>рассечение стриктуры электроножом</w:t>
      </w:r>
    </w:p>
    <w:p>
      <w:r>
        <w:rPr>
          <w:b/>
        </w:rPr>
        <w:t xml:space="preserve">4: </w:t>
      </w:r>
      <w:r>
        <w:t>формирование сброса артериальной крови подключичной артерии в ствол левой легочной артерии</w:t>
      </w:r>
    </w:p>
    <w:p>
      <w:r>
        <w:t xml:space="preserve">Правильный ответ: </w:t>
      </w:r>
      <w:r>
        <w:rPr>
          <w:b/>
        </w:rPr>
        <w:t>балонная дилятация зоны сужения</w:t>
      </w:r>
    </w:p>
    <w:p>
      <w:pPr>
        <w:pStyle w:val="Heading2"/>
      </w:pPr>
      <w:r>
        <w:t>ЕСЛИ У ПАЦИЕНТА 50 ЛЕТ, ПРИ ФЛЮРОГРАФИИ ВЫЯВЛЕН АТЕЛЕКТАЗ ВЕРХНЕЙ ДОЛИ ПРАВОГО ЛЕГКОГО, РАСШИРЕНИЕ КОРНЯ ЛЕГКОГО, ТО ВРАЧ НАЗНАЧАЕТ</w:t>
      </w:r>
    </w:p>
    <w:p>
      <w:r>
        <w:rPr>
          <w:b/>
        </w:rPr>
        <w:t xml:space="preserve">1: </w:t>
      </w:r>
      <w:r>
        <w:t>мультиспиральную компьютерную томографию с контрастным усилением</w:t>
      </w:r>
    </w:p>
    <w:p>
      <w:r>
        <w:rPr>
          <w:b/>
        </w:rPr>
        <w:t xml:space="preserve">2: </w:t>
      </w:r>
      <w:r>
        <w:t>рентгеноскопию</w:t>
      </w:r>
    </w:p>
    <w:p>
      <w:r>
        <w:rPr>
          <w:b/>
        </w:rPr>
        <w:t xml:space="preserve">3: </w:t>
      </w:r>
      <w:r>
        <w:t>рентгеновскую томографию</w:t>
      </w:r>
    </w:p>
    <w:p>
      <w:r>
        <w:rPr>
          <w:b/>
        </w:rPr>
        <w:t xml:space="preserve">4: </w:t>
      </w:r>
      <w:r>
        <w:t>магнитно-резонансную томографию</w:t>
      </w:r>
    </w:p>
    <w:p>
      <w:r>
        <w:t xml:space="preserve">Правильный ответ: </w:t>
      </w:r>
      <w:r>
        <w:rPr>
          <w:b/>
        </w:rPr>
        <w:t>мультиспиральную компьютерную томографию с контрастным усилением</w:t>
      </w:r>
    </w:p>
    <w:p>
      <w:pPr>
        <w:pStyle w:val="Heading2"/>
      </w:pPr>
      <w:r>
        <w:t>TRAM ЛОСКУТ-ЭТО</w:t>
      </w:r>
    </w:p>
    <w:p>
      <w:r>
        <w:rPr>
          <w:b/>
        </w:rPr>
        <w:t xml:space="preserve">1: </w:t>
      </w:r>
      <w:r>
        <w:t>торако-дорсальный лоскут</w:t>
      </w:r>
    </w:p>
    <w:p>
      <w:r>
        <w:rPr>
          <w:b/>
        </w:rPr>
        <w:t xml:space="preserve">2: </w:t>
      </w:r>
      <w:r>
        <w:t>поперечный лоскут прямой мышцы живота</w:t>
      </w:r>
    </w:p>
    <w:p>
      <w:r>
        <w:rPr>
          <w:b/>
        </w:rPr>
        <w:t xml:space="preserve">3: </w:t>
      </w:r>
      <w:r>
        <w:t>лоскут на основе ягодичной артерии</w:t>
      </w:r>
    </w:p>
    <w:p>
      <w:r>
        <w:rPr>
          <w:b/>
        </w:rPr>
        <w:t xml:space="preserve">4: </w:t>
      </w:r>
      <w:r>
        <w:t>кожно-жировой лоскут на основе перфорантов глубокой нижней эпигастральной артерии</w:t>
      </w:r>
    </w:p>
    <w:p>
      <w:r>
        <w:t xml:space="preserve">Правильный ответ: </w:t>
      </w:r>
      <w:r>
        <w:rPr>
          <w:b/>
        </w:rPr>
        <w:t>поперечный лоскут прямой мышцы живота</w:t>
      </w:r>
    </w:p>
    <w:p>
      <w:pPr>
        <w:pStyle w:val="Heading2"/>
      </w:pPr>
      <w:r>
        <w:t>К ИММОБИЛИЗИРУЮЩИМ ОТНОСЯТСЯ ПОВЯЗКИ</w:t>
      </w:r>
    </w:p>
    <w:p>
      <w:r>
        <w:rPr>
          <w:b/>
        </w:rPr>
        <w:t xml:space="preserve">1: </w:t>
      </w:r>
      <w:r>
        <w:t>Т-образнаянапромежность</w:t>
      </w:r>
    </w:p>
    <w:p>
      <w:r>
        <w:rPr>
          <w:b/>
        </w:rPr>
        <w:t xml:space="preserve">2: </w:t>
      </w:r>
      <w:r>
        <w:t>Дезо</w:t>
      </w:r>
    </w:p>
    <w:p>
      <w:r>
        <w:rPr>
          <w:b/>
        </w:rPr>
        <w:t xml:space="preserve">3: </w:t>
      </w:r>
      <w:r>
        <w:t>циркулярная напредплечье</w:t>
      </w:r>
    </w:p>
    <w:p>
      <w:r>
        <w:rPr>
          <w:b/>
        </w:rPr>
        <w:t xml:space="preserve">4: </w:t>
      </w:r>
      <w:r>
        <w:t>окклюзионная на грудь</w:t>
      </w:r>
    </w:p>
    <w:p>
      <w:r>
        <w:t xml:space="preserve">Правильный ответ: </w:t>
      </w:r>
      <w:r>
        <w:rPr>
          <w:b/>
        </w:rPr>
        <w:t>Дезо</w:t>
      </w:r>
    </w:p>
    <w:p>
      <w:pPr>
        <w:pStyle w:val="Heading2"/>
      </w:pPr>
      <w:r>
        <w:t>СЕТЧАТЫЙ ЛИМФАНГИИТ ОТЛИЧАЕТСЯ ОТ РОЖИ</w:t>
      </w:r>
    </w:p>
    <w:p>
      <w:r>
        <w:rPr>
          <w:b/>
        </w:rPr>
        <w:t xml:space="preserve">1: </w:t>
      </w:r>
      <w:r>
        <w:t>отсутствием гиперемии кожи</w:t>
      </w:r>
    </w:p>
    <w:p>
      <w:r>
        <w:rPr>
          <w:b/>
        </w:rPr>
        <w:t xml:space="preserve">2: </w:t>
      </w:r>
      <w:r>
        <w:t>локализацией инфекции в сосочковом слое кожи</w:t>
      </w:r>
    </w:p>
    <w:p>
      <w:r>
        <w:rPr>
          <w:b/>
        </w:rPr>
        <w:t xml:space="preserve">3: </w:t>
      </w:r>
      <w:r>
        <w:t>поражением в основном слизистой оболочки</w:t>
      </w:r>
    </w:p>
    <w:p>
      <w:r>
        <w:rPr>
          <w:b/>
        </w:rPr>
        <w:t xml:space="preserve">4: </w:t>
      </w:r>
      <w:r>
        <w:t>поражением всех слоев кожи</w:t>
      </w:r>
    </w:p>
    <w:p>
      <w:r>
        <w:t xml:space="preserve">Правильный ответ: </w:t>
      </w:r>
      <w:r>
        <w:rPr>
          <w:b/>
        </w:rPr>
        <w:t>локализацией инфекции в сосочковом слое кожи</w:t>
      </w:r>
    </w:p>
    <w:p>
      <w:pPr>
        <w:pStyle w:val="Heading2"/>
      </w:pPr>
      <w:r>
        <w:t>МОНОРХИЗМОМ НАЗЫВАЕТСЯ</w:t>
      </w:r>
    </w:p>
    <w:p>
      <w:r>
        <w:rPr>
          <w:b/>
        </w:rPr>
        <w:t xml:space="preserve">1: </w:t>
      </w:r>
      <w:r>
        <w:t>односторонний вывих яичка</w:t>
      </w:r>
    </w:p>
    <w:p>
      <w:r>
        <w:rPr>
          <w:b/>
        </w:rPr>
        <w:t xml:space="preserve">2: </w:t>
      </w:r>
      <w:r>
        <w:t>односторонняя агенезия яичка</w:t>
      </w:r>
    </w:p>
    <w:p>
      <w:r>
        <w:rPr>
          <w:b/>
        </w:rPr>
        <w:t xml:space="preserve">3: </w:t>
      </w:r>
      <w:r>
        <w:t>гонадная агенезия яичка</w:t>
      </w:r>
    </w:p>
    <w:p>
      <w:r>
        <w:rPr>
          <w:b/>
        </w:rPr>
        <w:t xml:space="preserve">4: </w:t>
      </w:r>
      <w:r>
        <w:t>односторонний крипторхизм (другое яичко расположено в мошонке)</w:t>
      </w:r>
    </w:p>
    <w:p>
      <w:r>
        <w:t xml:space="preserve">Правильный ответ: </w:t>
      </w:r>
      <w:r>
        <w:rPr>
          <w:b/>
        </w:rPr>
        <w:t>односторонняя агенезия яичка</w:t>
      </w:r>
    </w:p>
    <w:p>
      <w:pPr>
        <w:pStyle w:val="Heading2"/>
      </w:pPr>
      <w:r>
        <w:t>ОСЛОЖНЕНИЕМ ПОДКОЖНОГО ПАНАРИЦИЯ СРЕДНЕЙ ФАЛАНГИ 5-ГО ПАЛЬЦА НЕ МОЖЕТ БЫТЬ</w:t>
      </w:r>
    </w:p>
    <w:p>
      <w:r>
        <w:rPr>
          <w:b/>
        </w:rPr>
        <w:t xml:space="preserve">1: </w:t>
      </w:r>
      <w:r>
        <w:t>некроз сухожилия сгибателя пальца</w:t>
      </w:r>
    </w:p>
    <w:p>
      <w:r>
        <w:rPr>
          <w:b/>
        </w:rPr>
        <w:t xml:space="preserve">2: </w:t>
      </w:r>
      <w:r>
        <w:t>тендовагинит</w:t>
      </w:r>
    </w:p>
    <w:p>
      <w:r>
        <w:rPr>
          <w:b/>
        </w:rPr>
        <w:t xml:space="preserve">3: </w:t>
      </w:r>
      <w:r>
        <w:t>жировая эмболия сосудов легких</w:t>
      </w:r>
    </w:p>
    <w:p>
      <w:r>
        <w:rPr>
          <w:b/>
        </w:rPr>
        <w:t xml:space="preserve">4: </w:t>
      </w:r>
      <w:r>
        <w:t>развитие флегмоны плеча</w:t>
      </w:r>
    </w:p>
    <w:p>
      <w:r>
        <w:t xml:space="preserve">Правильный ответ: </w:t>
      </w:r>
      <w:r>
        <w:rPr>
          <w:b/>
        </w:rPr>
        <w:t>жировая эмболия сосудов легких</w:t>
      </w:r>
    </w:p>
    <w:p>
      <w:pPr>
        <w:pStyle w:val="Heading2"/>
      </w:pPr>
      <w:r>
        <w:t>ЗОНД ДЛЯ ОСТАНОВКИ КРОВОТЕЧЕНИЯ ИЗ ВАРИКОЗНО-РАСШИРЕННЫХ ВЕН ПИЩЕВОДА МОЖНО ОСТАВЛЯТЬ НА</w:t>
      </w:r>
    </w:p>
    <w:p>
      <w:r>
        <w:rPr>
          <w:b/>
        </w:rPr>
        <w:t xml:space="preserve">1: </w:t>
      </w:r>
      <w:r>
        <w:t>1-8 суток</w:t>
      </w:r>
    </w:p>
    <w:p>
      <w:r>
        <w:rPr>
          <w:b/>
        </w:rPr>
        <w:t xml:space="preserve">2: </w:t>
      </w:r>
      <w:r>
        <w:t>10-14 суток</w:t>
      </w:r>
    </w:p>
    <w:p>
      <w:r>
        <w:rPr>
          <w:b/>
        </w:rPr>
        <w:t xml:space="preserve">3: </w:t>
      </w:r>
      <w:r>
        <w:t>10-20 часов</w:t>
      </w:r>
    </w:p>
    <w:p>
      <w:r>
        <w:rPr>
          <w:b/>
        </w:rPr>
        <w:t xml:space="preserve">4: </w:t>
      </w:r>
      <w:r>
        <w:t>1-10 часов</w:t>
      </w:r>
    </w:p>
    <w:p>
      <w:r>
        <w:t xml:space="preserve">Правильный ответ: </w:t>
      </w:r>
      <w:r>
        <w:rPr>
          <w:b/>
        </w:rPr>
        <w:t>1-8 суток</w:t>
      </w:r>
    </w:p>
    <w:p>
      <w:pPr>
        <w:pStyle w:val="Heading2"/>
      </w:pPr>
      <w:r>
        <w:t>ДЛЯ МЕСТНОГО ЛЕЧЕНИЯ ЦЕЛЕСООБРАЗНО ИСПОЛЬЗОВАТЬ В ПЕРВОЙ ФАЗЕ ВОСПАЛЕНИЯ</w:t>
      </w:r>
    </w:p>
    <w:p>
      <w:r>
        <w:rPr>
          <w:b/>
        </w:rPr>
        <w:t xml:space="preserve">1: </w:t>
      </w:r>
      <w:r>
        <w:t>гентамициновую мазь</w:t>
      </w:r>
    </w:p>
    <w:p>
      <w:r>
        <w:rPr>
          <w:b/>
        </w:rPr>
        <w:t xml:space="preserve">2: </w:t>
      </w:r>
      <w:r>
        <w:t>диоксидиновую мазь 5%</w:t>
      </w:r>
    </w:p>
    <w:p>
      <w:r>
        <w:rPr>
          <w:b/>
        </w:rPr>
        <w:t xml:space="preserve">3: </w:t>
      </w:r>
      <w:r>
        <w:t>линкомициновую мазь</w:t>
      </w:r>
    </w:p>
    <w:p>
      <w:r>
        <w:rPr>
          <w:b/>
        </w:rPr>
        <w:t xml:space="preserve">4: </w:t>
      </w:r>
      <w:r>
        <w:t>линимент синтомицина 5%</w:t>
      </w:r>
    </w:p>
    <w:p>
      <w:r>
        <w:t xml:space="preserve">Правильный ответ: </w:t>
      </w:r>
      <w:r>
        <w:rPr>
          <w:b/>
        </w:rPr>
        <w:t>диоксидиновую мазь 5%</w:t>
      </w:r>
    </w:p>
    <w:p>
      <w:pPr>
        <w:pStyle w:val="Heading2"/>
      </w:pPr>
      <w:r>
        <w:t>ТАКТИКОЙ ПРИ ФЛЕГМОНЕ ГРЫЖЕВОГО МЕШКА ЯВЛЯЕТСЯ</w:t>
      </w:r>
    </w:p>
    <w:p>
      <w:r>
        <w:rPr>
          <w:b/>
        </w:rPr>
        <w:t xml:space="preserve">1: </w:t>
      </w:r>
      <w:r>
        <w:t>назначение физиопроцедур</w:t>
      </w:r>
    </w:p>
    <w:p>
      <w:r>
        <w:rPr>
          <w:b/>
        </w:rPr>
        <w:t xml:space="preserve">2: </w:t>
      </w:r>
      <w:r>
        <w:t>консервативное лечение</w:t>
      </w:r>
    </w:p>
    <w:p>
      <w:r>
        <w:rPr>
          <w:b/>
        </w:rPr>
        <w:t xml:space="preserve">3: </w:t>
      </w:r>
      <w:r>
        <w:t>ношение бандажа</w:t>
      </w:r>
    </w:p>
    <w:p>
      <w:r>
        <w:rPr>
          <w:b/>
        </w:rPr>
        <w:t xml:space="preserve">4: </w:t>
      </w:r>
      <w:r>
        <w:t>экстренное оперативное вмешательство</w:t>
      </w:r>
    </w:p>
    <w:p>
      <w:r>
        <w:t xml:space="preserve">Правильный ответ: </w:t>
      </w:r>
      <w:r>
        <w:rPr>
          <w:b/>
        </w:rPr>
        <w:t>экстренное оперативное вмешательство</w:t>
      </w:r>
    </w:p>
    <w:p>
      <w:pPr>
        <w:pStyle w:val="Heading2"/>
      </w:pPr>
      <w:r>
        <w:t>РАСШИРЕННЫЙ БРОНХ, ПРИ КОТОРОМ ПРОКСИМАЛЬНЫЙ ОТРЕЗОК БРОНХА РЕЗКО СУЖЕН ИЛИ ОБЛИТЕРИРОВАН, ЯВЛЯЕТСЯ</w:t>
      </w:r>
    </w:p>
    <w:p>
      <w:r>
        <w:rPr>
          <w:b/>
        </w:rPr>
        <w:t xml:space="preserve">1: </w:t>
      </w:r>
      <w:r>
        <w:t>ретенционной кистой</w:t>
      </w:r>
    </w:p>
    <w:p>
      <w:r>
        <w:rPr>
          <w:b/>
        </w:rPr>
        <w:t xml:space="preserve">2: </w:t>
      </w:r>
      <w:r>
        <w:t>бронхолитом</w:t>
      </w:r>
    </w:p>
    <w:p>
      <w:r>
        <w:rPr>
          <w:b/>
        </w:rPr>
        <w:t xml:space="preserve">3: </w:t>
      </w:r>
      <w:r>
        <w:t>эхинококкозом</w:t>
      </w:r>
    </w:p>
    <w:p>
      <w:r>
        <w:rPr>
          <w:b/>
        </w:rPr>
        <w:t xml:space="preserve">4: </w:t>
      </w:r>
      <w:r>
        <w:t>обструкцией главного бронха</w:t>
      </w:r>
    </w:p>
    <w:p>
      <w:r>
        <w:t xml:space="preserve">Правильный ответ: </w:t>
      </w:r>
      <w:r>
        <w:rPr>
          <w:b/>
        </w:rPr>
        <w:t>ретенционной кистой</w:t>
      </w:r>
    </w:p>
    <w:p>
      <w:pPr>
        <w:pStyle w:val="Heading2"/>
      </w:pPr>
      <w:r>
        <w:t>К ОСЛОЖНЕНИЮ ОСТРОГО АБСЦЕССА ЛЕГКОГО ОТНОСЯТ</w:t>
      </w:r>
    </w:p>
    <w:p>
      <w:r>
        <w:rPr>
          <w:b/>
        </w:rPr>
        <w:t xml:space="preserve">1: </w:t>
      </w:r>
      <w:r>
        <w:t>переход в гангрену легкого</w:t>
      </w:r>
    </w:p>
    <w:p>
      <w:r>
        <w:rPr>
          <w:b/>
        </w:rPr>
        <w:t xml:space="preserve">2: </w:t>
      </w:r>
      <w:r>
        <w:t>множественные абсцессы легкого</w:t>
      </w:r>
    </w:p>
    <w:p>
      <w:r>
        <w:rPr>
          <w:b/>
        </w:rPr>
        <w:t xml:space="preserve">3: </w:t>
      </w:r>
      <w:r>
        <w:t>пиопневмоторакс</w:t>
      </w:r>
    </w:p>
    <w:p>
      <w:r>
        <w:rPr>
          <w:b/>
        </w:rPr>
        <w:t xml:space="preserve">4: </w:t>
      </w:r>
      <w:r>
        <w:t>кровотечение в плевральную полость</w:t>
      </w:r>
    </w:p>
    <w:p>
      <w:r>
        <w:t xml:space="preserve">Правильный ответ: </w:t>
      </w:r>
      <w:r>
        <w:rPr>
          <w:b/>
        </w:rPr>
        <w:t>пиопневмоторакс</w:t>
      </w:r>
    </w:p>
    <w:p>
      <w:pPr>
        <w:pStyle w:val="Heading2"/>
      </w:pPr>
      <w:r>
        <w:t>АНТИДОТОМ ПРИ ПЕРЕДОЗИРОВКЕ ВАРФАРИНА ЯВЛЯЕТСЯ</w:t>
      </w:r>
    </w:p>
    <w:p>
      <w:r>
        <w:rPr>
          <w:b/>
        </w:rPr>
        <w:t xml:space="preserve">1: </w:t>
      </w:r>
      <w:r>
        <w:t>викасол</w:t>
      </w:r>
    </w:p>
    <w:p>
      <w:r>
        <w:rPr>
          <w:b/>
        </w:rPr>
        <w:t xml:space="preserve">2: </w:t>
      </w:r>
      <w:r>
        <w:t>нефракционированный гепарин</w:t>
      </w:r>
    </w:p>
    <w:p>
      <w:r>
        <w:rPr>
          <w:b/>
        </w:rPr>
        <w:t xml:space="preserve">3: </w:t>
      </w:r>
      <w:r>
        <w:t>клексан</w:t>
      </w:r>
    </w:p>
    <w:p>
      <w:r>
        <w:rPr>
          <w:b/>
        </w:rPr>
        <w:t xml:space="preserve">4: </w:t>
      </w:r>
      <w:r>
        <w:t>фитоменадион</w:t>
      </w:r>
    </w:p>
    <w:p>
      <w:r>
        <w:t xml:space="preserve">Правильный ответ: </w:t>
      </w:r>
      <w:r>
        <w:rPr>
          <w:b/>
        </w:rPr>
        <w:t>фитоменадион</w:t>
      </w:r>
    </w:p>
    <w:p>
      <w:pPr>
        <w:pStyle w:val="Heading2"/>
      </w:pPr>
      <w:r>
        <w:t>ПРИ РАСШИРЕННОЙ ЛОБЭКТОМИИ ИЛИ ПНЕВМОНЭКТОМИИ ВМЕСТЕ С ЛЕГОЧНОЙ ТКАНЬЮ УДАЛЯЮТ</w:t>
      </w:r>
    </w:p>
    <w:p>
      <w:r>
        <w:rPr>
          <w:b/>
        </w:rPr>
        <w:t xml:space="preserve">1: </w:t>
      </w:r>
      <w:r>
        <w:t>клетчатку средостения с лимфатическими узлами</w:t>
      </w:r>
    </w:p>
    <w:p>
      <w:r>
        <w:rPr>
          <w:b/>
        </w:rPr>
        <w:t xml:space="preserve">2: </w:t>
      </w:r>
      <w:r>
        <w:t>перикард на стороне пораженного легкого</w:t>
      </w:r>
    </w:p>
    <w:p>
      <w:r>
        <w:rPr>
          <w:b/>
        </w:rPr>
        <w:t xml:space="preserve">3: </w:t>
      </w:r>
      <w:r>
        <w:t>все структуры вовлеченные в опухолевый процесс</w:t>
      </w:r>
    </w:p>
    <w:p>
      <w:r>
        <w:rPr>
          <w:b/>
        </w:rPr>
        <w:t xml:space="preserve">4: </w:t>
      </w:r>
      <w:r>
        <w:t>медиастинальную и париетальную плевру</w:t>
      </w:r>
    </w:p>
    <w:p>
      <w:r>
        <w:t xml:space="preserve">Правильный ответ: </w:t>
      </w:r>
      <w:r>
        <w:rPr>
          <w:b/>
        </w:rPr>
        <w:t>клетчатку средостения с лимфатическими узлами</w:t>
      </w:r>
    </w:p>
    <w:p>
      <w:pPr>
        <w:pStyle w:val="Heading2"/>
      </w:pPr>
      <w:r>
        <w:t>ОСТРЫЙ ХОЛЕЦИСТИТ ЧАЩЕ СОПРОВОЖДАЕТСЯ ТАКИМ ОСЛОЖНЕНИЕМ, КАК</w:t>
      </w:r>
    </w:p>
    <w:p>
      <w:r>
        <w:rPr>
          <w:b/>
        </w:rPr>
        <w:t xml:space="preserve">1: </w:t>
      </w:r>
      <w:r>
        <w:t>перивезикальный инфильтрат</w:t>
      </w:r>
    </w:p>
    <w:p>
      <w:r>
        <w:rPr>
          <w:b/>
        </w:rPr>
        <w:t xml:space="preserve">2: </w:t>
      </w:r>
      <w:r>
        <w:t>абсцесс печени</w:t>
      </w:r>
    </w:p>
    <w:p>
      <w:r>
        <w:rPr>
          <w:b/>
        </w:rPr>
        <w:t xml:space="preserve">3: </w:t>
      </w:r>
      <w:r>
        <w:t>механическая желтуха</w:t>
      </w:r>
    </w:p>
    <w:p>
      <w:r>
        <w:rPr>
          <w:b/>
        </w:rPr>
        <w:t xml:space="preserve">4: </w:t>
      </w:r>
      <w:r>
        <w:t>гнойный холангит</w:t>
      </w:r>
    </w:p>
    <w:p>
      <w:r>
        <w:t xml:space="preserve">Правильный ответ: </w:t>
      </w:r>
      <w:r>
        <w:rPr>
          <w:b/>
        </w:rPr>
        <w:t>перивезикальный инфильтрат</w:t>
      </w:r>
    </w:p>
    <w:p>
      <w:pPr>
        <w:pStyle w:val="Heading2"/>
      </w:pPr>
      <w:r>
        <w:t>ДЛЯ НАЛОЖЕНИЯ ПНЕВМОПЕРИТОНЕУМА ЭФФЕКТИВНЕЕ ИСПОЛЬЗОВАТЬ</w:t>
      </w:r>
    </w:p>
    <w:p>
      <w:r>
        <w:rPr>
          <w:b/>
        </w:rPr>
        <w:t xml:space="preserve">1: </w:t>
      </w:r>
      <w:r>
        <w:t>закись азота</w:t>
      </w:r>
    </w:p>
    <w:p>
      <w:r>
        <w:rPr>
          <w:b/>
        </w:rPr>
        <w:t xml:space="preserve">2: </w:t>
      </w:r>
      <w:r>
        <w:t>воздух</w:t>
      </w:r>
    </w:p>
    <w:p>
      <w:r>
        <w:rPr>
          <w:b/>
        </w:rPr>
        <w:t xml:space="preserve">3: </w:t>
      </w:r>
      <w:r>
        <w:t>углекислый газ</w:t>
      </w:r>
    </w:p>
    <w:p>
      <w:r>
        <w:rPr>
          <w:b/>
        </w:rPr>
        <w:t xml:space="preserve">4: </w:t>
      </w:r>
      <w:r>
        <w:t>кислород</w:t>
      </w:r>
    </w:p>
    <w:p>
      <w:r>
        <w:t xml:space="preserve">Правильный ответ: </w:t>
      </w:r>
      <w:r>
        <w:rPr>
          <w:b/>
        </w:rPr>
        <w:t>углекислый газ</w:t>
      </w:r>
    </w:p>
    <w:p>
      <w:pPr>
        <w:pStyle w:val="Heading2"/>
      </w:pPr>
      <w:r>
        <w:t>ПРИЗНАКОМ, УКАЗЫВАЮЩИМ НА ЖИЗНЕСПОСОБНОСТЬ УЩЕМЛЕННОЙ ГРЫЖИ, ЯВЛЯЕТСЯ ВОССТАНОВЛЕНИЕ</w:t>
      </w:r>
    </w:p>
    <w:p>
      <w:r>
        <w:rPr>
          <w:b/>
        </w:rPr>
        <w:t xml:space="preserve">1: </w:t>
      </w:r>
      <w:r>
        <w:t>нормального цвета и перистальтики кишки</w:t>
      </w:r>
    </w:p>
    <w:p>
      <w:r>
        <w:rPr>
          <w:b/>
        </w:rPr>
        <w:t xml:space="preserve">2: </w:t>
      </w:r>
      <w:r>
        <w:t>пульсации сосудов брыжейки, вовлеченной в странгуляцию и перистальтики</w:t>
      </w:r>
    </w:p>
    <w:p>
      <w:r>
        <w:rPr>
          <w:b/>
        </w:rPr>
        <w:t xml:space="preserve">3: </w:t>
      </w:r>
      <w:r>
        <w:t>пульсации сосудов брыжейки, вовлеченной в странгуляцию и нормального цвета кишки</w:t>
      </w:r>
    </w:p>
    <w:p>
      <w:r>
        <w:rPr>
          <w:b/>
        </w:rPr>
        <w:t xml:space="preserve">4: </w:t>
      </w:r>
      <w:r>
        <w:t>розового цвета, перистальтики и пульсации сосудов брыжейки, вовлеченной в странгуляцию</w:t>
      </w:r>
    </w:p>
    <w:p>
      <w:r>
        <w:t xml:space="preserve">Правильный ответ: </w:t>
      </w:r>
      <w:r>
        <w:rPr>
          <w:b/>
        </w:rPr>
        <w:t>розового цвета, перистальтики и пульсации сосудов брыжейки, вовлеченной в странгуляцию</w:t>
      </w:r>
    </w:p>
    <w:p>
      <w:pPr>
        <w:pStyle w:val="Heading2"/>
      </w:pPr>
      <w:r>
        <w:t>ОСНОВНЫМИ ПРИНЦИПАМИ КОНСЕРВАТИВНОГО ЛЕЧЕНИЯ МИАСТЕНИИ ЯВЛЯЮТСЯ</w:t>
      </w:r>
    </w:p>
    <w:p>
      <w:r>
        <w:rPr>
          <w:b/>
        </w:rPr>
        <w:t xml:space="preserve">1: </w:t>
      </w:r>
      <w:r>
        <w:t>заместительная гормональная терапия и применение холинолитиков</w:t>
      </w:r>
    </w:p>
    <w:p>
      <w:r>
        <w:rPr>
          <w:b/>
        </w:rPr>
        <w:t xml:space="preserve">2: </w:t>
      </w:r>
      <w:r>
        <w:t>применение иммунокорректоров и заместительная гормональная терапия</w:t>
      </w:r>
    </w:p>
    <w:p>
      <w:r>
        <w:rPr>
          <w:b/>
        </w:rPr>
        <w:t xml:space="preserve">3: </w:t>
      </w:r>
      <w:r>
        <w:t>коррекция дефицита ацетилхолина и подавление аутоиммунного процесса</w:t>
      </w:r>
    </w:p>
    <w:p>
      <w:r>
        <w:rPr>
          <w:b/>
        </w:rPr>
        <w:t xml:space="preserve">4: </w:t>
      </w:r>
      <w:r>
        <w:t>антибиотикотерапия и применение препаратов калия, кальция, витаминов</w:t>
      </w:r>
    </w:p>
    <w:p>
      <w:r>
        <w:t xml:space="preserve">Правильный ответ: </w:t>
      </w:r>
      <w:r>
        <w:rPr>
          <w:b/>
        </w:rPr>
        <w:t>коррекция дефицита ацетилхолина и подавление аутоиммунного процесса</w:t>
      </w:r>
    </w:p>
    <w:p>
      <w:pPr>
        <w:pStyle w:val="Heading2"/>
      </w:pPr>
      <w:r>
        <w:t>ДЛЯ ПЕРИОПЕЦИОННОЙ ПРОФИЛАКТИКИ В ТРАВМАТОЛОГИИ И ОРТОПЕДИИ РЕКОМЕНДОВАНО ПРИМЕНЯТЬ</w:t>
      </w:r>
    </w:p>
    <w:p>
      <w:r>
        <w:rPr>
          <w:b/>
        </w:rPr>
        <w:t xml:space="preserve">1: </w:t>
      </w:r>
      <w:r>
        <w:t>ципрофлоксацин</w:t>
      </w:r>
    </w:p>
    <w:p>
      <w:r>
        <w:rPr>
          <w:b/>
        </w:rPr>
        <w:t xml:space="preserve">2: </w:t>
      </w:r>
      <w:r>
        <w:t>цефтриаксон</w:t>
      </w:r>
    </w:p>
    <w:p>
      <w:r>
        <w:rPr>
          <w:b/>
        </w:rPr>
        <w:t xml:space="preserve">3: </w:t>
      </w:r>
      <w:r>
        <w:t>цефазолин</w:t>
      </w:r>
    </w:p>
    <w:p>
      <w:r>
        <w:rPr>
          <w:b/>
        </w:rPr>
        <w:t xml:space="preserve">4: </w:t>
      </w:r>
      <w:r>
        <w:t>цефталозан</w:t>
      </w:r>
    </w:p>
    <w:p>
      <w:r>
        <w:t xml:space="preserve">Правильный ответ: </w:t>
      </w:r>
      <w:r>
        <w:rPr>
          <w:b/>
        </w:rPr>
        <w:t>цефазолин</w:t>
      </w:r>
    </w:p>
    <w:p>
      <w:pPr>
        <w:pStyle w:val="Heading2"/>
      </w:pPr>
      <w:r>
        <w:t>КЛИНИЧЕСКИМИ ПРОЯВЛЕНИЯМИ ПОЗДНЕЙ СТАДИИ ЦИРРОЗА ПЕЧЕНИ ЯВЛЯЮТСЯ</w:t>
      </w:r>
    </w:p>
    <w:p>
      <w:r>
        <w:rPr>
          <w:b/>
        </w:rPr>
        <w:t xml:space="preserve">1: </w:t>
      </w:r>
      <w:r>
        <w:t>острое расширение желудка, асцит, варикозное расширение вен передней брюшной стенки</w:t>
      </w:r>
    </w:p>
    <w:p>
      <w:r>
        <w:rPr>
          <w:b/>
        </w:rPr>
        <w:t xml:space="preserve">2: </w:t>
      </w:r>
      <w:r>
        <w:t>гепатомегалия, спленомегалия, варикозное расширение вен пищевода, тошнота, рвота</w:t>
      </w:r>
    </w:p>
    <w:p>
      <w:r>
        <w:rPr>
          <w:b/>
        </w:rPr>
        <w:t xml:space="preserve">3: </w:t>
      </w:r>
      <w:r>
        <w:t>асцит, варикозное расширение вен передней брюшной стенки и пищевода, спленомегалия</w:t>
      </w:r>
    </w:p>
    <w:p>
      <w:r>
        <w:rPr>
          <w:b/>
        </w:rPr>
        <w:t xml:space="preserve">4: </w:t>
      </w:r>
      <w:r>
        <w:t>желтуха, гепатомегалия, отеки нижних конечностей</w:t>
      </w:r>
    </w:p>
    <w:p>
      <w:r>
        <w:t xml:space="preserve">Правильный ответ: </w:t>
      </w:r>
      <w:r>
        <w:rPr>
          <w:b/>
        </w:rPr>
        <w:t>асцит, варикозное расширение вен передней брюшной стенки и пищевода, спленомегалия</w:t>
      </w:r>
    </w:p>
    <w:p>
      <w:pPr>
        <w:pStyle w:val="Heading2"/>
      </w:pPr>
      <w:r>
        <w:t>РЕНТГЕНОГРАФИЯ БЕЗ КОНТРАСТИРОВАНИЯ ИСПОЛЬЗУЕТСЯ ПРИ ИЗУЧЕНИИ</w:t>
      </w:r>
    </w:p>
    <w:p>
      <w:r>
        <w:rPr>
          <w:b/>
        </w:rPr>
        <w:t xml:space="preserve">1: </w:t>
      </w:r>
      <w:r>
        <w:t>головного мозга</w:t>
      </w:r>
    </w:p>
    <w:p>
      <w:r>
        <w:rPr>
          <w:b/>
        </w:rPr>
        <w:t xml:space="preserve">2: </w:t>
      </w:r>
      <w:r>
        <w:t>тонкого кишечника</w:t>
      </w:r>
    </w:p>
    <w:p>
      <w:r>
        <w:rPr>
          <w:b/>
        </w:rPr>
        <w:t xml:space="preserve">3: </w:t>
      </w:r>
      <w:r>
        <w:t>сосудов</w:t>
      </w:r>
    </w:p>
    <w:p>
      <w:r>
        <w:rPr>
          <w:b/>
        </w:rPr>
        <w:t xml:space="preserve">4: </w:t>
      </w:r>
      <w:r>
        <w:t>легких</w:t>
      </w:r>
    </w:p>
    <w:p>
      <w:r>
        <w:t xml:space="preserve">Правильный ответ: </w:t>
      </w:r>
      <w:r>
        <w:rPr>
          <w:b/>
        </w:rPr>
        <w:t>легких</w:t>
      </w:r>
    </w:p>
    <w:p>
      <w:pPr>
        <w:pStyle w:val="Heading2"/>
      </w:pPr>
      <w:r>
        <w:t>ВО ИЗБЕЖАНИЕ СУЖЕНИЯ ТОНКОЙ КИШКИ УШИВАНИЕ ЕЁ РАНЫ СЛЕДУЕТ ПРОВОДИТЬ В ___ НАПРАВЛЕНИИ</w:t>
      </w:r>
    </w:p>
    <w:p>
      <w:r>
        <w:rPr>
          <w:b/>
        </w:rPr>
        <w:t xml:space="preserve">1: </w:t>
      </w:r>
      <w:r>
        <w:t>перпендикулярном ране кишки</w:t>
      </w:r>
    </w:p>
    <w:p>
      <w:r>
        <w:rPr>
          <w:b/>
        </w:rPr>
        <w:t xml:space="preserve">2: </w:t>
      </w:r>
      <w:r>
        <w:t>косом</w:t>
      </w:r>
    </w:p>
    <w:p>
      <w:r>
        <w:rPr>
          <w:b/>
        </w:rPr>
        <w:t xml:space="preserve">3: </w:t>
      </w:r>
      <w:r>
        <w:t>поперечном</w:t>
      </w:r>
    </w:p>
    <w:p>
      <w:r>
        <w:rPr>
          <w:b/>
        </w:rPr>
        <w:t xml:space="preserve">4: </w:t>
      </w:r>
      <w:r>
        <w:t>продольном</w:t>
      </w:r>
    </w:p>
    <w:p>
      <w:r>
        <w:t xml:space="preserve">Правильный ответ: </w:t>
      </w:r>
      <w:r>
        <w:rPr>
          <w:b/>
        </w:rPr>
        <w:t>поперечном</w:t>
      </w:r>
    </w:p>
    <w:p>
      <w:pPr>
        <w:pStyle w:val="Heading2"/>
      </w:pPr>
      <w:r>
        <w:t>ПРИ ОБИЛЬНОМ КРОВОТЕЧЕНИИ ИЗ РАЗОРВАВШЕГОСЯ ВАРИКОЗНОГО УЗЛА НА ГОЛЕНИ СЛЕДУЕТ</w:t>
      </w:r>
    </w:p>
    <w:p>
      <w:r>
        <w:rPr>
          <w:b/>
        </w:rPr>
        <w:t xml:space="preserve">1: </w:t>
      </w:r>
      <w:r>
        <w:t>наложить давящую повязку</w:t>
      </w:r>
    </w:p>
    <w:p>
      <w:r>
        <w:rPr>
          <w:b/>
        </w:rPr>
        <w:t xml:space="preserve">2: </w:t>
      </w:r>
      <w:r>
        <w:t>прижать бедренную артерию</w:t>
      </w:r>
    </w:p>
    <w:p>
      <w:r>
        <w:rPr>
          <w:b/>
        </w:rPr>
        <w:t xml:space="preserve">3: </w:t>
      </w:r>
      <w:r>
        <w:t>наложить жгут</w:t>
      </w:r>
    </w:p>
    <w:p>
      <w:r>
        <w:rPr>
          <w:b/>
        </w:rPr>
        <w:t xml:space="preserve">4: </w:t>
      </w:r>
      <w:r>
        <w:t>внутривенно перелить фибринолизин</w:t>
      </w:r>
    </w:p>
    <w:p>
      <w:r>
        <w:t xml:space="preserve">Правильный ответ: </w:t>
      </w:r>
      <w:r>
        <w:rPr>
          <w:b/>
        </w:rPr>
        <w:t>наложить давящую повязку</w:t>
      </w:r>
    </w:p>
    <w:p>
      <w:pPr>
        <w:pStyle w:val="Heading2"/>
      </w:pPr>
      <w:r>
        <w:t>АМБУЛАТОРНОЕ ЛЕЧЕНИЕ ВОЗМОЖНО ПРИ ОЖОГАХ У ВЗРОСЛЫХ ____ % ПОВЕРХНОСТИ ТЕЛА</w:t>
      </w:r>
    </w:p>
    <w:p>
      <w:r>
        <w:rPr>
          <w:b/>
        </w:rPr>
        <w:t xml:space="preserve">1: </w:t>
      </w:r>
      <w:r>
        <w:t>I-II степени до 10</w:t>
      </w:r>
    </w:p>
    <w:p>
      <w:r>
        <w:rPr>
          <w:b/>
        </w:rPr>
        <w:t xml:space="preserve">2: </w:t>
      </w:r>
      <w:r>
        <w:t>I-II степени до 20</w:t>
      </w:r>
    </w:p>
    <w:p>
      <w:r>
        <w:rPr>
          <w:b/>
        </w:rPr>
        <w:t xml:space="preserve">3: </w:t>
      </w:r>
      <w:r>
        <w:t>II-III степени до 5</w:t>
      </w:r>
    </w:p>
    <w:p>
      <w:r>
        <w:rPr>
          <w:b/>
        </w:rPr>
        <w:t xml:space="preserve">4: </w:t>
      </w:r>
      <w:r>
        <w:t>II-III степени до 10</w:t>
      </w:r>
    </w:p>
    <w:p>
      <w:r>
        <w:t xml:space="preserve">Правильный ответ: </w:t>
      </w:r>
      <w:r>
        <w:rPr>
          <w:b/>
        </w:rPr>
        <w:t>I-II степени до 10</w:t>
      </w:r>
    </w:p>
    <w:p>
      <w:pPr>
        <w:pStyle w:val="Heading2"/>
      </w:pPr>
      <w:r>
        <w:t>В ОСНОВЕ ОРГАНИЗАЦИИ ОКАЗАНИЯ ПЕРВИЧНОЙ МЕДИКО-САНИТАРНОЙ ПОМОЩИ ЛЕЖИТ _______ ПРИНЦИП</w:t>
      </w:r>
    </w:p>
    <w:p>
      <w:r>
        <w:rPr>
          <w:b/>
        </w:rPr>
        <w:t xml:space="preserve">1: </w:t>
      </w:r>
      <w:r>
        <w:t>цеховой</w:t>
      </w:r>
    </w:p>
    <w:p>
      <w:r>
        <w:rPr>
          <w:b/>
        </w:rPr>
        <w:t xml:space="preserve">2: </w:t>
      </w:r>
      <w:r>
        <w:t>индивидуальный</w:t>
      </w:r>
    </w:p>
    <w:p>
      <w:r>
        <w:rPr>
          <w:b/>
        </w:rPr>
        <w:t xml:space="preserve">3: </w:t>
      </w:r>
      <w:r>
        <w:t>территориально-участковый</w:t>
      </w:r>
    </w:p>
    <w:p>
      <w:r>
        <w:rPr>
          <w:b/>
        </w:rPr>
        <w:t xml:space="preserve">4: </w:t>
      </w:r>
      <w:r>
        <w:t>этапный</w:t>
      </w:r>
    </w:p>
    <w:p>
      <w:r>
        <w:t xml:space="preserve">Правильный ответ: </w:t>
      </w:r>
      <w:r>
        <w:rPr>
          <w:b/>
        </w:rPr>
        <w:t>территориально-участковый</w:t>
      </w:r>
    </w:p>
    <w:p>
      <w:pPr>
        <w:pStyle w:val="Heading2"/>
      </w:pPr>
      <w:r>
        <w:t>КОСАЯ КАНАТИКОВАЯ ПАХОВАЯ ГРЫЖА ОПРЕДЕЛЯЕТСЯ, КОГДА</w:t>
      </w:r>
    </w:p>
    <w:p>
      <w:r>
        <w:rPr>
          <w:b/>
        </w:rPr>
        <w:t xml:space="preserve">1: </w:t>
      </w:r>
      <w:r>
        <w:t>дно грыжевого мешка достижимо пальцем, введенным в наружное отверстие пахового канала только при натуживании больного</w:t>
      </w:r>
    </w:p>
    <w:p>
      <w:r>
        <w:rPr>
          <w:b/>
        </w:rPr>
        <w:t xml:space="preserve">2: </w:t>
      </w:r>
      <w:r>
        <w:t>дно грыжевого мешка достижимо пальцем, введенным в наружное отверстие пахового канала без натуживания больного</w:t>
      </w:r>
    </w:p>
    <w:p>
      <w:r>
        <w:rPr>
          <w:b/>
        </w:rPr>
        <w:t xml:space="preserve">3: </w:t>
      </w:r>
      <w:r>
        <w:t>грыжа выходит из пахового канала и определяется в паховой области</w:t>
      </w:r>
    </w:p>
    <w:p>
      <w:r>
        <w:rPr>
          <w:b/>
        </w:rPr>
        <w:t xml:space="preserve">4: </w:t>
      </w:r>
      <w:r>
        <w:t>дно грыжевого мешка достигает наружного отверстия пахового канала</w:t>
      </w:r>
    </w:p>
    <w:p>
      <w:r>
        <w:t xml:space="preserve">Правильный ответ: </w:t>
      </w:r>
      <w:r>
        <w:rPr>
          <w:b/>
        </w:rPr>
        <w:t>грыжа выходит из пахового канала и определяется в паховой области</w:t>
      </w:r>
    </w:p>
    <w:p>
      <w:pPr>
        <w:pStyle w:val="Heading2"/>
      </w:pPr>
      <w:r>
        <w:t>ОПТИМАЛЬНЫМ ЛУЧЕВЫМ МЕТОДОМ ВЫЯВЛЕНИЯ ПОВРЕЖДЕНИЯ ЛОННОГО СОЧЛЕНЕНИЯ В РАННЕМ ПОСЛЕРОДОВОМ ПЕРИОДЕ ЯВЛЯЕТСЯ</w:t>
      </w:r>
    </w:p>
    <w:p>
      <w:r>
        <w:rPr>
          <w:b/>
        </w:rPr>
        <w:t xml:space="preserve">1: </w:t>
      </w:r>
      <w:r>
        <w:t>позитронно-эмиссионная томография</w:t>
      </w:r>
    </w:p>
    <w:p>
      <w:r>
        <w:rPr>
          <w:b/>
        </w:rPr>
        <w:t xml:space="preserve">2: </w:t>
      </w:r>
      <w:r>
        <w:t>магнитно-резонансная томография</w:t>
      </w:r>
    </w:p>
    <w:p>
      <w:r>
        <w:rPr>
          <w:b/>
        </w:rPr>
        <w:t xml:space="preserve">3: </w:t>
      </w:r>
      <w:r>
        <w:t>рентгеноскопия</w:t>
      </w:r>
    </w:p>
    <w:p>
      <w:r>
        <w:rPr>
          <w:b/>
        </w:rPr>
        <w:t xml:space="preserve">4: </w:t>
      </w:r>
      <w:r>
        <w:t>сцинтиграфия</w:t>
      </w:r>
    </w:p>
    <w:p>
      <w:r>
        <w:t xml:space="preserve">Правильный ответ: </w:t>
      </w:r>
      <w:r>
        <w:rPr>
          <w:b/>
        </w:rPr>
        <w:t>магнитно-резонансная томография</w:t>
      </w:r>
    </w:p>
    <w:p>
      <w:pPr>
        <w:pStyle w:val="Heading2"/>
      </w:pPr>
      <w:r>
        <w:t>НЕПРЕРЫВНОЕ МАКСИМАЛЬНОЕ ПО ВРЕМЕНИ НАЛОЖЕНИЕ ЖГУТА НА НИЖНЮЮ КОНЕЧНОСТЬ ЗИМОЙ СОСТАВЛЯЕТ (В ЧАСАХ)</w:t>
      </w:r>
    </w:p>
    <w:p>
      <w:r>
        <w:rPr>
          <w:b/>
        </w:rPr>
        <w:t xml:space="preserve">1: </w:t>
      </w:r>
      <w:r>
        <w:t>0,5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1,5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1,5</w:t>
      </w:r>
    </w:p>
    <w:p>
      <w:pPr>
        <w:pStyle w:val="Heading2"/>
      </w:pPr>
      <w:r>
        <w:t>ОСНОВНОЙ ОПАСНОСТЬЮ БЕЗЗОНДОВОГО ПРОМЫВАНИЯ ЖЕЛУДКА ПРИ ХИМИЧЕСКИХ ОЖОГАХ ПИЩЕВОДА И ЖЕЛУДКА ЯВЛЯЕТСЯ</w:t>
      </w:r>
    </w:p>
    <w:p>
      <w:r>
        <w:rPr>
          <w:b/>
        </w:rPr>
        <w:t xml:space="preserve">1: </w:t>
      </w:r>
      <w:r>
        <w:t>дополнительный ожог пищевода</w:t>
      </w:r>
    </w:p>
    <w:p>
      <w:r>
        <w:rPr>
          <w:b/>
        </w:rPr>
        <w:t xml:space="preserve">2: </w:t>
      </w:r>
      <w:r>
        <w:t>ожог двенадцатиперстной кишки</w:t>
      </w:r>
    </w:p>
    <w:p>
      <w:r>
        <w:rPr>
          <w:b/>
        </w:rPr>
        <w:t xml:space="preserve">3: </w:t>
      </w:r>
      <w:r>
        <w:t>малая эффективность лечебного мероприятия</w:t>
      </w:r>
    </w:p>
    <w:p>
      <w:r>
        <w:rPr>
          <w:b/>
        </w:rPr>
        <w:t xml:space="preserve">4: </w:t>
      </w:r>
      <w:r>
        <w:t>разрыв пищевода</w:t>
      </w:r>
    </w:p>
    <w:p>
      <w:r>
        <w:t xml:space="preserve">Правильный ответ: </w:t>
      </w:r>
      <w:r>
        <w:rPr>
          <w:b/>
        </w:rPr>
        <w:t>разрыв пищевода</w:t>
      </w:r>
    </w:p>
    <w:p>
      <w:pPr>
        <w:pStyle w:val="Heading2"/>
      </w:pPr>
      <w:r>
        <w:t>ОПТИМАЛЬНЫМ ОПЕРАТИВНЫМ ВМЕШАТЕЛЬСТВОМ ПРИ РЕЗЕКТАБЕЛЬНОМ МЕСТНОРАСПРОСТРАНЕННОМ РАКЕ КАРДИАЛЬНОГО ОТДЕЛА ЖЕЛУДКА ЯВЛЯЕТСЯ</w:t>
      </w:r>
    </w:p>
    <w:p>
      <w:r>
        <w:rPr>
          <w:b/>
        </w:rPr>
        <w:t xml:space="preserve">1: </w:t>
      </w:r>
      <w:r>
        <w:t>гастрэктомия</w:t>
      </w:r>
    </w:p>
    <w:p>
      <w:r>
        <w:rPr>
          <w:b/>
        </w:rPr>
        <w:t xml:space="preserve">2: </w:t>
      </w:r>
      <w:r>
        <w:t>проксимальная субтотальная резекция желудка</w:t>
      </w:r>
    </w:p>
    <w:p>
      <w:r>
        <w:rPr>
          <w:b/>
        </w:rPr>
        <w:t xml:space="preserve">3: </w:t>
      </w:r>
      <w:r>
        <w:t>атипичная резекция желудка</w:t>
      </w:r>
    </w:p>
    <w:p>
      <w:r>
        <w:rPr>
          <w:b/>
        </w:rPr>
        <w:t xml:space="preserve">4: </w:t>
      </w:r>
      <w:r>
        <w:t>дистальная субтотальная резекция желудка</w:t>
      </w:r>
    </w:p>
    <w:p>
      <w:r>
        <w:t xml:space="preserve">Правильный ответ: </w:t>
      </w:r>
      <w:r>
        <w:rPr>
          <w:b/>
        </w:rPr>
        <w:t>проксимальная субтотальная резекция желудка</w:t>
      </w:r>
    </w:p>
    <w:p>
      <w:pPr>
        <w:pStyle w:val="Heading2"/>
      </w:pPr>
      <w:r>
        <w:t>ПРИ ПОДОЗРЕНИИ НА ЖЕЛУДОЧНО-КИШЕЧНОЕ КРОВОТЕЧЕНИЕ ПЕРВООЧЕРЕДНЫМ МЕТОДОМ ИНСТРУМЕНТАЛЬНОГО ИССЛЕДОВАНИЯ ЯВЛЯЕТСЯ</w:t>
      </w:r>
    </w:p>
    <w:p>
      <w:r>
        <w:rPr>
          <w:b/>
        </w:rPr>
        <w:t xml:space="preserve">1: </w:t>
      </w:r>
      <w:r>
        <w:t>эзофагогастродуоденоскопия</w:t>
      </w:r>
    </w:p>
    <w:p>
      <w:r>
        <w:rPr>
          <w:b/>
        </w:rPr>
        <w:t xml:space="preserve">2: </w:t>
      </w:r>
      <w:r>
        <w:t>ультразвуковое исследование брюшной полости</w:t>
      </w:r>
    </w:p>
    <w:p>
      <w:r>
        <w:rPr>
          <w:b/>
        </w:rPr>
        <w:t xml:space="preserve">3: </w:t>
      </w:r>
      <w:r>
        <w:t>компьютерная томография брюшной полости</w:t>
      </w:r>
    </w:p>
    <w:p>
      <w:r>
        <w:rPr>
          <w:b/>
        </w:rPr>
        <w:t xml:space="preserve">4: </w:t>
      </w:r>
      <w:r>
        <w:t>ангиография</w:t>
      </w:r>
    </w:p>
    <w:p>
      <w:r>
        <w:t xml:space="preserve">Правильный ответ: </w:t>
      </w:r>
      <w:r>
        <w:rPr>
          <w:b/>
        </w:rPr>
        <w:t>эзофагогастродуоденоскопия</w:t>
      </w:r>
    </w:p>
    <w:p>
      <w:pPr>
        <w:pStyle w:val="Heading2"/>
      </w:pPr>
      <w:r>
        <w:t>ИНДЕКС ГАЛЛЕРА ИСПОЛЬЗУЕТСЯ ДЛЯ ОПРЕДЕЛЕНИЯ</w:t>
      </w:r>
    </w:p>
    <w:p>
      <w:r>
        <w:rPr>
          <w:b/>
        </w:rPr>
        <w:t xml:space="preserve">1: </w:t>
      </w:r>
      <w:r>
        <w:t>уровня манубриум-стернального синдесмоза</w:t>
      </w:r>
    </w:p>
    <w:p>
      <w:r>
        <w:rPr>
          <w:b/>
        </w:rPr>
        <w:t xml:space="preserve">2: </w:t>
      </w:r>
      <w:r>
        <w:t>точки пункции перикарда</w:t>
      </w:r>
    </w:p>
    <w:p>
      <w:r>
        <w:rPr>
          <w:b/>
        </w:rPr>
        <w:t xml:space="preserve">3: </w:t>
      </w:r>
      <w:r>
        <w:t>угла искривления позвоночника</w:t>
      </w:r>
    </w:p>
    <w:p>
      <w:r>
        <w:rPr>
          <w:b/>
        </w:rPr>
        <w:t xml:space="preserve">4: </w:t>
      </w:r>
      <w:r>
        <w:t>показания к хирургическому лечению воронкообразной деформации грудной клетки</w:t>
      </w:r>
    </w:p>
    <w:p>
      <w:r>
        <w:t xml:space="preserve">Правильный ответ: </w:t>
      </w:r>
      <w:r>
        <w:rPr>
          <w:b/>
        </w:rPr>
        <w:t>показания к хирургическому лечению воронкообразной деформации грудной клетки</w:t>
      </w:r>
    </w:p>
    <w:p>
      <w:pPr>
        <w:pStyle w:val="Heading2"/>
      </w:pPr>
      <w:r>
        <w:t>ПОСТОЯННЫМ СИМПТОМОМ ВНЕПЕЧЕНОЧНОЙ ПОРТАЛЬНОЙ ГИПЕРТЕНЗИИ ЯВЛЯЕТСЯ</w:t>
      </w:r>
    </w:p>
    <w:p>
      <w:r>
        <w:rPr>
          <w:b/>
        </w:rPr>
        <w:t xml:space="preserve">1: </w:t>
      </w:r>
      <w:r>
        <w:t>интермиттирующая лихорадка</w:t>
      </w:r>
    </w:p>
    <w:p>
      <w:r>
        <w:rPr>
          <w:b/>
        </w:rPr>
        <w:t xml:space="preserve">2: </w:t>
      </w:r>
      <w:r>
        <w:t>кровоточивость десен</w:t>
      </w:r>
    </w:p>
    <w:p>
      <w:r>
        <w:rPr>
          <w:b/>
        </w:rPr>
        <w:t xml:space="preserve">3: </w:t>
      </w:r>
      <w:r>
        <w:t>общая слабость</w:t>
      </w:r>
    </w:p>
    <w:p>
      <w:r>
        <w:rPr>
          <w:b/>
        </w:rPr>
        <w:t xml:space="preserve">4: </w:t>
      </w:r>
      <w:r>
        <w:t>спленомегалия</w:t>
      </w:r>
    </w:p>
    <w:p>
      <w:r>
        <w:t xml:space="preserve">Правильный ответ: </w:t>
      </w:r>
      <w:r>
        <w:rPr>
          <w:b/>
        </w:rPr>
        <w:t>спленомегалия</w:t>
      </w:r>
    </w:p>
    <w:p>
      <w:pPr>
        <w:pStyle w:val="Heading2"/>
      </w:pPr>
      <w:r>
        <w:t>ПРИ ПЕРОРАЛЬНОМ ПРИМЕНЕНИИ АНТИБИОТИКОВ ЖЕЛУДОЧНЫМ СОКОМ ИНАКТИВИРУЕТСЯ</w:t>
      </w:r>
    </w:p>
    <w:p>
      <w:r>
        <w:rPr>
          <w:b/>
        </w:rPr>
        <w:t xml:space="preserve">1: </w:t>
      </w:r>
      <w:r>
        <w:t>канамицин</w:t>
      </w:r>
    </w:p>
    <w:p>
      <w:r>
        <w:rPr>
          <w:b/>
        </w:rPr>
        <w:t xml:space="preserve">2: </w:t>
      </w:r>
      <w:r>
        <w:t>оксациллин</w:t>
      </w:r>
    </w:p>
    <w:p>
      <w:r>
        <w:rPr>
          <w:b/>
        </w:rPr>
        <w:t xml:space="preserve">3: </w:t>
      </w:r>
      <w:r>
        <w:t>пенициллин</w:t>
      </w:r>
    </w:p>
    <w:p>
      <w:r>
        <w:rPr>
          <w:b/>
        </w:rPr>
        <w:t xml:space="preserve">4: </w:t>
      </w:r>
      <w:r>
        <w:t>эритромицин</w:t>
      </w:r>
    </w:p>
    <w:p>
      <w:r>
        <w:t xml:space="preserve">Правильный ответ: </w:t>
      </w:r>
      <w:r>
        <w:rPr>
          <w:b/>
        </w:rPr>
        <w:t>пенициллин</w:t>
      </w:r>
    </w:p>
    <w:p>
      <w:pPr>
        <w:pStyle w:val="Heading2"/>
      </w:pPr>
      <w:r>
        <w:t>КРОВОХАРКАНЬЕ НАИБОЛЕЕ РЕДКО ВОЗНИКАЕТ ПРИ</w:t>
      </w:r>
    </w:p>
    <w:p>
      <w:r>
        <w:rPr>
          <w:b/>
        </w:rPr>
        <w:t xml:space="preserve">1: </w:t>
      </w:r>
      <w:r>
        <w:t>синдроме Рандю-Ослера</w:t>
      </w:r>
    </w:p>
    <w:p>
      <w:r>
        <w:rPr>
          <w:b/>
        </w:rPr>
        <w:t xml:space="preserve">2: </w:t>
      </w:r>
      <w:r>
        <w:t>бронхолитиазисе</w:t>
      </w:r>
    </w:p>
    <w:p>
      <w:r>
        <w:rPr>
          <w:b/>
        </w:rPr>
        <w:t xml:space="preserve">3: </w:t>
      </w:r>
      <w:r>
        <w:t>пневмосклерозе</w:t>
      </w:r>
    </w:p>
    <w:p>
      <w:r>
        <w:rPr>
          <w:b/>
        </w:rPr>
        <w:t xml:space="preserve">4: </w:t>
      </w:r>
      <w:r>
        <w:t>распаде рака главного бронха</w:t>
      </w:r>
    </w:p>
    <w:p>
      <w:r>
        <w:t xml:space="preserve">Правильный ответ: </w:t>
      </w:r>
      <w:r>
        <w:rPr>
          <w:b/>
        </w:rPr>
        <w:t>пневмосклерозе</w:t>
      </w:r>
    </w:p>
    <w:p>
      <w:pPr>
        <w:pStyle w:val="Heading2"/>
      </w:pPr>
      <w:r>
        <w:t>К ЭФФЕКТИВНЫМ МЕТОДАМ ЛЕЧЕНИЯ СИНДРОМА КАРПАЛЬНОГО КАНАЛА ОТНОСЯТ</w:t>
      </w:r>
    </w:p>
    <w:p>
      <w:r>
        <w:rPr>
          <w:b/>
        </w:rPr>
        <w:t xml:space="preserve">1: </w:t>
      </w:r>
      <w:r>
        <w:t>рассечение карпального канала и невролиз срединного нерва</w:t>
      </w:r>
    </w:p>
    <w:p>
      <w:r>
        <w:rPr>
          <w:b/>
        </w:rPr>
        <w:t xml:space="preserve">2: </w:t>
      </w:r>
      <w:r>
        <w:t>введение стероидов</w:t>
      </w:r>
    </w:p>
    <w:p>
      <w:r>
        <w:rPr>
          <w:b/>
        </w:rPr>
        <w:t xml:space="preserve">3: </w:t>
      </w:r>
      <w:r>
        <w:t>физиолечение и лфк (лечебная физкультура)</w:t>
      </w:r>
    </w:p>
    <w:p>
      <w:r>
        <w:rPr>
          <w:b/>
        </w:rPr>
        <w:t xml:space="preserve">4: </w:t>
      </w:r>
      <w:r>
        <w:t>фиксацию ортезами</w:t>
      </w:r>
    </w:p>
    <w:p>
      <w:r>
        <w:t xml:space="preserve">Правильный ответ: </w:t>
      </w:r>
      <w:r>
        <w:rPr>
          <w:b/>
        </w:rPr>
        <w:t>рассечение карпального канала и невролиз срединного нерва</w:t>
      </w:r>
    </w:p>
    <w:p>
      <w:pPr>
        <w:pStyle w:val="Heading2"/>
      </w:pPr>
      <w:r>
        <w:t>К НАИБОЛЕЕ ДОСТОВЕРНЫМ КЛИНИЧЕСКИМ ПРОЯВЛЕНИЯМ ПЕРФОРАТИВНОЙ ЯЗВЫ ЖЕЛУДКА ОТНОСЯТ</w:t>
      </w:r>
    </w:p>
    <w:p>
      <w:r>
        <w:rPr>
          <w:b/>
        </w:rPr>
        <w:t xml:space="preserve">1: </w:t>
      </w:r>
      <w:r>
        <w:t>желудочное кровотечение</w:t>
      </w:r>
    </w:p>
    <w:p>
      <w:r>
        <w:rPr>
          <w:b/>
        </w:rPr>
        <w:t xml:space="preserve">2: </w:t>
      </w:r>
      <w:r>
        <w:t>рвоту</w:t>
      </w:r>
    </w:p>
    <w:p>
      <w:r>
        <w:rPr>
          <w:b/>
        </w:rPr>
        <w:t xml:space="preserve">3: </w:t>
      </w:r>
      <w:r>
        <w:t>напряжение передней брюшной стенки, отсутствие печеночной тупости</w:t>
      </w:r>
    </w:p>
    <w:p>
      <w:r>
        <w:rPr>
          <w:b/>
        </w:rPr>
        <w:t xml:space="preserve">4: </w:t>
      </w:r>
      <w:r>
        <w:t>частый жидкий стул</w:t>
      </w:r>
    </w:p>
    <w:p>
      <w:r>
        <w:t xml:space="preserve">Правильный ответ: </w:t>
      </w:r>
      <w:r>
        <w:rPr>
          <w:b/>
        </w:rPr>
        <w:t>напряжение передней брюшной стенки, отсутствие печеночной тупости</w:t>
      </w:r>
    </w:p>
    <w:p>
      <w:pPr>
        <w:pStyle w:val="Heading2"/>
      </w:pPr>
      <w:r>
        <w:t>ОТЕК ПРАВОЙ НИЖНЕЙ КОНЕЧНОСТИ РАЗВИВАЕТСЯ НА ФОНЕ ОСТРОГО АППЕНДИЦИТА ИЛИ ПОСЛЕ АППЕНДЭКТОМИИ ВСЛЕДСТВИЕ</w:t>
      </w:r>
    </w:p>
    <w:p>
      <w:r>
        <w:rPr>
          <w:b/>
        </w:rPr>
        <w:t xml:space="preserve">1: </w:t>
      </w:r>
      <w:r>
        <w:t>вовлечения в воспалительный процесс подвздошно-поясничной мышцы</w:t>
      </w:r>
    </w:p>
    <w:p>
      <w:r>
        <w:rPr>
          <w:b/>
        </w:rPr>
        <w:t xml:space="preserve">2: </w:t>
      </w:r>
      <w:r>
        <w:t>тромбоза подвздошных вен</w:t>
      </w:r>
    </w:p>
    <w:p>
      <w:r>
        <w:rPr>
          <w:b/>
        </w:rPr>
        <w:t xml:space="preserve">3: </w:t>
      </w:r>
      <w:r>
        <w:t>распространения воспалительного процесса на бедро</w:t>
      </w:r>
    </w:p>
    <w:p>
      <w:r>
        <w:rPr>
          <w:b/>
        </w:rPr>
        <w:t xml:space="preserve">4: </w:t>
      </w:r>
      <w:r>
        <w:t>развития перитонита</w:t>
      </w:r>
    </w:p>
    <w:p>
      <w:r>
        <w:t xml:space="preserve">Правильный ответ: </w:t>
      </w:r>
      <w:r>
        <w:rPr>
          <w:b/>
        </w:rPr>
        <w:t>тромбоза подвздошных вен</w:t>
      </w:r>
    </w:p>
    <w:p>
      <w:pPr>
        <w:pStyle w:val="Heading2"/>
      </w:pPr>
      <w:r>
        <w:t>НАИБОЛЕЕ ЧАСТО ПРИХОДИТСЯ ДИФФЕРЕНЦИРОВАТЬ ОСТРЫЙ ХОЛЕЦИСТИТ С</w:t>
      </w:r>
    </w:p>
    <w:p>
      <w:r>
        <w:rPr>
          <w:b/>
        </w:rPr>
        <w:t xml:space="preserve">1: </w:t>
      </w:r>
      <w:r>
        <w:t>острым аппендицитом</w:t>
      </w:r>
    </w:p>
    <w:p>
      <w:r>
        <w:rPr>
          <w:b/>
        </w:rPr>
        <w:t xml:space="preserve">2: </w:t>
      </w:r>
      <w:r>
        <w:t>острым панкреатитом</w:t>
      </w:r>
    </w:p>
    <w:p>
      <w:r>
        <w:rPr>
          <w:b/>
        </w:rPr>
        <w:t xml:space="preserve">3: </w:t>
      </w:r>
      <w:r>
        <w:t>дивертикулитом сигмовидной кишки</w:t>
      </w:r>
    </w:p>
    <w:p>
      <w:r>
        <w:rPr>
          <w:b/>
        </w:rPr>
        <w:t xml:space="preserve">4: </w:t>
      </w:r>
      <w:r>
        <w:t>фульминантным гепатитом</w:t>
      </w:r>
    </w:p>
    <w:p>
      <w:r>
        <w:t xml:space="preserve">Правильный ответ: </w:t>
      </w:r>
      <w:r>
        <w:rPr>
          <w:b/>
        </w:rPr>
        <w:t>острым панкреатитом</w:t>
      </w:r>
    </w:p>
    <w:p>
      <w:pPr>
        <w:pStyle w:val="Heading2"/>
      </w:pPr>
      <w:r>
        <w:t>НАПРАВЛЕНИЕМ ПАХОВОГО КАНАЛА ЯВЛЯЕТСЯ</w:t>
      </w:r>
    </w:p>
    <w:p>
      <w:r>
        <w:rPr>
          <w:b/>
        </w:rPr>
        <w:t xml:space="preserve">1: </w:t>
      </w:r>
      <w:r>
        <w:t>снаружи внутрь</w:t>
      </w:r>
    </w:p>
    <w:p>
      <w:r>
        <w:rPr>
          <w:b/>
        </w:rPr>
        <w:t xml:space="preserve">2: </w:t>
      </w:r>
      <w:r>
        <w:t>изнутри наружу</w:t>
      </w:r>
    </w:p>
    <w:p>
      <w:r>
        <w:rPr>
          <w:b/>
        </w:rPr>
        <w:t xml:space="preserve">3: </w:t>
      </w:r>
      <w:r>
        <w:t>сзади наперёд</w:t>
      </w:r>
    </w:p>
    <w:p>
      <w:r>
        <w:rPr>
          <w:b/>
        </w:rPr>
        <w:t xml:space="preserve">4: </w:t>
      </w:r>
      <w:r>
        <w:t>сверху вниз</w:t>
      </w:r>
    </w:p>
    <w:p>
      <w:r>
        <w:t xml:space="preserve">Правильный ответ: </w:t>
      </w:r>
      <w:r>
        <w:rPr>
          <w:b/>
        </w:rPr>
        <w:t>сверху вниз</w:t>
      </w:r>
    </w:p>
    <w:p>
      <w:pPr>
        <w:pStyle w:val="Heading2"/>
      </w:pPr>
      <w:r>
        <w:t>К ПРОЯВЛЕНИЯМ ДЕЙСТВИЯ СТОЛБНЯЧНОГО ЭКЗОТОКСИНА ОТНОСЯТ</w:t>
      </w:r>
    </w:p>
    <w:p>
      <w:r>
        <w:rPr>
          <w:b/>
        </w:rPr>
        <w:t xml:space="preserve">1: </w:t>
      </w:r>
      <w:r>
        <w:t>тошноту</w:t>
      </w:r>
    </w:p>
    <w:p>
      <w:r>
        <w:rPr>
          <w:b/>
        </w:rPr>
        <w:t xml:space="preserve">2: </w:t>
      </w:r>
      <w:r>
        <w:t>спазм жевательных мышц</w:t>
      </w:r>
    </w:p>
    <w:p>
      <w:r>
        <w:rPr>
          <w:b/>
        </w:rPr>
        <w:t xml:space="preserve">3: </w:t>
      </w:r>
      <w:r>
        <w:t>высыпания на коже</w:t>
      </w:r>
    </w:p>
    <w:p>
      <w:r>
        <w:rPr>
          <w:b/>
        </w:rPr>
        <w:t xml:space="preserve">4: </w:t>
      </w:r>
      <w:r>
        <w:t>расстройство зрения</w:t>
      </w:r>
    </w:p>
    <w:p>
      <w:r>
        <w:t xml:space="preserve">Правильный ответ: </w:t>
      </w:r>
      <w:r>
        <w:rPr>
          <w:b/>
        </w:rPr>
        <w:t>спазм жевательных мышц</w:t>
      </w:r>
    </w:p>
    <w:p>
      <w:pPr>
        <w:pStyle w:val="Heading2"/>
      </w:pPr>
      <w:r>
        <w:t>НАИБОЛЕЕ ФИЗИОЛОГИЧНЫМ СПОСОБОМ РЕКОНСТРУКЦИИ ПОСЛЕ ДИСТАЛЬНОЙ РЕЗЕКЦИИ ЖЕЛУДКА ЯВЛЯЕТСЯ МЕТОД</w:t>
      </w:r>
    </w:p>
    <w:p>
      <w:r>
        <w:rPr>
          <w:b/>
        </w:rPr>
        <w:t xml:space="preserve">1: </w:t>
      </w:r>
      <w:r>
        <w:t>Бальфура</w:t>
      </w:r>
    </w:p>
    <w:p>
      <w:r>
        <w:rPr>
          <w:b/>
        </w:rPr>
        <w:t xml:space="preserve">2: </w:t>
      </w:r>
      <w:r>
        <w:t>Бильрот 1</w:t>
      </w:r>
    </w:p>
    <w:p>
      <w:r>
        <w:rPr>
          <w:b/>
        </w:rPr>
        <w:t xml:space="preserve">3: </w:t>
      </w:r>
      <w:r>
        <w:t>Ру</w:t>
      </w:r>
    </w:p>
    <w:p>
      <w:r>
        <w:rPr>
          <w:b/>
        </w:rPr>
        <w:t xml:space="preserve">4: </w:t>
      </w:r>
      <w:r>
        <w:t>Гофмейстер-Финстерера</w:t>
      </w:r>
    </w:p>
    <w:p>
      <w:r>
        <w:t xml:space="preserve">Правильный ответ: </w:t>
      </w:r>
      <w:r>
        <w:rPr>
          <w:b/>
        </w:rPr>
        <w:t>Бильрот 1</w:t>
      </w:r>
    </w:p>
    <w:p>
      <w:pPr>
        <w:pStyle w:val="Heading2"/>
      </w:pPr>
      <w:r>
        <w:t>МЕТОДИКА «ONLAY» ПРЕДУСМАТРИВАЕТ РАСПОЛОЖЕНИЕ ЭНДОПРОТЕЗА</w:t>
      </w:r>
    </w:p>
    <w:p>
      <w:r>
        <w:rPr>
          <w:b/>
        </w:rPr>
        <w:t xml:space="preserve">1: </w:t>
      </w:r>
      <w:r>
        <w:t>поверх грыжевых ворот без сшивания краев апоневроза</w:t>
      </w:r>
    </w:p>
    <w:p>
      <w:r>
        <w:rPr>
          <w:b/>
        </w:rPr>
        <w:t xml:space="preserve">2: </w:t>
      </w:r>
      <w:r>
        <w:t>под краями сшитого апоневроза интраперитонеально</w:t>
      </w:r>
    </w:p>
    <w:p>
      <w:r>
        <w:rPr>
          <w:b/>
        </w:rPr>
        <w:t xml:space="preserve">3: </w:t>
      </w:r>
      <w:r>
        <w:t>под краями сшитого апоневроза в слоях брюшной стенки вне брюшной полости</w:t>
      </w:r>
    </w:p>
    <w:p>
      <w:r>
        <w:rPr>
          <w:b/>
        </w:rPr>
        <w:t xml:space="preserve">4: </w:t>
      </w:r>
      <w:r>
        <w:t>поверх краев сшитого апоневроза</w:t>
      </w:r>
    </w:p>
    <w:p>
      <w:r>
        <w:t xml:space="preserve">Правильный ответ: </w:t>
      </w:r>
      <w:r>
        <w:rPr>
          <w:b/>
        </w:rPr>
        <w:t>поверх краев сшитого апоневроза</w:t>
      </w:r>
    </w:p>
    <w:p>
      <w:pPr>
        <w:pStyle w:val="Heading2"/>
      </w:pPr>
      <w:r>
        <w:t>РЕБЁНКУ В ВОЗРАСТЕ 10 ЛЕТ НА 4 СУТКИ ПОСЛЕ АБДОМИНАЛЬНОЙ ОПЕРАЦИИ ПРИ ЯВЛЕНИЯХ РАННЕЙ СПАЕЧНОЙ НЕПРОХОДИМОСТИ КИШЕЧНИКА НЕОБХОДИМО НАЗНАЧИТЬ</w:t>
      </w:r>
    </w:p>
    <w:p>
      <w:r>
        <w:rPr>
          <w:b/>
        </w:rPr>
        <w:t xml:space="preserve">1: </w:t>
      </w:r>
      <w:r>
        <w:t>срочную операцию</w:t>
      </w:r>
    </w:p>
    <w:p>
      <w:r>
        <w:rPr>
          <w:b/>
        </w:rPr>
        <w:t xml:space="preserve">2: </w:t>
      </w:r>
      <w:r>
        <w:t>консервативную терапию</w:t>
      </w:r>
    </w:p>
    <w:p>
      <w:r>
        <w:rPr>
          <w:b/>
        </w:rPr>
        <w:t xml:space="preserve">3: </w:t>
      </w:r>
      <w:r>
        <w:t>операцию в плановом порядке</w:t>
      </w:r>
    </w:p>
    <w:p>
      <w:r>
        <w:rPr>
          <w:b/>
        </w:rPr>
        <w:t xml:space="preserve">4: </w:t>
      </w:r>
      <w:r>
        <w:t>наблюдение</w:t>
      </w:r>
    </w:p>
    <w:p>
      <w:r>
        <w:t xml:space="preserve">Правильный ответ: </w:t>
      </w:r>
      <w:r>
        <w:rPr>
          <w:b/>
        </w:rPr>
        <w:t>срочную операцию</w:t>
      </w:r>
    </w:p>
    <w:p>
      <w:pPr>
        <w:pStyle w:val="Heading2"/>
      </w:pPr>
      <w:r>
        <w:t>___ ХАРАКТЕРИЗУЕТСЯ ФОРМИРОВАНИЕМ ГНОЙНИКА В ТОЛЩЕ КОЖИ ПОД ЭПИДЕРМИСОМ</w:t>
      </w:r>
    </w:p>
    <w:p>
      <w:r>
        <w:rPr>
          <w:b/>
        </w:rPr>
        <w:t xml:space="preserve">1: </w:t>
      </w:r>
      <w:r>
        <w:t>подкожный панариций</w:t>
      </w:r>
    </w:p>
    <w:p>
      <w:r>
        <w:rPr>
          <w:b/>
        </w:rPr>
        <w:t xml:space="preserve">2: </w:t>
      </w:r>
      <w:r>
        <w:t>паронихий</w:t>
      </w:r>
    </w:p>
    <w:p>
      <w:r>
        <w:rPr>
          <w:b/>
        </w:rPr>
        <w:t xml:space="preserve">3: </w:t>
      </w:r>
      <w:r>
        <w:t>кожный панариций</w:t>
      </w:r>
    </w:p>
    <w:p>
      <w:r>
        <w:rPr>
          <w:b/>
        </w:rPr>
        <w:t xml:space="preserve">4: </w:t>
      </w:r>
      <w:r>
        <w:t>пандактилит</w:t>
      </w:r>
    </w:p>
    <w:p>
      <w:r>
        <w:t xml:space="preserve">Правильный ответ: </w:t>
      </w:r>
      <w:r>
        <w:rPr>
          <w:b/>
        </w:rPr>
        <w:t>кожный панариций</w:t>
      </w:r>
    </w:p>
    <w:p>
      <w:pPr>
        <w:pStyle w:val="Heading2"/>
      </w:pPr>
      <w:r>
        <w:t>АБСОЛЮТНЫМ ПОКАЗАНИЕМ К АМПУТАЦИИ КОНЕЧНОСТИ СЛУЖИТ</w:t>
      </w:r>
    </w:p>
    <w:p>
      <w:r>
        <w:rPr>
          <w:b/>
        </w:rPr>
        <w:t xml:space="preserve">1: </w:t>
      </w:r>
      <w:r>
        <w:t>гангрена конечности</w:t>
      </w:r>
    </w:p>
    <w:p>
      <w:r>
        <w:rPr>
          <w:b/>
        </w:rPr>
        <w:t xml:space="preserve">2: </w:t>
      </w:r>
      <w:r>
        <w:t>тромбоз крупной (магистральной) артерии</w:t>
      </w:r>
    </w:p>
    <w:p>
      <w:r>
        <w:rPr>
          <w:b/>
        </w:rPr>
        <w:t xml:space="preserve">3: </w:t>
      </w:r>
      <w:r>
        <w:t>оскольчатый перелом костей</w:t>
      </w:r>
    </w:p>
    <w:p>
      <w:r>
        <w:rPr>
          <w:b/>
        </w:rPr>
        <w:t xml:space="preserve">4: </w:t>
      </w:r>
      <w:r>
        <w:t>анаэробная (газовая) флегмона</w:t>
      </w:r>
    </w:p>
    <w:p>
      <w:r>
        <w:t xml:space="preserve">Правильный ответ: </w:t>
      </w:r>
      <w:r>
        <w:rPr>
          <w:b/>
        </w:rPr>
        <w:t>гангрена конечности</w:t>
      </w:r>
    </w:p>
    <w:p>
      <w:pPr>
        <w:pStyle w:val="Heading2"/>
      </w:pPr>
      <w:r>
        <w:t>ФОРМИРОВАНИЕ МНОЖЕСТВЕННЫХ АБСЦЕССОВ ПЕЧЕНИ ЧАЩЕ ВСЕГО СВЯЗАНО С</w:t>
      </w:r>
    </w:p>
    <w:p>
      <w:r>
        <w:rPr>
          <w:b/>
        </w:rPr>
        <w:t xml:space="preserve">1: </w:t>
      </w:r>
      <w:r>
        <w:t>острым гангренозным холециститом</w:t>
      </w:r>
    </w:p>
    <w:p>
      <w:r>
        <w:rPr>
          <w:b/>
        </w:rPr>
        <w:t xml:space="preserve">2: </w:t>
      </w:r>
      <w:r>
        <w:t>инородным телом печени</w:t>
      </w:r>
    </w:p>
    <w:p>
      <w:r>
        <w:rPr>
          <w:b/>
        </w:rPr>
        <w:t xml:space="preserve">3: </w:t>
      </w:r>
      <w:r>
        <w:t>нагноением паразитарной кисты печени</w:t>
      </w:r>
    </w:p>
    <w:p>
      <w:r>
        <w:rPr>
          <w:b/>
        </w:rPr>
        <w:t xml:space="preserve">4: </w:t>
      </w:r>
      <w:r>
        <w:t>тяжелым гнойным холангитом</w:t>
      </w:r>
    </w:p>
    <w:p>
      <w:r>
        <w:t xml:space="preserve">Правильный ответ: </w:t>
      </w:r>
      <w:r>
        <w:rPr>
          <w:b/>
        </w:rPr>
        <w:t>тяжелым гнойным холангитом</w:t>
      </w:r>
    </w:p>
    <w:p>
      <w:pPr>
        <w:pStyle w:val="Heading2"/>
      </w:pPr>
      <w:r>
        <w:t>ОСНОВНЫМ МЕТОДОМ ДИАГНОСТИКИ БАКТЕРИАЛЬНЫХ ИНФЕКЦИЙ ЯВЛЯЕТСЯ</w:t>
      </w:r>
    </w:p>
    <w:p>
      <w:r>
        <w:rPr>
          <w:b/>
        </w:rPr>
        <w:t xml:space="preserve">1: </w:t>
      </w:r>
      <w:r>
        <w:t>аллергический</w:t>
      </w:r>
    </w:p>
    <w:p>
      <w:r>
        <w:rPr>
          <w:b/>
        </w:rPr>
        <w:t xml:space="preserve">2: </w:t>
      </w:r>
      <w:r>
        <w:t>бактериологический</w:t>
      </w:r>
    </w:p>
    <w:p>
      <w:r>
        <w:rPr>
          <w:b/>
        </w:rPr>
        <w:t xml:space="preserve">3: </w:t>
      </w:r>
      <w:r>
        <w:t>серологический</w:t>
      </w:r>
    </w:p>
    <w:p>
      <w:r>
        <w:rPr>
          <w:b/>
        </w:rPr>
        <w:t xml:space="preserve">4: </w:t>
      </w:r>
      <w:r>
        <w:t>микроскопический</w:t>
      </w:r>
    </w:p>
    <w:p>
      <w:r>
        <w:t xml:space="preserve">Правильный ответ: </w:t>
      </w:r>
      <w:r>
        <w:rPr>
          <w:b/>
        </w:rPr>
        <w:t>бактериологический</w:t>
      </w:r>
    </w:p>
    <w:p>
      <w:pPr>
        <w:pStyle w:val="Heading2"/>
      </w:pPr>
      <w:r>
        <w:t>ПРИЧИНОЙ СПОНТАННОГО ПНЕВМОТОРАКСА БОЛЕЕ ЧАСТО ЯВЛЯЕТСЯ</w:t>
      </w:r>
    </w:p>
    <w:p>
      <w:r>
        <w:rPr>
          <w:b/>
        </w:rPr>
        <w:t xml:space="preserve">1: </w:t>
      </w:r>
      <w:r>
        <w:t>фиброзно кавернозный туберкулез</w:t>
      </w:r>
    </w:p>
    <w:p>
      <w:r>
        <w:rPr>
          <w:b/>
        </w:rPr>
        <w:t xml:space="preserve">2: </w:t>
      </w:r>
      <w:r>
        <w:t>бронхоэктатическая болезнь</w:t>
      </w:r>
    </w:p>
    <w:p>
      <w:r>
        <w:rPr>
          <w:b/>
        </w:rPr>
        <w:t xml:space="preserve">3: </w:t>
      </w:r>
      <w:r>
        <w:t>полостная форма рака</w:t>
      </w:r>
    </w:p>
    <w:p>
      <w:r>
        <w:rPr>
          <w:b/>
        </w:rPr>
        <w:t xml:space="preserve">4: </w:t>
      </w:r>
      <w:r>
        <w:t>буллезная эмфизема</w:t>
      </w:r>
    </w:p>
    <w:p>
      <w:r>
        <w:t xml:space="preserve">Правильный ответ: </w:t>
      </w:r>
      <w:r>
        <w:rPr>
          <w:b/>
        </w:rPr>
        <w:t>буллезная эмфизема</w:t>
      </w:r>
    </w:p>
    <w:p>
      <w:pPr>
        <w:pStyle w:val="Heading2"/>
      </w:pPr>
      <w:r>
        <w:t>ПРИ ОПЕРАЦИИ ПО MCKEOWN ПРИ РАКЕ ПИЩЕВОДА ВЫПОЛНЯЕТСЯ</w:t>
      </w:r>
    </w:p>
    <w:p>
      <w:r>
        <w:rPr>
          <w:b/>
        </w:rPr>
        <w:t xml:space="preserve">1: </w:t>
      </w:r>
      <w:r>
        <w:t>трехдоступная субтотальная эзофагэктомия с формированием пищеводного соустья на шее</w:t>
      </w:r>
    </w:p>
    <w:p>
      <w:r>
        <w:rPr>
          <w:b/>
        </w:rPr>
        <w:t xml:space="preserve">2: </w:t>
      </w:r>
      <w:r>
        <w:t>резекция пораженного сегмента пищевода с формированием эзофагоэзофагоанастомоза</w:t>
      </w:r>
    </w:p>
    <w:p>
      <w:r>
        <w:rPr>
          <w:b/>
        </w:rPr>
        <w:t xml:space="preserve">3: </w:t>
      </w:r>
      <w:r>
        <w:t>торакофренолапаротомия слева, резекция пищевода и кардии, внутриплевральный эзофагогастроанастомоз</w:t>
      </w:r>
    </w:p>
    <w:p>
      <w:r>
        <w:rPr>
          <w:b/>
        </w:rPr>
        <w:t xml:space="preserve">4: </w:t>
      </w:r>
      <w:r>
        <w:t>торакотомия справа, резекция пищевода и кардии, внутриплевральный эзофагогастроанастомоз</w:t>
      </w:r>
    </w:p>
    <w:p>
      <w:r>
        <w:t xml:space="preserve">Правильный ответ: </w:t>
      </w:r>
      <w:r>
        <w:rPr>
          <w:b/>
        </w:rPr>
        <w:t>трехдоступная субтотальная эзофагэктомия с формированием пищеводного соустья на шее</w:t>
      </w:r>
    </w:p>
    <w:p>
      <w:pPr>
        <w:pStyle w:val="Heading2"/>
      </w:pPr>
      <w:r>
        <w:t>МЕСТНЫМ ПОЗДНИМ ОСЛОЖНЕНИЕМ ПОСЛЕ ПЕРЕСАДКИ СВОБОДНОЙ КОЖИ У БОЛЬНЫХ С ПОСЛЕДСТВИЯМИ ТЕРМИЧЕСКОЙ ТРАВМЫ ЯВЛЯЕТСЯ</w:t>
      </w:r>
    </w:p>
    <w:p>
      <w:r>
        <w:rPr>
          <w:b/>
        </w:rPr>
        <w:t xml:space="preserve">1: </w:t>
      </w:r>
      <w:r>
        <w:t>гематома</w:t>
      </w:r>
    </w:p>
    <w:p>
      <w:r>
        <w:rPr>
          <w:b/>
        </w:rPr>
        <w:t xml:space="preserve">2: </w:t>
      </w:r>
      <w:r>
        <w:t>некроз лоскута</w:t>
      </w:r>
    </w:p>
    <w:p>
      <w:r>
        <w:rPr>
          <w:b/>
        </w:rPr>
        <w:t xml:space="preserve">3: </w:t>
      </w:r>
      <w:r>
        <w:t>гиперпигментация</w:t>
      </w:r>
    </w:p>
    <w:p>
      <w:r>
        <w:rPr>
          <w:b/>
        </w:rPr>
        <w:t xml:space="preserve">4: </w:t>
      </w:r>
      <w:r>
        <w:t>парастезия</w:t>
      </w:r>
    </w:p>
    <w:p>
      <w:r>
        <w:t xml:space="preserve">Правильный ответ: </w:t>
      </w:r>
      <w:r>
        <w:rPr>
          <w:b/>
        </w:rPr>
        <w:t>гиперпигментация</w:t>
      </w:r>
    </w:p>
    <w:p>
      <w:pPr>
        <w:pStyle w:val="Heading2"/>
      </w:pPr>
      <w:r>
        <w:t>ФУРУНКУЛ В ЗОНЕ НОСОГУБНОГО ТРЕУГОЛЬНИКА МОЖЕТ ИМЕТЬ ТАКОЕ ОСЛОЖНЕНИЕ, КАК</w:t>
      </w:r>
    </w:p>
    <w:p>
      <w:r>
        <w:rPr>
          <w:b/>
        </w:rPr>
        <w:t xml:space="preserve">1: </w:t>
      </w:r>
      <w:r>
        <w:t>периостит верхней челюсти</w:t>
      </w:r>
    </w:p>
    <w:p>
      <w:r>
        <w:rPr>
          <w:b/>
        </w:rPr>
        <w:t xml:space="preserve">2: </w:t>
      </w:r>
      <w:r>
        <w:t>тромбоз кавернозного синуса</w:t>
      </w:r>
    </w:p>
    <w:p>
      <w:r>
        <w:rPr>
          <w:b/>
        </w:rPr>
        <w:t xml:space="preserve">3: </w:t>
      </w:r>
      <w:r>
        <w:t>тромбоз сонной артерии</w:t>
      </w:r>
    </w:p>
    <w:p>
      <w:r>
        <w:rPr>
          <w:b/>
        </w:rPr>
        <w:t xml:space="preserve">4: </w:t>
      </w:r>
      <w:r>
        <w:t>рожа лица</w:t>
      </w:r>
    </w:p>
    <w:p>
      <w:r>
        <w:t xml:space="preserve">Правильный ответ: </w:t>
      </w:r>
      <w:r>
        <w:rPr>
          <w:b/>
        </w:rPr>
        <w:t>тромбоз кавернозного синуса</w:t>
      </w:r>
    </w:p>
    <w:p>
      <w:pPr>
        <w:pStyle w:val="Heading2"/>
      </w:pPr>
      <w:r>
        <w:t>ОТСУТСТВИЕ ВЫДЕЛИТЕЛЬНОЙ ФУНКЦИИ ПОЧКИ ПРИ ЭКСКРЕТОРНОЙ УРОГРАФИИ ХАРАКТЕРИЗУЕТСЯ ___ ЧАШЕЧНО-ЛОХАНОЧНОЙ СИСТЕМЫ</w:t>
      </w:r>
    </w:p>
    <w:p>
      <w:r>
        <w:rPr>
          <w:b/>
        </w:rPr>
        <w:t xml:space="preserve">1: </w:t>
      </w:r>
      <w:r>
        <w:t>отсутствием контрастирования</w:t>
      </w:r>
    </w:p>
    <w:p>
      <w:r>
        <w:rPr>
          <w:b/>
        </w:rPr>
        <w:t xml:space="preserve">2: </w:t>
      </w:r>
      <w:r>
        <w:t>увеличением размеров</w:t>
      </w:r>
    </w:p>
    <w:p>
      <w:r>
        <w:rPr>
          <w:b/>
        </w:rPr>
        <w:t xml:space="preserve">3: </w:t>
      </w:r>
      <w:r>
        <w:t>неровностью контуров</w:t>
      </w:r>
    </w:p>
    <w:p>
      <w:r>
        <w:rPr>
          <w:b/>
        </w:rPr>
        <w:t xml:space="preserve">4: </w:t>
      </w:r>
      <w:r>
        <w:t>дефектами контрастирования</w:t>
      </w:r>
    </w:p>
    <w:p>
      <w:r>
        <w:t xml:space="preserve">Правильный ответ: </w:t>
      </w:r>
      <w:r>
        <w:rPr>
          <w:b/>
        </w:rPr>
        <w:t>отсутствием контрастирования</w:t>
      </w:r>
    </w:p>
    <w:p>
      <w:pPr>
        <w:pStyle w:val="Heading2"/>
      </w:pPr>
      <w:r>
        <w:t>ПЕРВИЧНЫЙ РАК ПЕЧЕНИ НАИБОЛЕЕ ЧАСТО МЕТАСТАЗИРУЕТ В</w:t>
      </w:r>
    </w:p>
    <w:p>
      <w:r>
        <w:rPr>
          <w:b/>
        </w:rPr>
        <w:t xml:space="preserve">1: </w:t>
      </w:r>
      <w:r>
        <w:t>легкие</w:t>
      </w:r>
    </w:p>
    <w:p>
      <w:r>
        <w:rPr>
          <w:b/>
        </w:rPr>
        <w:t xml:space="preserve">2: </w:t>
      </w:r>
      <w:r>
        <w:t>почки</w:t>
      </w:r>
    </w:p>
    <w:p>
      <w:r>
        <w:rPr>
          <w:b/>
        </w:rPr>
        <w:t xml:space="preserve">3: </w:t>
      </w:r>
      <w:r>
        <w:t>головной мозг</w:t>
      </w:r>
    </w:p>
    <w:p>
      <w:r>
        <w:rPr>
          <w:b/>
        </w:rPr>
        <w:t xml:space="preserve">4: </w:t>
      </w:r>
      <w:r>
        <w:t>кости</w:t>
      </w:r>
    </w:p>
    <w:p>
      <w:r>
        <w:t xml:space="preserve">Правильный ответ: </w:t>
      </w:r>
      <w:r>
        <w:rPr>
          <w:b/>
        </w:rPr>
        <w:t>легкие</w:t>
      </w:r>
    </w:p>
    <w:p>
      <w:pPr>
        <w:pStyle w:val="Heading2"/>
      </w:pPr>
      <w:r>
        <w:t>ПРИ РАСПРОСТРАНЁННОМ ПЕРИТОНИТЕ ЛАВАЖ БРЮШНОЙ ПОЛОСТИ ВО ВРЕМЯ ОПЕРАЦИИ ПРЕДПОЛАГАЕТ ЕЁ ПРОМЫВАНИЕ</w:t>
      </w:r>
    </w:p>
    <w:p>
      <w:r>
        <w:rPr>
          <w:b/>
        </w:rPr>
        <w:t xml:space="preserve">1: </w:t>
      </w:r>
      <w:r>
        <w:t>только под диафрагмой</w:t>
      </w:r>
    </w:p>
    <w:p>
      <w:r>
        <w:rPr>
          <w:b/>
        </w:rPr>
        <w:t xml:space="preserve">2: </w:t>
      </w:r>
      <w:r>
        <w:t>на всём протяжении</w:t>
      </w:r>
    </w:p>
    <w:p>
      <w:r>
        <w:rPr>
          <w:b/>
        </w:rPr>
        <w:t xml:space="preserve">3: </w:t>
      </w:r>
      <w:r>
        <w:t>в одной анатомической области</w:t>
      </w:r>
    </w:p>
    <w:p>
      <w:r>
        <w:rPr>
          <w:b/>
        </w:rPr>
        <w:t xml:space="preserve">4: </w:t>
      </w:r>
      <w:r>
        <w:t>только в малом тазу</w:t>
      </w:r>
    </w:p>
    <w:p>
      <w:r>
        <w:t xml:space="preserve">Правильный ответ: </w:t>
      </w:r>
      <w:r>
        <w:rPr>
          <w:b/>
        </w:rPr>
        <w:t>на всём протяжении</w:t>
      </w:r>
    </w:p>
    <w:p>
      <w:pPr>
        <w:pStyle w:val="Heading2"/>
      </w:pPr>
      <w:r>
        <w:t>РЕТРОГРАДНАЯ ЭНДОСКОПИЧЕСКАЯ ХОЛАНГИОГРАФИЯ ПРОТИВОПОКАЗАНА ПРИ</w:t>
      </w:r>
    </w:p>
    <w:p>
      <w:r>
        <w:rPr>
          <w:b/>
        </w:rPr>
        <w:t xml:space="preserve">1: </w:t>
      </w:r>
      <w:r>
        <w:t>хроническом панкреатите</w:t>
      </w:r>
    </w:p>
    <w:p>
      <w:r>
        <w:rPr>
          <w:b/>
        </w:rPr>
        <w:t xml:space="preserve">2: </w:t>
      </w:r>
      <w:r>
        <w:t>механической желтухе</w:t>
      </w:r>
    </w:p>
    <w:p>
      <w:r>
        <w:rPr>
          <w:b/>
        </w:rPr>
        <w:t xml:space="preserve">3: </w:t>
      </w:r>
      <w:r>
        <w:t>наличии конкремента в панкреатическом протоке</w:t>
      </w:r>
    </w:p>
    <w:p>
      <w:r>
        <w:rPr>
          <w:b/>
        </w:rPr>
        <w:t xml:space="preserve">4: </w:t>
      </w:r>
      <w:r>
        <w:t>остром панкреатите</w:t>
      </w:r>
    </w:p>
    <w:p>
      <w:r>
        <w:t xml:space="preserve">Правильный ответ: </w:t>
      </w:r>
      <w:r>
        <w:rPr>
          <w:b/>
        </w:rPr>
        <w:t>остром панкреатите</w:t>
      </w:r>
    </w:p>
    <w:p>
      <w:pPr>
        <w:pStyle w:val="Heading2"/>
      </w:pPr>
      <w:r>
        <w:t>КОМПЛЕКС МЕРОПРИЯТИЙ, НАПРАВЛЕННЫХ НА БОРЬБУ С ХИРУРГИЧЕСКОЙ ИНФЕКЦИЕЙ, НАЗЫВАЕТСЯ</w:t>
      </w:r>
    </w:p>
    <w:p>
      <w:r>
        <w:rPr>
          <w:b/>
        </w:rPr>
        <w:t xml:space="preserve">1: </w:t>
      </w:r>
      <w:r>
        <w:t>асептикой</w:t>
      </w:r>
    </w:p>
    <w:p>
      <w:r>
        <w:rPr>
          <w:b/>
        </w:rPr>
        <w:t xml:space="preserve">2: </w:t>
      </w:r>
      <w:r>
        <w:t>антисептикой</w:t>
      </w:r>
    </w:p>
    <w:p>
      <w:r>
        <w:rPr>
          <w:b/>
        </w:rPr>
        <w:t xml:space="preserve">3: </w:t>
      </w:r>
      <w:r>
        <w:t>деконтаминацией</w:t>
      </w:r>
    </w:p>
    <w:p>
      <w:r>
        <w:rPr>
          <w:b/>
        </w:rPr>
        <w:t xml:space="preserve">4: </w:t>
      </w:r>
      <w:r>
        <w:t>профилактикой</w:t>
      </w:r>
    </w:p>
    <w:p>
      <w:r>
        <w:t xml:space="preserve">Правильный ответ: </w:t>
      </w:r>
      <w:r>
        <w:rPr>
          <w:b/>
        </w:rPr>
        <w:t>антисептикой</w:t>
      </w:r>
    </w:p>
    <w:p>
      <w:pPr>
        <w:pStyle w:val="Heading2"/>
      </w:pPr>
      <w:r>
        <w:t>К МЕТОДАМ ОЦЕНКИ ЭФФЕКТИВНОСТИ ЛФК У БОЛЬНЫХ ЗАБОЛЕВАНИЯМИ ПЕРИФЕРИЧЕСКИХ СОСУДОВ ОТНОСЯТ</w:t>
      </w:r>
    </w:p>
    <w:p>
      <w:r>
        <w:rPr>
          <w:b/>
        </w:rPr>
        <w:t xml:space="preserve">1: </w:t>
      </w:r>
      <w:r>
        <w:t>пульсометрию</w:t>
      </w:r>
    </w:p>
    <w:p>
      <w:r>
        <w:rPr>
          <w:b/>
        </w:rPr>
        <w:t xml:space="preserve">2: </w:t>
      </w:r>
      <w:r>
        <w:t>пневмометрию</w:t>
      </w:r>
    </w:p>
    <w:p>
      <w:r>
        <w:rPr>
          <w:b/>
        </w:rPr>
        <w:t xml:space="preserve">3: </w:t>
      </w:r>
      <w:r>
        <w:t>электрокардиографию</w:t>
      </w:r>
    </w:p>
    <w:p>
      <w:r>
        <w:rPr>
          <w:b/>
        </w:rPr>
        <w:t xml:space="preserve">4: </w:t>
      </w:r>
      <w:r>
        <w:t>измерение окружности конечности (объема)</w:t>
      </w:r>
    </w:p>
    <w:p>
      <w:r>
        <w:t xml:space="preserve">Правильный ответ: </w:t>
      </w:r>
      <w:r>
        <w:rPr>
          <w:b/>
        </w:rPr>
        <w:t>измерение окружности конечности (объема)</w:t>
      </w:r>
    </w:p>
    <w:p>
      <w:pPr>
        <w:pStyle w:val="Heading2"/>
      </w:pPr>
      <w:r>
        <w:t>ПРИ ИНФЕКЦИИ, ВЫЗВАННОЙ МЕТИЦИЛЛИНРЕЗИСТЕНТНЫМ ЗОЛОТИСТЫМ СТАФИЛОКОККОМ, ПРЕПАРАТОМ ВЫБОРА ЯВЛЯЕТСЯ</w:t>
      </w:r>
    </w:p>
    <w:p>
      <w:r>
        <w:rPr>
          <w:b/>
        </w:rPr>
        <w:t xml:space="preserve">1: </w:t>
      </w:r>
      <w:r>
        <w:t>оксацилин</w:t>
      </w:r>
    </w:p>
    <w:p>
      <w:r>
        <w:rPr>
          <w:b/>
        </w:rPr>
        <w:t xml:space="preserve">2: </w:t>
      </w:r>
      <w:r>
        <w:t>цефазолин</w:t>
      </w:r>
    </w:p>
    <w:p>
      <w:r>
        <w:rPr>
          <w:b/>
        </w:rPr>
        <w:t xml:space="preserve">3: </w:t>
      </w:r>
      <w:r>
        <w:t>ванкомицин</w:t>
      </w:r>
    </w:p>
    <w:p>
      <w:r>
        <w:rPr>
          <w:b/>
        </w:rPr>
        <w:t xml:space="preserve">4: </w:t>
      </w:r>
      <w:r>
        <w:t>тиенам</w:t>
      </w:r>
    </w:p>
    <w:p>
      <w:r>
        <w:t xml:space="preserve">Правильный ответ: </w:t>
      </w:r>
      <w:r>
        <w:rPr>
          <w:b/>
        </w:rPr>
        <w:t>ванкомицин</w:t>
      </w:r>
    </w:p>
    <w:p>
      <w:pPr>
        <w:pStyle w:val="Heading2"/>
      </w:pPr>
      <w:r>
        <w:t>КОАГУЛЯЦИОННЫЙ НЕКРОЗ ПИЩЕВОДА И ЖЕЛУДКА ВОЗНИКАЕТ ПРИ ОЖОГЕ</w:t>
      </w:r>
    </w:p>
    <w:p>
      <w:r>
        <w:rPr>
          <w:b/>
        </w:rPr>
        <w:t xml:space="preserve">1: </w:t>
      </w:r>
      <w:r>
        <w:t>постлучевом</w:t>
      </w:r>
    </w:p>
    <w:p>
      <w:r>
        <w:rPr>
          <w:b/>
        </w:rPr>
        <w:t xml:space="preserve">2: </w:t>
      </w:r>
      <w:r>
        <w:t>солями тяжелых металлов</w:t>
      </w:r>
    </w:p>
    <w:p>
      <w:r>
        <w:rPr>
          <w:b/>
        </w:rPr>
        <w:t xml:space="preserve">3: </w:t>
      </w:r>
      <w:r>
        <w:t>кислотой</w:t>
      </w:r>
    </w:p>
    <w:p>
      <w:r>
        <w:rPr>
          <w:b/>
        </w:rPr>
        <w:t xml:space="preserve">4: </w:t>
      </w:r>
      <w:r>
        <w:t>щелочью</w:t>
      </w:r>
    </w:p>
    <w:p>
      <w:r>
        <w:t xml:space="preserve">Правильный ответ: </w:t>
      </w:r>
      <w:r>
        <w:rPr>
          <w:b/>
        </w:rPr>
        <w:t>кислотой</w:t>
      </w:r>
    </w:p>
    <w:p>
      <w:pPr>
        <w:pStyle w:val="Heading2"/>
      </w:pPr>
      <w:r>
        <w:t>ПРИ ДВУСТОРОННЕМ ПЕРЕСЕЧЕНИИ ВОЗВРАТНЫХ ГОРТАННЫХ НЕРВОВ СЛЕДУЕТ ОЖИДАТЬ</w:t>
      </w:r>
    </w:p>
    <w:p>
      <w:r>
        <w:rPr>
          <w:b/>
        </w:rPr>
        <w:t xml:space="preserve">1: </w:t>
      </w:r>
      <w:r>
        <w:t>паралич голосовых складок</w:t>
      </w:r>
    </w:p>
    <w:p>
      <w:r>
        <w:rPr>
          <w:b/>
        </w:rPr>
        <w:t xml:space="preserve">2: </w:t>
      </w:r>
      <w:r>
        <w:t>асистолию</w:t>
      </w:r>
    </w:p>
    <w:p>
      <w:r>
        <w:rPr>
          <w:b/>
        </w:rPr>
        <w:t xml:space="preserve">3: </w:t>
      </w:r>
      <w:r>
        <w:t>экспираторную одышку</w:t>
      </w:r>
    </w:p>
    <w:p>
      <w:r>
        <w:rPr>
          <w:b/>
        </w:rPr>
        <w:t xml:space="preserve">4: </w:t>
      </w:r>
      <w:r>
        <w:t>релаксацию купола диафрагмы</w:t>
      </w:r>
    </w:p>
    <w:p>
      <w:r>
        <w:t xml:space="preserve">Правильный ответ: </w:t>
      </w:r>
      <w:r>
        <w:rPr>
          <w:b/>
        </w:rPr>
        <w:t>паралич голосовых складок</w:t>
      </w:r>
    </w:p>
    <w:p>
      <w:pPr>
        <w:pStyle w:val="Heading2"/>
      </w:pPr>
      <w:r>
        <w:t>ОЖОГОВАЯ БОЛЕЗНЬ У ДЕТЕЙ И ПОЖИЛЫХ ПАЦИЕНТОВ МОЖЕТ РАЗВИТЬСЯ ПРИ ОЖОГОВОМ ПОРАЖЕНИИ ___ % ПЛОЩАДИ ПОВЕРХНОСТИ ТЕЛА</w:t>
      </w:r>
    </w:p>
    <w:p>
      <w:r>
        <w:rPr>
          <w:b/>
        </w:rPr>
        <w:t xml:space="preserve">1: </w:t>
      </w:r>
      <w:r>
        <w:t>5-10</w:t>
      </w:r>
    </w:p>
    <w:p>
      <w:r>
        <w:rPr>
          <w:b/>
        </w:rPr>
        <w:t xml:space="preserve">2: </w:t>
      </w:r>
      <w:r>
        <w:t>10-15</w:t>
      </w:r>
    </w:p>
    <w:p>
      <w:r>
        <w:rPr>
          <w:b/>
        </w:rPr>
        <w:t xml:space="preserve">3: </w:t>
      </w:r>
      <w:r>
        <w:t>15-20</w:t>
      </w:r>
    </w:p>
    <w:p>
      <w:r>
        <w:rPr>
          <w:b/>
        </w:rPr>
        <w:t xml:space="preserve">4: </w:t>
      </w:r>
      <w:r>
        <w:t>1-5</w:t>
      </w:r>
    </w:p>
    <w:p>
      <w:r>
        <w:t xml:space="preserve">Правильный ответ: </w:t>
      </w:r>
      <w:r>
        <w:rPr>
          <w:b/>
        </w:rPr>
        <w:t>5-10</w:t>
      </w:r>
    </w:p>
    <w:p>
      <w:pPr>
        <w:pStyle w:val="Heading2"/>
      </w:pPr>
      <w:r>
        <w:t>ПРИ РАКЕ СРЕДНЕГРУДИННОГО ОТДЕЛА ПИЩЕВОДА ЧАЩЕ ВСЕГО НАБЛЮДАЕТСЯ</w:t>
      </w:r>
    </w:p>
    <w:p>
      <w:r>
        <w:rPr>
          <w:b/>
        </w:rPr>
        <w:t xml:space="preserve">1: </w:t>
      </w:r>
      <w:r>
        <w:t>дисфагия</w:t>
      </w:r>
    </w:p>
    <w:p>
      <w:r>
        <w:rPr>
          <w:b/>
        </w:rPr>
        <w:t xml:space="preserve">2: </w:t>
      </w:r>
      <w:r>
        <w:t>срыгивание</w:t>
      </w:r>
    </w:p>
    <w:p>
      <w:r>
        <w:rPr>
          <w:b/>
        </w:rPr>
        <w:t xml:space="preserve">3: </w:t>
      </w:r>
      <w:r>
        <w:t>боль за грудиной</w:t>
      </w:r>
    </w:p>
    <w:p>
      <w:r>
        <w:rPr>
          <w:b/>
        </w:rPr>
        <w:t xml:space="preserve">4: </w:t>
      </w:r>
      <w:r>
        <w:t>кашель</w:t>
      </w:r>
    </w:p>
    <w:p>
      <w:r>
        <w:t xml:space="preserve">Правильный ответ: </w:t>
      </w:r>
      <w:r>
        <w:rPr>
          <w:b/>
        </w:rPr>
        <w:t>дисфагия</w:t>
      </w:r>
    </w:p>
    <w:p>
      <w:pPr>
        <w:pStyle w:val="Heading2"/>
      </w:pPr>
      <w:r>
        <w:t>ЭНДОСКОПИЧЕСКИМ ОРИЕНТИРОМ ПРИ ПРОВЕДЕНИИ ЭНДОСКОПА ИЗ ПОЛОСТИ РТА В ПОЛОСТЬ ГЛОТКИ СЛУЖИТ</w:t>
      </w:r>
    </w:p>
    <w:p>
      <w:r>
        <w:rPr>
          <w:b/>
        </w:rPr>
        <w:t xml:space="preserve">1: </w:t>
      </w:r>
      <w:r>
        <w:t>язычок мягкого неба</w:t>
      </w:r>
    </w:p>
    <w:p>
      <w:r>
        <w:rPr>
          <w:b/>
        </w:rPr>
        <w:t xml:space="preserve">2: </w:t>
      </w:r>
      <w:r>
        <w:t>небные дужки</w:t>
      </w:r>
    </w:p>
    <w:p>
      <w:r>
        <w:rPr>
          <w:b/>
        </w:rPr>
        <w:t xml:space="preserve">3: </w:t>
      </w:r>
      <w:r>
        <w:t>корень языка</w:t>
      </w:r>
    </w:p>
    <w:p>
      <w:r>
        <w:rPr>
          <w:b/>
        </w:rPr>
        <w:t xml:space="preserve">4: </w:t>
      </w:r>
      <w:r>
        <w:t>задняя стенка глотки</w:t>
      </w:r>
    </w:p>
    <w:p>
      <w:r>
        <w:t xml:space="preserve">Правильный ответ: </w:t>
      </w:r>
      <w:r>
        <w:rPr>
          <w:b/>
        </w:rPr>
        <w:t>язычок мягкого неба</w:t>
      </w:r>
    </w:p>
    <w:p>
      <w:pPr>
        <w:pStyle w:val="Heading2"/>
      </w:pPr>
      <w:r>
        <w:t>ЕСЛИ У БОЛЬНОГО ДИАГНОСТИРОВАНА АНЕВРИЗМА БРЮШНОГО ОТДЕЛА АОРТЫ С РАСПРОСТРАНЕНИЕМ ПРОЦЕССА НА ОБЩИЕ И НАРУЖНЫЕ ПОДВЗДОШНЫЕ АРТЕРИИ, ТО КАКОЙ МЕТОД ОПЕРАТИВНОГО ВМЕШАТЕЛЬСТВА СЛЕДУЕТ ИСПОЛЬЗОВАТЬ?</w:t>
      </w:r>
    </w:p>
    <w:p>
      <w:r>
        <w:rPr>
          <w:b/>
        </w:rPr>
        <w:t xml:space="preserve">1: </w:t>
      </w:r>
      <w:r>
        <w:t>линейное протезирование аорты</w:t>
      </w:r>
    </w:p>
    <w:p>
      <w:r>
        <w:rPr>
          <w:b/>
        </w:rPr>
        <w:t xml:space="preserve">2: </w:t>
      </w:r>
      <w:r>
        <w:t>бифуркационное аорто-бедренное протезирование</w:t>
      </w:r>
    </w:p>
    <w:p>
      <w:r>
        <w:rPr>
          <w:b/>
        </w:rPr>
        <w:t xml:space="preserve">3: </w:t>
      </w:r>
      <w:r>
        <w:t>бифуркационное аорто-подвздошное протезирование</w:t>
      </w:r>
    </w:p>
    <w:p>
      <w:r>
        <w:rPr>
          <w:b/>
        </w:rPr>
        <w:t xml:space="preserve">4: </w:t>
      </w:r>
      <w:r>
        <w:t>линейное аорто-бедренное  протезирование</w:t>
      </w:r>
    </w:p>
    <w:p>
      <w:r>
        <w:t xml:space="preserve">Правильный ответ: </w:t>
      </w:r>
      <w:r>
        <w:rPr>
          <w:b/>
        </w:rPr>
        <w:t>бифуркационное аорто-бедренное протезирование</w:t>
      </w:r>
    </w:p>
    <w:p>
      <w:pPr>
        <w:pStyle w:val="Heading2"/>
      </w:pPr>
      <w:r>
        <w:t>ОСОБЕННОСТЬЮ ОГНЕСТРЕЛЬНОГО РАНЕНИЯ ЯВЛЯЕТСЯ НАЛИЧИЕ __________________ ЗОНЫ МОЛЕКУЛЯРНОГО СОТРЯСЕНИЯ</w:t>
      </w:r>
    </w:p>
    <w:p>
      <w:r>
        <w:rPr>
          <w:b/>
        </w:rPr>
        <w:t xml:space="preserve">1: </w:t>
      </w:r>
      <w:r>
        <w:t>большого раневого канала, широкой зоны некроза, узкой</w:t>
      </w:r>
    </w:p>
    <w:p>
      <w:r>
        <w:rPr>
          <w:b/>
        </w:rPr>
        <w:t xml:space="preserve">2: </w:t>
      </w:r>
      <w:r>
        <w:t>широкого раневого канала, узкой зоны некроза и большой</w:t>
      </w:r>
    </w:p>
    <w:p>
      <w:r>
        <w:rPr>
          <w:b/>
        </w:rPr>
        <w:t xml:space="preserve">3: </w:t>
      </w:r>
      <w:r>
        <w:t>широкого раневого какала, большой зоны некроза и узкой</w:t>
      </w:r>
    </w:p>
    <w:p>
      <w:r>
        <w:rPr>
          <w:b/>
        </w:rPr>
        <w:t xml:space="preserve">4: </w:t>
      </w:r>
      <w:r>
        <w:t>узкого раневого канала, узкой зоны некроза, широкой</w:t>
      </w:r>
    </w:p>
    <w:p>
      <w:r>
        <w:t xml:space="preserve">Правильный ответ: </w:t>
      </w:r>
      <w:r>
        <w:rPr>
          <w:b/>
        </w:rPr>
        <w:t>узкого раневого канала, узкой зоны некроза, широкой</w:t>
      </w:r>
    </w:p>
    <w:p>
      <w:pPr>
        <w:pStyle w:val="Heading2"/>
      </w:pPr>
      <w:r>
        <w:t>БЛОКАДА ПО ШКОЛЬНИКОВУ ПОКАЗАНА ПРИ</w:t>
      </w:r>
    </w:p>
    <w:p>
      <w:r>
        <w:rPr>
          <w:b/>
        </w:rPr>
        <w:t xml:space="preserve">1: </w:t>
      </w:r>
      <w:r>
        <w:t>переломе костей таза</w:t>
      </w:r>
    </w:p>
    <w:p>
      <w:r>
        <w:rPr>
          <w:b/>
        </w:rPr>
        <w:t xml:space="preserve">2: </w:t>
      </w:r>
      <w:r>
        <w:t>родах</w:t>
      </w:r>
    </w:p>
    <w:p>
      <w:r>
        <w:rPr>
          <w:b/>
        </w:rPr>
        <w:t xml:space="preserve">3: </w:t>
      </w:r>
      <w:r>
        <w:t>переломе бедра</w:t>
      </w:r>
    </w:p>
    <w:p>
      <w:r>
        <w:rPr>
          <w:b/>
        </w:rPr>
        <w:t xml:space="preserve">4: </w:t>
      </w:r>
      <w:r>
        <w:t>переломе ребер</w:t>
      </w:r>
    </w:p>
    <w:p>
      <w:r>
        <w:t xml:space="preserve">Правильный ответ: </w:t>
      </w:r>
      <w:r>
        <w:rPr>
          <w:b/>
        </w:rPr>
        <w:t>переломе костей таза</w:t>
      </w:r>
    </w:p>
    <w:p>
      <w:pPr>
        <w:pStyle w:val="Heading2"/>
      </w:pPr>
      <w:r>
        <w:t>САМЫМ ЭФФЕКТИВНЫМ СПОСОБОМ ЛЕЧЕНИЯ ПЕРЕЛОМА ЛУЧЕВОЙ КОСТИ В ТИПИЧНОМ МЕСТЕ ЯВЛЯЕТСЯ</w:t>
      </w:r>
    </w:p>
    <w:p>
      <w:r>
        <w:rPr>
          <w:b/>
        </w:rPr>
        <w:t xml:space="preserve">1: </w:t>
      </w:r>
      <w:r>
        <w:t>фиксация ортезом</w:t>
      </w:r>
    </w:p>
    <w:p>
      <w:r>
        <w:rPr>
          <w:b/>
        </w:rPr>
        <w:t xml:space="preserve">2: </w:t>
      </w:r>
      <w:r>
        <w:t>остеосинтез специальной волярной пластиной с угловой стабильностью винтов</w:t>
      </w:r>
    </w:p>
    <w:p>
      <w:r>
        <w:rPr>
          <w:b/>
        </w:rPr>
        <w:t xml:space="preserve">3: </w:t>
      </w:r>
      <w:r>
        <w:t>фиксация гипсовой повязкой</w:t>
      </w:r>
    </w:p>
    <w:p>
      <w:r>
        <w:rPr>
          <w:b/>
        </w:rPr>
        <w:t xml:space="preserve">4: </w:t>
      </w:r>
      <w:r>
        <w:t>физиолечение</w:t>
      </w:r>
    </w:p>
    <w:p>
      <w:r>
        <w:t xml:space="preserve">Правильный ответ: </w:t>
      </w:r>
      <w:r>
        <w:rPr>
          <w:b/>
        </w:rPr>
        <w:t>остеосинтез специальной волярной пластиной с угловой стабильностью винтов</w:t>
      </w:r>
    </w:p>
    <w:p>
      <w:pPr>
        <w:pStyle w:val="Heading2"/>
      </w:pPr>
      <w:r>
        <w:t>НАИБОЛЕЕ ДОСТУПНЫМ МЕТОДОМ ДИАГНОСТИКИ ЗАБОЛЕВАНИЙ ОРГАНОВ МАЛОГО ТАЗА У ЖЕНЩИН ЯВЛЯЕТСЯ</w:t>
      </w:r>
    </w:p>
    <w:p>
      <w:r>
        <w:rPr>
          <w:b/>
        </w:rPr>
        <w:t xml:space="preserve">1: </w:t>
      </w:r>
      <w:r>
        <w:t>ультразвуковое исследование</w:t>
      </w:r>
    </w:p>
    <w:p>
      <w:r>
        <w:rPr>
          <w:b/>
        </w:rPr>
        <w:t xml:space="preserve">2: </w:t>
      </w:r>
      <w:r>
        <w:t>магнитно-резонансная томография</w:t>
      </w:r>
    </w:p>
    <w:p>
      <w:r>
        <w:rPr>
          <w:b/>
        </w:rPr>
        <w:t xml:space="preserve">3: </w:t>
      </w:r>
      <w:r>
        <w:t>гистеросальпингография</w:t>
      </w:r>
    </w:p>
    <w:p>
      <w:r>
        <w:rPr>
          <w:b/>
        </w:rPr>
        <w:t xml:space="preserve">4: </w:t>
      </w:r>
      <w:r>
        <w:t>компьютерная томография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ПРИ РАНЕНИИ ЖЕЛУДКА ВЫПОЛНЯЕТСЯ</w:t>
      </w:r>
    </w:p>
    <w:p>
      <w:r>
        <w:rPr>
          <w:b/>
        </w:rPr>
        <w:t xml:space="preserve">1: </w:t>
      </w:r>
      <w:r>
        <w:t>ваготомия и ушивание ран</w:t>
      </w:r>
    </w:p>
    <w:p>
      <w:r>
        <w:rPr>
          <w:b/>
        </w:rPr>
        <w:t xml:space="preserve">2: </w:t>
      </w:r>
      <w:r>
        <w:t>резекция желудка</w:t>
      </w:r>
    </w:p>
    <w:p>
      <w:r>
        <w:rPr>
          <w:b/>
        </w:rPr>
        <w:t xml:space="preserve">3: </w:t>
      </w:r>
      <w:r>
        <w:t>гастроэнтероанастомоз и ушивание ран</w:t>
      </w:r>
    </w:p>
    <w:p>
      <w:r>
        <w:rPr>
          <w:b/>
        </w:rPr>
        <w:t xml:space="preserve">4: </w:t>
      </w:r>
      <w:r>
        <w:t>ушивание ран желудка</w:t>
      </w:r>
    </w:p>
    <w:p>
      <w:r>
        <w:t xml:space="preserve">Правильный ответ: </w:t>
      </w:r>
      <w:r>
        <w:rPr>
          <w:b/>
        </w:rPr>
        <w:t>ушивание ран желудка</w:t>
      </w:r>
    </w:p>
    <w:p>
      <w:pPr>
        <w:pStyle w:val="Heading2"/>
      </w:pPr>
      <w:r>
        <w:t>К КОНСЕРВАТИВНЫМ МЕТОДАМ ДЕТОКСИКАЦИИ ОРГАНИЗМА ОТНОСЯТ</w:t>
      </w:r>
    </w:p>
    <w:p>
      <w:r>
        <w:rPr>
          <w:b/>
        </w:rPr>
        <w:t xml:space="preserve">1: </w:t>
      </w:r>
      <w:r>
        <w:t>гемодиализ</w:t>
      </w:r>
    </w:p>
    <w:p>
      <w:r>
        <w:rPr>
          <w:b/>
        </w:rPr>
        <w:t xml:space="preserve">2: </w:t>
      </w:r>
      <w:r>
        <w:t>лимфосорбцию</w:t>
      </w:r>
    </w:p>
    <w:p>
      <w:r>
        <w:rPr>
          <w:b/>
        </w:rPr>
        <w:t xml:space="preserve">3: </w:t>
      </w:r>
      <w:r>
        <w:t>форсированный диурез</w:t>
      </w:r>
    </w:p>
    <w:p>
      <w:r>
        <w:rPr>
          <w:b/>
        </w:rPr>
        <w:t xml:space="preserve">4: </w:t>
      </w:r>
      <w:r>
        <w:t>иммуносорбцию</w:t>
      </w:r>
    </w:p>
    <w:p>
      <w:r>
        <w:t xml:space="preserve">Правильный ответ: </w:t>
      </w:r>
      <w:r>
        <w:rPr>
          <w:b/>
        </w:rPr>
        <w:t>форсированный диурез</w:t>
      </w:r>
    </w:p>
    <w:p>
      <w:pPr>
        <w:pStyle w:val="Heading2"/>
      </w:pPr>
      <w:r>
        <w:t>ПРОЛЕЖЕНЬ ЧАЩЕ ВСЕГО ВОЗНИКАЕТ</w:t>
      </w:r>
    </w:p>
    <w:p>
      <w:r>
        <w:rPr>
          <w:b/>
        </w:rPr>
        <w:t xml:space="preserve">1: </w:t>
      </w:r>
      <w:r>
        <w:t>у полных больных</w:t>
      </w:r>
    </w:p>
    <w:p>
      <w:r>
        <w:rPr>
          <w:b/>
        </w:rPr>
        <w:t xml:space="preserve">2: </w:t>
      </w:r>
      <w:r>
        <w:t>у больных старческого возраста</w:t>
      </w:r>
    </w:p>
    <w:p>
      <w:r>
        <w:rPr>
          <w:b/>
        </w:rPr>
        <w:t xml:space="preserve">3: </w:t>
      </w:r>
      <w:r>
        <w:t>у молодых больных</w:t>
      </w:r>
    </w:p>
    <w:p>
      <w:r>
        <w:rPr>
          <w:b/>
        </w:rPr>
        <w:t xml:space="preserve">4: </w:t>
      </w:r>
      <w:r>
        <w:t>при полусидячем положении</w:t>
      </w:r>
    </w:p>
    <w:p>
      <w:r>
        <w:t xml:space="preserve">Правильный ответ: </w:t>
      </w:r>
      <w:r>
        <w:rPr>
          <w:b/>
        </w:rPr>
        <w:t>у больных старческого возраста</w:t>
      </w:r>
    </w:p>
    <w:p>
      <w:pPr>
        <w:pStyle w:val="Heading2"/>
      </w:pPr>
      <w:r>
        <w:t>СИНДРОМОМ ПЕДЖЕТТА-ШРЕТТЕРА НАЗЫВАЕТСЯ</w:t>
      </w:r>
    </w:p>
    <w:p>
      <w:r>
        <w:rPr>
          <w:b/>
        </w:rPr>
        <w:t xml:space="preserve">1: </w:t>
      </w:r>
      <w:r>
        <w:t>острый тромбоз бассейна верхней полой вены</w:t>
      </w:r>
    </w:p>
    <w:p>
      <w:r>
        <w:rPr>
          <w:b/>
        </w:rPr>
        <w:t xml:space="preserve">2: </w:t>
      </w:r>
      <w:r>
        <w:t>опухолевая компрессия верхней полой вены</w:t>
      </w:r>
    </w:p>
    <w:p>
      <w:r>
        <w:rPr>
          <w:b/>
        </w:rPr>
        <w:t xml:space="preserve">3: </w:t>
      </w:r>
      <w:r>
        <w:t>острый венозный тромбоз подключично-подмышечного отдела</w:t>
      </w:r>
    </w:p>
    <w:p>
      <w:r>
        <w:rPr>
          <w:b/>
        </w:rPr>
        <w:t xml:space="preserve">4: </w:t>
      </w:r>
      <w:r>
        <w:t>хроническая венозная недостаточность после острого венозного тромбоза подключично-подмышечного сегмента</w:t>
      </w:r>
    </w:p>
    <w:p>
      <w:r>
        <w:t xml:space="preserve">Правильный ответ: </w:t>
      </w:r>
      <w:r>
        <w:rPr>
          <w:b/>
        </w:rPr>
        <w:t>острый венозный тромбоз подключично-подмышечного отдела</w:t>
      </w:r>
    </w:p>
    <w:p>
      <w:pPr>
        <w:pStyle w:val="Heading2"/>
      </w:pPr>
      <w:r>
        <w:t>РАЗВИТИЕ ПОСТТРАНСПЛАНТАЦИОННЫХ ЛИМФОПРОЛИФЕРАТИВНЫХ ЗАБОЛЕВАНИЙ У ПАЦИЕНТОВ ПОСЛЕ ТРАНСПЛАНТАЦИИ ПОЧКИ ВЫЗВАНО ХРОНИЧЕСКОЙ ВИРЕМИЕЙ</w:t>
      </w:r>
    </w:p>
    <w:p>
      <w:r>
        <w:rPr>
          <w:b/>
        </w:rPr>
        <w:t xml:space="preserve">1: </w:t>
      </w:r>
      <w:r>
        <w:t>человеческим T-лимфотропным вирусом 1 типа</w:t>
      </w:r>
    </w:p>
    <w:p>
      <w:r>
        <w:rPr>
          <w:b/>
        </w:rPr>
        <w:t xml:space="preserve">2: </w:t>
      </w:r>
      <w:r>
        <w:t>папилломавирусом</w:t>
      </w:r>
    </w:p>
    <w:p>
      <w:r>
        <w:rPr>
          <w:b/>
        </w:rPr>
        <w:t xml:space="preserve">3: </w:t>
      </w:r>
      <w:r>
        <w:t>вирусом Эпштейна — Барр</w:t>
      </w:r>
    </w:p>
    <w:p>
      <w:r>
        <w:rPr>
          <w:b/>
        </w:rPr>
        <w:t xml:space="preserve">4: </w:t>
      </w:r>
      <w:r>
        <w:t>полиомавирусом</w:t>
      </w:r>
    </w:p>
    <w:p>
      <w:r>
        <w:t xml:space="preserve">Правильный ответ: </w:t>
      </w:r>
      <w:r>
        <w:rPr>
          <w:b/>
        </w:rPr>
        <w:t>вирусом Эпштейна — Барр</w:t>
      </w:r>
    </w:p>
    <w:p>
      <w:pPr>
        <w:pStyle w:val="Heading2"/>
      </w:pPr>
      <w:r>
        <w:t>ДЕТОКСИКАЦИЯ ПО ПРИНЦИПУ РАЗВЕДЕНИЯ ЛЕЖИТ В ОСНОВЕ</w:t>
      </w:r>
    </w:p>
    <w:p>
      <w:r>
        <w:rPr>
          <w:b/>
        </w:rPr>
        <w:t xml:space="preserve">1: </w:t>
      </w:r>
      <w:r>
        <w:t>плазмафереза</w:t>
      </w:r>
    </w:p>
    <w:p>
      <w:r>
        <w:rPr>
          <w:b/>
        </w:rPr>
        <w:t xml:space="preserve">2: </w:t>
      </w:r>
      <w:r>
        <w:t>лимфоотведения</w:t>
      </w:r>
    </w:p>
    <w:p>
      <w:r>
        <w:rPr>
          <w:b/>
        </w:rPr>
        <w:t xml:space="preserve">3: </w:t>
      </w:r>
      <w:r>
        <w:t>гемодилюции</w:t>
      </w:r>
    </w:p>
    <w:p>
      <w:r>
        <w:rPr>
          <w:b/>
        </w:rPr>
        <w:t xml:space="preserve">4: </w:t>
      </w:r>
      <w:r>
        <w:t>гемосорбции</w:t>
      </w:r>
    </w:p>
    <w:p>
      <w:r>
        <w:t xml:space="preserve">Правильный ответ: </w:t>
      </w:r>
      <w:r>
        <w:rPr>
          <w:b/>
        </w:rPr>
        <w:t>гемодилюции</w:t>
      </w:r>
    </w:p>
    <w:p>
      <w:pPr>
        <w:pStyle w:val="Heading2"/>
      </w:pPr>
      <w:r>
        <w:t>ПОЯВЛЕНИЕ БОЛЬНЫХ С АМЕБНЫМИ АБСЦЕССАМИ ПЕЧЕНИ КАК ПРАВИЛО СОВПАДАЕТ С УЧАЩЕНИЕМ СЛУЧАЕВ ЗАБОЛЕВАЕМОСТИ</w:t>
      </w:r>
    </w:p>
    <w:p>
      <w:r>
        <w:rPr>
          <w:b/>
        </w:rPr>
        <w:t xml:space="preserve">1: </w:t>
      </w:r>
      <w:r>
        <w:t>описторхозом</w:t>
      </w:r>
    </w:p>
    <w:p>
      <w:r>
        <w:rPr>
          <w:b/>
        </w:rPr>
        <w:t xml:space="preserve">2: </w:t>
      </w:r>
      <w:r>
        <w:t>ОРВИ (острые респираторные вирусные инфекции)</w:t>
      </w:r>
    </w:p>
    <w:p>
      <w:r>
        <w:rPr>
          <w:b/>
        </w:rPr>
        <w:t xml:space="preserve">3: </w:t>
      </w:r>
      <w:r>
        <w:t>инфекционным гепатитом</w:t>
      </w:r>
    </w:p>
    <w:p>
      <w:r>
        <w:rPr>
          <w:b/>
        </w:rPr>
        <w:t xml:space="preserve">4: </w:t>
      </w:r>
      <w:r>
        <w:t>амебной дизентерией</w:t>
      </w:r>
    </w:p>
    <w:p>
      <w:r>
        <w:t xml:space="preserve">Правильный ответ: </w:t>
      </w:r>
      <w:r>
        <w:rPr>
          <w:b/>
        </w:rPr>
        <w:t>амебной дизентерией</w:t>
      </w:r>
    </w:p>
    <w:p>
      <w:pPr>
        <w:pStyle w:val="Heading2"/>
      </w:pPr>
      <w:r>
        <w:t>ЭКСПЛОРАТИВНОЙ ТОРАКОТОМИЕЙ НАЗЫВАЕТСЯ</w:t>
      </w:r>
    </w:p>
    <w:p>
      <w:r>
        <w:rPr>
          <w:b/>
        </w:rPr>
        <w:t xml:space="preserve">1: </w:t>
      </w:r>
      <w:r>
        <w:t>название доступа</w:t>
      </w:r>
    </w:p>
    <w:p>
      <w:r>
        <w:rPr>
          <w:b/>
        </w:rPr>
        <w:t xml:space="preserve">2: </w:t>
      </w:r>
      <w:r>
        <w:t>торакотомия для взятия биопсии</w:t>
      </w:r>
    </w:p>
    <w:p>
      <w:r>
        <w:rPr>
          <w:b/>
        </w:rPr>
        <w:t xml:space="preserve">3: </w:t>
      </w:r>
      <w:r>
        <w:t>торакотомия, ревизия органов грудной клетки</w:t>
      </w:r>
    </w:p>
    <w:p>
      <w:r>
        <w:rPr>
          <w:b/>
        </w:rPr>
        <w:t xml:space="preserve">4: </w:t>
      </w:r>
      <w:r>
        <w:t>торакотомия для санации плевральной полости</w:t>
      </w:r>
    </w:p>
    <w:p>
      <w:r>
        <w:t xml:space="preserve">Правильный ответ: </w:t>
      </w:r>
      <w:r>
        <w:rPr>
          <w:b/>
        </w:rPr>
        <w:t>торакотомия, ревизия органов грудной клетки</w:t>
      </w:r>
    </w:p>
    <w:p>
      <w:pPr>
        <w:pStyle w:val="Heading2"/>
      </w:pPr>
      <w:r>
        <w:t>К СРЕДСТВАМ СПЕЦИФИЧЕСКОЙ ИММУНОТЕРАПИИ ПРИ СЕПСИСЕ, ВЫЗВАННОМ СТАФИЛОКОККОМ, ОТНОСИТСЯ</w:t>
      </w:r>
    </w:p>
    <w:p>
      <w:r>
        <w:rPr>
          <w:b/>
        </w:rPr>
        <w:t xml:space="preserve">1: </w:t>
      </w:r>
      <w:r>
        <w:t>ванкомицин</w:t>
      </w:r>
    </w:p>
    <w:p>
      <w:r>
        <w:rPr>
          <w:b/>
        </w:rPr>
        <w:t xml:space="preserve">2: </w:t>
      </w:r>
      <w:r>
        <w:t>декарис</w:t>
      </w:r>
    </w:p>
    <w:p>
      <w:r>
        <w:rPr>
          <w:b/>
        </w:rPr>
        <w:t xml:space="preserve">3: </w:t>
      </w:r>
      <w:r>
        <w:t>тромболейкомасса</w:t>
      </w:r>
    </w:p>
    <w:p>
      <w:r>
        <w:rPr>
          <w:b/>
        </w:rPr>
        <w:t xml:space="preserve">4: </w:t>
      </w:r>
      <w:r>
        <w:t>антистафилококковая плазма</w:t>
      </w:r>
    </w:p>
    <w:p>
      <w:r>
        <w:t xml:space="preserve">Правильный ответ: </w:t>
      </w:r>
      <w:r>
        <w:rPr>
          <w:b/>
        </w:rPr>
        <w:t>антистафилококковая плазма</w:t>
      </w:r>
    </w:p>
    <w:p>
      <w:pPr>
        <w:pStyle w:val="Heading2"/>
      </w:pPr>
      <w:r>
        <w:t>ПРОТИВОПОКАЗАНИЕМ К ЭНДОСКОПИЧЕСКОМУ ИССЛЕДОВАНИЮ ПРИ ИНОРОДНЫХ ТЕЛАХ ПИЩЕВОДА ЯВЛЯЕТСЯ</w:t>
      </w:r>
    </w:p>
    <w:p>
      <w:r>
        <w:rPr>
          <w:b/>
        </w:rPr>
        <w:t xml:space="preserve">1: </w:t>
      </w:r>
      <w:r>
        <w:t>психосоматическое возбуждение</w:t>
      </w:r>
    </w:p>
    <w:p>
      <w:r>
        <w:rPr>
          <w:b/>
        </w:rPr>
        <w:t xml:space="preserve">2: </w:t>
      </w:r>
      <w:r>
        <w:t>признак перфорации пищевода</w:t>
      </w:r>
    </w:p>
    <w:p>
      <w:r>
        <w:rPr>
          <w:b/>
        </w:rPr>
        <w:t xml:space="preserve">3: </w:t>
      </w:r>
      <w:r>
        <w:t>общее тяжелое состояние больного</w:t>
      </w:r>
    </w:p>
    <w:p>
      <w:r>
        <w:rPr>
          <w:b/>
        </w:rPr>
        <w:t xml:space="preserve">4: </w:t>
      </w:r>
      <w:r>
        <w:t>длительное нахождение инородного тела в просвете</w:t>
      </w:r>
    </w:p>
    <w:p>
      <w:r>
        <w:t xml:space="preserve">Правильный ответ: </w:t>
      </w:r>
      <w:r>
        <w:rPr>
          <w:b/>
        </w:rPr>
        <w:t>признак перфорации пищевода</w:t>
      </w:r>
    </w:p>
    <w:p>
      <w:pPr>
        <w:pStyle w:val="Heading2"/>
      </w:pPr>
      <w:r>
        <w:t>КИСТЫ ОДНОКАМЕРНОГО ЭХИНОКОККА ИМЕЮТ ВИД</w:t>
      </w:r>
    </w:p>
    <w:p>
      <w:r>
        <w:rPr>
          <w:b/>
        </w:rPr>
        <w:t xml:space="preserve">1: </w:t>
      </w:r>
      <w:r>
        <w:t>узлов округлой формы сероватого цвета, не возвышающихся над поверхностью печени</w:t>
      </w:r>
    </w:p>
    <w:p>
      <w:r>
        <w:rPr>
          <w:b/>
        </w:rPr>
        <w:t xml:space="preserve">2: </w:t>
      </w:r>
      <w:r>
        <w:t>образований округлой формы желтоватого цвета, возвышающихся над поверхностью с кратерообразной вершиной</w:t>
      </w:r>
    </w:p>
    <w:p>
      <w:r>
        <w:rPr>
          <w:b/>
        </w:rPr>
        <w:t xml:space="preserve">3: </w:t>
      </w:r>
      <w:r>
        <w:t>округлых узлов синевато-коричневого цвета с кратерообразной вершиной</w:t>
      </w:r>
    </w:p>
    <w:p>
      <w:r>
        <w:rPr>
          <w:b/>
        </w:rPr>
        <w:t xml:space="preserve">4: </w:t>
      </w:r>
      <w:r>
        <w:t>образований округлой формы, белесоватого цвета, возвышающихся над поверхностью печени с закругленной вершиной</w:t>
      </w:r>
    </w:p>
    <w:p>
      <w:r>
        <w:t xml:space="preserve">Правильный ответ: </w:t>
      </w:r>
      <w:r>
        <w:rPr>
          <w:b/>
        </w:rPr>
        <w:t>образований округлой формы, белесоватого цвета, возвышающихся над поверхностью печени с закругленной вершиной</w:t>
      </w:r>
    </w:p>
    <w:p>
      <w:pPr>
        <w:pStyle w:val="Heading2"/>
      </w:pPr>
      <w:r>
        <w:t>ИНГИБИТОРАМИ СИНТЕЗА НУКЛЕИНОВЫХ КИСЛОТ ЯВЛЯЮТСЯ</w:t>
      </w:r>
    </w:p>
    <w:p>
      <w:r>
        <w:rPr>
          <w:b/>
        </w:rPr>
        <w:t xml:space="preserve">1: </w:t>
      </w:r>
      <w:r>
        <w:t>рифампицины</w:t>
      </w:r>
    </w:p>
    <w:p>
      <w:r>
        <w:rPr>
          <w:b/>
        </w:rPr>
        <w:t xml:space="preserve">2: </w:t>
      </w:r>
      <w:r>
        <w:t>макролиды</w:t>
      </w:r>
    </w:p>
    <w:p>
      <w:r>
        <w:rPr>
          <w:b/>
        </w:rPr>
        <w:t xml:space="preserve">3: </w:t>
      </w:r>
      <w:r>
        <w:t>аминогликозиды</w:t>
      </w:r>
    </w:p>
    <w:p>
      <w:r>
        <w:rPr>
          <w:b/>
        </w:rPr>
        <w:t xml:space="preserve">4: </w:t>
      </w:r>
      <w:r>
        <w:t>беталактамы</w:t>
      </w:r>
    </w:p>
    <w:p>
      <w:r>
        <w:t xml:space="preserve">Правильный ответ: </w:t>
      </w:r>
      <w:r>
        <w:rPr>
          <w:b/>
        </w:rPr>
        <w:t>рифампицины</w:t>
      </w:r>
    </w:p>
    <w:p>
      <w:pPr>
        <w:pStyle w:val="Heading2"/>
      </w:pPr>
      <w:r>
        <w:t>СИМПТОМОМ ВНЕБРЮШИННОГО РАЗРЫВА МОЧЕВОГО ПУЗЫРЯ ЯВЛЯЕТСЯ</w:t>
      </w:r>
    </w:p>
    <w:p>
      <w:r>
        <w:rPr>
          <w:b/>
        </w:rPr>
        <w:t xml:space="preserve">1: </w:t>
      </w:r>
      <w:r>
        <w:t>пастозность тканей над предстательной железой при пальцевом  ректальном исследовании</w:t>
      </w:r>
    </w:p>
    <w:p>
      <w:r>
        <w:rPr>
          <w:b/>
        </w:rPr>
        <w:t xml:space="preserve">2: </w:t>
      </w:r>
      <w:r>
        <w:t>одномоментное выделение большого количества жидкости (до 2 л и больше) при катетеризации мочевого пузыря</w:t>
      </w:r>
    </w:p>
    <w:p>
      <w:r>
        <w:rPr>
          <w:b/>
        </w:rPr>
        <w:t xml:space="preserve">3: </w:t>
      </w:r>
      <w:r>
        <w:t>симптом «Ваньки-встаньки»</w:t>
      </w:r>
    </w:p>
    <w:p>
      <w:r>
        <w:rPr>
          <w:b/>
        </w:rPr>
        <w:t xml:space="preserve">4: </w:t>
      </w:r>
      <w:r>
        <w:t>наличие рентгеноконтрастной жидкости в брюшной полости при цистографии</w:t>
      </w:r>
    </w:p>
    <w:p>
      <w:r>
        <w:t xml:space="preserve">Правильный ответ: </w:t>
      </w:r>
      <w:r>
        <w:rPr>
          <w:b/>
        </w:rPr>
        <w:t>пастозность тканей над предстательной железой при пальцевом  ректальном исследовании</w:t>
      </w:r>
    </w:p>
    <w:p>
      <w:pPr>
        <w:pStyle w:val="Heading2"/>
      </w:pPr>
      <w:r>
        <w:t>ФЕРМЕНТАТИВНЫЙ НЕКРОЛИЗ ОТНОСИТСЯ К</w:t>
      </w:r>
    </w:p>
    <w:p>
      <w:r>
        <w:rPr>
          <w:b/>
        </w:rPr>
        <w:t xml:space="preserve">1: </w:t>
      </w:r>
      <w:r>
        <w:t>хирургической обработке ожоговой раны</w:t>
      </w:r>
    </w:p>
    <w:p>
      <w:r>
        <w:rPr>
          <w:b/>
        </w:rPr>
        <w:t xml:space="preserve">2: </w:t>
      </w:r>
      <w:r>
        <w:t>хирургической некрэктомии ожоговой раны</w:t>
      </w:r>
    </w:p>
    <w:p>
      <w:r>
        <w:rPr>
          <w:b/>
        </w:rPr>
        <w:t xml:space="preserve">3: </w:t>
      </w:r>
      <w:r>
        <w:t>хирургическому очищению раны</w:t>
      </w:r>
    </w:p>
    <w:p>
      <w:r>
        <w:rPr>
          <w:b/>
        </w:rPr>
        <w:t xml:space="preserve">4: </w:t>
      </w:r>
      <w:r>
        <w:t>иссечению грануляций</w:t>
      </w:r>
    </w:p>
    <w:p>
      <w:r>
        <w:t xml:space="preserve">Правильный ответ: </w:t>
      </w:r>
      <w:r>
        <w:rPr>
          <w:b/>
        </w:rPr>
        <w:t>хирургическому очищению раны</w:t>
      </w:r>
    </w:p>
    <w:p>
      <w:pPr>
        <w:pStyle w:val="Heading2"/>
      </w:pPr>
      <w:r>
        <w:t>КАРТИНА ОЖОГОВОГО ШОКА ПРИ ГЛУБОКИХ ОЖОГАХ РАЗВИВАЕТСЯ ПРИ ПОРАЖЕНИИ ______ % ПОВЕРХНОСТИ ТЕЛА</w:t>
      </w:r>
    </w:p>
    <w:p>
      <w:r>
        <w:rPr>
          <w:b/>
        </w:rPr>
        <w:t xml:space="preserve">1: </w:t>
      </w:r>
      <w:r>
        <w:t>10</w:t>
      </w:r>
    </w:p>
    <w:p>
      <w:r>
        <w:rPr>
          <w:b/>
        </w:rPr>
        <w:t xml:space="preserve">2: </w:t>
      </w:r>
      <w:r>
        <w:t>25</w:t>
      </w:r>
    </w:p>
    <w:p>
      <w:r>
        <w:rPr>
          <w:b/>
        </w:rPr>
        <w:t xml:space="preserve">3: </w:t>
      </w:r>
      <w:r>
        <w:t>15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УГЛОВОЙ ПОКАЗАТЕЛЬ ПЛЮСНЕФАЛАНГОВЫХ СУСТАВОВ В НОРМЕ СОСТАВЛЯЕТ (В ГРАДУСАХ)</w:t>
      </w:r>
    </w:p>
    <w:p>
      <w:r>
        <w:rPr>
          <w:b/>
        </w:rPr>
        <w:t xml:space="preserve">1: </w:t>
      </w:r>
      <w:r>
        <w:t>10-13</w:t>
      </w:r>
    </w:p>
    <w:p>
      <w:r>
        <w:rPr>
          <w:b/>
        </w:rPr>
        <w:t xml:space="preserve">2: </w:t>
      </w:r>
      <w:r>
        <w:t>15-20</w:t>
      </w:r>
    </w:p>
    <w:p>
      <w:r>
        <w:rPr>
          <w:b/>
        </w:rPr>
        <w:t xml:space="preserve">3: </w:t>
      </w:r>
      <w:r>
        <w:t>38</w:t>
      </w:r>
    </w:p>
    <w:p>
      <w:r>
        <w:rPr>
          <w:b/>
        </w:rPr>
        <w:t xml:space="preserve">4: </w:t>
      </w:r>
      <w:r>
        <w:t>35</w:t>
      </w:r>
    </w:p>
    <w:p>
      <w:r>
        <w:t xml:space="preserve">Правильный ответ: </w:t>
      </w:r>
      <w:r>
        <w:rPr>
          <w:b/>
        </w:rPr>
        <w:t>10-13</w:t>
      </w:r>
    </w:p>
    <w:p>
      <w:pPr>
        <w:pStyle w:val="Heading2"/>
      </w:pPr>
      <w:r>
        <w:t>ПРИ ГЕМОТРАНСФУЗИИ ЦИТРАТНАЯ ИНТОКСИКАЦИЯ РАЗВИВАЕТСЯ ВСЛЕДСТВИЕ</w:t>
      </w:r>
    </w:p>
    <w:p>
      <w:r>
        <w:rPr>
          <w:b/>
        </w:rPr>
        <w:t xml:space="preserve">1: </w:t>
      </w:r>
      <w:r>
        <w:t>снижения тонуса сосудов</w:t>
      </w:r>
    </w:p>
    <w:p>
      <w:r>
        <w:rPr>
          <w:b/>
        </w:rPr>
        <w:t xml:space="preserve">2: </w:t>
      </w:r>
      <w:r>
        <w:t>развития сердечной недостаточности</w:t>
      </w:r>
    </w:p>
    <w:p>
      <w:r>
        <w:rPr>
          <w:b/>
        </w:rPr>
        <w:t xml:space="preserve">3: </w:t>
      </w:r>
      <w:r>
        <w:t>связывания кальция плазмы крови</w:t>
      </w:r>
    </w:p>
    <w:p>
      <w:r>
        <w:rPr>
          <w:b/>
        </w:rPr>
        <w:t xml:space="preserve">4: </w:t>
      </w:r>
      <w:r>
        <w:t>введения большого количества калия</w:t>
      </w:r>
    </w:p>
    <w:p>
      <w:r>
        <w:t xml:space="preserve">Правильный ответ: </w:t>
      </w:r>
      <w:r>
        <w:rPr>
          <w:b/>
        </w:rPr>
        <w:t>связывания кальция плазмы крови</w:t>
      </w:r>
    </w:p>
    <w:p>
      <w:pPr>
        <w:pStyle w:val="Heading2"/>
      </w:pPr>
      <w:r>
        <w:t>ФОРМИРОВАНИЕ КАРБУНКУЛА ПРОДОЛЖАЕТСЯ ___ СУТОК</w:t>
      </w:r>
    </w:p>
    <w:p>
      <w:r>
        <w:rPr>
          <w:b/>
        </w:rPr>
        <w:t xml:space="preserve">1: </w:t>
      </w:r>
      <w:r>
        <w:t>11-12</w:t>
      </w:r>
    </w:p>
    <w:p>
      <w:r>
        <w:rPr>
          <w:b/>
        </w:rPr>
        <w:t xml:space="preserve">2: </w:t>
      </w:r>
      <w:r>
        <w:t>12-14</w:t>
      </w:r>
    </w:p>
    <w:p>
      <w:r>
        <w:rPr>
          <w:b/>
        </w:rPr>
        <w:t xml:space="preserve">3: </w:t>
      </w:r>
      <w:r>
        <w:t>8-9</w:t>
      </w:r>
    </w:p>
    <w:p>
      <w:r>
        <w:rPr>
          <w:b/>
        </w:rPr>
        <w:t xml:space="preserve">4: </w:t>
      </w:r>
      <w:r>
        <w:t>15-18</w:t>
      </w:r>
    </w:p>
    <w:p>
      <w:r>
        <w:t xml:space="preserve">Правильный ответ: </w:t>
      </w:r>
      <w:r>
        <w:rPr>
          <w:b/>
        </w:rPr>
        <w:t>15-18</w:t>
      </w:r>
    </w:p>
    <w:p>
      <w:pPr>
        <w:pStyle w:val="Heading2"/>
      </w:pPr>
      <w:r>
        <w:t>КРИОВОЗДЕЙСТВИЕ В ЛЕЧЕНИИ ГНОЙНЫХ РАН – ЭТО ИСПОЛЬЗОВАНИЕ</w:t>
      </w:r>
    </w:p>
    <w:p>
      <w:r>
        <w:rPr>
          <w:b/>
        </w:rPr>
        <w:t xml:space="preserve">1: </w:t>
      </w:r>
      <w:r>
        <w:t>магнитного поля</w:t>
      </w:r>
    </w:p>
    <w:p>
      <w:r>
        <w:rPr>
          <w:b/>
        </w:rPr>
        <w:t xml:space="preserve">2: </w:t>
      </w:r>
      <w:r>
        <w:t>холода</w:t>
      </w:r>
    </w:p>
    <w:p>
      <w:r>
        <w:rPr>
          <w:b/>
        </w:rPr>
        <w:t xml:space="preserve">3: </w:t>
      </w:r>
      <w:r>
        <w:t>электрического тока</w:t>
      </w:r>
    </w:p>
    <w:p>
      <w:r>
        <w:rPr>
          <w:b/>
        </w:rPr>
        <w:t xml:space="preserve">4: </w:t>
      </w:r>
      <w:r>
        <w:t>тепла</w:t>
      </w:r>
    </w:p>
    <w:p>
      <w:r>
        <w:t xml:space="preserve">Правильный ответ: </w:t>
      </w:r>
      <w:r>
        <w:rPr>
          <w:b/>
        </w:rPr>
        <w:t>холода</w:t>
      </w:r>
    </w:p>
    <w:p>
      <w:pPr>
        <w:pStyle w:val="Heading2"/>
      </w:pPr>
      <w:r>
        <w:t>ТРАПЕЦИЕВИДНЫЙ КОЖНО-МЫШЕЧНЫЙ ЛОСКУТ НАШЕЛ ПРИМЕНЕНИЕ ПРИ ЗАКРЫТИИ ДЕФЕКТОВ МЯГКИХ ТКАНЕЙ В ОБЛАСТИ</w:t>
      </w:r>
    </w:p>
    <w:p>
      <w:r>
        <w:rPr>
          <w:b/>
        </w:rPr>
        <w:t xml:space="preserve">1: </w:t>
      </w:r>
      <w:r>
        <w:t>кистей, стоп</w:t>
      </w:r>
    </w:p>
    <w:p>
      <w:r>
        <w:rPr>
          <w:b/>
        </w:rPr>
        <w:t xml:space="preserve">2: </w:t>
      </w:r>
      <w:r>
        <w:t>туловища, нижних конечностей</w:t>
      </w:r>
    </w:p>
    <w:p>
      <w:r>
        <w:rPr>
          <w:b/>
        </w:rPr>
        <w:t xml:space="preserve">3: </w:t>
      </w:r>
      <w:r>
        <w:t>головы, шеи, верхней части плеча</w:t>
      </w:r>
    </w:p>
    <w:p>
      <w:r>
        <w:rPr>
          <w:b/>
        </w:rPr>
        <w:t xml:space="preserve">4: </w:t>
      </w:r>
      <w:r>
        <w:t>ягодиц, промежности, половых органов</w:t>
      </w:r>
    </w:p>
    <w:p>
      <w:r>
        <w:t xml:space="preserve">Правильный ответ: </w:t>
      </w:r>
      <w:r>
        <w:rPr>
          <w:b/>
        </w:rPr>
        <w:t>головы, шеи, верхней части плеча</w:t>
      </w:r>
    </w:p>
    <w:p>
      <w:pPr>
        <w:pStyle w:val="Heading2"/>
      </w:pPr>
      <w:r>
        <w:t>ОПТИМАЛЬНОЙ ЛЕЧЕБНОЙ ТАКТИКОЙ ПРИ ОБТУРАЦИОННОЙ КИШЕЧНОЙ НЕПРОХОДИМОСТИ НА ПОЧВЕ РАКА СИГМОВИДНОЙ КИШКИ У ПАЦИЕНТА 80 ЛЕТ ЯВЛЯЕТСЯ</w:t>
      </w:r>
    </w:p>
    <w:p>
      <w:r>
        <w:rPr>
          <w:b/>
        </w:rPr>
        <w:t xml:space="preserve">1: </w:t>
      </w:r>
      <w:r>
        <w:t>левосторонняя гемоколэктомия с наложением трансверзостомы</w:t>
      </w:r>
    </w:p>
    <w:p>
      <w:r>
        <w:rPr>
          <w:b/>
        </w:rPr>
        <w:t xml:space="preserve">2: </w:t>
      </w:r>
      <w:r>
        <w:t>наложение трансверзостомы</w:t>
      </w:r>
    </w:p>
    <w:p>
      <w:r>
        <w:rPr>
          <w:b/>
        </w:rPr>
        <w:t xml:space="preserve">3: </w:t>
      </w:r>
      <w:r>
        <w:t>операция Гартмана</w:t>
      </w:r>
    </w:p>
    <w:p>
      <w:r>
        <w:rPr>
          <w:b/>
        </w:rPr>
        <w:t xml:space="preserve">4: </w:t>
      </w:r>
      <w:r>
        <w:t>обходной трансверзосигмоанастомоз</w:t>
      </w:r>
    </w:p>
    <w:p>
      <w:r>
        <w:t xml:space="preserve">Правильный ответ: </w:t>
      </w:r>
      <w:r>
        <w:rPr>
          <w:b/>
        </w:rPr>
        <w:t>операция Гартмана</w:t>
      </w:r>
    </w:p>
    <w:p>
      <w:pPr>
        <w:pStyle w:val="Heading2"/>
      </w:pPr>
      <w:r>
        <w:t>ПОДКОЖНАЯ ЭМФИЗЕМА ПРИ ЗАКРЫТЫХ ПЕРЕЛОМАХ РЕБЕР ЯВЛЯЕТСЯ ПРИЗНАКОМ</w:t>
      </w:r>
    </w:p>
    <w:p>
      <w:r>
        <w:rPr>
          <w:b/>
        </w:rPr>
        <w:t xml:space="preserve">1: </w:t>
      </w:r>
      <w:r>
        <w:t>ушиба легкого</w:t>
      </w:r>
    </w:p>
    <w:p>
      <w:r>
        <w:rPr>
          <w:b/>
        </w:rPr>
        <w:t xml:space="preserve">2: </w:t>
      </w:r>
      <w:r>
        <w:t>гемоторакса</w:t>
      </w:r>
    </w:p>
    <w:p>
      <w:r>
        <w:rPr>
          <w:b/>
        </w:rPr>
        <w:t xml:space="preserve">3: </w:t>
      </w:r>
      <w:r>
        <w:t>повреждения магистральных сосудов</w:t>
      </w:r>
    </w:p>
    <w:p>
      <w:r>
        <w:rPr>
          <w:b/>
        </w:rPr>
        <w:t xml:space="preserve">4: </w:t>
      </w:r>
      <w:r>
        <w:t>повреждения легкого</w:t>
      </w:r>
    </w:p>
    <w:p>
      <w:r>
        <w:t xml:space="preserve">Правильный ответ: </w:t>
      </w:r>
      <w:r>
        <w:rPr>
          <w:b/>
        </w:rPr>
        <w:t>повреждения легкого</w:t>
      </w:r>
    </w:p>
    <w:p>
      <w:pPr>
        <w:pStyle w:val="Heading2"/>
      </w:pPr>
      <w:r>
        <w:t>К КОНСЕРВАТИВНОЙ РЕАБИЛИТАЦИИ ПОСЛЕДСТВИЙ ОЖОГОВ НЕ ОТНОСИТСЯ</w:t>
      </w:r>
    </w:p>
    <w:p>
      <w:r>
        <w:rPr>
          <w:b/>
        </w:rPr>
        <w:t xml:space="preserve">1: </w:t>
      </w:r>
      <w:r>
        <w:t>физиотерапия</w:t>
      </w:r>
    </w:p>
    <w:p>
      <w:r>
        <w:rPr>
          <w:b/>
        </w:rPr>
        <w:t xml:space="preserve">2: </w:t>
      </w:r>
      <w:r>
        <w:t>блефаропластика</w:t>
      </w:r>
    </w:p>
    <w:p>
      <w:r>
        <w:rPr>
          <w:b/>
        </w:rPr>
        <w:t xml:space="preserve">3: </w:t>
      </w:r>
      <w:r>
        <w:t>применение компрессионных повязок</w:t>
      </w:r>
    </w:p>
    <w:p>
      <w:r>
        <w:rPr>
          <w:b/>
        </w:rPr>
        <w:t xml:space="preserve">4: </w:t>
      </w:r>
      <w:r>
        <w:t>ЛФК (лечебная физическая культура)</w:t>
      </w:r>
    </w:p>
    <w:p>
      <w:r>
        <w:t xml:space="preserve">Правильный ответ: </w:t>
      </w:r>
      <w:r>
        <w:rPr>
          <w:b/>
        </w:rPr>
        <w:t>блефаропластика</w:t>
      </w:r>
    </w:p>
    <w:p>
      <w:pPr>
        <w:pStyle w:val="Heading2"/>
      </w:pPr>
      <w:r>
        <w:t>ОТНОСИТЕЛЬНЫМ ПРОТИВОПОКАЗАНИЕМ К ПЛАНОВОЙ ЭГДС (ЭЗОФАГОГАСТРОДУОДЕНОСКОПИЯ) ЯВЛЯЕТСЯ</w:t>
      </w:r>
    </w:p>
    <w:p>
      <w:r>
        <w:rPr>
          <w:b/>
        </w:rPr>
        <w:t xml:space="preserve">1: </w:t>
      </w:r>
      <w:r>
        <w:t>стенокардия напряжения</w:t>
      </w:r>
    </w:p>
    <w:p>
      <w:r>
        <w:rPr>
          <w:b/>
        </w:rPr>
        <w:t xml:space="preserve">2: </w:t>
      </w:r>
      <w:r>
        <w:t>ахалазия кардии 3 - 4 стадии</w:t>
      </w:r>
    </w:p>
    <w:p>
      <w:r>
        <w:rPr>
          <w:b/>
        </w:rPr>
        <w:t xml:space="preserve">3: </w:t>
      </w:r>
      <w:r>
        <w:t>воспалительное заболевание миндалин, глотки, органов дыхания</w:t>
      </w:r>
    </w:p>
    <w:p>
      <w:r>
        <w:rPr>
          <w:b/>
        </w:rPr>
        <w:t xml:space="preserve">4: </w:t>
      </w:r>
      <w:r>
        <w:t>варикозное расширение вен пищевода 3 степени</w:t>
      </w:r>
    </w:p>
    <w:p>
      <w:r>
        <w:t xml:space="preserve">Правильный ответ: </w:t>
      </w:r>
      <w:r>
        <w:rPr>
          <w:b/>
        </w:rPr>
        <w:t>воспалительное заболевание миндалин, глотки, органов дыхания</w:t>
      </w:r>
    </w:p>
    <w:p>
      <w:pPr>
        <w:pStyle w:val="Heading2"/>
      </w:pPr>
      <w:r>
        <w:t>НАИБОЛЕЕ ЧАСТЫМИ ИСТОЧНИКАМИ ТРОМБОЭМБОЛИИ ЛЕГОЧНОЙ АРТЕРИИ ЯВЛЯЮТСЯ</w:t>
      </w:r>
    </w:p>
    <w:p>
      <w:r>
        <w:rPr>
          <w:b/>
        </w:rPr>
        <w:t xml:space="preserve">1: </w:t>
      </w:r>
      <w:r>
        <w:t>правые отделы сердца</w:t>
      </w:r>
    </w:p>
    <w:p>
      <w:r>
        <w:rPr>
          <w:b/>
        </w:rPr>
        <w:t xml:space="preserve">2: </w:t>
      </w:r>
      <w:r>
        <w:t>вены нижних конечностей</w:t>
      </w:r>
    </w:p>
    <w:p>
      <w:r>
        <w:rPr>
          <w:b/>
        </w:rPr>
        <w:t xml:space="preserve">3: </w:t>
      </w:r>
      <w:r>
        <w:t>левые отделы сердца</w:t>
      </w:r>
    </w:p>
    <w:p>
      <w:r>
        <w:rPr>
          <w:b/>
        </w:rPr>
        <w:t xml:space="preserve">4: </w:t>
      </w:r>
      <w:r>
        <w:t>вены верхних конечностей</w:t>
      </w:r>
    </w:p>
    <w:p>
      <w:r>
        <w:t xml:space="preserve">Правильный ответ: </w:t>
      </w:r>
      <w:r>
        <w:rPr>
          <w:b/>
        </w:rPr>
        <w:t>вены нижних конечностей</w:t>
      </w:r>
    </w:p>
    <w:p>
      <w:pPr>
        <w:pStyle w:val="Heading2"/>
      </w:pPr>
      <w:r>
        <w:t>КРИТЕРИЕМ ЭФФЕКТИВНОСТИ ПРОВЕДЕННОЙ НЕКРОТОМИИ ЯВЛЯЕТСЯ</w:t>
      </w:r>
    </w:p>
    <w:p>
      <w:r>
        <w:rPr>
          <w:b/>
        </w:rPr>
        <w:t xml:space="preserve">1: </w:t>
      </w:r>
      <w:r>
        <w:t>заживление раны в течение 3-х суток</w:t>
      </w:r>
    </w:p>
    <w:p>
      <w:r>
        <w:rPr>
          <w:b/>
        </w:rPr>
        <w:t xml:space="preserve">2: </w:t>
      </w:r>
      <w:r>
        <w:t>прекращение кровотечения из ран</w:t>
      </w:r>
    </w:p>
    <w:p>
      <w:r>
        <w:rPr>
          <w:b/>
        </w:rPr>
        <w:t xml:space="preserve">3: </w:t>
      </w:r>
      <w:r>
        <w:t>потепление дистальных отделов конечности</w:t>
      </w:r>
    </w:p>
    <w:p>
      <w:r>
        <w:rPr>
          <w:b/>
        </w:rPr>
        <w:t xml:space="preserve">4: </w:t>
      </w:r>
      <w:r>
        <w:t>спадение краев раны</w:t>
      </w:r>
    </w:p>
    <w:p>
      <w:r>
        <w:t xml:space="preserve">Правильный ответ: </w:t>
      </w:r>
      <w:r>
        <w:rPr>
          <w:b/>
        </w:rPr>
        <w:t>потепление дистальных отделов конечности</w:t>
      </w:r>
    </w:p>
    <w:p>
      <w:pPr>
        <w:pStyle w:val="Heading2"/>
      </w:pPr>
      <w:r>
        <w:t>СТАДИРОВАНИЕ РАКА ЖЕЛУДКА ПРОВОДЯТ НА ОСНОВАНИИ ДАННЫХ</w:t>
      </w:r>
    </w:p>
    <w:p>
      <w:r>
        <w:rPr>
          <w:b/>
        </w:rPr>
        <w:t xml:space="preserve">1: </w:t>
      </w:r>
      <w:r>
        <w:t>рентгенографии пищевода</w:t>
      </w:r>
    </w:p>
    <w:p>
      <w:r>
        <w:rPr>
          <w:b/>
        </w:rPr>
        <w:t xml:space="preserve">2: </w:t>
      </w:r>
      <w:r>
        <w:t>мультиспиральной компьютерной томографии</w:t>
      </w:r>
    </w:p>
    <w:p>
      <w:r>
        <w:rPr>
          <w:b/>
        </w:rPr>
        <w:t xml:space="preserve">3: </w:t>
      </w:r>
      <w:r>
        <w:t>исследования онкомаркеров крови</w:t>
      </w:r>
    </w:p>
    <w:p>
      <w:r>
        <w:rPr>
          <w:b/>
        </w:rPr>
        <w:t xml:space="preserve">4: </w:t>
      </w:r>
      <w:r>
        <w:t>эзофагогастродуоденоскопии с биопсией</w:t>
      </w:r>
    </w:p>
    <w:p>
      <w:r>
        <w:t xml:space="preserve">Правильный ответ: </w:t>
      </w:r>
      <w:r>
        <w:rPr>
          <w:b/>
        </w:rPr>
        <w:t>мультиспиральной компьютерной томографии</w:t>
      </w:r>
    </w:p>
    <w:p>
      <w:pPr>
        <w:pStyle w:val="Heading2"/>
      </w:pPr>
      <w:r>
        <w:t>К БИОЛОГИЧЕСКИМ АНТИСЕПТИКАМ - ПРОТЕОЛИТИЧЕСКИМ ФЕРМЕНТАМ ЖИВОТНОГО ПРОИСХОЖДЕНИЯ ОТНОСЯТСЯ</w:t>
      </w:r>
    </w:p>
    <w:p>
      <w:r>
        <w:rPr>
          <w:b/>
        </w:rPr>
        <w:t xml:space="preserve">1: </w:t>
      </w:r>
      <w:r>
        <w:t>химотрипсин, стрептокиназа, рибонуклеаза</w:t>
      </w:r>
    </w:p>
    <w:p>
      <w:r>
        <w:rPr>
          <w:b/>
        </w:rPr>
        <w:t xml:space="preserve">2: </w:t>
      </w:r>
      <w:r>
        <w:t>химопсин, коллагеназа, ируксол</w:t>
      </w:r>
    </w:p>
    <w:p>
      <w:r>
        <w:rPr>
          <w:b/>
        </w:rPr>
        <w:t xml:space="preserve">3: </w:t>
      </w:r>
      <w:r>
        <w:t>трипсин, террилитин, папаин</w:t>
      </w:r>
    </w:p>
    <w:p>
      <w:r>
        <w:rPr>
          <w:b/>
        </w:rPr>
        <w:t xml:space="preserve">4: </w:t>
      </w:r>
      <w:r>
        <w:t>рибонуклеаза, химопсин, трипсин</w:t>
      </w:r>
    </w:p>
    <w:p>
      <w:r>
        <w:t xml:space="preserve">Правильный ответ: </w:t>
      </w:r>
      <w:r>
        <w:rPr>
          <w:b/>
        </w:rPr>
        <w:t>рибонуклеаза, химопсин, трипсин</w:t>
      </w:r>
    </w:p>
    <w:p>
      <w:pPr>
        <w:pStyle w:val="Heading2"/>
      </w:pPr>
      <w:r>
        <w:t>МНОГОФАЗНОЕ ИССЛЕДОВАНИЕ МОЧЕВЫДЕЛИТЕЛЬНОЙ СИСТЕМЫ ПРИ РЕНТГЕНОВСКОЙ КОМПЬЮТЕРНОЙ ТОМОГРАФИИ ПОДРАЗУМЕВАЕТ</w:t>
      </w:r>
    </w:p>
    <w:p>
      <w:r>
        <w:rPr>
          <w:b/>
        </w:rPr>
        <w:t xml:space="preserve">1: </w:t>
      </w:r>
      <w:r>
        <w:t>повышение напряжения генерирования рентгеновского изображения</w:t>
      </w:r>
    </w:p>
    <w:p>
      <w:r>
        <w:rPr>
          <w:b/>
        </w:rPr>
        <w:t xml:space="preserve">2: </w:t>
      </w:r>
      <w:r>
        <w:t>ускорение вращения рентгеновского излучателя вокруг снимаемого объекта</w:t>
      </w:r>
    </w:p>
    <w:p>
      <w:r>
        <w:rPr>
          <w:b/>
        </w:rPr>
        <w:t xml:space="preserve">3: </w:t>
      </w:r>
      <w:r>
        <w:t>выполнение внутривенного введения контрастного вещества</w:t>
      </w:r>
    </w:p>
    <w:p>
      <w:r>
        <w:rPr>
          <w:b/>
        </w:rPr>
        <w:t xml:space="preserve">4: </w:t>
      </w:r>
      <w:r>
        <w:t>получение изображения очень тонких слоев объекта</w:t>
      </w:r>
    </w:p>
    <w:p>
      <w:r>
        <w:t xml:space="preserve">Правильный ответ: </w:t>
      </w:r>
      <w:r>
        <w:rPr>
          <w:b/>
        </w:rPr>
        <w:t>выполнение внутривенного введения контрастного вещества</w:t>
      </w:r>
    </w:p>
    <w:p>
      <w:pPr>
        <w:pStyle w:val="Heading2"/>
      </w:pPr>
      <w:r>
        <w:t>ОСТРЫЙ ГЕМАТОГЕННЫЙ ОСТЕОМИЕЛИТ ЧАЩЕ ВСТРЕЧАЕТСЯ У</w:t>
      </w:r>
    </w:p>
    <w:p>
      <w:r>
        <w:rPr>
          <w:b/>
        </w:rPr>
        <w:t xml:space="preserve">1: </w:t>
      </w:r>
      <w:r>
        <w:t>взрослых зрелого возраста</w:t>
      </w:r>
    </w:p>
    <w:p>
      <w:r>
        <w:rPr>
          <w:b/>
        </w:rPr>
        <w:t xml:space="preserve">2: </w:t>
      </w:r>
      <w:r>
        <w:t>детей и подростков мужского пола</w:t>
      </w:r>
    </w:p>
    <w:p>
      <w:r>
        <w:rPr>
          <w:b/>
        </w:rPr>
        <w:t xml:space="preserve">3: </w:t>
      </w:r>
      <w:r>
        <w:t>детей и подростков женского пола</w:t>
      </w:r>
    </w:p>
    <w:p>
      <w:r>
        <w:rPr>
          <w:b/>
        </w:rPr>
        <w:t xml:space="preserve">4: </w:t>
      </w:r>
      <w:r>
        <w:t>взрослых старческого возраста</w:t>
      </w:r>
    </w:p>
    <w:p>
      <w:r>
        <w:t xml:space="preserve">Правильный ответ: </w:t>
      </w:r>
      <w:r>
        <w:rPr>
          <w:b/>
        </w:rPr>
        <w:t>детей и подростков мужского пола</w:t>
      </w:r>
    </w:p>
    <w:p>
      <w:pPr>
        <w:pStyle w:val="Heading2"/>
      </w:pPr>
      <w:r>
        <w:t>НАИБОЛЕЕ ПОПУЛЯРНОЙ ВО ВСЕХ СТРАНАХ МИРА КЛАССИФИКАЦИЕЙ ПАХОВЫХ ГРЫЖ ЯВЛЯЕТСЯ  КЛАССИФИКАЦИЯ ПО</w:t>
      </w:r>
    </w:p>
    <w:p>
      <w:r>
        <w:rPr>
          <w:b/>
        </w:rPr>
        <w:t xml:space="preserve">1: </w:t>
      </w:r>
      <w:r>
        <w:t>Gilbert</w:t>
      </w:r>
    </w:p>
    <w:p>
      <w:r>
        <w:rPr>
          <w:b/>
        </w:rPr>
        <w:t xml:space="preserve">2: </w:t>
      </w:r>
      <w:r>
        <w:t>Zollinger</w:t>
      </w:r>
    </w:p>
    <w:p>
      <w:r>
        <w:rPr>
          <w:b/>
        </w:rPr>
        <w:t xml:space="preserve">3: </w:t>
      </w:r>
      <w:r>
        <w:t>Nyhus</w:t>
      </w:r>
    </w:p>
    <w:p>
      <w:r>
        <w:rPr>
          <w:b/>
        </w:rPr>
        <w:t xml:space="preserve">4: </w:t>
      </w:r>
      <w:r>
        <w:t>Rutkow и Robins</w:t>
      </w:r>
    </w:p>
    <w:p>
      <w:r>
        <w:t xml:space="preserve">Правильный ответ: </w:t>
      </w:r>
      <w:r>
        <w:rPr>
          <w:b/>
        </w:rPr>
        <w:t>Nyhus</w:t>
      </w:r>
    </w:p>
    <w:p>
      <w:pPr>
        <w:pStyle w:val="Heading2"/>
      </w:pPr>
      <w:r>
        <w:t>ДИФТЕРИЯ РАНЫ ОТЛИЧАЕТСЯ ОТ ДРУГИХ ВИДОВ РАНЕВОЙ ИНФЕКЦИИ НАЛИЧИЕМ</w:t>
      </w:r>
    </w:p>
    <w:p>
      <w:r>
        <w:rPr>
          <w:b/>
        </w:rPr>
        <w:t xml:space="preserve">1: </w:t>
      </w:r>
      <w:r>
        <w:t>серозно-геморрагических выделений из раны</w:t>
      </w:r>
    </w:p>
    <w:p>
      <w:r>
        <w:rPr>
          <w:b/>
        </w:rPr>
        <w:t xml:space="preserve">2: </w:t>
      </w:r>
      <w:r>
        <w:t>сероватого налета, плотно спаянного с раной</w:t>
      </w:r>
    </w:p>
    <w:p>
      <w:r>
        <w:rPr>
          <w:b/>
        </w:rPr>
        <w:t xml:space="preserve">3: </w:t>
      </w:r>
      <w:r>
        <w:t>воспалительного инфильтрата</w:t>
      </w:r>
    </w:p>
    <w:p>
      <w:r>
        <w:rPr>
          <w:b/>
        </w:rPr>
        <w:t xml:space="preserve">4: </w:t>
      </w:r>
      <w:r>
        <w:t>гнойных выделений</w:t>
      </w:r>
    </w:p>
    <w:p>
      <w:r>
        <w:t xml:space="preserve">Правильный ответ: </w:t>
      </w:r>
      <w:r>
        <w:rPr>
          <w:b/>
        </w:rPr>
        <w:t>сероватого налета, плотно спаянного с раной</w:t>
      </w:r>
    </w:p>
    <w:p>
      <w:pPr>
        <w:pStyle w:val="Heading2"/>
      </w:pPr>
      <w:r>
        <w:t>ВРОЖДЕННОЕ ЗАБОЛЕВАНИЕ, ХАРАКТЕРИЗУЮЩЕЕСЯ НАЛИЧИЕМ ПОД КОЖЕЙ КРЕСТЦОВО-КОПЧИКОВОЙ ОБЛАСТИ ТОННЕЛЕОБРАЗНОГО ХОДА, ОТКРЫВАЮЩЕГОСЯ НА КОЖЕ ОДНИМ ИЛИ НЕСКОЛЬКИМИ ТОЧЕЧНЫМИ ОТВЕРСТИЯМИ, РАСПОЛАГАЮЩИМИСЯ МЕЖДУ ЯГОДИЦАМИ СТРОГО ПО СРЕДНЕЙ ЛИНИИ, НАЗЫВАЕТСЯ</w:t>
      </w:r>
    </w:p>
    <w:p>
      <w:r>
        <w:rPr>
          <w:b/>
        </w:rPr>
        <w:t xml:space="preserve">1: </w:t>
      </w:r>
      <w:r>
        <w:t>синдром Бертолотти</w:t>
      </w:r>
    </w:p>
    <w:p>
      <w:r>
        <w:rPr>
          <w:b/>
        </w:rPr>
        <w:t xml:space="preserve">2: </w:t>
      </w:r>
      <w:r>
        <w:t>эпителиальный копчиковый ход</w:t>
      </w:r>
    </w:p>
    <w:p>
      <w:r>
        <w:rPr>
          <w:b/>
        </w:rPr>
        <w:t xml:space="preserve">3: </w:t>
      </w:r>
      <w:r>
        <w:t>кокцигодиния</w:t>
      </w:r>
    </w:p>
    <w:p>
      <w:r>
        <w:rPr>
          <w:b/>
        </w:rPr>
        <w:t xml:space="preserve">4: </w:t>
      </w:r>
      <w:r>
        <w:t>синдром Фуа – Иллемана</w:t>
      </w:r>
    </w:p>
    <w:p>
      <w:r>
        <w:t xml:space="preserve">Правильный ответ: </w:t>
      </w:r>
      <w:r>
        <w:rPr>
          <w:b/>
        </w:rPr>
        <w:t>эпителиальный копчиковый ход</w:t>
      </w:r>
    </w:p>
    <w:p>
      <w:pPr>
        <w:pStyle w:val="Heading2"/>
      </w:pPr>
      <w:r>
        <w:t>КРИТЕРИЙ ОТНОСИТЕЛЬНОСТИ ПОКАЗАНИЙ К ОПЕРАЦИИ</w:t>
      </w:r>
    </w:p>
    <w:p>
      <w:r>
        <w:rPr>
          <w:b/>
        </w:rPr>
        <w:t xml:space="preserve">1: </w:t>
      </w:r>
      <w:r>
        <w:t>её невыполнение угрожает жизни</w:t>
      </w:r>
    </w:p>
    <w:p>
      <w:r>
        <w:rPr>
          <w:b/>
        </w:rPr>
        <w:t xml:space="preserve">2: </w:t>
      </w:r>
      <w:r>
        <w:t>тяжелое состояние пациента</w:t>
      </w:r>
    </w:p>
    <w:p>
      <w:r>
        <w:rPr>
          <w:b/>
        </w:rPr>
        <w:t xml:space="preserve">3: </w:t>
      </w:r>
      <w:r>
        <w:t>удовлетворительное состояние пациента</w:t>
      </w:r>
    </w:p>
    <w:p>
      <w:r>
        <w:rPr>
          <w:b/>
        </w:rPr>
        <w:t xml:space="preserve">4: </w:t>
      </w:r>
      <w:r>
        <w:t>возможность её замены консервативным лечением</w:t>
      </w:r>
    </w:p>
    <w:p>
      <w:r>
        <w:t xml:space="preserve">Правильный ответ: </w:t>
      </w:r>
      <w:r>
        <w:rPr>
          <w:b/>
        </w:rPr>
        <w:t>возможность её замены консервативным лечением</w:t>
      </w:r>
    </w:p>
    <w:p>
      <w:pPr>
        <w:pStyle w:val="Heading2"/>
      </w:pPr>
      <w:r>
        <w:t>ПРИ СУХОЙ ГАНГРЕНЕ ПРЕОБЛАДАЕТ ___ ТИП НЕКРОЗА</w:t>
      </w:r>
    </w:p>
    <w:p>
      <w:r>
        <w:rPr>
          <w:b/>
        </w:rPr>
        <w:t xml:space="preserve">1: </w:t>
      </w:r>
      <w:r>
        <w:t>смешанный</w:t>
      </w:r>
    </w:p>
    <w:p>
      <w:r>
        <w:rPr>
          <w:b/>
        </w:rPr>
        <w:t xml:space="preserve">2: </w:t>
      </w:r>
      <w:r>
        <w:t>коагуляционный</w:t>
      </w:r>
    </w:p>
    <w:p>
      <w:r>
        <w:rPr>
          <w:b/>
        </w:rPr>
        <w:t xml:space="preserve">3: </w:t>
      </w:r>
      <w:r>
        <w:t>анаэробный</w:t>
      </w:r>
    </w:p>
    <w:p>
      <w:r>
        <w:rPr>
          <w:b/>
        </w:rPr>
        <w:t xml:space="preserve">4: </w:t>
      </w:r>
      <w:r>
        <w:t>колликвационный</w:t>
      </w:r>
    </w:p>
    <w:p>
      <w:r>
        <w:t xml:space="preserve">Правильный ответ: </w:t>
      </w:r>
      <w:r>
        <w:rPr>
          <w:b/>
        </w:rPr>
        <w:t>коагуляционный</w:t>
      </w:r>
    </w:p>
    <w:p>
      <w:pPr>
        <w:pStyle w:val="Heading2"/>
      </w:pPr>
      <w:r>
        <w:t>В БОРЬБЕ С ИНТОКСИКАЦИЕЙ ОРГАНИЗМА ПРИ СЕПСИСЕ ПЕРВОСТЕПЕННОЕ ЗНАЧЕНИЕ ИМЕЕТ</w:t>
      </w:r>
    </w:p>
    <w:p>
      <w:r>
        <w:rPr>
          <w:b/>
        </w:rPr>
        <w:t xml:space="preserve">1: </w:t>
      </w:r>
      <w:r>
        <w:t>плазмаферез</w:t>
      </w:r>
    </w:p>
    <w:p>
      <w:r>
        <w:rPr>
          <w:b/>
        </w:rPr>
        <w:t xml:space="preserve">2: </w:t>
      </w:r>
      <w:r>
        <w:t>иммуносорбция</w:t>
      </w:r>
    </w:p>
    <w:p>
      <w:r>
        <w:rPr>
          <w:b/>
        </w:rPr>
        <w:t xml:space="preserve">3: </w:t>
      </w:r>
      <w:r>
        <w:t>гемосорбция</w:t>
      </w:r>
    </w:p>
    <w:p>
      <w:r>
        <w:rPr>
          <w:b/>
        </w:rPr>
        <w:t xml:space="preserve">4: </w:t>
      </w:r>
      <w:r>
        <w:t>раннее вмешательство на гнойном очаге</w:t>
      </w:r>
    </w:p>
    <w:p>
      <w:r>
        <w:t xml:space="preserve">Правильный ответ: </w:t>
      </w:r>
      <w:r>
        <w:rPr>
          <w:b/>
        </w:rPr>
        <w:t>раннее вмешательство на гнойном очаге</w:t>
      </w:r>
    </w:p>
    <w:p>
      <w:pPr>
        <w:pStyle w:val="Heading2"/>
      </w:pPr>
      <w:r>
        <w:t>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</w:t>
      </w:r>
    </w:p>
    <w:p>
      <w:r>
        <w:rPr>
          <w:b/>
        </w:rPr>
        <w:t xml:space="preserve">1: </w:t>
      </w:r>
      <w:r>
        <w:t>предоставление пациенту недостоверной, неполной или искаженной информации об используемых лекарственных препаратах</w:t>
      </w:r>
    </w:p>
    <w:p>
      <w:r>
        <w:rPr>
          <w:b/>
        </w:rPr>
        <w:t xml:space="preserve">2: </w:t>
      </w:r>
      <w:r>
        <w:t>участие в работе некоммерческих профессиональных медицинских ассоциаций</w:t>
      </w:r>
    </w:p>
    <w:p>
      <w:r>
        <w:rPr>
          <w:b/>
        </w:rPr>
        <w:t xml:space="preserve">3: </w:t>
      </w:r>
      <w:r>
        <w:t>участие в научно-практических конференциях</w:t>
      </w:r>
    </w:p>
    <w:p>
      <w:r>
        <w:rPr>
          <w:b/>
        </w:rPr>
        <w:t xml:space="preserve">4: </w:t>
      </w:r>
      <w:r>
        <w:t>подготовку публикаций в рецензируемых журналах об эффективности применяемых лекарственных препаратов</w:t>
      </w:r>
    </w:p>
    <w:p>
      <w:r>
        <w:t xml:space="preserve">Правильный ответ: </w:t>
      </w:r>
      <w:r>
        <w:rPr>
          <w:b/>
        </w:rPr>
        <w:t>предоставление пациенту недостоверной, неполной или искаженной информации об используемых лекарственных препаратах</w:t>
      </w:r>
    </w:p>
    <w:p>
      <w:pPr>
        <w:pStyle w:val="Heading2"/>
      </w:pPr>
      <w:r>
        <w:t>КРОВОСНАБЖЕНИЕ ПРАВОЙ ПОЛОВИНЫ ОБОДОЧНОЙ КИШКИ ОСУЩЕСТВЛЯЕТСЯ ИЗ БАССЕЙНА</w:t>
      </w:r>
    </w:p>
    <w:p>
      <w:r>
        <w:rPr>
          <w:b/>
        </w:rPr>
        <w:t xml:space="preserve">1: </w:t>
      </w:r>
      <w:r>
        <w:t>левой артерии ободочной кишки</w:t>
      </w:r>
    </w:p>
    <w:p>
      <w:r>
        <w:rPr>
          <w:b/>
        </w:rPr>
        <w:t xml:space="preserve">2: </w:t>
      </w:r>
      <w:r>
        <w:t>верхней брыжеечной</w:t>
      </w:r>
    </w:p>
    <w:p>
      <w:r>
        <w:rPr>
          <w:b/>
        </w:rPr>
        <w:t xml:space="preserve">3: </w:t>
      </w:r>
      <w:r>
        <w:t>нижней брыжеечной</w:t>
      </w:r>
    </w:p>
    <w:p>
      <w:r>
        <w:rPr>
          <w:b/>
        </w:rPr>
        <w:t xml:space="preserve">4: </w:t>
      </w:r>
      <w:r>
        <w:t>селезеночной</w:t>
      </w:r>
    </w:p>
    <w:p>
      <w:r>
        <w:t xml:space="preserve">Правильный ответ: </w:t>
      </w:r>
      <w:r>
        <w:rPr>
          <w:b/>
        </w:rPr>
        <w:t>верхней брыжеечной</w:t>
      </w:r>
    </w:p>
    <w:p>
      <w:pPr>
        <w:pStyle w:val="Heading2"/>
      </w:pPr>
      <w:r>
        <w:t>К ВЕДУЩИМ СИМПТОМАМ УГРОЖАЮЩЕГО РАЗРЫВА АНЕВРИЗМЫ БРЮШНОЙ АОРТЫ ОТНОСЯТ</w:t>
      </w:r>
    </w:p>
    <w:p>
      <w:r>
        <w:rPr>
          <w:b/>
        </w:rPr>
        <w:t xml:space="preserve">1: </w:t>
      </w:r>
      <w:r>
        <w:t>анемию</w:t>
      </w:r>
    </w:p>
    <w:p>
      <w:r>
        <w:rPr>
          <w:b/>
        </w:rPr>
        <w:t xml:space="preserve">2: </w:t>
      </w:r>
      <w:r>
        <w:t>сосудистый шум в проекцию аорты</w:t>
      </w:r>
    </w:p>
    <w:p>
      <w:r>
        <w:rPr>
          <w:b/>
        </w:rPr>
        <w:t xml:space="preserve">3: </w:t>
      </w:r>
      <w:r>
        <w:t>боль в животе, увеличение размеров аневризмы и болезненность при её пальпации</w:t>
      </w:r>
    </w:p>
    <w:p>
      <w:r>
        <w:rPr>
          <w:b/>
        </w:rPr>
        <w:t xml:space="preserve">4: </w:t>
      </w:r>
      <w:r>
        <w:t>диспептическое расстройство</w:t>
      </w:r>
    </w:p>
    <w:p>
      <w:r>
        <w:t xml:space="preserve">Правильный ответ: </w:t>
      </w:r>
      <w:r>
        <w:rPr>
          <w:b/>
        </w:rPr>
        <w:t>боль в животе, увеличение размеров аневризмы и болезненность при её пальпации</w:t>
      </w:r>
    </w:p>
    <w:p>
      <w:pPr>
        <w:pStyle w:val="Heading2"/>
      </w:pPr>
      <w:r>
        <w:t>МЕТОДОМ ВЫБОРА ПРИ ЛЕЧЕНИИ ИНСУЛИНОМЫ В РАМКАХ СИНДРОМА МНОЖЕСТВЕННОЙ ЭНДОКРИННОЙ НЕОПЛАЗИИ ТИП 1 В БОЛЬШИНСТВЕ СЛУЧАЕВ ЯВЛЯЕТСЯ</w:t>
      </w:r>
    </w:p>
    <w:p>
      <w:r>
        <w:rPr>
          <w:b/>
        </w:rPr>
        <w:t xml:space="preserve">1: </w:t>
      </w:r>
      <w:r>
        <w:t>медикаментозная терапия</w:t>
      </w:r>
    </w:p>
    <w:p>
      <w:r>
        <w:rPr>
          <w:b/>
        </w:rPr>
        <w:t xml:space="preserve">2: </w:t>
      </w:r>
      <w:r>
        <w:t>хирургическое лечение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лучевая терапия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РАЗВИТИЕ ПНЕВМОНИИ ПРИ ПЕРЕЛОМЕ 1-2 РЕБЕР В ПЕРВУЮ ОЧЕРЕДЬ СВЯЗАНО С</w:t>
      </w:r>
    </w:p>
    <w:p>
      <w:r>
        <w:rPr>
          <w:b/>
        </w:rPr>
        <w:t xml:space="preserve">1: </w:t>
      </w:r>
      <w:r>
        <w:t>обострением ХОБЛ (хроническая обструктивная болезнь легких)</w:t>
      </w:r>
    </w:p>
    <w:p>
      <w:r>
        <w:rPr>
          <w:b/>
        </w:rPr>
        <w:t xml:space="preserve">2: </w:t>
      </w:r>
      <w:r>
        <w:t>нарушением дренажной функции бронха</w:t>
      </w:r>
    </w:p>
    <w:p>
      <w:r>
        <w:rPr>
          <w:b/>
        </w:rPr>
        <w:t xml:space="preserve">3: </w:t>
      </w:r>
      <w:r>
        <w:t>развитием воспалительных изменений на фоне ушиба легкого</w:t>
      </w:r>
    </w:p>
    <w:p>
      <w:r>
        <w:rPr>
          <w:b/>
        </w:rPr>
        <w:t xml:space="preserve">4: </w:t>
      </w:r>
      <w:r>
        <w:t>развитием гиповентиляции на фоне болевого синдрома</w:t>
      </w:r>
    </w:p>
    <w:p>
      <w:r>
        <w:t xml:space="preserve">Правильный ответ: </w:t>
      </w:r>
      <w:r>
        <w:rPr>
          <w:b/>
        </w:rPr>
        <w:t>развитием гиповентиляции на фоне болевого синдрома</w:t>
      </w:r>
    </w:p>
    <w:p>
      <w:pPr>
        <w:pStyle w:val="Heading2"/>
      </w:pPr>
      <w:r>
        <w:t>БЛОКОВИДНЫЙ СПЕЙСЕР В ОТЛИЧИЕ ОТ АРТИКУЛИРУЮЩЕГО ОБЕСПЕЧИВАЕТ</w:t>
      </w:r>
    </w:p>
    <w:p>
      <w:r>
        <w:rPr>
          <w:b/>
        </w:rPr>
        <w:t xml:space="preserve">1: </w:t>
      </w:r>
      <w:r>
        <w:t>высвобождение антибиотика</w:t>
      </w:r>
    </w:p>
    <w:p>
      <w:r>
        <w:rPr>
          <w:b/>
        </w:rPr>
        <w:t xml:space="preserve">2: </w:t>
      </w:r>
      <w:r>
        <w:t>неподвижность в суставе</w:t>
      </w:r>
    </w:p>
    <w:p>
      <w:r>
        <w:rPr>
          <w:b/>
        </w:rPr>
        <w:t xml:space="preserve">3: </w:t>
      </w:r>
      <w:r>
        <w:t>простоту ушивания раны</w:t>
      </w:r>
    </w:p>
    <w:p>
      <w:r>
        <w:rPr>
          <w:b/>
        </w:rPr>
        <w:t xml:space="preserve">4: </w:t>
      </w:r>
      <w:r>
        <w:t>прочность при осевой нагрузке</w:t>
      </w:r>
    </w:p>
    <w:p>
      <w:r>
        <w:t xml:space="preserve">Правильный ответ: </w:t>
      </w:r>
      <w:r>
        <w:rPr>
          <w:b/>
        </w:rPr>
        <w:t>неподвижность в суставе</w:t>
      </w:r>
    </w:p>
    <w:p>
      <w:pPr>
        <w:pStyle w:val="Heading2"/>
      </w:pPr>
      <w:r>
        <w:t>АМБУЛАТОРНОЕ ЛЕЧЕНИЕ НЕЙРОПАТИЧЕСКОЙ ЯЗВЫ (БЕЗ ПРИЗНАКОВ ВОСПАЛЕНИЯ, ГНОЯ, ОСТЕОМИЕЛИТА) ПРИ ОТСУТСТВИИ ДИНАМИКИ В СОСТОЯНИИ ЯЗВЫ</w:t>
      </w:r>
    </w:p>
    <w:p>
      <w:r>
        <w:rPr>
          <w:b/>
        </w:rPr>
        <w:t xml:space="preserve">1: </w:t>
      </w:r>
      <w:r>
        <w:t>продолжается 2 недели до направления в стационар</w:t>
      </w:r>
    </w:p>
    <w:p>
      <w:r>
        <w:rPr>
          <w:b/>
        </w:rPr>
        <w:t xml:space="preserve">2: </w:t>
      </w:r>
      <w:r>
        <w:t>продолжается 1 месяц до направления в стационар</w:t>
      </w:r>
    </w:p>
    <w:p>
      <w:r>
        <w:rPr>
          <w:b/>
        </w:rPr>
        <w:t xml:space="preserve">3: </w:t>
      </w:r>
      <w:r>
        <w:t>продолжается до заживления язвы, стационарное лечение не показано</w:t>
      </w:r>
    </w:p>
    <w:p>
      <w:r>
        <w:rPr>
          <w:b/>
        </w:rPr>
        <w:t xml:space="preserve">4: </w:t>
      </w:r>
      <w:r>
        <w:t>прекращается, показано срочное направление в стационар</w:t>
      </w:r>
    </w:p>
    <w:p>
      <w:r>
        <w:t xml:space="preserve">Правильный ответ: </w:t>
      </w:r>
      <w:r>
        <w:rPr>
          <w:b/>
        </w:rPr>
        <w:t>продолжается 1 месяц до направления в стационар</w:t>
      </w:r>
    </w:p>
    <w:p>
      <w:pPr>
        <w:pStyle w:val="Heading2"/>
      </w:pPr>
      <w:r>
        <w:t>К ПРИЧИНАМ ОСТЕОМИЕЛИТА ГРУДНОЙ КЛЕТКИ НЕ ОТНОСЯТ</w:t>
      </w:r>
    </w:p>
    <w:p>
      <w:r>
        <w:rPr>
          <w:b/>
        </w:rPr>
        <w:t xml:space="preserve">1: </w:t>
      </w:r>
      <w:r>
        <w:t>кардиохирургические операции</w:t>
      </w:r>
    </w:p>
    <w:p>
      <w:r>
        <w:rPr>
          <w:b/>
        </w:rPr>
        <w:t xml:space="preserve">2: </w:t>
      </w:r>
      <w:r>
        <w:t>пневмонию</w:t>
      </w:r>
    </w:p>
    <w:p>
      <w:r>
        <w:rPr>
          <w:b/>
        </w:rPr>
        <w:t xml:space="preserve">3: </w:t>
      </w:r>
      <w:r>
        <w:t>открытый перелом ребер</w:t>
      </w:r>
    </w:p>
    <w:p>
      <w:r>
        <w:rPr>
          <w:b/>
        </w:rPr>
        <w:t xml:space="preserve">4: </w:t>
      </w:r>
      <w:r>
        <w:t>стернотомию</w:t>
      </w:r>
    </w:p>
    <w:p>
      <w:r>
        <w:t xml:space="preserve">Правильный ответ: </w:t>
      </w:r>
      <w:r>
        <w:rPr>
          <w:b/>
        </w:rPr>
        <w:t>пневмонию</w:t>
      </w:r>
    </w:p>
    <w:p>
      <w:pPr>
        <w:pStyle w:val="Heading2"/>
      </w:pPr>
      <w:r>
        <w:t>ПРИ ПАТОЛОГИЧЕСКИХ УСЛОВИЯХ СЕРОЗНАЯ ЖИДКОСТЬ (ВОДЯНКА ЯИЧКА) МОЖЕТ СКАПЛИВАТЬСЯ МЕЖДУ</w:t>
      </w:r>
    </w:p>
    <w:p>
      <w:r>
        <w:rPr>
          <w:b/>
        </w:rPr>
        <w:t xml:space="preserve">1: </w:t>
      </w:r>
      <w:r>
        <w:t>внутренней семенной фасцией и собственной влагалищной оболочкой яичка</w:t>
      </w:r>
    </w:p>
    <w:p>
      <w:r>
        <w:rPr>
          <w:b/>
        </w:rPr>
        <w:t xml:space="preserve">2: </w:t>
      </w:r>
      <w:r>
        <w:t>наружной семенной фасцией и мясистой оболочкой</w:t>
      </w:r>
    </w:p>
    <w:p>
      <w:r>
        <w:rPr>
          <w:b/>
        </w:rPr>
        <w:t xml:space="preserve">3: </w:t>
      </w:r>
      <w:r>
        <w:t>париетальным и висцеральным листками собственной влагалищной оболочки яичка</w:t>
      </w:r>
    </w:p>
    <w:p>
      <w:r>
        <w:rPr>
          <w:b/>
        </w:rPr>
        <w:t xml:space="preserve">4: </w:t>
      </w:r>
      <w:r>
        <w:t>белочной оболочкой яичка и висцеральным листком собственной влагалищной оболочки яичка</w:t>
      </w:r>
    </w:p>
    <w:p>
      <w:r>
        <w:t xml:space="preserve">Правильный ответ: </w:t>
      </w:r>
      <w:r>
        <w:rPr>
          <w:b/>
        </w:rPr>
        <w:t>париетальным и висцеральным листками собственной влагалищной оболочки яичка</w:t>
      </w:r>
    </w:p>
    <w:p>
      <w:pPr>
        <w:pStyle w:val="Heading2"/>
      </w:pPr>
      <w:r>
        <w:t>СПОНТАННЫЙ РАЗРЫВ ВСЕХ СЛОЕВ СТЕНОК ПИЩЕВОДА ПО ПРИЧИНЕ ПОВЫШЕНИЯ ВНУТРИБРЮШНОГО ДАВЛЕНИЯ НАЗЫВАЕТСЯ СИНДРОМОМ</w:t>
      </w:r>
    </w:p>
    <w:p>
      <w:r>
        <w:rPr>
          <w:b/>
        </w:rPr>
        <w:t xml:space="preserve">1: </w:t>
      </w:r>
      <w:r>
        <w:t>Боткина</w:t>
      </w:r>
    </w:p>
    <w:p>
      <w:r>
        <w:rPr>
          <w:b/>
        </w:rPr>
        <w:t xml:space="preserve">2: </w:t>
      </w:r>
      <w:r>
        <w:t>Бурхаве («банкетный» синдром)</w:t>
      </w:r>
    </w:p>
    <w:p>
      <w:r>
        <w:rPr>
          <w:b/>
        </w:rPr>
        <w:t xml:space="preserve">3: </w:t>
      </w:r>
      <w:r>
        <w:t>Баррета</w:t>
      </w:r>
    </w:p>
    <w:p>
      <w:r>
        <w:rPr>
          <w:b/>
        </w:rPr>
        <w:t xml:space="preserve">4: </w:t>
      </w:r>
      <w:r>
        <w:t>Мэллори-Вэйса</w:t>
      </w:r>
    </w:p>
    <w:p>
      <w:r>
        <w:t xml:space="preserve">Правильный ответ: </w:t>
      </w:r>
      <w:r>
        <w:rPr>
          <w:b/>
        </w:rPr>
        <w:t>Бурхаве («банкетный» синдром)</w:t>
      </w:r>
    </w:p>
    <w:p>
      <w:pPr>
        <w:pStyle w:val="Heading2"/>
      </w:pPr>
      <w:r>
        <w:t>ЭКСТРЕННАЯ ПРОФИЛАКТИКА СТОЛБНЯКА У ПАЦИЕНТА, У КОТОРОГО ИМЕЕТСЯ ТОЛЬКО ОБЩАЯ ГИПОТЕРМИЯ ТЯЖЕЛОЙ СТЕПЕНИ</w:t>
      </w:r>
    </w:p>
    <w:p>
      <w:r>
        <w:rPr>
          <w:b/>
        </w:rPr>
        <w:t xml:space="preserve">1: </w:t>
      </w:r>
      <w:r>
        <w:t>АС 1,0 подкожно и ПСЧИ 250 МЕ внутримышечно</w:t>
      </w:r>
    </w:p>
    <w:p>
      <w:r>
        <w:rPr>
          <w:b/>
        </w:rPr>
        <w:t xml:space="preserve">2: </w:t>
      </w:r>
      <w:r>
        <w:t>АС 0,5 подкожно</w:t>
      </w:r>
    </w:p>
    <w:p>
      <w:r>
        <w:rPr>
          <w:b/>
        </w:rPr>
        <w:t xml:space="preserve">3: </w:t>
      </w:r>
      <w:r>
        <w:t>не показана</w:t>
      </w:r>
    </w:p>
    <w:p>
      <w:r>
        <w:rPr>
          <w:b/>
        </w:rPr>
        <w:t xml:space="preserve">4: </w:t>
      </w:r>
      <w:r>
        <w:t>АС 1,0 подкожно и ПСС 3000МЕ по Безредка</w:t>
      </w:r>
    </w:p>
    <w:p>
      <w:r>
        <w:t xml:space="preserve">Правильный ответ: </w:t>
      </w:r>
      <w:r>
        <w:rPr>
          <w:b/>
        </w:rPr>
        <w:t>не показана</w:t>
      </w:r>
    </w:p>
    <w:p>
      <w:pPr>
        <w:pStyle w:val="Heading2"/>
      </w:pPr>
      <w:r>
        <w:t>ОБЯЗАТЕЛЬНЫМ УСЛОВИЕМ ДЛЯ НАЧАЛА ЛЮБОГО СПЕЦИАЛЬНОГО ПРОТИВООПУХОЛЕВОГО ЛЕЧЕНИЯ ПО ПОВОДУ РАКА МОЛОЧНОЙ ЖЕЛЕЗЫ ЯВЛЯЕТСЯ</w:t>
      </w:r>
    </w:p>
    <w:p>
      <w:r>
        <w:rPr>
          <w:b/>
        </w:rPr>
        <w:t xml:space="preserve">1: </w:t>
      </w:r>
      <w:r>
        <w:t>отсутствие признаков врастания опухоли в грудные мышцы</w:t>
      </w:r>
    </w:p>
    <w:p>
      <w:r>
        <w:rPr>
          <w:b/>
        </w:rPr>
        <w:t xml:space="preserve">2: </w:t>
      </w:r>
      <w:r>
        <w:t>отсутствие признаков отдаленных метастазов</w:t>
      </w:r>
    </w:p>
    <w:p>
      <w:r>
        <w:rPr>
          <w:b/>
        </w:rPr>
        <w:t xml:space="preserve">3: </w:t>
      </w:r>
      <w:r>
        <w:t>отсутствие выраженной лейкопении</w:t>
      </w:r>
    </w:p>
    <w:p>
      <w:r>
        <w:rPr>
          <w:b/>
        </w:rPr>
        <w:t xml:space="preserve">4: </w:t>
      </w:r>
      <w:r>
        <w:t>морфологическая верификация диагноза</w:t>
      </w:r>
    </w:p>
    <w:p>
      <w:r>
        <w:t xml:space="preserve">Правильный ответ: </w:t>
      </w:r>
      <w:r>
        <w:rPr>
          <w:b/>
        </w:rPr>
        <w:t>морфологическая верификация диагноза</w:t>
      </w:r>
    </w:p>
    <w:p>
      <w:pPr>
        <w:pStyle w:val="Heading2"/>
      </w:pPr>
      <w:r>
        <w:t>РЕТРОГРАДНОЕ УЩЕМЛЕНИЕ ТОНКОЙ КИШКИ ВЫЗЫВАЕТ ___ ОСТРУЮ КИШЕЧНУЮ НЕПРОХОДИМОСТЬ</w:t>
      </w:r>
    </w:p>
    <w:p>
      <w:r>
        <w:rPr>
          <w:b/>
        </w:rPr>
        <w:t xml:space="preserve">1: </w:t>
      </w:r>
      <w:r>
        <w:t>странгуляционную</w:t>
      </w:r>
    </w:p>
    <w:p>
      <w:r>
        <w:rPr>
          <w:b/>
        </w:rPr>
        <w:t xml:space="preserve">2: </w:t>
      </w:r>
      <w:r>
        <w:t>смешанную (обтурация + странгуляция)</w:t>
      </w:r>
    </w:p>
    <w:p>
      <w:r>
        <w:rPr>
          <w:b/>
        </w:rPr>
        <w:t xml:space="preserve">3: </w:t>
      </w:r>
      <w:r>
        <w:t>паралитическую</w:t>
      </w:r>
    </w:p>
    <w:p>
      <w:r>
        <w:rPr>
          <w:b/>
        </w:rPr>
        <w:t xml:space="preserve">4: </w:t>
      </w:r>
      <w:r>
        <w:t>обтурационную</w:t>
      </w:r>
    </w:p>
    <w:p>
      <w:r>
        <w:t xml:space="preserve">Правильный ответ: </w:t>
      </w:r>
      <w:r>
        <w:rPr>
          <w:b/>
        </w:rPr>
        <w:t>смешанную (обтурация + странгуляция)</w:t>
      </w:r>
    </w:p>
    <w:p>
      <w:pPr>
        <w:pStyle w:val="Heading2"/>
      </w:pPr>
      <w:r>
        <w:t>ОСНОВНЫМ ПОКАЗАНИЕМ К ГЕМОТРАНСФУЗИИ ЯВЛЯЕТСЯ</w:t>
      </w:r>
    </w:p>
    <w:p>
      <w:r>
        <w:rPr>
          <w:b/>
        </w:rPr>
        <w:t xml:space="preserve">1: </w:t>
      </w:r>
      <w:r>
        <w:t>значительная анемия от кровопотери</w:t>
      </w:r>
    </w:p>
    <w:p>
      <w:r>
        <w:rPr>
          <w:b/>
        </w:rPr>
        <w:t xml:space="preserve">2: </w:t>
      </w:r>
      <w:r>
        <w:t>парентеральное питание</w:t>
      </w:r>
    </w:p>
    <w:p>
      <w:r>
        <w:rPr>
          <w:b/>
        </w:rPr>
        <w:t xml:space="preserve">3: </w:t>
      </w:r>
      <w:r>
        <w:t>дезинтоксикация</w:t>
      </w:r>
    </w:p>
    <w:p>
      <w:r>
        <w:rPr>
          <w:b/>
        </w:rPr>
        <w:t xml:space="preserve">4: </w:t>
      </w:r>
      <w:r>
        <w:t>иммунокоррекция</w:t>
      </w:r>
    </w:p>
    <w:p>
      <w:r>
        <w:t xml:space="preserve">Правильный ответ: </w:t>
      </w:r>
      <w:r>
        <w:rPr>
          <w:b/>
        </w:rPr>
        <w:t>значительная анемия от кровопотери</w:t>
      </w:r>
    </w:p>
    <w:p>
      <w:pPr>
        <w:pStyle w:val="Heading2"/>
      </w:pPr>
      <w:r>
        <w:t>ПОКАЗАНИЕМ К ПРОВЕДЕНИЮ ЛАПАРОСКОПИИ У БОЛЬНЫХ С ОСТРЫМИ ВОСПАЛИТЕЛЬНЫМИ ЗАБОЛЕВАНИЯМИ МАТКИ И ПРИДАТКОВ ЯВЛЯЕТСЯ</w:t>
      </w:r>
    </w:p>
    <w:p>
      <w:r>
        <w:rPr>
          <w:b/>
        </w:rPr>
        <w:t xml:space="preserve">1: </w:t>
      </w:r>
      <w:r>
        <w:t>невозможность исключить инфекционную природу воспаления</w:t>
      </w:r>
    </w:p>
    <w:p>
      <w:r>
        <w:rPr>
          <w:b/>
        </w:rPr>
        <w:t xml:space="preserve">2: </w:t>
      </w:r>
      <w:r>
        <w:t>дренирование полости малого таза</w:t>
      </w:r>
    </w:p>
    <w:p>
      <w:r>
        <w:rPr>
          <w:b/>
        </w:rPr>
        <w:t xml:space="preserve">3: </w:t>
      </w:r>
      <w:r>
        <w:t>невозможность исключить разрыв гнойных образований придатков матки</w:t>
      </w:r>
    </w:p>
    <w:p>
      <w:r>
        <w:rPr>
          <w:b/>
        </w:rPr>
        <w:t xml:space="preserve">4: </w:t>
      </w:r>
      <w:r>
        <w:t>невозможность исключить миому матки</w:t>
      </w:r>
    </w:p>
    <w:p>
      <w:r>
        <w:t xml:space="preserve">Правильный ответ: </w:t>
      </w:r>
      <w:r>
        <w:rPr>
          <w:b/>
        </w:rPr>
        <w:t>невозможность исключить разрыв гнойных образований придатков матки</w:t>
      </w:r>
    </w:p>
    <w:p>
      <w:pPr>
        <w:pStyle w:val="Heading2"/>
      </w:pPr>
      <w:r>
        <w:t>К КОМБИНИРОВАННЫМ ТРАВМАМ ОТНОСЯТ</w:t>
      </w:r>
    </w:p>
    <w:p>
      <w:r>
        <w:rPr>
          <w:b/>
        </w:rPr>
        <w:t xml:space="preserve">1: </w:t>
      </w:r>
      <w:r>
        <w:t>перелом костей черепа, перелом большеберцовой кости, ранение селезенки</w:t>
      </w:r>
    </w:p>
    <w:p>
      <w:r>
        <w:rPr>
          <w:b/>
        </w:rPr>
        <w:t xml:space="preserve">2: </w:t>
      </w:r>
      <w:r>
        <w:t>ранения печени, тонкой кишки и легкого</w:t>
      </w:r>
    </w:p>
    <w:p>
      <w:r>
        <w:rPr>
          <w:b/>
        </w:rPr>
        <w:t xml:space="preserve">3: </w:t>
      </w:r>
      <w:r>
        <w:t>ушиб головного мозга, перелом костей таза, внебрюшинный разрыв мочевого пузыря</w:t>
      </w:r>
    </w:p>
    <w:p>
      <w:r>
        <w:rPr>
          <w:b/>
        </w:rPr>
        <w:t xml:space="preserve">4: </w:t>
      </w:r>
      <w:r>
        <w:t>ранение печени, перелом костей таза, термический ожог III ст. туловища</w:t>
      </w:r>
    </w:p>
    <w:p>
      <w:r>
        <w:t xml:space="preserve">Правильный ответ: </w:t>
      </w:r>
      <w:r>
        <w:rPr>
          <w:b/>
        </w:rPr>
        <w:t>ранение печени, перелом костей таза, термический ожог III ст. туловища</w:t>
      </w:r>
    </w:p>
    <w:p>
      <w:pPr>
        <w:pStyle w:val="Heading2"/>
      </w:pPr>
      <w:r>
        <w:t>ПРИ ПОГРАНИЧНЫХ ОЖОГАХ II СТЕПЕНИ РАНЕВАЯ ПОВЕРХНОСТЬ</w:t>
      </w:r>
    </w:p>
    <w:p>
      <w:r>
        <w:rPr>
          <w:b/>
        </w:rPr>
        <w:t xml:space="preserve">1: </w:t>
      </w:r>
      <w:r>
        <w:t>розовая, блестящая</w:t>
      </w:r>
    </w:p>
    <w:p>
      <w:r>
        <w:rPr>
          <w:b/>
        </w:rPr>
        <w:t xml:space="preserve">2: </w:t>
      </w:r>
      <w:r>
        <w:t>багровая, тусклая, сухая, с тромбозом подкожных вен</w:t>
      </w:r>
    </w:p>
    <w:p>
      <w:r>
        <w:rPr>
          <w:b/>
        </w:rPr>
        <w:t xml:space="preserve">3: </w:t>
      </w:r>
      <w:r>
        <w:t>красная, матовая</w:t>
      </w:r>
    </w:p>
    <w:p>
      <w:r>
        <w:rPr>
          <w:b/>
        </w:rPr>
        <w:t xml:space="preserve">4: </w:t>
      </w:r>
      <w:r>
        <w:t>черная, сухая</w:t>
      </w:r>
    </w:p>
    <w:p>
      <w:r>
        <w:t xml:space="preserve">Правильный ответ: </w:t>
      </w:r>
      <w:r>
        <w:rPr>
          <w:b/>
        </w:rPr>
        <w:t>красная, матовая</w:t>
      </w:r>
    </w:p>
    <w:p>
      <w:pPr>
        <w:pStyle w:val="Heading2"/>
      </w:pPr>
      <w:r>
        <w:t>В ПЕРВОМ ЭТАПЕ ОДНОМОМЕНТНОЙ БРЮШНО - ПРОМЕЖНОСТНОЙ ЭКСТИРПАЦИИ ПРЯМОЙ КИШКИ ПРОВОДЯТ</w:t>
      </w:r>
    </w:p>
    <w:p>
      <w:r>
        <w:rPr>
          <w:b/>
        </w:rPr>
        <w:t xml:space="preserve">1: </w:t>
      </w:r>
      <w:r>
        <w:t>отслаивание прямой кишки вместе с клетчаткой и лимфатическими узлами от крестца и от стенок таза</w:t>
      </w:r>
    </w:p>
    <w:p>
      <w:r>
        <w:rPr>
          <w:b/>
        </w:rPr>
        <w:t xml:space="preserve">2: </w:t>
      </w:r>
      <w:r>
        <w:t>формирование сигмостомы</w:t>
      </w:r>
    </w:p>
    <w:p>
      <w:r>
        <w:rPr>
          <w:b/>
        </w:rPr>
        <w:t xml:space="preserve">3: </w:t>
      </w:r>
      <w:r>
        <w:t>лапаротомию</w:t>
      </w:r>
    </w:p>
    <w:p>
      <w:r>
        <w:rPr>
          <w:b/>
        </w:rPr>
        <w:t xml:space="preserve">4: </w:t>
      </w:r>
      <w:r>
        <w:t>рассечение сухожильно-мышечных тяж lig. anococcygeum</w:t>
      </w:r>
    </w:p>
    <w:p>
      <w:r>
        <w:t xml:space="preserve">Правильный ответ: </w:t>
      </w:r>
      <w:r>
        <w:rPr>
          <w:b/>
        </w:rPr>
        <w:t>лапаротомию</w:t>
      </w:r>
    </w:p>
    <w:p>
      <w:pPr>
        <w:pStyle w:val="Heading2"/>
      </w:pPr>
      <w:r>
        <w:t>ОСНОВНЫМ СИНДРОМОМ ПРИ НАЛИЧИИ У ПАЦИЕНТА ГЛОТОЧНО-ПИЩЕВОДНОГО (ЦЕНКЕРОВСКОГО) ДИВЕРТИКУЛА ЯВЛЯЕТСЯ</w:t>
      </w:r>
    </w:p>
    <w:p>
      <w:r>
        <w:rPr>
          <w:b/>
        </w:rPr>
        <w:t xml:space="preserve">1: </w:t>
      </w:r>
      <w:r>
        <w:t>рефлюкс-эзофагит</w:t>
      </w:r>
    </w:p>
    <w:p>
      <w:r>
        <w:rPr>
          <w:b/>
        </w:rPr>
        <w:t xml:space="preserve">2: </w:t>
      </w:r>
      <w:r>
        <w:t>демпинг-синдром</w:t>
      </w:r>
    </w:p>
    <w:p>
      <w:r>
        <w:rPr>
          <w:b/>
        </w:rPr>
        <w:t xml:space="preserve">3: </w:t>
      </w:r>
      <w:r>
        <w:t>синдром приводящей петли</w:t>
      </w:r>
    </w:p>
    <w:p>
      <w:r>
        <w:rPr>
          <w:b/>
        </w:rPr>
        <w:t xml:space="preserve">4: </w:t>
      </w:r>
      <w:r>
        <w:t>дисфагия</w:t>
      </w:r>
    </w:p>
    <w:p>
      <w:r>
        <w:t xml:space="preserve">Правильный ответ: </w:t>
      </w:r>
      <w:r>
        <w:rPr>
          <w:b/>
        </w:rPr>
        <w:t>дисфагия</w:t>
      </w:r>
    </w:p>
    <w:p>
      <w:pPr>
        <w:pStyle w:val="Heading2"/>
      </w:pPr>
      <w:r>
        <w:t>СИНДРОМ ПЕДЖЕТТА-ШРЕТТЕРА ХАРАКТЕРИЗУЕТСЯ НАЛИЧИЕМ</w:t>
      </w:r>
    </w:p>
    <w:p>
      <w:r>
        <w:rPr>
          <w:b/>
        </w:rPr>
        <w:t xml:space="preserve">1: </w:t>
      </w:r>
      <w:r>
        <w:t>хронической венозной недостаточности после острого венозного тромбоза подключично-подмышечного сегмента</w:t>
      </w:r>
    </w:p>
    <w:p>
      <w:r>
        <w:rPr>
          <w:b/>
        </w:rPr>
        <w:t xml:space="preserve">2: </w:t>
      </w:r>
      <w:r>
        <w:t>острого тромбоза бассейна верхней полой вены</w:t>
      </w:r>
    </w:p>
    <w:p>
      <w:r>
        <w:rPr>
          <w:b/>
        </w:rPr>
        <w:t xml:space="preserve">3: </w:t>
      </w:r>
      <w:r>
        <w:t>посттромбофлебитического синдрома верхних конечностей</w:t>
      </w:r>
    </w:p>
    <w:p>
      <w:r>
        <w:rPr>
          <w:b/>
        </w:rPr>
        <w:t xml:space="preserve">4: </w:t>
      </w:r>
      <w:r>
        <w:t>острого венозного тромбоза подключично-подмышечного сегмента</w:t>
      </w:r>
    </w:p>
    <w:p>
      <w:r>
        <w:t xml:space="preserve">Правильный ответ: </w:t>
      </w:r>
      <w:r>
        <w:rPr>
          <w:b/>
        </w:rPr>
        <w:t>острого венозного тромбоза подключично-подмышечного сегмента</w:t>
      </w:r>
    </w:p>
    <w:p>
      <w:pPr>
        <w:pStyle w:val="Heading2"/>
      </w:pPr>
      <w:r>
        <w:t>___ НАЗЫВАЕТСЯ МЕХАНИЗМ ДЕЙСТВИЯ АНТИБИОТИКОВ, ВЫЗЫВАЮЩИЙ ГИБЕЛЬ БАКТЕРИЙ</w:t>
      </w:r>
    </w:p>
    <w:p>
      <w:r>
        <w:rPr>
          <w:b/>
        </w:rPr>
        <w:t xml:space="preserve">1: </w:t>
      </w:r>
      <w:r>
        <w:t>гомеопатическим</w:t>
      </w:r>
    </w:p>
    <w:p>
      <w:r>
        <w:rPr>
          <w:b/>
        </w:rPr>
        <w:t xml:space="preserve">2: </w:t>
      </w:r>
      <w:r>
        <w:t>иммуногенным</w:t>
      </w:r>
    </w:p>
    <w:p>
      <w:r>
        <w:rPr>
          <w:b/>
        </w:rPr>
        <w:t xml:space="preserve">3: </w:t>
      </w:r>
      <w:r>
        <w:t>бактериостатическим</w:t>
      </w:r>
    </w:p>
    <w:p>
      <w:r>
        <w:rPr>
          <w:b/>
        </w:rPr>
        <w:t xml:space="preserve">4: </w:t>
      </w:r>
      <w:r>
        <w:t>бактерицидным</w:t>
      </w:r>
    </w:p>
    <w:p>
      <w:r>
        <w:t xml:space="preserve">Правильный ответ: </w:t>
      </w:r>
      <w:r>
        <w:rPr>
          <w:b/>
        </w:rPr>
        <w:t>бактерицидным</w:t>
      </w:r>
    </w:p>
    <w:p>
      <w:pPr>
        <w:pStyle w:val="Heading2"/>
      </w:pPr>
      <w:r>
        <w:t>ОЧЕНЬ РЕДКО (МЕНЕЕ 10%) ПРИ ТЭЛА (ТРОМБОЭМБОЛИЯ ЛЁГОЧНОЙ АРТЕРИИ) НАБЛЮДАЮТ</w:t>
      </w:r>
    </w:p>
    <w:p>
      <w:r>
        <w:rPr>
          <w:b/>
        </w:rPr>
        <w:t xml:space="preserve">1: </w:t>
      </w:r>
      <w:r>
        <w:t>синусовую тахикардию</w:t>
      </w:r>
    </w:p>
    <w:p>
      <w:r>
        <w:rPr>
          <w:b/>
        </w:rPr>
        <w:t xml:space="preserve">2: </w:t>
      </w:r>
      <w:r>
        <w:t>одышку</w:t>
      </w:r>
    </w:p>
    <w:p>
      <w:r>
        <w:rPr>
          <w:b/>
        </w:rPr>
        <w:t xml:space="preserve">3: </w:t>
      </w:r>
      <w:r>
        <w:t>боль в грудной клетке</w:t>
      </w:r>
    </w:p>
    <w:p>
      <w:r>
        <w:rPr>
          <w:b/>
        </w:rPr>
        <w:t xml:space="preserve">4: </w:t>
      </w:r>
      <w:r>
        <w:t>отек легких, бронхоспазм, брадикардию</w:t>
      </w:r>
    </w:p>
    <w:p>
      <w:r>
        <w:t xml:space="preserve">Правильный ответ: </w:t>
      </w:r>
      <w:r>
        <w:rPr>
          <w:b/>
        </w:rPr>
        <w:t>отек легких, бронхоспазм, брадикардию</w:t>
      </w:r>
    </w:p>
    <w:p>
      <w:pPr>
        <w:pStyle w:val="Heading2"/>
      </w:pPr>
      <w:r>
        <w:t>ВОЗБУДИТЕЛЕМ РОЖИ ЯВЛЯЕТСЯ</w:t>
      </w:r>
    </w:p>
    <w:p>
      <w:r>
        <w:rPr>
          <w:b/>
        </w:rPr>
        <w:t xml:space="preserve">1: </w:t>
      </w:r>
      <w:r>
        <w:t>стафилококк</w:t>
      </w:r>
    </w:p>
    <w:p>
      <w:r>
        <w:rPr>
          <w:b/>
        </w:rPr>
        <w:t xml:space="preserve">2: </w:t>
      </w:r>
      <w:r>
        <w:t>смешанная флора</w:t>
      </w:r>
    </w:p>
    <w:p>
      <w:r>
        <w:rPr>
          <w:b/>
        </w:rPr>
        <w:t xml:space="preserve">3: </w:t>
      </w:r>
      <w:r>
        <w:t>стрептококк А</w:t>
      </w:r>
    </w:p>
    <w:p>
      <w:r>
        <w:rPr>
          <w:b/>
        </w:rPr>
        <w:t xml:space="preserve">4: </w:t>
      </w:r>
      <w:r>
        <w:t>кишечная палочка</w:t>
      </w:r>
    </w:p>
    <w:p>
      <w:r>
        <w:t xml:space="preserve">Правильный ответ: </w:t>
      </w:r>
      <w:r>
        <w:rPr>
          <w:b/>
        </w:rPr>
        <w:t>стрептококк А</w:t>
      </w:r>
    </w:p>
    <w:p>
      <w:pPr>
        <w:pStyle w:val="Heading2"/>
      </w:pPr>
      <w:r>
        <w:t>ПРИ ПОДОЗРЕНИИ НА АБСЦЕСС В ПЕРВУЮ ОЧЕРЕДЬ ПОКАЗАНО</w:t>
      </w:r>
    </w:p>
    <w:p>
      <w:r>
        <w:rPr>
          <w:b/>
        </w:rPr>
        <w:t xml:space="preserve">1: </w:t>
      </w:r>
      <w:r>
        <w:t>выполнить пункцию</w:t>
      </w:r>
    </w:p>
    <w:p>
      <w:r>
        <w:rPr>
          <w:b/>
        </w:rPr>
        <w:t xml:space="preserve">2: </w:t>
      </w:r>
      <w:r>
        <w:t>назначить лазерное облучение и рентгенотерапию</w:t>
      </w:r>
    </w:p>
    <w:p>
      <w:r>
        <w:rPr>
          <w:b/>
        </w:rPr>
        <w:t xml:space="preserve">3: </w:t>
      </w:r>
      <w:r>
        <w:t>наложить согревающий компресс</w:t>
      </w:r>
    </w:p>
    <w:p>
      <w:r>
        <w:rPr>
          <w:b/>
        </w:rPr>
        <w:t xml:space="preserve">4: </w:t>
      </w:r>
      <w:r>
        <w:t>выполнить разрез</w:t>
      </w:r>
    </w:p>
    <w:p>
      <w:r>
        <w:t xml:space="preserve">Правильный ответ: </w:t>
      </w:r>
      <w:r>
        <w:rPr>
          <w:b/>
        </w:rPr>
        <w:t>выполнить пункцию</w:t>
      </w:r>
    </w:p>
    <w:p>
      <w:pPr>
        <w:pStyle w:val="Heading2"/>
      </w:pPr>
      <w:r>
        <w:t>ПОСЛЕ ГИДРОХИРУРГИЧЕСКОЙ ОБРАБОТКИ ОЖОГОВЫХ РАН II-III СТЕПЕНИ НА РАНЕВУЮ ПОВЕРХНОСТЬ ЦЕЛЕСООБРАЗНО ПРИМЕНИТЬ</w:t>
      </w:r>
    </w:p>
    <w:p>
      <w:r>
        <w:rPr>
          <w:b/>
        </w:rPr>
        <w:t xml:space="preserve">1: </w:t>
      </w:r>
      <w:r>
        <w:t>культивированные фибробласты</w:t>
      </w:r>
    </w:p>
    <w:p>
      <w:r>
        <w:rPr>
          <w:b/>
        </w:rPr>
        <w:t xml:space="preserve">2: </w:t>
      </w:r>
      <w:r>
        <w:t>влажно-высыхающую повязку с антисептиком</w:t>
      </w:r>
    </w:p>
    <w:p>
      <w:r>
        <w:rPr>
          <w:b/>
        </w:rPr>
        <w:t xml:space="preserve">3: </w:t>
      </w:r>
      <w:r>
        <w:t>биологическую повязку на основе лиофилизированной свиной кожи</w:t>
      </w:r>
    </w:p>
    <w:p>
      <w:r>
        <w:rPr>
          <w:b/>
        </w:rPr>
        <w:t xml:space="preserve">4: </w:t>
      </w:r>
      <w:r>
        <w:t>салфетки с мазью левомеколь</w:t>
      </w:r>
    </w:p>
    <w:p>
      <w:r>
        <w:t xml:space="preserve">Правильный ответ: </w:t>
      </w:r>
      <w:r>
        <w:rPr>
          <w:b/>
        </w:rPr>
        <w:t>биологическую повязку на основе лиофилизированной свиной кожи</w:t>
      </w:r>
    </w:p>
    <w:p>
      <w:pPr>
        <w:pStyle w:val="Heading2"/>
      </w:pPr>
      <w:r>
        <w:t>КОСАЯ ПАХОВАЯ ГРЫЖА ВЫХОДИТ ЧЕРЕЗ</w:t>
      </w:r>
    </w:p>
    <w:p>
      <w:r>
        <w:rPr>
          <w:b/>
        </w:rPr>
        <w:t xml:space="preserve">1: </w:t>
      </w:r>
      <w:r>
        <w:t>медиальную и латеральную ямки</w:t>
      </w:r>
    </w:p>
    <w:p>
      <w:r>
        <w:rPr>
          <w:b/>
        </w:rPr>
        <w:t xml:space="preserve">2: </w:t>
      </w:r>
      <w:r>
        <w:t>медиальную паховую ямку</w:t>
      </w:r>
    </w:p>
    <w:p>
      <w:r>
        <w:rPr>
          <w:b/>
        </w:rPr>
        <w:t xml:space="preserve">3: </w:t>
      </w:r>
      <w:r>
        <w:t>запирательное отверстие</w:t>
      </w:r>
    </w:p>
    <w:p>
      <w:r>
        <w:rPr>
          <w:b/>
        </w:rPr>
        <w:t xml:space="preserve">4: </w:t>
      </w:r>
      <w:r>
        <w:t>латеральную паховую ямку</w:t>
      </w:r>
    </w:p>
    <w:p>
      <w:r>
        <w:t xml:space="preserve">Правильный ответ: </w:t>
      </w:r>
      <w:r>
        <w:rPr>
          <w:b/>
        </w:rPr>
        <w:t>латеральную паховую ямку</w:t>
      </w:r>
    </w:p>
    <w:p>
      <w:pPr>
        <w:pStyle w:val="Heading2"/>
      </w:pPr>
      <w:r>
        <w:t>СИМПТОМ СИТКОВСКОГО НАБЛЮДАЕТСЯ ПРИ ОСТРОМ</w:t>
      </w:r>
    </w:p>
    <w:p>
      <w:r>
        <w:rPr>
          <w:b/>
        </w:rPr>
        <w:t xml:space="preserve">1: </w:t>
      </w:r>
      <w:r>
        <w:t>панкреатите</w:t>
      </w:r>
    </w:p>
    <w:p>
      <w:r>
        <w:rPr>
          <w:b/>
        </w:rPr>
        <w:t xml:space="preserve">2: </w:t>
      </w:r>
      <w:r>
        <w:t>холецистите</w:t>
      </w:r>
    </w:p>
    <w:p>
      <w:r>
        <w:rPr>
          <w:b/>
        </w:rPr>
        <w:t xml:space="preserve">3: </w:t>
      </w:r>
      <w:r>
        <w:t>пиелонефрите</w:t>
      </w:r>
    </w:p>
    <w:p>
      <w:r>
        <w:rPr>
          <w:b/>
        </w:rPr>
        <w:t xml:space="preserve">4: </w:t>
      </w:r>
      <w:r>
        <w:t>аппендиците</w:t>
      </w:r>
    </w:p>
    <w:p>
      <w:r>
        <w:t xml:space="preserve">Правильный ответ: </w:t>
      </w:r>
      <w:r>
        <w:rPr>
          <w:b/>
        </w:rPr>
        <w:t>аппендиците</w:t>
      </w:r>
    </w:p>
    <w:p>
      <w:pPr>
        <w:pStyle w:val="Heading2"/>
      </w:pPr>
      <w:r>
        <w:t>ОДНИМ ИЗ ВАЖНЫХ ЛЕЧЕБНЫХ МЕРОПРИЯТИЙ ПРИ СТОЛБНЯКЕ ЯВЛЯЕТСЯ</w:t>
      </w:r>
    </w:p>
    <w:p>
      <w:r>
        <w:rPr>
          <w:b/>
        </w:rPr>
        <w:t xml:space="preserve">1: </w:t>
      </w:r>
      <w:r>
        <w:t>купирование судорожного синдрома</w:t>
      </w:r>
    </w:p>
    <w:p>
      <w:r>
        <w:rPr>
          <w:b/>
        </w:rPr>
        <w:t xml:space="preserve">2: </w:t>
      </w:r>
      <w:r>
        <w:t>иммобилизация конечностей</w:t>
      </w:r>
    </w:p>
    <w:p>
      <w:r>
        <w:rPr>
          <w:b/>
        </w:rPr>
        <w:t xml:space="preserve">3: </w:t>
      </w:r>
      <w:r>
        <w:t>коррекция водно-солевого обмена</w:t>
      </w:r>
    </w:p>
    <w:p>
      <w:r>
        <w:rPr>
          <w:b/>
        </w:rPr>
        <w:t xml:space="preserve">4: </w:t>
      </w:r>
      <w:r>
        <w:t>борьба с болевым синдромом</w:t>
      </w:r>
    </w:p>
    <w:p>
      <w:r>
        <w:t xml:space="preserve">Правильный ответ: </w:t>
      </w:r>
      <w:r>
        <w:rPr>
          <w:b/>
        </w:rPr>
        <w:t>купирование судорожного синдрома</w:t>
      </w:r>
    </w:p>
    <w:p>
      <w:pPr>
        <w:pStyle w:val="Heading2"/>
      </w:pPr>
      <w:r>
        <w:t>ПОД СИНДРОМОМ МЕЛЛОРИ-ВЕЙСА ПОНИМАЮТ</w:t>
      </w:r>
    </w:p>
    <w:p>
      <w:r>
        <w:rPr>
          <w:b/>
        </w:rPr>
        <w:t xml:space="preserve">1: </w:t>
      </w:r>
      <w:r>
        <w:t>трещину слизистой оболочки пищеводно-желудочного перехода</w:t>
      </w:r>
    </w:p>
    <w:p>
      <w:r>
        <w:rPr>
          <w:b/>
        </w:rPr>
        <w:t xml:space="preserve">2: </w:t>
      </w:r>
      <w:r>
        <w:t>пенетрацию язвы в печень</w:t>
      </w:r>
    </w:p>
    <w:p>
      <w:r>
        <w:rPr>
          <w:b/>
        </w:rPr>
        <w:t xml:space="preserve">3: </w:t>
      </w:r>
      <w:r>
        <w:t>короткое рубцовое сужение нижней трети пищевода</w:t>
      </w:r>
    </w:p>
    <w:p>
      <w:r>
        <w:rPr>
          <w:b/>
        </w:rPr>
        <w:t xml:space="preserve">4: </w:t>
      </w:r>
      <w:r>
        <w:t>стеноз привратника</w:t>
      </w:r>
    </w:p>
    <w:p>
      <w:r>
        <w:t xml:space="preserve">Правильный ответ: </w:t>
      </w:r>
      <w:r>
        <w:rPr>
          <w:b/>
        </w:rPr>
        <w:t>трещину слизистой оболочки пищеводно-желудочного перехода</w:t>
      </w:r>
    </w:p>
    <w:p>
      <w:pPr>
        <w:pStyle w:val="Heading2"/>
      </w:pPr>
      <w:r>
        <w:t>ДЛЯ КЛИНИЧЕСКОЙ КАРТИНЫ ОСТРОГО АППЕНДИЦИТА У ДЕТЕЙ НЕ ЯВЛЯЕТСЯ ХАРАКТЕРНЫМ</w:t>
      </w:r>
    </w:p>
    <w:p>
      <w:r>
        <w:rPr>
          <w:b/>
        </w:rPr>
        <w:t xml:space="preserve">1: </w:t>
      </w:r>
      <w:r>
        <w:t>быстрое развитие аппендикулярного инфильтрата</w:t>
      </w:r>
    </w:p>
    <w:p>
      <w:r>
        <w:rPr>
          <w:b/>
        </w:rPr>
        <w:t xml:space="preserve">2: </w:t>
      </w:r>
      <w:r>
        <w:t>лейкоцитоз</w:t>
      </w:r>
    </w:p>
    <w:p>
      <w:r>
        <w:rPr>
          <w:b/>
        </w:rPr>
        <w:t xml:space="preserve">3: </w:t>
      </w:r>
      <w:r>
        <w:t>превалирование общих симптомов над местными</w:t>
      </w:r>
    </w:p>
    <w:p>
      <w:r>
        <w:rPr>
          <w:b/>
        </w:rPr>
        <w:t xml:space="preserve">4: </w:t>
      </w:r>
      <w:r>
        <w:t>быстрое развитие деструктивных форм</w:t>
      </w:r>
    </w:p>
    <w:p>
      <w:r>
        <w:t xml:space="preserve">Правильный ответ: </w:t>
      </w:r>
      <w:r>
        <w:rPr>
          <w:b/>
        </w:rPr>
        <w:t>быстрое развитие аппендикулярного инфильтрата</w:t>
      </w:r>
    </w:p>
    <w:p>
      <w:pPr>
        <w:pStyle w:val="Heading2"/>
      </w:pPr>
      <w:r>
        <w:t>РЕНТГЕНОЛОГИЧЕСКОЙ КАРТИНОЙ ЦИРРОЗА ПРАВОГО ЛЕГКОГО ЯВЛЯЕТСЯ</w:t>
      </w:r>
    </w:p>
    <w:p>
      <w:r>
        <w:rPr>
          <w:b/>
        </w:rPr>
        <w:t xml:space="preserve">1: </w:t>
      </w:r>
      <w:r>
        <w:t>очаговое образование в корне правого легкого</w:t>
      </w:r>
    </w:p>
    <w:p>
      <w:r>
        <w:rPr>
          <w:b/>
        </w:rPr>
        <w:t xml:space="preserve">2: </w:t>
      </w:r>
      <w:r>
        <w:t>тотальное затенение</w:t>
      </w:r>
    </w:p>
    <w:p>
      <w:r>
        <w:rPr>
          <w:b/>
        </w:rPr>
        <w:t xml:space="preserve">3: </w:t>
      </w:r>
      <w:r>
        <w:t>смещение средостения в сторону поражения</w:t>
      </w:r>
    </w:p>
    <w:p>
      <w:r>
        <w:rPr>
          <w:b/>
        </w:rPr>
        <w:t xml:space="preserve">4: </w:t>
      </w:r>
      <w:r>
        <w:t>смещение средостения в противоположную стороны</w:t>
      </w:r>
    </w:p>
    <w:p>
      <w:r>
        <w:t xml:space="preserve">Правильный ответ: </w:t>
      </w:r>
      <w:r>
        <w:rPr>
          <w:b/>
        </w:rPr>
        <w:t>смещение средостения в сторону поражения</w:t>
      </w:r>
    </w:p>
    <w:p>
      <w:pPr>
        <w:pStyle w:val="Heading2"/>
      </w:pPr>
      <w:r>
        <w:t>ПОСЛЕ ЭЛЕКТРОЭКСЦИЗИИ ПОЛИПОВ ТОЛСТОЙ КИШКИ РЕКОМЕНДУЕТСЯ</w:t>
      </w:r>
    </w:p>
    <w:p>
      <w:r>
        <w:rPr>
          <w:b/>
        </w:rPr>
        <w:t xml:space="preserve">1: </w:t>
      </w:r>
      <w:r>
        <w:t>голод 2 дня</w:t>
      </w:r>
    </w:p>
    <w:p>
      <w:r>
        <w:rPr>
          <w:b/>
        </w:rPr>
        <w:t xml:space="preserve">2: </w:t>
      </w:r>
      <w:r>
        <w:t>бесшлаковая диета 1-2 дня</w:t>
      </w:r>
    </w:p>
    <w:p>
      <w:r>
        <w:rPr>
          <w:b/>
        </w:rPr>
        <w:t xml:space="preserve">3: </w:t>
      </w:r>
      <w:r>
        <w:t>только питье 1-2 дня</w:t>
      </w:r>
    </w:p>
    <w:p>
      <w:r>
        <w:rPr>
          <w:b/>
        </w:rPr>
        <w:t xml:space="preserve">4: </w:t>
      </w:r>
      <w:r>
        <w:t>обычный пищевой рацион</w:t>
      </w:r>
    </w:p>
    <w:p>
      <w:r>
        <w:t xml:space="preserve">Правильный ответ: </w:t>
      </w:r>
      <w:r>
        <w:rPr>
          <w:b/>
        </w:rPr>
        <w:t>бесшлаковая диета 1-2 дня</w:t>
      </w:r>
    </w:p>
    <w:p>
      <w:pPr>
        <w:pStyle w:val="Heading2"/>
      </w:pPr>
      <w:r>
        <w:t>РИСК ХРОНИЧЕСКОЙ БОЛИ ПОСЛЕ ОПЕРАЦИИ ПО ПОВОДУ ГРЫЖИ БРЮШНОЙ СТЕНКИ УМЕНЬШАЕТСЯ У ПАЦИЕНТОВ</w:t>
      </w:r>
    </w:p>
    <w:p>
      <w:r>
        <w:rPr>
          <w:b/>
        </w:rPr>
        <w:t xml:space="preserve">1: </w:t>
      </w:r>
      <w:r>
        <w:t>мужского пола</w:t>
      </w:r>
    </w:p>
    <w:p>
      <w:r>
        <w:rPr>
          <w:b/>
        </w:rPr>
        <w:t xml:space="preserve">2: </w:t>
      </w:r>
      <w:r>
        <w:t>женского пола</w:t>
      </w:r>
    </w:p>
    <w:p>
      <w:r>
        <w:rPr>
          <w:b/>
        </w:rPr>
        <w:t xml:space="preserve">3: </w:t>
      </w:r>
      <w:r>
        <w:t>молодого возраста</w:t>
      </w:r>
    </w:p>
    <w:p>
      <w:r>
        <w:rPr>
          <w:b/>
        </w:rPr>
        <w:t xml:space="preserve">4: </w:t>
      </w:r>
      <w:r>
        <w:t>пожилого и старческого возраста</w:t>
      </w:r>
    </w:p>
    <w:p>
      <w:r>
        <w:t xml:space="preserve">Правильный ответ: </w:t>
      </w:r>
      <w:r>
        <w:rPr>
          <w:b/>
        </w:rPr>
        <w:t>пожилого и старческого возраста</w:t>
      </w:r>
    </w:p>
    <w:p>
      <w:pPr>
        <w:pStyle w:val="Heading2"/>
      </w:pPr>
      <w:r>
        <w:t>РАК МОЛОЧНОЙ ЖЕЛЕЗЫ ЧАЩЕ ВСЕГО МЕТАСТАЗИРУЕТ В</w:t>
      </w:r>
    </w:p>
    <w:p>
      <w:r>
        <w:rPr>
          <w:b/>
        </w:rPr>
        <w:t xml:space="preserve">1: </w:t>
      </w:r>
      <w:r>
        <w:t>печень</w:t>
      </w:r>
    </w:p>
    <w:p>
      <w:r>
        <w:rPr>
          <w:b/>
        </w:rPr>
        <w:t xml:space="preserve">2: </w:t>
      </w:r>
      <w:r>
        <w:t>средостение</w:t>
      </w:r>
    </w:p>
    <w:p>
      <w:r>
        <w:rPr>
          <w:b/>
        </w:rPr>
        <w:t xml:space="preserve">3: </w:t>
      </w:r>
      <w:r>
        <w:t>надпочечники</w:t>
      </w:r>
    </w:p>
    <w:p>
      <w:r>
        <w:rPr>
          <w:b/>
        </w:rPr>
        <w:t xml:space="preserve">4: </w:t>
      </w:r>
      <w:r>
        <w:t>кости</w:t>
      </w:r>
    </w:p>
    <w:p>
      <w:r>
        <w:t xml:space="preserve">Правильный ответ: </w:t>
      </w:r>
      <w:r>
        <w:rPr>
          <w:b/>
        </w:rPr>
        <w:t>кости</w:t>
      </w:r>
    </w:p>
    <w:p>
      <w:pPr>
        <w:pStyle w:val="Heading2"/>
      </w:pPr>
      <w:r>
        <w:t>ПРИ МАЛЫХ РАЗМЕРАХ ЖЕЛУДКА У ДЕТЕЙ И ВЗРОСЛЫХ, А ТАКЖЕ ПРИ ОБШИРНОМ РАКОВОМ ПОРАЖЕНИИ СТЕНКИ ЖЕЛУДКА, ГАСТРОСТОМИЯ ПРОВОДИТСЯ ПО</w:t>
      </w:r>
    </w:p>
    <w:p>
      <w:r>
        <w:rPr>
          <w:b/>
        </w:rPr>
        <w:t xml:space="preserve">1: </w:t>
      </w:r>
      <w:r>
        <w:t>В. А. Басову</w:t>
      </w:r>
    </w:p>
    <w:p>
      <w:r>
        <w:rPr>
          <w:b/>
        </w:rPr>
        <w:t xml:space="preserve">2: </w:t>
      </w:r>
      <w:r>
        <w:t>Г.Б. Монастырскому</w:t>
      </w:r>
    </w:p>
    <w:p>
      <w:r>
        <w:rPr>
          <w:b/>
        </w:rPr>
        <w:t xml:space="preserve">3: </w:t>
      </w:r>
      <w:r>
        <w:t>Г.С. Топроверу</w:t>
      </w:r>
    </w:p>
    <w:p>
      <w:r>
        <w:rPr>
          <w:b/>
        </w:rPr>
        <w:t xml:space="preserve">4: </w:t>
      </w:r>
      <w:r>
        <w:t>Кадеру</w:t>
      </w:r>
    </w:p>
    <w:p>
      <w:r>
        <w:t xml:space="preserve">Правильный ответ: </w:t>
      </w:r>
      <w:r>
        <w:rPr>
          <w:b/>
        </w:rPr>
        <w:t>Кадеру</w:t>
      </w:r>
    </w:p>
    <w:p>
      <w:pPr>
        <w:pStyle w:val="Heading2"/>
      </w:pPr>
      <w:r>
        <w:t>ПЕРЕЛОМ КЛЮЧИЦЫ В ПЕРВУЮ ОЧЕРЕДЬ СЛЕДУЕТ ДИФФЕРЕНЦИРОВАТЬ С</w:t>
      </w:r>
    </w:p>
    <w:p>
      <w:r>
        <w:rPr>
          <w:b/>
        </w:rPr>
        <w:t xml:space="preserve">1: </w:t>
      </w:r>
      <w:r>
        <w:t>переломом хирургической шейки плеча</w:t>
      </w:r>
    </w:p>
    <w:p>
      <w:r>
        <w:rPr>
          <w:b/>
        </w:rPr>
        <w:t xml:space="preserve">2: </w:t>
      </w:r>
      <w:r>
        <w:t>вывихом ключицы</w:t>
      </w:r>
    </w:p>
    <w:p>
      <w:r>
        <w:rPr>
          <w:b/>
        </w:rPr>
        <w:t xml:space="preserve">3: </w:t>
      </w:r>
      <w:r>
        <w:t>отрывом сухожилия двуглавой мышцы плеча</w:t>
      </w:r>
    </w:p>
    <w:p>
      <w:r>
        <w:rPr>
          <w:b/>
        </w:rPr>
        <w:t xml:space="preserve">4: </w:t>
      </w:r>
      <w:r>
        <w:t>вывихом головки плеча</w:t>
      </w:r>
    </w:p>
    <w:p>
      <w:r>
        <w:t xml:space="preserve">Правильный ответ: </w:t>
      </w:r>
      <w:r>
        <w:rPr>
          <w:b/>
        </w:rPr>
        <w:t>вывихом ключицы</w:t>
      </w:r>
    </w:p>
    <w:p>
      <w:pPr>
        <w:pStyle w:val="Heading2"/>
      </w:pPr>
      <w:r>
        <w:t>УЩЕМЛЕНИЕ РАЗВИВАЕТСЯ У___ % БОЛЬНЫХ НАРУЖНЫМИ БРЮШНЫМИ ГРЫЖАМИ</w:t>
      </w:r>
    </w:p>
    <w:p>
      <w:r>
        <w:rPr>
          <w:b/>
        </w:rPr>
        <w:t xml:space="preserve">1: </w:t>
      </w:r>
      <w:r>
        <w:t>21-30</w:t>
      </w:r>
    </w:p>
    <w:p>
      <w:r>
        <w:rPr>
          <w:b/>
        </w:rPr>
        <w:t xml:space="preserve">2: </w:t>
      </w:r>
      <w:r>
        <w:t>8-20</w:t>
      </w:r>
    </w:p>
    <w:p>
      <w:r>
        <w:rPr>
          <w:b/>
        </w:rPr>
        <w:t xml:space="preserve">3: </w:t>
      </w:r>
      <w:r>
        <w:t>31-40</w:t>
      </w:r>
    </w:p>
    <w:p>
      <w:r>
        <w:rPr>
          <w:b/>
        </w:rPr>
        <w:t xml:space="preserve">4: </w:t>
      </w:r>
      <w:r>
        <w:t>5-7</w:t>
      </w:r>
    </w:p>
    <w:p>
      <w:r>
        <w:t xml:space="preserve">Правильный ответ: </w:t>
      </w:r>
      <w:r>
        <w:rPr>
          <w:b/>
        </w:rPr>
        <w:t>8-20</w:t>
      </w:r>
    </w:p>
    <w:p>
      <w:pPr>
        <w:pStyle w:val="Heading2"/>
      </w:pPr>
      <w:r>
        <w:t>САМАЯ ЧАСТАЯ ЛОКАЛИЗАЦИЯ ИНОРОДНЫХ ТЕЛ ПИЩЕВОДА ПРИХОДИТСЯ НА ОБЛАСТЬ ___ ФИЗИОЛОГИЧЕСКОГО СУЖЕНИЯ</w:t>
      </w:r>
    </w:p>
    <w:p>
      <w:r>
        <w:rPr>
          <w:b/>
        </w:rPr>
        <w:t xml:space="preserve">1: </w:t>
      </w:r>
      <w:r>
        <w:t>первого</w:t>
      </w:r>
    </w:p>
    <w:p>
      <w:r>
        <w:rPr>
          <w:b/>
        </w:rPr>
        <w:t xml:space="preserve">2: </w:t>
      </w:r>
      <w:r>
        <w:t>четвертого</w:t>
      </w:r>
    </w:p>
    <w:p>
      <w:r>
        <w:rPr>
          <w:b/>
        </w:rPr>
        <w:t xml:space="preserve">3: </w:t>
      </w:r>
      <w:r>
        <w:t>второго</w:t>
      </w:r>
    </w:p>
    <w:p>
      <w:r>
        <w:rPr>
          <w:b/>
        </w:rPr>
        <w:t xml:space="preserve">4: </w:t>
      </w:r>
      <w:r>
        <w:t>третьего</w:t>
      </w:r>
    </w:p>
    <w:p>
      <w:r>
        <w:t xml:space="preserve">Правильный ответ: </w:t>
      </w:r>
      <w:r>
        <w:rPr>
          <w:b/>
        </w:rPr>
        <w:t>первого</w:t>
      </w:r>
    </w:p>
    <w:p>
      <w:pPr>
        <w:pStyle w:val="Heading2"/>
      </w:pPr>
      <w:r>
        <w:t>ПРИ ОРИГИНАЛЬНОЙ МЕТОДИКЕ ШУДАЙСА УКРЕПЛЕНИЕ ЗАДНЕЙ СТЕНКИ ПАХОВОГО КАНАЛА ВЫПОЛНЯЕТСЯ ____ ШВОМ</w:t>
      </w:r>
    </w:p>
    <w:p>
      <w:r>
        <w:rPr>
          <w:b/>
        </w:rPr>
        <w:t xml:space="preserve">1: </w:t>
      </w:r>
      <w:r>
        <w:t>четырехрядным</w:t>
      </w:r>
    </w:p>
    <w:p>
      <w:r>
        <w:rPr>
          <w:b/>
        </w:rPr>
        <w:t xml:space="preserve">2: </w:t>
      </w:r>
      <w:r>
        <w:t>трехрядным</w:t>
      </w:r>
    </w:p>
    <w:p>
      <w:r>
        <w:rPr>
          <w:b/>
        </w:rPr>
        <w:t xml:space="preserve">3: </w:t>
      </w:r>
      <w:r>
        <w:t>однорядным</w:t>
      </w:r>
    </w:p>
    <w:p>
      <w:r>
        <w:rPr>
          <w:b/>
        </w:rPr>
        <w:t xml:space="preserve">4: </w:t>
      </w:r>
      <w:r>
        <w:t>двухрядным</w:t>
      </w:r>
    </w:p>
    <w:p>
      <w:r>
        <w:t xml:space="preserve">Правильный ответ: </w:t>
      </w:r>
      <w:r>
        <w:rPr>
          <w:b/>
        </w:rPr>
        <w:t>четырехрядным</w:t>
      </w:r>
    </w:p>
    <w:p>
      <w:pPr>
        <w:pStyle w:val="Heading2"/>
      </w:pPr>
      <w:r>
        <w:t>В ПЕРИОДЕ ОЖОГОВОЙ СЕПТИКОТОКСЕМИИ ГИПЕРТЕРМИЯ ВОЗНИКАЕТ ИЗ-ЗА</w:t>
      </w:r>
    </w:p>
    <w:p>
      <w:r>
        <w:rPr>
          <w:b/>
        </w:rPr>
        <w:t xml:space="preserve">1: </w:t>
      </w:r>
      <w:r>
        <w:t>пареза кишечника</w:t>
      </w:r>
    </w:p>
    <w:p>
      <w:r>
        <w:rPr>
          <w:b/>
        </w:rPr>
        <w:t xml:space="preserve">2: </w:t>
      </w:r>
      <w:r>
        <w:t>токсического гепатита</w:t>
      </w:r>
    </w:p>
    <w:p>
      <w:r>
        <w:rPr>
          <w:b/>
        </w:rPr>
        <w:t xml:space="preserve">3: </w:t>
      </w:r>
      <w:r>
        <w:t>интоксикации тканевого происхождения</w:t>
      </w:r>
    </w:p>
    <w:p>
      <w:r>
        <w:rPr>
          <w:b/>
        </w:rPr>
        <w:t xml:space="preserve">4: </w:t>
      </w:r>
      <w:r>
        <w:t>интоксикации бактериального происхождения</w:t>
      </w:r>
    </w:p>
    <w:p>
      <w:r>
        <w:t xml:space="preserve">Правильный ответ: </w:t>
      </w:r>
      <w:r>
        <w:rPr>
          <w:b/>
        </w:rPr>
        <w:t>интоксикации бактериального происхождения</w:t>
      </w:r>
    </w:p>
    <w:p>
      <w:pPr>
        <w:pStyle w:val="Heading2"/>
      </w:pPr>
      <w:r>
        <w:t>ОСНОВНЫМ МЕТОДОМ ДИАГНОСТИКИ ЖЕЛЧЕКАМЕННОЙ БОЛЕЗНИ ЯВЛЯЕТСЯ</w:t>
      </w:r>
    </w:p>
    <w:p>
      <w:r>
        <w:rPr>
          <w:b/>
        </w:rPr>
        <w:t xml:space="preserve">1: </w:t>
      </w:r>
      <w:r>
        <w:t>ретроградная холангиопанкреатография</w:t>
      </w:r>
    </w:p>
    <w:p>
      <w:r>
        <w:rPr>
          <w:b/>
        </w:rPr>
        <w:t xml:space="preserve">2: </w:t>
      </w:r>
      <w:r>
        <w:t>ультрасонография</w:t>
      </w:r>
    </w:p>
    <w:p>
      <w:r>
        <w:rPr>
          <w:b/>
        </w:rPr>
        <w:t xml:space="preserve">3: </w:t>
      </w:r>
      <w:r>
        <w:t>лапароскопия</w:t>
      </w:r>
    </w:p>
    <w:p>
      <w:r>
        <w:rPr>
          <w:b/>
        </w:rPr>
        <w:t xml:space="preserve">4: </w:t>
      </w:r>
      <w:r>
        <w:t>транспеченочная холангиография</w:t>
      </w:r>
    </w:p>
    <w:p>
      <w:r>
        <w:t xml:space="preserve">Правильный ответ: </w:t>
      </w:r>
      <w:r>
        <w:rPr>
          <w:b/>
        </w:rPr>
        <w:t>ультрасонография</w:t>
      </w:r>
    </w:p>
    <w:p>
      <w:pPr>
        <w:pStyle w:val="Heading2"/>
      </w:pPr>
      <w:r>
        <w:t>МЕТОДОМ ВЫБОРА В ЛЕЧЕНИИ РЕЗИДУАЛЬНОГО ХОЛЕДОХОЛИТИАЗА ЯВЛЯЕТСЯ</w:t>
      </w:r>
    </w:p>
    <w:p>
      <w:r>
        <w:rPr>
          <w:b/>
        </w:rPr>
        <w:t xml:space="preserve">1: </w:t>
      </w:r>
      <w:r>
        <w:t>ультразвуковая литотрипсия</w:t>
      </w:r>
    </w:p>
    <w:p>
      <w:r>
        <w:rPr>
          <w:b/>
        </w:rPr>
        <w:t xml:space="preserve">2: </w:t>
      </w:r>
      <w:r>
        <w:t>эндоскопическая ретроградная холангиография, папиллосфинктеротомия, литоэкстракция</w:t>
      </w:r>
    </w:p>
    <w:p>
      <w:r>
        <w:rPr>
          <w:b/>
        </w:rPr>
        <w:t xml:space="preserve">3: </w:t>
      </w:r>
      <w:r>
        <w:t>холедохолитотомия с дренированием холедоха по Керу</w:t>
      </w:r>
    </w:p>
    <w:p>
      <w:r>
        <w:rPr>
          <w:b/>
        </w:rPr>
        <w:t xml:space="preserve">4: </w:t>
      </w:r>
      <w:r>
        <w:t>наложение холедоходуоденоанастомоза</w:t>
      </w:r>
    </w:p>
    <w:p>
      <w:r>
        <w:t xml:space="preserve">Правильный ответ: </w:t>
      </w:r>
      <w:r>
        <w:rPr>
          <w:b/>
        </w:rPr>
        <w:t>эндоскопическая ретроградная холангиография, папиллосфинктеротомия, литоэкстракция</w:t>
      </w:r>
    </w:p>
    <w:p>
      <w:pPr>
        <w:pStyle w:val="Heading2"/>
      </w:pPr>
      <w:r>
        <w:t>К НАИБОЛЕЕ РАСПРОСТРАНЕННЫМ КАНЦЕРОГЕНАМ В ПРИРОДЕ ОТНОСЯТ</w:t>
      </w:r>
    </w:p>
    <w:p>
      <w:r>
        <w:rPr>
          <w:b/>
        </w:rPr>
        <w:t xml:space="preserve">1: </w:t>
      </w:r>
      <w:r>
        <w:t>2-нафталамин</w:t>
      </w:r>
    </w:p>
    <w:p>
      <w:r>
        <w:rPr>
          <w:b/>
        </w:rPr>
        <w:t xml:space="preserve">2: </w:t>
      </w:r>
      <w:r>
        <w:t>бензопирен</w:t>
      </w:r>
    </w:p>
    <w:p>
      <w:r>
        <w:rPr>
          <w:b/>
        </w:rPr>
        <w:t xml:space="preserve">3: </w:t>
      </w:r>
      <w:r>
        <w:t>тяжелые металлы, металлоиды</w:t>
      </w:r>
    </w:p>
    <w:p>
      <w:r>
        <w:rPr>
          <w:b/>
        </w:rPr>
        <w:t xml:space="preserve">4: </w:t>
      </w:r>
      <w:r>
        <w:t>радионуклиды</w:t>
      </w:r>
    </w:p>
    <w:p>
      <w:r>
        <w:t xml:space="preserve">Правильный ответ: </w:t>
      </w:r>
      <w:r>
        <w:rPr>
          <w:b/>
        </w:rPr>
        <w:t>бензопирен</w:t>
      </w:r>
    </w:p>
    <w:p>
      <w:pPr>
        <w:pStyle w:val="Heading2"/>
      </w:pPr>
      <w:r>
        <w:t>ПЕРВЫЙ ПЕРИОД ОЖОГОВОЙ БОЛЕЗНИ НАЗЫВАЕТСЯ</w:t>
      </w:r>
    </w:p>
    <w:p>
      <w:r>
        <w:rPr>
          <w:b/>
        </w:rPr>
        <w:t xml:space="preserve">1: </w:t>
      </w:r>
      <w:r>
        <w:t>плазмопотерей</w:t>
      </w:r>
    </w:p>
    <w:p>
      <w:r>
        <w:rPr>
          <w:b/>
        </w:rPr>
        <w:t xml:space="preserve">2: </w:t>
      </w:r>
      <w:r>
        <w:t>ожоговым шоком</w:t>
      </w:r>
    </w:p>
    <w:p>
      <w:r>
        <w:rPr>
          <w:b/>
        </w:rPr>
        <w:t xml:space="preserve">3: </w:t>
      </w:r>
      <w:r>
        <w:t>гемоконцентрацией</w:t>
      </w:r>
    </w:p>
    <w:p>
      <w:r>
        <w:rPr>
          <w:b/>
        </w:rPr>
        <w:t xml:space="preserve">4: </w:t>
      </w:r>
      <w:r>
        <w:t>ожоговый сепсис</w:t>
      </w:r>
    </w:p>
    <w:p>
      <w:r>
        <w:t xml:space="preserve">Правильный ответ: </w:t>
      </w:r>
      <w:r>
        <w:rPr>
          <w:b/>
        </w:rPr>
        <w:t>ожоговым шоком</w:t>
      </w:r>
    </w:p>
    <w:p>
      <w:pPr>
        <w:pStyle w:val="Heading2"/>
      </w:pPr>
      <w:r>
        <w:t>ПРИ ОСТРОМ ГНОЙНОМ ПАРАПРОКТИТЕ НЕ РЕКОМЕНДУЮТ</w:t>
      </w:r>
    </w:p>
    <w:p>
      <w:r>
        <w:rPr>
          <w:b/>
        </w:rPr>
        <w:t xml:space="preserve">1: </w:t>
      </w:r>
      <w:r>
        <w:t>хирургическую обработку гнойного очага</w:t>
      </w:r>
    </w:p>
    <w:p>
      <w:r>
        <w:rPr>
          <w:b/>
        </w:rPr>
        <w:t xml:space="preserve">2: </w:t>
      </w:r>
      <w:r>
        <w:t>антибиотикотерапию</w:t>
      </w:r>
    </w:p>
    <w:p>
      <w:r>
        <w:rPr>
          <w:b/>
        </w:rPr>
        <w:t xml:space="preserve">3: </w:t>
      </w:r>
      <w:r>
        <w:t>жидкую диету</w:t>
      </w:r>
    </w:p>
    <w:p>
      <w:r>
        <w:rPr>
          <w:b/>
        </w:rPr>
        <w:t xml:space="preserve">4: </w:t>
      </w:r>
      <w:r>
        <w:t>местное применение кристаллов салициловой кислоты</w:t>
      </w:r>
    </w:p>
    <w:p>
      <w:r>
        <w:t xml:space="preserve">Правильный ответ: </w:t>
      </w:r>
      <w:r>
        <w:rPr>
          <w:b/>
        </w:rPr>
        <w:t>местное применение кристаллов салициловой кислоты</w:t>
      </w:r>
    </w:p>
    <w:p>
      <w:pPr>
        <w:pStyle w:val="Heading2"/>
      </w:pPr>
      <w:r>
        <w:t>О ПЕНЕТРАЦИИ ЯЗВЫ СВИДЕТЕЛЬСТВУЕТ</w:t>
      </w:r>
    </w:p>
    <w:p>
      <w:r>
        <w:rPr>
          <w:b/>
        </w:rPr>
        <w:t xml:space="preserve">1: </w:t>
      </w:r>
      <w:r>
        <w:t>агональное состояние</w:t>
      </w:r>
    </w:p>
    <w:p>
      <w:r>
        <w:rPr>
          <w:b/>
        </w:rPr>
        <w:t xml:space="preserve">2: </w:t>
      </w:r>
      <w:r>
        <w:t>изменение ритмичности болей</w:t>
      </w:r>
    </w:p>
    <w:p>
      <w:r>
        <w:rPr>
          <w:b/>
        </w:rPr>
        <w:t xml:space="preserve">3: </w:t>
      </w:r>
      <w:r>
        <w:t>прекращение боли</w:t>
      </w:r>
    </w:p>
    <w:p>
      <w:r>
        <w:rPr>
          <w:b/>
        </w:rPr>
        <w:t xml:space="preserve">4: </w:t>
      </w:r>
      <w:r>
        <w:t>ослабление боли</w:t>
      </w:r>
    </w:p>
    <w:p>
      <w:r>
        <w:t xml:space="preserve">Правильный ответ: </w:t>
      </w:r>
      <w:r>
        <w:rPr>
          <w:b/>
        </w:rPr>
        <w:t>изменение ритмичности болей</w:t>
      </w:r>
    </w:p>
    <w:p>
      <w:pPr>
        <w:pStyle w:val="Heading2"/>
      </w:pPr>
      <w:r>
        <w:t>ЭМПИЕМА ПЛЕВРЫ ЧАЩЕ РАЗВИВАЕТСЯ ПРИ</w:t>
      </w:r>
    </w:p>
    <w:p>
      <w:r>
        <w:rPr>
          <w:b/>
        </w:rPr>
        <w:t xml:space="preserve">1: </w:t>
      </w:r>
      <w:r>
        <w:t>гнойном аппендиците</w:t>
      </w:r>
    </w:p>
    <w:p>
      <w:r>
        <w:rPr>
          <w:b/>
        </w:rPr>
        <w:t xml:space="preserve">2: </w:t>
      </w:r>
      <w:r>
        <w:t>гнойном холецистите</w:t>
      </w:r>
    </w:p>
    <w:p>
      <w:r>
        <w:rPr>
          <w:b/>
        </w:rPr>
        <w:t xml:space="preserve">3: </w:t>
      </w:r>
      <w:r>
        <w:t>легочных абсцессах</w:t>
      </w:r>
    </w:p>
    <w:p>
      <w:r>
        <w:rPr>
          <w:b/>
        </w:rPr>
        <w:t xml:space="preserve">4: </w:t>
      </w:r>
      <w:r>
        <w:t>туберкулезе легких</w:t>
      </w:r>
    </w:p>
    <w:p>
      <w:r>
        <w:t xml:space="preserve">Правильный ответ: </w:t>
      </w:r>
      <w:r>
        <w:rPr>
          <w:b/>
        </w:rPr>
        <w:t>легочных абсцессах</w:t>
      </w:r>
    </w:p>
    <w:p>
      <w:pPr>
        <w:pStyle w:val="Heading2"/>
      </w:pPr>
      <w:r>
        <w:t>ИНФИЦИРОВАННЫМИ  НАЗЫВАЮТСЯ РАНЫ</w:t>
      </w:r>
    </w:p>
    <w:p>
      <w:r>
        <w:rPr>
          <w:b/>
        </w:rPr>
        <w:t xml:space="preserve">1: </w:t>
      </w:r>
      <w:r>
        <w:t>после санации гнойного очага</w:t>
      </w:r>
    </w:p>
    <w:p>
      <w:r>
        <w:rPr>
          <w:b/>
        </w:rPr>
        <w:t xml:space="preserve">2: </w:t>
      </w:r>
      <w:r>
        <w:t>обсеменённые микрофлорой, с признаками нагноения</w:t>
      </w:r>
    </w:p>
    <w:p>
      <w:r>
        <w:rPr>
          <w:b/>
        </w:rPr>
        <w:t xml:space="preserve">3: </w:t>
      </w:r>
      <w:r>
        <w:t>обсеменённые микрофлорой, но без признаков нагноения</w:t>
      </w:r>
    </w:p>
    <w:p>
      <w:r>
        <w:rPr>
          <w:b/>
        </w:rPr>
        <w:t xml:space="preserve">4: </w:t>
      </w:r>
      <w:r>
        <w:t>гнойные  с признаками инфекционно-воспалительного процесса</w:t>
      </w:r>
    </w:p>
    <w:p>
      <w:r>
        <w:t xml:space="preserve">Правильный ответ: </w:t>
      </w:r>
      <w:r>
        <w:rPr>
          <w:b/>
        </w:rPr>
        <w:t>гнойные  с признаками инфекционно-воспалительного процесса</w:t>
      </w:r>
    </w:p>
    <w:p>
      <w:pPr>
        <w:pStyle w:val="Heading2"/>
      </w:pPr>
      <w:r>
        <w:t>ПРИ ОПЕРАЦИЯХ ПО ПОВОДУ КАВЕРНОЗНОГО ТУБЕРКУЛЕЗА ЛЕГКИХ, ОПЕРАЦИЕЙ ВЫБОРА СЛЕДУЕТ СЧИТАТЬ</w:t>
      </w:r>
    </w:p>
    <w:p>
      <w:r>
        <w:rPr>
          <w:b/>
        </w:rPr>
        <w:t xml:space="preserve">1: </w:t>
      </w:r>
      <w:r>
        <w:t>атипичную сегментарную, бисегментарную или комбинированную резекцию</w:t>
      </w:r>
    </w:p>
    <w:p>
      <w:r>
        <w:rPr>
          <w:b/>
        </w:rPr>
        <w:t xml:space="preserve">2: </w:t>
      </w:r>
      <w:r>
        <w:t>типичную сегментарную, комбинированную резекцию или лобэктомию</w:t>
      </w:r>
    </w:p>
    <w:p>
      <w:r>
        <w:rPr>
          <w:b/>
        </w:rPr>
        <w:t xml:space="preserve">3: </w:t>
      </w:r>
      <w:r>
        <w:t>кавернопластику</w:t>
      </w:r>
    </w:p>
    <w:p>
      <w:r>
        <w:rPr>
          <w:b/>
        </w:rPr>
        <w:t xml:space="preserve">4: </w:t>
      </w:r>
      <w:r>
        <w:t>кавернотомию</w:t>
      </w:r>
    </w:p>
    <w:p>
      <w:r>
        <w:t xml:space="preserve">Правильный ответ: </w:t>
      </w:r>
      <w:r>
        <w:rPr>
          <w:b/>
        </w:rPr>
        <w:t>типичную сегментарную, комбинированную резекцию или лобэктомию</w:t>
      </w:r>
    </w:p>
    <w:p>
      <w:pPr>
        <w:pStyle w:val="Heading2"/>
      </w:pPr>
      <w:r>
        <w:t>К ЭВОЛЮЦИИ ГРЫЖ ОТНОСЯТ</w:t>
      </w:r>
    </w:p>
    <w:p>
      <w:r>
        <w:rPr>
          <w:b/>
        </w:rPr>
        <w:t xml:space="preserve">1: </w:t>
      </w:r>
      <w:r>
        <w:t>увеличение в размерах и развитие угрожающих жизни осложнений</w:t>
      </w:r>
    </w:p>
    <w:p>
      <w:r>
        <w:rPr>
          <w:b/>
        </w:rPr>
        <w:t xml:space="preserve">2: </w:t>
      </w:r>
      <w:r>
        <w:t>злокачественное перерождение</w:t>
      </w:r>
    </w:p>
    <w:p>
      <w:r>
        <w:rPr>
          <w:b/>
        </w:rPr>
        <w:t xml:space="preserve">3: </w:t>
      </w:r>
      <w:r>
        <w:t>развитие угрожающих жизни осложнений</w:t>
      </w:r>
    </w:p>
    <w:p>
      <w:r>
        <w:rPr>
          <w:b/>
        </w:rPr>
        <w:t xml:space="preserve">4: </w:t>
      </w:r>
      <w:r>
        <w:t>увеличение в размерах</w:t>
      </w:r>
    </w:p>
    <w:p>
      <w:r>
        <w:t xml:space="preserve">Правильный ответ: </w:t>
      </w:r>
      <w:r>
        <w:rPr>
          <w:b/>
        </w:rPr>
        <w:t>увеличение в размерах и развитие угрожающих жизни осложнений</w:t>
      </w:r>
    </w:p>
    <w:p>
      <w:pPr>
        <w:pStyle w:val="Heading2"/>
      </w:pPr>
      <w:r>
        <w:t>ПРОТИВОПОКАЗАНИЕМ К ДОНОРСТВУ ОРГАНОВ ОТНОСЯТ ПРОЯВЛЕНИЯ</w:t>
      </w:r>
    </w:p>
    <w:p>
      <w:r>
        <w:rPr>
          <w:b/>
        </w:rPr>
        <w:t xml:space="preserve">1: </w:t>
      </w:r>
      <w:r>
        <w:t>смерти мозга</w:t>
      </w:r>
    </w:p>
    <w:p>
      <w:r>
        <w:rPr>
          <w:b/>
        </w:rPr>
        <w:t xml:space="preserve">2: </w:t>
      </w:r>
      <w:r>
        <w:t>септического процесса</w:t>
      </w:r>
    </w:p>
    <w:p>
      <w:r>
        <w:rPr>
          <w:b/>
        </w:rPr>
        <w:t xml:space="preserve">3: </w:t>
      </w:r>
      <w:r>
        <w:t>спленомегалии</w:t>
      </w:r>
    </w:p>
    <w:p>
      <w:r>
        <w:rPr>
          <w:b/>
        </w:rPr>
        <w:t xml:space="preserve">4: </w:t>
      </w:r>
      <w:r>
        <w:t>гепатомегалии</w:t>
      </w:r>
    </w:p>
    <w:p>
      <w:r>
        <w:t xml:space="preserve">Правильный ответ: </w:t>
      </w:r>
      <w:r>
        <w:rPr>
          <w:b/>
        </w:rPr>
        <w:t>септического процесса</w:t>
      </w:r>
    </w:p>
    <w:p>
      <w:pPr>
        <w:pStyle w:val="Heading2"/>
      </w:pPr>
      <w:r>
        <w:t>ВИДОМ ЭНДОСКОПИЧЕСКОГО ЛЕЧЕНИЯ КАМНЕЙ МОЧЕВОГО ПУЗЫРЯ ЯВЛЯЕТСЯ</w:t>
      </w:r>
    </w:p>
    <w:p>
      <w:r>
        <w:rPr>
          <w:b/>
        </w:rPr>
        <w:t xml:space="preserve">1: </w:t>
      </w:r>
      <w:r>
        <w:t>дистанционная цистолитотрипсия</w:t>
      </w:r>
    </w:p>
    <w:p>
      <w:r>
        <w:rPr>
          <w:b/>
        </w:rPr>
        <w:t xml:space="preserve">2: </w:t>
      </w:r>
      <w:r>
        <w:t>контактная цистолитотрипсия</w:t>
      </w:r>
    </w:p>
    <w:p>
      <w:r>
        <w:rPr>
          <w:b/>
        </w:rPr>
        <w:t xml:space="preserve">3: </w:t>
      </w:r>
      <w:r>
        <w:t>литолиз (внутрипузырное растворение конкрементов мочевого пузыря)</w:t>
      </w:r>
    </w:p>
    <w:p>
      <w:r>
        <w:rPr>
          <w:b/>
        </w:rPr>
        <w:t xml:space="preserve">4: </w:t>
      </w:r>
      <w:r>
        <w:t>уретеролитоэкстракция</w:t>
      </w:r>
    </w:p>
    <w:p>
      <w:r>
        <w:t xml:space="preserve">Правильный ответ: </w:t>
      </w:r>
      <w:r>
        <w:rPr>
          <w:b/>
        </w:rPr>
        <w:t>контактная цистолитотрипсия</w:t>
      </w:r>
    </w:p>
    <w:p>
      <w:pPr>
        <w:pStyle w:val="Heading2"/>
      </w:pPr>
      <w:r>
        <w:t>ОДНИМ ИЗ МЕРОПРИЯТИЙ УСПЕШНОГО ЛЕЧЕНИЯ ОСТРОГО ГЕМАТОГЕННОГО ОСТЕОМИЕЛИТА ЯВЛЯЕТСЯ</w:t>
      </w:r>
    </w:p>
    <w:p>
      <w:r>
        <w:rPr>
          <w:b/>
        </w:rPr>
        <w:t xml:space="preserve">1: </w:t>
      </w:r>
      <w:r>
        <w:t>скелетное вытяжение</w:t>
      </w:r>
    </w:p>
    <w:p>
      <w:r>
        <w:rPr>
          <w:b/>
        </w:rPr>
        <w:t xml:space="preserve">2: </w:t>
      </w:r>
      <w:r>
        <w:t>применение лучевой терапии</w:t>
      </w:r>
    </w:p>
    <w:p>
      <w:r>
        <w:rPr>
          <w:b/>
        </w:rPr>
        <w:t xml:space="preserve">3: </w:t>
      </w:r>
      <w:r>
        <w:t>назначение лечебной физкультуры</w:t>
      </w:r>
    </w:p>
    <w:p>
      <w:r>
        <w:rPr>
          <w:b/>
        </w:rPr>
        <w:t xml:space="preserve">4: </w:t>
      </w:r>
      <w:r>
        <w:t>иммобилизация конечности гипсовой повязкой</w:t>
      </w:r>
    </w:p>
    <w:p>
      <w:r>
        <w:t xml:space="preserve">Правильный ответ: </w:t>
      </w:r>
      <w:r>
        <w:rPr>
          <w:b/>
        </w:rPr>
        <w:t>иммобилизация конечности гипсовой повязкой</w:t>
      </w:r>
    </w:p>
    <w:p>
      <w:pPr>
        <w:pStyle w:val="Heading2"/>
      </w:pPr>
      <w:r>
        <w:t>ХАРАКТЕРНЫМ КЛИНИЧЕСКИМ ПРИЗНАКОМ ГНОЙНОГО АРТРИТА ЯВЛЯЕТСЯ</w:t>
      </w:r>
    </w:p>
    <w:p>
      <w:r>
        <w:rPr>
          <w:b/>
        </w:rPr>
        <w:t xml:space="preserve">1: </w:t>
      </w:r>
      <w:r>
        <w:t>боль и флюктуация в суставе</w:t>
      </w:r>
    </w:p>
    <w:p>
      <w:r>
        <w:rPr>
          <w:b/>
        </w:rPr>
        <w:t xml:space="preserve">2: </w:t>
      </w:r>
      <w:r>
        <w:t>патологическая подвижность сустава</w:t>
      </w:r>
    </w:p>
    <w:p>
      <w:r>
        <w:rPr>
          <w:b/>
        </w:rPr>
        <w:t xml:space="preserve">3: </w:t>
      </w:r>
      <w:r>
        <w:t>утолщение менисков</w:t>
      </w:r>
    </w:p>
    <w:p>
      <w:r>
        <w:rPr>
          <w:b/>
        </w:rPr>
        <w:t xml:space="preserve">4: </w:t>
      </w:r>
      <w:r>
        <w:t>смещение суставных поверхностей</w:t>
      </w:r>
    </w:p>
    <w:p>
      <w:r>
        <w:t xml:space="preserve">Правильный ответ: </w:t>
      </w:r>
      <w:r>
        <w:rPr>
          <w:b/>
        </w:rPr>
        <w:t>боль и флюктуация в суставе</w:t>
      </w:r>
    </w:p>
    <w:p>
      <w:pPr>
        <w:pStyle w:val="Heading2"/>
      </w:pPr>
      <w:r>
        <w:t>КОМПЕНСИРОВАННЫЙ СТЕНОЗ ВЫХОДНОГО ОТДЕЛА ЖЕЛУДКА И ДВЕНАДЦАТИПЕРСТНОЙ КИШКИ ПРИ РЕНТГЕНОГРАФИИ ПРОЯВЛЯЕТСЯ ЗАДЕРЖКОЙ ОПОРОЖНЕНИЯ ЖЕЛУДКА ___ ЧАСОВ</w:t>
      </w:r>
    </w:p>
    <w:p>
      <w:r>
        <w:rPr>
          <w:b/>
        </w:rPr>
        <w:t xml:space="preserve">1: </w:t>
      </w:r>
      <w:r>
        <w:t>до 24</w:t>
      </w:r>
    </w:p>
    <w:p>
      <w:r>
        <w:rPr>
          <w:b/>
        </w:rPr>
        <w:t xml:space="preserve">2: </w:t>
      </w:r>
      <w:r>
        <w:t>более 24</w:t>
      </w:r>
    </w:p>
    <w:p>
      <w:r>
        <w:rPr>
          <w:b/>
        </w:rPr>
        <w:t xml:space="preserve">3: </w:t>
      </w:r>
      <w:r>
        <w:t>более 12</w:t>
      </w:r>
    </w:p>
    <w:p>
      <w:r>
        <w:rPr>
          <w:b/>
        </w:rPr>
        <w:t xml:space="preserve">4: </w:t>
      </w:r>
      <w:r>
        <w:t>до 12</w:t>
      </w:r>
    </w:p>
    <w:p>
      <w:r>
        <w:t xml:space="preserve">Правильный ответ: </w:t>
      </w:r>
      <w:r>
        <w:rPr>
          <w:b/>
        </w:rPr>
        <w:t>до 12</w:t>
      </w:r>
    </w:p>
    <w:p>
      <w:pPr>
        <w:pStyle w:val="Heading2"/>
      </w:pPr>
      <w:r>
        <w:t>ПРИ НЕОСЛОЖНЕННОМ ЭХИНОКОККОЗЕ ЛЁГКИХ НАИБОЛЕЕ ЧАСТО ВЫПОЛНЯЕТСЯ</w:t>
      </w:r>
    </w:p>
    <w:p>
      <w:r>
        <w:rPr>
          <w:b/>
        </w:rPr>
        <w:t xml:space="preserve">1: </w:t>
      </w:r>
      <w:r>
        <w:t>пульмонэктомия</w:t>
      </w:r>
    </w:p>
    <w:p>
      <w:r>
        <w:rPr>
          <w:b/>
        </w:rPr>
        <w:t xml:space="preserve">2: </w:t>
      </w:r>
      <w:r>
        <w:t>двухмоментная эхинококкотомия</w:t>
      </w:r>
    </w:p>
    <w:p>
      <w:r>
        <w:rPr>
          <w:b/>
        </w:rPr>
        <w:t xml:space="preserve">3: </w:t>
      </w:r>
      <w:r>
        <w:t>лобэктомия</w:t>
      </w:r>
    </w:p>
    <w:p>
      <w:r>
        <w:rPr>
          <w:b/>
        </w:rPr>
        <w:t xml:space="preserve">4: </w:t>
      </w:r>
      <w:r>
        <w:t>одномоментная эхинококкэктомия</w:t>
      </w:r>
    </w:p>
    <w:p>
      <w:r>
        <w:t xml:space="preserve">Правильный ответ: </w:t>
      </w:r>
      <w:r>
        <w:rPr>
          <w:b/>
        </w:rPr>
        <w:t>одномоментная эхинококкэктомия</w:t>
      </w:r>
    </w:p>
    <w:p>
      <w:pPr>
        <w:pStyle w:val="Heading2"/>
      </w:pPr>
      <w:r>
        <w:t>БУРСИТОМ ЛОКТЕВОГО СУСТАВА НАЗЫВАЕТСЯ</w:t>
      </w:r>
    </w:p>
    <w:p>
      <w:r>
        <w:rPr>
          <w:b/>
        </w:rPr>
        <w:t xml:space="preserve">1: </w:t>
      </w:r>
      <w:r>
        <w:t>воспаление синовиальной сумки локтевого отростка</w:t>
      </w:r>
    </w:p>
    <w:p>
      <w:r>
        <w:rPr>
          <w:b/>
        </w:rPr>
        <w:t xml:space="preserve">2: </w:t>
      </w:r>
      <w:r>
        <w:t>септический артрит локтевого сустава</w:t>
      </w:r>
    </w:p>
    <w:p>
      <w:r>
        <w:rPr>
          <w:b/>
        </w:rPr>
        <w:t xml:space="preserve">3: </w:t>
      </w:r>
      <w:r>
        <w:t>подагра</w:t>
      </w:r>
    </w:p>
    <w:p>
      <w:r>
        <w:rPr>
          <w:b/>
        </w:rPr>
        <w:t xml:space="preserve">4: </w:t>
      </w:r>
      <w:r>
        <w:t>ревматоидный артрит локтевого сустава</w:t>
      </w:r>
    </w:p>
    <w:p>
      <w:r>
        <w:t xml:space="preserve">Правильный ответ: </w:t>
      </w:r>
      <w:r>
        <w:rPr>
          <w:b/>
        </w:rPr>
        <w:t>воспаление синовиальной сумки локтевого отростка</w:t>
      </w:r>
    </w:p>
    <w:p>
      <w:pPr>
        <w:pStyle w:val="Heading2"/>
      </w:pPr>
      <w:r>
        <w:t>МЕТАСТАЗОМ ШНИЦЛЕРА НАЗЫВАЕТСЯ МЕТАСТАЗИРОВАНИЕ В</w:t>
      </w:r>
    </w:p>
    <w:p>
      <w:r>
        <w:rPr>
          <w:b/>
        </w:rPr>
        <w:t xml:space="preserve">1: </w:t>
      </w:r>
      <w:r>
        <w:t>параректальные лимфатические узлы</w:t>
      </w:r>
    </w:p>
    <w:p>
      <w:r>
        <w:rPr>
          <w:b/>
        </w:rPr>
        <w:t xml:space="preserve">2: </w:t>
      </w:r>
      <w:r>
        <w:t>пупок по ходу круглой связки печени</w:t>
      </w:r>
    </w:p>
    <w:p>
      <w:r>
        <w:rPr>
          <w:b/>
        </w:rPr>
        <w:t xml:space="preserve">3: </w:t>
      </w:r>
      <w:r>
        <w:t>левые надключичные лимфатические узлы</w:t>
      </w:r>
    </w:p>
    <w:p>
      <w:r>
        <w:rPr>
          <w:b/>
        </w:rPr>
        <w:t xml:space="preserve">4: </w:t>
      </w:r>
      <w:r>
        <w:t>яичник</w:t>
      </w:r>
    </w:p>
    <w:p>
      <w:r>
        <w:t xml:space="preserve">Правильный ответ: </w:t>
      </w:r>
      <w:r>
        <w:rPr>
          <w:b/>
        </w:rPr>
        <w:t>параректальные лимфатические узлы</w:t>
      </w:r>
    </w:p>
    <w:p>
      <w:pPr>
        <w:pStyle w:val="Heading2"/>
      </w:pPr>
      <w:r>
        <w:t>МИНИМАЛЬНЫМ ОБЪЕМОМ ОПЕРАЦИИ ПРИ РАКЕ СЛЕПОЙ КИШКИ ЯВЛЯЕТСЯ</w:t>
      </w:r>
    </w:p>
    <w:p>
      <w:r>
        <w:rPr>
          <w:b/>
        </w:rPr>
        <w:t xml:space="preserve">1: </w:t>
      </w:r>
      <w:r>
        <w:t>илеотрансверзоанастомоз</w:t>
      </w:r>
    </w:p>
    <w:p>
      <w:r>
        <w:rPr>
          <w:b/>
        </w:rPr>
        <w:t xml:space="preserve">2: </w:t>
      </w:r>
      <w:r>
        <w:t>цекостомия</w:t>
      </w:r>
    </w:p>
    <w:p>
      <w:r>
        <w:rPr>
          <w:b/>
        </w:rPr>
        <w:t xml:space="preserve">3: </w:t>
      </w:r>
      <w:r>
        <w:t>резекция слепой кишки</w:t>
      </w:r>
    </w:p>
    <w:p>
      <w:r>
        <w:rPr>
          <w:b/>
        </w:rPr>
        <w:t xml:space="preserve">4: </w:t>
      </w:r>
      <w:r>
        <w:t>правосторонняя гемиколэктомия</w:t>
      </w:r>
    </w:p>
    <w:p>
      <w:r>
        <w:t xml:space="preserve">Правильный ответ: </w:t>
      </w:r>
      <w:r>
        <w:rPr>
          <w:b/>
        </w:rPr>
        <w:t>правосторонняя гемиколэктомия</w:t>
      </w:r>
    </w:p>
    <w:p>
      <w:pPr>
        <w:pStyle w:val="Heading2"/>
      </w:pPr>
      <w:r>
        <w:t>РАННЯЯ ПЕРОРАЛЬНАЯ ДИЛЯТАЦИЯ ПИЩЕВОДА ПРИ ОЖОГЕ ПИЩЕВОДА 3-ЕЙ СТЕПЕНИ ОСУЩЕСТВЛЯЕТСЯ</w:t>
      </w:r>
    </w:p>
    <w:p>
      <w:r>
        <w:rPr>
          <w:b/>
        </w:rPr>
        <w:t xml:space="preserve">1: </w:t>
      </w:r>
      <w:r>
        <w:t>не позднее 30 дней после ожога</w:t>
      </w:r>
    </w:p>
    <w:p>
      <w:r>
        <w:rPr>
          <w:b/>
        </w:rPr>
        <w:t xml:space="preserve">2: </w:t>
      </w:r>
      <w:r>
        <w:t>не позднее 14 дней после ожога</w:t>
      </w:r>
    </w:p>
    <w:p>
      <w:r>
        <w:rPr>
          <w:b/>
        </w:rPr>
        <w:t xml:space="preserve">3: </w:t>
      </w:r>
      <w:r>
        <w:t>не позднее 7 дней после ожога</w:t>
      </w:r>
    </w:p>
    <w:p>
      <w:r>
        <w:rPr>
          <w:b/>
        </w:rPr>
        <w:t xml:space="preserve">4: </w:t>
      </w:r>
      <w:r>
        <w:t>при появлении дисфагии</w:t>
      </w:r>
    </w:p>
    <w:p>
      <w:r>
        <w:t xml:space="preserve">Правильный ответ: </w:t>
      </w:r>
      <w:r>
        <w:rPr>
          <w:b/>
        </w:rPr>
        <w:t>не позднее 14 дней после ожога</w:t>
      </w:r>
    </w:p>
    <w:p>
      <w:pPr>
        <w:pStyle w:val="Heading2"/>
      </w:pPr>
      <w:r>
        <w:t>ЦИТОЛИЗ ПЕЧЕНОЧНЫХ КЛЕТОК ПРИ ВИРУСНЫХ ГЕПАТИТАХ ОТРАЖАЕТ</w:t>
      </w:r>
    </w:p>
    <w:p>
      <w:r>
        <w:rPr>
          <w:b/>
        </w:rPr>
        <w:t xml:space="preserve">1: </w:t>
      </w:r>
      <w:r>
        <w:t>уровень общего белказарак и белковые фракции крови</w:t>
      </w:r>
    </w:p>
    <w:p>
      <w:r>
        <w:rPr>
          <w:b/>
        </w:rPr>
        <w:t xml:space="preserve">2: </w:t>
      </w:r>
      <w:r>
        <w:t>уровень холестерина</w:t>
      </w:r>
    </w:p>
    <w:p>
      <w:r>
        <w:rPr>
          <w:b/>
        </w:rPr>
        <w:t xml:space="preserve">3: </w:t>
      </w:r>
      <w:r>
        <w:t>тимоловая проба</w:t>
      </w:r>
    </w:p>
    <w:p>
      <w:r>
        <w:rPr>
          <w:b/>
        </w:rPr>
        <w:t xml:space="preserve">4: </w:t>
      </w:r>
      <w:r>
        <w:t>уровень аланинаминотрансферазы и аспарагинаминотрасферазы</w:t>
      </w:r>
    </w:p>
    <w:p>
      <w:r>
        <w:t xml:space="preserve">Правильный ответ: </w:t>
      </w:r>
      <w:r>
        <w:rPr>
          <w:b/>
        </w:rPr>
        <w:t>уровень аланинаминотрансферазы и аспарагинаминотрасферазы</w:t>
      </w:r>
    </w:p>
    <w:p>
      <w:pPr>
        <w:pStyle w:val="Heading2"/>
      </w:pPr>
      <w:r>
        <w:t>МОЧЕТОЧНИК ПО ОТНОШЕНИЮ К АРТЕРИИ ЯИЧКА У ПОГРАНИЧНОЙ ЛИНИИ ТАЗА РАСПОЛОЖЕН</w:t>
      </w:r>
    </w:p>
    <w:p>
      <w:r>
        <w:rPr>
          <w:b/>
        </w:rPr>
        <w:t xml:space="preserve">1: </w:t>
      </w:r>
      <w:r>
        <w:t>кпереди от артерии яичка</w:t>
      </w:r>
    </w:p>
    <w:p>
      <w:r>
        <w:rPr>
          <w:b/>
        </w:rPr>
        <w:t xml:space="preserve">2: </w:t>
      </w:r>
      <w:r>
        <w:t>под артерией</w:t>
      </w:r>
    </w:p>
    <w:p>
      <w:r>
        <w:rPr>
          <w:b/>
        </w:rPr>
        <w:t xml:space="preserve">3: </w:t>
      </w:r>
      <w:r>
        <w:t>кзади от яичковой артерии</w:t>
      </w:r>
    </w:p>
    <w:p>
      <w:r>
        <w:rPr>
          <w:b/>
        </w:rPr>
        <w:t xml:space="preserve">4: </w:t>
      </w:r>
      <w:r>
        <w:t>над артерией</w:t>
      </w:r>
    </w:p>
    <w:p>
      <w:r>
        <w:t xml:space="preserve">Правильный ответ: </w:t>
      </w:r>
      <w:r>
        <w:rPr>
          <w:b/>
        </w:rPr>
        <w:t>кзади от яичковой артерии</w:t>
      </w:r>
    </w:p>
    <w:p>
      <w:pPr>
        <w:pStyle w:val="Heading2"/>
      </w:pPr>
      <w:r>
        <w:t>ДИАГНОСТИКА ОСТРОЙ ПОЧЕЧНОЙ НЕДОСТАТОЧНОСТИ У ТЯЖЕЛООБОЖЖЕННЫХ ОСНОВЫВАЕТСЯ НА</w:t>
      </w:r>
    </w:p>
    <w:p>
      <w:r>
        <w:rPr>
          <w:b/>
        </w:rPr>
        <w:t xml:space="preserve">1: </w:t>
      </w:r>
      <w:r>
        <w:t>концентрации мочевины и креатинина крови</w:t>
      </w:r>
    </w:p>
    <w:p>
      <w:r>
        <w:rPr>
          <w:b/>
        </w:rPr>
        <w:t xml:space="preserve">2: </w:t>
      </w:r>
      <w:r>
        <w:t>нарушении электролитного состава крови</w:t>
      </w:r>
    </w:p>
    <w:p>
      <w:r>
        <w:rPr>
          <w:b/>
        </w:rPr>
        <w:t xml:space="preserve">3: </w:t>
      </w:r>
      <w:r>
        <w:t>развитии отёчного синдрома</w:t>
      </w:r>
    </w:p>
    <w:p>
      <w:r>
        <w:rPr>
          <w:b/>
        </w:rPr>
        <w:t xml:space="preserve">4: </w:t>
      </w:r>
      <w:r>
        <w:t>клиренсе креатинина и темпе диуреза</w:t>
      </w:r>
    </w:p>
    <w:p>
      <w:r>
        <w:t xml:space="preserve">Правильный ответ: </w:t>
      </w:r>
      <w:r>
        <w:rPr>
          <w:b/>
        </w:rPr>
        <w:t>клиренсе креатинина и темпе диуреза</w:t>
      </w:r>
    </w:p>
    <w:p>
      <w:pPr>
        <w:pStyle w:val="Heading2"/>
      </w:pPr>
      <w:r>
        <w:t>КЛИНИЧЕСКИМИ КРИТЕРИЯМИ СПИДА ПО ОПРЕДЕЛЕНИЮ ВОЗ (ВСЕМИРНАЯ ОРГАНИЗАЦИЯ ЗДРАВООХРАНЕНИЯ) ЯВЛЯЮТСЯ</w:t>
      </w:r>
    </w:p>
    <w:p>
      <w:r>
        <w:rPr>
          <w:b/>
        </w:rPr>
        <w:t xml:space="preserve">1: </w:t>
      </w:r>
      <w:r>
        <w:t>уменьшение массы тела менее чем на 10%, адинамия</w:t>
      </w:r>
    </w:p>
    <w:p>
      <w:r>
        <w:rPr>
          <w:b/>
        </w:rPr>
        <w:t xml:space="preserve">2: </w:t>
      </w:r>
      <w:r>
        <w:t>длительная диарея, зуд кожи</w:t>
      </w:r>
    </w:p>
    <w:p>
      <w:r>
        <w:rPr>
          <w:b/>
        </w:rPr>
        <w:t xml:space="preserve">3: </w:t>
      </w:r>
      <w:r>
        <w:t>полилимфоаденопатия, интермиттирующая лихорадка, при которой температура тела превышает 38 °С более 3 месяцев</w:t>
      </w:r>
    </w:p>
    <w:p>
      <w:r>
        <w:rPr>
          <w:b/>
        </w:rPr>
        <w:t xml:space="preserve">4: </w:t>
      </w:r>
      <w:r>
        <w:t>постоянная лихорадка, при которой температура тела превышает 37 °С более 6 месяцев, увеличение массы тела</w:t>
      </w:r>
    </w:p>
    <w:p>
      <w:r>
        <w:t xml:space="preserve">Правильный ответ: </w:t>
      </w:r>
      <w:r>
        <w:rPr>
          <w:b/>
        </w:rPr>
        <w:t>полилимфоаденопатия, интермиттирующая лихорадка, при которой температура тела превышает 38 °С более 3 месяцев</w:t>
      </w:r>
    </w:p>
    <w:p>
      <w:pPr>
        <w:pStyle w:val="Heading2"/>
      </w:pPr>
      <w:r>
        <w:t>ВОЗНИКНОВЕНИЕ БОЛЕЗНИ ОПЕРИРОВАННОГО ЖЕЛУДКА ПОСЛЕ РЕЗЕКЦИИ ПО БИЛЬРОТ II ЯВЛЯЕТСЯ СЛЕДСТВИЕМ</w:t>
      </w:r>
    </w:p>
    <w:p>
      <w:r>
        <w:rPr>
          <w:b/>
        </w:rPr>
        <w:t xml:space="preserve">1: </w:t>
      </w:r>
      <w:r>
        <w:t>агрессивного влияния кислой среды желудка на анастомоз с формированием язв анастомоза</w:t>
      </w:r>
    </w:p>
    <w:p>
      <w:r>
        <w:rPr>
          <w:b/>
        </w:rPr>
        <w:t xml:space="preserve">2: </w:t>
      </w:r>
      <w:r>
        <w:t>чрезмерно-быстрого опорожнения желудка</w:t>
      </w:r>
    </w:p>
    <w:p>
      <w:r>
        <w:rPr>
          <w:b/>
        </w:rPr>
        <w:t xml:space="preserve">3: </w:t>
      </w:r>
      <w:r>
        <w:t>выключения из акта пищеварения двенадцатиперстной кишки</w:t>
      </w:r>
    </w:p>
    <w:p>
      <w:r>
        <w:rPr>
          <w:b/>
        </w:rPr>
        <w:t xml:space="preserve">4: </w:t>
      </w:r>
      <w:r>
        <w:t>формирования симптома приводящей петли</w:t>
      </w:r>
    </w:p>
    <w:p>
      <w:r>
        <w:t xml:space="preserve">Правильный ответ: </w:t>
      </w:r>
      <w:r>
        <w:rPr>
          <w:b/>
        </w:rPr>
        <w:t>выключения из акта пищеварения двенадцатиперстной кишки</w:t>
      </w:r>
    </w:p>
    <w:p>
      <w:pPr>
        <w:pStyle w:val="Heading2"/>
      </w:pPr>
      <w:r>
        <w:t>ОПЕРАЦИЯ ЭЗОФАГОКАРДИОМИОТОМИИ ПОКАЗАНА ПРИ</w:t>
      </w:r>
    </w:p>
    <w:p>
      <w:r>
        <w:rPr>
          <w:b/>
        </w:rPr>
        <w:t xml:space="preserve">1: </w:t>
      </w:r>
      <w:r>
        <w:t>ахалазии пищевода и кардиоспазме</w:t>
      </w:r>
    </w:p>
    <w:p>
      <w:r>
        <w:rPr>
          <w:b/>
        </w:rPr>
        <w:t xml:space="preserve">2: </w:t>
      </w:r>
      <w:r>
        <w:t>диафрагмальной грыже</w:t>
      </w:r>
    </w:p>
    <w:p>
      <w:r>
        <w:rPr>
          <w:b/>
        </w:rPr>
        <w:t xml:space="preserve">3: </w:t>
      </w:r>
      <w:r>
        <w:t>карциноме пищевода</w:t>
      </w:r>
    </w:p>
    <w:p>
      <w:r>
        <w:rPr>
          <w:b/>
        </w:rPr>
        <w:t xml:space="preserve">4: </w:t>
      </w:r>
      <w:r>
        <w:t>грыже пищеводного отверстия диафрагмы</w:t>
      </w:r>
    </w:p>
    <w:p>
      <w:r>
        <w:t xml:space="preserve">Правильный ответ: </w:t>
      </w:r>
      <w:r>
        <w:rPr>
          <w:b/>
        </w:rPr>
        <w:t>ахалазии пищевода и кардиоспазме</w:t>
      </w:r>
    </w:p>
    <w:p>
      <w:pPr>
        <w:pStyle w:val="Heading2"/>
      </w:pPr>
      <w:r>
        <w:t>К ПОКАЗАНИЯМ ДЛЯ НАРУЖНОГО ДРЕНИРОВАНИЯ ОБЩЕГО ЖЕЛЧНОГО ПРОТОКА ПОСЛЕ ХОЛЕДОХОЛИТОТОМИИ ОТНОСЯТ</w:t>
      </w:r>
    </w:p>
    <w:p>
      <w:r>
        <w:rPr>
          <w:b/>
        </w:rPr>
        <w:t xml:space="preserve">1: </w:t>
      </w:r>
      <w:r>
        <w:t>признаки стеноза нижней трети – всей дистальной части общего желчного протока</w:t>
      </w:r>
    </w:p>
    <w:p>
      <w:r>
        <w:rPr>
          <w:b/>
        </w:rPr>
        <w:t xml:space="preserve">2: </w:t>
      </w:r>
      <w:r>
        <w:t>признаки стеноза большого дуоденального соска</w:t>
      </w:r>
    </w:p>
    <w:p>
      <w:r>
        <w:rPr>
          <w:b/>
        </w:rPr>
        <w:t xml:space="preserve">3: </w:t>
      </w:r>
      <w:r>
        <w:t>наличие воспалительных изменений в стенке общего желчного протока</w:t>
      </w:r>
    </w:p>
    <w:p>
      <w:r>
        <w:rPr>
          <w:b/>
        </w:rPr>
        <w:t xml:space="preserve">4: </w:t>
      </w:r>
      <w:r>
        <w:t>признаки отёка дистальной части холедоха после удаления конкремента</w:t>
      </w:r>
    </w:p>
    <w:p>
      <w:r>
        <w:t xml:space="preserve">Правильный ответ: </w:t>
      </w:r>
      <w:r>
        <w:rPr>
          <w:b/>
        </w:rPr>
        <w:t>наличие воспалительных изменений в стенке общего желчного протока</w:t>
      </w:r>
    </w:p>
    <w:p>
      <w:pPr>
        <w:pStyle w:val="Heading2"/>
      </w:pPr>
      <w:r>
        <w:t>АБЕРРАНТНЫМ ЗОБОМ НАЗЫВАЕТСЯ</w:t>
      </w:r>
    </w:p>
    <w:p>
      <w:r>
        <w:rPr>
          <w:b/>
        </w:rPr>
        <w:t xml:space="preserve">1: </w:t>
      </w:r>
      <w:r>
        <w:t>увеличение размеров щитовидной железы, вызванное дефицитом йода в организме</w:t>
      </w:r>
    </w:p>
    <w:p>
      <w:r>
        <w:rPr>
          <w:b/>
        </w:rPr>
        <w:t xml:space="preserve">2: </w:t>
      </w:r>
      <w:r>
        <w:t>увеличенная добавочная щитовидная железа</w:t>
      </w:r>
    </w:p>
    <w:p>
      <w:r>
        <w:rPr>
          <w:b/>
        </w:rPr>
        <w:t xml:space="preserve">3: </w:t>
      </w:r>
      <w:r>
        <w:t>уменьшение размеров щитовидной железы</w:t>
      </w:r>
    </w:p>
    <w:p>
      <w:r>
        <w:rPr>
          <w:b/>
        </w:rPr>
        <w:t xml:space="preserve">4: </w:t>
      </w:r>
      <w:r>
        <w:t>хроническое воспалительное заболевание щитовидной железы аутоиммунного генеза</w:t>
      </w:r>
    </w:p>
    <w:p>
      <w:r>
        <w:t xml:space="preserve">Правильный ответ: </w:t>
      </w:r>
      <w:r>
        <w:rPr>
          <w:b/>
        </w:rPr>
        <w:t>увеличенная добавочная щитовидная железа</w:t>
      </w:r>
    </w:p>
    <w:p>
      <w:pPr>
        <w:pStyle w:val="Heading2"/>
      </w:pPr>
      <w:r>
        <w:t>ТИПИЧНЫМ ХИРУРГИЧЕСКИМ ДОСТУПОМ К ПАРАФАРИНГЕАЛЬНЫМ НОВООБРАЗОВАНИЯМ ЯВЛЯЕТСЯ</w:t>
      </w:r>
    </w:p>
    <w:p>
      <w:r>
        <w:rPr>
          <w:b/>
        </w:rPr>
        <w:t xml:space="preserve">1: </w:t>
      </w:r>
      <w:r>
        <w:t>интраназальный</w:t>
      </w:r>
    </w:p>
    <w:p>
      <w:r>
        <w:rPr>
          <w:b/>
        </w:rPr>
        <w:t xml:space="preserve">2: </w:t>
      </w:r>
      <w:r>
        <w:t>чрезротовой</w:t>
      </w:r>
    </w:p>
    <w:p>
      <w:r>
        <w:rPr>
          <w:b/>
        </w:rPr>
        <w:t xml:space="preserve">3: </w:t>
      </w:r>
      <w:r>
        <w:t>наружный шейный</w:t>
      </w:r>
    </w:p>
    <w:p>
      <w:r>
        <w:rPr>
          <w:b/>
        </w:rPr>
        <w:t xml:space="preserve">4: </w:t>
      </w:r>
      <w:r>
        <w:t>комбинированный</w:t>
      </w:r>
    </w:p>
    <w:p>
      <w:r>
        <w:t xml:space="preserve">Правильный ответ: </w:t>
      </w:r>
      <w:r>
        <w:rPr>
          <w:b/>
        </w:rPr>
        <w:t>наружный шейный</w:t>
      </w:r>
    </w:p>
    <w:p>
      <w:pPr>
        <w:pStyle w:val="Heading2"/>
      </w:pPr>
      <w:r>
        <w:t>GAP ЛОСКУТ- ЭТО</w:t>
      </w:r>
    </w:p>
    <w:p>
      <w:r>
        <w:rPr>
          <w:b/>
        </w:rPr>
        <w:t xml:space="preserve">1: </w:t>
      </w:r>
      <w:r>
        <w:t>свободный кожно-жировой-мышечный лоскут на перфорантах ягодичной артерии</w:t>
      </w:r>
    </w:p>
    <w:p>
      <w:r>
        <w:rPr>
          <w:b/>
        </w:rPr>
        <w:t xml:space="preserve">2: </w:t>
      </w:r>
      <w:r>
        <w:t>кожно-жировой лоскут на основе перфорантов глубокой нижней эпигастральной артерии</w:t>
      </w:r>
    </w:p>
    <w:p>
      <w:r>
        <w:rPr>
          <w:b/>
        </w:rPr>
        <w:t xml:space="preserve">3: </w:t>
      </w:r>
      <w:r>
        <w:t>поперечный лоскут прямой мышцы живота</w:t>
      </w:r>
    </w:p>
    <w:p>
      <w:r>
        <w:rPr>
          <w:b/>
        </w:rPr>
        <w:t xml:space="preserve">4: </w:t>
      </w:r>
      <w:r>
        <w:t>торако-дорсальный лоскут</w:t>
      </w:r>
    </w:p>
    <w:p>
      <w:r>
        <w:t xml:space="preserve">Правильный ответ: </w:t>
      </w:r>
      <w:r>
        <w:rPr>
          <w:b/>
        </w:rPr>
        <w:t>свободный кожно-жировой-мышечный лоскут на перфорантах ягодичной артерии</w:t>
      </w:r>
    </w:p>
    <w:p>
      <w:pPr>
        <w:pStyle w:val="Heading2"/>
      </w:pPr>
      <w:r>
        <w:t>В СОМНИТЕЛЬНЫХ СЛУЧАЯХ ЖИЗНЕСПОСОБНОСТИ УЩЕМЛЕННОЙ КИШЕЧНОЙ ПЕТЛИ В БРЫЖЕЙКУ ВВОДЯТ 100-150 МЛ НОВОКАИНА РАСТВОРА 0,25% И СОГРЕВАЮТ УЩЕМЛЕННЫЙ УЧАСТОК В ТЕЧЕНИЕ ___ МИНУТ</w:t>
      </w:r>
    </w:p>
    <w:p>
      <w:r>
        <w:rPr>
          <w:b/>
        </w:rPr>
        <w:t xml:space="preserve">1: </w:t>
      </w:r>
      <w:r>
        <w:t>25-30</w:t>
      </w:r>
    </w:p>
    <w:p>
      <w:r>
        <w:rPr>
          <w:b/>
        </w:rPr>
        <w:t xml:space="preserve">2: </w:t>
      </w:r>
      <w:r>
        <w:t>10-15</w:t>
      </w:r>
    </w:p>
    <w:p>
      <w:r>
        <w:rPr>
          <w:b/>
        </w:rPr>
        <w:t xml:space="preserve">3: </w:t>
      </w:r>
      <w:r>
        <w:t>20-25</w:t>
      </w:r>
    </w:p>
    <w:p>
      <w:r>
        <w:rPr>
          <w:b/>
        </w:rPr>
        <w:t xml:space="preserve">4: </w:t>
      </w:r>
      <w:r>
        <w:t>5-10</w:t>
      </w:r>
    </w:p>
    <w:p>
      <w:r>
        <w:t xml:space="preserve">Правильный ответ: </w:t>
      </w:r>
      <w:r>
        <w:rPr>
          <w:b/>
        </w:rPr>
        <w:t>10-15</w:t>
      </w:r>
    </w:p>
    <w:p>
      <w:pPr>
        <w:pStyle w:val="Heading2"/>
      </w:pPr>
      <w:r>
        <w:t>ПРИ БЕДРЕННОЙ ГРЫЖЕ ПЛАСТИКА БЕДРЕННОГО КАНАЛА ВЫПОЛНЯЕТСЯ ПО МЕТОДИКЕ</w:t>
      </w:r>
    </w:p>
    <w:p>
      <w:r>
        <w:rPr>
          <w:b/>
        </w:rPr>
        <w:t xml:space="preserve">1: </w:t>
      </w:r>
      <w:r>
        <w:t>Дарци</w:t>
      </w:r>
    </w:p>
    <w:p>
      <w:r>
        <w:rPr>
          <w:b/>
        </w:rPr>
        <w:t xml:space="preserve">2: </w:t>
      </w:r>
      <w:r>
        <w:t>Шолдиса</w:t>
      </w:r>
    </w:p>
    <w:p>
      <w:r>
        <w:rPr>
          <w:b/>
        </w:rPr>
        <w:t xml:space="preserve">3: </w:t>
      </w:r>
      <w:r>
        <w:t>Бассини</w:t>
      </w:r>
    </w:p>
    <w:p>
      <w:r>
        <w:rPr>
          <w:b/>
        </w:rPr>
        <w:t xml:space="preserve">4: </w:t>
      </w:r>
      <w:r>
        <w:t>Ру-Краснобаева</w:t>
      </w:r>
    </w:p>
    <w:p>
      <w:r>
        <w:t xml:space="preserve">Правильный ответ: </w:t>
      </w:r>
      <w:r>
        <w:rPr>
          <w:b/>
        </w:rPr>
        <w:t>Бассини</w:t>
      </w:r>
    </w:p>
    <w:p>
      <w:pPr>
        <w:pStyle w:val="Heading2"/>
      </w:pPr>
      <w:r>
        <w:t>ПРИ ПОЯВЛЕНИИ У ПАЦИЕНТА ЖАЛОБ НА КРОВОХАРКАНЬЕ, ОБЪЕМОМ ДО 50-100 МЛ В СУТКИ НЕОБХОДИМА</w:t>
      </w:r>
    </w:p>
    <w:p>
      <w:r>
        <w:rPr>
          <w:b/>
        </w:rPr>
        <w:t xml:space="preserve">1: </w:t>
      </w:r>
      <w:r>
        <w:t>гемостатическая терапия в амбулаторном порядке</w:t>
      </w:r>
    </w:p>
    <w:p>
      <w:r>
        <w:rPr>
          <w:b/>
        </w:rPr>
        <w:t xml:space="preserve">2: </w:t>
      </w:r>
      <w:r>
        <w:t>ангиопульмонография в экстренном порядке</w:t>
      </w:r>
    </w:p>
    <w:p>
      <w:r>
        <w:rPr>
          <w:b/>
        </w:rPr>
        <w:t xml:space="preserve">3: </w:t>
      </w:r>
      <w:r>
        <w:t>КТ (компьютерная томография) – органов грудной клетки, для решения вопроса о необходимости госпитализации</w:t>
      </w:r>
    </w:p>
    <w:p>
      <w:r>
        <w:rPr>
          <w:b/>
        </w:rPr>
        <w:t xml:space="preserve">4: </w:t>
      </w:r>
      <w:r>
        <w:t>экстренная госпитализация</w:t>
      </w:r>
    </w:p>
    <w:p>
      <w:r>
        <w:t xml:space="preserve">Правильный ответ: </w:t>
      </w:r>
      <w:r>
        <w:rPr>
          <w:b/>
        </w:rPr>
        <w:t>экстренная госпитализация</w:t>
      </w:r>
    </w:p>
    <w:p>
      <w:pPr>
        <w:pStyle w:val="Heading2"/>
      </w:pPr>
      <w:r>
        <w:t>К ПЕРВИЧНЫМ ИЛИ МЕСТНЫМ СИМПТОМАМ РАКА ЛЕГКОГО НЕЛЬЗЯ ОТНЕСТИ</w:t>
      </w:r>
    </w:p>
    <w:p>
      <w:r>
        <w:rPr>
          <w:b/>
        </w:rPr>
        <w:t xml:space="preserve">1: </w:t>
      </w:r>
      <w:r>
        <w:t>повышение температуры тела</w:t>
      </w:r>
    </w:p>
    <w:p>
      <w:r>
        <w:rPr>
          <w:b/>
        </w:rPr>
        <w:t xml:space="preserve">2: </w:t>
      </w:r>
      <w:r>
        <w:t>боль в груди</w:t>
      </w:r>
    </w:p>
    <w:p>
      <w:r>
        <w:rPr>
          <w:b/>
        </w:rPr>
        <w:t xml:space="preserve">3: </w:t>
      </w:r>
      <w:r>
        <w:t>кровохарканье</w:t>
      </w:r>
    </w:p>
    <w:p>
      <w:r>
        <w:rPr>
          <w:b/>
        </w:rPr>
        <w:t xml:space="preserve">4: </w:t>
      </w:r>
      <w:r>
        <w:t>кашель</w:t>
      </w:r>
    </w:p>
    <w:p>
      <w:r>
        <w:t xml:space="preserve">Правильный ответ: </w:t>
      </w:r>
      <w:r>
        <w:rPr>
          <w:b/>
        </w:rPr>
        <w:t>повышение температуры тела</w:t>
      </w:r>
    </w:p>
    <w:p>
      <w:pPr>
        <w:pStyle w:val="Heading2"/>
      </w:pPr>
      <w:r>
        <w:t>ВО ВРЕМЯ ПЛАСТИКИ ПРИ КОСЫХ ПАХОВЫХ ГРЫЖАХ УКРЕПЛЯЮТ ___ СТЕНКУ ПАХОВОГО КАНАЛА</w:t>
      </w:r>
    </w:p>
    <w:p>
      <w:r>
        <w:rPr>
          <w:b/>
        </w:rPr>
        <w:t xml:space="preserve">1: </w:t>
      </w:r>
      <w:r>
        <w:t>заднюю</w:t>
      </w:r>
    </w:p>
    <w:p>
      <w:r>
        <w:rPr>
          <w:b/>
        </w:rPr>
        <w:t xml:space="preserve">2: </w:t>
      </w:r>
      <w:r>
        <w:t>нижнюю</w:t>
      </w:r>
    </w:p>
    <w:p>
      <w:r>
        <w:rPr>
          <w:b/>
        </w:rPr>
        <w:t xml:space="preserve">3: </w:t>
      </w:r>
      <w:r>
        <w:t>переднюю</w:t>
      </w:r>
    </w:p>
    <w:p>
      <w:r>
        <w:rPr>
          <w:b/>
        </w:rPr>
        <w:t xml:space="preserve">4: </w:t>
      </w:r>
      <w:r>
        <w:t>верхнюю</w:t>
      </w:r>
    </w:p>
    <w:p>
      <w:r>
        <w:t xml:space="preserve">Правильный ответ: </w:t>
      </w:r>
      <w:r>
        <w:rPr>
          <w:b/>
        </w:rPr>
        <w:t>заднюю</w:t>
      </w:r>
    </w:p>
    <w:p>
      <w:pPr>
        <w:pStyle w:val="Heading2"/>
      </w:pPr>
      <w:r>
        <w:t>ПОЯВЛЕНИЕ В ИНФИЛЬТРАТЕ НА РЕНТГЕНОГРАММАХ В ДИНАМИКЕ МНОГОЧИСЛЕННЫХ ОГРАНИЧЕННЫХ УЧАСТКОВ ПРОСВЕТЛЕНИЯ С БУГРИСТЫМИ КОНТУРАМИ, С ПОЯВЛЕНИЕМ УРОВНЯ ЗАТЕНЕНИЯ ХАРАКТЕРНО ДЛЯ</w:t>
      </w:r>
    </w:p>
    <w:p>
      <w:r>
        <w:rPr>
          <w:b/>
        </w:rPr>
        <w:t xml:space="preserve">1: </w:t>
      </w:r>
      <w:r>
        <w:t>отека легких</w:t>
      </w:r>
    </w:p>
    <w:p>
      <w:r>
        <w:rPr>
          <w:b/>
        </w:rPr>
        <w:t xml:space="preserve">2: </w:t>
      </w:r>
      <w:r>
        <w:t>эмфиземы</w:t>
      </w:r>
    </w:p>
    <w:p>
      <w:r>
        <w:rPr>
          <w:b/>
        </w:rPr>
        <w:t xml:space="preserve">3: </w:t>
      </w:r>
      <w:r>
        <w:t>положительной динамики очаговой пневмонии</w:t>
      </w:r>
    </w:p>
    <w:p>
      <w:r>
        <w:rPr>
          <w:b/>
        </w:rPr>
        <w:t xml:space="preserve">4: </w:t>
      </w:r>
      <w:r>
        <w:t>абсцедирования</w:t>
      </w:r>
    </w:p>
    <w:p>
      <w:r>
        <w:t xml:space="preserve">Правильный ответ: </w:t>
      </w:r>
      <w:r>
        <w:rPr>
          <w:b/>
        </w:rPr>
        <w:t>абсцедирования</w:t>
      </w:r>
    </w:p>
    <w:p>
      <w:pPr>
        <w:pStyle w:val="Heading2"/>
      </w:pPr>
      <w:r>
        <w:t>ПРИ УЩЕМЛЕНИИ ГРЫЖИ БОЛЬНОМУ С ОСТРЫМ ИНФАРКТОМ МИОКАРДА РЕКОМЕНДОВАНО ПРОВЕСТИ</w:t>
      </w:r>
    </w:p>
    <w:p>
      <w:r>
        <w:rPr>
          <w:b/>
        </w:rPr>
        <w:t xml:space="preserve">1: </w:t>
      </w:r>
      <w:r>
        <w:t>вправление грыжи</w:t>
      </w:r>
    </w:p>
    <w:p>
      <w:r>
        <w:rPr>
          <w:b/>
        </w:rPr>
        <w:t xml:space="preserve">2: </w:t>
      </w:r>
      <w:r>
        <w:t>наблюдение, холод на живот</w:t>
      </w:r>
    </w:p>
    <w:p>
      <w:r>
        <w:rPr>
          <w:b/>
        </w:rPr>
        <w:t xml:space="preserve">3: </w:t>
      </w:r>
      <w:r>
        <w:t>введение спазмолитиков</w:t>
      </w:r>
    </w:p>
    <w:p>
      <w:r>
        <w:rPr>
          <w:b/>
        </w:rPr>
        <w:t xml:space="preserve">4: </w:t>
      </w:r>
      <w:r>
        <w:t>экстренную операцию</w:t>
      </w:r>
    </w:p>
    <w:p>
      <w:r>
        <w:t xml:space="preserve">Правильный ответ: </w:t>
      </w:r>
      <w:r>
        <w:rPr>
          <w:b/>
        </w:rPr>
        <w:t>экстренную операцию</w:t>
      </w:r>
    </w:p>
    <w:p>
      <w:pPr>
        <w:pStyle w:val="Heading2"/>
      </w:pPr>
      <w:r>
        <w:t>ГЕПАТИТАМИ С ЭНТЕРАЛЬНЫМ МЕХАНИЗМОМ ПЕРЕДАЧИ ЯВЛЯЮТСЯ ВИРУСНЫЕ ГЕПАТИТЫ</w:t>
      </w:r>
    </w:p>
    <w:p>
      <w:r>
        <w:rPr>
          <w:b/>
        </w:rPr>
        <w:t xml:space="preserve">1: </w:t>
      </w:r>
      <w:r>
        <w:t>А, Е</w:t>
      </w:r>
    </w:p>
    <w:p>
      <w:r>
        <w:rPr>
          <w:b/>
        </w:rPr>
        <w:t xml:space="preserve">2: </w:t>
      </w:r>
      <w:r>
        <w:t>В, С</w:t>
      </w:r>
    </w:p>
    <w:p>
      <w:r>
        <w:rPr>
          <w:b/>
        </w:rPr>
        <w:t xml:space="preserve">3: </w:t>
      </w:r>
      <w:r>
        <w:t>Е, В</w:t>
      </w:r>
    </w:p>
    <w:p>
      <w:r>
        <w:rPr>
          <w:b/>
        </w:rPr>
        <w:t xml:space="preserve">4: </w:t>
      </w:r>
      <w:r>
        <w:t>В, Д</w:t>
      </w:r>
    </w:p>
    <w:p>
      <w:r>
        <w:t xml:space="preserve">Правильный ответ: </w:t>
      </w:r>
      <w:r>
        <w:rPr>
          <w:b/>
        </w:rPr>
        <w:t>А, Е</w:t>
      </w:r>
    </w:p>
    <w:p>
      <w:pPr>
        <w:pStyle w:val="Heading2"/>
      </w:pPr>
      <w:r>
        <w:t>МОМЕНТОМ СМЕРТИ ЧЕЛОВЕКА ЯВЛЯЕТСЯ МОМЕНТ</w:t>
      </w:r>
    </w:p>
    <w:p>
      <w:r>
        <w:rPr>
          <w:b/>
        </w:rPr>
        <w:t xml:space="preserve">1: </w:t>
      </w:r>
      <w:r>
        <w:t>смерти его мозга или его биологической смерти</w:t>
      </w:r>
    </w:p>
    <w:p>
      <w:r>
        <w:rPr>
          <w:b/>
        </w:rPr>
        <w:t xml:space="preserve">2: </w:t>
      </w:r>
      <w:r>
        <w:t>трупного окоченения</w:t>
      </w:r>
    </w:p>
    <w:p>
      <w:r>
        <w:rPr>
          <w:b/>
        </w:rPr>
        <w:t xml:space="preserve">3: </w:t>
      </w:r>
      <w:r>
        <w:t>остановки сердцебиения в течение 20 минут</w:t>
      </w:r>
    </w:p>
    <w:p>
      <w:r>
        <w:rPr>
          <w:b/>
        </w:rPr>
        <w:t xml:space="preserve">4: </w:t>
      </w:r>
      <w:r>
        <w:t>остановки дыхания в течение 20 минут</w:t>
      </w:r>
    </w:p>
    <w:p>
      <w:r>
        <w:t xml:space="preserve">Правильный ответ: </w:t>
      </w:r>
      <w:r>
        <w:rPr>
          <w:b/>
        </w:rPr>
        <w:t>смерти его мозга или его биологической смерти</w:t>
      </w:r>
    </w:p>
    <w:p>
      <w:pPr>
        <w:pStyle w:val="Heading2"/>
      </w:pPr>
      <w:r>
        <w:t>ОСНОВНЫМ МЕТОДОМ ВОССТАНОВЛЕНИЯ КОЖНЫХ ПОКРОВОВ У ПАЦИЕНТОВ С ОЖОГАМИ III СТЕПЕНИ ЯВЛЯЕТСЯ</w:t>
      </w:r>
    </w:p>
    <w:p>
      <w:r>
        <w:rPr>
          <w:b/>
        </w:rPr>
        <w:t xml:space="preserve">1: </w:t>
      </w:r>
      <w:r>
        <w:t>ксенопластика</w:t>
      </w:r>
    </w:p>
    <w:p>
      <w:r>
        <w:rPr>
          <w:b/>
        </w:rPr>
        <w:t xml:space="preserve">2: </w:t>
      </w:r>
      <w:r>
        <w:t>кожная пластика местными тканями</w:t>
      </w:r>
    </w:p>
    <w:p>
      <w:r>
        <w:rPr>
          <w:b/>
        </w:rPr>
        <w:t xml:space="preserve">3: </w:t>
      </w:r>
      <w:r>
        <w:t>трансплантация культивированных клеток кожи</w:t>
      </w:r>
    </w:p>
    <w:p>
      <w:r>
        <w:rPr>
          <w:b/>
        </w:rPr>
        <w:t xml:space="preserve">4: </w:t>
      </w:r>
      <w:r>
        <w:t>свободная кожная пластика</w:t>
      </w:r>
    </w:p>
    <w:p>
      <w:r>
        <w:t xml:space="preserve">Правильный ответ: </w:t>
      </w:r>
      <w:r>
        <w:rPr>
          <w:b/>
        </w:rPr>
        <w:t>свободная кожная пластика</w:t>
      </w:r>
    </w:p>
    <w:p>
      <w:pPr>
        <w:pStyle w:val="Heading2"/>
      </w:pPr>
      <w:r>
        <w:t>ХИРУРГИЧЕСКАЯ ТАКТИКА ПО ПОВОДУ НЕКРОТИЗИРУЮЩЕЙ ИНФЕКЦИИ ПРИ СЕПТИЧЕСКОМ ШОКЕ ВКЛЮЧАЕТ</w:t>
      </w:r>
    </w:p>
    <w:p>
      <w:r>
        <w:rPr>
          <w:b/>
        </w:rPr>
        <w:t xml:space="preserve">1: </w:t>
      </w:r>
      <w:r>
        <w:t>широкие разрезы до здоровых тканей, минимальный объем некрэктомии</w:t>
      </w:r>
    </w:p>
    <w:p>
      <w:r>
        <w:rPr>
          <w:b/>
        </w:rPr>
        <w:t xml:space="preserve">2: </w:t>
      </w:r>
      <w:r>
        <w:t>удаление нежизнеспособных тканей — подкожной клетчатки, фасций, мышц, свободно лежащих костных отломков</w:t>
      </w:r>
    </w:p>
    <w:p>
      <w:r>
        <w:rPr>
          <w:b/>
        </w:rPr>
        <w:t xml:space="preserve">3: </w:t>
      </w:r>
      <w:r>
        <w:t>широкие разрезы до здоровых тканей, максимальный объем некрэктомии</w:t>
      </w:r>
    </w:p>
    <w:p>
      <w:r>
        <w:rPr>
          <w:b/>
        </w:rPr>
        <w:t xml:space="preserve">4: </w:t>
      </w:r>
      <w:r>
        <w:t>операцию под жгутом</w:t>
      </w:r>
    </w:p>
    <w:p>
      <w:r>
        <w:t xml:space="preserve">Правильный ответ: </w:t>
      </w:r>
      <w:r>
        <w:rPr>
          <w:b/>
        </w:rPr>
        <w:t>широкие разрезы до здоровых тканей, минимальный объем некрэктомии</w:t>
      </w:r>
    </w:p>
    <w:p>
      <w:pPr>
        <w:pStyle w:val="Heading2"/>
      </w:pPr>
      <w:r>
        <w:t>ОПЕРАЦИЕЙ ВЫБОРА ПРИ ТРОМБОЗЕ И ЭМБОЛИИ ПОЧЕЧНОЙ АРТЕРИЙ БЕЗ ОРГАНИЧЕСКИХ СУЖЕНИЙ ЯВЛЯЕТСЯ</w:t>
      </w:r>
    </w:p>
    <w:p>
      <w:r>
        <w:rPr>
          <w:b/>
        </w:rPr>
        <w:t xml:space="preserve">1: </w:t>
      </w:r>
      <w:r>
        <w:t>трансартериальная эндартерэктомия</w:t>
      </w:r>
    </w:p>
    <w:p>
      <w:r>
        <w:rPr>
          <w:b/>
        </w:rPr>
        <w:t xml:space="preserve">2: </w:t>
      </w:r>
      <w:r>
        <w:t>шунтирование аутовеной</w:t>
      </w:r>
    </w:p>
    <w:p>
      <w:r>
        <w:rPr>
          <w:b/>
        </w:rPr>
        <w:t xml:space="preserve">3: </w:t>
      </w:r>
      <w:r>
        <w:t>трансаортальная тромбоэмболэктомия</w:t>
      </w:r>
    </w:p>
    <w:p>
      <w:r>
        <w:rPr>
          <w:b/>
        </w:rPr>
        <w:t xml:space="preserve">4: </w:t>
      </w:r>
      <w:r>
        <w:t>протезирование почечной артерии эксплантантом</w:t>
      </w:r>
    </w:p>
    <w:p>
      <w:r>
        <w:t xml:space="preserve">Правильный ответ: </w:t>
      </w:r>
      <w:r>
        <w:rPr>
          <w:b/>
        </w:rPr>
        <w:t>трансаортальная тромбоэмболэктомия</w:t>
      </w:r>
    </w:p>
    <w:p>
      <w:pPr>
        <w:pStyle w:val="Heading2"/>
      </w:pPr>
      <w:r>
        <w:t>ДИАГНОЗ «ОБЩЕЕ ОХЛАЖДЕНИЕ ОРГАНИЗМА» СТАВЯТ ПРИ ТЕМПЕРАТУРЕ ТЕЛА НИЖЕ ___ ГРАДУСОВ</w:t>
      </w:r>
    </w:p>
    <w:p>
      <w:r>
        <w:rPr>
          <w:b/>
        </w:rPr>
        <w:t xml:space="preserve">1: </w:t>
      </w:r>
      <w:r>
        <w:t>35</w:t>
      </w:r>
    </w:p>
    <w:p>
      <w:r>
        <w:rPr>
          <w:b/>
        </w:rPr>
        <w:t xml:space="preserve">2: </w:t>
      </w:r>
      <w:r>
        <w:t>29</w:t>
      </w:r>
    </w:p>
    <w:p>
      <w:r>
        <w:rPr>
          <w:b/>
        </w:rPr>
        <w:t xml:space="preserve">3: </w:t>
      </w:r>
      <w:r>
        <w:t>34</w:t>
      </w:r>
    </w:p>
    <w:p>
      <w:r>
        <w:rPr>
          <w:b/>
        </w:rPr>
        <w:t xml:space="preserve">4: </w:t>
      </w:r>
      <w:r>
        <w:t>36</w:t>
      </w:r>
    </w:p>
    <w:p>
      <w:r>
        <w:t xml:space="preserve">Правильный ответ: </w:t>
      </w:r>
      <w:r>
        <w:rPr>
          <w:b/>
        </w:rPr>
        <w:t>35</w:t>
      </w:r>
    </w:p>
    <w:p>
      <w:pPr>
        <w:pStyle w:val="Heading2"/>
      </w:pPr>
      <w:r>
        <w:t>ПРИ КАЛОВОМ УЩЕМЛЕНИИ СДАВЛЕНИЕ ГРЫЖЕВОГО СОДЕРЖИМОГО ВОЗНИКАЕТ В РЕЗУЛЬТАТЕ</w:t>
      </w:r>
    </w:p>
    <w:p>
      <w:r>
        <w:rPr>
          <w:b/>
        </w:rPr>
        <w:t xml:space="preserve">1: </w:t>
      </w:r>
      <w:r>
        <w:t>приводящего и отводящего отделов кишечной петли, находящейся в грыжевом мешке</w:t>
      </w:r>
    </w:p>
    <w:p>
      <w:r>
        <w:rPr>
          <w:b/>
        </w:rPr>
        <w:t xml:space="preserve">2: </w:t>
      </w:r>
      <w:r>
        <w:t>отводящего отдела кишечной петли, находящейся вне грыжевого мешка</w:t>
      </w:r>
    </w:p>
    <w:p>
      <w:r>
        <w:rPr>
          <w:b/>
        </w:rPr>
        <w:t xml:space="preserve">3: </w:t>
      </w:r>
      <w:r>
        <w:t>приводящего отдела кишечной петли, находящейся в грыжевом мешке</w:t>
      </w:r>
    </w:p>
    <w:p>
      <w:r>
        <w:rPr>
          <w:b/>
        </w:rPr>
        <w:t xml:space="preserve">4: </w:t>
      </w:r>
      <w:r>
        <w:t>отводящего отдела кишечной петли, находящейся в грыжевом мешке</w:t>
      </w:r>
    </w:p>
    <w:p>
      <w:r>
        <w:t xml:space="preserve">Правильный ответ: </w:t>
      </w:r>
      <w:r>
        <w:rPr>
          <w:b/>
        </w:rPr>
        <w:t>приводящего отдела кишечной петли, находящейся в грыжевом мешке</w:t>
      </w:r>
    </w:p>
    <w:p>
      <w:pPr>
        <w:pStyle w:val="Heading2"/>
      </w:pPr>
      <w:r>
        <w:t>ДИАГНОЗ «РАСПРОСТРАНЁННЫЙ ПЕРИТОНИТ» ДО ОПЕРАТИВНОГО ВМЕШАТЕЛЬСТВА УСТАНАВЛИВАЮТ ________ МЕТОДОМ</w:t>
      </w:r>
    </w:p>
    <w:p>
      <w:r>
        <w:rPr>
          <w:b/>
        </w:rPr>
        <w:t xml:space="preserve">1: </w:t>
      </w:r>
      <w:r>
        <w:t>ультразвуковым</w:t>
      </w:r>
    </w:p>
    <w:p>
      <w:r>
        <w:rPr>
          <w:b/>
        </w:rPr>
        <w:t xml:space="preserve">2: </w:t>
      </w:r>
      <w:r>
        <w:t>лабораторным</w:t>
      </w:r>
    </w:p>
    <w:p>
      <w:r>
        <w:rPr>
          <w:b/>
        </w:rPr>
        <w:t xml:space="preserve">3: </w:t>
      </w:r>
      <w:r>
        <w:t>рентгенологическим</w:t>
      </w:r>
    </w:p>
    <w:p>
      <w:r>
        <w:rPr>
          <w:b/>
        </w:rPr>
        <w:t xml:space="preserve">4: </w:t>
      </w:r>
      <w:r>
        <w:t>клиническим</w:t>
      </w:r>
    </w:p>
    <w:p>
      <w:r>
        <w:t xml:space="preserve">Правильный ответ: </w:t>
      </w:r>
      <w:r>
        <w:rPr>
          <w:b/>
        </w:rPr>
        <w:t>клиническим</w:t>
      </w:r>
    </w:p>
    <w:p>
      <w:pPr>
        <w:pStyle w:val="Heading2"/>
      </w:pPr>
      <w:r>
        <w:t>ГЛАВНЫМ КРИТЕРИЕМ ОТЛИЧИЯ ЭКССУДАТА ОТ ТРАНССУДАТА ЯВЛЯЕТСЯ</w:t>
      </w:r>
    </w:p>
    <w:p>
      <w:r>
        <w:rPr>
          <w:b/>
        </w:rPr>
        <w:t xml:space="preserve">1: </w:t>
      </w:r>
      <w:r>
        <w:t>наличие белка</w:t>
      </w:r>
    </w:p>
    <w:p>
      <w:r>
        <w:rPr>
          <w:b/>
        </w:rPr>
        <w:t xml:space="preserve">2: </w:t>
      </w:r>
      <w:r>
        <w:t>наличие глюкозы</w:t>
      </w:r>
    </w:p>
    <w:p>
      <w:r>
        <w:rPr>
          <w:b/>
        </w:rPr>
        <w:t xml:space="preserve">3: </w:t>
      </w:r>
      <w:r>
        <w:t>наличие холестерина</w:t>
      </w:r>
    </w:p>
    <w:p>
      <w:r>
        <w:rPr>
          <w:b/>
        </w:rPr>
        <w:t xml:space="preserve">4: </w:t>
      </w:r>
      <w:r>
        <w:t>прозрачность</w:t>
      </w:r>
    </w:p>
    <w:p>
      <w:r>
        <w:t xml:space="preserve">Правильный ответ: </w:t>
      </w:r>
      <w:r>
        <w:rPr>
          <w:b/>
        </w:rPr>
        <w:t>наличие белка</w:t>
      </w:r>
    </w:p>
    <w:p>
      <w:pPr>
        <w:pStyle w:val="Heading2"/>
      </w:pPr>
      <w:r>
        <w:t>МОРФОЛОГИЧЕСКУЮ ОСНОВУ ОЖОГА I СТЕПЕНИ СОСТАВЛЯЕТ</w:t>
      </w:r>
    </w:p>
    <w:p>
      <w:r>
        <w:rPr>
          <w:b/>
        </w:rPr>
        <w:t xml:space="preserve">1: </w:t>
      </w:r>
      <w:r>
        <w:t>поражение эпителия до росткового слоя</w:t>
      </w:r>
    </w:p>
    <w:p>
      <w:r>
        <w:rPr>
          <w:b/>
        </w:rPr>
        <w:t xml:space="preserve">2: </w:t>
      </w:r>
      <w:r>
        <w:t>поражение эпителия и верхушек сосочкового слоя</w:t>
      </w:r>
    </w:p>
    <w:p>
      <w:r>
        <w:rPr>
          <w:b/>
        </w:rPr>
        <w:t xml:space="preserve">3: </w:t>
      </w:r>
      <w:r>
        <w:t>поражение эпидермиса</w:t>
      </w:r>
    </w:p>
    <w:p>
      <w:r>
        <w:rPr>
          <w:b/>
        </w:rPr>
        <w:t xml:space="preserve">4: </w:t>
      </w:r>
      <w:r>
        <w:t>некроз всей толщи кожи и подлежащих тканей</w:t>
      </w:r>
    </w:p>
    <w:p>
      <w:r>
        <w:t xml:space="preserve">Правильный ответ: </w:t>
      </w:r>
      <w:r>
        <w:rPr>
          <w:b/>
        </w:rPr>
        <w:t>поражение эпидермиса</w:t>
      </w:r>
    </w:p>
    <w:p>
      <w:pPr>
        <w:pStyle w:val="Heading2"/>
      </w:pPr>
      <w:r>
        <w:t>ДОСТУП ПО ВОЛКОВИЧУ-ДЬЯКОНОВУ ПРИМЕНЯЕТСЯ ПРИ</w:t>
      </w:r>
    </w:p>
    <w:p>
      <w:r>
        <w:rPr>
          <w:b/>
        </w:rPr>
        <w:t xml:space="preserve">1: </w:t>
      </w:r>
      <w:r>
        <w:t>перфоративной язве желудка</w:t>
      </w:r>
    </w:p>
    <w:p>
      <w:r>
        <w:rPr>
          <w:b/>
        </w:rPr>
        <w:t xml:space="preserve">2: </w:t>
      </w:r>
      <w:r>
        <w:t>приступе острого аппендицита</w:t>
      </w:r>
    </w:p>
    <w:p>
      <w:r>
        <w:rPr>
          <w:b/>
        </w:rPr>
        <w:t xml:space="preserve">3: </w:t>
      </w:r>
      <w:r>
        <w:t>панкреонекрозе</w:t>
      </w:r>
    </w:p>
    <w:p>
      <w:r>
        <w:rPr>
          <w:b/>
        </w:rPr>
        <w:t xml:space="preserve">4: </w:t>
      </w:r>
      <w:r>
        <w:t>остром деструктивном холецистите</w:t>
      </w:r>
    </w:p>
    <w:p>
      <w:r>
        <w:t xml:space="preserve">Правильный ответ: </w:t>
      </w:r>
      <w:r>
        <w:rPr>
          <w:b/>
        </w:rPr>
        <w:t>приступе острого аппендицита</w:t>
      </w:r>
    </w:p>
    <w:p>
      <w:pPr>
        <w:pStyle w:val="Heading2"/>
      </w:pPr>
      <w:r>
        <w:t>К АНТИБИОТИКАМ, НАРУШАЮЩИМ МОЛЕКУЛЯРНУЮ ОРГАНИЗАЦИЮ И ФУНКЦИЮ КЛЕТОЧНЫХ МЕМБРАН, НЕ ОТНОСЯТ</w:t>
      </w:r>
    </w:p>
    <w:p>
      <w:r>
        <w:rPr>
          <w:b/>
        </w:rPr>
        <w:t xml:space="preserve">1: </w:t>
      </w:r>
      <w:r>
        <w:t>полиены</w:t>
      </w:r>
    </w:p>
    <w:p>
      <w:r>
        <w:rPr>
          <w:b/>
        </w:rPr>
        <w:t xml:space="preserve">2: </w:t>
      </w:r>
      <w:r>
        <w:t>пенициллины</w:t>
      </w:r>
    </w:p>
    <w:p>
      <w:r>
        <w:rPr>
          <w:b/>
        </w:rPr>
        <w:t xml:space="preserve">3: </w:t>
      </w:r>
      <w:r>
        <w:t>ко-тримоксазол</w:t>
      </w:r>
    </w:p>
    <w:p>
      <w:r>
        <w:rPr>
          <w:b/>
        </w:rPr>
        <w:t xml:space="preserve">4: </w:t>
      </w:r>
      <w:r>
        <w:t>поликсимины</w:t>
      </w:r>
    </w:p>
    <w:p>
      <w:r>
        <w:t xml:space="preserve">Правильный ответ: </w:t>
      </w:r>
      <w:r>
        <w:rPr>
          <w:b/>
        </w:rPr>
        <w:t>пенициллины</w:t>
      </w:r>
    </w:p>
    <w:p>
      <w:pPr>
        <w:pStyle w:val="Heading2"/>
      </w:pPr>
      <w:r>
        <w:t>МИНИМАЛЬНАЯ ВЕЛИЧИНА КРОВОПОТЕРИ, КОТОРАЯ ЧАЩЕ ВСЕГО ПРОЯВЛЯЕТСЯ КЛИНИЧЕСКОЙ КАРТИНОЙ ШОКА, СОСТАВЛЯЕТ (В ПРОЦЕНТАХ)</w:t>
      </w:r>
    </w:p>
    <w:p>
      <w:r>
        <w:rPr>
          <w:b/>
        </w:rPr>
        <w:t xml:space="preserve">1: </w:t>
      </w:r>
      <w:r>
        <w:t>более 50</w:t>
      </w:r>
    </w:p>
    <w:p>
      <w:r>
        <w:rPr>
          <w:b/>
        </w:rPr>
        <w:t xml:space="preserve">2: </w:t>
      </w:r>
      <w:r>
        <w:t>40-50</w:t>
      </w:r>
    </w:p>
    <w:p>
      <w:r>
        <w:rPr>
          <w:b/>
        </w:rPr>
        <w:t xml:space="preserve">3: </w:t>
      </w:r>
      <w:r>
        <w:t>20-30</w:t>
      </w:r>
    </w:p>
    <w:p>
      <w:r>
        <w:rPr>
          <w:b/>
        </w:rPr>
        <w:t xml:space="preserve">4: </w:t>
      </w:r>
      <w:r>
        <w:t>30-40</w:t>
      </w:r>
    </w:p>
    <w:p>
      <w:r>
        <w:t xml:space="preserve">Правильный ответ: </w:t>
      </w:r>
      <w:r>
        <w:rPr>
          <w:b/>
        </w:rPr>
        <w:t>20-30</w:t>
      </w:r>
    </w:p>
    <w:p>
      <w:pPr>
        <w:pStyle w:val="Heading2"/>
      </w:pPr>
      <w:r>
        <w:t>ПОКАЗАНИЕМ К ПРОВЕДЕНИЮ ЭНДОСКОПИЧЕСКОЙ РЕТРОГРАДНОЙ ПАНКРЕАТОХОЛАНГИОГРАФИИ ЯВЛЯЕТСЯ</w:t>
      </w:r>
    </w:p>
    <w:p>
      <w:r>
        <w:rPr>
          <w:b/>
        </w:rPr>
        <w:t xml:space="preserve">1: </w:t>
      </w:r>
      <w:r>
        <w:t>эхинококкоз печени</w:t>
      </w:r>
    </w:p>
    <w:p>
      <w:r>
        <w:rPr>
          <w:b/>
        </w:rPr>
        <w:t xml:space="preserve">2: </w:t>
      </w:r>
      <w:r>
        <w:t>подозрение на заболевания протоковой системы поджелудочной железы и желчных путей</w:t>
      </w:r>
    </w:p>
    <w:p>
      <w:r>
        <w:rPr>
          <w:b/>
        </w:rPr>
        <w:t xml:space="preserve">3: </w:t>
      </w:r>
      <w:r>
        <w:t>дифференциальный диагноз между инфекционной и механической желтухой</w:t>
      </w:r>
    </w:p>
    <w:p>
      <w:r>
        <w:rPr>
          <w:b/>
        </w:rPr>
        <w:t xml:space="preserve">4: </w:t>
      </w:r>
      <w:r>
        <w:t>калькулезный холецистит</w:t>
      </w:r>
    </w:p>
    <w:p>
      <w:r>
        <w:t xml:space="preserve">Правильный ответ: </w:t>
      </w:r>
      <w:r>
        <w:rPr>
          <w:b/>
        </w:rPr>
        <w:t>подозрение на заболевания протоковой системы поджелудочной железы и желчных путей</w:t>
      </w:r>
    </w:p>
    <w:p>
      <w:pPr>
        <w:pStyle w:val="Heading2"/>
      </w:pPr>
      <w:r>
        <w:t>РАЗМЕРЫ ФИБРОАДЕНОМЫ ___ ЯВЛЯЮТСЯ ПОКАЗАНИЕМ ДЛЯ ЕЕ УДАЛЕНИЯ</w:t>
      </w:r>
    </w:p>
    <w:p>
      <w:r>
        <w:rPr>
          <w:b/>
        </w:rPr>
        <w:t xml:space="preserve">1: </w:t>
      </w:r>
      <w:r>
        <w:t>более 3-х см</w:t>
      </w:r>
    </w:p>
    <w:p>
      <w:r>
        <w:rPr>
          <w:b/>
        </w:rPr>
        <w:t xml:space="preserve">2: </w:t>
      </w:r>
      <w:r>
        <w:t>более 2 см</w:t>
      </w:r>
    </w:p>
    <w:p>
      <w:r>
        <w:rPr>
          <w:b/>
        </w:rPr>
        <w:t xml:space="preserve">3: </w:t>
      </w:r>
      <w:r>
        <w:t>более 5 см</w:t>
      </w:r>
    </w:p>
    <w:p>
      <w:r>
        <w:rPr>
          <w:b/>
        </w:rPr>
        <w:t xml:space="preserve">4: </w:t>
      </w:r>
      <w:r>
        <w:t>до 1 см</w:t>
      </w:r>
    </w:p>
    <w:p>
      <w:r>
        <w:t xml:space="preserve">Правильный ответ: </w:t>
      </w:r>
      <w:r>
        <w:rPr>
          <w:b/>
        </w:rPr>
        <w:t>более 2 см</w:t>
      </w:r>
    </w:p>
    <w:p>
      <w:pPr>
        <w:pStyle w:val="Heading2"/>
      </w:pPr>
      <w:r>
        <w:t>К КЛИНИЧЕСКОМУ ПРОЯВЛЕНИЮ ДИВЕРТИКУЛА ЦЕНКЕРА ОТНОСИТСЯ</w:t>
      </w:r>
    </w:p>
    <w:p>
      <w:r>
        <w:rPr>
          <w:b/>
        </w:rPr>
        <w:t xml:space="preserve">1: </w:t>
      </w:r>
      <w:r>
        <w:t>диарея</w:t>
      </w:r>
    </w:p>
    <w:p>
      <w:r>
        <w:rPr>
          <w:b/>
        </w:rPr>
        <w:t xml:space="preserve">2: </w:t>
      </w:r>
      <w:r>
        <w:t>чувство «царапания» в горле во время еды</w:t>
      </w:r>
    </w:p>
    <w:p>
      <w:r>
        <w:rPr>
          <w:b/>
        </w:rPr>
        <w:t xml:space="preserve">3: </w:t>
      </w:r>
      <w:r>
        <w:t>боль в эпигастрии</w:t>
      </w:r>
    </w:p>
    <w:p>
      <w:r>
        <w:rPr>
          <w:b/>
        </w:rPr>
        <w:t xml:space="preserve">4: </w:t>
      </w:r>
      <w:r>
        <w:t>боль в пояснице</w:t>
      </w:r>
    </w:p>
    <w:p>
      <w:r>
        <w:t xml:space="preserve">Правильный ответ: </w:t>
      </w:r>
      <w:r>
        <w:rPr>
          <w:b/>
        </w:rPr>
        <w:t>чувство «царапания» в горле во время еды</w:t>
      </w:r>
    </w:p>
    <w:p>
      <w:pPr>
        <w:pStyle w:val="Heading2"/>
      </w:pPr>
      <w:r>
        <w:t>ПАЛЬЦЕВОЕ ПРИЖАТИЕ СОСУДА В ТИПИЧНОМ МЕСТЕ ИСПОЛЬЗУЮТ ДЛЯ ГЕМОСТАЗА ПРИ</w:t>
      </w:r>
    </w:p>
    <w:p>
      <w:r>
        <w:rPr>
          <w:b/>
        </w:rPr>
        <w:t xml:space="preserve">1: </w:t>
      </w:r>
      <w:r>
        <w:t>паренхиматозном кровотечении</w:t>
      </w:r>
    </w:p>
    <w:p>
      <w:r>
        <w:rPr>
          <w:b/>
        </w:rPr>
        <w:t xml:space="preserve">2: </w:t>
      </w:r>
      <w:r>
        <w:t>венозном кровотечении</w:t>
      </w:r>
    </w:p>
    <w:p>
      <w:r>
        <w:rPr>
          <w:b/>
        </w:rPr>
        <w:t xml:space="preserve">3: </w:t>
      </w:r>
      <w:r>
        <w:t>артериальном кровотечении</w:t>
      </w:r>
    </w:p>
    <w:p>
      <w:r>
        <w:rPr>
          <w:b/>
        </w:rPr>
        <w:t xml:space="preserve">4: </w:t>
      </w:r>
      <w:r>
        <w:t>капиллярном кровотечении</w:t>
      </w:r>
    </w:p>
    <w:p>
      <w:r>
        <w:t xml:space="preserve">Правильный ответ: </w:t>
      </w:r>
      <w:r>
        <w:rPr>
          <w:b/>
        </w:rPr>
        <w:t>артериальном кровотечении</w:t>
      </w:r>
    </w:p>
    <w:p>
      <w:pPr>
        <w:pStyle w:val="Heading2"/>
      </w:pPr>
      <w:r>
        <w:t>К МНОЖЕСТВЕННЫМ ПОВРЕЖДЕНИЯМ ГРУДИ ОТНОСЯТ</w:t>
      </w:r>
    </w:p>
    <w:p>
      <w:r>
        <w:rPr>
          <w:b/>
        </w:rPr>
        <w:t xml:space="preserve">1: </w:t>
      </w:r>
      <w:r>
        <w:t>многооскольчатый перелом среднего и переднего отрезков 5 ребра</w:t>
      </w:r>
    </w:p>
    <w:p>
      <w:r>
        <w:rPr>
          <w:b/>
        </w:rPr>
        <w:t xml:space="preserve">2: </w:t>
      </w:r>
      <w:r>
        <w:t>проникающее огнестрельное ранение правой плевральной полости, перелом передних отрезков 5-7 ребер справа, ожог пороховыми газами 2% кожи субмаммарной складки передней грудной стенки I ст.</w:t>
      </w:r>
    </w:p>
    <w:p>
      <w:r>
        <w:rPr>
          <w:b/>
        </w:rPr>
        <w:t xml:space="preserve">3: </w:t>
      </w:r>
      <w:r>
        <w:t>ушиб левого гемиторакса, пульсирующую гематому в области 5-6 ребер, контузию правого легкого</w:t>
      </w:r>
    </w:p>
    <w:p>
      <w:r>
        <w:rPr>
          <w:b/>
        </w:rPr>
        <w:t xml:space="preserve">4: </w:t>
      </w:r>
      <w:r>
        <w:t>проникающее ножевое торакоабдоминальное ранение, размозжение селезенки, разрыв левого купола диафрагмы, повреждение нижней доли левого легкого</w:t>
      </w:r>
    </w:p>
    <w:p>
      <w:r>
        <w:t xml:space="preserve">Правильный ответ: </w:t>
      </w:r>
      <w:r>
        <w:rPr>
          <w:b/>
        </w:rPr>
        <w:t>ушиб левого гемиторакса, пульсирующую гематому в области 5-6 ребер, контузию правого легкого</w:t>
      </w:r>
    </w:p>
    <w:p>
      <w:pPr>
        <w:pStyle w:val="Heading2"/>
      </w:pPr>
      <w:r>
        <w:t>ПРИ ПОВРЕЖДЕНИИ ДИАФРАГМАЛЬНОГО НЕРВА НАБЛЮДАЮТ</w:t>
      </w:r>
    </w:p>
    <w:p>
      <w:r>
        <w:rPr>
          <w:b/>
        </w:rPr>
        <w:t xml:space="preserve">1: </w:t>
      </w:r>
      <w:r>
        <w:t>релаксацию и элевацию диафрагмы на неповрежденной стороне</w:t>
      </w:r>
    </w:p>
    <w:p>
      <w:r>
        <w:rPr>
          <w:b/>
        </w:rPr>
        <w:t xml:space="preserve">2: </w:t>
      </w:r>
      <w:r>
        <w:t>пневмоторакс на стороне повреждения</w:t>
      </w:r>
    </w:p>
    <w:p>
      <w:r>
        <w:rPr>
          <w:b/>
        </w:rPr>
        <w:t xml:space="preserve">3: </w:t>
      </w:r>
      <w:r>
        <w:t>паралич голосовых связок</w:t>
      </w:r>
    </w:p>
    <w:p>
      <w:r>
        <w:rPr>
          <w:b/>
        </w:rPr>
        <w:t xml:space="preserve">4: </w:t>
      </w:r>
      <w:r>
        <w:t>релаксацию и элевацию диафрагмы на стороне повреждения</w:t>
      </w:r>
    </w:p>
    <w:p>
      <w:r>
        <w:t xml:space="preserve">Правильный ответ: </w:t>
      </w:r>
      <w:r>
        <w:rPr>
          <w:b/>
        </w:rPr>
        <w:t>релаксацию и элевацию диафрагмы на стороне повреждения</w:t>
      </w:r>
    </w:p>
    <w:p>
      <w:pPr>
        <w:pStyle w:val="Heading2"/>
      </w:pPr>
      <w:r>
        <w:t>МЕТОДИКА «INLAY» ПРЕДУСМАТРИВАЕТ РАСПОЛОЖЕНИЕ ЭНДОПРОТЕЗА</w:t>
      </w:r>
    </w:p>
    <w:p>
      <w:r>
        <w:rPr>
          <w:b/>
        </w:rPr>
        <w:t xml:space="preserve">1: </w:t>
      </w:r>
      <w:r>
        <w:t>поверх краев сшитого апоневроза</w:t>
      </w:r>
    </w:p>
    <w:p>
      <w:r>
        <w:rPr>
          <w:b/>
        </w:rPr>
        <w:t xml:space="preserve">2: </w:t>
      </w:r>
      <w:r>
        <w:t>под краями сшитого апоневроза в слоях брюшной стенки вне брюшной полости</w:t>
      </w:r>
    </w:p>
    <w:p>
      <w:r>
        <w:rPr>
          <w:b/>
        </w:rPr>
        <w:t xml:space="preserve">3: </w:t>
      </w:r>
      <w:r>
        <w:t>под краями сшитого апоневроза интраперитонеально</w:t>
      </w:r>
    </w:p>
    <w:p>
      <w:r>
        <w:rPr>
          <w:b/>
        </w:rPr>
        <w:t xml:space="preserve">4: </w:t>
      </w:r>
      <w:r>
        <w:t>в краях грыжевых ворот</w:t>
      </w:r>
    </w:p>
    <w:p>
      <w:r>
        <w:t xml:space="preserve">Правильный ответ: </w:t>
      </w:r>
      <w:r>
        <w:rPr>
          <w:b/>
        </w:rPr>
        <w:t>в краях грыжевых ворот</w:t>
      </w:r>
    </w:p>
    <w:p>
      <w:pPr>
        <w:pStyle w:val="Heading2"/>
      </w:pPr>
      <w:r>
        <w:t>ПОСЛЕ ОБУЧЕНИЯ ПО ПРОГРАММАМ ПРОФЕССИОНАЛЬНОЙ ПЕРЕПОДГОТОВКИ МЕДИЦИНСКИЕ РАБОТНИКИ ДОЛЖНЫ ПРОЙТИ</w:t>
      </w:r>
    </w:p>
    <w:p>
      <w:r>
        <w:rPr>
          <w:b/>
        </w:rPr>
        <w:t xml:space="preserve">1: </w:t>
      </w:r>
      <w:r>
        <w:t>первичную специализированную аккредитацию</w:t>
      </w:r>
    </w:p>
    <w:p>
      <w:r>
        <w:rPr>
          <w:b/>
        </w:rPr>
        <w:t xml:space="preserve">2: </w:t>
      </w:r>
      <w:r>
        <w:t>первичную аккредитацию</w:t>
      </w:r>
    </w:p>
    <w:p>
      <w:r>
        <w:rPr>
          <w:b/>
        </w:rPr>
        <w:t xml:space="preserve">3: </w:t>
      </w:r>
      <w:r>
        <w:t>периодическую аккредитацию</w:t>
      </w:r>
    </w:p>
    <w:p>
      <w:r>
        <w:rPr>
          <w:b/>
        </w:rPr>
        <w:t xml:space="preserve">4: </w:t>
      </w:r>
      <w:r>
        <w:t>аттестацию</w:t>
      </w:r>
    </w:p>
    <w:p>
      <w:r>
        <w:t xml:space="preserve">Правильный ответ: </w:t>
      </w:r>
      <w:r>
        <w:rPr>
          <w:b/>
        </w:rPr>
        <w:t>первичную специализированную аккредитацию</w:t>
      </w:r>
    </w:p>
    <w:p>
      <w:pPr>
        <w:pStyle w:val="Heading2"/>
      </w:pPr>
      <w:r>
        <w:t>ОБЯЗАТЕЛЬНЫМ КОМПОНЕНТОМ В ЛЕЧЕНИИ ЛИМФАНГИТА И ЛИМФАДЕНИТА СЛЕДУЕТ СЧИТАТЬ</w:t>
      </w:r>
    </w:p>
    <w:p>
      <w:r>
        <w:rPr>
          <w:b/>
        </w:rPr>
        <w:t xml:space="preserve">1: </w:t>
      </w:r>
      <w:r>
        <w:t>коррекцию электролитных расстройств</w:t>
      </w:r>
    </w:p>
    <w:p>
      <w:r>
        <w:rPr>
          <w:b/>
        </w:rPr>
        <w:t xml:space="preserve">2: </w:t>
      </w:r>
      <w:r>
        <w:t>массивную антибиотикотерапию</w:t>
      </w:r>
    </w:p>
    <w:p>
      <w:r>
        <w:rPr>
          <w:b/>
        </w:rPr>
        <w:t xml:space="preserve">3: </w:t>
      </w:r>
      <w:r>
        <w:t>широкое вскрытие мягких тканей</w:t>
      </w:r>
    </w:p>
    <w:p>
      <w:r>
        <w:rPr>
          <w:b/>
        </w:rPr>
        <w:t xml:space="preserve">4: </w:t>
      </w:r>
      <w:r>
        <w:t>антикоагулянтную терапию</w:t>
      </w:r>
    </w:p>
    <w:p>
      <w:r>
        <w:t xml:space="preserve">Правильный ответ: </w:t>
      </w:r>
      <w:r>
        <w:rPr>
          <w:b/>
        </w:rPr>
        <w:t>массивную антибиотикотерапию</w:t>
      </w:r>
    </w:p>
    <w:p>
      <w:pPr>
        <w:pStyle w:val="Heading2"/>
      </w:pPr>
      <w:r>
        <w:t>НА НАЧАЛЬНЫХ ЭТАПАХ ЛЕЧЕНИЯ ОСТРОЙ КРОВОПОТЕРИ СЛЕДУЕТ ПЕРЕЛИВАТЬ</w:t>
      </w:r>
    </w:p>
    <w:p>
      <w:r>
        <w:rPr>
          <w:b/>
        </w:rPr>
        <w:t xml:space="preserve">1: </w:t>
      </w:r>
      <w:r>
        <w:t>коллоидные растворы, эритромассу</w:t>
      </w:r>
    </w:p>
    <w:p>
      <w:r>
        <w:rPr>
          <w:b/>
        </w:rPr>
        <w:t xml:space="preserve">2: </w:t>
      </w:r>
      <w:r>
        <w:t>донорскую кровь, коллоидные растворы</w:t>
      </w:r>
    </w:p>
    <w:p>
      <w:r>
        <w:rPr>
          <w:b/>
        </w:rPr>
        <w:t xml:space="preserve">3: </w:t>
      </w:r>
      <w:r>
        <w:t>донорскую кровь, кристаллоидные растворы</w:t>
      </w:r>
    </w:p>
    <w:p>
      <w:r>
        <w:rPr>
          <w:b/>
        </w:rPr>
        <w:t xml:space="preserve">4: </w:t>
      </w:r>
      <w:r>
        <w:t>коллоидные растворы, кристаллоидные растворы</w:t>
      </w:r>
    </w:p>
    <w:p>
      <w:r>
        <w:t xml:space="preserve">Правильный ответ: </w:t>
      </w:r>
      <w:r>
        <w:rPr>
          <w:b/>
        </w:rPr>
        <w:t>коллоидные растворы, кристаллоидные растворы</w:t>
      </w:r>
    </w:p>
    <w:p>
      <w:pPr>
        <w:pStyle w:val="Heading2"/>
      </w:pPr>
      <w:r>
        <w:t>ДИВЕРТИКУЛЫ ЧАЩЕ ОБРАЗУЮТСЯ В</w:t>
      </w:r>
    </w:p>
    <w:p>
      <w:r>
        <w:rPr>
          <w:b/>
        </w:rPr>
        <w:t xml:space="preserve">1: </w:t>
      </w:r>
      <w:r>
        <w:t>ободочной кишке</w:t>
      </w:r>
    </w:p>
    <w:p>
      <w:r>
        <w:rPr>
          <w:b/>
        </w:rPr>
        <w:t xml:space="preserve">2: </w:t>
      </w:r>
      <w:r>
        <w:t>пищеводе</w:t>
      </w:r>
    </w:p>
    <w:p>
      <w:r>
        <w:rPr>
          <w:b/>
        </w:rPr>
        <w:t xml:space="preserve">3: </w:t>
      </w:r>
      <w:r>
        <w:t>желудке</w:t>
      </w:r>
    </w:p>
    <w:p>
      <w:r>
        <w:rPr>
          <w:b/>
        </w:rPr>
        <w:t xml:space="preserve">4: </w:t>
      </w:r>
      <w:r>
        <w:t>тонкой кишке</w:t>
      </w:r>
    </w:p>
    <w:p>
      <w:r>
        <w:t xml:space="preserve">Правильный ответ: </w:t>
      </w:r>
      <w:r>
        <w:rPr>
          <w:b/>
        </w:rPr>
        <w:t>ободочной кишке</w:t>
      </w:r>
    </w:p>
    <w:p>
      <w:pPr>
        <w:pStyle w:val="Heading2"/>
      </w:pPr>
      <w:r>
        <w:t>ПРИ ЦЕНТРАЛЬНОМ РАКЕ ЛЕГКОГО ОСНОВНЫМ МЕТОДОМ ПОЛУЧЕНИЯ МОРФОЛОГИЧЕСКОГО МАТЕРИАЛА ЯВЛЯЕТСЯ</w:t>
      </w:r>
    </w:p>
    <w:p>
      <w:r>
        <w:rPr>
          <w:b/>
        </w:rPr>
        <w:t xml:space="preserve">1: </w:t>
      </w:r>
      <w:r>
        <w:t>трансторакальная биопсия</w:t>
      </w:r>
    </w:p>
    <w:p>
      <w:r>
        <w:rPr>
          <w:b/>
        </w:rPr>
        <w:t xml:space="preserve">2: </w:t>
      </w:r>
      <w:r>
        <w:t>цитология мокроты</w:t>
      </w:r>
    </w:p>
    <w:p>
      <w:r>
        <w:rPr>
          <w:b/>
        </w:rPr>
        <w:t xml:space="preserve">3: </w:t>
      </w:r>
      <w:r>
        <w:t>медиастиноскопия</w:t>
      </w:r>
    </w:p>
    <w:p>
      <w:r>
        <w:rPr>
          <w:b/>
        </w:rPr>
        <w:t xml:space="preserve">4: </w:t>
      </w:r>
      <w:r>
        <w:t>трахеобронхоскопия со взятием морфологического материала</w:t>
      </w:r>
    </w:p>
    <w:p>
      <w:r>
        <w:t xml:space="preserve">Правильный ответ: </w:t>
      </w:r>
      <w:r>
        <w:rPr>
          <w:b/>
        </w:rPr>
        <w:t>трахеобронхоскопия со взятием морфологического материала</w:t>
      </w:r>
    </w:p>
    <w:p>
      <w:pPr>
        <w:pStyle w:val="Heading2"/>
      </w:pPr>
      <w:r>
        <w:t>ПРИ КОСЫХ ПАХОВЫХ ГРЫЖАХ ПЛОЩАДЬ ВНУТРЕННЕГО ПАХОВОГО КОЛЬЦА МОЖЕТ УВЕЛИЧИТЬСЯ В ___ РАЗ</w:t>
      </w:r>
    </w:p>
    <w:p>
      <w:r>
        <w:rPr>
          <w:b/>
        </w:rPr>
        <w:t xml:space="preserve">1: </w:t>
      </w:r>
      <w:r>
        <w:t>4-6</w:t>
      </w:r>
    </w:p>
    <w:p>
      <w:r>
        <w:rPr>
          <w:b/>
        </w:rPr>
        <w:t xml:space="preserve">2: </w:t>
      </w:r>
      <w:r>
        <w:t>16-18</w:t>
      </w:r>
    </w:p>
    <w:p>
      <w:r>
        <w:rPr>
          <w:b/>
        </w:rPr>
        <w:t xml:space="preserve">3: </w:t>
      </w:r>
      <w:r>
        <w:t>12-14</w:t>
      </w:r>
    </w:p>
    <w:p>
      <w:r>
        <w:rPr>
          <w:b/>
        </w:rPr>
        <w:t xml:space="preserve">4: </w:t>
      </w:r>
      <w:r>
        <w:t>8-10</w:t>
      </w:r>
    </w:p>
    <w:p>
      <w:r>
        <w:t xml:space="preserve">Правильный ответ: </w:t>
      </w:r>
      <w:r>
        <w:rPr>
          <w:b/>
        </w:rPr>
        <w:t>8-10</w:t>
      </w:r>
    </w:p>
    <w:p>
      <w:pPr>
        <w:pStyle w:val="Heading2"/>
      </w:pPr>
      <w:r>
        <w:t>К ТИПИЧНЫМ СИМПТОМАМ ГЕМОРОЯ ОТНОСЯТ</w:t>
      </w:r>
    </w:p>
    <w:p>
      <w:r>
        <w:rPr>
          <w:b/>
        </w:rPr>
        <w:t xml:space="preserve">1: </w:t>
      </w:r>
      <w:r>
        <w:t>выделение алой крови при дефекации, увеличение геморроидальных узлов</w:t>
      </w:r>
    </w:p>
    <w:p>
      <w:r>
        <w:rPr>
          <w:b/>
        </w:rPr>
        <w:t xml:space="preserve">2: </w:t>
      </w:r>
      <w:r>
        <w:t>частый жидкий стул, тенезмы, слизисто-кровянистые выделения, периодическое повышение температуры тела</w:t>
      </w:r>
    </w:p>
    <w:p>
      <w:r>
        <w:rPr>
          <w:b/>
        </w:rPr>
        <w:t xml:space="preserve">3: </w:t>
      </w:r>
      <w:r>
        <w:t>постоянная боль в области заднего прохода, усиливающаяся после приема алкоголя и острых блюд, зуд анальной области</w:t>
      </w:r>
    </w:p>
    <w:p>
      <w:r>
        <w:rPr>
          <w:b/>
        </w:rPr>
        <w:t xml:space="preserve">4: </w:t>
      </w:r>
      <w:r>
        <w:t>неустойчивый стул, иногда с примесью крови, кал типа «овечьего»</w:t>
      </w:r>
    </w:p>
    <w:p>
      <w:r>
        <w:t xml:space="preserve">Правильный ответ: </w:t>
      </w:r>
      <w:r>
        <w:rPr>
          <w:b/>
        </w:rPr>
        <w:t>выделение алой крови при дефекации, увеличение геморроидальных узлов</w:t>
      </w:r>
    </w:p>
    <w:p>
      <w:pPr>
        <w:pStyle w:val="Heading2"/>
      </w:pPr>
      <w:r>
        <w:t>ПРИ ИНФЕКЦИОННОМ ЭНДОКАРДИТЕ ЧАЩЕ ВСЕГО ПОРАЖАЕТСЯ ___ КЛАПАН</w:t>
      </w:r>
    </w:p>
    <w:p>
      <w:r>
        <w:rPr>
          <w:b/>
        </w:rPr>
        <w:t xml:space="preserve">1: </w:t>
      </w:r>
      <w:r>
        <w:t>митральный</w:t>
      </w:r>
    </w:p>
    <w:p>
      <w:r>
        <w:rPr>
          <w:b/>
        </w:rPr>
        <w:t xml:space="preserve">2: </w:t>
      </w:r>
      <w:r>
        <w:t>легочной артерии</w:t>
      </w:r>
    </w:p>
    <w:p>
      <w:r>
        <w:rPr>
          <w:b/>
        </w:rPr>
        <w:t xml:space="preserve">3: </w:t>
      </w:r>
      <w:r>
        <w:t>аортальный</w:t>
      </w:r>
    </w:p>
    <w:p>
      <w:r>
        <w:rPr>
          <w:b/>
        </w:rPr>
        <w:t xml:space="preserve">4: </w:t>
      </w:r>
      <w:r>
        <w:t>трикуспидальный</w:t>
      </w:r>
    </w:p>
    <w:p>
      <w:r>
        <w:t xml:space="preserve">Правильный ответ: </w:t>
      </w:r>
      <w:r>
        <w:rPr>
          <w:b/>
        </w:rPr>
        <w:t>аортальный</w:t>
      </w:r>
    </w:p>
    <w:p>
      <w:pPr>
        <w:pStyle w:val="Heading2"/>
      </w:pPr>
      <w:r>
        <w:t>СИМПТОМОМ, ПРИ КОТОРОМ БОЛИ, ПЕРВИЧНО ЛОКАЛИЗУЮЩИЕСЯ В ЭПИГАСТРАЛЬНОЙ ОБЛАСТИ, ПЕРЕМЕЩАЮТСЯ В ПРАВУЮ ПОДВЗДОШНУЮ ОБЛАСТЬ, ЯВЛЯЕТСЯ</w:t>
      </w:r>
    </w:p>
    <w:p>
      <w:r>
        <w:rPr>
          <w:b/>
        </w:rPr>
        <w:t xml:space="preserve">1: </w:t>
      </w:r>
      <w:r>
        <w:t>Промптова</w:t>
      </w:r>
    </w:p>
    <w:p>
      <w:r>
        <w:rPr>
          <w:b/>
        </w:rPr>
        <w:t xml:space="preserve">2: </w:t>
      </w:r>
      <w:r>
        <w:t>Воскресенского</w:t>
      </w:r>
    </w:p>
    <w:p>
      <w:r>
        <w:rPr>
          <w:b/>
        </w:rPr>
        <w:t xml:space="preserve">3: </w:t>
      </w:r>
      <w:r>
        <w:t>Бартомье-Михельсона</w:t>
      </w:r>
    </w:p>
    <w:p>
      <w:r>
        <w:rPr>
          <w:b/>
        </w:rPr>
        <w:t xml:space="preserve">4: </w:t>
      </w:r>
      <w:r>
        <w:t>Кохера-Волковича</w:t>
      </w:r>
    </w:p>
    <w:p>
      <w:r>
        <w:t xml:space="preserve">Правильный ответ: </w:t>
      </w:r>
      <w:r>
        <w:rPr>
          <w:b/>
        </w:rPr>
        <w:t>Кохера-Волковича</w:t>
      </w:r>
    </w:p>
    <w:p>
      <w:pPr>
        <w:pStyle w:val="Heading2"/>
      </w:pPr>
      <w:r>
        <w:t>ЭТИОЛОГИЕЙ АБСЦЕССОВ ЛЕГКОГО ЯВЛЯЮТСЯ ДЕСТРУКТИВНЫЕ ПРОЦЕССЫ, ВЫЗВАННЫЕ</w:t>
      </w:r>
    </w:p>
    <w:p>
      <w:r>
        <w:rPr>
          <w:b/>
        </w:rPr>
        <w:t xml:space="preserve">1: </w:t>
      </w:r>
      <w:r>
        <w:t>энтерококками</w:t>
      </w:r>
    </w:p>
    <w:p>
      <w:r>
        <w:rPr>
          <w:b/>
        </w:rPr>
        <w:t xml:space="preserve">2: </w:t>
      </w:r>
      <w:r>
        <w:t>аэробной и (или) условно анаэробной флорой, смешанной флорой</w:t>
      </w:r>
    </w:p>
    <w:p>
      <w:r>
        <w:rPr>
          <w:b/>
        </w:rPr>
        <w:t xml:space="preserve">3: </w:t>
      </w:r>
      <w:r>
        <w:t>патогенной флорой</w:t>
      </w:r>
    </w:p>
    <w:p>
      <w:r>
        <w:rPr>
          <w:b/>
        </w:rPr>
        <w:t xml:space="preserve">4: </w:t>
      </w:r>
      <w:r>
        <w:t>клостридиями</w:t>
      </w:r>
    </w:p>
    <w:p>
      <w:r>
        <w:t xml:space="preserve">Правильный ответ: </w:t>
      </w:r>
      <w:r>
        <w:rPr>
          <w:b/>
        </w:rPr>
        <w:t>аэробной и (или) условно анаэробной флорой, смешанной флорой</w:t>
      </w:r>
    </w:p>
    <w:p>
      <w:pPr>
        <w:pStyle w:val="Heading2"/>
      </w:pPr>
      <w:r>
        <w:t>КОСТНЫЙ АБСЦЕСС БРОДИ ИМЕЕТ ХАРАКТЕРНУЮ РЕНТГЕНОЛОГИЧЕСКУЮ КАРТИНУ В ВИДЕ</w:t>
      </w:r>
    </w:p>
    <w:p>
      <w:r>
        <w:rPr>
          <w:b/>
        </w:rPr>
        <w:t xml:space="preserve">1: </w:t>
      </w:r>
      <w:r>
        <w:t>разлитой периостальной реакции</w:t>
      </w:r>
    </w:p>
    <w:p>
      <w:r>
        <w:rPr>
          <w:b/>
        </w:rPr>
        <w:t xml:space="preserve">2: </w:t>
      </w:r>
      <w:r>
        <w:t>локального остеопороза в эпифизе</w:t>
      </w:r>
    </w:p>
    <w:p>
      <w:r>
        <w:rPr>
          <w:b/>
        </w:rPr>
        <w:t xml:space="preserve">3: </w:t>
      </w:r>
      <w:r>
        <w:t>шаровидной полости с венчиком склероза</w:t>
      </w:r>
    </w:p>
    <w:p>
      <w:r>
        <w:rPr>
          <w:b/>
        </w:rPr>
        <w:t xml:space="preserve">4: </w:t>
      </w:r>
      <w:r>
        <w:t>секвестров неправильной формы</w:t>
      </w:r>
    </w:p>
    <w:p>
      <w:r>
        <w:t xml:space="preserve">Правильный ответ: </w:t>
      </w:r>
      <w:r>
        <w:rPr>
          <w:b/>
        </w:rPr>
        <w:t>шаровидной полости с венчиком склероза</w:t>
      </w:r>
    </w:p>
    <w:p>
      <w:pPr>
        <w:pStyle w:val="Heading2"/>
      </w:pPr>
      <w:r>
        <w:t>ЭПИФРЕНАЛЬНЫЙ ДИВЕРТИКУЛ НАИБОЛЕЕ ЧАСТО РАЗВИВАЕТСЯ НА ФОНЕ</w:t>
      </w:r>
    </w:p>
    <w:p>
      <w:r>
        <w:rPr>
          <w:b/>
        </w:rPr>
        <w:t xml:space="preserve">1: </w:t>
      </w:r>
      <w:r>
        <w:t>туберкулеза</w:t>
      </w:r>
    </w:p>
    <w:p>
      <w:r>
        <w:rPr>
          <w:b/>
        </w:rPr>
        <w:t xml:space="preserve">2: </w:t>
      </w:r>
      <w:r>
        <w:t>рака пищеводаа</w:t>
      </w:r>
    </w:p>
    <w:p>
      <w:r>
        <w:rPr>
          <w:b/>
        </w:rPr>
        <w:t xml:space="preserve">3: </w:t>
      </w:r>
      <w:r>
        <w:t>кардиоспазма</w:t>
      </w:r>
    </w:p>
    <w:p>
      <w:r>
        <w:rPr>
          <w:b/>
        </w:rPr>
        <w:t xml:space="preserve">4: </w:t>
      </w:r>
      <w:r>
        <w:t>пищеводно-глоточного дивертикула</w:t>
      </w:r>
    </w:p>
    <w:p>
      <w:r>
        <w:t xml:space="preserve">Правильный ответ: </w:t>
      </w:r>
      <w:r>
        <w:rPr>
          <w:b/>
        </w:rPr>
        <w:t>кардиоспазма</w:t>
      </w:r>
    </w:p>
    <w:p>
      <w:pPr>
        <w:pStyle w:val="Heading2"/>
      </w:pPr>
      <w:r>
        <w:t>К ОТЛИЧИТЕЛЬНЫМ ПРИЗНАКАМ АНАЭРОБНОЙ ИНФЕКЦИИ ОТНОСЯТ</w:t>
      </w:r>
    </w:p>
    <w:p>
      <w:r>
        <w:rPr>
          <w:b/>
        </w:rPr>
        <w:t xml:space="preserve">1: </w:t>
      </w:r>
      <w:r>
        <w:t>выделение газа при рассечении ткани</w:t>
      </w:r>
    </w:p>
    <w:p>
      <w:r>
        <w:rPr>
          <w:b/>
        </w:rPr>
        <w:t xml:space="preserve">2: </w:t>
      </w:r>
      <w:r>
        <w:t>регионарный лимфаденит</w:t>
      </w:r>
    </w:p>
    <w:p>
      <w:r>
        <w:rPr>
          <w:b/>
        </w:rPr>
        <w:t xml:space="preserve">3: </w:t>
      </w:r>
      <w:r>
        <w:t>выраженное увеличение объема пораженной зоны</w:t>
      </w:r>
    </w:p>
    <w:p>
      <w:r>
        <w:rPr>
          <w:b/>
        </w:rPr>
        <w:t xml:space="preserve">4: </w:t>
      </w:r>
      <w:r>
        <w:t>выраженную интоксикацию</w:t>
      </w:r>
    </w:p>
    <w:p>
      <w:r>
        <w:t xml:space="preserve">Правильный ответ: </w:t>
      </w:r>
      <w:r>
        <w:rPr>
          <w:b/>
        </w:rPr>
        <w:t>выделение газа при рассечении ткани</w:t>
      </w:r>
    </w:p>
    <w:p>
      <w:pPr>
        <w:pStyle w:val="Heading2"/>
      </w:pPr>
      <w:r>
        <w:t>ОБРАЗОВАНИЕ ПУЛЬСИРУЮЩИХ ГЕМАТОМ ПОСЛЕ ТРАВМЫ СОСУДОВ ВОЗНИКАЕТ</w:t>
      </w:r>
    </w:p>
    <w:p>
      <w:r>
        <w:rPr>
          <w:b/>
        </w:rPr>
        <w:t xml:space="preserve">1: </w:t>
      </w:r>
      <w:r>
        <w:t>через 3 - 5 суток</w:t>
      </w:r>
    </w:p>
    <w:p>
      <w:r>
        <w:rPr>
          <w:b/>
        </w:rPr>
        <w:t xml:space="preserve">2: </w:t>
      </w:r>
      <w:r>
        <w:t>в течение суток</w:t>
      </w:r>
    </w:p>
    <w:p>
      <w:r>
        <w:rPr>
          <w:b/>
        </w:rPr>
        <w:t xml:space="preserve">3: </w:t>
      </w:r>
      <w:r>
        <w:t>через 10 суток</w:t>
      </w:r>
    </w:p>
    <w:p>
      <w:r>
        <w:rPr>
          <w:b/>
        </w:rPr>
        <w:t xml:space="preserve">4: </w:t>
      </w:r>
      <w:r>
        <w:t>сразу после травмы</w:t>
      </w:r>
    </w:p>
    <w:p>
      <w:r>
        <w:t xml:space="preserve">Правильный ответ: </w:t>
      </w:r>
      <w:r>
        <w:rPr>
          <w:b/>
        </w:rPr>
        <w:t>сразу после травмы</w:t>
      </w:r>
    </w:p>
    <w:p>
      <w:pPr>
        <w:pStyle w:val="Heading2"/>
      </w:pPr>
      <w:r>
        <w:t>КОНСЕРВАТИВНОЕ ЛЕЧЕНИЕ ПЕРФОРАТИВНОЙ ЯЗВЫ ЖЕЛУДКА ИЛИ ДВЕНАДЦАТИПЕРСТНОЙ КИШКИ ПО ТЕЙЛОРУ ЗАКЛЮЧАЕТСЯ В</w:t>
      </w:r>
    </w:p>
    <w:p>
      <w:r>
        <w:rPr>
          <w:b/>
        </w:rPr>
        <w:t xml:space="preserve">1: </w:t>
      </w:r>
      <w:r>
        <w:t>местной гипотермии и инфузионной терапии</w:t>
      </w:r>
    </w:p>
    <w:p>
      <w:r>
        <w:rPr>
          <w:b/>
        </w:rPr>
        <w:t xml:space="preserve">2: </w:t>
      </w:r>
      <w:r>
        <w:t>периодическом (каждые 4-5 часов) зондировании желудка, внутривенном вливании жидкости и фармакологической блокаде блуждающего нерва</w:t>
      </w:r>
    </w:p>
    <w:p>
      <w:r>
        <w:rPr>
          <w:b/>
        </w:rPr>
        <w:t xml:space="preserve">3: </w:t>
      </w:r>
      <w:r>
        <w:t>постоянном промывании желудка охлажденным физиологическим раствором</w:t>
      </w:r>
    </w:p>
    <w:p>
      <w:r>
        <w:rPr>
          <w:b/>
        </w:rPr>
        <w:t xml:space="preserve">4: </w:t>
      </w:r>
      <w:r>
        <w:t>постоянной аспирации содержимого желудка, внутривенном введении жидкостей, назначении антибиотиков</w:t>
      </w:r>
    </w:p>
    <w:p>
      <w:r>
        <w:t xml:space="preserve">Правильный ответ: </w:t>
      </w:r>
      <w:r>
        <w:rPr>
          <w:b/>
        </w:rPr>
        <w:t>постоянной аспирации содержимого желудка, внутривенном введении жидкостей, назначении антибиотиков</w:t>
      </w:r>
    </w:p>
    <w:p>
      <w:pPr>
        <w:pStyle w:val="Heading2"/>
      </w:pPr>
      <w:r>
        <w:t>СИНДРОМОМ ГОРНЕРА НАЗЫВАЕТСЯ</w:t>
      </w:r>
    </w:p>
    <w:p>
      <w:r>
        <w:rPr>
          <w:b/>
        </w:rPr>
        <w:t xml:space="preserve">1: </w:t>
      </w:r>
      <w:r>
        <w:t>птоз, миоз, энофтальм</w:t>
      </w:r>
    </w:p>
    <w:p>
      <w:r>
        <w:rPr>
          <w:b/>
        </w:rPr>
        <w:t xml:space="preserve">2: </w:t>
      </w:r>
      <w:r>
        <w:t>отек верхней половины тера</w:t>
      </w:r>
    </w:p>
    <w:p>
      <w:r>
        <w:rPr>
          <w:b/>
        </w:rPr>
        <w:t xml:space="preserve">3: </w:t>
      </w:r>
      <w:r>
        <w:t>птоз, мидриаз</w:t>
      </w:r>
    </w:p>
    <w:p>
      <w:r>
        <w:rPr>
          <w:b/>
        </w:rPr>
        <w:t xml:space="preserve">4: </w:t>
      </w:r>
      <w:r>
        <w:t>парез лицевой маскулатуры</w:t>
      </w:r>
    </w:p>
    <w:p>
      <w:r>
        <w:t xml:space="preserve">Правильный ответ: </w:t>
      </w:r>
      <w:r>
        <w:rPr>
          <w:b/>
        </w:rPr>
        <w:t>птоз, миоз, энофтальм</w:t>
      </w:r>
    </w:p>
    <w:p>
      <w:pPr>
        <w:pStyle w:val="Heading2"/>
      </w:pPr>
      <w:r>
        <w:t>ПРИ ПОЛИТРАВМЕ И ВЫСОКОМ РИСКЕ КРОВОТЕЧЕНИЙ ПРОФИЛАКТИКУ ВТЭО (ВЕНОЗНЫЕ ТРОМБОЭМБОЛИЧЕСКИЕ ОСЛОЖНЕНИЯ) СЛЕДУЕТ ПРОВОДИТЬ</w:t>
      </w:r>
    </w:p>
    <w:p>
      <w:r>
        <w:rPr>
          <w:b/>
        </w:rPr>
        <w:t xml:space="preserve">1: </w:t>
      </w:r>
      <w:r>
        <w:t>ингибиторами тромбина</w:t>
      </w:r>
    </w:p>
    <w:p>
      <w:r>
        <w:rPr>
          <w:b/>
        </w:rPr>
        <w:t xml:space="preserve">2: </w:t>
      </w:r>
      <w:r>
        <w:t>низкомолекулярными гепаринами</w:t>
      </w:r>
    </w:p>
    <w:p>
      <w:r>
        <w:rPr>
          <w:b/>
        </w:rPr>
        <w:t xml:space="preserve">3: </w:t>
      </w:r>
      <w:r>
        <w:t>нефракционными гепаринами</w:t>
      </w:r>
    </w:p>
    <w:p>
      <w:r>
        <w:rPr>
          <w:b/>
        </w:rPr>
        <w:t xml:space="preserve">4: </w:t>
      </w:r>
      <w:r>
        <w:t>немедикаментозными средствами профилактики венозных тромбоэмболических осложнений</w:t>
      </w:r>
    </w:p>
    <w:p>
      <w:r>
        <w:t xml:space="preserve">Правильный ответ: </w:t>
      </w:r>
      <w:r>
        <w:rPr>
          <w:b/>
        </w:rPr>
        <w:t>немедикаментозными средствами профилактики венозных тромбоэмболических осложнений</w:t>
      </w:r>
    </w:p>
    <w:p>
      <w:pPr>
        <w:pStyle w:val="Heading2"/>
      </w:pPr>
      <w:r>
        <w:t>РАЦИОНАЛЬНЫМ МЕТОДОМ ЛЕЧЕНИЯ ЖЕЛЧНО-КАМЕННОЙ БОЛЕЗНИ ЯВЛЯЕТСЯ</w:t>
      </w:r>
    </w:p>
    <w:p>
      <w:r>
        <w:rPr>
          <w:b/>
        </w:rPr>
        <w:t xml:space="preserve">1: </w:t>
      </w:r>
      <w:r>
        <w:t>медикаментозный</w:t>
      </w:r>
    </w:p>
    <w:p>
      <w:r>
        <w:rPr>
          <w:b/>
        </w:rPr>
        <w:t xml:space="preserve">2: </w:t>
      </w:r>
      <w:r>
        <w:t>гипербарическая оксигенация</w:t>
      </w:r>
    </w:p>
    <w:p>
      <w:r>
        <w:rPr>
          <w:b/>
        </w:rPr>
        <w:t xml:space="preserve">3: </w:t>
      </w:r>
      <w:r>
        <w:t>хирургический</w:t>
      </w:r>
    </w:p>
    <w:p>
      <w:r>
        <w:rPr>
          <w:b/>
        </w:rPr>
        <w:t xml:space="preserve">4: </w:t>
      </w:r>
      <w:r>
        <w:t>диетотерапия</w:t>
      </w:r>
    </w:p>
    <w:p>
      <w:r>
        <w:t xml:space="preserve">Правильный ответ: </w:t>
      </w:r>
      <w:r>
        <w:rPr>
          <w:b/>
        </w:rPr>
        <w:t>хирургический</w:t>
      </w:r>
    </w:p>
    <w:p>
      <w:pPr>
        <w:pStyle w:val="Heading2"/>
      </w:pPr>
      <w:r>
        <w:t>КОЛЬЦЕОБРАЗНОЕ УГЛУБЛЕНИЕ МЕЖДУ ШЕЙКОЙ МАТКИ И ВЕРХНИМ КОЛЬЦОМ ВЛАГАЛИЩА НАЗЫВАЕТСЯ</w:t>
      </w:r>
    </w:p>
    <w:p>
      <w:r>
        <w:rPr>
          <w:b/>
        </w:rPr>
        <w:t xml:space="preserve">1: </w:t>
      </w:r>
      <w:r>
        <w:t>влагалищем</w:t>
      </w:r>
    </w:p>
    <w:p>
      <w:r>
        <w:rPr>
          <w:b/>
        </w:rPr>
        <w:t xml:space="preserve">2: </w:t>
      </w:r>
      <w:r>
        <w:t>влагалищным сводом</w:t>
      </w:r>
    </w:p>
    <w:p>
      <w:r>
        <w:rPr>
          <w:b/>
        </w:rPr>
        <w:t xml:space="preserve">3: </w:t>
      </w:r>
      <w:r>
        <w:t>septum ritrovaginale</w:t>
      </w:r>
    </w:p>
    <w:p>
      <w:r>
        <w:rPr>
          <w:b/>
        </w:rPr>
        <w:t xml:space="preserve">4: </w:t>
      </w:r>
      <w:r>
        <w:t>прямокишечно-маточным брюшинным карманом</w:t>
      </w:r>
    </w:p>
    <w:p>
      <w:r>
        <w:t xml:space="preserve">Правильный ответ: </w:t>
      </w:r>
      <w:r>
        <w:rPr>
          <w:b/>
        </w:rPr>
        <w:t>влагалищным сводом</w:t>
      </w:r>
    </w:p>
    <w:p>
      <w:pPr>
        <w:pStyle w:val="Heading2"/>
      </w:pPr>
      <w:r>
        <w:t>ПРИ РАКЕ ШЕЙНОГО ОТДЕЛА ПИЩЕВОДА ЧАЩЕ ПРИМЕНЯЮТ</w:t>
      </w:r>
    </w:p>
    <w:p>
      <w:r>
        <w:rPr>
          <w:b/>
        </w:rPr>
        <w:t xml:space="preserve">1: </w:t>
      </w:r>
      <w:r>
        <w:t>лучевую терапию</w:t>
      </w:r>
    </w:p>
    <w:p>
      <w:r>
        <w:rPr>
          <w:b/>
        </w:rPr>
        <w:t xml:space="preserve">2: </w:t>
      </w:r>
      <w:r>
        <w:t>комбинированную терапию</w:t>
      </w:r>
    </w:p>
    <w:p>
      <w:r>
        <w:rPr>
          <w:b/>
        </w:rPr>
        <w:t xml:space="preserve">3: </w:t>
      </w:r>
      <w:r>
        <w:t>хирургическое лечение</w:t>
      </w:r>
    </w:p>
    <w:p>
      <w:r>
        <w:rPr>
          <w:b/>
        </w:rPr>
        <w:t xml:space="preserve">4: </w:t>
      </w:r>
      <w:r>
        <w:t>химиотерапию</w:t>
      </w:r>
    </w:p>
    <w:p>
      <w:r>
        <w:t xml:space="preserve">Правильный ответ: </w:t>
      </w:r>
      <w:r>
        <w:rPr>
          <w:b/>
        </w:rPr>
        <w:t>лучевую терапию</w:t>
      </w:r>
    </w:p>
    <w:p>
      <w:pPr>
        <w:pStyle w:val="Heading2"/>
      </w:pPr>
      <w:r>
        <w:t>СКРИНИНГ НА ХОЛАНГИОЦЕЛЛЮЛЯРНЫЙ РАК ПЕЧЕНИ ОСУЩЕСТВЛЯЮТ С ПОМОЩЬЮ</w:t>
      </w:r>
    </w:p>
    <w:p>
      <w:r>
        <w:rPr>
          <w:b/>
        </w:rPr>
        <w:t xml:space="preserve">1: </w:t>
      </w:r>
      <w:r>
        <w:t>компьютерной томографии</w:t>
      </w:r>
    </w:p>
    <w:p>
      <w:r>
        <w:rPr>
          <w:b/>
        </w:rPr>
        <w:t xml:space="preserve">2: </w:t>
      </w:r>
      <w:r>
        <w:t>ангиографии</w:t>
      </w:r>
    </w:p>
    <w:p>
      <w:r>
        <w:rPr>
          <w:b/>
        </w:rPr>
        <w:t xml:space="preserve">3: </w:t>
      </w:r>
      <w:r>
        <w:t>ультразвукового исследования</w:t>
      </w:r>
    </w:p>
    <w:p>
      <w:r>
        <w:rPr>
          <w:b/>
        </w:rPr>
        <w:t xml:space="preserve">4: </w:t>
      </w:r>
      <w:r>
        <w:t>реакции на альфа-фетопротеин</w:t>
      </w:r>
    </w:p>
    <w:p>
      <w:r>
        <w:t xml:space="preserve">Правильный ответ: </w:t>
      </w:r>
      <w:r>
        <w:rPr>
          <w:b/>
        </w:rPr>
        <w:t>ультразвукового исследования</w:t>
      </w:r>
    </w:p>
    <w:p>
      <w:pPr>
        <w:pStyle w:val="Heading2"/>
      </w:pPr>
      <w:r>
        <w:t>ПРИ РАКЕ СИГМОВИДНОЙ КИШКИ, ОСЛОЖНЁННОМ ОБТУРАЦИОННОЙ КИШЕЧНОЙ НЕПРОХОДИМОСТЬЮ ПОКАЗАНА</w:t>
      </w:r>
    </w:p>
    <w:p>
      <w:r>
        <w:rPr>
          <w:b/>
        </w:rPr>
        <w:t xml:space="preserve">1: </w:t>
      </w:r>
      <w:r>
        <w:t>трансверзостомия</w:t>
      </w:r>
    </w:p>
    <w:p>
      <w:r>
        <w:rPr>
          <w:b/>
        </w:rPr>
        <w:t xml:space="preserve">2: </w:t>
      </w:r>
      <w:r>
        <w:t>операция Гартмана</w:t>
      </w:r>
    </w:p>
    <w:p>
      <w:r>
        <w:rPr>
          <w:b/>
        </w:rPr>
        <w:t xml:space="preserve">3: </w:t>
      </w:r>
      <w:r>
        <w:t>левосторонняя гемиколэкомия</w:t>
      </w:r>
    </w:p>
    <w:p>
      <w:r>
        <w:rPr>
          <w:b/>
        </w:rPr>
        <w:t xml:space="preserve">4: </w:t>
      </w:r>
      <w:r>
        <w:t>резекция сигмовидной кишки</w:t>
      </w:r>
    </w:p>
    <w:p>
      <w:r>
        <w:t xml:space="preserve">Правильный ответ: </w:t>
      </w:r>
      <w:r>
        <w:rPr>
          <w:b/>
        </w:rPr>
        <w:t>операция Гартмана</w:t>
      </w:r>
    </w:p>
    <w:p>
      <w:pPr>
        <w:pStyle w:val="Heading2"/>
      </w:pPr>
      <w:r>
        <w:t>ТРАВМОЙ НЫРЯЛЬЩИКА НАЗЫВАЮТ ПЕРЕЛОМ</w:t>
      </w:r>
    </w:p>
    <w:p>
      <w:r>
        <w:rPr>
          <w:b/>
        </w:rPr>
        <w:t xml:space="preserve">1: </w:t>
      </w:r>
      <w:r>
        <w:t>ключицы</w:t>
      </w:r>
    </w:p>
    <w:p>
      <w:r>
        <w:rPr>
          <w:b/>
        </w:rPr>
        <w:t xml:space="preserve">2: </w:t>
      </w:r>
      <w:r>
        <w:t>шейного отдела позвоночника с повреждением спинного мозга</w:t>
      </w:r>
    </w:p>
    <w:p>
      <w:r>
        <w:rPr>
          <w:b/>
        </w:rPr>
        <w:t xml:space="preserve">3: </w:t>
      </w:r>
      <w:r>
        <w:t>1-го ребра</w:t>
      </w:r>
    </w:p>
    <w:p>
      <w:r>
        <w:rPr>
          <w:b/>
        </w:rPr>
        <w:t xml:space="preserve">4: </w:t>
      </w:r>
      <w:r>
        <w:t>грудного отдела позвоночника</w:t>
      </w:r>
    </w:p>
    <w:p>
      <w:r>
        <w:t xml:space="preserve">Правильный ответ: </w:t>
      </w:r>
      <w:r>
        <w:rPr>
          <w:b/>
        </w:rPr>
        <w:t>шейного отдела позвоночника с повреждением спинного мозга</w:t>
      </w:r>
    </w:p>
    <w:p>
      <w:pPr>
        <w:pStyle w:val="Heading2"/>
      </w:pPr>
      <w:r>
        <w:t>ОСТРЫЙ ТРОМБОФЛЕБИТ ГЛУБОКИХ ВЕН НИЖНИХ КОНЕЧНОСТЕЙ ХАРАКТЕРИЗУЕТСЯ</w:t>
      </w:r>
    </w:p>
    <w:p>
      <w:r>
        <w:rPr>
          <w:b/>
        </w:rPr>
        <w:t xml:space="preserve">1: </w:t>
      </w:r>
      <w:r>
        <w:t>похолоданием стопы</w:t>
      </w:r>
    </w:p>
    <w:p>
      <w:r>
        <w:rPr>
          <w:b/>
        </w:rPr>
        <w:t xml:space="preserve">2: </w:t>
      </w:r>
      <w:r>
        <w:t>симптомом перемежающейся хромоты</w:t>
      </w:r>
    </w:p>
    <w:p>
      <w:r>
        <w:rPr>
          <w:b/>
        </w:rPr>
        <w:t xml:space="preserve">3: </w:t>
      </w:r>
      <w:r>
        <w:t>резким отеком нижней конечности</w:t>
      </w:r>
    </w:p>
    <w:p>
      <w:r>
        <w:rPr>
          <w:b/>
        </w:rPr>
        <w:t xml:space="preserve">4: </w:t>
      </w:r>
      <w:r>
        <w:t>некрозом пальцев стоп</w:t>
      </w:r>
    </w:p>
    <w:p>
      <w:r>
        <w:t xml:space="preserve">Правильный ответ: </w:t>
      </w:r>
      <w:r>
        <w:rPr>
          <w:b/>
        </w:rPr>
        <w:t>резким отеком нижней конечности</w:t>
      </w:r>
    </w:p>
    <w:p>
      <w:pPr>
        <w:pStyle w:val="Heading2"/>
      </w:pPr>
      <w:r>
        <w:t>ЗАДАЧИ ЛЕЧЕБНОЙ ГИМНАСТИКИ В РАННЕМ ПОСЛЕОПЕРАЦИОННОМ ПЕРИОДЕ ПРИ ОПЕРАЦИЯХ НА ЛЕГКИХ ИСКЛЮЧАЮТ</w:t>
      </w:r>
    </w:p>
    <w:p>
      <w:r>
        <w:rPr>
          <w:b/>
        </w:rPr>
        <w:t xml:space="preserve">1: </w:t>
      </w:r>
      <w:r>
        <w:t>активацию резервных возможностей оставшейся доли легкого</w:t>
      </w:r>
    </w:p>
    <w:p>
      <w:r>
        <w:rPr>
          <w:b/>
        </w:rPr>
        <w:t xml:space="preserve">2: </w:t>
      </w:r>
      <w:r>
        <w:t>профилактику ограничения подвижности в плечевом суставе на оперированной стороне</w:t>
      </w:r>
    </w:p>
    <w:p>
      <w:r>
        <w:rPr>
          <w:b/>
        </w:rPr>
        <w:t xml:space="preserve">3: </w:t>
      </w:r>
      <w:r>
        <w:t>профилактику нарушений функции кишечника</w:t>
      </w:r>
    </w:p>
    <w:p>
      <w:r>
        <w:rPr>
          <w:b/>
        </w:rPr>
        <w:t xml:space="preserve">4: </w:t>
      </w:r>
      <w:r>
        <w:t>укрепление мышц спины, поясницы, живота</w:t>
      </w:r>
    </w:p>
    <w:p>
      <w:r>
        <w:t xml:space="preserve">Правильный ответ: </w:t>
      </w:r>
      <w:r>
        <w:rPr>
          <w:b/>
        </w:rPr>
        <w:t>укрепление мышц спины, поясницы, живота</w:t>
      </w:r>
    </w:p>
    <w:p>
      <w:pPr>
        <w:pStyle w:val="Heading2"/>
      </w:pPr>
      <w:r>
        <w:t>ПРИ РЕНТГЕНОЛОГИЧЕСКОМ ИССЛЕДОВАНИИ БРЮШНОЙ ПОЛОСТИ У ДЕТЕЙ С ВЫРАЖЕННЫМ ПЕРИТОНИТОМ МОЖНО УВИДЕТЬ</w:t>
      </w:r>
    </w:p>
    <w:p>
      <w:r>
        <w:rPr>
          <w:b/>
        </w:rPr>
        <w:t xml:space="preserve">1: </w:t>
      </w:r>
      <w:r>
        <w:t>равномерное повышенное газонаполнение кишечника</w:t>
      </w:r>
    </w:p>
    <w:p>
      <w:r>
        <w:rPr>
          <w:b/>
        </w:rPr>
        <w:t xml:space="preserve">2: </w:t>
      </w:r>
      <w:r>
        <w:t>множественные уровни жидкостей в петлях кишечника</w:t>
      </w:r>
    </w:p>
    <w:p>
      <w:r>
        <w:rPr>
          <w:b/>
        </w:rPr>
        <w:t xml:space="preserve">3: </w:t>
      </w:r>
      <w:r>
        <w:t>свободный газ в брюшной полости</w:t>
      </w:r>
    </w:p>
    <w:p>
      <w:r>
        <w:rPr>
          <w:b/>
        </w:rPr>
        <w:t xml:space="preserve">4: </w:t>
      </w:r>
      <w:r>
        <w:t>широкие чаши Клойбера</w:t>
      </w:r>
    </w:p>
    <w:p>
      <w:r>
        <w:t xml:space="preserve">Правильный ответ: </w:t>
      </w:r>
      <w:r>
        <w:rPr>
          <w:b/>
        </w:rPr>
        <w:t>множественные уровни жидкостей в петлях кишечника</w:t>
      </w:r>
    </w:p>
    <w:p>
      <w:pPr>
        <w:pStyle w:val="Heading2"/>
      </w:pPr>
      <w:r>
        <w:t>РАННИЙ ВТОРИЧНЫЙ ШОВ НАКЛАДЫВАЮТ</w:t>
      </w:r>
    </w:p>
    <w:p>
      <w:r>
        <w:rPr>
          <w:b/>
        </w:rPr>
        <w:t xml:space="preserve">1: </w:t>
      </w:r>
      <w:r>
        <w:t>через 5-6 суток после хирургической обработки, до появления в ране грануляций</w:t>
      </w:r>
    </w:p>
    <w:p>
      <w:r>
        <w:rPr>
          <w:b/>
        </w:rPr>
        <w:t xml:space="preserve">2: </w:t>
      </w:r>
      <w:r>
        <w:t>через 3 суток после первичной хирургической обработки</w:t>
      </w:r>
    </w:p>
    <w:p>
      <w:r>
        <w:rPr>
          <w:b/>
        </w:rPr>
        <w:t xml:space="preserve">3: </w:t>
      </w:r>
      <w:r>
        <w:t>на рану, в которой уже развилась рубцовая ткань</w:t>
      </w:r>
    </w:p>
    <w:p>
      <w:r>
        <w:rPr>
          <w:b/>
        </w:rPr>
        <w:t xml:space="preserve">4: </w:t>
      </w:r>
      <w:r>
        <w:t>на покрытую грануляциями рану с подвижными краями, до развития в ней рубцовой ткани</w:t>
      </w:r>
    </w:p>
    <w:p>
      <w:r>
        <w:t xml:space="preserve">Правильный ответ: </w:t>
      </w:r>
      <w:r>
        <w:rPr>
          <w:b/>
        </w:rPr>
        <w:t>на покрытую грануляциями рану с подвижными краями, до развития в ней рубцовой ткани</w:t>
      </w:r>
    </w:p>
    <w:p>
      <w:pPr>
        <w:pStyle w:val="Heading2"/>
      </w:pPr>
      <w:r>
        <w:t>ПРИ ОБНАРУЖЕНИИ ВО ВРЕМЯ ОПЕРАЦИИ ПО ПОВОДУ ОСТРОГО АППЕНДИЦИТА РЫХЛОГО ИНФИЛЬТРАТА ТАКТИКА ВРАЧА-ХИРУРГА ПРЕДУСМАТРИВАЕТ</w:t>
      </w:r>
    </w:p>
    <w:p>
      <w:r>
        <w:rPr>
          <w:b/>
        </w:rPr>
        <w:t xml:space="preserve">1: </w:t>
      </w:r>
      <w:r>
        <w:t>удаление червеобразного отростка, дренирование брюшной полости</w:t>
      </w:r>
    </w:p>
    <w:p>
      <w:r>
        <w:rPr>
          <w:b/>
        </w:rPr>
        <w:t xml:space="preserve">2: </w:t>
      </w:r>
      <w:r>
        <w:t>дренирование полости абсцесса внебрюшинным доступом</w:t>
      </w:r>
    </w:p>
    <w:p>
      <w:r>
        <w:rPr>
          <w:b/>
        </w:rPr>
        <w:t xml:space="preserve">3: </w:t>
      </w:r>
      <w:r>
        <w:t>новокаиновую блокаду по Школьникову</w:t>
      </w:r>
    </w:p>
    <w:p>
      <w:r>
        <w:rPr>
          <w:b/>
        </w:rPr>
        <w:t xml:space="preserve">4: </w:t>
      </w:r>
      <w:r>
        <w:t>ограничение инфильтрата тампонами и ушивание брюшной полости</w:t>
      </w:r>
    </w:p>
    <w:p>
      <w:r>
        <w:t xml:space="preserve">Правильный ответ: </w:t>
      </w:r>
      <w:r>
        <w:rPr>
          <w:b/>
        </w:rPr>
        <w:t>удаление червеобразного отростка, дренирование брюшной полости</w:t>
      </w:r>
    </w:p>
    <w:p>
      <w:pPr>
        <w:pStyle w:val="Heading2"/>
      </w:pPr>
      <w:r>
        <w:t>У ПАЦИЕНТА 58 ЛЕТ СУБТОТАЛЬНЫЙ ЛЕВОСТОРОННИЙ ПЛЕВРИТ, ПРИ ПЛЕВРАЛЬНОЙ ПУНКЦИИ ПОЛУЧЕНА ЖИДКОСТЬ, БЕЗ ЗАПАХА, ТЕМНО - БУРОГО ЦВЕТА, МОЖНО ДУМАТЬ О___ ГЕНЕЗЕ ЗАБОЛЕВАНИЯ</w:t>
      </w:r>
    </w:p>
    <w:p>
      <w:r>
        <w:rPr>
          <w:b/>
        </w:rPr>
        <w:t xml:space="preserve">1: </w:t>
      </w:r>
      <w:r>
        <w:t>воспалительном</w:t>
      </w:r>
    </w:p>
    <w:p>
      <w:r>
        <w:rPr>
          <w:b/>
        </w:rPr>
        <w:t xml:space="preserve">2: </w:t>
      </w:r>
      <w:r>
        <w:t>аутоимунном</w:t>
      </w:r>
    </w:p>
    <w:p>
      <w:r>
        <w:rPr>
          <w:b/>
        </w:rPr>
        <w:t xml:space="preserve">3: </w:t>
      </w:r>
      <w:r>
        <w:t>злокачественном</w:t>
      </w:r>
    </w:p>
    <w:p>
      <w:r>
        <w:rPr>
          <w:b/>
        </w:rPr>
        <w:t xml:space="preserve">4: </w:t>
      </w:r>
      <w:r>
        <w:t>специфическом</w:t>
      </w:r>
    </w:p>
    <w:p>
      <w:r>
        <w:t xml:space="preserve">Правильный ответ: </w:t>
      </w:r>
      <w:r>
        <w:rPr>
          <w:b/>
        </w:rPr>
        <w:t>злокачественном</w:t>
      </w:r>
    </w:p>
    <w:p>
      <w:pPr>
        <w:pStyle w:val="Heading2"/>
      </w:pPr>
      <w:r>
        <w:t>МОЖНО НАЧИНАТЬ КОРМЛЕНИЕ ПАЦИЕНТА ПОСЛЕ ПРОВЕДЕНИЯ ОПЕРАТИВНОГО ЛЕЧЕНИЯ ПО ПОВОДУ ЯЗВЫ ЖЕЛУДКА И ДВЕНАДЦАТИПЕРСТНОЙ КИШКИ ПРИ ОБЪЕМЕ ЖЕЛУДОЧНОГО АСПИРАТА (В МИЛЛИЛИТРАХ)</w:t>
      </w:r>
    </w:p>
    <w:p>
      <w:r>
        <w:rPr>
          <w:b/>
        </w:rPr>
        <w:t xml:space="preserve">1: </w:t>
      </w:r>
      <w:r>
        <w:t>250</w:t>
      </w:r>
    </w:p>
    <w:p>
      <w:r>
        <w:rPr>
          <w:b/>
        </w:rPr>
        <w:t xml:space="preserve">2: </w:t>
      </w:r>
      <w:r>
        <w:t>100</w:t>
      </w:r>
    </w:p>
    <w:p>
      <w:r>
        <w:rPr>
          <w:b/>
        </w:rPr>
        <w:t xml:space="preserve">3: </w:t>
      </w:r>
      <w:r>
        <w:t>200</w:t>
      </w:r>
    </w:p>
    <w:p>
      <w:r>
        <w:rPr>
          <w:b/>
        </w:rPr>
        <w:t xml:space="preserve">4: </w:t>
      </w:r>
      <w:r>
        <w:t>50</w:t>
      </w:r>
    </w:p>
    <w:p>
      <w:r>
        <w:t xml:space="preserve">Правильный ответ: </w:t>
      </w:r>
      <w:r>
        <w:rPr>
          <w:b/>
        </w:rPr>
        <w:t>50</w:t>
      </w:r>
    </w:p>
    <w:p>
      <w:pPr>
        <w:pStyle w:val="Heading2"/>
      </w:pPr>
      <w:r>
        <w:t>ЛЕЧЕБНАЯ ФИЗКУЛЬТУРА ПОСЛЕ ОПЕРАЦИИ НА ОРГАНАХ БРЮШНОЙ ПОЛОСТИ В ПЕРВОМ ПЕРИОДЕ РЕАБИЛИТАЦИИ ВКЛЮЧАЕТ</w:t>
      </w:r>
    </w:p>
    <w:p>
      <w:r>
        <w:rPr>
          <w:b/>
        </w:rPr>
        <w:t xml:space="preserve">1: </w:t>
      </w:r>
      <w:r>
        <w:t>упражнения для мышц брюшного пресса</w:t>
      </w:r>
    </w:p>
    <w:p>
      <w:r>
        <w:rPr>
          <w:b/>
        </w:rPr>
        <w:t xml:space="preserve">2: </w:t>
      </w:r>
      <w:r>
        <w:t>упражнения с отягощением</w:t>
      </w:r>
    </w:p>
    <w:p>
      <w:r>
        <w:rPr>
          <w:b/>
        </w:rPr>
        <w:t xml:space="preserve">3: </w:t>
      </w:r>
      <w:r>
        <w:t>статические и динамические дыхательные упражнения</w:t>
      </w:r>
    </w:p>
    <w:p>
      <w:r>
        <w:rPr>
          <w:b/>
        </w:rPr>
        <w:t xml:space="preserve">4: </w:t>
      </w:r>
      <w:r>
        <w:t>упражнения с натуживанием</w:t>
      </w:r>
    </w:p>
    <w:p>
      <w:r>
        <w:t xml:space="preserve">Правильный ответ: </w:t>
      </w:r>
      <w:r>
        <w:rPr>
          <w:b/>
        </w:rPr>
        <w:t>статические и динамические дыхательные упражнения</w:t>
      </w:r>
    </w:p>
    <w:p>
      <w:pPr>
        <w:pStyle w:val="Heading2"/>
      </w:pPr>
      <w:r>
        <w:t>ОТНОСИТЕЛЬНЫМ ПОКАЗАНИЕМ К ОПЕРАТИВНОМУ ВМЕШАТЕЛЬСТВУ ЯВЛЯЕТСЯ НАЛИЧИЕ</w:t>
      </w:r>
    </w:p>
    <w:p>
      <w:r>
        <w:rPr>
          <w:b/>
        </w:rPr>
        <w:t xml:space="preserve">1: </w:t>
      </w:r>
      <w:r>
        <w:t>декомпенсированного стеноза привратника</w:t>
      </w:r>
    </w:p>
    <w:p>
      <w:r>
        <w:rPr>
          <w:b/>
        </w:rPr>
        <w:t xml:space="preserve">2: </w:t>
      </w:r>
      <w:r>
        <w:t>атипичной перфоративной язвы</w:t>
      </w:r>
    </w:p>
    <w:p>
      <w:r>
        <w:rPr>
          <w:b/>
        </w:rPr>
        <w:t xml:space="preserve">3: </w:t>
      </w:r>
      <w:r>
        <w:t>рецидива язвенного кровотечения после эндоскопической остановки его</w:t>
      </w:r>
    </w:p>
    <w:p>
      <w:r>
        <w:rPr>
          <w:b/>
        </w:rPr>
        <w:t xml:space="preserve">4: </w:t>
      </w:r>
      <w:r>
        <w:t>неэффективности консервативной терапии язвенной болезни</w:t>
      </w:r>
    </w:p>
    <w:p>
      <w:r>
        <w:t xml:space="preserve">Правильный ответ: </w:t>
      </w:r>
      <w:r>
        <w:rPr>
          <w:b/>
        </w:rPr>
        <w:t>неэффективности консервативной терапии язвенной болезни</w:t>
      </w:r>
    </w:p>
    <w:p>
      <w:pPr>
        <w:pStyle w:val="Heading2"/>
      </w:pPr>
      <w:r>
        <w:t>ЭНДОСКОПИЧЕСКОЕ ЛЕЧЕНИЕ ОПУХОЛЕЙ ХОЛЕДОХА ОСУЩЕСТВЛЯЕТСЯ</w:t>
      </w:r>
    </w:p>
    <w:p>
      <w:r>
        <w:rPr>
          <w:b/>
        </w:rPr>
        <w:t xml:space="preserve">1: </w:t>
      </w:r>
      <w:r>
        <w:t>фотодинамической терапией</w:t>
      </w:r>
    </w:p>
    <w:p>
      <w:r>
        <w:rPr>
          <w:b/>
        </w:rPr>
        <w:t xml:space="preserve">2: </w:t>
      </w:r>
      <w:r>
        <w:t>криодеструкцией</w:t>
      </w:r>
    </w:p>
    <w:p>
      <w:r>
        <w:rPr>
          <w:b/>
        </w:rPr>
        <w:t xml:space="preserve">3: </w:t>
      </w:r>
      <w:r>
        <w:t>реканализацией лазером</w:t>
      </w:r>
    </w:p>
    <w:p>
      <w:r>
        <w:rPr>
          <w:b/>
        </w:rPr>
        <w:t xml:space="preserve">4: </w:t>
      </w:r>
      <w:r>
        <w:t>бужированием с последующим стентированием</w:t>
      </w:r>
    </w:p>
    <w:p>
      <w:r>
        <w:t xml:space="preserve">Правильный ответ: </w:t>
      </w:r>
      <w:r>
        <w:rPr>
          <w:b/>
        </w:rPr>
        <w:t>бужированием с последующим стентированием</w:t>
      </w:r>
    </w:p>
    <w:p>
      <w:pPr>
        <w:pStyle w:val="Heading2"/>
      </w:pPr>
      <w:r>
        <w:t>АБСОЛЮТНЫМИ ПОКАЗАНИЯМИ ДЛЯ РЕТОРАКОТОМИИ ЯВЛЯЕТСЯ</w:t>
      </w:r>
    </w:p>
    <w:p>
      <w:r>
        <w:rPr>
          <w:b/>
        </w:rPr>
        <w:t xml:space="preserve">1: </w:t>
      </w:r>
      <w:r>
        <w:t>первичная несостоятельность культи бронха</w:t>
      </w:r>
    </w:p>
    <w:p>
      <w:r>
        <w:rPr>
          <w:b/>
        </w:rPr>
        <w:t xml:space="preserve">2: </w:t>
      </w:r>
      <w:r>
        <w:t>напряженный пневмоторакс</w:t>
      </w:r>
    </w:p>
    <w:p>
      <w:r>
        <w:rPr>
          <w:b/>
        </w:rPr>
        <w:t xml:space="preserve">3: </w:t>
      </w:r>
      <w:r>
        <w:t>ателектаз легкого</w:t>
      </w:r>
    </w:p>
    <w:p>
      <w:r>
        <w:rPr>
          <w:b/>
        </w:rPr>
        <w:t xml:space="preserve">4: </w:t>
      </w:r>
      <w:r>
        <w:t>массивное внутриплевральное кровотечение</w:t>
      </w:r>
    </w:p>
    <w:p>
      <w:r>
        <w:t xml:space="preserve">Правильный ответ: </w:t>
      </w:r>
      <w:r>
        <w:rPr>
          <w:b/>
        </w:rPr>
        <w:t>массивное внутриплевральное кровотечение</w:t>
      </w:r>
    </w:p>
    <w:p>
      <w:pPr>
        <w:pStyle w:val="Heading2"/>
      </w:pPr>
      <w:r>
        <w:t>НАЛИЧИЕ МИКОБАКТЕРИЙ У БОЛЬНЫХ С СОЧЕТАНИЕМ РАК – ТУБЕРКУЛЕЗ ПРИ ОТСУТСТВИИ КЛИНИКО-МОРФОЛОГИЧЕСКИХ ПРИЗНАКОВ АКТИВНОСТИ ТУБЕРКУЛЕЗА СВИДЕТЕЛЬСТВУЕТ О</w:t>
      </w:r>
    </w:p>
    <w:p>
      <w:r>
        <w:rPr>
          <w:b/>
        </w:rPr>
        <w:t xml:space="preserve">1: </w:t>
      </w:r>
      <w:r>
        <w:t>обострении или рецидиве туберкулеза</w:t>
      </w:r>
    </w:p>
    <w:p>
      <w:r>
        <w:rPr>
          <w:b/>
        </w:rPr>
        <w:t xml:space="preserve">2: </w:t>
      </w:r>
      <w:r>
        <w:t>наличии полирезистентных форм микобактерий</w:t>
      </w:r>
    </w:p>
    <w:p>
      <w:r>
        <w:rPr>
          <w:b/>
        </w:rPr>
        <w:t xml:space="preserve">3: </w:t>
      </w:r>
      <w:r>
        <w:t>деструкции опухолевой тканью казеозных очагов в зоне роста опухоли</w:t>
      </w:r>
    </w:p>
    <w:p>
      <w:r>
        <w:rPr>
          <w:b/>
        </w:rPr>
        <w:t xml:space="preserve">4: </w:t>
      </w:r>
      <w:r>
        <w:t>наличии латентной деструктивной формы туберкулеза</w:t>
      </w:r>
    </w:p>
    <w:p>
      <w:r>
        <w:t xml:space="preserve">Правильный ответ: </w:t>
      </w:r>
      <w:r>
        <w:rPr>
          <w:b/>
        </w:rPr>
        <w:t>деструкции опухолевой тканью казеозных очагов в зоне роста опухоли</w:t>
      </w:r>
    </w:p>
    <w:p>
      <w:pPr>
        <w:pStyle w:val="Heading2"/>
      </w:pPr>
      <w:r>
        <w:t>ЖАЛОБЫ БОЛЬНОГО ПОСЛЕ РЕЗЕКЦИИ ЖЕЛУДКА НА ТЯЖЕСТЬ В ЭПИГАСТРИИ, СЛАБОСТЬ – ВПЛОТЬ ДО ОБМОРОКА ПОСЛЕ ПРИЁМА СЛАДКОЙ ИЛИ МОЛОЧНОЙ ПИЩИ, ЯВЛЯЮТСЯ ПРИЗНАКАМИ</w:t>
      </w:r>
    </w:p>
    <w:p>
      <w:r>
        <w:rPr>
          <w:b/>
        </w:rPr>
        <w:t xml:space="preserve">1: </w:t>
      </w:r>
      <w:r>
        <w:t>демпинг-синдрома</w:t>
      </w:r>
    </w:p>
    <w:p>
      <w:r>
        <w:rPr>
          <w:b/>
        </w:rPr>
        <w:t xml:space="preserve">2: </w:t>
      </w:r>
      <w:r>
        <w:t>инсуломы поджелудочной железы</w:t>
      </w:r>
    </w:p>
    <w:p>
      <w:r>
        <w:rPr>
          <w:b/>
        </w:rPr>
        <w:t xml:space="preserve">3: </w:t>
      </w:r>
      <w:r>
        <w:t>синдрома приводящей петли</w:t>
      </w:r>
    </w:p>
    <w:p>
      <w:r>
        <w:rPr>
          <w:b/>
        </w:rPr>
        <w:t xml:space="preserve">4: </w:t>
      </w:r>
      <w:r>
        <w:t>пептической язвы анастомоза</w:t>
      </w:r>
    </w:p>
    <w:p>
      <w:r>
        <w:t xml:space="preserve">Правильный ответ: </w:t>
      </w:r>
      <w:r>
        <w:rPr>
          <w:b/>
        </w:rPr>
        <w:t>демпинг-синдрома</w:t>
      </w:r>
    </w:p>
    <w:p>
      <w:pPr>
        <w:pStyle w:val="Heading2"/>
      </w:pPr>
      <w:r>
        <w:t>В КОМБУСТИОЛОГИИ ДЕРМАБРАЗИЮ ВЫПОЛНЯЮТ С ПОМОЩЬЮ</w:t>
      </w:r>
    </w:p>
    <w:p>
      <w:r>
        <w:rPr>
          <w:b/>
        </w:rPr>
        <w:t xml:space="preserve">1: </w:t>
      </w:r>
      <w:r>
        <w:t>дерматомов, ультразвуковой кавитации, гидрохирургического метода, металлических щёток</w:t>
      </w:r>
    </w:p>
    <w:p>
      <w:r>
        <w:rPr>
          <w:b/>
        </w:rPr>
        <w:t xml:space="preserve">2: </w:t>
      </w:r>
      <w:r>
        <w:t>применения некротомов до подкожно-жировой клетчатки</w:t>
      </w:r>
    </w:p>
    <w:p>
      <w:r>
        <w:rPr>
          <w:b/>
        </w:rPr>
        <w:t xml:space="preserve">3: </w:t>
      </w:r>
      <w:r>
        <w:t>только гидрохирургического метода</w:t>
      </w:r>
    </w:p>
    <w:p>
      <w:r>
        <w:rPr>
          <w:b/>
        </w:rPr>
        <w:t xml:space="preserve">4: </w:t>
      </w:r>
      <w:r>
        <w:t>скальпеля окаймляющим разрезом</w:t>
      </w:r>
    </w:p>
    <w:p>
      <w:r>
        <w:t xml:space="preserve">Правильный ответ: </w:t>
      </w:r>
      <w:r>
        <w:rPr>
          <w:b/>
        </w:rPr>
        <w:t>дерматомов, ультразвуковой кавитации, гидрохирургического метода, металлических щёток</w:t>
      </w:r>
    </w:p>
    <w:p>
      <w:pPr>
        <w:pStyle w:val="Heading2"/>
      </w:pPr>
      <w:r>
        <w:t>РАК ЛЕВОЙ ПОЛОВИНЫ ОБОДОЧНОЙ КИШКИ НЕ ХАРАКТЕРИЗУЕТСЯ</w:t>
      </w:r>
    </w:p>
    <w:p>
      <w:r>
        <w:rPr>
          <w:b/>
        </w:rPr>
        <w:t xml:space="preserve">1: </w:t>
      </w:r>
      <w:r>
        <w:t>примесью крови в каловых массах</w:t>
      </w:r>
    </w:p>
    <w:p>
      <w:r>
        <w:rPr>
          <w:b/>
        </w:rPr>
        <w:t xml:space="preserve">2: </w:t>
      </w:r>
      <w:r>
        <w:t>слабостью, похуданием, потерей аппетита</w:t>
      </w:r>
    </w:p>
    <w:p>
      <w:r>
        <w:rPr>
          <w:b/>
        </w:rPr>
        <w:t xml:space="preserve">3: </w:t>
      </w:r>
      <w:r>
        <w:t>запорами</w:t>
      </w:r>
    </w:p>
    <w:p>
      <w:r>
        <w:rPr>
          <w:b/>
        </w:rPr>
        <w:t xml:space="preserve">4: </w:t>
      </w:r>
      <w:r>
        <w:t>обтурационной кишечной непроходимостью</w:t>
      </w:r>
    </w:p>
    <w:p>
      <w:r>
        <w:t xml:space="preserve">Правильный ответ: </w:t>
      </w:r>
      <w:r>
        <w:rPr>
          <w:b/>
        </w:rPr>
        <w:t>слабостью, похуданием, потерей аппетита</w:t>
      </w:r>
    </w:p>
    <w:p>
      <w:pPr>
        <w:pStyle w:val="Heading2"/>
      </w:pPr>
      <w:r>
        <w:t>ПРИ ОСТРОЙ ХИРУРГИЧЕСКОЙ ИНФЕКЦИИ В МОРФОЛОГИЧЕСКОМ СОСТАВЕ КРОВИ ВОЗНИКАЕТ</w:t>
      </w:r>
    </w:p>
    <w:p>
      <w:r>
        <w:rPr>
          <w:b/>
        </w:rPr>
        <w:t xml:space="preserve">1: </w:t>
      </w:r>
      <w:r>
        <w:t>сдвиг формулы влево</w:t>
      </w:r>
    </w:p>
    <w:p>
      <w:r>
        <w:rPr>
          <w:b/>
        </w:rPr>
        <w:t xml:space="preserve">2: </w:t>
      </w:r>
      <w:r>
        <w:t>лейкоцитоз со сдвигом формулы влево</w:t>
      </w:r>
    </w:p>
    <w:p>
      <w:r>
        <w:rPr>
          <w:b/>
        </w:rPr>
        <w:t xml:space="preserve">3: </w:t>
      </w:r>
      <w:r>
        <w:t>сдвиг формулы вправо</w:t>
      </w:r>
    </w:p>
    <w:p>
      <w:r>
        <w:rPr>
          <w:b/>
        </w:rPr>
        <w:t xml:space="preserve">4: </w:t>
      </w:r>
      <w:r>
        <w:t>лимфоцитоз</w:t>
      </w:r>
    </w:p>
    <w:p>
      <w:r>
        <w:t xml:space="preserve">Правильный ответ: </w:t>
      </w:r>
      <w:r>
        <w:rPr>
          <w:b/>
        </w:rPr>
        <w:t>лейкоцитоз со сдвигом формулы влево</w:t>
      </w:r>
    </w:p>
    <w:p>
      <w:pPr>
        <w:pStyle w:val="Heading2"/>
      </w:pPr>
      <w:r>
        <w:t>К ВОЗБУДИТЕЛЯМ ПРИ ПИОМИОЗИТЕ ЧАЩЕ ВСЕГО ОТНОСЯТ</w:t>
      </w:r>
    </w:p>
    <w:p>
      <w:r>
        <w:rPr>
          <w:b/>
        </w:rPr>
        <w:t xml:space="preserve">1: </w:t>
      </w:r>
      <w:r>
        <w:t>St.pneumoniae</w:t>
      </w:r>
    </w:p>
    <w:p>
      <w:r>
        <w:rPr>
          <w:b/>
        </w:rPr>
        <w:t xml:space="preserve">2: </w:t>
      </w:r>
      <w:r>
        <w:t>β-гемолитический стрептококк группы А</w:t>
      </w:r>
    </w:p>
    <w:p>
      <w:r>
        <w:rPr>
          <w:b/>
        </w:rPr>
        <w:t xml:space="preserve">3: </w:t>
      </w:r>
      <w:r>
        <w:t>энтеробактерии</w:t>
      </w:r>
    </w:p>
    <w:p>
      <w:r>
        <w:rPr>
          <w:b/>
        </w:rPr>
        <w:t xml:space="preserve">4: </w:t>
      </w:r>
      <w:r>
        <w:t>St.aureus</w:t>
      </w:r>
    </w:p>
    <w:p>
      <w:r>
        <w:t xml:space="preserve">Правильный ответ: </w:t>
      </w:r>
      <w:r>
        <w:rPr>
          <w:b/>
        </w:rPr>
        <w:t>St.aureus</w:t>
      </w:r>
    </w:p>
    <w:p>
      <w:pPr>
        <w:pStyle w:val="Heading2"/>
      </w:pPr>
      <w:r>
        <w:t>К ПРИЗНАКАМ ПОВРЕЖДЕНИЯ ЗАБРЮШИННОЙ ЧАСТИ ДВЕНАДЦАТИПЕРСТНОЙ КИШКИ, ВЫЯВЛЕННЫМ ПРИ ЛАПАРОТОМИИ, ОТНОСЯТ</w:t>
      </w:r>
    </w:p>
    <w:p>
      <w:r>
        <w:rPr>
          <w:b/>
        </w:rPr>
        <w:t xml:space="preserve">1: </w:t>
      </w:r>
      <w:r>
        <w:t>отёк гепатодуоденальной связки</w:t>
      </w:r>
    </w:p>
    <w:p>
      <w:r>
        <w:rPr>
          <w:b/>
        </w:rPr>
        <w:t xml:space="preserve">2: </w:t>
      </w:r>
      <w:r>
        <w:t>имбибирование кровью малого сальника</w:t>
      </w:r>
    </w:p>
    <w:p>
      <w:r>
        <w:rPr>
          <w:b/>
        </w:rPr>
        <w:t xml:space="preserve">3: </w:t>
      </w:r>
      <w:r>
        <w:t>имбибирование желчью и появление воздуха в забрюшинной клетчатке в области нисходящего отдела двенадцатиперстной кишки</w:t>
      </w:r>
    </w:p>
    <w:p>
      <w:r>
        <w:rPr>
          <w:b/>
        </w:rPr>
        <w:t xml:space="preserve">4: </w:t>
      </w:r>
      <w:r>
        <w:t>рефлюкс желчи в желудок</w:t>
      </w:r>
    </w:p>
    <w:p>
      <w:r>
        <w:t xml:space="preserve">Правильный ответ: </w:t>
      </w:r>
      <w:r>
        <w:rPr>
          <w:b/>
        </w:rPr>
        <w:t>имбибирование желчью и появление воздуха в забрюшинной клетчатке в области нисходящего отдела двенадцатиперстной кишки</w:t>
      </w:r>
    </w:p>
    <w:p>
      <w:pPr>
        <w:pStyle w:val="Heading2"/>
      </w:pPr>
      <w:r>
        <w:t>ДАЛЬНЕЙШЕЕ ЛЕЧЕНИЕ БОЛЬНОГО 35 ЛЕТ, КОТОРЫЙ ОБРАТИЛСЯ В ПОЛИКЛИНИКУ С ЖАЛОБАМИ НА ЗАТРУДНЕННОЕ ПРОХОЖДЕНИЕ ПИЩИ ПО ПИЩЕВОДУ В ТЕЧЕНИЕ ПОСЛЕДНИХ 3 МЕСЯЦЕВ (ИЗВЕСТНО, ЧТО 2 ГОДА ТОМУ НАЗАД БОЛЬНОЙ СЛУЧАЙНО ВЫПИЛ ГЛОТОК УКСУСНОЙ КИСЛОТЫ), МОЖЕТ БЫТЬ ПРОДОЛЖЕНО В __________ ОТДЕЛЕНИИ</w:t>
      </w:r>
    </w:p>
    <w:p>
      <w:r>
        <w:rPr>
          <w:b/>
        </w:rPr>
        <w:t xml:space="preserve">1: </w:t>
      </w:r>
      <w:r>
        <w:t>терапевтическом</w:t>
      </w:r>
    </w:p>
    <w:p>
      <w:r>
        <w:rPr>
          <w:b/>
        </w:rPr>
        <w:t xml:space="preserve">2: </w:t>
      </w:r>
      <w:r>
        <w:t>хирургическом</w:t>
      </w:r>
    </w:p>
    <w:p>
      <w:r>
        <w:rPr>
          <w:b/>
        </w:rPr>
        <w:t xml:space="preserve">3: </w:t>
      </w:r>
      <w:r>
        <w:t>амбулаторном</w:t>
      </w:r>
    </w:p>
    <w:p>
      <w:r>
        <w:rPr>
          <w:b/>
        </w:rPr>
        <w:t xml:space="preserve">4: </w:t>
      </w:r>
      <w:r>
        <w:t>гастроэнтерологическом</w:t>
      </w:r>
    </w:p>
    <w:p>
      <w:r>
        <w:t xml:space="preserve">Правильный ответ: </w:t>
      </w:r>
      <w:r>
        <w:rPr>
          <w:b/>
        </w:rPr>
        <w:t>хирургическом</w:t>
      </w:r>
    </w:p>
    <w:p>
      <w:pPr>
        <w:pStyle w:val="Heading2"/>
      </w:pPr>
      <w:r>
        <w:t>УЩЕМЛЕНИЕ ТОЛЬКО ОДНОЙ ИЗ СТЕНОК КИШКИ НАЗЫВАЕТСЯ ГРЫЖЕЙ</w:t>
      </w:r>
    </w:p>
    <w:p>
      <w:r>
        <w:rPr>
          <w:b/>
        </w:rPr>
        <w:t xml:space="preserve">1: </w:t>
      </w:r>
      <w:r>
        <w:t>Клоке</w:t>
      </w:r>
    </w:p>
    <w:p>
      <w:r>
        <w:rPr>
          <w:b/>
        </w:rPr>
        <w:t xml:space="preserve">2: </w:t>
      </w:r>
      <w:r>
        <w:t>Гессельбаха</w:t>
      </w:r>
    </w:p>
    <w:p>
      <w:r>
        <w:rPr>
          <w:b/>
        </w:rPr>
        <w:t xml:space="preserve">3: </w:t>
      </w:r>
      <w:r>
        <w:t>Рихтера</w:t>
      </w:r>
    </w:p>
    <w:p>
      <w:r>
        <w:rPr>
          <w:b/>
        </w:rPr>
        <w:t xml:space="preserve">4: </w:t>
      </w:r>
      <w:r>
        <w:t>Литтре</w:t>
      </w:r>
    </w:p>
    <w:p>
      <w:r>
        <w:t xml:space="preserve">Правильный ответ: </w:t>
      </w:r>
      <w:r>
        <w:rPr>
          <w:b/>
        </w:rPr>
        <w:t>Рихтера</w:t>
      </w:r>
    </w:p>
    <w:p>
      <w:pPr>
        <w:pStyle w:val="Heading2"/>
      </w:pPr>
      <w:r>
        <w:t>МЕТАСТАЗИРОВАНИЕ В ___ НАЗЫВАЕТСЯ МЕТАСТАЗОМ КРУКЕНБЕРГА</w:t>
      </w:r>
    </w:p>
    <w:p>
      <w:r>
        <w:rPr>
          <w:b/>
        </w:rPr>
        <w:t xml:space="preserve">1: </w:t>
      </w:r>
      <w:r>
        <w:t>яичник</w:t>
      </w:r>
    </w:p>
    <w:p>
      <w:r>
        <w:rPr>
          <w:b/>
        </w:rPr>
        <w:t xml:space="preserve">2: </w:t>
      </w:r>
      <w:r>
        <w:t>пупок</w:t>
      </w:r>
    </w:p>
    <w:p>
      <w:r>
        <w:rPr>
          <w:b/>
        </w:rPr>
        <w:t xml:space="preserve">3: </w:t>
      </w:r>
      <w:r>
        <w:t>подмышечные лимфатические узлы</w:t>
      </w:r>
    </w:p>
    <w:p>
      <w:r>
        <w:rPr>
          <w:b/>
        </w:rPr>
        <w:t xml:space="preserve">4: </w:t>
      </w:r>
      <w:r>
        <w:t>левые надключичные лимфатические узлы</w:t>
      </w:r>
    </w:p>
    <w:p>
      <w:r>
        <w:t xml:space="preserve">Правильный ответ: </w:t>
      </w:r>
      <w:r>
        <w:rPr>
          <w:b/>
        </w:rPr>
        <w:t>яичник</w:t>
      </w:r>
    </w:p>
    <w:p>
      <w:pPr>
        <w:pStyle w:val="Heading2"/>
      </w:pPr>
      <w:r>
        <w:t>ОТЛИЧИЕ СЕТЧАТОГО ЛИМФАНГИТА ОТ РОЖИ ЗАКЛЮЧАЕТСЯ В</w:t>
      </w:r>
    </w:p>
    <w:p>
      <w:r>
        <w:rPr>
          <w:b/>
        </w:rPr>
        <w:t xml:space="preserve">1: </w:t>
      </w:r>
      <w:r>
        <w:t>отсутствии гиперемии кожи</w:t>
      </w:r>
    </w:p>
    <w:p>
      <w:r>
        <w:rPr>
          <w:b/>
        </w:rPr>
        <w:t xml:space="preserve">2: </w:t>
      </w:r>
      <w:r>
        <w:t>отсутствии повышения температуры тела</w:t>
      </w:r>
    </w:p>
    <w:p>
      <w:r>
        <w:rPr>
          <w:b/>
        </w:rPr>
        <w:t xml:space="preserve">3: </w:t>
      </w:r>
      <w:r>
        <w:t>поражении в основном слизистой оболочки</w:t>
      </w:r>
    </w:p>
    <w:p>
      <w:r>
        <w:rPr>
          <w:b/>
        </w:rPr>
        <w:t xml:space="preserve">4: </w:t>
      </w:r>
      <w:r>
        <w:t>поражении всех слоев кожи</w:t>
      </w:r>
    </w:p>
    <w:p>
      <w:r>
        <w:t xml:space="preserve">Правильный ответ: </w:t>
      </w:r>
      <w:r>
        <w:rPr>
          <w:b/>
        </w:rPr>
        <w:t>отсутствии повышения температуры тела</w:t>
      </w:r>
    </w:p>
    <w:p>
      <w:pPr>
        <w:pStyle w:val="Heading2"/>
      </w:pPr>
      <w:r>
        <w:t>К КЛИНИЧЕСКОМУ ПРОЯВЛЕНИЮ АХАЛАЗИИ КАРДИИ ОТНОСИТСЯ</w:t>
      </w:r>
    </w:p>
    <w:p>
      <w:r>
        <w:rPr>
          <w:b/>
        </w:rPr>
        <w:t xml:space="preserve">1: </w:t>
      </w:r>
      <w:r>
        <w:t>боль в эпигастрии</w:t>
      </w:r>
    </w:p>
    <w:p>
      <w:r>
        <w:rPr>
          <w:b/>
        </w:rPr>
        <w:t xml:space="preserve">2: </w:t>
      </w:r>
      <w:r>
        <w:t>дисфагия</w:t>
      </w:r>
    </w:p>
    <w:p>
      <w:r>
        <w:rPr>
          <w:b/>
        </w:rPr>
        <w:t xml:space="preserve">3: </w:t>
      </w:r>
      <w:r>
        <w:t>диарея</w:t>
      </w:r>
    </w:p>
    <w:p>
      <w:r>
        <w:rPr>
          <w:b/>
        </w:rPr>
        <w:t xml:space="preserve">4: </w:t>
      </w:r>
      <w:r>
        <w:t>боль в пояснице</w:t>
      </w:r>
    </w:p>
    <w:p>
      <w:r>
        <w:t xml:space="preserve">Правильный ответ: </w:t>
      </w:r>
      <w:r>
        <w:rPr>
          <w:b/>
        </w:rPr>
        <w:t>дисфагия</w:t>
      </w:r>
    </w:p>
    <w:p>
      <w:pPr>
        <w:pStyle w:val="Heading2"/>
      </w:pPr>
      <w:r>
        <w:t>ВЫПОЛНЕНИЕ КАРОТИДНОЙ ЭНДАРТЕРЭКТОМИИ, ПРИ ОСТРОМ НАРУШЕНИИ МОЗГОВОГО КРОВООБРАЩЕНИЯ ПОКАЗАНО ПРИ _________% СТЕНОЗЕ ВНУТРЕННЕЙ СОННОЙ АРТЕРИИ</w:t>
      </w:r>
    </w:p>
    <w:p>
      <w:r>
        <w:rPr>
          <w:b/>
        </w:rPr>
        <w:t xml:space="preserve">1: </w:t>
      </w:r>
      <w:r>
        <w:t>60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65</w:t>
      </w:r>
    </w:p>
    <w:p>
      <w:r>
        <w:rPr>
          <w:b/>
        </w:rPr>
        <w:t xml:space="preserve">4: </w:t>
      </w:r>
      <w:r>
        <w:t>70</w:t>
      </w:r>
    </w:p>
    <w:p>
      <w:r>
        <w:t xml:space="preserve">Правильный ответ: </w:t>
      </w:r>
      <w:r>
        <w:rPr>
          <w:b/>
        </w:rPr>
        <w:t>60</w:t>
      </w:r>
    </w:p>
    <w:p>
      <w:pPr>
        <w:pStyle w:val="Heading2"/>
      </w:pPr>
      <w:r>
        <w:t>ПРИЧИНОЙ ВОЗНИКНОВЕНИЯ СИМПТОМА «ОЧКОВ» ПРИ ПЕРЕЛОМЕ ОСНОВАНИЯ ЧЕРЕПА ЯВЛЯЕТСЯ ПОВРЕЖДЕНИЕ</w:t>
      </w:r>
    </w:p>
    <w:p>
      <w:r>
        <w:rPr>
          <w:b/>
        </w:rPr>
        <w:t xml:space="preserve">1: </w:t>
      </w:r>
      <w:r>
        <w:t>зрительной артерии</w:t>
      </w:r>
    </w:p>
    <w:p>
      <w:r>
        <w:rPr>
          <w:b/>
        </w:rPr>
        <w:t xml:space="preserve">2: </w:t>
      </w:r>
      <w:r>
        <w:t>задней решетчатой вены</w:t>
      </w:r>
    </w:p>
    <w:p>
      <w:r>
        <w:rPr>
          <w:b/>
        </w:rPr>
        <w:t xml:space="preserve">3: </w:t>
      </w:r>
      <w:r>
        <w:t>внутренней сонной артерии в полости черепа</w:t>
      </w:r>
    </w:p>
    <w:p>
      <w:r>
        <w:rPr>
          <w:b/>
        </w:rPr>
        <w:t xml:space="preserve">4: </w:t>
      </w:r>
      <w:r>
        <w:t>продырявленной пластинки в передней черепной ямке</w:t>
      </w:r>
    </w:p>
    <w:p>
      <w:r>
        <w:t xml:space="preserve">Правильный ответ: </w:t>
      </w:r>
      <w:r>
        <w:rPr>
          <w:b/>
        </w:rPr>
        <w:t>задней решетчатой вены</w:t>
      </w:r>
    </w:p>
    <w:p>
      <w:pPr>
        <w:pStyle w:val="Heading2"/>
      </w:pPr>
      <w:r>
        <w:t>ПАЦИЕНТУ С ОПУХОЛЬЮ ПОЧКИ ДЛЯ ИСКЛЮЧЕНИЯ ТРОМБОЗА НИЖНЕЙ ПОЛОЙ ВЕНЫ НЕОБХОДИМО ПРОВЕСТИ</w:t>
      </w:r>
    </w:p>
    <w:p>
      <w:r>
        <w:rPr>
          <w:b/>
        </w:rPr>
        <w:t xml:space="preserve">1: </w:t>
      </w:r>
      <w:r>
        <w:t>экскреторную урографию</w:t>
      </w:r>
    </w:p>
    <w:p>
      <w:r>
        <w:rPr>
          <w:b/>
        </w:rPr>
        <w:t xml:space="preserve">2: </w:t>
      </w:r>
      <w:r>
        <w:t>компьютерную томографию с внутривенным контрастированием</w:t>
      </w:r>
    </w:p>
    <w:p>
      <w:r>
        <w:rPr>
          <w:b/>
        </w:rPr>
        <w:t xml:space="preserve">3: </w:t>
      </w:r>
      <w:r>
        <w:t>ангиографию</w:t>
      </w:r>
    </w:p>
    <w:p>
      <w:r>
        <w:rPr>
          <w:b/>
        </w:rPr>
        <w:t xml:space="preserve">4: </w:t>
      </w:r>
      <w:r>
        <w:t>ультразвуковое исследование</w:t>
      </w:r>
    </w:p>
    <w:p>
      <w:r>
        <w:t xml:space="preserve">Правильный ответ: </w:t>
      </w:r>
      <w:r>
        <w:rPr>
          <w:b/>
        </w:rPr>
        <w:t>компьютерную томографию с внутривенным контрастированием</w:t>
      </w:r>
    </w:p>
    <w:p>
      <w:pPr>
        <w:pStyle w:val="Heading2"/>
      </w:pPr>
      <w:r>
        <w:t>РЕЗЧАЙШИЕ БОЛИ В ОБЛАСТИ АНУСА ВО ВРЕМЯ ДЕФЕКАЦИИ, СОПРОВОЖДАЮЩИЕСЯ НЕЗНАЧИТЕЛЬНЫМ ВЫДЕЛЕНИЕМ АЛОЙ КРОВИ И «СТУЛОБОЯЗНЬ» ХАРАКТЕРНЫ ДЛЯ</w:t>
      </w:r>
    </w:p>
    <w:p>
      <w:r>
        <w:rPr>
          <w:b/>
        </w:rPr>
        <w:t xml:space="preserve">1: </w:t>
      </w:r>
      <w:r>
        <w:t>сфинктерита</w:t>
      </w:r>
    </w:p>
    <w:p>
      <w:r>
        <w:rPr>
          <w:b/>
        </w:rPr>
        <w:t xml:space="preserve">2: </w:t>
      </w:r>
      <w:r>
        <w:t>полипа прямой кишки</w:t>
      </w:r>
    </w:p>
    <w:p>
      <w:r>
        <w:rPr>
          <w:b/>
        </w:rPr>
        <w:t xml:space="preserve">3: </w:t>
      </w:r>
      <w:r>
        <w:t>рака прямой кишки</w:t>
      </w:r>
    </w:p>
    <w:p>
      <w:r>
        <w:rPr>
          <w:b/>
        </w:rPr>
        <w:t xml:space="preserve">4: </w:t>
      </w:r>
      <w:r>
        <w:t>трещины анального канала</w:t>
      </w:r>
    </w:p>
    <w:p>
      <w:r>
        <w:t xml:space="preserve">Правильный ответ: </w:t>
      </w:r>
      <w:r>
        <w:rPr>
          <w:b/>
        </w:rPr>
        <w:t>трещины анального канала</w:t>
      </w:r>
    </w:p>
    <w:p>
      <w:pPr>
        <w:pStyle w:val="Heading2"/>
      </w:pPr>
      <w:r>
        <w:t>НАИБОЛЕЕ ХАРАКТЕРНЫ ДЛЯ ГНОЙНОГО ХАЛАНГИТА</w:t>
      </w:r>
    </w:p>
    <w:p>
      <w:r>
        <w:rPr>
          <w:b/>
        </w:rPr>
        <w:t xml:space="preserve">1: </w:t>
      </w:r>
      <w:r>
        <w:t>интермитирующая температура тела, ознобы, желтушность кожи</w:t>
      </w:r>
    </w:p>
    <w:p>
      <w:r>
        <w:rPr>
          <w:b/>
        </w:rPr>
        <w:t xml:space="preserve">2: </w:t>
      </w:r>
      <w:r>
        <w:t>субфебрильная температура тела, диспепсические расстройства, симптомы Мюсси-Георгиевского, Ортнера</w:t>
      </w:r>
    </w:p>
    <w:p>
      <w:r>
        <w:rPr>
          <w:b/>
        </w:rPr>
        <w:t xml:space="preserve">3: </w:t>
      </w:r>
      <w:r>
        <w:t>схваткообразные боли, вздутие живота, задержка стула и газов</w:t>
      </w:r>
    </w:p>
    <w:p>
      <w:r>
        <w:rPr>
          <w:b/>
        </w:rPr>
        <w:t xml:space="preserve">4: </w:t>
      </w:r>
      <w:r>
        <w:t>интенсивные боли, перитонеальные симптомы в правом подреберье</w:t>
      </w:r>
    </w:p>
    <w:p>
      <w:r>
        <w:t xml:space="preserve">Правильный ответ: </w:t>
      </w:r>
      <w:r>
        <w:rPr>
          <w:b/>
        </w:rPr>
        <w:t>интермитирующая температура тела, ознобы, желтушность кожи</w:t>
      </w:r>
    </w:p>
    <w:p>
      <w:pPr>
        <w:pStyle w:val="Heading2"/>
      </w:pPr>
      <w:r>
        <w:t>ПОЯВЛЕНИЕ В ПЛЕВРАЛЬНОЙ ПОЛОСТИ ПРИ ПНЕВМОТОРАКСЕ ЗАТЕМНЕНИЯ С ГОРИЗОНТАЛЬНОЙ ВЕРХНЕЙ ГРАНИЦЕЙ ОБУСЛОВЛЕНО</w:t>
      </w:r>
    </w:p>
    <w:p>
      <w:r>
        <w:rPr>
          <w:b/>
        </w:rPr>
        <w:t xml:space="preserve">1: </w:t>
      </w:r>
      <w:r>
        <w:t>пневмонией</w:t>
      </w:r>
    </w:p>
    <w:p>
      <w:r>
        <w:rPr>
          <w:b/>
        </w:rPr>
        <w:t xml:space="preserve">2: </w:t>
      </w:r>
      <w:r>
        <w:t>абсцессом</w:t>
      </w:r>
    </w:p>
    <w:p>
      <w:r>
        <w:rPr>
          <w:b/>
        </w:rPr>
        <w:t xml:space="preserve">3: </w:t>
      </w:r>
      <w:r>
        <w:t xml:space="preserve">ателектазом </w:t>
      </w:r>
    </w:p>
    <w:p>
      <w:r>
        <w:rPr>
          <w:b/>
        </w:rPr>
        <w:t xml:space="preserve">4: </w:t>
      </w:r>
      <w:r>
        <w:t>гидротораксом</w:t>
      </w:r>
    </w:p>
    <w:p>
      <w:r>
        <w:t xml:space="preserve">Правильный ответ: </w:t>
      </w:r>
      <w:r>
        <w:rPr>
          <w:b/>
        </w:rPr>
        <w:t>гидротораксом</w:t>
      </w:r>
    </w:p>
    <w:p>
      <w:pPr>
        <w:pStyle w:val="Heading2"/>
      </w:pPr>
      <w:r>
        <w:t>ОСНОВНОЙ ПРИЧИНОЙ ДЛЯ РАЗВИТИЯ ОЖОГОВОГО ИСТОЩЕНИЯ В ПЕРИОД СЕПТИКОТОКСЕМИИ ЯВЛЯЕТСЯ</w:t>
      </w:r>
    </w:p>
    <w:p>
      <w:r>
        <w:rPr>
          <w:b/>
        </w:rPr>
        <w:t xml:space="preserve">1: </w:t>
      </w:r>
      <w:r>
        <w:t>анемия</w:t>
      </w:r>
    </w:p>
    <w:p>
      <w:r>
        <w:rPr>
          <w:b/>
        </w:rPr>
        <w:t xml:space="preserve">2: </w:t>
      </w:r>
      <w:r>
        <w:t>наличие ран с постоянной плазмопотерей через них</w:t>
      </w:r>
    </w:p>
    <w:p>
      <w:r>
        <w:rPr>
          <w:b/>
        </w:rPr>
        <w:t xml:space="preserve">3: </w:t>
      </w:r>
      <w:r>
        <w:t>токсический гепатит</w:t>
      </w:r>
    </w:p>
    <w:p>
      <w:r>
        <w:rPr>
          <w:b/>
        </w:rPr>
        <w:t xml:space="preserve">4: </w:t>
      </w:r>
      <w:r>
        <w:t>пролежень</w:t>
      </w:r>
    </w:p>
    <w:p>
      <w:r>
        <w:t xml:space="preserve">Правильный ответ: </w:t>
      </w:r>
      <w:r>
        <w:rPr>
          <w:b/>
        </w:rPr>
        <w:t>наличие ран с постоянной плазмопотерей через них</w:t>
      </w:r>
    </w:p>
    <w:p>
      <w:pPr>
        <w:pStyle w:val="Heading2"/>
      </w:pPr>
      <w:r>
        <w:t>НАЛИЧИЕ ГЕКТИЧЕСКОЙ ТЕМПЕРАТУРЫ, ТАХИКАРДИИ, ЛЕЙКОЦИТОЗА, ПАЛЬПИРУЕМОГО ИНФИЛЬТРАТА В ЭПИГАСТРИИ У ПАЦИЕНТА С ДЕСТРУКТИВНЫМ ПАНКРЕАТИТОМ ПРЕДПОЛАГАЕТ РАЗВИТИЕ</w:t>
      </w:r>
    </w:p>
    <w:p>
      <w:r>
        <w:rPr>
          <w:b/>
        </w:rPr>
        <w:t xml:space="preserve">1: </w:t>
      </w:r>
      <w:r>
        <w:t>холангита</w:t>
      </w:r>
    </w:p>
    <w:p>
      <w:r>
        <w:rPr>
          <w:b/>
        </w:rPr>
        <w:t xml:space="preserve">2: </w:t>
      </w:r>
      <w:r>
        <w:t>абсцесса сальниковой сумки</w:t>
      </w:r>
    </w:p>
    <w:p>
      <w:r>
        <w:rPr>
          <w:b/>
        </w:rPr>
        <w:t xml:space="preserve">3: </w:t>
      </w:r>
      <w:r>
        <w:t>кисты поджелудочной железы</w:t>
      </w:r>
    </w:p>
    <w:p>
      <w:r>
        <w:rPr>
          <w:b/>
        </w:rPr>
        <w:t xml:space="preserve">4: </w:t>
      </w:r>
      <w:r>
        <w:t xml:space="preserve">забрюшинной флегмоны </w:t>
      </w:r>
    </w:p>
    <w:p>
      <w:r>
        <w:t xml:space="preserve">Правильный ответ: </w:t>
      </w:r>
      <w:r>
        <w:rPr>
          <w:b/>
        </w:rPr>
        <w:t>абсцесса сальниковой сумки</w:t>
      </w:r>
    </w:p>
    <w:p>
      <w:pPr>
        <w:pStyle w:val="Heading2"/>
      </w:pPr>
      <w:r>
        <w:t>В ОТЛИЧИЕ ОТ ЭКССУДАТИВНОЙ СТАДИИ ЭМПИЕМЫ ПЛЕВРЫ СТАДИЯ ОРГАНИЗАЦИИ ПРЕДПОЛАГАЕТ</w:t>
      </w:r>
    </w:p>
    <w:p>
      <w:r>
        <w:rPr>
          <w:b/>
        </w:rPr>
        <w:t xml:space="preserve">1: </w:t>
      </w:r>
      <w:r>
        <w:t>выздоровление пациента, рассасывание экссудата</w:t>
      </w:r>
    </w:p>
    <w:p>
      <w:r>
        <w:rPr>
          <w:b/>
        </w:rPr>
        <w:t xml:space="preserve">2: </w:t>
      </w:r>
      <w:r>
        <w:t>выпадение фибрина (вследствие подавления фибринолитической активности), который образует рыхлые отграничивающие сращения с осумкованием гноя и формированием гнойных карманов</w:t>
      </w:r>
    </w:p>
    <w:p>
      <w:r>
        <w:rPr>
          <w:b/>
        </w:rPr>
        <w:t xml:space="preserve">3: </w:t>
      </w:r>
      <w:r>
        <w:t>накопление инфицированного экссудата в плевральной полости в результате локального повышения проницаемости капилляров плевры</w:t>
      </w:r>
    </w:p>
    <w:p>
      <w:r>
        <w:rPr>
          <w:b/>
        </w:rPr>
        <w:t xml:space="preserve">4: </w:t>
      </w:r>
      <w:r>
        <w:t>развитие сращений, рубцевание плевральной полости</w:t>
      </w:r>
    </w:p>
    <w:p>
      <w:r>
        <w:t xml:space="preserve">Правильный ответ: </w:t>
      </w:r>
      <w:r>
        <w:rPr>
          <w:b/>
        </w:rPr>
        <w:t>развитие сращений, рубцевание плевральной полости</w:t>
      </w:r>
    </w:p>
    <w:p>
      <w:pPr>
        <w:pStyle w:val="Heading2"/>
      </w:pPr>
      <w:r>
        <w:t>ПРИ ПРОВЕДЕНИИ ДИФФЕРЕНЦИАЛЬНОЙ ДИАГНОСТИКИ МЕЖДУ ПАХОВО-МОШОНОЧНОЙ ГРЫЖЕЙ И ВОДЯНКОЙ ОБОЛОЧЕК ЯИЧЕК СЛЕДУЕТ ПРИБЕГНУТЬ К</w:t>
      </w:r>
    </w:p>
    <w:p>
      <w:r>
        <w:rPr>
          <w:b/>
        </w:rPr>
        <w:t xml:space="preserve">1: </w:t>
      </w:r>
      <w:r>
        <w:t>перкуссии над выпячиванием</w:t>
      </w:r>
    </w:p>
    <w:p>
      <w:r>
        <w:rPr>
          <w:b/>
        </w:rPr>
        <w:t xml:space="preserve">2: </w:t>
      </w:r>
      <w:r>
        <w:t>транслюминации и пальпации</w:t>
      </w:r>
    </w:p>
    <w:p>
      <w:r>
        <w:rPr>
          <w:b/>
        </w:rPr>
        <w:t xml:space="preserve">3: </w:t>
      </w:r>
      <w:r>
        <w:t>пункции в наиболее выбухающем участке</w:t>
      </w:r>
    </w:p>
    <w:p>
      <w:r>
        <w:rPr>
          <w:b/>
        </w:rPr>
        <w:t xml:space="preserve">4: </w:t>
      </w:r>
      <w:r>
        <w:t>пальцевому исследованию прямой кишки</w:t>
      </w:r>
    </w:p>
    <w:p>
      <w:r>
        <w:t xml:space="preserve">Правильный ответ: </w:t>
      </w:r>
      <w:r>
        <w:rPr>
          <w:b/>
        </w:rPr>
        <w:t>транслюминации и пальпации</w:t>
      </w:r>
    </w:p>
    <w:p>
      <w:pPr>
        <w:pStyle w:val="Heading2"/>
      </w:pPr>
      <w:r>
        <w:t>РАК ЖЕЛУДКА ПРИЗНАЮТ НЕОПЕРАБЕЛЬНЫМ ПРИ</w:t>
      </w:r>
    </w:p>
    <w:p>
      <w:r>
        <w:rPr>
          <w:b/>
        </w:rPr>
        <w:t xml:space="preserve">1: </w:t>
      </w:r>
      <w:r>
        <w:t>прорастании всех слоев стенки желудка</w:t>
      </w:r>
    </w:p>
    <w:p>
      <w:r>
        <w:rPr>
          <w:b/>
        </w:rPr>
        <w:t xml:space="preserve">2: </w:t>
      </w:r>
      <w:r>
        <w:t>множественных уплотненных лимфоузлах большого и малого сальника</w:t>
      </w:r>
    </w:p>
    <w:p>
      <w:r>
        <w:rPr>
          <w:b/>
        </w:rPr>
        <w:t xml:space="preserve">3: </w:t>
      </w:r>
      <w:r>
        <w:t>множественных метастазах в печень</w:t>
      </w:r>
    </w:p>
    <w:p>
      <w:r>
        <w:rPr>
          <w:b/>
        </w:rPr>
        <w:t xml:space="preserve">4: </w:t>
      </w:r>
      <w:r>
        <w:t>метастазах в большой сальник</w:t>
      </w:r>
    </w:p>
    <w:p>
      <w:r>
        <w:t xml:space="preserve">Правильный ответ: </w:t>
      </w:r>
      <w:r>
        <w:rPr>
          <w:b/>
        </w:rPr>
        <w:t>множественных метастазах в печень</w:t>
      </w:r>
    </w:p>
    <w:p>
      <w:pPr>
        <w:pStyle w:val="Heading2"/>
      </w:pPr>
      <w:r>
        <w:t>НАИБОЛЕЕ ДОСТОВЕРНЫМ ПРИЗНАКОМ НАЛИЧИЯ ЛЁГОЧНОГО КРОВОТЕЧЕНИЯ ЯВЛЯЕТСЯ</w:t>
      </w:r>
    </w:p>
    <w:p>
      <w:r>
        <w:rPr>
          <w:b/>
        </w:rPr>
        <w:t xml:space="preserve">1: </w:t>
      </w:r>
      <w:r>
        <w:t>наличие затемнения в лёгком при обзорной рентгенограмме органов грудной полости</w:t>
      </w:r>
    </w:p>
    <w:p>
      <w:r>
        <w:rPr>
          <w:b/>
        </w:rPr>
        <w:t xml:space="preserve">2: </w:t>
      </w:r>
      <w:r>
        <w:t>наличие крови в бронхах при проведении бронхоскопии</w:t>
      </w:r>
    </w:p>
    <w:p>
      <w:r>
        <w:rPr>
          <w:b/>
        </w:rPr>
        <w:t xml:space="preserve">3: </w:t>
      </w:r>
      <w:r>
        <w:t>выделение крови изо рта</w:t>
      </w:r>
    </w:p>
    <w:p>
      <w:r>
        <w:rPr>
          <w:b/>
        </w:rPr>
        <w:t xml:space="preserve">4: </w:t>
      </w:r>
      <w:r>
        <w:t>кашель с выделением алой пенистой крови</w:t>
      </w:r>
    </w:p>
    <w:p>
      <w:r>
        <w:t xml:space="preserve">Правильный ответ: </w:t>
      </w:r>
      <w:r>
        <w:rPr>
          <w:b/>
        </w:rPr>
        <w:t>наличие крови в бронхах при проведении бронхоскопии</w:t>
      </w:r>
    </w:p>
    <w:p>
      <w:pPr>
        <w:pStyle w:val="Heading2"/>
      </w:pPr>
      <w:r>
        <w:t>ПОСЛЕ ПНЕВМОНЭКТОМИИ ПАЦИЕНТУ ПРОВОДЯТ</w:t>
      </w:r>
    </w:p>
    <w:p>
      <w:r>
        <w:rPr>
          <w:b/>
        </w:rPr>
        <w:t xml:space="preserve">1: </w:t>
      </w:r>
      <w:r>
        <w:t>активную аспирацию содержимого плевральной полости</w:t>
      </w:r>
    </w:p>
    <w:p>
      <w:r>
        <w:rPr>
          <w:b/>
        </w:rPr>
        <w:t xml:space="preserve">2: </w:t>
      </w:r>
      <w:r>
        <w:t>пассивное дренирование по Бюлау</w:t>
      </w:r>
    </w:p>
    <w:p>
      <w:r>
        <w:rPr>
          <w:b/>
        </w:rPr>
        <w:t xml:space="preserve">3: </w:t>
      </w:r>
      <w:r>
        <w:t>не дренирование плевральной полости</w:t>
      </w:r>
    </w:p>
    <w:p>
      <w:r>
        <w:rPr>
          <w:b/>
        </w:rPr>
        <w:t xml:space="preserve">4: </w:t>
      </w:r>
      <w:r>
        <w:t>систему дренирования со сменой интенсивности разряжения</w:t>
      </w:r>
    </w:p>
    <w:p>
      <w:r>
        <w:t xml:space="preserve">Правильный ответ: </w:t>
      </w:r>
      <w:r>
        <w:rPr>
          <w:b/>
        </w:rPr>
        <w:t>пассивное дренирование по Бюлау</w:t>
      </w:r>
    </w:p>
    <w:p>
      <w:pPr>
        <w:pStyle w:val="Heading2"/>
      </w:pPr>
      <w:r>
        <w:t>РЕНТГЕНПРИЗНАКОМ ВРОЖДЕННОЙ ВЫСОКОЙ КИШЕЧНОЙ НЕПРОХОДИМОСТИ СЧИТАЮТ</w:t>
      </w:r>
    </w:p>
    <w:p>
      <w:r>
        <w:rPr>
          <w:b/>
        </w:rPr>
        <w:t xml:space="preserve">1: </w:t>
      </w:r>
      <w:r>
        <w:t>чаши Клойбера</w:t>
      </w:r>
    </w:p>
    <w:p>
      <w:r>
        <w:rPr>
          <w:b/>
        </w:rPr>
        <w:t xml:space="preserve">2: </w:t>
      </w:r>
      <w:r>
        <w:t>расширение желудка</w:t>
      </w:r>
    </w:p>
    <w:p>
      <w:r>
        <w:rPr>
          <w:b/>
        </w:rPr>
        <w:t xml:space="preserve">3: </w:t>
      </w:r>
      <w:r>
        <w:t>симптом «двойного газового пузыря»</w:t>
      </w:r>
    </w:p>
    <w:p>
      <w:r>
        <w:rPr>
          <w:b/>
        </w:rPr>
        <w:t xml:space="preserve">4: </w:t>
      </w:r>
      <w:r>
        <w:t>скудное газонаполнение кишечника</w:t>
      </w:r>
    </w:p>
    <w:p>
      <w:r>
        <w:t xml:space="preserve">Правильный ответ: </w:t>
      </w:r>
      <w:r>
        <w:rPr>
          <w:b/>
        </w:rPr>
        <w:t>симптом «двойного газового пузыря»</w:t>
      </w:r>
    </w:p>
    <w:p>
      <w:pPr>
        <w:pStyle w:val="Heading2"/>
      </w:pPr>
      <w:r>
        <w:t>ПРИ РЕТРОГРАДНОМ УЩЕМЛЕНИИ ХИРУРГ ВО ВРЕМЯ ОПЕРАЦИИ ОБЯЗАТЕЛЬНО ДОЛЖЕН ОСМОТРЕТЬ</w:t>
      </w:r>
    </w:p>
    <w:p>
      <w:r>
        <w:rPr>
          <w:b/>
        </w:rPr>
        <w:t xml:space="preserve">1: </w:t>
      </w:r>
      <w:r>
        <w:t>петлю кишки, находящуюся в грыжевом мешке</w:t>
      </w:r>
    </w:p>
    <w:p>
      <w:r>
        <w:rPr>
          <w:b/>
        </w:rPr>
        <w:t xml:space="preserve">2: </w:t>
      </w:r>
      <w:r>
        <w:t>соединяющую петлю кишки, находящуюся в брюшной полости</w:t>
      </w:r>
    </w:p>
    <w:p>
      <w:r>
        <w:rPr>
          <w:b/>
        </w:rPr>
        <w:t xml:space="preserve">3: </w:t>
      </w:r>
      <w:r>
        <w:t>всю тонкую кишку</w:t>
      </w:r>
    </w:p>
    <w:p>
      <w:r>
        <w:rPr>
          <w:b/>
        </w:rPr>
        <w:t xml:space="preserve">4: </w:t>
      </w:r>
      <w:r>
        <w:t>толстую кишку</w:t>
      </w:r>
    </w:p>
    <w:p>
      <w:r>
        <w:t xml:space="preserve">Правильный ответ: </w:t>
      </w:r>
      <w:r>
        <w:rPr>
          <w:b/>
        </w:rPr>
        <w:t>соединяющую петлю кишки, находящуюся в брюшной полости</w:t>
      </w:r>
    </w:p>
    <w:p>
      <w:pPr>
        <w:pStyle w:val="Heading2"/>
      </w:pPr>
      <w:r>
        <w:t>СТЯГИВАЮЩАЯ ПЕТЛЯ ТРАНСФОРМИРУЕТ СИЛЫ НАТЯЖЕНИЯ В СИЛЫ СЖАТИЯ</w:t>
      </w:r>
    </w:p>
    <w:p>
      <w:r>
        <w:rPr>
          <w:b/>
        </w:rPr>
        <w:t xml:space="preserve">1: </w:t>
      </w:r>
      <w:r>
        <w:t>на близлежащем кортикальном слое</w:t>
      </w:r>
    </w:p>
    <w:p>
      <w:r>
        <w:rPr>
          <w:b/>
        </w:rPr>
        <w:t xml:space="preserve">2: </w:t>
      </w:r>
      <w:r>
        <w:t>в месте введения спиц</w:t>
      </w:r>
    </w:p>
    <w:p>
      <w:r>
        <w:rPr>
          <w:b/>
        </w:rPr>
        <w:t xml:space="preserve">3: </w:t>
      </w:r>
      <w:r>
        <w:t>в области перекреста проволочного серкляжа</w:t>
      </w:r>
    </w:p>
    <w:p>
      <w:r>
        <w:rPr>
          <w:b/>
        </w:rPr>
        <w:t xml:space="preserve">4: </w:t>
      </w:r>
      <w:r>
        <w:t>на противоположном кортикальном слое</w:t>
      </w:r>
    </w:p>
    <w:p>
      <w:r>
        <w:t xml:space="preserve">Правильный ответ: </w:t>
      </w:r>
      <w:r>
        <w:rPr>
          <w:b/>
        </w:rPr>
        <w:t>на противоположном кортикальном слое</w:t>
      </w:r>
    </w:p>
    <w:p>
      <w:pPr>
        <w:pStyle w:val="Heading2"/>
      </w:pPr>
      <w:r>
        <w:t>БЕЗБОЛЕЗНЕННАЯ, ПОКРЫТАЯ ЧЕШУЙКАМИ ЭРИТЕМА В ВИДЕ «БАБОЧКИ БЕЗ КРЫЛЬЕВ» ХАРАКТЕРНА ДЛЯ</w:t>
      </w:r>
    </w:p>
    <w:p>
      <w:r>
        <w:rPr>
          <w:b/>
        </w:rPr>
        <w:t xml:space="preserve">1: </w:t>
      </w:r>
      <w:r>
        <w:t>простого пузырькового лишая</w:t>
      </w:r>
    </w:p>
    <w:p>
      <w:r>
        <w:rPr>
          <w:b/>
        </w:rPr>
        <w:t xml:space="preserve">2: </w:t>
      </w:r>
      <w:r>
        <w:t>рожи</w:t>
      </w:r>
    </w:p>
    <w:p>
      <w:r>
        <w:rPr>
          <w:b/>
        </w:rPr>
        <w:t xml:space="preserve">3: </w:t>
      </w:r>
      <w:r>
        <w:t>полиморфной экссудативной эритемы</w:t>
      </w:r>
    </w:p>
    <w:p>
      <w:r>
        <w:rPr>
          <w:b/>
        </w:rPr>
        <w:t xml:space="preserve">4: </w:t>
      </w:r>
      <w:r>
        <w:t>эритематоза</w:t>
      </w:r>
    </w:p>
    <w:p>
      <w:r>
        <w:t xml:space="preserve">Правильный ответ: </w:t>
      </w:r>
      <w:r>
        <w:rPr>
          <w:b/>
        </w:rPr>
        <w:t>эритематоза</w:t>
      </w:r>
    </w:p>
    <w:p>
      <w:pPr>
        <w:pStyle w:val="Heading2"/>
      </w:pPr>
      <w:r>
        <w:t>ПРИ ТРАВМЕ СОСУДОВ, ОСЛОЖНЁННОЙ ОСТРОЙ ИШЕМИЕЙ КОНЕЧНОСТИ II СТЕПЕНИ И ВОЗНИКНОВЕНИЕМ ПЛЕГИИ КОНЕЧНОСТИ, ОПЕРАТИВНОЕ ВМЕШАТЕЛЬСТВО НЕОБХОДИМО ВЫПОЛНЯТЬ</w:t>
      </w:r>
    </w:p>
    <w:p>
      <w:r>
        <w:rPr>
          <w:b/>
        </w:rPr>
        <w:t xml:space="preserve">1: </w:t>
      </w:r>
      <w:r>
        <w:t>в первые 6-8 часов</w:t>
      </w:r>
    </w:p>
    <w:p>
      <w:r>
        <w:rPr>
          <w:b/>
        </w:rPr>
        <w:t xml:space="preserve">2: </w:t>
      </w:r>
      <w:r>
        <w:t>немедленно</w:t>
      </w:r>
    </w:p>
    <w:p>
      <w:r>
        <w:rPr>
          <w:b/>
        </w:rPr>
        <w:t xml:space="preserve">3: </w:t>
      </w:r>
      <w:r>
        <w:t>в первые 48 часов</w:t>
      </w:r>
    </w:p>
    <w:p>
      <w:r>
        <w:rPr>
          <w:b/>
        </w:rPr>
        <w:t xml:space="preserve">4: </w:t>
      </w:r>
      <w:r>
        <w:t>в первые 12 - 24 часа</w:t>
      </w:r>
    </w:p>
    <w:p>
      <w:r>
        <w:t xml:space="preserve">Правильный ответ: </w:t>
      </w:r>
      <w:r>
        <w:rPr>
          <w:b/>
        </w:rPr>
        <w:t>немедленно</w:t>
      </w:r>
    </w:p>
    <w:p>
      <w:pPr>
        <w:pStyle w:val="Heading2"/>
      </w:pPr>
      <w:r>
        <w:t>РЕЗЕКЦИЯ ПОДЖЕЛУДОЧНОЙ ЖЕЛЕЗЫ ПРИ ЕЕ РАНЕНИИ ПОКАЗАНА ПРИ</w:t>
      </w:r>
    </w:p>
    <w:p>
      <w:r>
        <w:rPr>
          <w:b/>
        </w:rPr>
        <w:t xml:space="preserve">1: </w:t>
      </w:r>
      <w:r>
        <w:t>посттравматическом панкреатите</w:t>
      </w:r>
    </w:p>
    <w:p>
      <w:r>
        <w:rPr>
          <w:b/>
        </w:rPr>
        <w:t xml:space="preserve">2: </w:t>
      </w:r>
      <w:r>
        <w:t>полных поперечных разрывах и размозжениях</w:t>
      </w:r>
    </w:p>
    <w:p>
      <w:r>
        <w:rPr>
          <w:b/>
        </w:rPr>
        <w:t xml:space="preserve">3: </w:t>
      </w:r>
      <w:r>
        <w:t>ранении головки поджелудочной железы</w:t>
      </w:r>
    </w:p>
    <w:p>
      <w:r>
        <w:rPr>
          <w:b/>
        </w:rPr>
        <w:t xml:space="preserve">4: </w:t>
      </w:r>
      <w:r>
        <w:t>ранении селезеночной артерии</w:t>
      </w:r>
    </w:p>
    <w:p>
      <w:r>
        <w:t xml:space="preserve">Правильный ответ: </w:t>
      </w:r>
      <w:r>
        <w:rPr>
          <w:b/>
        </w:rPr>
        <w:t>полных поперечных разрывах и размозжениях</w:t>
      </w:r>
    </w:p>
    <w:p>
      <w:pPr>
        <w:pStyle w:val="Heading2"/>
      </w:pPr>
      <w:r>
        <w:t>ПРИ РАЗВИТИИ АППЕНДИКУЛЯРНОГО ИНФИЛЬТРАТА БЕЗ ПРИЗНАКОВ АБСЦЕДИРОВАНИЯ ПОКАЗАНО</w:t>
      </w:r>
    </w:p>
    <w:p>
      <w:r>
        <w:rPr>
          <w:b/>
        </w:rPr>
        <w:t xml:space="preserve">1: </w:t>
      </w:r>
      <w:r>
        <w:t>оперативное лечение - дренирование инфильтрата</w:t>
      </w:r>
    </w:p>
    <w:p>
      <w:r>
        <w:rPr>
          <w:b/>
        </w:rPr>
        <w:t xml:space="preserve">2: </w:t>
      </w:r>
      <w:r>
        <w:t>консервативное лечение</w:t>
      </w:r>
    </w:p>
    <w:p>
      <w:r>
        <w:rPr>
          <w:b/>
        </w:rPr>
        <w:t xml:space="preserve">3: </w:t>
      </w:r>
      <w:r>
        <w:t>оперативное лечение - аппендэктомия</w:t>
      </w:r>
    </w:p>
    <w:p>
      <w:r>
        <w:rPr>
          <w:b/>
        </w:rPr>
        <w:t xml:space="preserve">4: </w:t>
      </w:r>
      <w:r>
        <w:t>проведение лапароскопической ревизии брюшной полости</w:t>
      </w:r>
    </w:p>
    <w:p>
      <w:r>
        <w:t xml:space="preserve">Правильный ответ: </w:t>
      </w:r>
      <w:r>
        <w:rPr>
          <w:b/>
        </w:rPr>
        <w:t>консервативное лечение</w:t>
      </w:r>
    </w:p>
    <w:p>
      <w:pPr>
        <w:pStyle w:val="Heading2"/>
      </w:pPr>
      <w:r>
        <w:t>ЭРОЗИВНОЯЗВЕННЫЙ ЭЗОФАГИТ ЯВЛЯЕТСЯ ОСЛОЖНЕНИЕМ</w:t>
      </w:r>
    </w:p>
    <w:p>
      <w:r>
        <w:rPr>
          <w:b/>
        </w:rPr>
        <w:t xml:space="preserve">1: </w:t>
      </w:r>
      <w:r>
        <w:t>хронического гастрита</w:t>
      </w:r>
    </w:p>
    <w:p>
      <w:r>
        <w:rPr>
          <w:b/>
        </w:rPr>
        <w:t xml:space="preserve">2: </w:t>
      </w:r>
      <w:r>
        <w:t>скользящей грыжи пищеводного отверстия диафрагмы</w:t>
      </w:r>
    </w:p>
    <w:p>
      <w:r>
        <w:rPr>
          <w:b/>
        </w:rPr>
        <w:t xml:space="preserve">3: </w:t>
      </w:r>
      <w:r>
        <w:t>кардиоспазма</w:t>
      </w:r>
    </w:p>
    <w:p>
      <w:r>
        <w:rPr>
          <w:b/>
        </w:rPr>
        <w:t xml:space="preserve">4: </w:t>
      </w:r>
      <w:r>
        <w:t>язвенной болезни двенадцатиперстной кишки</w:t>
      </w:r>
    </w:p>
    <w:p>
      <w:r>
        <w:t xml:space="preserve">Правильный ответ: </w:t>
      </w:r>
      <w:r>
        <w:rPr>
          <w:b/>
        </w:rPr>
        <w:t>скользящей грыжи пищеводного отверстия диафрагмы</w:t>
      </w:r>
    </w:p>
    <w:p>
      <w:pPr>
        <w:pStyle w:val="Heading2"/>
      </w:pPr>
      <w:r>
        <w:t>ПРИ ВЫЯВЛЕНИИ НЕЖИЗНЕСПОСОБНОЙ ПЕТЛИ КИШКИ ВО ВРЕМЯ ОПЕРАЦИИ ГРЫЖЕСЕЧЕНИЯ ОТВОДЯЩИЙ ОТРЕЗОК КИШКИ ДОЛЖЕН БЫТЬ РЕЗЕЦИРОВАН, ОТСТУПЯ ОТ ВИДИМОЙ ГРАНИЦЫ НЕКРОЗА НА РАССТОЯНИЕ ___ СМ</w:t>
      </w:r>
    </w:p>
    <w:p>
      <w:r>
        <w:rPr>
          <w:b/>
        </w:rPr>
        <w:t xml:space="preserve">1: </w:t>
      </w:r>
      <w:r>
        <w:t>40-50</w:t>
      </w:r>
    </w:p>
    <w:p>
      <w:r>
        <w:rPr>
          <w:b/>
        </w:rPr>
        <w:t xml:space="preserve">2: </w:t>
      </w:r>
      <w:r>
        <w:t>15-20</w:t>
      </w:r>
    </w:p>
    <w:p>
      <w:r>
        <w:rPr>
          <w:b/>
        </w:rPr>
        <w:t xml:space="preserve">3: </w:t>
      </w:r>
      <w:r>
        <w:t>5-10</w:t>
      </w:r>
    </w:p>
    <w:p>
      <w:r>
        <w:rPr>
          <w:b/>
        </w:rPr>
        <w:t xml:space="preserve">4: </w:t>
      </w:r>
      <w:r>
        <w:t>25-30</w:t>
      </w:r>
    </w:p>
    <w:p>
      <w:r>
        <w:t xml:space="preserve">Правильный ответ: </w:t>
      </w:r>
      <w:r>
        <w:rPr>
          <w:b/>
        </w:rPr>
        <w:t>15-20</w:t>
      </w:r>
    </w:p>
    <w:p>
      <w:pPr>
        <w:pStyle w:val="Heading2"/>
      </w:pPr>
      <w:r>
        <w:t>ЗЕММЕЛЬВЕЙС РЕКОМЕНДОВАЛ ДЛЯ ПРОФИЛАКТИКИ ИНФЕКЦИОННЫХ ОСЛОЖНЕНИЙ ОБРАБАТЫВАТЬ РУКИ РАСТВОРОМ</w:t>
      </w:r>
    </w:p>
    <w:p>
      <w:r>
        <w:rPr>
          <w:b/>
        </w:rPr>
        <w:t xml:space="preserve">1: </w:t>
      </w:r>
      <w:r>
        <w:t>карболовой кислоты</w:t>
      </w:r>
    </w:p>
    <w:p>
      <w:r>
        <w:rPr>
          <w:b/>
        </w:rPr>
        <w:t xml:space="preserve">2: </w:t>
      </w:r>
      <w:r>
        <w:t>нашатырного спирта</w:t>
      </w:r>
    </w:p>
    <w:p>
      <w:r>
        <w:rPr>
          <w:b/>
        </w:rPr>
        <w:t xml:space="preserve">3: </w:t>
      </w:r>
      <w:r>
        <w:t>перекиси водорода</w:t>
      </w:r>
    </w:p>
    <w:p>
      <w:r>
        <w:rPr>
          <w:b/>
        </w:rPr>
        <w:t xml:space="preserve">4: </w:t>
      </w:r>
      <w:r>
        <w:t>хлорной извести</w:t>
      </w:r>
    </w:p>
    <w:p>
      <w:r>
        <w:t xml:space="preserve">Правильный ответ: </w:t>
      </w:r>
      <w:r>
        <w:rPr>
          <w:b/>
        </w:rPr>
        <w:t>хлорной извести</w:t>
      </w:r>
    </w:p>
    <w:p>
      <w:pPr>
        <w:pStyle w:val="Heading2"/>
      </w:pPr>
      <w:r>
        <w:t>КОНТАКТНЫЕ ЭЛЕКТРООЖОГИ ХАРАКТЕРИЗУЮТСЯ</w:t>
      </w:r>
    </w:p>
    <w:p>
      <w:r>
        <w:rPr>
          <w:b/>
        </w:rPr>
        <w:t xml:space="preserve">1: </w:t>
      </w:r>
      <w:r>
        <w:t>наличием меток тока</w:t>
      </w:r>
    </w:p>
    <w:p>
      <w:r>
        <w:rPr>
          <w:b/>
        </w:rPr>
        <w:t xml:space="preserve">2: </w:t>
      </w:r>
      <w:r>
        <w:t>ожогами I-II степени</w:t>
      </w:r>
    </w:p>
    <w:p>
      <w:r>
        <w:rPr>
          <w:b/>
        </w:rPr>
        <w:t xml:space="preserve">3: </w:t>
      </w:r>
      <w:r>
        <w:t>сочетанием глубоких и поверхностных ожогов</w:t>
      </w:r>
    </w:p>
    <w:p>
      <w:r>
        <w:rPr>
          <w:b/>
        </w:rPr>
        <w:t xml:space="preserve">4: </w:t>
      </w:r>
      <w:r>
        <w:t>большими площадями ожогов</w:t>
      </w:r>
    </w:p>
    <w:p>
      <w:r>
        <w:t xml:space="preserve">Правильный ответ: </w:t>
      </w:r>
      <w:r>
        <w:rPr>
          <w:b/>
        </w:rPr>
        <w:t>наличием меток тока</w:t>
      </w:r>
    </w:p>
    <w:p>
      <w:pPr>
        <w:pStyle w:val="Heading2"/>
      </w:pPr>
      <w:r>
        <w:t>ГИПЕРЭХОГЕННЫЕ ТОЧЕЧНЫЕ МНОЖЕСТВЕННЫЕ СТРУКТУРЫ В СТЕНКЕ ЖЕЛЧНОГО ПУЗЫРЯ БЕЗ ИЗМЕНЕНИЯ ЕЕ ТОЛЩИНЫ КОНТУРОВ ХАРАКТЕРНЫ ДЛЯ</w:t>
      </w:r>
    </w:p>
    <w:p>
      <w:r>
        <w:rPr>
          <w:b/>
        </w:rPr>
        <w:t xml:space="preserve">1: </w:t>
      </w:r>
      <w:r>
        <w:t>холестероза желчного пузыря</w:t>
      </w:r>
    </w:p>
    <w:p>
      <w:r>
        <w:rPr>
          <w:b/>
        </w:rPr>
        <w:t xml:space="preserve">2: </w:t>
      </w:r>
      <w:r>
        <w:t>аденомиоматоза желчного пузыря</w:t>
      </w:r>
    </w:p>
    <w:p>
      <w:r>
        <w:rPr>
          <w:b/>
        </w:rPr>
        <w:t xml:space="preserve">3: </w:t>
      </w:r>
      <w:r>
        <w:t>хронического холецистита</w:t>
      </w:r>
    </w:p>
    <w:p>
      <w:r>
        <w:rPr>
          <w:b/>
        </w:rPr>
        <w:t xml:space="preserve">4: </w:t>
      </w:r>
      <w:r>
        <w:t>рака желчного пузыря</w:t>
      </w:r>
    </w:p>
    <w:p>
      <w:r>
        <w:t xml:space="preserve">Правильный ответ: </w:t>
      </w:r>
      <w:r>
        <w:rPr>
          <w:b/>
        </w:rPr>
        <w:t>холестероза желчного пузыря</w:t>
      </w:r>
    </w:p>
    <w:p>
      <w:pPr>
        <w:pStyle w:val="Heading2"/>
      </w:pPr>
      <w:r>
        <w:t>ДЕОНТОЛОГИЯ ИЗУЧАЕТ</w:t>
      </w:r>
    </w:p>
    <w:p>
      <w:r>
        <w:rPr>
          <w:b/>
        </w:rPr>
        <w:t xml:space="preserve">1: </w:t>
      </w:r>
      <w:r>
        <w:t>психологию медработников</w:t>
      </w:r>
    </w:p>
    <w:p>
      <w:r>
        <w:rPr>
          <w:b/>
        </w:rPr>
        <w:t xml:space="preserve">2: </w:t>
      </w:r>
      <w:r>
        <w:t>экономику медицины</w:t>
      </w:r>
    </w:p>
    <w:p>
      <w:r>
        <w:rPr>
          <w:b/>
        </w:rPr>
        <w:t xml:space="preserve">3: </w:t>
      </w:r>
      <w:r>
        <w:t>правовые аспекты медицинской деятельности</w:t>
      </w:r>
    </w:p>
    <w:p>
      <w:r>
        <w:rPr>
          <w:b/>
        </w:rPr>
        <w:t xml:space="preserve">4: </w:t>
      </w:r>
      <w:r>
        <w:t>нравственные вопросы медицинской деятельности</w:t>
      </w:r>
    </w:p>
    <w:p>
      <w:r>
        <w:t xml:space="preserve">Правильный ответ: </w:t>
      </w:r>
      <w:r>
        <w:rPr>
          <w:b/>
        </w:rPr>
        <w:t>нравственные вопросы медицинской деятельности</w:t>
      </w:r>
    </w:p>
    <w:p>
      <w:pPr>
        <w:pStyle w:val="Heading2"/>
      </w:pPr>
      <w:r>
        <w:t>ЦВЕТ ТКАНИ ПРИ ГАНГРЕНЕ ОБУСЛОВЛЕН</w:t>
      </w:r>
    </w:p>
    <w:p>
      <w:r>
        <w:rPr>
          <w:b/>
        </w:rPr>
        <w:t xml:space="preserve">1: </w:t>
      </w:r>
      <w:r>
        <w:t>меланином</w:t>
      </w:r>
    </w:p>
    <w:p>
      <w:r>
        <w:rPr>
          <w:b/>
        </w:rPr>
        <w:t xml:space="preserve">2: </w:t>
      </w:r>
      <w:r>
        <w:t>сернистым железом</w:t>
      </w:r>
    </w:p>
    <w:p>
      <w:r>
        <w:rPr>
          <w:b/>
        </w:rPr>
        <w:t xml:space="preserve">3: </w:t>
      </w:r>
      <w:r>
        <w:t>солянокислым гематином</w:t>
      </w:r>
    </w:p>
    <w:p>
      <w:r>
        <w:rPr>
          <w:b/>
        </w:rPr>
        <w:t xml:space="preserve">4: </w:t>
      </w:r>
      <w:r>
        <w:t>липофусцином</w:t>
      </w:r>
    </w:p>
    <w:p>
      <w:r>
        <w:t xml:space="preserve">Правильный ответ: </w:t>
      </w:r>
      <w:r>
        <w:rPr>
          <w:b/>
        </w:rPr>
        <w:t>сернистым железом</w:t>
      </w:r>
    </w:p>
    <w:p>
      <w:pPr>
        <w:pStyle w:val="Heading2"/>
      </w:pPr>
      <w:r>
        <w:t>ПОСЛЕ ОЖОГА ПЕРИОД ОСТРОЙ ОЖОГОВОЙ ТОКСЕМИИ НАЧИНАЕТСЯ ЧЕРЕЗ (В ДНЯХ)</w:t>
      </w:r>
    </w:p>
    <w:p>
      <w:r>
        <w:rPr>
          <w:b/>
        </w:rPr>
        <w:t xml:space="preserve">1: </w:t>
      </w:r>
      <w:r>
        <w:t>2-3</w:t>
      </w:r>
    </w:p>
    <w:p>
      <w:r>
        <w:rPr>
          <w:b/>
        </w:rPr>
        <w:t xml:space="preserve">2: </w:t>
      </w:r>
      <w:r>
        <w:t>6-7</w:t>
      </w:r>
    </w:p>
    <w:p>
      <w:r>
        <w:rPr>
          <w:b/>
        </w:rPr>
        <w:t xml:space="preserve">3: </w:t>
      </w:r>
      <w:r>
        <w:t>8-10</w:t>
      </w:r>
    </w:p>
    <w:p>
      <w:r>
        <w:rPr>
          <w:b/>
        </w:rPr>
        <w:t xml:space="preserve">4: </w:t>
      </w:r>
      <w:r>
        <w:t>14-15</w:t>
      </w:r>
    </w:p>
    <w:p>
      <w:r>
        <w:t xml:space="preserve">Правильный ответ: </w:t>
      </w:r>
      <w:r>
        <w:rPr>
          <w:b/>
        </w:rPr>
        <w:t>2-3</w:t>
      </w:r>
    </w:p>
    <w:p>
      <w:pPr>
        <w:pStyle w:val="Heading2"/>
      </w:pPr>
      <w:r>
        <w:t>ВРАЧ ИМЕЕТ ПРАВО НА СТРАХОВАНИЕ ПРОФЕССИОНАЛЬНОЙ ОШИБКИ В СЛУЧАЕ, ЕСЛИ</w:t>
      </w:r>
    </w:p>
    <w:p>
      <w:r>
        <w:rPr>
          <w:b/>
        </w:rPr>
        <w:t xml:space="preserve">1: </w:t>
      </w:r>
      <w:r>
        <w:t>в результате ошибки причинён вред или ущерб здоровью гражданина, связанный с халатным выполнением профессиональных обязанностей</w:t>
      </w:r>
    </w:p>
    <w:p>
      <w:r>
        <w:rPr>
          <w:b/>
        </w:rPr>
        <w:t xml:space="preserve">2: </w:t>
      </w:r>
      <w:r>
        <w:t>в результате ошибки причинён вред или ущерб здоровью гражданина, находящегося в нетрезвом состоянии</w:t>
      </w:r>
    </w:p>
    <w:p>
      <w:r>
        <w:rPr>
          <w:b/>
        </w:rPr>
        <w:t xml:space="preserve">3: </w:t>
      </w:r>
      <w:r>
        <w:t>в результате ошибки причинён вред или ущерб здоровью гражданина, связанный с небрежным выполнением врачом своих профессиональных обязанностей</w:t>
      </w:r>
    </w:p>
    <w:p>
      <w:r>
        <w:rPr>
          <w:b/>
        </w:rPr>
        <w:t xml:space="preserve">4: </w:t>
      </w:r>
      <w:r>
        <w:t>ошибки не связаны с халатным или небрежным выполнением врачом своих профессиональных обязанностей</w:t>
      </w:r>
    </w:p>
    <w:p>
      <w:r>
        <w:t xml:space="preserve">Правильный ответ: </w:t>
      </w:r>
      <w:r>
        <w:rPr>
          <w:b/>
        </w:rPr>
        <w:t>ошибки не связаны с халатным или небрежным выполнением врачом своих профессиональных обязанностей</w:t>
      </w:r>
    </w:p>
    <w:p>
      <w:pPr>
        <w:pStyle w:val="Heading2"/>
      </w:pPr>
      <w:r>
        <w:t>АКТИВНЫЕ ДВИЖЕНИЯ В КОНЕЧНОСТИ ПРОТИВОПОКАЗАНЫ ПРИ</w:t>
      </w:r>
    </w:p>
    <w:p>
      <w:r>
        <w:rPr>
          <w:b/>
        </w:rPr>
        <w:t xml:space="preserve">1: </w:t>
      </w:r>
      <w:r>
        <w:t>атеросклеротическом поражении артерий</w:t>
      </w:r>
    </w:p>
    <w:p>
      <w:r>
        <w:rPr>
          <w:b/>
        </w:rPr>
        <w:t xml:space="preserve">2: </w:t>
      </w:r>
      <w:r>
        <w:t>тяжёлой послеоперационной флегмоне</w:t>
      </w:r>
    </w:p>
    <w:p>
      <w:r>
        <w:rPr>
          <w:b/>
        </w:rPr>
        <w:t xml:space="preserve">3: </w:t>
      </w:r>
      <w:r>
        <w:t>варикозной болезни вен нижних конечностей</w:t>
      </w:r>
    </w:p>
    <w:p>
      <w:r>
        <w:rPr>
          <w:b/>
        </w:rPr>
        <w:t xml:space="preserve">4: </w:t>
      </w:r>
      <w:r>
        <w:t>длительно существующем лимфостазе</w:t>
      </w:r>
    </w:p>
    <w:p>
      <w:r>
        <w:t xml:space="preserve">Правильный ответ: </w:t>
      </w:r>
      <w:r>
        <w:rPr>
          <w:b/>
        </w:rPr>
        <w:t>тяжёлой послеоперационной флегмоне</w:t>
      </w:r>
    </w:p>
    <w:p>
      <w:pPr>
        <w:pStyle w:val="Heading2"/>
      </w:pPr>
      <w:r>
        <w:t>К ПРИЗНАКАМ АМЕБНОГО АБСЦЕССА ПРИ КТ (КОМПЬЮТЕРНАЯ ТОМОГРАФИЯ) ОТНОСЯТ</w:t>
      </w:r>
    </w:p>
    <w:p>
      <w:r>
        <w:rPr>
          <w:b/>
        </w:rPr>
        <w:t xml:space="preserve">1: </w:t>
      </w:r>
      <w:r>
        <w:t>округлые очаги в паренхиме печени с капсулой</w:t>
      </w:r>
    </w:p>
    <w:p>
      <w:r>
        <w:rPr>
          <w:b/>
        </w:rPr>
        <w:t xml:space="preserve">2: </w:t>
      </w:r>
      <w:r>
        <w:t>диффузное повышение плотности печени</w:t>
      </w:r>
    </w:p>
    <w:p>
      <w:r>
        <w:rPr>
          <w:b/>
        </w:rPr>
        <w:t xml:space="preserve">3: </w:t>
      </w:r>
      <w:r>
        <w:t>увеличение печени, кальцинаты в паренхиме печени</w:t>
      </w:r>
    </w:p>
    <w:p>
      <w:r>
        <w:rPr>
          <w:b/>
        </w:rPr>
        <w:t xml:space="preserve">4: </w:t>
      </w:r>
      <w:r>
        <w:t>диффузное снижение плотности печени</w:t>
      </w:r>
    </w:p>
    <w:p>
      <w:r>
        <w:t xml:space="preserve">Правильный ответ: </w:t>
      </w:r>
      <w:r>
        <w:rPr>
          <w:b/>
        </w:rPr>
        <w:t>округлые очаги в паренхиме печени с капсулой</w:t>
      </w:r>
    </w:p>
    <w:p>
      <w:pPr>
        <w:pStyle w:val="Heading2"/>
      </w:pPr>
      <w:r>
        <w:t>ОСЛОЖНЕНИЕМ ОЖОГОВОЙ БОЛЕЗНИ НЕ ЯВЛЯЕТСЯ</w:t>
      </w:r>
    </w:p>
    <w:p>
      <w:r>
        <w:rPr>
          <w:b/>
        </w:rPr>
        <w:t xml:space="preserve">1: </w:t>
      </w:r>
      <w:r>
        <w:t>сепсис</w:t>
      </w:r>
    </w:p>
    <w:p>
      <w:r>
        <w:rPr>
          <w:b/>
        </w:rPr>
        <w:t xml:space="preserve">2: </w:t>
      </w:r>
      <w:r>
        <w:t>токсический гепатит</w:t>
      </w:r>
    </w:p>
    <w:p>
      <w:r>
        <w:rPr>
          <w:b/>
        </w:rPr>
        <w:t xml:space="preserve">3: </w:t>
      </w:r>
      <w:r>
        <w:t>пневмония</w:t>
      </w:r>
    </w:p>
    <w:p>
      <w:r>
        <w:rPr>
          <w:b/>
        </w:rPr>
        <w:t xml:space="preserve">4: </w:t>
      </w:r>
      <w:r>
        <w:t>бронхиальная астма</w:t>
      </w:r>
    </w:p>
    <w:p>
      <w:r>
        <w:t xml:space="preserve">Правильный ответ: </w:t>
      </w:r>
      <w:r>
        <w:rPr>
          <w:b/>
        </w:rPr>
        <w:t>бронхиальная астма</w:t>
      </w:r>
    </w:p>
    <w:p>
      <w:pPr>
        <w:pStyle w:val="Heading2"/>
      </w:pPr>
      <w:r>
        <w:t>СКОЛЬЗЯЩИЕ ГРЫЖИ ПИЩЕВОДНОГО ОТВЕРСТИЯ ДИАФРАГМЫ ОТЛИЧАЮТСЯ ОТ ПАРАЭЗОФАГЕАЛЬНЫХ В ПЕРВУЮ ОЧЕРЕДЬ ТЕМ , ЧТО</w:t>
      </w:r>
    </w:p>
    <w:p>
      <w:r>
        <w:rPr>
          <w:b/>
        </w:rPr>
        <w:t xml:space="preserve">1: </w:t>
      </w:r>
      <w:r>
        <w:t>никогда не ущемляются</w:t>
      </w:r>
    </w:p>
    <w:p>
      <w:r>
        <w:rPr>
          <w:b/>
        </w:rPr>
        <w:t xml:space="preserve">2: </w:t>
      </w:r>
      <w:r>
        <w:t>чаще ущемляются</w:t>
      </w:r>
    </w:p>
    <w:p>
      <w:r>
        <w:rPr>
          <w:b/>
        </w:rPr>
        <w:t xml:space="preserve">3: </w:t>
      </w:r>
      <w:r>
        <w:t>сочетаются с парастернальной грыжей</w:t>
      </w:r>
    </w:p>
    <w:p>
      <w:r>
        <w:rPr>
          <w:b/>
        </w:rPr>
        <w:t xml:space="preserve">4: </w:t>
      </w:r>
      <w:r>
        <w:t>сочетаются с релаксацией диафрагмы</w:t>
      </w:r>
    </w:p>
    <w:p>
      <w:r>
        <w:t xml:space="preserve">Правильный ответ: </w:t>
      </w:r>
      <w:r>
        <w:rPr>
          <w:b/>
        </w:rPr>
        <w:t>никогда не ущемляются</w:t>
      </w:r>
    </w:p>
    <w:p>
      <w:pPr>
        <w:pStyle w:val="Heading2"/>
      </w:pPr>
      <w:r>
        <w:t>КОСАЯ ПАХОВАЯ ГРЫЖА С ВЫПРЯМЛЕННЫМ КАНАЛОМ ОБЫЧНО ВСТРЕЧАЕТСЯ У</w:t>
      </w:r>
    </w:p>
    <w:p>
      <w:r>
        <w:rPr>
          <w:b/>
        </w:rPr>
        <w:t xml:space="preserve">1: </w:t>
      </w:r>
      <w:r>
        <w:t>пациентов молодого возраста</w:t>
      </w:r>
    </w:p>
    <w:p>
      <w:r>
        <w:rPr>
          <w:b/>
        </w:rPr>
        <w:t xml:space="preserve">2: </w:t>
      </w:r>
      <w:r>
        <w:t>мужчин</w:t>
      </w:r>
    </w:p>
    <w:p>
      <w:r>
        <w:rPr>
          <w:b/>
        </w:rPr>
        <w:t xml:space="preserve">3: </w:t>
      </w:r>
      <w:r>
        <w:t>женщин</w:t>
      </w:r>
    </w:p>
    <w:p>
      <w:r>
        <w:rPr>
          <w:b/>
        </w:rPr>
        <w:t xml:space="preserve">4: </w:t>
      </w:r>
      <w:r>
        <w:t>пациентов пожилого возраста</w:t>
      </w:r>
    </w:p>
    <w:p>
      <w:r>
        <w:t xml:space="preserve">Правильный ответ: </w:t>
      </w:r>
      <w:r>
        <w:rPr>
          <w:b/>
        </w:rPr>
        <w:t>пациентов пожилого возраста</w:t>
      </w:r>
    </w:p>
    <w:p>
      <w:pPr>
        <w:pStyle w:val="Heading2"/>
      </w:pPr>
      <w:r>
        <w:t>У БОЛЬНЫХ ПЕРИТОНИТОМ НАИБОЛЕЕ ЧАСТЫМ ОСЛОЖНЕНИЕМ ЯВЛЯЕТСЯ</w:t>
      </w:r>
    </w:p>
    <w:p>
      <w:r>
        <w:rPr>
          <w:b/>
        </w:rPr>
        <w:t xml:space="preserve">1: </w:t>
      </w:r>
      <w:r>
        <w:t>образование легочных свищей</w:t>
      </w:r>
    </w:p>
    <w:p>
      <w:r>
        <w:rPr>
          <w:b/>
        </w:rPr>
        <w:t xml:space="preserve">2: </w:t>
      </w:r>
      <w:r>
        <w:t>формирование абсцессов брюшной полости</w:t>
      </w:r>
    </w:p>
    <w:p>
      <w:r>
        <w:rPr>
          <w:b/>
        </w:rPr>
        <w:t xml:space="preserve">3: </w:t>
      </w:r>
      <w:r>
        <w:t>пневмония</w:t>
      </w:r>
    </w:p>
    <w:p>
      <w:r>
        <w:rPr>
          <w:b/>
        </w:rPr>
        <w:t xml:space="preserve">4: </w:t>
      </w:r>
      <w:r>
        <w:t>эвентрация</w:t>
      </w:r>
    </w:p>
    <w:p>
      <w:r>
        <w:t xml:space="preserve">Правильный ответ: </w:t>
      </w:r>
      <w:r>
        <w:rPr>
          <w:b/>
        </w:rPr>
        <w:t>формирование абсцессов брюшной полости</w:t>
      </w:r>
    </w:p>
    <w:p>
      <w:pPr>
        <w:pStyle w:val="Heading2"/>
      </w:pPr>
      <w:r>
        <w:t>ВЕРОЯТНОСТЬ РАЗВИТИЯ РЕЦИДИВА ПНЕВМОТОРАКСА У ПАЦИЕНТОВ С ПЕРВИЧНЫМ ПНЕВМОТОРАКСОМ ПОСЛЕ КОНСЕРВАТИВНОГО ЛЕЧЕНИЯ СОСТАВЛЯЕТ (В ПРОЦЕНТАХ)</w:t>
      </w:r>
    </w:p>
    <w:p>
      <w:r>
        <w:rPr>
          <w:b/>
        </w:rPr>
        <w:t xml:space="preserve">1: </w:t>
      </w:r>
      <w:r>
        <w:t>10-20</w:t>
      </w:r>
    </w:p>
    <w:p>
      <w:r>
        <w:rPr>
          <w:b/>
        </w:rPr>
        <w:t xml:space="preserve">2: </w:t>
      </w:r>
      <w:r>
        <w:t>20-30</w:t>
      </w:r>
    </w:p>
    <w:p>
      <w:r>
        <w:rPr>
          <w:b/>
        </w:rPr>
        <w:t xml:space="preserve">3: </w:t>
      </w:r>
      <w:r>
        <w:t>2-3</w:t>
      </w:r>
    </w:p>
    <w:p>
      <w:r>
        <w:rPr>
          <w:b/>
        </w:rPr>
        <w:t xml:space="preserve">4: </w:t>
      </w:r>
      <w:r>
        <w:t>30-40</w:t>
      </w:r>
    </w:p>
    <w:p>
      <w:r>
        <w:t xml:space="preserve">Правильный ответ: </w:t>
      </w:r>
      <w:r>
        <w:rPr>
          <w:b/>
        </w:rPr>
        <w:t>10-20</w:t>
      </w:r>
    </w:p>
    <w:p>
      <w:pPr>
        <w:pStyle w:val="Heading2"/>
      </w:pPr>
      <w:r>
        <w:t>ОЖОГОВЫЙ ШОК У ЛИЦ СРЕДНЕЙ ВОЗРАСТНОЙ ГРУППЫ МОЖЕТ РАЗВИТЬСЯ ПРИ ГЛУБОКИХ ОЖОГАХ БОЛЕЕ ___ % ПОВЕРХНОСТИ ТЕЛА</w:t>
      </w:r>
    </w:p>
    <w:p>
      <w:r>
        <w:rPr>
          <w:b/>
        </w:rPr>
        <w:t xml:space="preserve">1: </w:t>
      </w:r>
      <w:r>
        <w:t>15</w:t>
      </w:r>
    </w:p>
    <w:p>
      <w:r>
        <w:rPr>
          <w:b/>
        </w:rPr>
        <w:t xml:space="preserve">2: </w:t>
      </w:r>
      <w:r>
        <w:t>10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20</w:t>
      </w:r>
    </w:p>
    <w:p>
      <w:r>
        <w:t xml:space="preserve">Правильный ответ: </w:t>
      </w:r>
      <w:r>
        <w:rPr>
          <w:b/>
        </w:rPr>
        <w:t>10</w:t>
      </w:r>
    </w:p>
    <w:p>
      <w:pPr>
        <w:pStyle w:val="Heading2"/>
      </w:pPr>
      <w:r>
        <w:t>ДЛИТЕЛЬНОЕ НАХОЖДЕНИЕ ДРЕНАЖЕЙ В БРЮШНОЙ ПОЛОСТИ ПОСЛЕ АППЕНДЭКТОМИИ ПРИВОДИТ К</w:t>
      </w:r>
    </w:p>
    <w:p>
      <w:r>
        <w:rPr>
          <w:b/>
        </w:rPr>
        <w:t xml:space="preserve">1: </w:t>
      </w:r>
      <w:r>
        <w:t>кровотечению</w:t>
      </w:r>
    </w:p>
    <w:p>
      <w:r>
        <w:rPr>
          <w:b/>
        </w:rPr>
        <w:t xml:space="preserve">2: </w:t>
      </w:r>
      <w:r>
        <w:t>нагноению раны</w:t>
      </w:r>
    </w:p>
    <w:p>
      <w:r>
        <w:rPr>
          <w:b/>
        </w:rPr>
        <w:t xml:space="preserve">3: </w:t>
      </w:r>
      <w:r>
        <w:t>образованию кишечных свищей</w:t>
      </w:r>
    </w:p>
    <w:p>
      <w:r>
        <w:rPr>
          <w:b/>
        </w:rPr>
        <w:t xml:space="preserve">4: </w:t>
      </w:r>
      <w:r>
        <w:t>хроническому колиту</w:t>
      </w:r>
    </w:p>
    <w:p>
      <w:r>
        <w:t xml:space="preserve">Правильный ответ: </w:t>
      </w:r>
      <w:r>
        <w:rPr>
          <w:b/>
        </w:rPr>
        <w:t>образованию кишечных свищей</w:t>
      </w:r>
    </w:p>
    <w:p>
      <w:pPr>
        <w:pStyle w:val="Heading2"/>
      </w:pPr>
      <w:r>
        <w:t>___ МОЖЕТ ИМЕТЬ ДОПОЛНИТЕЛЬНОЕ ЗНАЧЕНИЕ ПРИ ДИАГНОСТИКЕ ХОЛАНГИОЦЕЛЛЮЛЯРНОГО РАКА</w:t>
      </w:r>
    </w:p>
    <w:p>
      <w:r>
        <w:rPr>
          <w:b/>
        </w:rPr>
        <w:t xml:space="preserve">1: </w:t>
      </w:r>
      <w:r>
        <w:t>не существует теста, который</w:t>
      </w:r>
    </w:p>
    <w:p>
      <w:r>
        <w:rPr>
          <w:b/>
        </w:rPr>
        <w:t xml:space="preserve">2: </w:t>
      </w:r>
      <w:r>
        <w:t>коэффициент Ритиса</w:t>
      </w:r>
    </w:p>
    <w:p>
      <w:r>
        <w:rPr>
          <w:b/>
        </w:rPr>
        <w:t xml:space="preserve">3: </w:t>
      </w:r>
      <w:r>
        <w:t>С-реактивный протеин</w:t>
      </w:r>
    </w:p>
    <w:p>
      <w:r>
        <w:rPr>
          <w:b/>
        </w:rPr>
        <w:t xml:space="preserve">4: </w:t>
      </w:r>
      <w:r>
        <w:t>α-фетопротеин</w:t>
      </w:r>
    </w:p>
    <w:p>
      <w:r>
        <w:t xml:space="preserve">Правильный ответ: </w:t>
      </w:r>
      <w:r>
        <w:rPr>
          <w:b/>
        </w:rPr>
        <w:t>не существует теста, который</w:t>
      </w:r>
    </w:p>
    <w:p>
      <w:pPr>
        <w:pStyle w:val="Heading2"/>
      </w:pPr>
      <w:r>
        <w:t>ТАКТИКОЙ ПРИ САМОПРОИЗВОЛЬНОМ ВПРАВЛЕНИИ ГРЫЖИ В ПРИЕМНОМ ПОКОЕ ПРИ СРОКЕ УЩЕМЛЕНИЯ МЕНЕЕ 2 ЧАСОВ ЯВЛЯЕТСЯ</w:t>
      </w:r>
    </w:p>
    <w:p>
      <w:r>
        <w:rPr>
          <w:b/>
        </w:rPr>
        <w:t xml:space="preserve">1: </w:t>
      </w:r>
      <w:r>
        <w:t>экстренная операция – грыжесечение</w:t>
      </w:r>
    </w:p>
    <w:p>
      <w:r>
        <w:rPr>
          <w:b/>
        </w:rPr>
        <w:t xml:space="preserve">2: </w:t>
      </w:r>
      <w:r>
        <w:t>диагностическая лапароскопия</w:t>
      </w:r>
    </w:p>
    <w:p>
      <w:r>
        <w:rPr>
          <w:b/>
        </w:rPr>
        <w:t xml:space="preserve">3: </w:t>
      </w:r>
      <w:r>
        <w:t>госпитализация больного в хирургическое отделение для наблюдения</w:t>
      </w:r>
    </w:p>
    <w:p>
      <w:r>
        <w:rPr>
          <w:b/>
        </w:rPr>
        <w:t xml:space="preserve">4: </w:t>
      </w:r>
      <w:r>
        <w:t>направление больного домой</w:t>
      </w:r>
    </w:p>
    <w:p>
      <w:r>
        <w:t xml:space="preserve">Правильный ответ: </w:t>
      </w:r>
      <w:r>
        <w:rPr>
          <w:b/>
        </w:rPr>
        <w:t>госпитализация больного в хирургическое отделение для наблюдения</w:t>
      </w:r>
    </w:p>
    <w:p>
      <w:pPr>
        <w:pStyle w:val="Heading2"/>
      </w:pPr>
      <w:r>
        <w:t>ПОКАЗАНИЕМ ДЛЯ ПРОВЕДЕНИЯ ЛЕЧЕБНО - ДИАГНОСТИЧЕСКОЙ БРОНХОСКОПИИ ЯВЛЯЕТСЯ</w:t>
      </w:r>
    </w:p>
    <w:p>
      <w:r>
        <w:rPr>
          <w:b/>
        </w:rPr>
        <w:t xml:space="preserve">1: </w:t>
      </w:r>
      <w:r>
        <w:t>экссудативный плеврит</w:t>
      </w:r>
    </w:p>
    <w:p>
      <w:r>
        <w:rPr>
          <w:b/>
        </w:rPr>
        <w:t xml:space="preserve">2: </w:t>
      </w:r>
      <w:r>
        <w:t>хроническая буллезная болезнь легких</w:t>
      </w:r>
    </w:p>
    <w:p>
      <w:r>
        <w:rPr>
          <w:b/>
        </w:rPr>
        <w:t xml:space="preserve">3: </w:t>
      </w:r>
      <w:r>
        <w:t>острая полисегментарная пневмония</w:t>
      </w:r>
    </w:p>
    <w:p>
      <w:r>
        <w:rPr>
          <w:b/>
        </w:rPr>
        <w:t xml:space="preserve">4: </w:t>
      </w:r>
      <w:r>
        <w:t>ателектаз легкого</w:t>
      </w:r>
    </w:p>
    <w:p>
      <w:r>
        <w:t xml:space="preserve">Правильный ответ: </w:t>
      </w:r>
      <w:r>
        <w:rPr>
          <w:b/>
        </w:rPr>
        <w:t>ателектаз легкого</w:t>
      </w:r>
    </w:p>
    <w:p>
      <w:pPr>
        <w:pStyle w:val="Heading2"/>
      </w:pPr>
      <w:r>
        <w:t>К НЕОТЛОЖНЫМ МЕРОПРИЯТИЯМ ПРИ ПЕРЕЛОМЕ ДИСТАЛЬНОГО КОНЦА ПЛЕЧЕВОЙ КОСТИ ОТНОСИТСЯ</w:t>
      </w:r>
    </w:p>
    <w:p>
      <w:r>
        <w:rPr>
          <w:b/>
        </w:rPr>
        <w:t xml:space="preserve">1: </w:t>
      </w:r>
      <w:r>
        <w:t>введение антибиотиков</w:t>
      </w:r>
    </w:p>
    <w:p>
      <w:r>
        <w:rPr>
          <w:b/>
        </w:rPr>
        <w:t xml:space="preserve">2: </w:t>
      </w:r>
      <w:r>
        <w:t>новокаиновая блокада и наложение гипсовой повязки</w:t>
      </w:r>
    </w:p>
    <w:p>
      <w:r>
        <w:rPr>
          <w:b/>
        </w:rPr>
        <w:t xml:space="preserve">3: </w:t>
      </w:r>
      <w:r>
        <w:t>наложение скелетного вытяжения</w:t>
      </w:r>
    </w:p>
    <w:p>
      <w:r>
        <w:rPr>
          <w:b/>
        </w:rPr>
        <w:t xml:space="preserve">4: </w:t>
      </w:r>
      <w:r>
        <w:t>ручная репозиция перелома</w:t>
      </w:r>
    </w:p>
    <w:p>
      <w:r>
        <w:t xml:space="preserve">Правильный ответ: </w:t>
      </w:r>
      <w:r>
        <w:rPr>
          <w:b/>
        </w:rPr>
        <w:t>новокаиновая блокада и наложение гипсовой повязки</w:t>
      </w:r>
    </w:p>
    <w:p>
      <w:pPr>
        <w:pStyle w:val="Heading2"/>
      </w:pPr>
      <w:r>
        <w:t>ПРИ ПОДОЗРЕНИИ ПО КЛИНИЧЕСКИМ ДАННЫМ НА СПОНТАННЫЙ ПНЕВМОТОРАКС НАИБОЛЕЕ ПРОСТЫМ ДИАГНОСТИЧЕСКИМ МЕТОДОМ ЯВЛЯЕТСЯ</w:t>
      </w:r>
    </w:p>
    <w:p>
      <w:r>
        <w:rPr>
          <w:b/>
        </w:rPr>
        <w:t xml:space="preserve">1: </w:t>
      </w:r>
      <w:r>
        <w:t>бронхоскопия</w:t>
      </w:r>
    </w:p>
    <w:p>
      <w:r>
        <w:rPr>
          <w:b/>
        </w:rPr>
        <w:t xml:space="preserve">2: </w:t>
      </w:r>
      <w:r>
        <w:t>рентгенография легких в 2-х проекциях</w:t>
      </w:r>
    </w:p>
    <w:p>
      <w:r>
        <w:rPr>
          <w:b/>
        </w:rPr>
        <w:t xml:space="preserve">3: </w:t>
      </w:r>
      <w:r>
        <w:t>плевральная пункция</w:t>
      </w:r>
    </w:p>
    <w:p>
      <w:r>
        <w:rPr>
          <w:b/>
        </w:rPr>
        <w:t xml:space="preserve">4: </w:t>
      </w:r>
      <w:r>
        <w:t>торакоскопия</w:t>
      </w:r>
    </w:p>
    <w:p>
      <w:r>
        <w:t xml:space="preserve">Правильный ответ: </w:t>
      </w:r>
      <w:r>
        <w:rPr>
          <w:b/>
        </w:rPr>
        <w:t>рентгенография легких в 2-х проекциях</w:t>
      </w:r>
    </w:p>
    <w:p>
      <w:pPr>
        <w:pStyle w:val="Heading2"/>
      </w:pPr>
      <w:r>
        <w:t>ОПТИМАЛЬНЫМ СРОКОМ ПЕРВИЧНОЙ ХИРУРГИЧЕСКОЙ НЕКРЭКТОМИИ ОЖОГОВЫХ РАН СЧИТАЮТ</w:t>
      </w:r>
    </w:p>
    <w:p>
      <w:r>
        <w:rPr>
          <w:b/>
        </w:rPr>
        <w:t xml:space="preserve">1: </w:t>
      </w:r>
      <w:r>
        <w:t>2-5 сутки после ожоговой травмы</w:t>
      </w:r>
    </w:p>
    <w:p>
      <w:r>
        <w:rPr>
          <w:b/>
        </w:rPr>
        <w:t xml:space="preserve">2: </w:t>
      </w:r>
      <w:r>
        <w:t>7-9 сутки после ожоговой травмы</w:t>
      </w:r>
    </w:p>
    <w:p>
      <w:r>
        <w:rPr>
          <w:b/>
        </w:rPr>
        <w:t xml:space="preserve">3: </w:t>
      </w:r>
      <w:r>
        <w:t>срок после мумификации струпа</w:t>
      </w:r>
    </w:p>
    <w:p>
      <w:r>
        <w:rPr>
          <w:b/>
        </w:rPr>
        <w:t xml:space="preserve">4: </w:t>
      </w:r>
      <w:r>
        <w:t>5-7 сутки после ожоговой травмы</w:t>
      </w:r>
    </w:p>
    <w:p>
      <w:r>
        <w:t xml:space="preserve">Правильный ответ: </w:t>
      </w:r>
      <w:r>
        <w:rPr>
          <w:b/>
        </w:rPr>
        <w:t>2-5 сутки после ожоговой травмы</w:t>
      </w:r>
    </w:p>
    <w:p>
      <w:pPr>
        <w:pStyle w:val="Heading2"/>
      </w:pPr>
      <w:r>
        <w:t>ПЕРЕЛОМЫ КОСТЕЙ ГОЛЕНИ БЕЗ СМЕЩЕНИЯ ОТЛОМКОВ ТРЕБУЮТ</w:t>
      </w:r>
    </w:p>
    <w:p>
      <w:r>
        <w:rPr>
          <w:b/>
        </w:rPr>
        <w:t xml:space="preserve">1: </w:t>
      </w:r>
      <w:r>
        <w:t>наложения разрезной гипсовой повязки</w:t>
      </w:r>
    </w:p>
    <w:p>
      <w:r>
        <w:rPr>
          <w:b/>
        </w:rPr>
        <w:t xml:space="preserve">2: </w:t>
      </w:r>
      <w:r>
        <w:t>скелетного вытяжения</w:t>
      </w:r>
    </w:p>
    <w:p>
      <w:r>
        <w:rPr>
          <w:b/>
        </w:rPr>
        <w:t xml:space="preserve">3: </w:t>
      </w:r>
      <w:r>
        <w:t>хирургического лечения</w:t>
      </w:r>
    </w:p>
    <w:p>
      <w:r>
        <w:rPr>
          <w:b/>
        </w:rPr>
        <w:t xml:space="preserve">4: </w:t>
      </w:r>
      <w:r>
        <w:t>наложения компрессионно-дистрикционного аппарата</w:t>
      </w:r>
    </w:p>
    <w:p>
      <w:r>
        <w:t xml:space="preserve">Правильный ответ: </w:t>
      </w:r>
      <w:r>
        <w:rPr>
          <w:b/>
        </w:rPr>
        <w:t>наложения разрезной гипсовой повязки</w:t>
      </w:r>
    </w:p>
    <w:p>
      <w:pPr>
        <w:pStyle w:val="Heading2"/>
      </w:pPr>
      <w:r>
        <w:t>ПРИ ПОСТТРОМБОФЛЕБИТИЧЕСКОЙ БОЛЕЗНИ ПРЕИМУЩЕСТВЕННО ПОРАЖАЕТСЯ ________СЕГМЕНТ</w:t>
      </w:r>
    </w:p>
    <w:p>
      <w:r>
        <w:rPr>
          <w:b/>
        </w:rPr>
        <w:t xml:space="preserve">1: </w:t>
      </w:r>
      <w:r>
        <w:t>бедренно-тибиальный</w:t>
      </w:r>
    </w:p>
    <w:p>
      <w:r>
        <w:rPr>
          <w:b/>
        </w:rPr>
        <w:t xml:space="preserve">2: </w:t>
      </w:r>
      <w:r>
        <w:t>подколенно-тибиальный</w:t>
      </w:r>
    </w:p>
    <w:p>
      <w:r>
        <w:rPr>
          <w:b/>
        </w:rPr>
        <w:t xml:space="preserve">3: </w:t>
      </w:r>
      <w:r>
        <w:t>подвздошно-бедренный</w:t>
      </w:r>
    </w:p>
    <w:p>
      <w:r>
        <w:rPr>
          <w:b/>
        </w:rPr>
        <w:t xml:space="preserve">4: </w:t>
      </w:r>
      <w:r>
        <w:t>илеокавальный</w:t>
      </w:r>
    </w:p>
    <w:p>
      <w:r>
        <w:t xml:space="preserve">Правильный ответ: </w:t>
      </w:r>
      <w:r>
        <w:rPr>
          <w:b/>
        </w:rPr>
        <w:t>подвздошно-бедренный</w:t>
      </w:r>
    </w:p>
    <w:p>
      <w:pPr>
        <w:pStyle w:val="Heading2"/>
      </w:pPr>
      <w:r>
        <w:t>РЕШАЮЩЕЕ ЗНАЧЕНИЕ В ДИФФЕРЕНЦИАЛЬНОЙ ДИАГНОСТИКЕ ОСТРОГО ПРОСТАТИТА И ОСТРОГО ПАРАПРОКТИТА ИМЕЮТ</w:t>
      </w:r>
    </w:p>
    <w:p>
      <w:r>
        <w:rPr>
          <w:b/>
        </w:rPr>
        <w:t xml:space="preserve">1: </w:t>
      </w:r>
      <w:r>
        <w:t>результаты пальцевого ректального исследования</w:t>
      </w:r>
    </w:p>
    <w:p>
      <w:r>
        <w:rPr>
          <w:b/>
        </w:rPr>
        <w:t xml:space="preserve">2: </w:t>
      </w:r>
      <w:r>
        <w:t>данные уретрографии</w:t>
      </w:r>
    </w:p>
    <w:p>
      <w:r>
        <w:rPr>
          <w:b/>
        </w:rPr>
        <w:t xml:space="preserve">3: </w:t>
      </w:r>
      <w:r>
        <w:t>жалобы больного</w:t>
      </w:r>
    </w:p>
    <w:p>
      <w:r>
        <w:rPr>
          <w:b/>
        </w:rPr>
        <w:t xml:space="preserve">4: </w:t>
      </w:r>
      <w:r>
        <w:t>данные анамнеза</w:t>
      </w:r>
    </w:p>
    <w:p>
      <w:r>
        <w:t xml:space="preserve">Правильный ответ: </w:t>
      </w:r>
      <w:r>
        <w:rPr>
          <w:b/>
        </w:rPr>
        <w:t>результаты пальцевого ректального исследования</w:t>
      </w:r>
    </w:p>
    <w:p>
      <w:pPr>
        <w:pStyle w:val="Heading2"/>
      </w:pPr>
      <w:r>
        <w:t>ПРИ ОПЕРАЦИЯХ НА БРЮШНОЙ ПОЛОСТИ ЛФК ПРОТИВОПОКАЗАНА</w:t>
      </w:r>
    </w:p>
    <w:p>
      <w:r>
        <w:rPr>
          <w:b/>
        </w:rPr>
        <w:t xml:space="preserve">1: </w:t>
      </w:r>
      <w:r>
        <w:t>при наличии осумкованного гнойника</w:t>
      </w:r>
    </w:p>
    <w:p>
      <w:r>
        <w:rPr>
          <w:b/>
        </w:rPr>
        <w:t xml:space="preserve">2: </w:t>
      </w:r>
      <w:r>
        <w:t>в предоперационный период</w:t>
      </w:r>
    </w:p>
    <w:p>
      <w:r>
        <w:rPr>
          <w:b/>
        </w:rPr>
        <w:t xml:space="preserve">3: </w:t>
      </w:r>
      <w:r>
        <w:t>в ранний послеоперационный период</w:t>
      </w:r>
    </w:p>
    <w:p>
      <w:r>
        <w:rPr>
          <w:b/>
        </w:rPr>
        <w:t xml:space="preserve">4: </w:t>
      </w:r>
      <w:r>
        <w:t>при запорах</w:t>
      </w:r>
    </w:p>
    <w:p>
      <w:r>
        <w:t xml:space="preserve">Правильный ответ: </w:t>
      </w:r>
      <w:r>
        <w:rPr>
          <w:b/>
        </w:rPr>
        <w:t>при наличии осумкованного гнойника</w:t>
      </w:r>
    </w:p>
    <w:p>
      <w:pPr>
        <w:pStyle w:val="Heading2"/>
      </w:pPr>
      <w:r>
        <w:t>О ПРОНИКАЮЩЕМ РАНЕНИИ ГРУДНОЙ КЛЕТКИ СВИДЕТЕЛЬСТВУЕТ НАЛИЧИЕ</w:t>
      </w:r>
    </w:p>
    <w:p>
      <w:r>
        <w:rPr>
          <w:b/>
        </w:rPr>
        <w:t xml:space="preserve">1: </w:t>
      </w:r>
      <w:r>
        <w:t>подкожной эмфиземы</w:t>
      </w:r>
    </w:p>
    <w:p>
      <w:r>
        <w:rPr>
          <w:b/>
        </w:rPr>
        <w:t xml:space="preserve">2: </w:t>
      </w:r>
      <w:r>
        <w:t>гематомы</w:t>
      </w:r>
    </w:p>
    <w:p>
      <w:r>
        <w:rPr>
          <w:b/>
        </w:rPr>
        <w:t xml:space="preserve">3: </w:t>
      </w:r>
      <w:r>
        <w:t>боли в области раны</w:t>
      </w:r>
    </w:p>
    <w:p>
      <w:r>
        <w:rPr>
          <w:b/>
        </w:rPr>
        <w:t xml:space="preserve">4: </w:t>
      </w:r>
      <w:r>
        <w:t>кровотечения из раны</w:t>
      </w:r>
    </w:p>
    <w:p>
      <w:r>
        <w:t xml:space="preserve">Правильный ответ: </w:t>
      </w:r>
      <w:r>
        <w:rPr>
          <w:b/>
        </w:rPr>
        <w:t>подкожной эмфиземы</w:t>
      </w:r>
    </w:p>
    <w:p>
      <w:pPr>
        <w:pStyle w:val="Heading2"/>
      </w:pPr>
      <w:r>
        <w:t>В НОРМЕ ВЫСОТА ПАХОВОГО ПРОМЕЖУТКА СОСТАВЛЯЕТ ДО ___ СМ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ОДНИМ ИЗ ОСНОВНЫХ ПРИНЦИПОВ КОНСЕРВАТИВНОГО ЛЕЧЕНИЯ ТРОМБОЭМБОЛИИ МАГИСТРАЛЬНЫХ АРТЕРИЙ ЯВЛЯЕТСЯ</w:t>
      </w:r>
    </w:p>
    <w:p>
      <w:r>
        <w:rPr>
          <w:b/>
        </w:rPr>
        <w:t xml:space="preserve">1: </w:t>
      </w:r>
      <w:r>
        <w:t>трансфузия свежезамороженной плазмы</w:t>
      </w:r>
    </w:p>
    <w:p>
      <w:r>
        <w:rPr>
          <w:b/>
        </w:rPr>
        <w:t xml:space="preserve">2: </w:t>
      </w:r>
      <w:r>
        <w:t>тромболитическая терапия</w:t>
      </w:r>
    </w:p>
    <w:p>
      <w:r>
        <w:rPr>
          <w:b/>
        </w:rPr>
        <w:t xml:space="preserve">3: </w:t>
      </w:r>
      <w:r>
        <w:t>антибиотикотерапия</w:t>
      </w:r>
    </w:p>
    <w:p>
      <w:r>
        <w:rPr>
          <w:b/>
        </w:rPr>
        <w:t xml:space="preserve">4: </w:t>
      </w:r>
      <w:r>
        <w:t>применение фибриногена</w:t>
      </w:r>
    </w:p>
    <w:p>
      <w:r>
        <w:t xml:space="preserve">Правильный ответ: </w:t>
      </w:r>
      <w:r>
        <w:rPr>
          <w:b/>
        </w:rPr>
        <w:t>тромболитическая терапия</w:t>
      </w:r>
    </w:p>
    <w:p>
      <w:pPr>
        <w:pStyle w:val="Heading2"/>
      </w:pPr>
      <w:r>
        <w:t>НАИБОЛЕЕ ЧАСТЫМ ОСЛОЖНЕНИЕМ ПЕРЕЛОМОВ ШЕЙКИ БЕДРЕННОЙ КОСТИ ЯВЛЯЕТСЯ</w:t>
      </w:r>
    </w:p>
    <w:p>
      <w:r>
        <w:rPr>
          <w:b/>
        </w:rPr>
        <w:t xml:space="preserve">1: </w:t>
      </w:r>
      <w:r>
        <w:t>замедленное срастание перелома</w:t>
      </w:r>
    </w:p>
    <w:p>
      <w:r>
        <w:rPr>
          <w:b/>
        </w:rPr>
        <w:t xml:space="preserve">2: </w:t>
      </w:r>
      <w:r>
        <w:t>укорочение нижней конечности</w:t>
      </w:r>
    </w:p>
    <w:p>
      <w:r>
        <w:rPr>
          <w:b/>
        </w:rPr>
        <w:t xml:space="preserve">3: </w:t>
      </w:r>
      <w:r>
        <w:t>оссифицирующий миозит</w:t>
      </w:r>
    </w:p>
    <w:p>
      <w:r>
        <w:rPr>
          <w:b/>
        </w:rPr>
        <w:t xml:space="preserve">4: </w:t>
      </w:r>
      <w:r>
        <w:t>асептический некроз головки бедра</w:t>
      </w:r>
    </w:p>
    <w:p>
      <w:r>
        <w:t xml:space="preserve">Правильный ответ: </w:t>
      </w:r>
      <w:r>
        <w:rPr>
          <w:b/>
        </w:rPr>
        <w:t>асептический некроз головки бедра</w:t>
      </w:r>
    </w:p>
    <w:p>
      <w:pPr>
        <w:pStyle w:val="Heading2"/>
      </w:pPr>
      <w:r>
        <w:t>ДИФФЕРЕНЦИАЛЬНЫЙ ДИАГНОЗ ОСТРОГО ОСТЕОМИЕЛИТА НЕОБХОДИМО ПРОВОДИТЬ С</w:t>
      </w:r>
    </w:p>
    <w:p>
      <w:r>
        <w:rPr>
          <w:b/>
        </w:rPr>
        <w:t xml:space="preserve">1: </w:t>
      </w:r>
      <w:r>
        <w:t>гидраденитом</w:t>
      </w:r>
    </w:p>
    <w:p>
      <w:r>
        <w:rPr>
          <w:b/>
        </w:rPr>
        <w:t xml:space="preserve">2: </w:t>
      </w:r>
      <w:r>
        <w:t>тромбозом глубоких вен</w:t>
      </w:r>
    </w:p>
    <w:p>
      <w:r>
        <w:rPr>
          <w:b/>
        </w:rPr>
        <w:t xml:space="preserve">3: </w:t>
      </w:r>
      <w:r>
        <w:t>рожистым воспалением</w:t>
      </w:r>
    </w:p>
    <w:p>
      <w:r>
        <w:rPr>
          <w:b/>
        </w:rPr>
        <w:t xml:space="preserve">4: </w:t>
      </w:r>
      <w:r>
        <w:t>острой артериальной ишемией</w:t>
      </w:r>
    </w:p>
    <w:p>
      <w:r>
        <w:t xml:space="preserve">Правильный ответ: </w:t>
      </w:r>
      <w:r>
        <w:rPr>
          <w:b/>
        </w:rPr>
        <w:t>рожистым воспалением</w:t>
      </w:r>
    </w:p>
    <w:p>
      <w:pPr>
        <w:pStyle w:val="Heading2"/>
      </w:pPr>
      <w:r>
        <w:t>ПОВРЕЖДЕНИЕМ ХИЛЛ - САКСА НАЗЫВАЕТСЯ</w:t>
      </w:r>
    </w:p>
    <w:p>
      <w:r>
        <w:rPr>
          <w:b/>
        </w:rPr>
        <w:t xml:space="preserve">1: </w:t>
      </w:r>
      <w:r>
        <w:t>перелом - дефект головки плечевой кости</w:t>
      </w:r>
    </w:p>
    <w:p>
      <w:r>
        <w:rPr>
          <w:b/>
        </w:rPr>
        <w:t xml:space="preserve">2: </w:t>
      </w:r>
      <w:r>
        <w:t>разрыв сухожилия двуглавой мышцы</w:t>
      </w:r>
    </w:p>
    <w:p>
      <w:r>
        <w:rPr>
          <w:b/>
        </w:rPr>
        <w:t xml:space="preserve">3: </w:t>
      </w:r>
      <w:r>
        <w:t>ушиб гематома мягких тканей плечевого сустава</w:t>
      </w:r>
    </w:p>
    <w:p>
      <w:r>
        <w:rPr>
          <w:b/>
        </w:rPr>
        <w:t xml:space="preserve">4: </w:t>
      </w:r>
      <w:r>
        <w:t>вывих плеча</w:t>
      </w:r>
    </w:p>
    <w:p>
      <w:r>
        <w:t xml:space="preserve">Правильный ответ: </w:t>
      </w:r>
      <w:r>
        <w:rPr>
          <w:b/>
        </w:rPr>
        <w:t>перелом - дефект головки плечевой кости</w:t>
      </w:r>
    </w:p>
    <w:p>
      <w:pPr>
        <w:pStyle w:val="Heading2"/>
      </w:pPr>
      <w:r>
        <w:t>КРАТКОВРЕМЕННЫЕ СУДОРОЖНЫЕ СОКРАЩЕНИЯ МЫШЦ БЕЗ ПОТЕРИ СОЗНАНИЯ СВИДЕТЕЛЬСТВУЮТ О ___ СТЕПЕНИ ОБЩЕЙ ЭЛЕКТРОТРАВМЫ</w:t>
      </w:r>
    </w:p>
    <w:p>
      <w:r>
        <w:rPr>
          <w:b/>
        </w:rPr>
        <w:t xml:space="preserve">1: </w:t>
      </w:r>
      <w:r>
        <w:t>II</w:t>
      </w:r>
    </w:p>
    <w:p>
      <w:r>
        <w:rPr>
          <w:b/>
        </w:rPr>
        <w:t xml:space="preserve">2: </w:t>
      </w:r>
      <w:r>
        <w:t>I</w:t>
      </w:r>
    </w:p>
    <w:p>
      <w:r>
        <w:rPr>
          <w:b/>
        </w:rPr>
        <w:t xml:space="preserve">3: </w:t>
      </w:r>
      <w:r>
        <w:t>IV</w:t>
      </w:r>
    </w:p>
    <w:p>
      <w:r>
        <w:rPr>
          <w:b/>
        </w:rPr>
        <w:t xml:space="preserve">4: </w:t>
      </w:r>
      <w:r>
        <w:t>III</w:t>
      </w:r>
    </w:p>
    <w:p>
      <w:r>
        <w:t xml:space="preserve">Правильный ответ: </w:t>
      </w:r>
      <w:r>
        <w:rPr>
          <w:b/>
        </w:rPr>
        <w:t>I</w:t>
      </w:r>
    </w:p>
    <w:p>
      <w:pPr>
        <w:pStyle w:val="Heading2"/>
      </w:pPr>
      <w:r>
        <w:t>ОСЛОЖНЕНИЕМ ПОДКОЖНОГО ПАНАРИЦИЯ 3-ГО ПАЛЬЦА КИСТИ НЕ МОЖЕТ БЫТЬ</w:t>
      </w:r>
    </w:p>
    <w:p>
      <w:r>
        <w:rPr>
          <w:b/>
        </w:rPr>
        <w:t xml:space="preserve">1: </w:t>
      </w:r>
      <w:r>
        <w:t>суставный панариций</w:t>
      </w:r>
    </w:p>
    <w:p>
      <w:r>
        <w:rPr>
          <w:b/>
        </w:rPr>
        <w:t xml:space="preserve">2: </w:t>
      </w:r>
      <w:r>
        <w:t>костный панариций</w:t>
      </w:r>
    </w:p>
    <w:p>
      <w:r>
        <w:rPr>
          <w:b/>
        </w:rPr>
        <w:t xml:space="preserve">3: </w:t>
      </w:r>
      <w:r>
        <w:t>флегмона предплечья</w:t>
      </w:r>
    </w:p>
    <w:p>
      <w:r>
        <w:rPr>
          <w:b/>
        </w:rPr>
        <w:t xml:space="preserve">4: </w:t>
      </w:r>
      <w:r>
        <w:t>сухожильный панариций</w:t>
      </w:r>
    </w:p>
    <w:p>
      <w:r>
        <w:t xml:space="preserve">Правильный ответ: </w:t>
      </w:r>
      <w:r>
        <w:rPr>
          <w:b/>
        </w:rPr>
        <w:t>флегмона предплечья</w:t>
      </w:r>
    </w:p>
    <w:p>
      <w:pPr>
        <w:pStyle w:val="Heading2"/>
      </w:pPr>
      <w:r>
        <w:t>К ПЕРВОМУ И САМОМУ ВАЖНОМУ МЕТОДУ ЛЕЧЕНИЯ ТОКСИЧЕСКОГО ЭПИДЕРМАЛЬНОГО НЕКРОЛИЗА ОТНОСЯТ</w:t>
      </w:r>
    </w:p>
    <w:p>
      <w:r>
        <w:rPr>
          <w:b/>
        </w:rPr>
        <w:t xml:space="preserve">1: </w:t>
      </w:r>
      <w:r>
        <w:t>изолирование пациента для предотвращения распространения заболевания</w:t>
      </w:r>
    </w:p>
    <w:p>
      <w:r>
        <w:rPr>
          <w:b/>
        </w:rPr>
        <w:t xml:space="preserve">2: </w:t>
      </w:r>
      <w:r>
        <w:t>прием местных глюкокортикоидов для лечения воспаления эпидермиса</w:t>
      </w:r>
    </w:p>
    <w:p>
      <w:r>
        <w:rPr>
          <w:b/>
        </w:rPr>
        <w:t xml:space="preserve">3: </w:t>
      </w:r>
      <w:r>
        <w:t>выявление и прекращение приема препарата, ответственного за его развитие</w:t>
      </w:r>
    </w:p>
    <w:p>
      <w:r>
        <w:rPr>
          <w:b/>
        </w:rPr>
        <w:t xml:space="preserve">4: </w:t>
      </w:r>
      <w:r>
        <w:t>определение и назначение соответствующего антибиотика</w:t>
      </w:r>
    </w:p>
    <w:p>
      <w:r>
        <w:t xml:space="preserve">Правильный ответ: </w:t>
      </w:r>
      <w:r>
        <w:rPr>
          <w:b/>
        </w:rPr>
        <w:t>выявление и прекращение приема препарата, ответственного за его развитие</w:t>
      </w:r>
    </w:p>
    <w:p>
      <w:pPr>
        <w:pStyle w:val="Heading2"/>
      </w:pPr>
      <w:r>
        <w:t>К АБСОЛЮТНЫМ ПРОТИВОПОКАЗАНИЯМ ДЛЯ ПРОВЕДЕНИЯ ЭГДС (ЭЗОФАГОГАСТРОДУОДЕНОСКОПИЯ) ПРИ ЖЕЛУДОЧНО-КИШЕЧНОМ КРОВОТЕЧЕНИИ ОТНОСЯТ</w:t>
      </w:r>
    </w:p>
    <w:p>
      <w:r>
        <w:rPr>
          <w:b/>
        </w:rPr>
        <w:t xml:space="preserve">1: </w:t>
      </w:r>
      <w:r>
        <w:t>состоявшееся дуоденальное кровотечение</w:t>
      </w:r>
    </w:p>
    <w:p>
      <w:r>
        <w:rPr>
          <w:b/>
        </w:rPr>
        <w:t xml:space="preserve">2: </w:t>
      </w:r>
      <w:r>
        <w:t>рубцовую стриктуру нижней трети пищевода</w:t>
      </w:r>
    </w:p>
    <w:p>
      <w:r>
        <w:rPr>
          <w:b/>
        </w:rPr>
        <w:t xml:space="preserve">3: </w:t>
      </w:r>
      <w:r>
        <w:t>синдром Меллори-Вейсса</w:t>
      </w:r>
    </w:p>
    <w:p>
      <w:r>
        <w:rPr>
          <w:b/>
        </w:rPr>
        <w:t xml:space="preserve">4: </w:t>
      </w:r>
      <w:r>
        <w:t>продолжающееся дуоденальное кровотечение</w:t>
      </w:r>
    </w:p>
    <w:p>
      <w:r>
        <w:t xml:space="preserve">Правильный ответ: </w:t>
      </w:r>
      <w:r>
        <w:rPr>
          <w:b/>
        </w:rPr>
        <w:t>рубцовую стриктуру нижней трети пищевода</w:t>
      </w:r>
    </w:p>
    <w:p>
      <w:pPr>
        <w:pStyle w:val="Heading2"/>
      </w:pPr>
      <w:r>
        <w:t>ОСНОВНОЙ ПРИЧИНОЙ ИНФАРКТА ПОЧКИ ЯВЛЯЕТСЯ</w:t>
      </w:r>
    </w:p>
    <w:p>
      <w:r>
        <w:rPr>
          <w:b/>
        </w:rPr>
        <w:t xml:space="preserve">1: </w:t>
      </w:r>
      <w:r>
        <w:t>врождённая патология почки</w:t>
      </w:r>
    </w:p>
    <w:p>
      <w:r>
        <w:rPr>
          <w:b/>
        </w:rPr>
        <w:t xml:space="preserve">2: </w:t>
      </w:r>
      <w:r>
        <w:t>эмболия</w:t>
      </w:r>
    </w:p>
    <w:p>
      <w:r>
        <w:rPr>
          <w:b/>
        </w:rPr>
        <w:t xml:space="preserve">3: </w:t>
      </w:r>
      <w:r>
        <w:t>острый тромбоз почечной артерии</w:t>
      </w:r>
    </w:p>
    <w:p>
      <w:r>
        <w:rPr>
          <w:b/>
        </w:rPr>
        <w:t xml:space="preserve">4: </w:t>
      </w:r>
      <w:r>
        <w:t>травма почки</w:t>
      </w:r>
    </w:p>
    <w:p>
      <w:r>
        <w:t xml:space="preserve">Правильный ответ: </w:t>
      </w:r>
      <w:r>
        <w:rPr>
          <w:b/>
        </w:rPr>
        <w:t>эмболия</w:t>
      </w:r>
    </w:p>
    <w:p>
      <w:pPr>
        <w:pStyle w:val="Heading2"/>
      </w:pPr>
      <w:r>
        <w:t>РАННЕЕ ПЕРОРАЛЬНОЕ БУЖИРОВАНИЕ ПИЩЕВОДА ПРИ ОЖОГЕ ПИЩЕВОДА 3 СТЕПЕНИ ОСУЩЕСТВЛЯЕТСЯ</w:t>
      </w:r>
    </w:p>
    <w:p>
      <w:r>
        <w:rPr>
          <w:b/>
        </w:rPr>
        <w:t xml:space="preserve">1: </w:t>
      </w:r>
      <w:r>
        <w:t>не позднее 14 дней после ожога</w:t>
      </w:r>
    </w:p>
    <w:p>
      <w:r>
        <w:rPr>
          <w:b/>
        </w:rPr>
        <w:t xml:space="preserve">2: </w:t>
      </w:r>
      <w:r>
        <w:t>не позднее 7 дней после ожога</w:t>
      </w:r>
    </w:p>
    <w:p>
      <w:r>
        <w:rPr>
          <w:b/>
        </w:rPr>
        <w:t xml:space="preserve">3: </w:t>
      </w:r>
      <w:r>
        <w:t>при появлении дисфагии</w:t>
      </w:r>
    </w:p>
    <w:p>
      <w:r>
        <w:rPr>
          <w:b/>
        </w:rPr>
        <w:t xml:space="preserve">4: </w:t>
      </w:r>
      <w:r>
        <w:t>не позднее 30 дней после ожога</w:t>
      </w:r>
    </w:p>
    <w:p>
      <w:r>
        <w:t xml:space="preserve">Правильный ответ: </w:t>
      </w:r>
      <w:r>
        <w:rPr>
          <w:b/>
        </w:rPr>
        <w:t>не позднее 14 дней после ожога</w:t>
      </w:r>
    </w:p>
    <w:p>
      <w:pPr>
        <w:pStyle w:val="Heading2"/>
      </w:pPr>
      <w:r>
        <w:t>ДЛЯ СОЗДАНИЯ ВЫСОКИХ И СВЕРХВЫСОКИХ КОНЦЕНТРАЦИЙ АНТИБИОТИКОВ В ОЧАГЕ ВОСПАЛЕНИЯ ИСПОЛЬЗУЕТСЯ</w:t>
      </w:r>
    </w:p>
    <w:p>
      <w:r>
        <w:rPr>
          <w:b/>
        </w:rPr>
        <w:t xml:space="preserve">1: </w:t>
      </w:r>
      <w:r>
        <w:t>электрофорез</w:t>
      </w:r>
    </w:p>
    <w:p>
      <w:r>
        <w:rPr>
          <w:b/>
        </w:rPr>
        <w:t xml:space="preserve">2: </w:t>
      </w:r>
      <w:r>
        <w:t>аппликация</w:t>
      </w:r>
    </w:p>
    <w:p>
      <w:r>
        <w:rPr>
          <w:b/>
        </w:rPr>
        <w:t xml:space="preserve">3: </w:t>
      </w:r>
      <w:r>
        <w:t>сосудистое русло</w:t>
      </w:r>
    </w:p>
    <w:p>
      <w:r>
        <w:rPr>
          <w:b/>
        </w:rPr>
        <w:t xml:space="preserve">4: </w:t>
      </w:r>
      <w:r>
        <w:t>инстилляция</w:t>
      </w:r>
    </w:p>
    <w:p>
      <w:r>
        <w:t xml:space="preserve">Правильный ответ: </w:t>
      </w:r>
      <w:r>
        <w:rPr>
          <w:b/>
        </w:rPr>
        <w:t>сосудистое русло</w:t>
      </w:r>
    </w:p>
    <w:p>
      <w:pPr>
        <w:pStyle w:val="Heading2"/>
      </w:pPr>
      <w:r>
        <w:t>ВЫПОЛНЕНИЕ КАРОТИДНОЙ ЭНДАРТЕРЭКТОМИИ, ПРИ ОТСУТСТВИИ ОСТРОГО НАРУШЕНИЯ МОЗГОВОГО КРОВООБРАЩЕНИЯ ПОКАЗАНО ПРИ _____ % СТЕНОЗЕ ВНУТРЕННЕЙ СОННОЙ АРТЕРИИ</w:t>
      </w:r>
    </w:p>
    <w:p>
      <w:r>
        <w:rPr>
          <w:b/>
        </w:rPr>
        <w:t xml:space="preserve">1: </w:t>
      </w:r>
      <w:r>
        <w:t>80</w:t>
      </w:r>
    </w:p>
    <w:p>
      <w:r>
        <w:rPr>
          <w:b/>
        </w:rPr>
        <w:t xml:space="preserve">2: </w:t>
      </w:r>
      <w:r>
        <w:t>50</w:t>
      </w:r>
    </w:p>
    <w:p>
      <w:r>
        <w:rPr>
          <w:b/>
        </w:rPr>
        <w:t xml:space="preserve">3: </w:t>
      </w:r>
      <w:r>
        <w:t>70</w:t>
      </w:r>
    </w:p>
    <w:p>
      <w:r>
        <w:rPr>
          <w:b/>
        </w:rPr>
        <w:t xml:space="preserve">4: </w:t>
      </w:r>
      <w:r>
        <w:t>60</w:t>
      </w:r>
    </w:p>
    <w:p>
      <w:r>
        <w:t xml:space="preserve">Правильный ответ: </w:t>
      </w:r>
      <w:r>
        <w:rPr>
          <w:b/>
        </w:rPr>
        <w:t>70</w:t>
      </w:r>
    </w:p>
    <w:p>
      <w:pPr>
        <w:pStyle w:val="Heading2"/>
      </w:pPr>
      <w:r>
        <w:t>ДЛЯ ВЫСУШИВАНИЯ ОЖОГОВОГО СТРУПА ПРИ ГЛУБОКИХ ОЖОГАХ ПРЕДПОЧТЕНИЕ СЛЕДУЕТ ОТДАТЬ ПОВЯЗКАМ С</w:t>
      </w:r>
    </w:p>
    <w:p>
      <w:r>
        <w:rPr>
          <w:b/>
        </w:rPr>
        <w:t xml:space="preserve">1: </w:t>
      </w:r>
      <w:r>
        <w:t>левомеколь мазью</w:t>
      </w:r>
    </w:p>
    <w:p>
      <w:r>
        <w:rPr>
          <w:b/>
        </w:rPr>
        <w:t xml:space="preserve">2: </w:t>
      </w:r>
      <w:r>
        <w:t>ксенокожей</w:t>
      </w:r>
    </w:p>
    <w:p>
      <w:r>
        <w:rPr>
          <w:b/>
        </w:rPr>
        <w:t xml:space="preserve">3: </w:t>
      </w:r>
      <w:r>
        <w:t>повидон-йода раствором</w:t>
      </w:r>
    </w:p>
    <w:p>
      <w:r>
        <w:rPr>
          <w:b/>
        </w:rPr>
        <w:t xml:space="preserve">4: </w:t>
      </w:r>
      <w:r>
        <w:t>бриллиантовой зелени раствором</w:t>
      </w:r>
    </w:p>
    <w:p>
      <w:r>
        <w:t xml:space="preserve">Правильный ответ: </w:t>
      </w:r>
      <w:r>
        <w:rPr>
          <w:b/>
        </w:rPr>
        <w:t>повидон-йода раствором</w:t>
      </w:r>
    </w:p>
    <w:p>
      <w:pPr>
        <w:pStyle w:val="Heading2"/>
      </w:pPr>
      <w:r>
        <w:t>ПРИ УСТАНОВЛЕННОМ ДИАГНОЗЕ ПРИКРЫТОЙ ПЕРФОРАЦИИ ГАСТРОДУОДЕНАЛЬНОЙ ЯЗВЫ БОЛЬНОГО СЛЕДУЕТ</w:t>
      </w:r>
    </w:p>
    <w:p>
      <w:r>
        <w:rPr>
          <w:b/>
        </w:rPr>
        <w:t xml:space="preserve">1: </w:t>
      </w:r>
      <w:r>
        <w:t>немедленно оперировать</w:t>
      </w:r>
    </w:p>
    <w:p>
      <w:r>
        <w:rPr>
          <w:b/>
        </w:rPr>
        <w:t xml:space="preserve">2: </w:t>
      </w:r>
      <w:r>
        <w:t>лечить консервативно</w:t>
      </w:r>
    </w:p>
    <w:p>
      <w:r>
        <w:rPr>
          <w:b/>
        </w:rPr>
        <w:t xml:space="preserve">3: </w:t>
      </w:r>
      <w:r>
        <w:t>наблюдать, оперировать при нарастании признаков перитонита</w:t>
      </w:r>
    </w:p>
    <w:p>
      <w:r>
        <w:rPr>
          <w:b/>
        </w:rPr>
        <w:t xml:space="preserve">4: </w:t>
      </w:r>
      <w:r>
        <w:t>наблюдать, оперировать при нарастании признаков общей интоксикации</w:t>
      </w:r>
    </w:p>
    <w:p>
      <w:r>
        <w:t xml:space="preserve">Правильный ответ: </w:t>
      </w:r>
      <w:r>
        <w:rPr>
          <w:b/>
        </w:rPr>
        <w:t>немедленно оперировать</w:t>
      </w:r>
    </w:p>
    <w:p>
      <w:pPr>
        <w:pStyle w:val="Heading2"/>
      </w:pPr>
      <w:r>
        <w:t>ПРИ ДЕФЕКТЕ УШИВАНИЯ ТКАНИ ЛЕГКОГО НАИБОЛЕЕ ОПАСНЫМ ОСЛОЖНЕНИЕМ ЯВЛЯЕТСЯ</w:t>
      </w:r>
    </w:p>
    <w:p>
      <w:r>
        <w:rPr>
          <w:b/>
        </w:rPr>
        <w:t xml:space="preserve">1: </w:t>
      </w:r>
      <w:r>
        <w:t>формирование легочно – альвеолярных свищей</w:t>
      </w:r>
    </w:p>
    <w:p>
      <w:r>
        <w:rPr>
          <w:b/>
        </w:rPr>
        <w:t xml:space="preserve">2: </w:t>
      </w:r>
      <w:r>
        <w:t>формирование остаточной полости</w:t>
      </w:r>
    </w:p>
    <w:p>
      <w:r>
        <w:rPr>
          <w:b/>
        </w:rPr>
        <w:t xml:space="preserve">3: </w:t>
      </w:r>
      <w:r>
        <w:t>длительное недорасправление легкого</w:t>
      </w:r>
    </w:p>
    <w:p>
      <w:r>
        <w:rPr>
          <w:b/>
        </w:rPr>
        <w:t xml:space="preserve">4: </w:t>
      </w:r>
      <w:r>
        <w:t>внутрилегочная гематома</w:t>
      </w:r>
    </w:p>
    <w:p>
      <w:r>
        <w:t xml:space="preserve">Правильный ответ: </w:t>
      </w:r>
      <w:r>
        <w:rPr>
          <w:b/>
        </w:rPr>
        <w:t>внутрилегочная гематома</w:t>
      </w:r>
    </w:p>
    <w:p>
      <w:pPr>
        <w:pStyle w:val="Heading2"/>
      </w:pPr>
      <w:r>
        <w:t>ДЛЯ КАРБУНКУЛА ВЕРХНЕЙ ГУБЫ ХАРАКТЕРНЫМ ОСЛОЖНЕНИЕМ ЯВЛЯЕТСЯ</w:t>
      </w:r>
    </w:p>
    <w:p>
      <w:r>
        <w:rPr>
          <w:b/>
        </w:rPr>
        <w:t xml:space="preserve">1: </w:t>
      </w:r>
      <w:r>
        <w:t>тромбоз сонной артерии</w:t>
      </w:r>
    </w:p>
    <w:p>
      <w:r>
        <w:rPr>
          <w:b/>
        </w:rPr>
        <w:t xml:space="preserve">2: </w:t>
      </w:r>
      <w:r>
        <w:t>некроз кожи</w:t>
      </w:r>
    </w:p>
    <w:p>
      <w:r>
        <w:rPr>
          <w:b/>
        </w:rPr>
        <w:t xml:space="preserve">3: </w:t>
      </w:r>
      <w:r>
        <w:t>тромбоз мозговых синусов</w:t>
      </w:r>
    </w:p>
    <w:p>
      <w:r>
        <w:rPr>
          <w:b/>
        </w:rPr>
        <w:t xml:space="preserve">4: </w:t>
      </w:r>
      <w:r>
        <w:t>остеомиелит верхней челюсти</w:t>
      </w:r>
    </w:p>
    <w:p>
      <w:r>
        <w:t xml:space="preserve">Правильный ответ: </w:t>
      </w:r>
      <w:r>
        <w:rPr>
          <w:b/>
        </w:rPr>
        <w:t>тромбоз мозговых синусов</w:t>
      </w:r>
    </w:p>
    <w:p>
      <w:pPr>
        <w:pStyle w:val="Heading2"/>
      </w:pPr>
      <w:r>
        <w:t>КРОВОТЕЧЕНИЕ ПРИ ПОДОЗРЕНИИ НА ЯЗВЕННУЮ БОЛЕЗНЬ ЖЕЛУДКА И ДВЕНАДЦАТИПЕРСТНОЙ КИШКИ ТРЕБУЕТ ПРОВЕДЕНИЯ</w:t>
      </w:r>
    </w:p>
    <w:p>
      <w:r>
        <w:rPr>
          <w:b/>
        </w:rPr>
        <w:t xml:space="preserve">1: </w:t>
      </w:r>
      <w:r>
        <w:t>зондирования желудка</w:t>
      </w:r>
    </w:p>
    <w:p>
      <w:r>
        <w:rPr>
          <w:b/>
        </w:rPr>
        <w:t xml:space="preserve">2: </w:t>
      </w:r>
      <w:r>
        <w:t>фиброгастродуоденоскопии</w:t>
      </w:r>
    </w:p>
    <w:p>
      <w:r>
        <w:rPr>
          <w:b/>
        </w:rPr>
        <w:t xml:space="preserve">3: </w:t>
      </w:r>
      <w:r>
        <w:t>УЗИ и допплерографии сосудов системы воротной вены</w:t>
      </w:r>
    </w:p>
    <w:p>
      <w:r>
        <w:rPr>
          <w:b/>
        </w:rPr>
        <w:t xml:space="preserve">4: </w:t>
      </w:r>
      <w:r>
        <w:t>ангиографии</w:t>
      </w:r>
    </w:p>
    <w:p>
      <w:r>
        <w:t xml:space="preserve">Правильный ответ: </w:t>
      </w:r>
      <w:r>
        <w:rPr>
          <w:b/>
        </w:rPr>
        <w:t>фиброгастродуоденоскопии</w:t>
      </w:r>
    </w:p>
    <w:p>
      <w:pPr>
        <w:pStyle w:val="Heading2"/>
      </w:pPr>
      <w:r>
        <w:t>БОЛЬНОЙ 8 ЛЕТ. В 2-Х ЛЕТНЕМ ВОЗРАСТЕ ОБНАРУЖЕН ШУМ В ОБЛАСТИ СЕРДЦА. РАСТЕТ ЗДОРОВЫМ. НАБЛЮДАЕТСЯ У РЕВМАТОЛОГА. ПРИ ОСМОТРЕ: ЗАМЕТНЕЕ РАЗВИТ ПЛЕЧЕВОЙ ПОЯС. ПО ЛЕВОМУ КРАЮ ГРУДИНЫ СЛАБЫЙ СИСТОЛИЧЕСКИЙ ШУМ, ПРОВОДЯЩИЙСЯ В МЕЖЛОПАТОЧНОЕ ПРОСТРАНСТВО. АД НА РУКАХ 150/80 ММ РТ.СТ. НА ЭКГ – ГИПЕРТРОФИЯ ЛЕВОГО ЖЕЛУДОЧКА. НА НОГАХ ПУЛЬС И АД НЕ ОПРЕДЕЛЯЮТСЯ. КАКОВ ПРЕДВАРИТЕЛЬНЫЙ ДИАГНОЗ?</w:t>
      </w:r>
    </w:p>
    <w:p>
      <w:r>
        <w:rPr>
          <w:b/>
        </w:rPr>
        <w:t xml:space="preserve">1: </w:t>
      </w:r>
      <w:r>
        <w:t>cтеноз аортального клапана</w:t>
      </w:r>
    </w:p>
    <w:p>
      <w:r>
        <w:rPr>
          <w:b/>
        </w:rPr>
        <w:t xml:space="preserve">2: </w:t>
      </w:r>
      <w:r>
        <w:t>корригированная транспозиция магистральных сосудов</w:t>
      </w:r>
    </w:p>
    <w:p>
      <w:r>
        <w:rPr>
          <w:b/>
        </w:rPr>
        <w:t xml:space="preserve">3: </w:t>
      </w:r>
      <w:r>
        <w:t>коарктация аорты</w:t>
      </w:r>
    </w:p>
    <w:p>
      <w:r>
        <w:rPr>
          <w:b/>
        </w:rPr>
        <w:t xml:space="preserve">4: </w:t>
      </w:r>
      <w:r>
        <w:t>дефект межпредсердной перегородки</w:t>
      </w:r>
    </w:p>
    <w:p>
      <w:r>
        <w:t xml:space="preserve">Правильный ответ: </w:t>
      </w:r>
      <w:r>
        <w:rPr>
          <w:b/>
        </w:rPr>
        <w:t>коарктация аорты</w:t>
      </w:r>
    </w:p>
    <w:p>
      <w:pPr>
        <w:pStyle w:val="Heading2"/>
      </w:pPr>
      <w:r>
        <w:t>ПРИ ОЧЕВИДНОМ НЕБЛАГОПРИЯТНОМ КЛИНИЧЕСКОМ И ТРУДОВОМ ПРОГНОЗЕ ГРАЖДАНИН НАПРАВЛЯЕТСЯ НА МЕДИКО-СОЦИАЛЬНУЮ ЭКСПЕРТИЗУ НЕ ПОЗДНЕЕ _______ МЕСЯЦЕВ ДАТЫ НАЧАЛА ВРЕМЕННОЙ НЕТРУДОСПОСОБНОСТИ</w:t>
      </w:r>
    </w:p>
    <w:p>
      <w:r>
        <w:rPr>
          <w:b/>
        </w:rPr>
        <w:t xml:space="preserve">1: </w:t>
      </w:r>
      <w:r>
        <w:t>шести</w:t>
      </w:r>
    </w:p>
    <w:p>
      <w:r>
        <w:rPr>
          <w:b/>
        </w:rPr>
        <w:t xml:space="preserve">2: </w:t>
      </w:r>
      <w:r>
        <w:t>двух</w:t>
      </w:r>
    </w:p>
    <w:p>
      <w:r>
        <w:rPr>
          <w:b/>
        </w:rPr>
        <w:t xml:space="preserve">3: </w:t>
      </w:r>
      <w:r>
        <w:t>трех</w:t>
      </w:r>
    </w:p>
    <w:p>
      <w:r>
        <w:rPr>
          <w:b/>
        </w:rPr>
        <w:t xml:space="preserve">4: </w:t>
      </w:r>
      <w:r>
        <w:t>четырех</w:t>
      </w:r>
    </w:p>
    <w:p>
      <w:r>
        <w:t xml:space="preserve">Правильный ответ: </w:t>
      </w:r>
      <w:r>
        <w:rPr>
          <w:b/>
        </w:rPr>
        <w:t>четырех</w:t>
      </w:r>
    </w:p>
    <w:p>
      <w:pPr>
        <w:pStyle w:val="Heading2"/>
      </w:pPr>
      <w:r>
        <w:t>НАИБОЛЕЕ ЭФФЕКТИВНЫМ ПРЕПАРАТОМ ДЛЯ ОСТАНОВКИ МАССИВНОГО КРОВОТЕЧЕНИЯ ПРИ ЭРОЗИВНОМ ГАСТРИТЕ ЯВЛЯЕТСЯ</w:t>
      </w:r>
    </w:p>
    <w:p>
      <w:r>
        <w:rPr>
          <w:b/>
        </w:rPr>
        <w:t xml:space="preserve">1: </w:t>
      </w:r>
      <w:r>
        <w:t>пропранолол</w:t>
      </w:r>
    </w:p>
    <w:p>
      <w:r>
        <w:rPr>
          <w:b/>
        </w:rPr>
        <w:t xml:space="preserve">2: </w:t>
      </w:r>
      <w:r>
        <w:t>адреналин</w:t>
      </w:r>
    </w:p>
    <w:p>
      <w:r>
        <w:rPr>
          <w:b/>
        </w:rPr>
        <w:t xml:space="preserve">3: </w:t>
      </w:r>
      <w:r>
        <w:t>вазопрессин</w:t>
      </w:r>
    </w:p>
    <w:p>
      <w:r>
        <w:rPr>
          <w:b/>
        </w:rPr>
        <w:t xml:space="preserve">4: </w:t>
      </w:r>
      <w:r>
        <w:t>дофамин</w:t>
      </w:r>
    </w:p>
    <w:p>
      <w:r>
        <w:t xml:space="preserve">Правильный ответ: </w:t>
      </w:r>
      <w:r>
        <w:rPr>
          <w:b/>
        </w:rPr>
        <w:t>вазопрессин</w:t>
      </w:r>
    </w:p>
    <w:p>
      <w:pPr>
        <w:pStyle w:val="Heading2"/>
      </w:pPr>
      <w:r>
        <w:t>НАРУЖНЫМ ИСКУССТВЕННЫМ СВИЩОМ ЯВЛЯЕТСЯ</w:t>
      </w:r>
    </w:p>
    <w:p>
      <w:r>
        <w:rPr>
          <w:b/>
        </w:rPr>
        <w:t xml:space="preserve">1: </w:t>
      </w:r>
      <w:r>
        <w:t>холедоходуоденоанастомоз</w:t>
      </w:r>
    </w:p>
    <w:p>
      <w:r>
        <w:rPr>
          <w:b/>
        </w:rPr>
        <w:t xml:space="preserve">2: </w:t>
      </w:r>
      <w:r>
        <w:t>артериовенозный шунт</w:t>
      </w:r>
    </w:p>
    <w:p>
      <w:r>
        <w:rPr>
          <w:b/>
        </w:rPr>
        <w:t xml:space="preserve">3: </w:t>
      </w:r>
      <w:r>
        <w:t>урахус</w:t>
      </w:r>
    </w:p>
    <w:p>
      <w:r>
        <w:rPr>
          <w:b/>
        </w:rPr>
        <w:t xml:space="preserve">4: </w:t>
      </w:r>
      <w:r>
        <w:t>гастростома</w:t>
      </w:r>
    </w:p>
    <w:p>
      <w:r>
        <w:t xml:space="preserve">Правильный ответ: </w:t>
      </w:r>
      <w:r>
        <w:rPr>
          <w:b/>
        </w:rPr>
        <w:t>гастростома</w:t>
      </w:r>
    </w:p>
    <w:p>
      <w:pPr>
        <w:pStyle w:val="Heading2"/>
      </w:pPr>
      <w:r>
        <w:t>ВЕДУЩИМ ФАКТОРОМ В РАЗВИТИИ ПАРОТИТА ЯВЛЯЕТСЯ</w:t>
      </w:r>
    </w:p>
    <w:p>
      <w:r>
        <w:rPr>
          <w:b/>
        </w:rPr>
        <w:t xml:space="preserve">1: </w:t>
      </w:r>
      <w:r>
        <w:t>преклонный возраст больного</w:t>
      </w:r>
    </w:p>
    <w:p>
      <w:r>
        <w:rPr>
          <w:b/>
        </w:rPr>
        <w:t xml:space="preserve">2: </w:t>
      </w:r>
      <w:r>
        <w:t>обезвоживание</w:t>
      </w:r>
    </w:p>
    <w:p>
      <w:r>
        <w:rPr>
          <w:b/>
        </w:rPr>
        <w:t xml:space="preserve">3: </w:t>
      </w:r>
      <w:r>
        <w:t>сниженная секреция слюнных желез</w:t>
      </w:r>
    </w:p>
    <w:p>
      <w:r>
        <w:rPr>
          <w:b/>
        </w:rPr>
        <w:t xml:space="preserve">4: </w:t>
      </w:r>
      <w:r>
        <w:t>повышенная секреция слюнных желез</w:t>
      </w:r>
    </w:p>
    <w:p>
      <w:r>
        <w:t xml:space="preserve">Правильный ответ: </w:t>
      </w:r>
      <w:r>
        <w:rPr>
          <w:b/>
        </w:rPr>
        <w:t>сниженная секреция слюнных желез</w:t>
      </w:r>
    </w:p>
    <w:p>
      <w:pPr>
        <w:pStyle w:val="Heading2"/>
      </w:pPr>
      <w:r>
        <w:t>ОСНОВНЫМ МЕТОДОМ ЛЕЧЕНИЯ ДИВЕРТИКУЛА ПИЩЕВОДА ЯВЛЯЕТСЯ</w:t>
      </w:r>
    </w:p>
    <w:p>
      <w:r>
        <w:rPr>
          <w:b/>
        </w:rPr>
        <w:t xml:space="preserve">1: </w:t>
      </w:r>
      <w:r>
        <w:t>инвагинация дивертикула</w:t>
      </w:r>
    </w:p>
    <w:p>
      <w:r>
        <w:rPr>
          <w:b/>
        </w:rPr>
        <w:t xml:space="preserve">2: </w:t>
      </w:r>
      <w:r>
        <w:t>пластика пищевода</w:t>
      </w:r>
    </w:p>
    <w:p>
      <w:r>
        <w:rPr>
          <w:b/>
        </w:rPr>
        <w:t xml:space="preserve">3: </w:t>
      </w:r>
      <w:r>
        <w:t>резекция сегмента пищевода</w:t>
      </w:r>
    </w:p>
    <w:p>
      <w:r>
        <w:rPr>
          <w:b/>
        </w:rPr>
        <w:t xml:space="preserve">4: </w:t>
      </w:r>
      <w:r>
        <w:t>дивертикулэктомия</w:t>
      </w:r>
    </w:p>
    <w:p>
      <w:r>
        <w:t xml:space="preserve">Правильный ответ: </w:t>
      </w:r>
      <w:r>
        <w:rPr>
          <w:b/>
        </w:rPr>
        <w:t>дивертикулэктомия</w:t>
      </w:r>
    </w:p>
    <w:p>
      <w:pPr>
        <w:pStyle w:val="Heading2"/>
      </w:pPr>
      <w:r>
        <w:t>РАЗВИТИЕ ПАТОЛОГИЧЕСКОГО ПРОЦЕССА ПРИ ОСТРОМ АППЕНДИЦИТЕ НАЧИНАЕТСЯ С</w:t>
      </w:r>
    </w:p>
    <w:p>
      <w:r>
        <w:rPr>
          <w:b/>
        </w:rPr>
        <w:t xml:space="preserve">1: </w:t>
      </w:r>
      <w:r>
        <w:t>слизистой червеобразного отростка</w:t>
      </w:r>
    </w:p>
    <w:p>
      <w:r>
        <w:rPr>
          <w:b/>
        </w:rPr>
        <w:t xml:space="preserve">2: </w:t>
      </w:r>
      <w:r>
        <w:t>серозного покрова</w:t>
      </w:r>
    </w:p>
    <w:p>
      <w:r>
        <w:rPr>
          <w:b/>
        </w:rPr>
        <w:t xml:space="preserve">3: </w:t>
      </w:r>
      <w:r>
        <w:t>мышечного слоя червеобразного отростка</w:t>
      </w:r>
    </w:p>
    <w:p>
      <w:r>
        <w:rPr>
          <w:b/>
        </w:rPr>
        <w:t xml:space="preserve">4: </w:t>
      </w:r>
      <w:r>
        <w:t>лимфатических узлов илеоцекальной области</w:t>
      </w:r>
    </w:p>
    <w:p>
      <w:r>
        <w:t xml:space="preserve">Правильный ответ: </w:t>
      </w:r>
      <w:r>
        <w:rPr>
          <w:b/>
        </w:rPr>
        <w:t>слизистой червеобразного отростка</w:t>
      </w:r>
    </w:p>
    <w:p>
      <w:pPr>
        <w:pStyle w:val="Heading2"/>
      </w:pPr>
      <w:r>
        <w:t>К ПРЕДСТАВИТЕЛЯМ ГРУППЫ НЕ СПОРООБРАЗУЮЩИХ АНАЭРОБНЫХ БАКТЕРИЙ ОТНОСЯТ</w:t>
      </w:r>
    </w:p>
    <w:p>
      <w:r>
        <w:rPr>
          <w:b/>
        </w:rPr>
        <w:t xml:space="preserve">1: </w:t>
      </w:r>
      <w:r>
        <w:t>пептококки</w:t>
      </w:r>
    </w:p>
    <w:p>
      <w:r>
        <w:rPr>
          <w:b/>
        </w:rPr>
        <w:t xml:space="preserve">2: </w:t>
      </w:r>
      <w:r>
        <w:t>клостридии</w:t>
      </w:r>
    </w:p>
    <w:p>
      <w:r>
        <w:rPr>
          <w:b/>
        </w:rPr>
        <w:t xml:space="preserve">3: </w:t>
      </w:r>
      <w:r>
        <w:t>протей</w:t>
      </w:r>
    </w:p>
    <w:p>
      <w:r>
        <w:rPr>
          <w:b/>
        </w:rPr>
        <w:t xml:space="preserve">4: </w:t>
      </w:r>
      <w:r>
        <w:t>палочку столбняка</w:t>
      </w:r>
    </w:p>
    <w:p>
      <w:r>
        <w:t xml:space="preserve">Правильный ответ: </w:t>
      </w:r>
      <w:r>
        <w:rPr>
          <w:b/>
        </w:rPr>
        <w:t>пептококки</w:t>
      </w:r>
    </w:p>
    <w:p>
      <w:pPr>
        <w:pStyle w:val="Heading2"/>
      </w:pPr>
      <w:r>
        <w:t>СРЕДНЯЯ ДЛИНА ПИЩЕВОДА СОСТАВЛЯЕТ ___ СМ</w:t>
      </w:r>
    </w:p>
    <w:p>
      <w:r>
        <w:rPr>
          <w:b/>
        </w:rPr>
        <w:t xml:space="preserve">1: </w:t>
      </w:r>
      <w:r>
        <w:t>28</w:t>
      </w:r>
    </w:p>
    <w:p>
      <w:r>
        <w:rPr>
          <w:b/>
        </w:rPr>
        <w:t xml:space="preserve">2: </w:t>
      </w:r>
      <w:r>
        <w:t>18</w:t>
      </w:r>
    </w:p>
    <w:p>
      <w:r>
        <w:rPr>
          <w:b/>
        </w:rPr>
        <w:t xml:space="preserve">3: </w:t>
      </w:r>
      <w:r>
        <w:t>25</w:t>
      </w:r>
    </w:p>
    <w:p>
      <w:r>
        <w:rPr>
          <w:b/>
        </w:rPr>
        <w:t xml:space="preserve">4: </w:t>
      </w:r>
      <w:r>
        <w:t>21</w:t>
      </w:r>
    </w:p>
    <w:p>
      <w:r>
        <w:t xml:space="preserve">Правильный ответ: </w:t>
      </w:r>
      <w:r>
        <w:rPr>
          <w:b/>
        </w:rPr>
        <w:t>25</w:t>
      </w:r>
    </w:p>
    <w:p>
      <w:pPr>
        <w:pStyle w:val="Heading2"/>
      </w:pPr>
      <w:r>
        <w:t>ПРОТИВОПОКАЗАНИЕМ К ПУНКЦИИ И ДРЕНИРОВАНИЮ СОЛИТАРНЫХ КИСТ ПЕЧЕНИ ЯВЛЯЕТСЯ</w:t>
      </w:r>
    </w:p>
    <w:p>
      <w:r>
        <w:rPr>
          <w:b/>
        </w:rPr>
        <w:t xml:space="preserve">1: </w:t>
      </w:r>
      <w:r>
        <w:t>наличие кист со зрелой сформированной капсулой</w:t>
      </w:r>
    </w:p>
    <w:p>
      <w:r>
        <w:rPr>
          <w:b/>
        </w:rPr>
        <w:t xml:space="preserve">2: </w:t>
      </w:r>
      <w:r>
        <w:t>нагноение кисты</w:t>
      </w:r>
    </w:p>
    <w:p>
      <w:r>
        <w:rPr>
          <w:b/>
        </w:rPr>
        <w:t xml:space="preserve">3: </w:t>
      </w:r>
      <w:r>
        <w:t>наличие множественных кист печени</w:t>
      </w:r>
    </w:p>
    <w:p>
      <w:r>
        <w:rPr>
          <w:b/>
        </w:rPr>
        <w:t xml:space="preserve">4: </w:t>
      </w:r>
      <w:r>
        <w:t>краевая локализация кист в левой доли печени</w:t>
      </w:r>
    </w:p>
    <w:p>
      <w:r>
        <w:t xml:space="preserve">Правильный ответ: </w:t>
      </w:r>
      <w:r>
        <w:rPr>
          <w:b/>
        </w:rPr>
        <w:t>краевая локализация кист в левой доли печени</w:t>
      </w:r>
    </w:p>
    <w:p>
      <w:pPr>
        <w:pStyle w:val="Heading2"/>
      </w:pPr>
      <w:r>
        <w:t>ПАТОЛОГОАНАТОМИЧЕСКИ РАЗЛИЧАЮТ ___ ФОРМЫ ГАЗОВОЙ ГАНГРЕНЫ</w:t>
      </w:r>
    </w:p>
    <w:p>
      <w:r>
        <w:rPr>
          <w:b/>
        </w:rPr>
        <w:t xml:space="preserve">1: </w:t>
      </w:r>
      <w:r>
        <w:t>метастатическую, местную, генерализованную</w:t>
      </w:r>
    </w:p>
    <w:p>
      <w:r>
        <w:rPr>
          <w:b/>
        </w:rPr>
        <w:t xml:space="preserve">2: </w:t>
      </w:r>
      <w:r>
        <w:t>геморрагическую, буллезную, флегмонозную</w:t>
      </w:r>
    </w:p>
    <w:p>
      <w:r>
        <w:rPr>
          <w:b/>
        </w:rPr>
        <w:t xml:space="preserve">3: </w:t>
      </w:r>
      <w:r>
        <w:t>эмфизематозную, некротическую, отечную</w:t>
      </w:r>
    </w:p>
    <w:p>
      <w:r>
        <w:rPr>
          <w:b/>
        </w:rPr>
        <w:t xml:space="preserve">4: </w:t>
      </w:r>
      <w:r>
        <w:t>септическую, септикопиемическую, септикотоксемическую</w:t>
      </w:r>
    </w:p>
    <w:p>
      <w:r>
        <w:t xml:space="preserve">Правильный ответ: </w:t>
      </w:r>
      <w:r>
        <w:rPr>
          <w:b/>
        </w:rPr>
        <w:t>эмфизематозную, некротическую, отечную</w:t>
      </w:r>
    </w:p>
    <w:p>
      <w:pPr>
        <w:pStyle w:val="Heading2"/>
      </w:pPr>
      <w:r>
        <w:t>РАНУ СЕРДЦА УШИВАЮТ УЗЛОВЫМИ ШВАМИ С ПРОМЕЖУТКАМИ В (В САНТИМЕТРАХ)</w:t>
      </w:r>
    </w:p>
    <w:p>
      <w:r>
        <w:rPr>
          <w:b/>
        </w:rPr>
        <w:t xml:space="preserve">1: </w:t>
      </w:r>
      <w:r>
        <w:t>0,2</w:t>
      </w:r>
    </w:p>
    <w:p>
      <w:r>
        <w:rPr>
          <w:b/>
        </w:rPr>
        <w:t xml:space="preserve">2: </w:t>
      </w:r>
      <w:r>
        <w:t>0,5</w:t>
      </w:r>
    </w:p>
    <w:p>
      <w:r>
        <w:rPr>
          <w:b/>
        </w:rPr>
        <w:t xml:space="preserve">3: </w:t>
      </w:r>
      <w:r>
        <w:t>0,8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0,5</w:t>
      </w:r>
    </w:p>
    <w:p>
      <w:pPr>
        <w:pStyle w:val="Heading2"/>
      </w:pPr>
      <w:r>
        <w:t>В РАННЕМ ПЕРИОДЕ ПОСЛЕ ОПЕРАЦИЙ НА КИШЕЧНИКЕ ПРОТИВОПОКАЗАНО В ВЫПОЛНЕНИЕ ФИЗИЧЕСКИХ УПРАЖНЕНИЙ В ИСХОДНОМ ПОЛОЖЕНИИ</w:t>
      </w:r>
    </w:p>
    <w:p>
      <w:r>
        <w:rPr>
          <w:b/>
        </w:rPr>
        <w:t xml:space="preserve">1: </w:t>
      </w:r>
      <w:r>
        <w:t>лёжа на боку</w:t>
      </w:r>
    </w:p>
    <w:p>
      <w:r>
        <w:rPr>
          <w:b/>
        </w:rPr>
        <w:t xml:space="preserve">2: </w:t>
      </w:r>
      <w:r>
        <w:t>сидя</w:t>
      </w:r>
    </w:p>
    <w:p>
      <w:r>
        <w:rPr>
          <w:b/>
        </w:rPr>
        <w:t xml:space="preserve">3: </w:t>
      </w:r>
      <w:r>
        <w:t>стоя</w:t>
      </w:r>
    </w:p>
    <w:p>
      <w:r>
        <w:rPr>
          <w:b/>
        </w:rPr>
        <w:t xml:space="preserve">4: </w:t>
      </w:r>
      <w:r>
        <w:t>лёжа на спине</w:t>
      </w:r>
    </w:p>
    <w:p>
      <w:r>
        <w:t xml:space="preserve">Правильный ответ: </w:t>
      </w:r>
      <w:r>
        <w:rPr>
          <w:b/>
        </w:rPr>
        <w:t>сидя</w:t>
      </w:r>
    </w:p>
    <w:p>
      <w:pPr>
        <w:pStyle w:val="Heading2"/>
      </w:pPr>
      <w:r>
        <w:t>НИЖНИЕ ОТДЕЛЫ ЛЕГКИХ У ЖЕНЩИН МЕНЕЕ ПРОЗРАЧНЫ ИЗ-ЗА НАЛОЖЕНИЯ ТЕНЕЙ</w:t>
      </w:r>
    </w:p>
    <w:p>
      <w:r>
        <w:rPr>
          <w:b/>
        </w:rPr>
        <w:t xml:space="preserve">1: </w:t>
      </w:r>
      <w:r>
        <w:t>диафрагмы</w:t>
      </w:r>
    </w:p>
    <w:p>
      <w:r>
        <w:rPr>
          <w:b/>
        </w:rPr>
        <w:t xml:space="preserve">2: </w:t>
      </w:r>
      <w:r>
        <w:t>молочных желез</w:t>
      </w:r>
    </w:p>
    <w:p>
      <w:r>
        <w:rPr>
          <w:b/>
        </w:rPr>
        <w:t xml:space="preserve">3: </w:t>
      </w:r>
      <w:r>
        <w:t>нижних реберных дуг</w:t>
      </w:r>
    </w:p>
    <w:p>
      <w:r>
        <w:rPr>
          <w:b/>
        </w:rPr>
        <w:t xml:space="preserve">4: </w:t>
      </w:r>
      <w:r>
        <w:t>корней легких</w:t>
      </w:r>
    </w:p>
    <w:p>
      <w:r>
        <w:t xml:space="preserve">Правильный ответ: </w:t>
      </w:r>
      <w:r>
        <w:rPr>
          <w:b/>
        </w:rPr>
        <w:t>молочных желез</w:t>
      </w:r>
    </w:p>
    <w:p>
      <w:pPr>
        <w:pStyle w:val="Heading2"/>
      </w:pPr>
      <w:r>
        <w:t>ПЛОТНЫЙ АППЕНДИКУЛЯРНЫЙ ИНФИЛЬТРАТ БЕЗ АБСЦЕДИРОВАНИЯ ЯВЛЯЕТСЯ ПОКАЗАНИЕМ К</w:t>
      </w:r>
    </w:p>
    <w:p>
      <w:r>
        <w:rPr>
          <w:b/>
        </w:rPr>
        <w:t xml:space="preserve">1: </w:t>
      </w:r>
      <w:r>
        <w:t>тампонированию брюшной полости</w:t>
      </w:r>
    </w:p>
    <w:p>
      <w:r>
        <w:rPr>
          <w:b/>
        </w:rPr>
        <w:t xml:space="preserve">2: </w:t>
      </w:r>
      <w:r>
        <w:t>аппендэктомии в экстренном порядке</w:t>
      </w:r>
    </w:p>
    <w:p>
      <w:r>
        <w:rPr>
          <w:b/>
        </w:rPr>
        <w:t xml:space="preserve">3: </w:t>
      </w:r>
      <w:r>
        <w:t>дренированию инфильтрата</w:t>
      </w:r>
    </w:p>
    <w:p>
      <w:r>
        <w:rPr>
          <w:b/>
        </w:rPr>
        <w:t xml:space="preserve">4: </w:t>
      </w:r>
      <w:r>
        <w:t>консервативному лечению</w:t>
      </w:r>
    </w:p>
    <w:p>
      <w:r>
        <w:t xml:space="preserve">Правильный ответ: </w:t>
      </w:r>
      <w:r>
        <w:rPr>
          <w:b/>
        </w:rPr>
        <w:t>консервативному лечению</w:t>
      </w:r>
    </w:p>
    <w:p>
      <w:pPr>
        <w:pStyle w:val="Heading2"/>
      </w:pPr>
      <w:r>
        <w:t>ЭКСТРЕННАЯ АППЕНДЭТОМИЯ НЕ ПОКАЗАНА ПРИ</w:t>
      </w:r>
    </w:p>
    <w:p>
      <w:r>
        <w:rPr>
          <w:b/>
        </w:rPr>
        <w:t xml:space="preserve">1: </w:t>
      </w:r>
      <w:r>
        <w:t>терминальной фазе перитонита</w:t>
      </w:r>
    </w:p>
    <w:p>
      <w:r>
        <w:rPr>
          <w:b/>
        </w:rPr>
        <w:t xml:space="preserve">2: </w:t>
      </w:r>
      <w:r>
        <w:t>аппендикулярном абсцессе</w:t>
      </w:r>
    </w:p>
    <w:p>
      <w:r>
        <w:rPr>
          <w:b/>
        </w:rPr>
        <w:t xml:space="preserve">3: </w:t>
      </w:r>
      <w:r>
        <w:t>катаральном аппендиците</w:t>
      </w:r>
    </w:p>
    <w:p>
      <w:r>
        <w:rPr>
          <w:b/>
        </w:rPr>
        <w:t xml:space="preserve">4: </w:t>
      </w:r>
      <w:r>
        <w:t>плотном аппендикулярном инфильтрате</w:t>
      </w:r>
    </w:p>
    <w:p>
      <w:r>
        <w:t xml:space="preserve">Правильный ответ: </w:t>
      </w:r>
      <w:r>
        <w:rPr>
          <w:b/>
        </w:rPr>
        <w:t>плотном аппендикулярном инфильтрате</w:t>
      </w:r>
    </w:p>
    <w:p>
      <w:pPr>
        <w:pStyle w:val="Heading2"/>
      </w:pPr>
      <w:r>
        <w:t>ТЕНДОПАТИЯ ОБЛАСТИ ЛОКТЕВОГО СУСТАВА (ЛАТЕРАЛЬНЫЙ ЭПИКОНДИЛИТ) ЧАЩЕ ВСТРЕЧАЕТСЯ У ИГРОКОВ В</w:t>
      </w:r>
    </w:p>
    <w:p>
      <w:r>
        <w:rPr>
          <w:b/>
        </w:rPr>
        <w:t xml:space="preserve">1: </w:t>
      </w:r>
      <w:r>
        <w:t>волейбол</w:t>
      </w:r>
    </w:p>
    <w:p>
      <w:r>
        <w:rPr>
          <w:b/>
        </w:rPr>
        <w:t xml:space="preserve">2: </w:t>
      </w:r>
      <w:r>
        <w:t>теннис</w:t>
      </w:r>
    </w:p>
    <w:p>
      <w:r>
        <w:rPr>
          <w:b/>
        </w:rPr>
        <w:t xml:space="preserve">3: </w:t>
      </w:r>
      <w:r>
        <w:t>гольф</w:t>
      </w:r>
    </w:p>
    <w:p>
      <w:r>
        <w:rPr>
          <w:b/>
        </w:rPr>
        <w:t xml:space="preserve">4: </w:t>
      </w:r>
      <w:r>
        <w:t>ручной мяч</w:t>
      </w:r>
    </w:p>
    <w:p>
      <w:r>
        <w:t xml:space="preserve">Правильный ответ: </w:t>
      </w:r>
      <w:r>
        <w:rPr>
          <w:b/>
        </w:rPr>
        <w:t>теннис</w:t>
      </w:r>
    </w:p>
    <w:p>
      <w:pPr>
        <w:pStyle w:val="Heading2"/>
      </w:pPr>
      <w:r>
        <w:t>ПРИ РАЗВИТИИ ПРОРЫВА ЭХИНОКОККОВОЙ КИСТЫ В ПЛЕВРАЛЬНУЮ ПОЛОСТЬ ОТЛИЧИТЕЛЬНОЙ ОСОБЕННОСТЬЮ БУДЕТ</w:t>
      </w:r>
    </w:p>
    <w:p>
      <w:r>
        <w:rPr>
          <w:b/>
        </w:rPr>
        <w:t xml:space="preserve">1: </w:t>
      </w:r>
      <w:r>
        <w:t>развитие анафилактических реакций</w:t>
      </w:r>
    </w:p>
    <w:p>
      <w:r>
        <w:rPr>
          <w:b/>
        </w:rPr>
        <w:t xml:space="preserve">2: </w:t>
      </w:r>
      <w:r>
        <w:t>сочетание с внутриплевральным кровотечением</w:t>
      </w:r>
    </w:p>
    <w:p>
      <w:r>
        <w:rPr>
          <w:b/>
        </w:rPr>
        <w:t xml:space="preserve">3: </w:t>
      </w:r>
      <w:r>
        <w:t>быстрое развитие дыхательно-респираторных нарушений</w:t>
      </w:r>
    </w:p>
    <w:p>
      <w:r>
        <w:rPr>
          <w:b/>
        </w:rPr>
        <w:t xml:space="preserve">4: </w:t>
      </w:r>
      <w:r>
        <w:t>быстрое развитие напряженного «газового» синдрома</w:t>
      </w:r>
    </w:p>
    <w:p>
      <w:r>
        <w:t xml:space="preserve">Правильный ответ: </w:t>
      </w:r>
      <w:r>
        <w:rPr>
          <w:b/>
        </w:rPr>
        <w:t>развитие анафилактических реакций</w:t>
      </w:r>
    </w:p>
    <w:p>
      <w:pPr>
        <w:pStyle w:val="Heading2"/>
      </w:pPr>
      <w:r>
        <w:t>НАИБОЛЕЕ ИНФОРМАТИВНЫМ МЕТОДОМ ДИАГНОСТИКИ ПРИ ПЕРИТОНИТЕ ЯВЛЯЕТСЯ</w:t>
      </w:r>
    </w:p>
    <w:p>
      <w:r>
        <w:rPr>
          <w:b/>
        </w:rPr>
        <w:t xml:space="preserve">1: </w:t>
      </w:r>
      <w:r>
        <w:t>рентгенография живота</w:t>
      </w:r>
    </w:p>
    <w:p>
      <w:r>
        <w:rPr>
          <w:b/>
        </w:rPr>
        <w:t xml:space="preserve">2: </w:t>
      </w:r>
      <w:r>
        <w:t>клинический анализ крови</w:t>
      </w:r>
    </w:p>
    <w:p>
      <w:r>
        <w:rPr>
          <w:b/>
        </w:rPr>
        <w:t xml:space="preserve">3: </w:t>
      </w:r>
      <w:r>
        <w:t>лапароскопия</w:t>
      </w:r>
    </w:p>
    <w:p>
      <w:r>
        <w:rPr>
          <w:b/>
        </w:rPr>
        <w:t xml:space="preserve">4: </w:t>
      </w:r>
      <w:r>
        <w:t>сонография</w:t>
      </w:r>
    </w:p>
    <w:p>
      <w:r>
        <w:t xml:space="preserve">Правильный ответ: </w:t>
      </w:r>
      <w:r>
        <w:rPr>
          <w:b/>
        </w:rPr>
        <w:t>лапароскопия</w:t>
      </w:r>
    </w:p>
    <w:p>
      <w:pPr>
        <w:pStyle w:val="Heading2"/>
      </w:pPr>
      <w:r>
        <w:t>ДЛЯ СИНДРОМА ТРАВМАТИЧЕСКОЙ АСФИКСИИ ХАРАКТЕРНО</w:t>
      </w:r>
    </w:p>
    <w:p>
      <w:r>
        <w:rPr>
          <w:b/>
        </w:rPr>
        <w:t xml:space="preserve">1: </w:t>
      </w:r>
      <w:r>
        <w:t>появление «бронзовых» пятен на теле</w:t>
      </w:r>
    </w:p>
    <w:p>
      <w:r>
        <w:rPr>
          <w:b/>
        </w:rPr>
        <w:t xml:space="preserve">2: </w:t>
      </w:r>
      <w:r>
        <w:t>увеличение продолжительности пробы Штанге</w:t>
      </w:r>
    </w:p>
    <w:p>
      <w:r>
        <w:rPr>
          <w:b/>
        </w:rPr>
        <w:t xml:space="preserve">3: </w:t>
      </w:r>
      <w:r>
        <w:t>появление на коже груди и конъюнктиве глаз точечных кровоизлияний</w:t>
      </w:r>
    </w:p>
    <w:p>
      <w:r>
        <w:rPr>
          <w:b/>
        </w:rPr>
        <w:t xml:space="preserve">4: </w:t>
      </w:r>
      <w:r>
        <w:t>втягивание кожи между ребрами при дыхании</w:t>
      </w:r>
    </w:p>
    <w:p>
      <w:r>
        <w:t xml:space="preserve">Правильный ответ: </w:t>
      </w:r>
      <w:r>
        <w:rPr>
          <w:b/>
        </w:rPr>
        <w:t>появление на коже груди и конъюнктиве глаз точечных кровоизлияний</w:t>
      </w:r>
    </w:p>
    <w:p>
      <w:pPr>
        <w:pStyle w:val="Heading2"/>
      </w:pPr>
      <w:r>
        <w:t>ДЛЯ РЕИНФУЗИИ ПРИГОДНА КРОВЬ, ПОЛУЧЕННАЯ ПРИ РАЗРЫВЕ</w:t>
      </w:r>
    </w:p>
    <w:p>
      <w:r>
        <w:rPr>
          <w:b/>
        </w:rPr>
        <w:t xml:space="preserve">1: </w:t>
      </w:r>
      <w:r>
        <w:t>желудка</w:t>
      </w:r>
    </w:p>
    <w:p>
      <w:r>
        <w:rPr>
          <w:b/>
        </w:rPr>
        <w:t xml:space="preserve">2: </w:t>
      </w:r>
      <w:r>
        <w:t>селезёнки</w:t>
      </w:r>
    </w:p>
    <w:p>
      <w:r>
        <w:rPr>
          <w:b/>
        </w:rPr>
        <w:t xml:space="preserve">3: </w:t>
      </w:r>
      <w:r>
        <w:t>толстой кишки</w:t>
      </w:r>
    </w:p>
    <w:p>
      <w:r>
        <w:rPr>
          <w:b/>
        </w:rPr>
        <w:t xml:space="preserve">4: </w:t>
      </w:r>
      <w:r>
        <w:t>тонкой кишки</w:t>
      </w:r>
    </w:p>
    <w:p>
      <w:r>
        <w:t xml:space="preserve">Правильный ответ: </w:t>
      </w:r>
      <w:r>
        <w:rPr>
          <w:b/>
        </w:rPr>
        <w:t>селезёнки</w:t>
      </w:r>
    </w:p>
    <w:p>
      <w:pPr>
        <w:pStyle w:val="Heading2"/>
      </w:pPr>
      <w:r>
        <w:t>ОПТИМАЛЬНЫМ МЕТОДОМ ВОССТАНОВЛЕНИЯ ВОЛОСОНЕСУЩИХ ТКАНЕЙ ПРИ ДЕФЕКТЕ СВОДА ЧЕРЕПА ЯВЛЯЕТСЯ</w:t>
      </w:r>
    </w:p>
    <w:p>
      <w:r>
        <w:rPr>
          <w:b/>
        </w:rPr>
        <w:t xml:space="preserve">1: </w:t>
      </w:r>
      <w:r>
        <w:t>пластика растянутыми тканями</w:t>
      </w:r>
    </w:p>
    <w:p>
      <w:r>
        <w:rPr>
          <w:b/>
        </w:rPr>
        <w:t xml:space="preserve">2: </w:t>
      </w:r>
      <w:r>
        <w:t>аутодермопластика</w:t>
      </w:r>
    </w:p>
    <w:p>
      <w:r>
        <w:rPr>
          <w:b/>
        </w:rPr>
        <w:t xml:space="preserve">3: </w:t>
      </w:r>
      <w:r>
        <w:t>пластика Филатовским стеблем</w:t>
      </w:r>
    </w:p>
    <w:p>
      <w:r>
        <w:rPr>
          <w:b/>
        </w:rPr>
        <w:t xml:space="preserve">4: </w:t>
      </w:r>
      <w:r>
        <w:t>пластика сводным лоскутом на микро-сосудистом анастомозе</w:t>
      </w:r>
    </w:p>
    <w:p>
      <w:r>
        <w:t xml:space="preserve">Правильный ответ: </w:t>
      </w:r>
      <w:r>
        <w:rPr>
          <w:b/>
        </w:rPr>
        <w:t>пластика растянутыми тканями</w:t>
      </w:r>
    </w:p>
    <w:p>
      <w:pPr>
        <w:pStyle w:val="Heading2"/>
      </w:pPr>
      <w:r>
        <w:t>К ВОЗБУДИТЕЛЮ ХИРУРГИЧЕСКОГО СЕПСИСА НЕ ОТНОСИТСЯ</w:t>
      </w:r>
    </w:p>
    <w:p>
      <w:r>
        <w:rPr>
          <w:b/>
        </w:rPr>
        <w:t xml:space="preserve">1: </w:t>
      </w:r>
      <w:r>
        <w:t>гемолитический стрептококк</w:t>
      </w:r>
    </w:p>
    <w:p>
      <w:r>
        <w:rPr>
          <w:b/>
        </w:rPr>
        <w:t xml:space="preserve">2: </w:t>
      </w:r>
      <w:r>
        <w:t>золотистый стафилококк</w:t>
      </w:r>
    </w:p>
    <w:p>
      <w:r>
        <w:rPr>
          <w:b/>
        </w:rPr>
        <w:t xml:space="preserve">3: </w:t>
      </w:r>
      <w:r>
        <w:t>кишечная палочка</w:t>
      </w:r>
    </w:p>
    <w:p>
      <w:r>
        <w:rPr>
          <w:b/>
        </w:rPr>
        <w:t xml:space="preserve">4: </w:t>
      </w:r>
      <w:r>
        <w:t>протей</w:t>
      </w:r>
    </w:p>
    <w:p>
      <w:r>
        <w:t xml:space="preserve">Правильный ответ: </w:t>
      </w:r>
      <w:r>
        <w:rPr>
          <w:b/>
        </w:rPr>
        <w:t>протей</w:t>
      </w:r>
    </w:p>
    <w:p>
      <w:pPr>
        <w:pStyle w:val="Heading2"/>
      </w:pPr>
      <w:r>
        <w:t>АБСОЛЮТНЫМ ПРОТИВОПОКАЗАНИЕМ ДЛЯ ЦИРКУЛЯРНОЙ РЕЗЕКЦИИ ТРАХЕИ ЯВЛЯЕТСЯ</w:t>
      </w:r>
    </w:p>
    <w:p>
      <w:r>
        <w:rPr>
          <w:b/>
        </w:rPr>
        <w:t xml:space="preserve">1: </w:t>
      </w:r>
      <w:r>
        <w:t>наличие черепно-мозговой травмы в анамнезе</w:t>
      </w:r>
    </w:p>
    <w:p>
      <w:r>
        <w:rPr>
          <w:b/>
        </w:rPr>
        <w:t xml:space="preserve">2: </w:t>
      </w:r>
      <w:r>
        <w:t>сочетанное поражение - трахеопищеводный свищ</w:t>
      </w:r>
    </w:p>
    <w:p>
      <w:r>
        <w:rPr>
          <w:b/>
        </w:rPr>
        <w:t xml:space="preserve">3: </w:t>
      </w:r>
      <w:r>
        <w:t>приводящий парез голосовых складок</w:t>
      </w:r>
    </w:p>
    <w:p>
      <w:r>
        <w:rPr>
          <w:b/>
        </w:rPr>
        <w:t xml:space="preserve">4: </w:t>
      </w:r>
      <w:r>
        <w:t>тетрапарез конечностей</w:t>
      </w:r>
    </w:p>
    <w:p>
      <w:r>
        <w:t xml:space="preserve">Правильный ответ: </w:t>
      </w:r>
      <w:r>
        <w:rPr>
          <w:b/>
        </w:rPr>
        <w:t>приводящий парез голосовых складок</w:t>
      </w:r>
    </w:p>
    <w:p>
      <w:pPr>
        <w:pStyle w:val="Heading2"/>
      </w:pPr>
      <w:r>
        <w:t>ПРИ ПОСЕВАХ ПЕРИТОНЕАЛЬНОГО ЭКССУДАТА ЧАЩЕ ВСЕГО ОТМЕЧАЕТСЯ РОСТ</w:t>
      </w:r>
    </w:p>
    <w:p>
      <w:r>
        <w:rPr>
          <w:b/>
        </w:rPr>
        <w:t xml:space="preserve">1: </w:t>
      </w:r>
      <w:r>
        <w:t>анаэробной флоры</w:t>
      </w:r>
    </w:p>
    <w:p>
      <w:r>
        <w:rPr>
          <w:b/>
        </w:rPr>
        <w:t xml:space="preserve">2: </w:t>
      </w:r>
      <w:r>
        <w:t>стафилококка</w:t>
      </w:r>
    </w:p>
    <w:p>
      <w:r>
        <w:rPr>
          <w:b/>
        </w:rPr>
        <w:t xml:space="preserve">3: </w:t>
      </w:r>
      <w:r>
        <w:t>кишечной палочки</w:t>
      </w:r>
    </w:p>
    <w:p>
      <w:r>
        <w:rPr>
          <w:b/>
        </w:rPr>
        <w:t xml:space="preserve">4: </w:t>
      </w:r>
      <w:r>
        <w:t>протея</w:t>
      </w:r>
    </w:p>
    <w:p>
      <w:r>
        <w:t xml:space="preserve">Правильный ответ: </w:t>
      </w:r>
      <w:r>
        <w:rPr>
          <w:b/>
        </w:rPr>
        <w:t>кишечной палочки</w:t>
      </w:r>
    </w:p>
    <w:p>
      <w:pPr>
        <w:pStyle w:val="Heading2"/>
      </w:pPr>
      <w:r>
        <w:t>ОСНОВНЫМ ПУТЁМ ПРОНИКНОВЕНИЯ ИНФЕКЦИИ В ЖЕЛЧНЫЙ ПУЗЫРЬ ЯВЛЯЕТСЯ</w:t>
      </w:r>
    </w:p>
    <w:p>
      <w:r>
        <w:rPr>
          <w:b/>
        </w:rPr>
        <w:t xml:space="preserve">1: </w:t>
      </w:r>
      <w:r>
        <w:t>энтеральный</w:t>
      </w:r>
    </w:p>
    <w:p>
      <w:r>
        <w:rPr>
          <w:b/>
        </w:rPr>
        <w:t xml:space="preserve">2: </w:t>
      </w:r>
      <w:r>
        <w:t>одонтогенный</w:t>
      </w:r>
    </w:p>
    <w:p>
      <w:r>
        <w:rPr>
          <w:b/>
        </w:rPr>
        <w:t xml:space="preserve">3: </w:t>
      </w:r>
      <w:r>
        <w:t>гематогенный</w:t>
      </w:r>
    </w:p>
    <w:p>
      <w:r>
        <w:rPr>
          <w:b/>
        </w:rPr>
        <w:t xml:space="preserve">4: </w:t>
      </w:r>
      <w:r>
        <w:t>лимфогенный</w:t>
      </w:r>
    </w:p>
    <w:p>
      <w:r>
        <w:t xml:space="preserve">Правильный ответ: </w:t>
      </w:r>
      <w:r>
        <w:rPr>
          <w:b/>
        </w:rPr>
        <w:t>гематогенный</w:t>
      </w:r>
    </w:p>
    <w:p>
      <w:pPr>
        <w:pStyle w:val="Heading2"/>
      </w:pPr>
      <w:r>
        <w:t>ВЕДУЩИМ МЕТОДОМ ДИФФЕРЕНЦИАЛЬНОЙ ДИАГНОСТИКИ РАКА ПИЩЕВОДА СЛУЖИТ</w:t>
      </w:r>
    </w:p>
    <w:p>
      <w:r>
        <w:rPr>
          <w:b/>
        </w:rPr>
        <w:t xml:space="preserve">1: </w:t>
      </w:r>
      <w:r>
        <w:t>рентгеноконтрастное исследование</w:t>
      </w:r>
    </w:p>
    <w:p>
      <w:r>
        <w:rPr>
          <w:b/>
        </w:rPr>
        <w:t xml:space="preserve">2: </w:t>
      </w:r>
      <w:r>
        <w:t>морфологическое исследование</w:t>
      </w:r>
    </w:p>
    <w:p>
      <w:r>
        <w:rPr>
          <w:b/>
        </w:rPr>
        <w:t xml:space="preserve">3: </w:t>
      </w:r>
      <w:r>
        <w:t>ультразвуковое исследование</w:t>
      </w:r>
    </w:p>
    <w:p>
      <w:r>
        <w:rPr>
          <w:b/>
        </w:rPr>
        <w:t xml:space="preserve">4: </w:t>
      </w:r>
      <w:r>
        <w:t>компьютерная томография</w:t>
      </w:r>
    </w:p>
    <w:p>
      <w:r>
        <w:t xml:space="preserve">Правильный ответ: </w:t>
      </w:r>
      <w:r>
        <w:rPr>
          <w:b/>
        </w:rPr>
        <w:t>морфологическое исследование</w:t>
      </w:r>
    </w:p>
    <w:p>
      <w:pPr>
        <w:pStyle w:val="Heading2"/>
      </w:pPr>
      <w:r>
        <w:t>ОТМОРОЖЕННЫЙ СЕГМЕНТ КОНЕЧНОСТИ АМПУТИРУЮТ ПРИ</w:t>
      </w:r>
    </w:p>
    <w:p>
      <w:r>
        <w:rPr>
          <w:b/>
        </w:rPr>
        <w:t xml:space="preserve">1: </w:t>
      </w:r>
      <w:r>
        <w:t>функционально неполноценной культе</w:t>
      </w:r>
    </w:p>
    <w:p>
      <w:r>
        <w:rPr>
          <w:b/>
        </w:rPr>
        <w:t xml:space="preserve">2: </w:t>
      </w:r>
      <w:r>
        <w:t>резко выраженном отеке конечности</w:t>
      </w:r>
    </w:p>
    <w:p>
      <w:r>
        <w:rPr>
          <w:b/>
        </w:rPr>
        <w:t xml:space="preserve">3: </w:t>
      </w:r>
      <w:r>
        <w:t>остеолизисе</w:t>
      </w:r>
    </w:p>
    <w:p>
      <w:r>
        <w:rPr>
          <w:b/>
        </w:rPr>
        <w:t xml:space="preserve">4: </w:t>
      </w:r>
      <w:r>
        <w:t>гангрене конечности</w:t>
      </w:r>
    </w:p>
    <w:p>
      <w:r>
        <w:t xml:space="preserve">Правильный ответ: </w:t>
      </w:r>
      <w:r>
        <w:rPr>
          <w:b/>
        </w:rPr>
        <w:t>гангрене конечности</w:t>
      </w:r>
    </w:p>
    <w:p>
      <w:pPr>
        <w:pStyle w:val="Heading2"/>
      </w:pPr>
      <w:r>
        <w:t>КРИТИЧЕСКОЙ, В СМЫСЛЕ УГРОЗЫ ГЕНЕРАЛИЗАЦИИ ИНФЕКЦИИ, ЯВЛЯЕТСЯ БАКТЕРИАЛЬНАЯ ОБСЕМЕНЁННОСТЬ РАН, СОСТАВЛЯЮЩАЯ НА 1 Г БИОПТАТА ИЗ ОЖОГОВОЙ РАНЫ _______ МИКРОБНЫХ ТЕЛ</w:t>
      </w:r>
    </w:p>
    <w:p>
      <w:r>
        <w:rPr>
          <w:b/>
        </w:rPr>
        <w:t xml:space="preserve">1: </w:t>
      </w:r>
      <w:r>
        <w:t>1000</w:t>
      </w:r>
    </w:p>
    <w:p>
      <w:r>
        <w:rPr>
          <w:b/>
        </w:rPr>
        <w:t xml:space="preserve">2: </w:t>
      </w:r>
      <w:r>
        <w:t>100 000</w:t>
      </w:r>
    </w:p>
    <w:p>
      <w:r>
        <w:rPr>
          <w:b/>
        </w:rPr>
        <w:t xml:space="preserve">3: </w:t>
      </w:r>
      <w:r>
        <w:t>10 000</w:t>
      </w:r>
    </w:p>
    <w:p>
      <w:r>
        <w:rPr>
          <w:b/>
        </w:rPr>
        <w:t xml:space="preserve">4: </w:t>
      </w:r>
      <w:r>
        <w:t>1 000 000</w:t>
      </w:r>
    </w:p>
    <w:p>
      <w:r>
        <w:t xml:space="preserve">Правильный ответ: </w:t>
      </w:r>
      <w:r>
        <w:rPr>
          <w:b/>
        </w:rPr>
        <w:t>1 000 000</w:t>
      </w:r>
    </w:p>
    <w:p>
      <w:pPr>
        <w:pStyle w:val="Heading2"/>
      </w:pPr>
      <w:r>
        <w:t>НА ПЕРИОДИЧЕСКИХ МЕДИЦИНСКИХ ОСМОТРАХ СОТРУДНИКОВ, РАБОТАЮЩИХ В УСЛОВИЯХ ВОЗДЕЙСТВИЯ ЛОКАЛЬНОЙ ВИБРАЦИИ, ОБЯЗАТЕЛЬНЫМ ЯВЛЯЕТСЯ УЧАСТИЕ</w:t>
      </w:r>
    </w:p>
    <w:p>
      <w:r>
        <w:rPr>
          <w:b/>
        </w:rPr>
        <w:t xml:space="preserve">1: </w:t>
      </w:r>
      <w:r>
        <w:t>ревматолога</w:t>
      </w:r>
    </w:p>
    <w:p>
      <w:r>
        <w:rPr>
          <w:b/>
        </w:rPr>
        <w:t xml:space="preserve">2: </w:t>
      </w:r>
      <w:r>
        <w:t>пульмонолога</w:t>
      </w:r>
    </w:p>
    <w:p>
      <w:r>
        <w:rPr>
          <w:b/>
        </w:rPr>
        <w:t xml:space="preserve">3: </w:t>
      </w:r>
      <w:r>
        <w:t>хирурга</w:t>
      </w:r>
    </w:p>
    <w:p>
      <w:r>
        <w:rPr>
          <w:b/>
        </w:rPr>
        <w:t xml:space="preserve">4: </w:t>
      </w:r>
      <w:r>
        <w:t>дерматовенеролога</w:t>
      </w:r>
    </w:p>
    <w:p>
      <w:r>
        <w:t xml:space="preserve">Правильный ответ: </w:t>
      </w:r>
      <w:r>
        <w:rPr>
          <w:b/>
        </w:rPr>
        <w:t>хирурга</w:t>
      </w:r>
    </w:p>
    <w:p>
      <w:pPr>
        <w:pStyle w:val="Heading2"/>
      </w:pPr>
      <w:r>
        <w:t>ВОЗБУДИТЕЛЯМИ ХИРУРГИЧЕСКОГО СЕПСИСА ЧАЩЕ ВСЕГО БЫВАЮТ</w:t>
      </w:r>
    </w:p>
    <w:p>
      <w:r>
        <w:rPr>
          <w:b/>
        </w:rPr>
        <w:t xml:space="preserve">1: </w:t>
      </w:r>
      <w:r>
        <w:t>шигеллы</w:t>
      </w:r>
    </w:p>
    <w:p>
      <w:r>
        <w:rPr>
          <w:b/>
        </w:rPr>
        <w:t xml:space="preserve">2: </w:t>
      </w:r>
      <w:r>
        <w:t>пневмококки</w:t>
      </w:r>
    </w:p>
    <w:p>
      <w:r>
        <w:rPr>
          <w:b/>
        </w:rPr>
        <w:t xml:space="preserve">3: </w:t>
      </w:r>
      <w:r>
        <w:t>синегнойная палочка</w:t>
      </w:r>
    </w:p>
    <w:p>
      <w:r>
        <w:rPr>
          <w:b/>
        </w:rPr>
        <w:t xml:space="preserve">4: </w:t>
      </w:r>
      <w:r>
        <w:t>палочки Коха</w:t>
      </w:r>
    </w:p>
    <w:p>
      <w:r>
        <w:t xml:space="preserve">Правильный ответ: </w:t>
      </w:r>
      <w:r>
        <w:rPr>
          <w:b/>
        </w:rPr>
        <w:t>синегнойная палочка</w:t>
      </w:r>
    </w:p>
    <w:p>
      <w:pPr>
        <w:pStyle w:val="Heading2"/>
      </w:pPr>
      <w:r>
        <w:t>ПРИ ВНЕ ИЛИ ВНУТРИЛЕГОЧНОЙ СЕКВЕСТРАЦИИ ПОКАЗАНО</w:t>
      </w:r>
    </w:p>
    <w:p>
      <w:r>
        <w:rPr>
          <w:b/>
        </w:rPr>
        <w:t xml:space="preserve">1: </w:t>
      </w:r>
      <w:r>
        <w:t>проведение лучевой терапии</w:t>
      </w:r>
    </w:p>
    <w:p>
      <w:r>
        <w:rPr>
          <w:b/>
        </w:rPr>
        <w:t xml:space="preserve">2: </w:t>
      </w:r>
      <w:r>
        <w:t>хирургическое лечение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проведение антибактериальной терапии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ПЕРЕДНИЙ СТВОЛ ЛЕГОЧНОЙ АРТЕРИИ НАИБОЛЕЕ ЧАСТО ДЕЛИТСЯ НА _______ И _______</w:t>
      </w:r>
    </w:p>
    <w:p>
      <w:r>
        <w:rPr>
          <w:b/>
        </w:rPr>
        <w:t xml:space="preserve">1: </w:t>
      </w:r>
      <w:r>
        <w:t>А4,5; А6</w:t>
      </w:r>
    </w:p>
    <w:p>
      <w:r>
        <w:rPr>
          <w:b/>
        </w:rPr>
        <w:t xml:space="preserve">2: </w:t>
      </w:r>
      <w:r>
        <w:t>А2; А6</w:t>
      </w:r>
    </w:p>
    <w:p>
      <w:r>
        <w:rPr>
          <w:b/>
        </w:rPr>
        <w:t xml:space="preserve">3: </w:t>
      </w:r>
      <w:r>
        <w:t>А4; А5</w:t>
      </w:r>
    </w:p>
    <w:p>
      <w:r>
        <w:rPr>
          <w:b/>
        </w:rPr>
        <w:t xml:space="preserve">4: </w:t>
      </w:r>
      <w:r>
        <w:t>А1; А3</w:t>
      </w:r>
    </w:p>
    <w:p>
      <w:r>
        <w:t xml:space="preserve">Правильный ответ: </w:t>
      </w:r>
      <w:r>
        <w:rPr>
          <w:b/>
        </w:rPr>
        <w:t>А1; А3</w:t>
      </w:r>
    </w:p>
    <w:p>
      <w:pPr>
        <w:pStyle w:val="Heading2"/>
      </w:pPr>
      <w:r>
        <w:t>КАКИЕ АНАТОМИЧЕСКИЕ СТРУКТУРЫ ОБРАЗУЮТ ТРЕУГОЛЬНИК КАЛО?</w:t>
      </w:r>
    </w:p>
    <w:p>
      <w:r>
        <w:rPr>
          <w:b/>
        </w:rPr>
        <w:t xml:space="preserve">1: </w:t>
      </w:r>
      <w:r>
        <w:t>общий печеночный проток, пузырная артерия, правая печеночная артерия</w:t>
      </w:r>
    </w:p>
    <w:p>
      <w:r>
        <w:rPr>
          <w:b/>
        </w:rPr>
        <w:t xml:space="preserve">2: </w:t>
      </w:r>
      <w:r>
        <w:t>общий печеночный проток, пузырный проток, пузырная артерия</w:t>
      </w:r>
    </w:p>
    <w:p>
      <w:r>
        <w:rPr>
          <w:b/>
        </w:rPr>
        <w:t xml:space="preserve">3: </w:t>
      </w:r>
      <w:r>
        <w:t>пузырный проток, общий желчный проток, правый печеночный проток</w:t>
      </w:r>
    </w:p>
    <w:p>
      <w:r>
        <w:rPr>
          <w:b/>
        </w:rPr>
        <w:t xml:space="preserve">4: </w:t>
      </w:r>
      <w:r>
        <w:t>правый печеночный проток, общий желчный проток, правая печеночная артерия</w:t>
      </w:r>
    </w:p>
    <w:p>
      <w:r>
        <w:t xml:space="preserve">Правильный ответ: </w:t>
      </w:r>
      <w:r>
        <w:rPr>
          <w:b/>
        </w:rPr>
        <w:t>общий печеночный проток, пузырный проток, пузырная артерия</w:t>
      </w:r>
    </w:p>
    <w:p>
      <w:pPr>
        <w:pStyle w:val="Heading2"/>
      </w:pPr>
      <w:r>
        <w:t>ОСНОВНЫМ МЕТОДОМ ДИАГНОСТИКИ В ОНКОЛОГИИ ЯВЛЯЕТСЯ ___ МЕТОД</w:t>
      </w:r>
    </w:p>
    <w:p>
      <w:r>
        <w:rPr>
          <w:b/>
        </w:rPr>
        <w:t xml:space="preserve">1: </w:t>
      </w:r>
      <w:r>
        <w:t>морфологический</w:t>
      </w:r>
    </w:p>
    <w:p>
      <w:r>
        <w:rPr>
          <w:b/>
        </w:rPr>
        <w:t xml:space="preserve">2: </w:t>
      </w:r>
      <w:r>
        <w:t>лучевой</w:t>
      </w:r>
    </w:p>
    <w:p>
      <w:r>
        <w:rPr>
          <w:b/>
        </w:rPr>
        <w:t xml:space="preserve">3: </w:t>
      </w:r>
      <w:r>
        <w:t>лабораторный</w:t>
      </w:r>
    </w:p>
    <w:p>
      <w:r>
        <w:rPr>
          <w:b/>
        </w:rPr>
        <w:t xml:space="preserve">4: </w:t>
      </w:r>
      <w:r>
        <w:t>лабораторно-инструментальный</w:t>
      </w:r>
    </w:p>
    <w:p>
      <w:r>
        <w:t xml:space="preserve">Правильный ответ: </w:t>
      </w:r>
      <w:r>
        <w:rPr>
          <w:b/>
        </w:rPr>
        <w:t>морфологический</w:t>
      </w:r>
    </w:p>
    <w:p>
      <w:pPr>
        <w:pStyle w:val="Heading2"/>
      </w:pPr>
      <w:r>
        <w:t>КОСАЯ ПАХОВО-МОШОНОЧНАЯ ГРЫЖА ОПРЕДЕЛЯЕТСЯ, КОГДА</w:t>
      </w:r>
    </w:p>
    <w:p>
      <w:r>
        <w:rPr>
          <w:b/>
        </w:rPr>
        <w:t xml:space="preserve">1: </w:t>
      </w:r>
      <w:r>
        <w:t>дно грыжевого мешка достигает наружного отверстия пахового канала</w:t>
      </w:r>
    </w:p>
    <w:p>
      <w:r>
        <w:rPr>
          <w:b/>
        </w:rPr>
        <w:t xml:space="preserve">2: </w:t>
      </w:r>
      <w:r>
        <w:t>грыжа выходит из пахового канала и определяется в паховой области</w:t>
      </w:r>
    </w:p>
    <w:p>
      <w:r>
        <w:rPr>
          <w:b/>
        </w:rPr>
        <w:t xml:space="preserve">3: </w:t>
      </w:r>
      <w:r>
        <w:t>дно грыжевого мешка достижимо пальцем, введенным в наружное отверстие пахового канала без натуживания больного</w:t>
      </w:r>
    </w:p>
    <w:p>
      <w:r>
        <w:rPr>
          <w:b/>
        </w:rPr>
        <w:t xml:space="preserve">4: </w:t>
      </w:r>
      <w:r>
        <w:t>грыжевой мешок спускается в мошонку</w:t>
      </w:r>
    </w:p>
    <w:p>
      <w:r>
        <w:t xml:space="preserve">Правильный ответ: </w:t>
      </w:r>
      <w:r>
        <w:rPr>
          <w:b/>
        </w:rPr>
        <w:t>грыжевой мешок спускается в мошонку</w:t>
      </w:r>
    </w:p>
    <w:p>
      <w:pPr>
        <w:pStyle w:val="Heading2"/>
      </w:pPr>
      <w:r>
        <w:t>ПО КЛАССИФИКАЦИИ ФОРЕСТА ПРОДОЛЖАЮЩЕЕСЯ КАПИЛЛЯРНОЕ В ВИДЕ ДИФФУЗНОГО ПРОСАЧИВАНИЯ ЯЗВЕННОЕ КРОВОТЕЧЕНИЕ СООТВЕТСТУЕТ ___ СТАДИИ</w:t>
      </w:r>
    </w:p>
    <w:p>
      <w:r>
        <w:rPr>
          <w:b/>
        </w:rPr>
        <w:t xml:space="preserve">1: </w:t>
      </w:r>
      <w:r>
        <w:t>FIIb</w:t>
      </w:r>
    </w:p>
    <w:p>
      <w:r>
        <w:rPr>
          <w:b/>
        </w:rPr>
        <w:t xml:space="preserve">2: </w:t>
      </w:r>
      <w:r>
        <w:t>FIa</w:t>
      </w:r>
    </w:p>
    <w:p>
      <w:r>
        <w:rPr>
          <w:b/>
        </w:rPr>
        <w:t xml:space="preserve">3: </w:t>
      </w:r>
      <w:r>
        <w:t>FIIa</w:t>
      </w:r>
    </w:p>
    <w:p>
      <w:r>
        <w:rPr>
          <w:b/>
        </w:rPr>
        <w:t xml:space="preserve">4: </w:t>
      </w:r>
      <w:r>
        <w:t>FIb</w:t>
      </w:r>
    </w:p>
    <w:p>
      <w:r>
        <w:t xml:space="preserve">Правильный ответ: </w:t>
      </w:r>
      <w:r>
        <w:rPr>
          <w:b/>
        </w:rPr>
        <w:t>FIb</w:t>
      </w:r>
    </w:p>
    <w:p>
      <w:pPr>
        <w:pStyle w:val="Heading2"/>
      </w:pPr>
      <w:r>
        <w:t>ТАКТИКОЙ ПРИ САМОПРОИЗВОЛЬНОМ ВПРАВЛЕНИИ ГРЫЖИ В ПРИЕМНОМ ПОКОЕ ПРИ СРОКЕ УЩЕМЛЕНИЯ БОЛЕЕ 2 ЧАСОВ ЯВЛЯЕТСЯ</w:t>
      </w:r>
    </w:p>
    <w:p>
      <w:r>
        <w:rPr>
          <w:b/>
        </w:rPr>
        <w:t xml:space="preserve">1: </w:t>
      </w:r>
      <w:r>
        <w:t>диагностическая лапароскопия</w:t>
      </w:r>
    </w:p>
    <w:p>
      <w:r>
        <w:rPr>
          <w:b/>
        </w:rPr>
        <w:t xml:space="preserve">2: </w:t>
      </w:r>
      <w:r>
        <w:t>госпитализация больного в хирургическое отделение для наблюдения</w:t>
      </w:r>
    </w:p>
    <w:p>
      <w:r>
        <w:rPr>
          <w:b/>
        </w:rPr>
        <w:t xml:space="preserve">3: </w:t>
      </w:r>
      <w:r>
        <w:t>экстренная операция – грыжесечение</w:t>
      </w:r>
    </w:p>
    <w:p>
      <w:r>
        <w:rPr>
          <w:b/>
        </w:rPr>
        <w:t xml:space="preserve">4: </w:t>
      </w:r>
      <w:r>
        <w:t>направление больного домой</w:t>
      </w:r>
    </w:p>
    <w:p>
      <w:r>
        <w:t xml:space="preserve">Правильный ответ: </w:t>
      </w:r>
      <w:r>
        <w:rPr>
          <w:b/>
        </w:rPr>
        <w:t>диагностическая лапароскопия</w:t>
      </w:r>
    </w:p>
    <w:p>
      <w:pPr>
        <w:pStyle w:val="Heading2"/>
      </w:pPr>
      <w:r>
        <w:t>НАИБОЛЬШИЕ ПАТОЛОГИЧЕСКИЕ ИЗМЕНЕНИЯ ПРИ УЩЕМЛЕНИИ ТОНКОЙ КИШКИ В ГРЫЖЕВЫХ ВОРОТАХ ПРОИСХОДЯТ В</w:t>
      </w:r>
    </w:p>
    <w:p>
      <w:r>
        <w:rPr>
          <w:b/>
        </w:rPr>
        <w:t xml:space="preserve">1: </w:t>
      </w:r>
      <w:r>
        <w:t>отводящей петле тонкой кишки</w:t>
      </w:r>
    </w:p>
    <w:p>
      <w:r>
        <w:rPr>
          <w:b/>
        </w:rPr>
        <w:t xml:space="preserve">2: </w:t>
      </w:r>
      <w:r>
        <w:t>приводящей петле тонкой кишки</w:t>
      </w:r>
    </w:p>
    <w:p>
      <w:r>
        <w:rPr>
          <w:b/>
        </w:rPr>
        <w:t xml:space="preserve">3: </w:t>
      </w:r>
      <w:r>
        <w:t>сегменте брыжейки ущемленной кишки</w:t>
      </w:r>
    </w:p>
    <w:p>
      <w:r>
        <w:rPr>
          <w:b/>
        </w:rPr>
        <w:t xml:space="preserve">4: </w:t>
      </w:r>
      <w:r>
        <w:t>приводящей и отводящей петле тонкой кишки в равной степени</w:t>
      </w:r>
    </w:p>
    <w:p>
      <w:r>
        <w:t xml:space="preserve">Правильный ответ: </w:t>
      </w:r>
      <w:r>
        <w:rPr>
          <w:b/>
        </w:rPr>
        <w:t>сегменте брыжейки ущемленной кишки</w:t>
      </w:r>
    </w:p>
    <w:p>
      <w:pPr>
        <w:pStyle w:val="Heading2"/>
      </w:pPr>
      <w:r>
        <w:t>ОПТИМАЛЬНЫМ МЕТОДОМ ДИАГНОСТИКИ РАЗРЫВОВ МЕНИСКОВ ЯВЛЯЕТСЯ</w:t>
      </w:r>
    </w:p>
    <w:p>
      <w:r>
        <w:rPr>
          <w:b/>
        </w:rPr>
        <w:t xml:space="preserve">1: </w:t>
      </w:r>
      <w:r>
        <w:t>УЗИ (ультразвуковое исследование)</w:t>
      </w:r>
    </w:p>
    <w:p>
      <w:r>
        <w:rPr>
          <w:b/>
        </w:rPr>
        <w:t xml:space="preserve">2: </w:t>
      </w:r>
      <w:r>
        <w:t>рентгенография</w:t>
      </w:r>
    </w:p>
    <w:p>
      <w:r>
        <w:rPr>
          <w:b/>
        </w:rPr>
        <w:t xml:space="preserve">3: </w:t>
      </w:r>
      <w:r>
        <w:t>КТ (компьютерная томография)</w:t>
      </w:r>
    </w:p>
    <w:p>
      <w:r>
        <w:rPr>
          <w:b/>
        </w:rPr>
        <w:t xml:space="preserve">4: </w:t>
      </w:r>
      <w:r>
        <w:t>МРТ (магнитно-резонансная томография)</w:t>
      </w:r>
    </w:p>
    <w:p>
      <w:r>
        <w:t xml:space="preserve">Правильный ответ: </w:t>
      </w:r>
      <w:r>
        <w:rPr>
          <w:b/>
        </w:rPr>
        <w:t>МРТ (магнитно-резонансная томография)</w:t>
      </w:r>
    </w:p>
    <w:p>
      <w:pPr>
        <w:pStyle w:val="Heading2"/>
      </w:pPr>
      <w:r>
        <w:t>САРКОМЫ ЮИНГА НАИБОЛЕЕ ЧАСТО ВСТРЕЧАЮТСЯ В ВОЗРАСТЕ ОТ _____ ДО (В ГОДАХ)</w:t>
      </w:r>
    </w:p>
    <w:p>
      <w:r>
        <w:rPr>
          <w:b/>
        </w:rPr>
        <w:t xml:space="preserve">1: </w:t>
      </w:r>
      <w:r>
        <w:t>10; 25</w:t>
      </w:r>
    </w:p>
    <w:p>
      <w:r>
        <w:rPr>
          <w:b/>
        </w:rPr>
        <w:t xml:space="preserve">2: </w:t>
      </w:r>
      <w:r>
        <w:t>30; 40</w:t>
      </w:r>
    </w:p>
    <w:p>
      <w:r>
        <w:rPr>
          <w:b/>
        </w:rPr>
        <w:t xml:space="preserve">3: </w:t>
      </w:r>
      <w:r>
        <w:t>50; 60</w:t>
      </w:r>
    </w:p>
    <w:p>
      <w:r>
        <w:rPr>
          <w:b/>
        </w:rPr>
        <w:t xml:space="preserve">4: </w:t>
      </w:r>
      <w:r>
        <w:t>40; 50</w:t>
      </w:r>
    </w:p>
    <w:p>
      <w:r>
        <w:t xml:space="preserve">Правильный ответ: </w:t>
      </w:r>
      <w:r>
        <w:rPr>
          <w:b/>
        </w:rPr>
        <w:t>10; 25</w:t>
      </w:r>
    </w:p>
    <w:p>
      <w:pPr>
        <w:pStyle w:val="Heading2"/>
      </w:pPr>
      <w:r>
        <w:t>ЦЕЛЬЮ НЕКРОТОМИИ ЯВЛЯЕТСЯ</w:t>
      </w:r>
    </w:p>
    <w:p>
      <w:r>
        <w:rPr>
          <w:b/>
        </w:rPr>
        <w:t xml:space="preserve">1: </w:t>
      </w:r>
      <w:r>
        <w:t>улучшение реологии крови</w:t>
      </w:r>
    </w:p>
    <w:p>
      <w:r>
        <w:rPr>
          <w:b/>
        </w:rPr>
        <w:t xml:space="preserve">2: </w:t>
      </w:r>
      <w:r>
        <w:t>улучшение или восстановление периферического кровообращения</w:t>
      </w:r>
    </w:p>
    <w:p>
      <w:r>
        <w:rPr>
          <w:b/>
        </w:rPr>
        <w:t xml:space="preserve">3: </w:t>
      </w:r>
      <w:r>
        <w:t>удаление участков струпа</w:t>
      </w:r>
    </w:p>
    <w:p>
      <w:r>
        <w:rPr>
          <w:b/>
        </w:rPr>
        <w:t xml:space="preserve">4: </w:t>
      </w:r>
      <w:r>
        <w:t>предупреждение инфицирования ран</w:t>
      </w:r>
    </w:p>
    <w:p>
      <w:r>
        <w:t xml:space="preserve">Правильный ответ: </w:t>
      </w:r>
      <w:r>
        <w:rPr>
          <w:b/>
        </w:rPr>
        <w:t>улучшение или восстановление периферического кровообращения</w:t>
      </w:r>
    </w:p>
    <w:p>
      <w:pPr>
        <w:pStyle w:val="Heading2"/>
      </w:pPr>
      <w:r>
        <w:t>БОЛЕЕ 6 АНАТОМИЧЕСКИХ ОБЛАСТЕЙ ЗАНИМАЕТ ___ ПЕРИТОНИТ</w:t>
      </w:r>
    </w:p>
    <w:p>
      <w:r>
        <w:rPr>
          <w:b/>
        </w:rPr>
        <w:t xml:space="preserve">1: </w:t>
      </w:r>
      <w:r>
        <w:t>местный</w:t>
      </w:r>
    </w:p>
    <w:p>
      <w:r>
        <w:rPr>
          <w:b/>
        </w:rPr>
        <w:t xml:space="preserve">2: </w:t>
      </w:r>
      <w:r>
        <w:t>диффузный</w:t>
      </w:r>
    </w:p>
    <w:p>
      <w:r>
        <w:rPr>
          <w:b/>
        </w:rPr>
        <w:t xml:space="preserve">3: </w:t>
      </w:r>
      <w:r>
        <w:t>разлитой</w:t>
      </w:r>
    </w:p>
    <w:p>
      <w:r>
        <w:rPr>
          <w:b/>
        </w:rPr>
        <w:t xml:space="preserve">4: </w:t>
      </w:r>
      <w:r>
        <w:t>отграниченный</w:t>
      </w:r>
    </w:p>
    <w:p>
      <w:r>
        <w:t xml:space="preserve">Правильный ответ: </w:t>
      </w:r>
      <w:r>
        <w:rPr>
          <w:b/>
        </w:rPr>
        <w:t>разлитой</w:t>
      </w:r>
    </w:p>
    <w:p>
      <w:pPr>
        <w:pStyle w:val="Heading2"/>
      </w:pPr>
      <w:r>
        <w:t>ПРИ ПОДОЗРЕНИИ НА КРОВОТЕЧЕНИЕ ИЗ ЯЗВЫ ЖЕЛУДКА СЛЕДУЕТ ПРОИЗВЕСТИ</w:t>
      </w:r>
    </w:p>
    <w:p>
      <w:r>
        <w:rPr>
          <w:b/>
        </w:rPr>
        <w:t xml:space="preserve">1: </w:t>
      </w:r>
      <w:r>
        <w:t>экстренную эзофагогастродуоденоскопию</w:t>
      </w:r>
    </w:p>
    <w:p>
      <w:r>
        <w:rPr>
          <w:b/>
        </w:rPr>
        <w:t xml:space="preserve">2: </w:t>
      </w:r>
      <w:r>
        <w:t>ангиографию</w:t>
      </w:r>
    </w:p>
    <w:p>
      <w:r>
        <w:rPr>
          <w:b/>
        </w:rPr>
        <w:t xml:space="preserve">3: </w:t>
      </w:r>
      <w:r>
        <w:t>рентгенографию желудка</w:t>
      </w:r>
    </w:p>
    <w:p>
      <w:r>
        <w:rPr>
          <w:b/>
        </w:rPr>
        <w:t xml:space="preserve">4: </w:t>
      </w:r>
      <w:r>
        <w:t>лапароскопию</w:t>
      </w:r>
    </w:p>
    <w:p>
      <w:r>
        <w:t xml:space="preserve">Правильный ответ: </w:t>
      </w:r>
      <w:r>
        <w:rPr>
          <w:b/>
        </w:rPr>
        <w:t>экстренную эзофагогастродуоденоскопию</w:t>
      </w:r>
    </w:p>
    <w:p>
      <w:pPr>
        <w:pStyle w:val="Heading2"/>
      </w:pPr>
      <w:r>
        <w:t>ЗАКРЫТАЯ МИТРАЛЬНАЯ КОМИССУРОТОМИЯ МОЖЕТ БЫТЬ ВЫПОЛНЕНА ПРИ СЛЕДУЮЩИХ МОРФОЛОГИЧЕСКИХ ВАРИАНТАХ МИТРАЛЬНОГО СТЕНОЗА</w:t>
      </w:r>
    </w:p>
    <w:p>
      <w:r>
        <w:rPr>
          <w:b/>
        </w:rPr>
        <w:t xml:space="preserve">1: </w:t>
      </w:r>
      <w:r>
        <w:t>кальциноз клапана II степени</w:t>
      </w:r>
    </w:p>
    <w:p>
      <w:r>
        <w:rPr>
          <w:b/>
        </w:rPr>
        <w:t xml:space="preserve">2: </w:t>
      </w:r>
      <w:r>
        <w:t>кальциноз клапана I степени</w:t>
      </w:r>
    </w:p>
    <w:p>
      <w:r>
        <w:rPr>
          <w:b/>
        </w:rPr>
        <w:t xml:space="preserve">3: </w:t>
      </w:r>
      <w:r>
        <w:t>незначительное утолщение створок с укорочением подстворчатых структур</w:t>
      </w:r>
    </w:p>
    <w:p>
      <w:r>
        <w:rPr>
          <w:b/>
        </w:rPr>
        <w:t xml:space="preserve">4: </w:t>
      </w:r>
      <w:r>
        <w:t>фиброз и деформация створок</w:t>
      </w:r>
    </w:p>
    <w:p>
      <w:r>
        <w:t xml:space="preserve">Правильный ответ: </w:t>
      </w:r>
      <w:r>
        <w:rPr>
          <w:b/>
        </w:rPr>
        <w:t>кальциноз клапана I степени</w:t>
      </w:r>
    </w:p>
    <w:p>
      <w:pPr>
        <w:pStyle w:val="Heading2"/>
      </w:pPr>
      <w:r>
        <w:t>КЛИНИЧЕСКАЯ СМЕРТЬ СВИДЕТЕЛЬСТВУЕТ О ___ СТЕПЕНИ ОБЩЕЙ ЭЛЕКТРОТРАВМЫ</w:t>
      </w:r>
    </w:p>
    <w:p>
      <w:r>
        <w:rPr>
          <w:b/>
        </w:rPr>
        <w:t xml:space="preserve">1: </w:t>
      </w:r>
      <w:r>
        <w:t>IV</w:t>
      </w:r>
    </w:p>
    <w:p>
      <w:r>
        <w:rPr>
          <w:b/>
        </w:rPr>
        <w:t xml:space="preserve">2: </w:t>
      </w:r>
      <w:r>
        <w:t>III</w:t>
      </w:r>
    </w:p>
    <w:p>
      <w:r>
        <w:rPr>
          <w:b/>
        </w:rPr>
        <w:t xml:space="preserve">3: </w:t>
      </w:r>
      <w:r>
        <w:t>I</w:t>
      </w:r>
    </w:p>
    <w:p>
      <w:r>
        <w:rPr>
          <w:b/>
        </w:rPr>
        <w:t xml:space="preserve">4: </w:t>
      </w:r>
      <w:r>
        <w:t>II</w:t>
      </w:r>
    </w:p>
    <w:p>
      <w:r>
        <w:t xml:space="preserve">Правильный ответ: </w:t>
      </w:r>
      <w:r>
        <w:rPr>
          <w:b/>
        </w:rPr>
        <w:t>IV</w:t>
      </w:r>
    </w:p>
    <w:p>
      <w:pPr>
        <w:pStyle w:val="Heading2"/>
      </w:pPr>
      <w:r>
        <w:t>ПАЦИЕНТУ С ОБЩИМ ОХЛАЖДЕНИЕМ ТЯЖЕЛОЙ СТЕПЕНИ ПОКАЗАНО ЛЕЧЕНИЕ В УСЛОВИЯХ___ОТДЕЛЕНИЯ</w:t>
      </w:r>
    </w:p>
    <w:p>
      <w:r>
        <w:rPr>
          <w:b/>
        </w:rPr>
        <w:t xml:space="preserve">1: </w:t>
      </w:r>
      <w:r>
        <w:t>хирургического</w:t>
      </w:r>
    </w:p>
    <w:p>
      <w:r>
        <w:rPr>
          <w:b/>
        </w:rPr>
        <w:t xml:space="preserve">2: </w:t>
      </w:r>
      <w:r>
        <w:t>реанимационного</w:t>
      </w:r>
    </w:p>
    <w:p>
      <w:r>
        <w:rPr>
          <w:b/>
        </w:rPr>
        <w:t xml:space="preserve">3: </w:t>
      </w:r>
      <w:r>
        <w:t>неврологического</w:t>
      </w:r>
    </w:p>
    <w:p>
      <w:r>
        <w:rPr>
          <w:b/>
        </w:rPr>
        <w:t xml:space="preserve">4: </w:t>
      </w:r>
      <w:r>
        <w:t>травматологического</w:t>
      </w:r>
    </w:p>
    <w:p>
      <w:r>
        <w:t xml:space="preserve">Правильный ответ: </w:t>
      </w:r>
      <w:r>
        <w:rPr>
          <w:b/>
        </w:rPr>
        <w:t>реанимационного</w:t>
      </w:r>
    </w:p>
    <w:p>
      <w:pPr>
        <w:pStyle w:val="Heading2"/>
      </w:pPr>
      <w:r>
        <w:t>РАННЕЕ БУЖИРОВАНИЕ ПИЩЕВОДА ПОСЛЕ ХИМИЧЕСКОГО ОЖОГА НАЧИНАЮТ С ___ ДНЯ</w:t>
      </w:r>
    </w:p>
    <w:p>
      <w:r>
        <w:rPr>
          <w:b/>
        </w:rPr>
        <w:t xml:space="preserve">1: </w:t>
      </w:r>
      <w:r>
        <w:t>2-4</w:t>
      </w:r>
    </w:p>
    <w:p>
      <w:r>
        <w:rPr>
          <w:b/>
        </w:rPr>
        <w:t xml:space="preserve">2: </w:t>
      </w:r>
      <w:r>
        <w:t>8-10</w:t>
      </w:r>
    </w:p>
    <w:p>
      <w:r>
        <w:rPr>
          <w:b/>
        </w:rPr>
        <w:t xml:space="preserve">3: </w:t>
      </w:r>
      <w:r>
        <w:t>30-32</w:t>
      </w:r>
    </w:p>
    <w:p>
      <w:r>
        <w:rPr>
          <w:b/>
        </w:rPr>
        <w:t xml:space="preserve">4: </w:t>
      </w:r>
      <w:r>
        <w:t>14-16</w:t>
      </w:r>
    </w:p>
    <w:p>
      <w:r>
        <w:t xml:space="preserve">Правильный ответ: </w:t>
      </w:r>
      <w:r>
        <w:rPr>
          <w:b/>
        </w:rPr>
        <w:t>8-10</w:t>
      </w:r>
    </w:p>
    <w:p>
      <w:pPr>
        <w:pStyle w:val="Heading2"/>
      </w:pPr>
      <w:r>
        <w:t>ПОКАЗАНИЕМ К ОПЕРАТИВНОМУ ЛЕЧЕНИЮ ЛИМФАДЕНИТА ЯВЛЯЕТСЯ</w:t>
      </w:r>
    </w:p>
    <w:p>
      <w:r>
        <w:rPr>
          <w:b/>
        </w:rPr>
        <w:t xml:space="preserve">1: </w:t>
      </w:r>
      <w:r>
        <w:t>аденофлегмона</w:t>
      </w:r>
    </w:p>
    <w:p>
      <w:r>
        <w:rPr>
          <w:b/>
        </w:rPr>
        <w:t xml:space="preserve">2: </w:t>
      </w:r>
      <w:r>
        <w:t>сепсис</w:t>
      </w:r>
    </w:p>
    <w:p>
      <w:r>
        <w:rPr>
          <w:b/>
        </w:rPr>
        <w:t xml:space="preserve">3: </w:t>
      </w:r>
      <w:r>
        <w:t>гипертермия</w:t>
      </w:r>
    </w:p>
    <w:p>
      <w:r>
        <w:rPr>
          <w:b/>
        </w:rPr>
        <w:t xml:space="preserve">4: </w:t>
      </w:r>
      <w:r>
        <w:t>тромбофлебит</w:t>
      </w:r>
    </w:p>
    <w:p>
      <w:r>
        <w:t xml:space="preserve">Правильный ответ: </w:t>
      </w:r>
      <w:r>
        <w:rPr>
          <w:b/>
        </w:rPr>
        <w:t>аденофлегмона</w:t>
      </w:r>
    </w:p>
    <w:p>
      <w:pPr>
        <w:pStyle w:val="Heading2"/>
      </w:pPr>
      <w:r>
        <w:t>ПРИЧИНОЙ НАИБОЛЕЕ ТЯЖЕЛЫХ ФОРМ ГНОЙНОГО АРТРИТА ЯВЛЯЕТСЯ</w:t>
      </w:r>
    </w:p>
    <w:p>
      <w:r>
        <w:rPr>
          <w:b/>
        </w:rPr>
        <w:t xml:space="preserve">1: </w:t>
      </w:r>
      <w:r>
        <w:t>пневмококк</w:t>
      </w:r>
    </w:p>
    <w:p>
      <w:r>
        <w:rPr>
          <w:b/>
        </w:rPr>
        <w:t xml:space="preserve">2: </w:t>
      </w:r>
      <w:r>
        <w:t>снегнойная палочка</w:t>
      </w:r>
    </w:p>
    <w:p>
      <w:r>
        <w:rPr>
          <w:b/>
        </w:rPr>
        <w:t xml:space="preserve">3: </w:t>
      </w:r>
      <w:r>
        <w:t>протей</w:t>
      </w:r>
    </w:p>
    <w:p>
      <w:r>
        <w:rPr>
          <w:b/>
        </w:rPr>
        <w:t xml:space="preserve">4: </w:t>
      </w:r>
      <w:r>
        <w:t>гемолитический стрептококк</w:t>
      </w:r>
    </w:p>
    <w:p>
      <w:r>
        <w:t xml:space="preserve">Правильный ответ: </w:t>
      </w:r>
      <w:r>
        <w:rPr>
          <w:b/>
        </w:rPr>
        <w:t>гемолитический стрептококк</w:t>
      </w:r>
    </w:p>
    <w:p>
      <w:pPr>
        <w:pStyle w:val="Heading2"/>
      </w:pPr>
      <w:r>
        <w:t>ДИАГНОСТИКА ЭМБОЛИИ ПОЧЕЧНОЙ АРТЕРИИ В НАСТОЯЩЕЕ ВРЕМЯ ПРЕИМУЩЕСТВЕННО ОСНОВЫВАЕТСЯ НА</w:t>
      </w:r>
    </w:p>
    <w:p>
      <w:r>
        <w:rPr>
          <w:b/>
        </w:rPr>
        <w:t xml:space="preserve">1: </w:t>
      </w:r>
      <w:r>
        <w:t>общем анализе мочи</w:t>
      </w:r>
    </w:p>
    <w:p>
      <w:r>
        <w:rPr>
          <w:b/>
        </w:rPr>
        <w:t xml:space="preserve">2: </w:t>
      </w:r>
      <w:r>
        <w:t>ультразвуковом исследовании почки</w:t>
      </w:r>
    </w:p>
    <w:p>
      <w:r>
        <w:rPr>
          <w:b/>
        </w:rPr>
        <w:t xml:space="preserve">3: </w:t>
      </w:r>
      <w:r>
        <w:t>анализе мочи по Нечипоренко</w:t>
      </w:r>
    </w:p>
    <w:p>
      <w:r>
        <w:rPr>
          <w:b/>
        </w:rPr>
        <w:t xml:space="preserve">4: </w:t>
      </w:r>
      <w:r>
        <w:t>КТ (компьютерная томография) с контрастированием почечных артерий и почек</w:t>
      </w:r>
    </w:p>
    <w:p>
      <w:r>
        <w:t xml:space="preserve">Правильный ответ: </w:t>
      </w:r>
      <w:r>
        <w:rPr>
          <w:b/>
        </w:rPr>
        <w:t>КТ (компьютерная томография) с контрастированием почечных артерий и почек</w:t>
      </w:r>
    </w:p>
    <w:p>
      <w:pPr>
        <w:pStyle w:val="Heading2"/>
      </w:pPr>
      <w:r>
        <w:t>ДИАФРАГМАЛЬНЫЕ НЕРВЫ ПРОХОДЯТ</w:t>
      </w:r>
    </w:p>
    <w:p>
      <w:r>
        <w:rPr>
          <w:b/>
        </w:rPr>
        <w:t xml:space="preserve">1: </w:t>
      </w:r>
      <w:r>
        <w:t>позади трахеи</w:t>
      </w:r>
    </w:p>
    <w:p>
      <w:r>
        <w:rPr>
          <w:b/>
        </w:rPr>
        <w:t xml:space="preserve">2: </w:t>
      </w:r>
      <w:r>
        <w:t>позади корня легкого</w:t>
      </w:r>
    </w:p>
    <w:p>
      <w:r>
        <w:rPr>
          <w:b/>
        </w:rPr>
        <w:t xml:space="preserve">3: </w:t>
      </w:r>
      <w:r>
        <w:t>кпереди от трахеи</w:t>
      </w:r>
    </w:p>
    <w:p>
      <w:r>
        <w:rPr>
          <w:b/>
        </w:rPr>
        <w:t xml:space="preserve">4: </w:t>
      </w:r>
      <w:r>
        <w:t>кпереди от корня легкого</w:t>
      </w:r>
    </w:p>
    <w:p>
      <w:r>
        <w:t xml:space="preserve">Правильный ответ: </w:t>
      </w:r>
      <w:r>
        <w:rPr>
          <w:b/>
        </w:rPr>
        <w:t>кпереди от корня легкого</w:t>
      </w:r>
    </w:p>
    <w:p>
      <w:pPr>
        <w:pStyle w:val="Heading2"/>
      </w:pPr>
      <w:r>
        <w:t>ПРИ НАРУШЕНИЯХ МЕЗЕНТЕРИАЛЬНОГО КРОВООБРАЩЕНИЯ ВЕДУЩУЮ РОЛЬ ИГРАЕТ</w:t>
      </w:r>
    </w:p>
    <w:p>
      <w:r>
        <w:rPr>
          <w:b/>
        </w:rPr>
        <w:t xml:space="preserve">1: </w:t>
      </w:r>
      <w:r>
        <w:t>лапароскопия</w:t>
      </w:r>
    </w:p>
    <w:p>
      <w:r>
        <w:rPr>
          <w:b/>
        </w:rPr>
        <w:t xml:space="preserve">2: </w:t>
      </w:r>
      <w:r>
        <w:t>электромиография</w:t>
      </w:r>
    </w:p>
    <w:p>
      <w:r>
        <w:rPr>
          <w:b/>
        </w:rPr>
        <w:t xml:space="preserve">3: </w:t>
      </w:r>
      <w:r>
        <w:t>рентгенография брюшной полости</w:t>
      </w:r>
    </w:p>
    <w:p>
      <w:r>
        <w:rPr>
          <w:b/>
        </w:rPr>
        <w:t xml:space="preserve">4: </w:t>
      </w:r>
      <w:r>
        <w:t>определение коагулограммы</w:t>
      </w:r>
    </w:p>
    <w:p>
      <w:r>
        <w:t xml:space="preserve">Правильный ответ: </w:t>
      </w:r>
      <w:r>
        <w:rPr>
          <w:b/>
        </w:rPr>
        <w:t>лапароскопия</w:t>
      </w:r>
    </w:p>
    <w:p>
      <w:pPr>
        <w:pStyle w:val="Heading2"/>
      </w:pPr>
      <w:r>
        <w:t>НАИБОЛЕЕ ИНФОРМАТИВНЫМ ИССЛЕДОВАНИЕМ ДЛЯ ДИАГНОСТИКИ КАЛЬКУЛЕЗНОГО ХОЛЕЦИСТИТА ЯВЛЯЕТСЯ</w:t>
      </w:r>
    </w:p>
    <w:p>
      <w:r>
        <w:rPr>
          <w:b/>
        </w:rPr>
        <w:t xml:space="preserve">1: </w:t>
      </w:r>
      <w:r>
        <w:t>ультразвуковое исследование</w:t>
      </w:r>
    </w:p>
    <w:p>
      <w:r>
        <w:rPr>
          <w:b/>
        </w:rPr>
        <w:t xml:space="preserve">2: </w:t>
      </w:r>
      <w:r>
        <w:t>эндоскопическая ретроградная холангиопанкреатография</w:t>
      </w:r>
    </w:p>
    <w:p>
      <w:r>
        <w:rPr>
          <w:b/>
        </w:rPr>
        <w:t xml:space="preserve">3: </w:t>
      </w:r>
      <w:r>
        <w:t>лапароскопия</w:t>
      </w:r>
    </w:p>
    <w:p>
      <w:r>
        <w:rPr>
          <w:b/>
        </w:rPr>
        <w:t xml:space="preserve">4: </w:t>
      </w:r>
      <w:r>
        <w:t>обзорный рентгеновский снимок брюшной полости</w:t>
      </w:r>
    </w:p>
    <w:p>
      <w:r>
        <w:t xml:space="preserve">Правильный ответ: </w:t>
      </w:r>
      <w:r>
        <w:rPr>
          <w:b/>
        </w:rPr>
        <w:t>ультразвуковое исследование</w:t>
      </w:r>
    </w:p>
    <w:p>
      <w:pPr>
        <w:pStyle w:val="Heading2"/>
      </w:pPr>
      <w:r>
        <w:t>МЕТОДОМ ВЫБОРА ПРИ ЛЕЧЕНИИ ГЛЮКАГОНОМЫ В РАМКАХ СИНДРОМА МНОЖЕСТВЕННОЙ ЭНДОКРИННОЙ НЕОПЛАЗИИ ТИП 1 В БОЛЬШИНСТВЕ СЛУЧАЕВ ЯВЛЯЕТСЯ</w:t>
      </w:r>
    </w:p>
    <w:p>
      <w:r>
        <w:rPr>
          <w:b/>
        </w:rPr>
        <w:t xml:space="preserve">1: </w:t>
      </w:r>
      <w:r>
        <w:t>медикаментозная терапия</w:t>
      </w:r>
    </w:p>
    <w:p>
      <w:r>
        <w:rPr>
          <w:b/>
        </w:rPr>
        <w:t xml:space="preserve">2: </w:t>
      </w:r>
      <w:r>
        <w:t>лучевая терапия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хирургическое лечение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РАБОТОДАТЕЛЬ ОТЧИСЛЯЕТ В ФЕДЕРАЛЬНЫЙ ФОНД ОБЯЗАТЕЛЬНОГО МЕДИЦИНСКОГО СТРАХОВАНИЯ РОССИЙСКОЙ ФЕДЕРАЦИИ ___________ % ПО ОТНОШЕНИЮ К ФОНДУ ОПЛАТЫ ТРУДА</w:t>
      </w:r>
    </w:p>
    <w:p>
      <w:r>
        <w:rPr>
          <w:b/>
        </w:rPr>
        <w:t xml:space="preserve">1: </w:t>
      </w:r>
      <w:r>
        <w:t>3,6</w:t>
      </w:r>
    </w:p>
    <w:p>
      <w:r>
        <w:rPr>
          <w:b/>
        </w:rPr>
        <w:t xml:space="preserve">2: </w:t>
      </w:r>
      <w:r>
        <w:t>5,1</w:t>
      </w:r>
    </w:p>
    <w:p>
      <w:r>
        <w:rPr>
          <w:b/>
        </w:rPr>
        <w:t xml:space="preserve">3: </w:t>
      </w:r>
      <w:r>
        <w:t>4,6</w:t>
      </w:r>
    </w:p>
    <w:p>
      <w:r>
        <w:rPr>
          <w:b/>
        </w:rPr>
        <w:t xml:space="preserve">4: </w:t>
      </w:r>
      <w:r>
        <w:t>2,8</w:t>
      </w:r>
    </w:p>
    <w:p>
      <w:r>
        <w:t xml:space="preserve">Правильный ответ: </w:t>
      </w:r>
      <w:r>
        <w:rPr>
          <w:b/>
        </w:rPr>
        <w:t>5,1</w:t>
      </w:r>
    </w:p>
    <w:p>
      <w:pPr>
        <w:pStyle w:val="Heading2"/>
      </w:pPr>
      <w:r>
        <w:t>ПРИ ОСТРОМ И ХРОНИЧЕСКОМ ХОЛЕЦИСТИТЕ ПРОТИВОПОКАЗАНО ПРИМЕНЕНИЕ</w:t>
      </w:r>
    </w:p>
    <w:p>
      <w:r>
        <w:rPr>
          <w:b/>
        </w:rPr>
        <w:t xml:space="preserve">1: </w:t>
      </w:r>
      <w:r>
        <w:t>но-шпы</w:t>
      </w:r>
    </w:p>
    <w:p>
      <w:r>
        <w:rPr>
          <w:b/>
        </w:rPr>
        <w:t xml:space="preserve">2: </w:t>
      </w:r>
      <w:r>
        <w:t>омнопона</w:t>
      </w:r>
    </w:p>
    <w:p>
      <w:r>
        <w:rPr>
          <w:b/>
        </w:rPr>
        <w:t xml:space="preserve">3: </w:t>
      </w:r>
      <w:r>
        <w:t>атропина сульфата</w:t>
      </w:r>
    </w:p>
    <w:p>
      <w:r>
        <w:rPr>
          <w:b/>
        </w:rPr>
        <w:t xml:space="preserve">4: </w:t>
      </w:r>
      <w:r>
        <w:t>морфина гидрохлорида</w:t>
      </w:r>
    </w:p>
    <w:p>
      <w:r>
        <w:t xml:space="preserve">Правильный ответ: </w:t>
      </w:r>
      <w:r>
        <w:rPr>
          <w:b/>
        </w:rPr>
        <w:t>морфина гидрохлорида</w:t>
      </w:r>
    </w:p>
    <w:p>
      <w:pPr>
        <w:pStyle w:val="Heading2"/>
      </w:pPr>
      <w:r>
        <w:t>ОПЕРАЦИОННОЕ ПОЛЕ НЕОБХОДИМО БРИТЬ</w:t>
      </w:r>
    </w:p>
    <w:p>
      <w:r>
        <w:rPr>
          <w:b/>
        </w:rPr>
        <w:t xml:space="preserve">1: </w:t>
      </w:r>
      <w:r>
        <w:t>за 12-24 часов до операции</w:t>
      </w:r>
    </w:p>
    <w:p>
      <w:r>
        <w:rPr>
          <w:b/>
        </w:rPr>
        <w:t xml:space="preserve">2: </w:t>
      </w:r>
      <w:r>
        <w:t>за 24 часа и более до операции</w:t>
      </w:r>
    </w:p>
    <w:p>
      <w:r>
        <w:rPr>
          <w:b/>
        </w:rPr>
        <w:t xml:space="preserve">3: </w:t>
      </w:r>
      <w:r>
        <w:t>непосредственно перед операцией</w:t>
      </w:r>
    </w:p>
    <w:p>
      <w:r>
        <w:rPr>
          <w:b/>
        </w:rPr>
        <w:t xml:space="preserve">4: </w:t>
      </w:r>
      <w:r>
        <w:t>за 7-12 часов до операции</w:t>
      </w:r>
    </w:p>
    <w:p>
      <w:r>
        <w:t xml:space="preserve">Правильный ответ: </w:t>
      </w:r>
      <w:r>
        <w:rPr>
          <w:b/>
        </w:rPr>
        <w:t>непосредственно перед операцией</w:t>
      </w:r>
    </w:p>
    <w:p>
      <w:pPr>
        <w:pStyle w:val="Heading2"/>
      </w:pPr>
      <w:r>
        <w:t>ПРИ ПРЕОБЛАДАНИИ В ГИБНУЩЕЙ ТКАНИ ФЕРМЕНТАТИВНОГО РАСПЛАВЛЕНИЯ РАЗВИВАЕТСЯ___ НЕКРОЗ</w:t>
      </w:r>
    </w:p>
    <w:p>
      <w:r>
        <w:rPr>
          <w:b/>
        </w:rPr>
        <w:t xml:space="preserve">1: </w:t>
      </w:r>
      <w:r>
        <w:t>гангренозный</w:t>
      </w:r>
    </w:p>
    <w:p>
      <w:r>
        <w:rPr>
          <w:b/>
        </w:rPr>
        <w:t xml:space="preserve">2: </w:t>
      </w:r>
      <w:r>
        <w:t>колликвационный</w:t>
      </w:r>
    </w:p>
    <w:p>
      <w:r>
        <w:rPr>
          <w:b/>
        </w:rPr>
        <w:t xml:space="preserve">3: </w:t>
      </w:r>
      <w:r>
        <w:t>влажный</w:t>
      </w:r>
    </w:p>
    <w:p>
      <w:r>
        <w:rPr>
          <w:b/>
        </w:rPr>
        <w:t xml:space="preserve">4: </w:t>
      </w:r>
      <w:r>
        <w:t>коагуляционный</w:t>
      </w:r>
    </w:p>
    <w:p>
      <w:r>
        <w:t xml:space="preserve">Правильный ответ: </w:t>
      </w:r>
      <w:r>
        <w:rPr>
          <w:b/>
        </w:rPr>
        <w:t>колликвационный</w:t>
      </w:r>
    </w:p>
    <w:p>
      <w:pPr>
        <w:pStyle w:val="Heading2"/>
      </w:pPr>
      <w:r>
        <w:t>НАИБОЛЕЕ ЧАСТЫМ ВОЗБУДИТЕЛЕМ ГИДРАДЕНИТА ЯВЛЯЕТСЯ</w:t>
      </w:r>
    </w:p>
    <w:p>
      <w:r>
        <w:rPr>
          <w:b/>
        </w:rPr>
        <w:t xml:space="preserve">1: </w:t>
      </w:r>
      <w:r>
        <w:t>стафилококк</w:t>
      </w:r>
    </w:p>
    <w:p>
      <w:r>
        <w:rPr>
          <w:b/>
        </w:rPr>
        <w:t xml:space="preserve">2: </w:t>
      </w:r>
      <w:r>
        <w:t>синегнойная палочка</w:t>
      </w:r>
    </w:p>
    <w:p>
      <w:r>
        <w:rPr>
          <w:b/>
        </w:rPr>
        <w:t xml:space="preserve">3: </w:t>
      </w:r>
      <w:r>
        <w:t>протей</w:t>
      </w:r>
    </w:p>
    <w:p>
      <w:r>
        <w:rPr>
          <w:b/>
        </w:rPr>
        <w:t xml:space="preserve">4: </w:t>
      </w:r>
      <w:r>
        <w:t>кишечная палочка</w:t>
      </w:r>
    </w:p>
    <w:p>
      <w:r>
        <w:t xml:space="preserve">Правильный ответ: </w:t>
      </w:r>
      <w:r>
        <w:rPr>
          <w:b/>
        </w:rPr>
        <w:t>стафилококк</w:t>
      </w:r>
    </w:p>
    <w:p>
      <w:pPr>
        <w:pStyle w:val="Heading2"/>
      </w:pPr>
      <w:r>
        <w:t>ЕСЛИ У РЕБЕНКА, ОПЕРИРОВАННОГО ГОД НАЗАД ПО ПОВОДУ ПЕРИТОНИТА, ПОЯВИЛИСЬ ЖАЛОБЫ НА БОЛИ В ЖИВОТЕ, РВОТУ, ЗАДЕРЖКУ СТУЛА, ТО ОБСЛЕДОВАНИЕ НАЧИНАЮТ С</w:t>
      </w:r>
    </w:p>
    <w:p>
      <w:r>
        <w:rPr>
          <w:b/>
        </w:rPr>
        <w:t xml:space="preserve">1: </w:t>
      </w:r>
      <w:r>
        <w:t>обзорной рентгенографии брюшной полости стоя</w:t>
      </w:r>
    </w:p>
    <w:p>
      <w:r>
        <w:rPr>
          <w:b/>
        </w:rPr>
        <w:t xml:space="preserve">2: </w:t>
      </w:r>
      <w:r>
        <w:t>введения зонда в желудок</w:t>
      </w:r>
    </w:p>
    <w:p>
      <w:r>
        <w:rPr>
          <w:b/>
        </w:rPr>
        <w:t xml:space="preserve">3: </w:t>
      </w:r>
      <w:r>
        <w:t>ректального исследования пальцем</w:t>
      </w:r>
    </w:p>
    <w:p>
      <w:r>
        <w:rPr>
          <w:b/>
        </w:rPr>
        <w:t xml:space="preserve">4: </w:t>
      </w:r>
      <w:r>
        <w:t>ирригографии с воздухом</w:t>
      </w:r>
    </w:p>
    <w:p>
      <w:r>
        <w:t xml:space="preserve">Правильный ответ: </w:t>
      </w:r>
      <w:r>
        <w:rPr>
          <w:b/>
        </w:rPr>
        <w:t>обзорной рентгенографии брюшной полости стоя</w:t>
      </w:r>
    </w:p>
    <w:p>
      <w:pPr>
        <w:pStyle w:val="Heading2"/>
      </w:pPr>
      <w:r>
        <w:t>ПРИ ОСТРОМ ТРОМБОЗЕ БОЛЬШОЙ ПОДКОЖНОЙ ВЕНЫ В ПОСЛЕОПЕРАЦИОННОМ ПЕРИОДЕ ПОКАЗАНИЕМ ЯВЛЯЕТСЯ</w:t>
      </w:r>
    </w:p>
    <w:p>
      <w:r>
        <w:rPr>
          <w:b/>
        </w:rPr>
        <w:t xml:space="preserve">1: </w:t>
      </w:r>
      <w:r>
        <w:t>перевязка большой подкожной вены у места впадения в бедренную</w:t>
      </w:r>
    </w:p>
    <w:p>
      <w:r>
        <w:rPr>
          <w:b/>
        </w:rPr>
        <w:t xml:space="preserve">2: </w:t>
      </w:r>
      <w:r>
        <w:t>сафенэктомия по комбинированной методике</w:t>
      </w:r>
    </w:p>
    <w:p>
      <w:r>
        <w:rPr>
          <w:b/>
        </w:rPr>
        <w:t xml:space="preserve">3: </w:t>
      </w:r>
      <w:r>
        <w:t>лечение антикоагулянтами прямого и непрямого действия</w:t>
      </w:r>
    </w:p>
    <w:p>
      <w:r>
        <w:rPr>
          <w:b/>
        </w:rPr>
        <w:t xml:space="preserve">4: </w:t>
      </w:r>
      <w:r>
        <w:t>консервативное лечение с использованием масляно-бальзамических повязок</w:t>
      </w:r>
    </w:p>
    <w:p>
      <w:r>
        <w:t xml:space="preserve">Правильный ответ: </w:t>
      </w:r>
      <w:r>
        <w:rPr>
          <w:b/>
        </w:rPr>
        <w:t>перевязка большой подкожной вены у места впадения в бедренную</w:t>
      </w:r>
    </w:p>
    <w:p>
      <w:pPr>
        <w:pStyle w:val="Heading2"/>
      </w:pPr>
      <w:r>
        <w:t>ЭНДОСКОПИЧЕСКИМИ ПРИЗНАКАМИ МЕХАНИЧЕСКОЙ ЖЕЛТУХИ ЯВЛЯЮТСЯ</w:t>
      </w:r>
    </w:p>
    <w:p>
      <w:r>
        <w:rPr>
          <w:b/>
        </w:rPr>
        <w:t xml:space="preserve">1: </w:t>
      </w:r>
      <w:r>
        <w:t>зеленоватый цвет печени и увеличение ее размеров</w:t>
      </w:r>
    </w:p>
    <w:p>
      <w:r>
        <w:rPr>
          <w:b/>
        </w:rPr>
        <w:t xml:space="preserve">2: </w:t>
      </w:r>
      <w:r>
        <w:t>красный цвет печени и увеличение ее размеров</w:t>
      </w:r>
    </w:p>
    <w:p>
      <w:r>
        <w:rPr>
          <w:b/>
        </w:rPr>
        <w:t xml:space="preserve">3: </w:t>
      </w:r>
      <w:r>
        <w:t>красный цвет печени и увеличение в размерах желчного пузыря</w:t>
      </w:r>
    </w:p>
    <w:p>
      <w:r>
        <w:rPr>
          <w:b/>
        </w:rPr>
        <w:t xml:space="preserve">4: </w:t>
      </w:r>
      <w:r>
        <w:t>белый цвет печени и уменьшение ее размеров</w:t>
      </w:r>
    </w:p>
    <w:p>
      <w:r>
        <w:t xml:space="preserve">Правильный ответ: </w:t>
      </w:r>
      <w:r>
        <w:rPr>
          <w:b/>
        </w:rPr>
        <w:t>зеленоватый цвет печени и увеличение ее размеров</w:t>
      </w:r>
    </w:p>
    <w:p>
      <w:pPr>
        <w:pStyle w:val="Heading2"/>
      </w:pPr>
      <w:r>
        <w:t>БОЛЕЗНЕННОСТЬ В ПРАВОЙ ПОДВЗДОШНОЙ ОБЛАСТИ ПРИ ДВИЖЕНИИ РУКОЙ ОТ ЭПИГАСТРИЯ ЛАТЕРАЛЬНО ВНИЗ ЧЕРЕЗ НАТЯНУТУЮ РУБАШКУ НАЗЫВАЕТСЯ СИМПТОМОМ</w:t>
      </w:r>
    </w:p>
    <w:p>
      <w:r>
        <w:rPr>
          <w:b/>
        </w:rPr>
        <w:t xml:space="preserve">1: </w:t>
      </w:r>
      <w:r>
        <w:t>Кера</w:t>
      </w:r>
    </w:p>
    <w:p>
      <w:r>
        <w:rPr>
          <w:b/>
        </w:rPr>
        <w:t xml:space="preserve">2: </w:t>
      </w:r>
      <w:r>
        <w:t>Воскресенского</w:t>
      </w:r>
    </w:p>
    <w:p>
      <w:r>
        <w:rPr>
          <w:b/>
        </w:rPr>
        <w:t xml:space="preserve">3: </w:t>
      </w:r>
      <w:r>
        <w:t>Мерфи</w:t>
      </w:r>
    </w:p>
    <w:p>
      <w:r>
        <w:rPr>
          <w:b/>
        </w:rPr>
        <w:t xml:space="preserve">4: </w:t>
      </w:r>
      <w:r>
        <w:t>Георгиевского – Мюсси</w:t>
      </w:r>
    </w:p>
    <w:p>
      <w:r>
        <w:t xml:space="preserve">Правильный ответ: </w:t>
      </w:r>
      <w:r>
        <w:rPr>
          <w:b/>
        </w:rPr>
        <w:t>Воскресенского</w:t>
      </w:r>
    </w:p>
    <w:p>
      <w:pPr>
        <w:pStyle w:val="Heading2"/>
      </w:pPr>
      <w:r>
        <w:t>ПРОДОЛЖИТЕЛЬНОСТЬ КОНСЕРВАТИВНОЙ ТЕРАПИИ ПРИ ПОЗДНЕЙ СПАЕЧНОЙ НЕПРОХОДИМОСТИ У ДЕТЕЙ СОСТАВЛЯЕТ (В ЧАСАХ)</w:t>
      </w:r>
    </w:p>
    <w:p>
      <w:r>
        <w:rPr>
          <w:b/>
        </w:rPr>
        <w:t xml:space="preserve">1: </w:t>
      </w:r>
      <w:r>
        <w:t>24-48</w:t>
      </w:r>
    </w:p>
    <w:p>
      <w:r>
        <w:rPr>
          <w:b/>
        </w:rPr>
        <w:t xml:space="preserve">2: </w:t>
      </w:r>
      <w:r>
        <w:t>1-3</w:t>
      </w:r>
    </w:p>
    <w:p>
      <w:r>
        <w:rPr>
          <w:b/>
        </w:rPr>
        <w:t xml:space="preserve">3: </w:t>
      </w:r>
      <w:r>
        <w:t>3-6</w:t>
      </w:r>
    </w:p>
    <w:p>
      <w:r>
        <w:rPr>
          <w:b/>
        </w:rPr>
        <w:t xml:space="preserve">4: </w:t>
      </w:r>
      <w:r>
        <w:t>12-24</w:t>
      </w:r>
    </w:p>
    <w:p>
      <w:r>
        <w:t xml:space="preserve">Правильный ответ: </w:t>
      </w:r>
      <w:r>
        <w:rPr>
          <w:b/>
        </w:rPr>
        <w:t>3-6</w:t>
      </w:r>
    </w:p>
    <w:p>
      <w:pPr>
        <w:pStyle w:val="Heading2"/>
      </w:pPr>
      <w:r>
        <w:t>ОБРАЗОВАНИЕ АКТИВНОГО ИММУНИТЕТА ВЫЗЫВАЕТ</w:t>
      </w:r>
    </w:p>
    <w:p>
      <w:r>
        <w:rPr>
          <w:b/>
        </w:rPr>
        <w:t xml:space="preserve">1: </w:t>
      </w:r>
      <w:r>
        <w:t>антистафилококковая плазма</w:t>
      </w:r>
    </w:p>
    <w:p>
      <w:r>
        <w:rPr>
          <w:b/>
        </w:rPr>
        <w:t xml:space="preserve">2: </w:t>
      </w:r>
      <w:r>
        <w:t>антистафилококковый иммуноглобулин</w:t>
      </w:r>
    </w:p>
    <w:p>
      <w:r>
        <w:rPr>
          <w:b/>
        </w:rPr>
        <w:t xml:space="preserve">3: </w:t>
      </w:r>
      <w:r>
        <w:t>стафилококковый анатоксин</w:t>
      </w:r>
    </w:p>
    <w:p>
      <w:r>
        <w:rPr>
          <w:b/>
        </w:rPr>
        <w:t xml:space="preserve">4: </w:t>
      </w:r>
      <w:r>
        <w:t>сывороточный полииммуноглобулин</w:t>
      </w:r>
    </w:p>
    <w:p>
      <w:r>
        <w:t xml:space="preserve">Правильный ответ: </w:t>
      </w:r>
      <w:r>
        <w:rPr>
          <w:b/>
        </w:rPr>
        <w:t>стафилококковый анатоксин</w:t>
      </w:r>
    </w:p>
    <w:p>
      <w:pPr>
        <w:pStyle w:val="Heading2"/>
      </w:pPr>
      <w:r>
        <w:t>НАИБОЛЕЕ ИНФОРМАТИВНЫМ МЕТОДОМ ДИАГНОСТИКИ РАКА ЩИТОВИДНОЙ ЖЕЛЕЗЫ ЯВЛЯЕТСЯ</w:t>
      </w:r>
    </w:p>
    <w:p>
      <w:r>
        <w:rPr>
          <w:b/>
        </w:rPr>
        <w:t xml:space="preserve">1: </w:t>
      </w:r>
      <w:r>
        <w:t>пункция узлового образования щитовидной железы с проведением гистологического исследования</w:t>
      </w:r>
    </w:p>
    <w:p>
      <w:r>
        <w:rPr>
          <w:b/>
        </w:rPr>
        <w:t xml:space="preserve">2: </w:t>
      </w:r>
      <w:r>
        <w:t>изучение уровня Т3,Т4, ТТГ</w:t>
      </w:r>
    </w:p>
    <w:p>
      <w:r>
        <w:rPr>
          <w:b/>
        </w:rPr>
        <w:t xml:space="preserve">3: </w:t>
      </w:r>
      <w:r>
        <w:t>ультразвуковое исследование щитовидной железы и мягких тканей шеи</w:t>
      </w:r>
    </w:p>
    <w:p>
      <w:r>
        <w:rPr>
          <w:b/>
        </w:rPr>
        <w:t xml:space="preserve">4: </w:t>
      </w:r>
      <w:r>
        <w:t>компьютерная томография мягких тканей шеи и щитовидной железы</w:t>
      </w:r>
    </w:p>
    <w:p>
      <w:r>
        <w:t xml:space="preserve">Правильный ответ: </w:t>
      </w:r>
      <w:r>
        <w:rPr>
          <w:b/>
        </w:rPr>
        <w:t>пункция узлового образования щитовидной железы с проведением гистологического исследования</w:t>
      </w:r>
    </w:p>
    <w:p>
      <w:pPr>
        <w:pStyle w:val="Heading2"/>
      </w:pPr>
      <w:r>
        <w:t>БОЛЕЗНЬЮ МОРТОНА НАЗЫВАЕТСЯ</w:t>
      </w:r>
    </w:p>
    <w:p>
      <w:r>
        <w:rPr>
          <w:b/>
        </w:rPr>
        <w:t xml:space="preserve">1: </w:t>
      </w:r>
      <w:r>
        <w:t>паннусы в параартикулярной области</w:t>
      </w:r>
    </w:p>
    <w:p>
      <w:r>
        <w:rPr>
          <w:b/>
        </w:rPr>
        <w:t xml:space="preserve">2: </w:t>
      </w:r>
      <w:r>
        <w:t>бурсит межплюсневой сумки</w:t>
      </w:r>
    </w:p>
    <w:p>
      <w:r>
        <w:rPr>
          <w:b/>
        </w:rPr>
        <w:t xml:space="preserve">3: </w:t>
      </w:r>
      <w:r>
        <w:t>ревматоидные узелки на фалангах пальцев</w:t>
      </w:r>
    </w:p>
    <w:p>
      <w:r>
        <w:rPr>
          <w:b/>
        </w:rPr>
        <w:t xml:space="preserve">4: </w:t>
      </w:r>
      <w:r>
        <w:t>локальное утолщение межпальцевого нерва между головками плесневых костей</w:t>
      </w:r>
    </w:p>
    <w:p>
      <w:r>
        <w:t xml:space="preserve">Правильный ответ: </w:t>
      </w:r>
      <w:r>
        <w:rPr>
          <w:b/>
        </w:rPr>
        <w:t>локальное утолщение межпальцевого нерва между головками плесневых костей</w:t>
      </w:r>
    </w:p>
    <w:p>
      <w:pPr>
        <w:pStyle w:val="Heading2"/>
      </w:pPr>
      <w:r>
        <w:t>ОСОБЕННОСТЬЮ СТРОЕНИЯ КРОВЕНОСНЫХ СОСУДОВ У НОВОРОЖДЕННОГО, ВЛИЯЮЩЕЙ НА ТЕЧЕНИЕ ГНОЙНО-ВОСПАЛИТЕЛЬНЫХ ЗАБОЛЕВАНИЙ, ЯВЛЯЕТСЯ</w:t>
      </w:r>
    </w:p>
    <w:p>
      <w:r>
        <w:rPr>
          <w:b/>
        </w:rPr>
        <w:t xml:space="preserve">1: </w:t>
      </w:r>
      <w:r>
        <w:t>малый диаметр сосудов</w:t>
      </w:r>
    </w:p>
    <w:p>
      <w:r>
        <w:rPr>
          <w:b/>
        </w:rPr>
        <w:t xml:space="preserve">2: </w:t>
      </w:r>
      <w:r>
        <w:t>отсутствие коллатерального кровообращения</w:t>
      </w:r>
    </w:p>
    <w:p>
      <w:r>
        <w:rPr>
          <w:b/>
        </w:rPr>
        <w:t xml:space="preserve">3: </w:t>
      </w:r>
      <w:r>
        <w:t>поверхностное расположение сосудов</w:t>
      </w:r>
    </w:p>
    <w:p>
      <w:r>
        <w:rPr>
          <w:b/>
        </w:rPr>
        <w:t xml:space="preserve">4: </w:t>
      </w:r>
      <w:r>
        <w:t>склонность к спазму</w:t>
      </w:r>
    </w:p>
    <w:p>
      <w:r>
        <w:t xml:space="preserve">Правильный ответ: </w:t>
      </w:r>
      <w:r>
        <w:rPr>
          <w:b/>
        </w:rPr>
        <w:t>отсутствие коллатерального кровообращения</w:t>
      </w:r>
    </w:p>
    <w:p>
      <w:pPr>
        <w:pStyle w:val="Heading2"/>
      </w:pPr>
      <w:r>
        <w:t>КРОВОТЕЧЕНИЕ В ПОЛОСТЬ ПЕРИКАРДА ОПАСНО РАЗВИТИЕМ</w:t>
      </w:r>
    </w:p>
    <w:p>
      <w:r>
        <w:rPr>
          <w:b/>
        </w:rPr>
        <w:t xml:space="preserve">1: </w:t>
      </w:r>
      <w:r>
        <w:t>дыхательной недостаточности</w:t>
      </w:r>
    </w:p>
    <w:p>
      <w:r>
        <w:rPr>
          <w:b/>
        </w:rPr>
        <w:t xml:space="preserve">2: </w:t>
      </w:r>
      <w:r>
        <w:t>геморрагического шока</w:t>
      </w:r>
    </w:p>
    <w:p>
      <w:r>
        <w:rPr>
          <w:b/>
        </w:rPr>
        <w:t xml:space="preserve">3: </w:t>
      </w:r>
      <w:r>
        <w:t>тампонады сердца</w:t>
      </w:r>
    </w:p>
    <w:p>
      <w:r>
        <w:rPr>
          <w:b/>
        </w:rPr>
        <w:t xml:space="preserve">4: </w:t>
      </w:r>
      <w:r>
        <w:t>гиповолемии</w:t>
      </w:r>
    </w:p>
    <w:p>
      <w:r>
        <w:t xml:space="preserve">Правильный ответ: </w:t>
      </w:r>
      <w:r>
        <w:rPr>
          <w:b/>
        </w:rPr>
        <w:t>тампонады сердца</w:t>
      </w:r>
    </w:p>
    <w:p>
      <w:pPr>
        <w:pStyle w:val="Heading2"/>
      </w:pPr>
      <w:r>
        <w:t>К ОБЛИГАТНЫМ ПРЕДРАКАМ ОБОДОЧНОЙ КИШКИ ОТНОСЯТ</w:t>
      </w:r>
    </w:p>
    <w:p>
      <w:r>
        <w:rPr>
          <w:b/>
        </w:rPr>
        <w:t xml:space="preserve">1: </w:t>
      </w:r>
      <w:r>
        <w:t>одиночный полип ободочной кишки</w:t>
      </w:r>
    </w:p>
    <w:p>
      <w:r>
        <w:rPr>
          <w:b/>
        </w:rPr>
        <w:t xml:space="preserve">2: </w:t>
      </w:r>
      <w:r>
        <w:t>терминальный илеит</w:t>
      </w:r>
    </w:p>
    <w:p>
      <w:r>
        <w:rPr>
          <w:b/>
        </w:rPr>
        <w:t xml:space="preserve">3: </w:t>
      </w:r>
      <w:r>
        <w:t>ювенильные полипы</w:t>
      </w:r>
    </w:p>
    <w:p>
      <w:r>
        <w:rPr>
          <w:b/>
        </w:rPr>
        <w:t xml:space="preserve">4: </w:t>
      </w:r>
      <w:r>
        <w:t>диффузный семейный полипоз</w:t>
      </w:r>
    </w:p>
    <w:p>
      <w:r>
        <w:t xml:space="preserve">Правильный ответ: </w:t>
      </w:r>
      <w:r>
        <w:rPr>
          <w:b/>
        </w:rPr>
        <w:t>диффузный семейный полипоз</w:t>
      </w:r>
    </w:p>
    <w:p>
      <w:pPr>
        <w:pStyle w:val="Heading2"/>
      </w:pPr>
      <w:r>
        <w:t>К ПРИЗНАКАМ КОЖНОГО ПАНАРИЦИЯ ОТНОСИТСЯ</w:t>
      </w:r>
    </w:p>
    <w:p>
      <w:r>
        <w:rPr>
          <w:b/>
        </w:rPr>
        <w:t xml:space="preserve">1: </w:t>
      </w:r>
      <w:r>
        <w:t>резко болезненный обширный инфильтрат</w:t>
      </w:r>
    </w:p>
    <w:p>
      <w:r>
        <w:rPr>
          <w:b/>
        </w:rPr>
        <w:t xml:space="preserve">2: </w:t>
      </w:r>
      <w:r>
        <w:t>воспаление околоногтевого валика</w:t>
      </w:r>
    </w:p>
    <w:p>
      <w:r>
        <w:rPr>
          <w:b/>
        </w:rPr>
        <w:t xml:space="preserve">3: </w:t>
      </w:r>
      <w:r>
        <w:t>вынужденное полусогнутое положение пальца</w:t>
      </w:r>
    </w:p>
    <w:p>
      <w:r>
        <w:rPr>
          <w:b/>
        </w:rPr>
        <w:t xml:space="preserve">4: </w:t>
      </w:r>
      <w:r>
        <w:t>гнойный пузырь под эпидермисом</w:t>
      </w:r>
    </w:p>
    <w:p>
      <w:r>
        <w:t xml:space="preserve">Правильный ответ: </w:t>
      </w:r>
      <w:r>
        <w:rPr>
          <w:b/>
        </w:rPr>
        <w:t>гнойный пузырь под эпидермисом</w:t>
      </w:r>
    </w:p>
    <w:p>
      <w:pPr>
        <w:pStyle w:val="Heading2"/>
      </w:pPr>
      <w:r>
        <w:t>ПРИ КАНДИДОМИКОЗЕ СЛЕДУЕТ РЕКОМЕНДОВАТЬ</w:t>
      </w:r>
    </w:p>
    <w:p>
      <w:r>
        <w:rPr>
          <w:b/>
        </w:rPr>
        <w:t xml:space="preserve">1: </w:t>
      </w:r>
      <w:r>
        <w:t>стрептомицин</w:t>
      </w:r>
    </w:p>
    <w:p>
      <w:r>
        <w:rPr>
          <w:b/>
        </w:rPr>
        <w:t xml:space="preserve">2: </w:t>
      </w:r>
      <w:r>
        <w:t>нистатин</w:t>
      </w:r>
    </w:p>
    <w:p>
      <w:r>
        <w:rPr>
          <w:b/>
        </w:rPr>
        <w:t xml:space="preserve">3: </w:t>
      </w:r>
      <w:r>
        <w:t>сульфадимезин</w:t>
      </w:r>
    </w:p>
    <w:p>
      <w:r>
        <w:rPr>
          <w:b/>
        </w:rPr>
        <w:t xml:space="preserve">4: </w:t>
      </w:r>
      <w:r>
        <w:t>мономицин</w:t>
      </w:r>
    </w:p>
    <w:p>
      <w:r>
        <w:t xml:space="preserve">Правильный ответ: </w:t>
      </w:r>
      <w:r>
        <w:rPr>
          <w:b/>
        </w:rPr>
        <w:t>нистатин</w:t>
      </w:r>
    </w:p>
    <w:p>
      <w:pPr>
        <w:pStyle w:val="Heading2"/>
      </w:pPr>
      <w:r>
        <w:t>В ДИАГНОСТИКЕ ИНФАРКТА ПОЧКИ ВАЖНУЮ РОЛЬ ИГРАЕТ</w:t>
      </w:r>
    </w:p>
    <w:p>
      <w:r>
        <w:rPr>
          <w:b/>
        </w:rPr>
        <w:t xml:space="preserve">1: </w:t>
      </w:r>
      <w:r>
        <w:t>аорто-артериография</w:t>
      </w:r>
    </w:p>
    <w:p>
      <w:r>
        <w:rPr>
          <w:b/>
        </w:rPr>
        <w:t xml:space="preserve">2: </w:t>
      </w:r>
      <w:r>
        <w:t>УЗ (ультразвуковое)-сканирование почки</w:t>
      </w:r>
    </w:p>
    <w:p>
      <w:r>
        <w:rPr>
          <w:b/>
        </w:rPr>
        <w:t xml:space="preserve">3: </w:t>
      </w:r>
      <w:r>
        <w:t>СКТ (спиральная компьютерная томография)</w:t>
      </w:r>
    </w:p>
    <w:p>
      <w:r>
        <w:rPr>
          <w:b/>
        </w:rPr>
        <w:t xml:space="preserve">4: </w:t>
      </w:r>
      <w:r>
        <w:t>ренография</w:t>
      </w:r>
    </w:p>
    <w:p>
      <w:r>
        <w:t xml:space="preserve">Правильный ответ: </w:t>
      </w:r>
      <w:r>
        <w:rPr>
          <w:b/>
        </w:rPr>
        <w:t>СКТ (спиральная компьютерная томография)</w:t>
      </w:r>
    </w:p>
    <w:p>
      <w:pPr>
        <w:pStyle w:val="Heading2"/>
      </w:pPr>
      <w:r>
        <w:t>КОМПЛЕКС МЕРОПРИЯТИЙ, НАПРАВЛЕННЫХ НА ВОССТАНОВЛЕНИЕ НАРУШЕННЫХ ФУНКЦИЙ ОРГАНИЗМА, НАЗЫВАЮТ</w:t>
      </w:r>
    </w:p>
    <w:p>
      <w:r>
        <w:rPr>
          <w:b/>
        </w:rPr>
        <w:t xml:space="preserve">1: </w:t>
      </w:r>
      <w:r>
        <w:t>трансплантацией</w:t>
      </w:r>
    </w:p>
    <w:p>
      <w:r>
        <w:rPr>
          <w:b/>
        </w:rPr>
        <w:t xml:space="preserve">2: </w:t>
      </w:r>
      <w:r>
        <w:t>реформацией</w:t>
      </w:r>
    </w:p>
    <w:p>
      <w:r>
        <w:rPr>
          <w:b/>
        </w:rPr>
        <w:t xml:space="preserve">3: </w:t>
      </w:r>
      <w:r>
        <w:t>реабилитацией</w:t>
      </w:r>
    </w:p>
    <w:p>
      <w:r>
        <w:rPr>
          <w:b/>
        </w:rPr>
        <w:t xml:space="preserve">4: </w:t>
      </w:r>
      <w:r>
        <w:t>транслокацией</w:t>
      </w:r>
    </w:p>
    <w:p>
      <w:r>
        <w:t xml:space="preserve">Правильный ответ: </w:t>
      </w:r>
      <w:r>
        <w:rPr>
          <w:b/>
        </w:rPr>
        <w:t>реабилитацией</w:t>
      </w:r>
    </w:p>
    <w:p>
      <w:pPr>
        <w:pStyle w:val="Heading2"/>
      </w:pPr>
      <w:r>
        <w:t>ХИЛОТОРАКСОМ НАЗЫВАЕТСЯ СКОПЛЕНИЕ В ПЛЕВРАЛЬНОЙ ПОЛОСТИ</w:t>
      </w:r>
    </w:p>
    <w:p>
      <w:r>
        <w:rPr>
          <w:b/>
        </w:rPr>
        <w:t xml:space="preserve">1: </w:t>
      </w:r>
      <w:r>
        <w:t>лимфатической жидкости</w:t>
      </w:r>
    </w:p>
    <w:p>
      <w:r>
        <w:rPr>
          <w:b/>
        </w:rPr>
        <w:t xml:space="preserve">2: </w:t>
      </w:r>
      <w:r>
        <w:t>гнойного отделяемого</w:t>
      </w:r>
    </w:p>
    <w:p>
      <w:r>
        <w:rPr>
          <w:b/>
        </w:rPr>
        <w:t xml:space="preserve">3: </w:t>
      </w:r>
      <w:r>
        <w:t>воспалительного отделяемого</w:t>
      </w:r>
    </w:p>
    <w:p>
      <w:r>
        <w:rPr>
          <w:b/>
        </w:rPr>
        <w:t xml:space="preserve">4: </w:t>
      </w:r>
      <w:r>
        <w:t>лизированной крови</w:t>
      </w:r>
    </w:p>
    <w:p>
      <w:r>
        <w:t xml:space="preserve">Правильный ответ: </w:t>
      </w:r>
      <w:r>
        <w:rPr>
          <w:b/>
        </w:rPr>
        <w:t>лимфатической жидкости</w:t>
      </w:r>
    </w:p>
    <w:p>
      <w:pPr>
        <w:pStyle w:val="Heading2"/>
      </w:pPr>
      <w:r>
        <w:t>ГИПЕРАЦИДНОЕ СОСТОЯНИЕ ЖЕЛУДКА ХАРАКТЕРНО ДЛЯ</w:t>
      </w:r>
    </w:p>
    <w:p>
      <w:r>
        <w:rPr>
          <w:b/>
        </w:rPr>
        <w:t xml:space="preserve">1: </w:t>
      </w:r>
      <w:r>
        <w:t>гастрита Менетрие</w:t>
      </w:r>
    </w:p>
    <w:p>
      <w:r>
        <w:rPr>
          <w:b/>
        </w:rPr>
        <w:t xml:space="preserve">2: </w:t>
      </w:r>
      <w:r>
        <w:t>пищевода Баррета</w:t>
      </w:r>
    </w:p>
    <w:p>
      <w:r>
        <w:rPr>
          <w:b/>
        </w:rPr>
        <w:t xml:space="preserve">3: </w:t>
      </w:r>
      <w:r>
        <w:t>язвы желудка</w:t>
      </w:r>
    </w:p>
    <w:p>
      <w:r>
        <w:rPr>
          <w:b/>
        </w:rPr>
        <w:t xml:space="preserve">4: </w:t>
      </w:r>
      <w:r>
        <w:t>язвы двенадцатиперстной кишки</w:t>
      </w:r>
    </w:p>
    <w:p>
      <w:r>
        <w:t xml:space="preserve">Правильный ответ: </w:t>
      </w:r>
      <w:r>
        <w:rPr>
          <w:b/>
        </w:rPr>
        <w:t>язвы двенадцатиперстной кишки</w:t>
      </w:r>
    </w:p>
    <w:p>
      <w:pPr>
        <w:pStyle w:val="Heading2"/>
      </w:pPr>
      <w:r>
        <w:t>РАННИМ СИМПТОМОМ РАКА ЖЕЛУДКА ЯВЛЯЕТСЯ</w:t>
      </w:r>
    </w:p>
    <w:p>
      <w:r>
        <w:rPr>
          <w:b/>
        </w:rPr>
        <w:t xml:space="preserve">1: </w:t>
      </w:r>
      <w:r>
        <w:t>немотивированная потеря аппетита</w:t>
      </w:r>
    </w:p>
    <w:p>
      <w:r>
        <w:rPr>
          <w:b/>
        </w:rPr>
        <w:t xml:space="preserve">2: </w:t>
      </w:r>
      <w:r>
        <w:t>анемия</w:t>
      </w:r>
    </w:p>
    <w:p>
      <w:r>
        <w:rPr>
          <w:b/>
        </w:rPr>
        <w:t xml:space="preserve">3: </w:t>
      </w:r>
      <w:r>
        <w:t>метеоризм</w:t>
      </w:r>
    </w:p>
    <w:p>
      <w:r>
        <w:rPr>
          <w:b/>
        </w:rPr>
        <w:t xml:space="preserve">4: </w:t>
      </w:r>
      <w:r>
        <w:t>нарушение функции кишечника</w:t>
      </w:r>
    </w:p>
    <w:p>
      <w:r>
        <w:t xml:space="preserve">Правильный ответ: </w:t>
      </w:r>
      <w:r>
        <w:rPr>
          <w:b/>
        </w:rPr>
        <w:t>немотивированная потеря аппетита</w:t>
      </w:r>
    </w:p>
    <w:p>
      <w:pPr>
        <w:pStyle w:val="Heading2"/>
      </w:pPr>
      <w:r>
        <w:t>ПУПОЧНАЯ ГРЫЖА ПРЕДСТАВЛЯЕТ СОБОЙ</w:t>
      </w:r>
    </w:p>
    <w:p>
      <w:r>
        <w:rPr>
          <w:b/>
        </w:rPr>
        <w:t xml:space="preserve">1: </w:t>
      </w:r>
      <w:r>
        <w:t>дефект апоневроза в области пупочного кольца</w:t>
      </w:r>
    </w:p>
    <w:p>
      <w:r>
        <w:rPr>
          <w:b/>
        </w:rPr>
        <w:t xml:space="preserve">2: </w:t>
      </w:r>
      <w:r>
        <w:t>опухолевидное образование в области пупка</w:t>
      </w:r>
    </w:p>
    <w:p>
      <w:r>
        <w:rPr>
          <w:b/>
        </w:rPr>
        <w:t xml:space="preserve">3: </w:t>
      </w:r>
      <w:r>
        <w:t>дефект апоневроза выше пупка</w:t>
      </w:r>
    </w:p>
    <w:p>
      <w:r>
        <w:rPr>
          <w:b/>
        </w:rPr>
        <w:t xml:space="preserve">4: </w:t>
      </w:r>
      <w:r>
        <w:t>дефект мягких тканей в области пупка</w:t>
      </w:r>
    </w:p>
    <w:p>
      <w:r>
        <w:t xml:space="preserve">Правильный ответ: </w:t>
      </w:r>
      <w:r>
        <w:rPr>
          <w:b/>
        </w:rPr>
        <w:t>дефект апоневроза в области пупочного кольца</w:t>
      </w:r>
    </w:p>
    <w:p>
      <w:pPr>
        <w:pStyle w:val="Heading2"/>
      </w:pPr>
      <w:r>
        <w:t>ПРИ НЕИНВАЗИВНОМ УЗИ (УЛЬТРАЗВУКОВОЕ ИССЛЕДОВАНИЕ) ПОДЖЕЛУДОЧНОЙ ЖЕЛЕЗЫ ИМЕЕТСЯ ВОЗМОЖНОСТЬ ДОСТОВЕРНОГО УСТАНОВЛЕНИЯ</w:t>
      </w:r>
    </w:p>
    <w:p>
      <w:r>
        <w:rPr>
          <w:b/>
        </w:rPr>
        <w:t xml:space="preserve">1: </w:t>
      </w:r>
      <w:r>
        <w:t xml:space="preserve">характера поражения </w:t>
      </w:r>
    </w:p>
    <w:p>
      <w:r>
        <w:rPr>
          <w:b/>
        </w:rPr>
        <w:t xml:space="preserve">2: </w:t>
      </w:r>
      <w:r>
        <w:t xml:space="preserve">характера и распространенности поражения </w:t>
      </w:r>
    </w:p>
    <w:p>
      <w:r>
        <w:rPr>
          <w:b/>
        </w:rPr>
        <w:t xml:space="preserve">3: </w:t>
      </w:r>
      <w:r>
        <w:t xml:space="preserve">нозологической формы поражения </w:t>
      </w:r>
    </w:p>
    <w:p>
      <w:r>
        <w:rPr>
          <w:b/>
        </w:rPr>
        <w:t xml:space="preserve">4: </w:t>
      </w:r>
      <w:r>
        <w:t>нозологической формы поражения и ее выраженности</w:t>
      </w:r>
    </w:p>
    <w:p>
      <w:r>
        <w:t xml:space="preserve">Правильный ответ: </w:t>
      </w:r>
      <w:r>
        <w:rPr>
          <w:b/>
        </w:rPr>
        <w:t xml:space="preserve">характера и распространенности поражения </w:t>
      </w:r>
    </w:p>
    <w:p>
      <w:pPr>
        <w:pStyle w:val="Heading2"/>
      </w:pPr>
      <w:r>
        <w:t>ОТЛИЧИЕ АБСЦЕССА ОТ ИНФИЛЬТРАТА ЗАКЛЮЧАЕТСЯ В</w:t>
      </w:r>
    </w:p>
    <w:p>
      <w:r>
        <w:rPr>
          <w:b/>
        </w:rPr>
        <w:t xml:space="preserve">1: </w:t>
      </w:r>
      <w:r>
        <w:t>гиперемии кожи</w:t>
      </w:r>
    </w:p>
    <w:p>
      <w:r>
        <w:rPr>
          <w:b/>
        </w:rPr>
        <w:t xml:space="preserve">2: </w:t>
      </w:r>
      <w:r>
        <w:t>гипертермии</w:t>
      </w:r>
    </w:p>
    <w:p>
      <w:r>
        <w:rPr>
          <w:b/>
        </w:rPr>
        <w:t xml:space="preserve">3: </w:t>
      </w:r>
      <w:r>
        <w:t>флюктуации</w:t>
      </w:r>
    </w:p>
    <w:p>
      <w:r>
        <w:rPr>
          <w:b/>
        </w:rPr>
        <w:t xml:space="preserve">4: </w:t>
      </w:r>
      <w:r>
        <w:t>боли</w:t>
      </w:r>
    </w:p>
    <w:p>
      <w:r>
        <w:t xml:space="preserve">Правильный ответ: </w:t>
      </w:r>
      <w:r>
        <w:rPr>
          <w:b/>
        </w:rPr>
        <w:t>флюктуации</w:t>
      </w:r>
    </w:p>
    <w:p>
      <w:pPr>
        <w:pStyle w:val="Heading2"/>
      </w:pPr>
      <w:r>
        <w:t>ПРИ НАЛИЧИИ ДЕФЕКТА ДО 0,5 СМ С ЗАТЕКОМ ЗА КОНТУР ПИЩЕВОДА НЕ БОЛЕЕ 2,0 СМ ПРИ ОТСУТСТВИИ ИНТОКСИКАЦИИ В СЛУЧАЕ ПЕРФОРАЦИИ ПИЩЕВОДА ДОПУСТИМО ПРОВОДИТЬ</w:t>
      </w:r>
    </w:p>
    <w:p>
      <w:r>
        <w:rPr>
          <w:b/>
        </w:rPr>
        <w:t xml:space="preserve">1: </w:t>
      </w:r>
      <w:r>
        <w:t>консервативное лечение</w:t>
      </w:r>
    </w:p>
    <w:p>
      <w:r>
        <w:rPr>
          <w:b/>
        </w:rPr>
        <w:t xml:space="preserve">2: </w:t>
      </w:r>
      <w:r>
        <w:t>дренирование заднего средостения</w:t>
      </w:r>
    </w:p>
    <w:p>
      <w:r>
        <w:rPr>
          <w:b/>
        </w:rPr>
        <w:t xml:space="preserve">3: </w:t>
      </w:r>
      <w:r>
        <w:t>формирование концевой эзофагостомы</w:t>
      </w:r>
    </w:p>
    <w:p>
      <w:r>
        <w:rPr>
          <w:b/>
        </w:rPr>
        <w:t xml:space="preserve">4: </w:t>
      </w:r>
      <w:r>
        <w:t>эзофагэктомию</w:t>
      </w:r>
    </w:p>
    <w:p>
      <w:r>
        <w:t xml:space="preserve">Правильный ответ: </w:t>
      </w:r>
      <w:r>
        <w:rPr>
          <w:b/>
        </w:rPr>
        <w:t>консервативное лечение</w:t>
      </w:r>
    </w:p>
    <w:p>
      <w:pPr>
        <w:pStyle w:val="Heading2"/>
      </w:pPr>
      <w:r>
        <w:t>ЭНДОСКОПИЧЕСКОЕ ИССЛЕДОВАНИЕ ПОСЛЕ ОПЕРАЦИЙ НА ОРГАНАХ БРЮШНОЙ ПОЛОСТИ МОЖНО ВЫПОЛНЯТЬ</w:t>
      </w:r>
    </w:p>
    <w:p>
      <w:r>
        <w:rPr>
          <w:b/>
        </w:rPr>
        <w:t xml:space="preserve">1: </w:t>
      </w:r>
      <w:r>
        <w:t>через две недели</w:t>
      </w:r>
    </w:p>
    <w:p>
      <w:r>
        <w:rPr>
          <w:b/>
        </w:rPr>
        <w:t xml:space="preserve">2: </w:t>
      </w:r>
      <w:r>
        <w:t>в любое время</w:t>
      </w:r>
    </w:p>
    <w:p>
      <w:r>
        <w:rPr>
          <w:b/>
        </w:rPr>
        <w:t xml:space="preserve">3: </w:t>
      </w:r>
      <w:r>
        <w:t>через 2-3 дня</w:t>
      </w:r>
    </w:p>
    <w:p>
      <w:r>
        <w:rPr>
          <w:b/>
        </w:rPr>
        <w:t xml:space="preserve">4: </w:t>
      </w:r>
      <w:r>
        <w:t>через неделю</w:t>
      </w:r>
    </w:p>
    <w:p>
      <w:r>
        <w:t xml:space="preserve">Правильный ответ: </w:t>
      </w:r>
      <w:r>
        <w:rPr>
          <w:b/>
        </w:rPr>
        <w:t>в любое время</w:t>
      </w:r>
    </w:p>
    <w:p>
      <w:pPr>
        <w:pStyle w:val="Heading2"/>
      </w:pPr>
      <w:r>
        <w:t>ГЕМАТЕМЕЗИС (HAEMATEMESIS) СОПРОВОЖДАЕТСЯ</w:t>
      </w:r>
    </w:p>
    <w:p>
      <w:r>
        <w:rPr>
          <w:b/>
        </w:rPr>
        <w:t xml:space="preserve">1: </w:t>
      </w:r>
      <w:r>
        <w:t>кровью в мокроте</w:t>
      </w:r>
    </w:p>
    <w:p>
      <w:r>
        <w:rPr>
          <w:b/>
        </w:rPr>
        <w:t xml:space="preserve">2: </w:t>
      </w:r>
      <w:r>
        <w:t>рвотой кровью</w:t>
      </w:r>
    </w:p>
    <w:p>
      <w:r>
        <w:rPr>
          <w:b/>
        </w:rPr>
        <w:t xml:space="preserve">3: </w:t>
      </w:r>
      <w:r>
        <w:t>кровью в моче</w:t>
      </w:r>
    </w:p>
    <w:p>
      <w:r>
        <w:rPr>
          <w:b/>
        </w:rPr>
        <w:t xml:space="preserve">4: </w:t>
      </w:r>
      <w:r>
        <w:t>кровянистым отделяемым из раны</w:t>
      </w:r>
    </w:p>
    <w:p>
      <w:r>
        <w:t xml:space="preserve">Правильный ответ: </w:t>
      </w:r>
      <w:r>
        <w:rPr>
          <w:b/>
        </w:rPr>
        <w:t>рвотой кровью</w:t>
      </w:r>
    </w:p>
    <w:p>
      <w:pPr>
        <w:pStyle w:val="Heading2"/>
      </w:pPr>
      <w:r>
        <w:t>НАЛИЧИЕ ЯИЧКА В ГРЫЖЕВОМ МЕШКЕ ХАРАКТЕРНО ДЛЯ ___ ГРЫЖИ</w:t>
      </w:r>
    </w:p>
    <w:p>
      <w:r>
        <w:rPr>
          <w:b/>
        </w:rPr>
        <w:t xml:space="preserve">1: </w:t>
      </w:r>
      <w:r>
        <w:t>ущемленной</w:t>
      </w:r>
    </w:p>
    <w:p>
      <w:r>
        <w:rPr>
          <w:b/>
        </w:rPr>
        <w:t xml:space="preserve">2: </w:t>
      </w:r>
      <w:r>
        <w:t>скользящей</w:t>
      </w:r>
    </w:p>
    <w:p>
      <w:r>
        <w:rPr>
          <w:b/>
        </w:rPr>
        <w:t xml:space="preserve">3: </w:t>
      </w:r>
      <w:r>
        <w:t>врожденной</w:t>
      </w:r>
    </w:p>
    <w:p>
      <w:r>
        <w:rPr>
          <w:b/>
        </w:rPr>
        <w:t xml:space="preserve">4: </w:t>
      </w:r>
      <w:r>
        <w:t>бедренной</w:t>
      </w:r>
    </w:p>
    <w:p>
      <w:r>
        <w:t xml:space="preserve">Правильный ответ: </w:t>
      </w:r>
      <w:r>
        <w:rPr>
          <w:b/>
        </w:rPr>
        <w:t>врожденной</w:t>
      </w:r>
    </w:p>
    <w:p>
      <w:pPr>
        <w:pStyle w:val="Heading2"/>
      </w:pPr>
      <w:r>
        <w:t>ПАХОВАЯ ГРЫЖА У ДЕТЕЙ СВЯЗАНА С/СО</w:t>
      </w:r>
    </w:p>
    <w:p>
      <w:r>
        <w:rPr>
          <w:b/>
        </w:rPr>
        <w:t xml:space="preserve">1: </w:t>
      </w:r>
      <w:r>
        <w:t>гиперпродукцией водяночной жидкости</w:t>
      </w:r>
    </w:p>
    <w:p>
      <w:r>
        <w:rPr>
          <w:b/>
        </w:rPr>
        <w:t xml:space="preserve">2: </w:t>
      </w:r>
      <w:r>
        <w:t>слабостью передней брюшной стенки</w:t>
      </w:r>
    </w:p>
    <w:p>
      <w:r>
        <w:rPr>
          <w:b/>
        </w:rPr>
        <w:t xml:space="preserve">3: </w:t>
      </w:r>
      <w:r>
        <w:t>необлитерированным влагалищным отростком брюшины</w:t>
      </w:r>
    </w:p>
    <w:p>
      <w:r>
        <w:rPr>
          <w:b/>
        </w:rPr>
        <w:t xml:space="preserve">4: </w:t>
      </w:r>
      <w:r>
        <w:t>нарушением лимфооттока</w:t>
      </w:r>
    </w:p>
    <w:p>
      <w:r>
        <w:t xml:space="preserve">Правильный ответ: </w:t>
      </w:r>
      <w:r>
        <w:rPr>
          <w:b/>
        </w:rPr>
        <w:t>необлитерированным влагалищным отростком брюшины</w:t>
      </w:r>
    </w:p>
    <w:p>
      <w:pPr>
        <w:pStyle w:val="Heading2"/>
      </w:pPr>
      <w:r>
        <w:t>НАИБОЛЬШЕЕ ЗНАЧЕНИЕ СРЕДИ ФОНОВЫХ ПРЕДОПУХОЛЕВЫХ ИЗМЕНЕНИЙ ЭПИТЕЛИЯ ЖКТ (ЖЕЛУДОЧНО-КИШЕЧНЫЙ ТРАКТ) ПРИДАЮТ</w:t>
      </w:r>
    </w:p>
    <w:p>
      <w:r>
        <w:rPr>
          <w:b/>
        </w:rPr>
        <w:t xml:space="preserve">1: </w:t>
      </w:r>
      <w:r>
        <w:t>метаплазии</w:t>
      </w:r>
    </w:p>
    <w:p>
      <w:r>
        <w:rPr>
          <w:b/>
        </w:rPr>
        <w:t xml:space="preserve">2: </w:t>
      </w:r>
      <w:r>
        <w:t>атрофии</w:t>
      </w:r>
    </w:p>
    <w:p>
      <w:r>
        <w:rPr>
          <w:b/>
        </w:rPr>
        <w:t xml:space="preserve">3: </w:t>
      </w:r>
      <w:r>
        <w:t>высокой степени дисплазии</w:t>
      </w:r>
    </w:p>
    <w:p>
      <w:r>
        <w:rPr>
          <w:b/>
        </w:rPr>
        <w:t xml:space="preserve">4: </w:t>
      </w:r>
      <w:r>
        <w:t>низкой степени дисплазии</w:t>
      </w:r>
    </w:p>
    <w:p>
      <w:r>
        <w:t xml:space="preserve">Правильный ответ: </w:t>
      </w:r>
      <w:r>
        <w:rPr>
          <w:b/>
        </w:rPr>
        <w:t>высокой степени дисплазии</w:t>
      </w:r>
    </w:p>
    <w:p>
      <w:pPr>
        <w:pStyle w:val="Heading2"/>
      </w:pPr>
      <w:r>
        <w:t>РЕЗУЛЬТАТ РЕАКЦИИ АГГЛЮТИНАЦИИ ПРИ ОПРЕДЕЛЕНИИ ГРУППЫ КРОВИ ПО СТАНДАРТНЫМ СЫВОРОТКАМ ОПРЕДЕЛЯЕТСЯ ЧЕРЕЗ (В МИНУТАХ)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5</w:t>
      </w:r>
    </w:p>
    <w:p>
      <w:r>
        <w:rPr>
          <w:b/>
        </w:rPr>
        <w:t xml:space="preserve">3: </w:t>
      </w:r>
      <w:r>
        <w:t>3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РАСПОЛОЖЕНИЕ БУЛЛЕЗНЫХ ИЗМЕНЕНИЙ ЛЕГКОГО ___ ЧАЩЕ ВСЕГО ИМЕЕТ МЕСТО У ПАЦИЕНТОВ СО СПОНТАННЫМ ПНЕВМОТОРАКСОМ</w:t>
      </w:r>
    </w:p>
    <w:p>
      <w:r>
        <w:rPr>
          <w:b/>
        </w:rPr>
        <w:t xml:space="preserve">1: </w:t>
      </w:r>
      <w:r>
        <w:t>в базальных сегментах</w:t>
      </w:r>
    </w:p>
    <w:p>
      <w:r>
        <w:rPr>
          <w:b/>
        </w:rPr>
        <w:t xml:space="preserve">2: </w:t>
      </w:r>
      <w:r>
        <w:t>внутрилегочной локализации</w:t>
      </w:r>
    </w:p>
    <w:p>
      <w:r>
        <w:rPr>
          <w:b/>
        </w:rPr>
        <w:t xml:space="preserve">3: </w:t>
      </w:r>
      <w:r>
        <w:t>в сегментах средней доли справа</w:t>
      </w:r>
    </w:p>
    <w:p>
      <w:r>
        <w:rPr>
          <w:b/>
        </w:rPr>
        <w:t xml:space="preserve">4: </w:t>
      </w:r>
      <w:r>
        <w:t>в верхушечных сегментах</w:t>
      </w:r>
    </w:p>
    <w:p>
      <w:r>
        <w:t xml:space="preserve">Правильный ответ: </w:t>
      </w:r>
      <w:r>
        <w:rPr>
          <w:b/>
        </w:rPr>
        <w:t>в верхушечных сегментах</w:t>
      </w:r>
    </w:p>
    <w:p>
      <w:pPr>
        <w:pStyle w:val="Heading2"/>
      </w:pPr>
      <w:r>
        <w:t>ПРОЯВЛЕНИЕМ СИНДРОМА ПОРТАЛЬНОЙ ГИПЕРТЕНЗИИ ЯВЛЯЕТСЯ</w:t>
      </w:r>
    </w:p>
    <w:p>
      <w:r>
        <w:rPr>
          <w:b/>
        </w:rPr>
        <w:t xml:space="preserve">1: </w:t>
      </w:r>
      <w:r>
        <w:t>варикозное расширение вен пищевода</w:t>
      </w:r>
    </w:p>
    <w:p>
      <w:r>
        <w:rPr>
          <w:b/>
        </w:rPr>
        <w:t xml:space="preserve">2: </w:t>
      </w:r>
      <w:r>
        <w:t>тромбоэмолия легочной артерии</w:t>
      </w:r>
    </w:p>
    <w:p>
      <w:r>
        <w:rPr>
          <w:b/>
        </w:rPr>
        <w:t xml:space="preserve">3: </w:t>
      </w:r>
      <w:r>
        <w:t>лимфостаз нижних конечностей</w:t>
      </w:r>
    </w:p>
    <w:p>
      <w:r>
        <w:rPr>
          <w:b/>
        </w:rPr>
        <w:t xml:space="preserve">4: </w:t>
      </w:r>
      <w:r>
        <w:t>варикозное расширение вен нижних конечностей</w:t>
      </w:r>
    </w:p>
    <w:p>
      <w:r>
        <w:t xml:space="preserve">Правильный ответ: </w:t>
      </w:r>
      <w:r>
        <w:rPr>
          <w:b/>
        </w:rPr>
        <w:t>варикозное расширение вен пищевода</w:t>
      </w:r>
    </w:p>
    <w:p>
      <w:pPr>
        <w:pStyle w:val="Heading2"/>
      </w:pPr>
      <w:r>
        <w:t>У ПАЦИЕНТОВ НИЗКОГО РИСКА ОПЕРАТИВНОГО ВМЕШАТЕЛЬСТВА ПРИ УСТАНОВЛЕННОМ ДИАГНОЗЕ «ОСТРЫЙ ХОЛЕЦИСТИТ» ПОКАЗАНИЕМ ЯВЛЯЕТСЯ</w:t>
      </w:r>
    </w:p>
    <w:p>
      <w:r>
        <w:rPr>
          <w:b/>
        </w:rPr>
        <w:t xml:space="preserve">1: </w:t>
      </w:r>
      <w:r>
        <w:t>чрескожная чреспеченочная холецистостомия</w:t>
      </w:r>
    </w:p>
    <w:p>
      <w:r>
        <w:rPr>
          <w:b/>
        </w:rPr>
        <w:t xml:space="preserve">2: </w:t>
      </w:r>
      <w:r>
        <w:t>лапароскопическая холецистэктомия</w:t>
      </w:r>
    </w:p>
    <w:p>
      <w:r>
        <w:rPr>
          <w:b/>
        </w:rPr>
        <w:t xml:space="preserve">3: </w:t>
      </w:r>
      <w:r>
        <w:t>динамическое наблюдение</w:t>
      </w:r>
    </w:p>
    <w:p>
      <w:r>
        <w:rPr>
          <w:b/>
        </w:rPr>
        <w:t xml:space="preserve">4: </w:t>
      </w:r>
      <w:r>
        <w:t>традиционная холецистэктомия</w:t>
      </w:r>
    </w:p>
    <w:p>
      <w:r>
        <w:t xml:space="preserve">Правильный ответ: </w:t>
      </w:r>
      <w:r>
        <w:rPr>
          <w:b/>
        </w:rPr>
        <w:t>лапароскопическая холецистэктомия</w:t>
      </w:r>
    </w:p>
    <w:p>
      <w:pPr>
        <w:pStyle w:val="Heading2"/>
      </w:pPr>
      <w:r>
        <w:t>ПРИ ВОЗНИКНОВЕНИИ ПАРАПРОКТИТА НАИБОЛЕЕ ЧАСТО ИМЕЕТ МЕСТО</w:t>
      </w:r>
    </w:p>
    <w:p>
      <w:r>
        <w:rPr>
          <w:b/>
        </w:rPr>
        <w:t xml:space="preserve">1: </w:t>
      </w:r>
      <w:r>
        <w:t>генерализованный сепсис</w:t>
      </w:r>
    </w:p>
    <w:p>
      <w:r>
        <w:rPr>
          <w:b/>
        </w:rPr>
        <w:t xml:space="preserve">2: </w:t>
      </w:r>
      <w:r>
        <w:t>воспаление анальных желез</w:t>
      </w:r>
    </w:p>
    <w:p>
      <w:r>
        <w:rPr>
          <w:b/>
        </w:rPr>
        <w:t xml:space="preserve">3: </w:t>
      </w:r>
      <w:r>
        <w:t>наличие геморроя</w:t>
      </w:r>
    </w:p>
    <w:p>
      <w:r>
        <w:rPr>
          <w:b/>
        </w:rPr>
        <w:t xml:space="preserve">4: </w:t>
      </w:r>
      <w:r>
        <w:t>травма слизистой оболочки прямой кишки</w:t>
      </w:r>
    </w:p>
    <w:p>
      <w:r>
        <w:t xml:space="preserve">Правильный ответ: </w:t>
      </w:r>
      <w:r>
        <w:rPr>
          <w:b/>
        </w:rPr>
        <w:t>воспаление анальных желез</w:t>
      </w:r>
    </w:p>
    <w:p>
      <w:pPr>
        <w:pStyle w:val="Heading2"/>
      </w:pPr>
      <w:r>
        <w:t>СКОЛЬЗЯЩИЕ ГРЫЖИ ПИЩЕВОДНОГО ОТВЕРСТИЯ ДИАФРАГМЫ РЕНТГЕНОЛОГИЧЕСКИ ВЫЯВЛЯЮТСЯ В ПОЛОЖЕНИИ</w:t>
      </w:r>
    </w:p>
    <w:p>
      <w:r>
        <w:rPr>
          <w:b/>
        </w:rPr>
        <w:t xml:space="preserve">1: </w:t>
      </w:r>
      <w:r>
        <w:t>полусидя</w:t>
      </w:r>
    </w:p>
    <w:p>
      <w:r>
        <w:rPr>
          <w:b/>
        </w:rPr>
        <w:t xml:space="preserve">2: </w:t>
      </w:r>
      <w:r>
        <w:t>на боку</w:t>
      </w:r>
    </w:p>
    <w:p>
      <w:r>
        <w:rPr>
          <w:b/>
        </w:rPr>
        <w:t xml:space="preserve">3: </w:t>
      </w:r>
      <w:r>
        <w:t>стоя</w:t>
      </w:r>
    </w:p>
    <w:p>
      <w:r>
        <w:rPr>
          <w:b/>
        </w:rPr>
        <w:t xml:space="preserve">4: </w:t>
      </w:r>
      <w:r>
        <w:t>Тренделенбурга</w:t>
      </w:r>
    </w:p>
    <w:p>
      <w:r>
        <w:t xml:space="preserve">Правильный ответ: </w:t>
      </w:r>
      <w:r>
        <w:rPr>
          <w:b/>
        </w:rPr>
        <w:t>Тренделенбурга</w:t>
      </w:r>
    </w:p>
    <w:p>
      <w:pPr>
        <w:pStyle w:val="Heading2"/>
      </w:pPr>
      <w:r>
        <w:t>НАИБОЛЕЕ ЧАСТОЙ ПРИЧИНОЙ РАЗВИТИЯ ОСТРОГО МЕДИАСТИНИТА ЯВЛЯЕТСЯ</w:t>
      </w:r>
    </w:p>
    <w:p>
      <w:r>
        <w:rPr>
          <w:b/>
        </w:rPr>
        <w:t xml:space="preserve">1: </w:t>
      </w:r>
      <w:r>
        <w:t>распространенный гнойный лимфаденит</w:t>
      </w:r>
    </w:p>
    <w:p>
      <w:r>
        <w:rPr>
          <w:b/>
        </w:rPr>
        <w:t xml:space="preserve">2: </w:t>
      </w:r>
      <w:r>
        <w:t>хирургическое вмешательство на органах грудной клетки</w:t>
      </w:r>
    </w:p>
    <w:p>
      <w:r>
        <w:rPr>
          <w:b/>
        </w:rPr>
        <w:t xml:space="preserve">3: </w:t>
      </w:r>
      <w:r>
        <w:t>разрыв пищевода</w:t>
      </w:r>
    </w:p>
    <w:p>
      <w:r>
        <w:rPr>
          <w:b/>
        </w:rPr>
        <w:t xml:space="preserve">4: </w:t>
      </w:r>
      <w:r>
        <w:t>нисходящая инфекция области шеи</w:t>
      </w:r>
    </w:p>
    <w:p>
      <w:r>
        <w:t xml:space="preserve">Правильный ответ: </w:t>
      </w:r>
      <w:r>
        <w:rPr>
          <w:b/>
        </w:rPr>
        <w:t>разрыв пищевода</w:t>
      </w:r>
    </w:p>
    <w:p>
      <w:pPr>
        <w:pStyle w:val="Heading2"/>
      </w:pPr>
      <w:r>
        <w:t>ДЕКОРТИКАЦИЕЙ ЛЕГКОГО (ОПЕРАЦИЯ ДЕЛОРМА) НАЗЫВАЕТСЯ</w:t>
      </w:r>
    </w:p>
    <w:p>
      <w:r>
        <w:rPr>
          <w:b/>
        </w:rPr>
        <w:t xml:space="preserve">1: </w:t>
      </w:r>
      <w:r>
        <w:t>перевязка грудного лимфатического протока</w:t>
      </w:r>
    </w:p>
    <w:p>
      <w:r>
        <w:rPr>
          <w:b/>
        </w:rPr>
        <w:t xml:space="preserve">2: </w:t>
      </w:r>
      <w:r>
        <w:t>удаление париетальной плевры</w:t>
      </w:r>
    </w:p>
    <w:p>
      <w:r>
        <w:rPr>
          <w:b/>
        </w:rPr>
        <w:t xml:space="preserve">3: </w:t>
      </w:r>
      <w:r>
        <w:t>удаление фибринового слоя с легкого</w:t>
      </w:r>
    </w:p>
    <w:p>
      <w:r>
        <w:rPr>
          <w:b/>
        </w:rPr>
        <w:t xml:space="preserve">4: </w:t>
      </w:r>
      <w:r>
        <w:t>удаление висцеральной плевры</w:t>
      </w:r>
    </w:p>
    <w:p>
      <w:r>
        <w:t xml:space="preserve">Правильный ответ: </w:t>
      </w:r>
      <w:r>
        <w:rPr>
          <w:b/>
        </w:rPr>
        <w:t>удаление фибринового слоя с легкого</w:t>
      </w:r>
    </w:p>
    <w:p>
      <w:pPr>
        <w:pStyle w:val="Heading2"/>
      </w:pPr>
      <w:r>
        <w:t>ПАТОЛОГИЧЕСКУЮ ТЕНЬ В ЛЕГКОМ ЛОКАЛИЗУЮТ ПО</w:t>
      </w:r>
    </w:p>
    <w:p>
      <w:r>
        <w:rPr>
          <w:b/>
        </w:rPr>
        <w:t xml:space="preserve">1: </w:t>
      </w:r>
      <w:r>
        <w:t>субсегментам</w:t>
      </w:r>
    </w:p>
    <w:p>
      <w:r>
        <w:rPr>
          <w:b/>
        </w:rPr>
        <w:t xml:space="preserve">2: </w:t>
      </w:r>
      <w:r>
        <w:t>лобелонам</w:t>
      </w:r>
    </w:p>
    <w:p>
      <w:r>
        <w:rPr>
          <w:b/>
        </w:rPr>
        <w:t xml:space="preserve">3: </w:t>
      </w:r>
      <w:r>
        <w:t>межреберьям</w:t>
      </w:r>
    </w:p>
    <w:p>
      <w:r>
        <w:rPr>
          <w:b/>
        </w:rPr>
        <w:t xml:space="preserve">4: </w:t>
      </w:r>
      <w:r>
        <w:t>сегментам</w:t>
      </w:r>
    </w:p>
    <w:p>
      <w:r>
        <w:t xml:space="preserve">Правильный ответ: </w:t>
      </w:r>
      <w:r>
        <w:rPr>
          <w:b/>
        </w:rPr>
        <w:t>сегментам</w:t>
      </w:r>
    </w:p>
    <w:p>
      <w:pPr>
        <w:pStyle w:val="Heading2"/>
      </w:pPr>
      <w:r>
        <w:t>К РАЗВИТИЮ АДЕНОМЫ ПРЕДСТАТЕЛЬНОЙ ЖЕЛЕЗЫ СЛЕДУЕТ ОТНЕСТИ</w:t>
      </w:r>
    </w:p>
    <w:p>
      <w:r>
        <w:rPr>
          <w:b/>
        </w:rPr>
        <w:t xml:space="preserve">1: </w:t>
      </w:r>
      <w:r>
        <w:t>хронический воспалительный процесс в предстательной железе</w:t>
      </w:r>
    </w:p>
    <w:p>
      <w:r>
        <w:rPr>
          <w:b/>
        </w:rPr>
        <w:t xml:space="preserve">2: </w:t>
      </w:r>
      <w:r>
        <w:t>наследственность</w:t>
      </w:r>
    </w:p>
    <w:p>
      <w:r>
        <w:rPr>
          <w:b/>
        </w:rPr>
        <w:t xml:space="preserve">3: </w:t>
      </w:r>
      <w:r>
        <w:t>вирусную инфекцию</w:t>
      </w:r>
    </w:p>
    <w:p>
      <w:r>
        <w:rPr>
          <w:b/>
        </w:rPr>
        <w:t xml:space="preserve">4: </w:t>
      </w:r>
      <w:r>
        <w:t>гормональные нарушения в организме</w:t>
      </w:r>
    </w:p>
    <w:p>
      <w:r>
        <w:t xml:space="preserve">Правильный ответ: </w:t>
      </w:r>
      <w:r>
        <w:rPr>
          <w:b/>
        </w:rPr>
        <w:t>гормональные нарушения в организме</w:t>
      </w:r>
    </w:p>
    <w:p>
      <w:pPr>
        <w:pStyle w:val="Heading2"/>
      </w:pPr>
      <w:r>
        <w:t>К ОДНОЙ ИЗ ЦЕЛЕЙ ПРИМЕНЕНИЯ МЕЖДУНАРОДНОЙ КЛАССИФИКАЦИИ БОЛЕЗНЕЙ 10 ПЕРЕСМОТРА (МКБ-10) ОТНОСЯТ</w:t>
      </w:r>
    </w:p>
    <w:p>
      <w:r>
        <w:rPr>
          <w:b/>
        </w:rPr>
        <w:t xml:space="preserve">1: </w:t>
      </w:r>
      <w:r>
        <w:t>контроль качества оказания медицинской помощи населению</w:t>
      </w:r>
    </w:p>
    <w:p>
      <w:r>
        <w:rPr>
          <w:b/>
        </w:rPr>
        <w:t xml:space="preserve">2: </w:t>
      </w:r>
      <w:r>
        <w:t>организацию и планирование деятельности медицинских организаций</w:t>
      </w:r>
    </w:p>
    <w:p>
      <w:r>
        <w:rPr>
          <w:b/>
        </w:rPr>
        <w:t xml:space="preserve">3: </w:t>
      </w:r>
      <w:r>
        <w:t>систематизированный анализ данных о заболеваемости и смертности населения</w:t>
      </w:r>
    </w:p>
    <w:p>
      <w:r>
        <w:rPr>
          <w:b/>
        </w:rPr>
        <w:t xml:space="preserve">4: </w:t>
      </w:r>
      <w:r>
        <w:t>материально-техническое обеспечение медицинских организаций</w:t>
      </w:r>
    </w:p>
    <w:p>
      <w:r>
        <w:t xml:space="preserve">Правильный ответ: </w:t>
      </w:r>
      <w:r>
        <w:rPr>
          <w:b/>
        </w:rPr>
        <w:t>систематизированный анализ данных о заболеваемости и смертности населения</w:t>
      </w:r>
    </w:p>
    <w:p>
      <w:pPr>
        <w:pStyle w:val="Heading2"/>
      </w:pPr>
      <w:r>
        <w:t>КОМПЛЕКСНАЯ ТЕРАПИЯ ОБЩЕЙ ГИПОТЕРМИИ ВКЛЮЧАЕТ ВНУТРИВЕННОЕ ВВЕДЕНИЕ ТЕПЛОГО РАСТВОРА</w:t>
      </w:r>
    </w:p>
    <w:p>
      <w:r>
        <w:rPr>
          <w:b/>
        </w:rPr>
        <w:t xml:space="preserve">1: </w:t>
      </w:r>
      <w:r>
        <w:t>соды</w:t>
      </w:r>
    </w:p>
    <w:p>
      <w:r>
        <w:rPr>
          <w:b/>
        </w:rPr>
        <w:t xml:space="preserve">2: </w:t>
      </w:r>
      <w:r>
        <w:t>гидроксикрахмала</w:t>
      </w:r>
    </w:p>
    <w:p>
      <w:r>
        <w:rPr>
          <w:b/>
        </w:rPr>
        <w:t xml:space="preserve">3: </w:t>
      </w:r>
      <w:r>
        <w:t>реополиглюкина</w:t>
      </w:r>
    </w:p>
    <w:p>
      <w:r>
        <w:rPr>
          <w:b/>
        </w:rPr>
        <w:t xml:space="preserve">4: </w:t>
      </w:r>
      <w:r>
        <w:t>глюкозы с инсулином</w:t>
      </w:r>
    </w:p>
    <w:p>
      <w:r>
        <w:t xml:space="preserve">Правильный ответ: </w:t>
      </w:r>
      <w:r>
        <w:rPr>
          <w:b/>
        </w:rPr>
        <w:t>глюкозы с инсулином</w:t>
      </w:r>
    </w:p>
    <w:p>
      <w:pPr>
        <w:pStyle w:val="Heading2"/>
      </w:pPr>
      <w:r>
        <w:t>ДЛЯ СИНДРОМА МЕЛЛОРИ-ВЕЙССА ХАРАКТЕРНО ОБРАЗОВАНИЕ РАЗРЫВОВ СЛИЗИСТОЙ ОБОЛОЧКИ В ______ ОТДЕЛЕ _______</w:t>
      </w:r>
    </w:p>
    <w:p>
      <w:r>
        <w:rPr>
          <w:b/>
        </w:rPr>
        <w:t xml:space="preserve">1: </w:t>
      </w:r>
      <w:r>
        <w:t>антральном; желудка</w:t>
      </w:r>
    </w:p>
    <w:p>
      <w:r>
        <w:rPr>
          <w:b/>
        </w:rPr>
        <w:t xml:space="preserve">2: </w:t>
      </w:r>
      <w:r>
        <w:t>абдоминальном; пищевода</w:t>
      </w:r>
    </w:p>
    <w:p>
      <w:r>
        <w:rPr>
          <w:b/>
        </w:rPr>
        <w:t xml:space="preserve">3: </w:t>
      </w:r>
      <w:r>
        <w:t>кардиальном; желудка</w:t>
      </w:r>
    </w:p>
    <w:p>
      <w:r>
        <w:rPr>
          <w:b/>
        </w:rPr>
        <w:t xml:space="preserve">4: </w:t>
      </w:r>
      <w:r>
        <w:t>грудном; пищевода</w:t>
      </w:r>
    </w:p>
    <w:p>
      <w:r>
        <w:t xml:space="preserve">Правильный ответ: </w:t>
      </w:r>
      <w:r>
        <w:rPr>
          <w:b/>
        </w:rPr>
        <w:t>кардиальном; желудка</w:t>
      </w:r>
    </w:p>
    <w:p>
      <w:pPr>
        <w:pStyle w:val="Heading2"/>
      </w:pPr>
      <w:r>
        <w:t>ЛИСТОК НЕТРУДОСПОСОБНОСТИ ПРИ ХРОНИЧЕСКИХ ЗАБОЛЕВАНИЯХ ВЫДАЕТСЯ</w:t>
      </w:r>
    </w:p>
    <w:p>
      <w:r>
        <w:rPr>
          <w:b/>
        </w:rPr>
        <w:t xml:space="preserve">1: </w:t>
      </w:r>
      <w:r>
        <w:t>в случае выраженного обострения заболевания</w:t>
      </w:r>
    </w:p>
    <w:p>
      <w:r>
        <w:rPr>
          <w:b/>
        </w:rPr>
        <w:t xml:space="preserve">2: </w:t>
      </w:r>
      <w:r>
        <w:t>при инвалидизации больного вследствие ухудшения течения данного заболевания</w:t>
      </w:r>
    </w:p>
    <w:p>
      <w:r>
        <w:rPr>
          <w:b/>
        </w:rPr>
        <w:t xml:space="preserve">3: </w:t>
      </w:r>
      <w:r>
        <w:t>при нарушении функции больного органа, являющегося основной мишенью при данном заболевании</w:t>
      </w:r>
    </w:p>
    <w:p>
      <w:r>
        <w:rPr>
          <w:b/>
        </w:rPr>
        <w:t xml:space="preserve">4: </w:t>
      </w:r>
      <w:r>
        <w:t>при общем тяжелом состоянии больного</w:t>
      </w:r>
    </w:p>
    <w:p>
      <w:r>
        <w:t xml:space="preserve">Правильный ответ: </w:t>
      </w:r>
      <w:r>
        <w:rPr>
          <w:b/>
        </w:rPr>
        <w:t>в случае выраженного обострения заболевания</w:t>
      </w:r>
    </w:p>
    <w:p>
      <w:pPr>
        <w:pStyle w:val="Heading2"/>
      </w:pPr>
      <w:r>
        <w:t>ОПЕРАЦИИ ПРИ ПАРОНИХИИ ПРОВОДЯТСЯ</w:t>
      </w:r>
    </w:p>
    <w:p>
      <w:r>
        <w:rPr>
          <w:b/>
        </w:rPr>
        <w:t xml:space="preserve">1: </w:t>
      </w:r>
      <w:r>
        <w:t>под проводниковой анестезией</w:t>
      </w:r>
    </w:p>
    <w:p>
      <w:r>
        <w:rPr>
          <w:b/>
        </w:rPr>
        <w:t xml:space="preserve">2: </w:t>
      </w:r>
      <w:r>
        <w:t>без анестезии</w:t>
      </w:r>
    </w:p>
    <w:p>
      <w:r>
        <w:rPr>
          <w:b/>
        </w:rPr>
        <w:t xml:space="preserve">3: </w:t>
      </w:r>
      <w:r>
        <w:t>под эпидуральной анестезией</w:t>
      </w:r>
    </w:p>
    <w:p>
      <w:r>
        <w:rPr>
          <w:b/>
        </w:rPr>
        <w:t xml:space="preserve">4: </w:t>
      </w:r>
      <w:r>
        <w:t>под общим наркозом</w:t>
      </w:r>
    </w:p>
    <w:p>
      <w:r>
        <w:t xml:space="preserve">Правильный ответ: </w:t>
      </w:r>
      <w:r>
        <w:rPr>
          <w:b/>
        </w:rPr>
        <w:t>под проводниковой анестезией</w:t>
      </w:r>
    </w:p>
    <w:p>
      <w:pPr>
        <w:pStyle w:val="Heading2"/>
      </w:pPr>
      <w:r>
        <w:t>ANAMNESIS MORBI ИСТОРИИ БОЛЕЗНИ ВКЛЮЧАЕТ В СЕБЯ</w:t>
      </w:r>
    </w:p>
    <w:p>
      <w:r>
        <w:rPr>
          <w:b/>
        </w:rPr>
        <w:t xml:space="preserve">1: </w:t>
      </w:r>
      <w:r>
        <w:t>информацию о сопутствующих заболеваниях</w:t>
      </w:r>
    </w:p>
    <w:p>
      <w:r>
        <w:rPr>
          <w:b/>
        </w:rPr>
        <w:t xml:space="preserve">2: </w:t>
      </w:r>
      <w:r>
        <w:t>лечение по поводу основного заболевания, проведенное до момента курации</w:t>
      </w:r>
    </w:p>
    <w:p>
      <w:r>
        <w:rPr>
          <w:b/>
        </w:rPr>
        <w:t xml:space="preserve">3: </w:t>
      </w:r>
      <w:r>
        <w:t>аллергологический анамнез</w:t>
      </w:r>
    </w:p>
    <w:p>
      <w:r>
        <w:rPr>
          <w:b/>
        </w:rPr>
        <w:t xml:space="preserve">4: </w:t>
      </w:r>
      <w:r>
        <w:t>информацию о контакте с инфекционными больными</w:t>
      </w:r>
    </w:p>
    <w:p>
      <w:r>
        <w:t xml:space="preserve">Правильный ответ: </w:t>
      </w:r>
      <w:r>
        <w:rPr>
          <w:b/>
        </w:rPr>
        <w:t>лечение по поводу основного заболевания, проведенное до момента курации</w:t>
      </w:r>
    </w:p>
    <w:p>
      <w:pPr>
        <w:pStyle w:val="Heading2"/>
      </w:pPr>
      <w:r>
        <w:t>НЕИЗМЕННЁННАЯ СТРУКТУРА ПАРЕНХИМА ПЕЧЕНИ ПРИ УЗИ (УЛЬТРАЗВУКОВОЕ ИССЛЕДОВАНИЕ) ВИЗУАЛИЗИРУЕТСЯ КАК</w:t>
      </w:r>
    </w:p>
    <w:p>
      <w:r>
        <w:rPr>
          <w:b/>
        </w:rPr>
        <w:t xml:space="preserve">1: </w:t>
      </w:r>
      <w:r>
        <w:t>участки пониженной эхогенности</w:t>
      </w:r>
    </w:p>
    <w:p>
      <w:r>
        <w:rPr>
          <w:b/>
        </w:rPr>
        <w:t xml:space="preserve">2: </w:t>
      </w:r>
      <w:r>
        <w:t>крупноочаговая</w:t>
      </w:r>
    </w:p>
    <w:p>
      <w:r>
        <w:rPr>
          <w:b/>
        </w:rPr>
        <w:t xml:space="preserve">3: </w:t>
      </w:r>
      <w:r>
        <w:t>множественные участки повышенной эхогенности</w:t>
      </w:r>
    </w:p>
    <w:p>
      <w:r>
        <w:rPr>
          <w:b/>
        </w:rPr>
        <w:t xml:space="preserve">4: </w:t>
      </w:r>
      <w:r>
        <w:t>мелкозернистая</w:t>
      </w:r>
    </w:p>
    <w:p>
      <w:r>
        <w:t xml:space="preserve">Правильный ответ: </w:t>
      </w:r>
      <w:r>
        <w:rPr>
          <w:b/>
        </w:rPr>
        <w:t>мелкозернистая</w:t>
      </w:r>
    </w:p>
    <w:p>
      <w:pPr>
        <w:pStyle w:val="Heading2"/>
      </w:pPr>
      <w:r>
        <w:t>К ИНТРАОПЕРАЦИОННЫМ ФАКТОРАМ РИСКА РАЗВИТИЯ ПОСЛЕОПЕРАЦИОННОГО СТЕРНОМЕДИАСТИНИТА ОТНОСЯТ</w:t>
      </w:r>
    </w:p>
    <w:p>
      <w:r>
        <w:rPr>
          <w:b/>
        </w:rPr>
        <w:t xml:space="preserve">1: </w:t>
      </w:r>
      <w:r>
        <w:t>объем кровопотери, использование обеих внутренних грудных артерий, длительное время операции, асимметричную стернотомию</w:t>
      </w:r>
    </w:p>
    <w:p>
      <w:r>
        <w:rPr>
          <w:b/>
        </w:rPr>
        <w:t xml:space="preserve">2: </w:t>
      </w:r>
      <w:r>
        <w:t>непрямой массаж сердца, раннее удаление дренажей, ХОБЛ, асимметричную стернотомию</w:t>
      </w:r>
    </w:p>
    <w:p>
      <w:r>
        <w:rPr>
          <w:b/>
        </w:rPr>
        <w:t xml:space="preserve">3: </w:t>
      </w:r>
      <w:r>
        <w:t>использование обеих внутренних грудных артерий, длительное время операции, остеопороз, рестернотомию</w:t>
      </w:r>
    </w:p>
    <w:p>
      <w:r>
        <w:rPr>
          <w:b/>
        </w:rPr>
        <w:t xml:space="preserve">4: </w:t>
      </w:r>
      <w:r>
        <w:t>ХОБЛ (хроническая обструкти́вная болезнь лёгких), сахарный диабет II типа, остеопороз, рестернотомию</w:t>
      </w:r>
    </w:p>
    <w:p>
      <w:r>
        <w:t xml:space="preserve">Правильный ответ: </w:t>
      </w:r>
      <w:r>
        <w:rPr>
          <w:b/>
        </w:rPr>
        <w:t>объем кровопотери, использование обеих внутренних грудных артерий, длительное время операции, асимметричную стернотомию</w:t>
      </w:r>
    </w:p>
    <w:p>
      <w:pPr>
        <w:pStyle w:val="Heading2"/>
      </w:pPr>
      <w:r>
        <w:t>РЕЗЕКЦИЯ ПОДЖЕЛУДОЧНОЙ ЖЕЛЕЗЫ ПОКАЗАНА ПРИ</w:t>
      </w:r>
    </w:p>
    <w:p>
      <w:r>
        <w:rPr>
          <w:b/>
        </w:rPr>
        <w:t xml:space="preserve">1: </w:t>
      </w:r>
      <w:r>
        <w:t>ранении селезёночной артерии</w:t>
      </w:r>
    </w:p>
    <w:p>
      <w:r>
        <w:rPr>
          <w:b/>
        </w:rPr>
        <w:t xml:space="preserve">2: </w:t>
      </w:r>
      <w:r>
        <w:t>ранениях головки поджелудочной железы</w:t>
      </w:r>
    </w:p>
    <w:p>
      <w:r>
        <w:rPr>
          <w:b/>
        </w:rPr>
        <w:t xml:space="preserve">3: </w:t>
      </w:r>
      <w:r>
        <w:t>полных поперечных разрывах и размозжениях</w:t>
      </w:r>
    </w:p>
    <w:p>
      <w:r>
        <w:rPr>
          <w:b/>
        </w:rPr>
        <w:t xml:space="preserve">4: </w:t>
      </w:r>
      <w:r>
        <w:t>посттравматическом панкреатите</w:t>
      </w:r>
    </w:p>
    <w:p>
      <w:r>
        <w:t xml:space="preserve">Правильный ответ: </w:t>
      </w:r>
      <w:r>
        <w:rPr>
          <w:b/>
        </w:rPr>
        <w:t>полных поперечных разрывах и размозжениях</w:t>
      </w:r>
    </w:p>
    <w:p>
      <w:pPr>
        <w:pStyle w:val="Heading2"/>
      </w:pPr>
      <w:r>
        <w:t>ПРИ ПРОВЕДЕНИИ ПЕРИОПЕРАЦИОННОЙ АНТИБИОТИКОПРОФИЛАКТИКИ ЦЕФАЗОЛИНОМ ВВЕДЕНИЕ ДОПОЛНИТЕЛЬНОЙ ДОЗЫ ИНТРАОПЕРАЦИОННО ПОКАЗАНО ПРИ ПРОДОЛЖИТЕЛЬНОСТИ ОПЕРАЦИИ БОЛЕЕ (В ЧАСАХ)</w:t>
      </w:r>
    </w:p>
    <w:p>
      <w:r>
        <w:rPr>
          <w:b/>
        </w:rPr>
        <w:t xml:space="preserve">1: </w:t>
      </w:r>
      <w:r>
        <w:t>2</w:t>
      </w:r>
    </w:p>
    <w:p>
      <w:r>
        <w:rPr>
          <w:b/>
        </w:rPr>
        <w:t xml:space="preserve">2: </w:t>
      </w:r>
      <w:r>
        <w:t>6</w:t>
      </w:r>
    </w:p>
    <w:p>
      <w:r>
        <w:rPr>
          <w:b/>
        </w:rPr>
        <w:t xml:space="preserve">3: </w:t>
      </w:r>
      <w:r>
        <w:t>8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ШКОЛЫ ЗДОРОВЬЯ ЧАЩЕ ОРГАНИЗУЮТ ПО _________ ПАЦИЕНТОВ</w:t>
      </w:r>
    </w:p>
    <w:p>
      <w:r>
        <w:rPr>
          <w:b/>
        </w:rPr>
        <w:t xml:space="preserve">1: </w:t>
      </w:r>
      <w:r>
        <w:t>половому составу</w:t>
      </w:r>
    </w:p>
    <w:p>
      <w:r>
        <w:rPr>
          <w:b/>
        </w:rPr>
        <w:t xml:space="preserve">2: </w:t>
      </w:r>
      <w:r>
        <w:t>уровню образования</w:t>
      </w:r>
    </w:p>
    <w:p>
      <w:r>
        <w:rPr>
          <w:b/>
        </w:rPr>
        <w:t xml:space="preserve">3: </w:t>
      </w:r>
      <w:r>
        <w:t>профилю заболевания</w:t>
      </w:r>
    </w:p>
    <w:p>
      <w:r>
        <w:rPr>
          <w:b/>
        </w:rPr>
        <w:t xml:space="preserve">4: </w:t>
      </w:r>
      <w:r>
        <w:t>возрасту</w:t>
      </w:r>
    </w:p>
    <w:p>
      <w:r>
        <w:t xml:space="preserve">Правильный ответ: </w:t>
      </w:r>
      <w:r>
        <w:rPr>
          <w:b/>
        </w:rPr>
        <w:t>профилю заболевания</w:t>
      </w:r>
    </w:p>
    <w:p>
      <w:pPr>
        <w:pStyle w:val="Heading2"/>
      </w:pPr>
      <w:r>
        <w:t>РАДИКАЛЬНОЕ ХИРУРГИЧЕСКОЕ ЛЕЧЕНИЕ РАКА ПРЯМОЙ КИШКИ НЕ ПОКАЗАНО ПРИ</w:t>
      </w:r>
    </w:p>
    <w:p>
      <w:r>
        <w:rPr>
          <w:b/>
        </w:rPr>
        <w:t xml:space="preserve">1: </w:t>
      </w:r>
      <w:r>
        <w:t>кровотечении из прямой кишки</w:t>
      </w:r>
    </w:p>
    <w:p>
      <w:r>
        <w:rPr>
          <w:b/>
        </w:rPr>
        <w:t xml:space="preserve">2: </w:t>
      </w:r>
      <w:r>
        <w:t>карциноматозе брюшины</w:t>
      </w:r>
    </w:p>
    <w:p>
      <w:r>
        <w:rPr>
          <w:b/>
        </w:rPr>
        <w:t xml:space="preserve">3: </w:t>
      </w:r>
      <w:r>
        <w:t>анемии</w:t>
      </w:r>
    </w:p>
    <w:p>
      <w:r>
        <w:rPr>
          <w:b/>
        </w:rPr>
        <w:t xml:space="preserve">4: </w:t>
      </w:r>
      <w:r>
        <w:t>острой толстокишечной непроходимости</w:t>
      </w:r>
    </w:p>
    <w:p>
      <w:r>
        <w:t xml:space="preserve">Правильный ответ: </w:t>
      </w:r>
      <w:r>
        <w:rPr>
          <w:b/>
        </w:rPr>
        <w:t>карциноматозе брюшины</w:t>
      </w:r>
    </w:p>
    <w:p>
      <w:pPr>
        <w:pStyle w:val="Heading2"/>
      </w:pPr>
      <w:r>
        <w:t>ПРИ ОСТРОМ ТРОМБОЗЕ ГЛУБОКИХ ВЕН ЧАЩЕ ПРИМЕНЯЮТ</w:t>
      </w:r>
    </w:p>
    <w:p>
      <w:r>
        <w:rPr>
          <w:b/>
        </w:rPr>
        <w:t xml:space="preserve">1: </w:t>
      </w:r>
      <w:r>
        <w:t>консервативное лечение</w:t>
      </w:r>
    </w:p>
    <w:p>
      <w:r>
        <w:rPr>
          <w:b/>
        </w:rPr>
        <w:t xml:space="preserve">2: </w:t>
      </w:r>
      <w:r>
        <w:t>радикальную тромбэктомию</w:t>
      </w:r>
    </w:p>
    <w:p>
      <w:r>
        <w:rPr>
          <w:b/>
        </w:rPr>
        <w:t xml:space="preserve">3: </w:t>
      </w:r>
      <w:r>
        <w:t>паллиативные операции</w:t>
      </w:r>
    </w:p>
    <w:p>
      <w:r>
        <w:rPr>
          <w:b/>
        </w:rPr>
        <w:t xml:space="preserve">4: </w:t>
      </w:r>
      <w:r>
        <w:t>хирургическую профилактику ТЭЛА (тромбоэмболия легочной артерии)</w:t>
      </w:r>
    </w:p>
    <w:p>
      <w:r>
        <w:t xml:space="preserve">Правильный ответ: </w:t>
      </w:r>
      <w:r>
        <w:rPr>
          <w:b/>
        </w:rPr>
        <w:t>консервативное лечение</w:t>
      </w:r>
    </w:p>
    <w:p>
      <w:pPr>
        <w:pStyle w:val="Heading2"/>
      </w:pPr>
      <w:r>
        <w:t>ВТОРОЙ ПЕРИОД ОЖОГОВОЙ БОЛЕЗНИ ХАРАКТЕРИЗУЕТСЯ</w:t>
      </w:r>
    </w:p>
    <w:p>
      <w:r>
        <w:rPr>
          <w:b/>
        </w:rPr>
        <w:t xml:space="preserve">1: </w:t>
      </w:r>
      <w:r>
        <w:t>септикотоксемией</w:t>
      </w:r>
    </w:p>
    <w:p>
      <w:r>
        <w:rPr>
          <w:b/>
        </w:rPr>
        <w:t xml:space="preserve">2: </w:t>
      </w:r>
      <w:r>
        <w:t>ожоговым шоком</w:t>
      </w:r>
    </w:p>
    <w:p>
      <w:r>
        <w:rPr>
          <w:b/>
        </w:rPr>
        <w:t xml:space="preserve">3: </w:t>
      </w:r>
      <w:r>
        <w:t>реконвалесценцией</w:t>
      </w:r>
    </w:p>
    <w:p>
      <w:r>
        <w:rPr>
          <w:b/>
        </w:rPr>
        <w:t xml:space="preserve">4: </w:t>
      </w:r>
      <w:r>
        <w:t>острой ожоговой токсемией</w:t>
      </w:r>
    </w:p>
    <w:p>
      <w:r>
        <w:t xml:space="preserve">Правильный ответ: </w:t>
      </w:r>
      <w:r>
        <w:rPr>
          <w:b/>
        </w:rPr>
        <w:t>острой ожоговой токсемией</w:t>
      </w:r>
    </w:p>
    <w:p>
      <w:pPr>
        <w:pStyle w:val="Heading2"/>
      </w:pPr>
      <w:r>
        <w:t>БОЛЬНОМУ, ГЕМОРРОЙ КОТОРОГО ОСЛОЖНИЛСЯ ТРЕЩИНОЙ АНАЛЬНОГО КАНАЛА, СЛЕДУЕТ ПРЕДПРИНЯТЬ</w:t>
      </w:r>
    </w:p>
    <w:p>
      <w:r>
        <w:rPr>
          <w:b/>
        </w:rPr>
        <w:t xml:space="preserve">1: </w:t>
      </w:r>
      <w:r>
        <w:t>иссечение анальной трещины</w:t>
      </w:r>
    </w:p>
    <w:p>
      <w:r>
        <w:rPr>
          <w:b/>
        </w:rPr>
        <w:t xml:space="preserve">2: </w:t>
      </w:r>
      <w:r>
        <w:t>пресакральную новокаиновую блокаду</w:t>
      </w:r>
    </w:p>
    <w:p>
      <w:r>
        <w:rPr>
          <w:b/>
        </w:rPr>
        <w:t xml:space="preserve">3: </w:t>
      </w:r>
      <w:r>
        <w:t>противовоспалительное лечение</w:t>
      </w:r>
    </w:p>
    <w:p>
      <w:r>
        <w:rPr>
          <w:b/>
        </w:rPr>
        <w:t xml:space="preserve">4: </w:t>
      </w:r>
      <w:r>
        <w:t>геморроидэктомию</w:t>
      </w:r>
    </w:p>
    <w:p>
      <w:r>
        <w:t xml:space="preserve">Правильный ответ: </w:t>
      </w:r>
      <w:r>
        <w:rPr>
          <w:b/>
        </w:rPr>
        <w:t>пресакральную новокаиновую блокаду</w:t>
      </w:r>
    </w:p>
    <w:p>
      <w:pPr>
        <w:pStyle w:val="Heading2"/>
      </w:pPr>
      <w:r>
        <w:t>ОБРАБОТКА КУЛЬТИ БРОНХА ПО СУИТУ ЗАКЛЮЧАЕТСЯ В</w:t>
      </w:r>
    </w:p>
    <w:p>
      <w:r>
        <w:rPr>
          <w:b/>
        </w:rPr>
        <w:t xml:space="preserve">1: </w:t>
      </w:r>
      <w:r>
        <w:t>наложении сквозных швов на хрящевую и мембранозную части в перпендикулярных плоскостях</w:t>
      </w:r>
    </w:p>
    <w:p>
      <w:r>
        <w:rPr>
          <w:b/>
        </w:rPr>
        <w:t xml:space="preserve">2: </w:t>
      </w:r>
      <w:r>
        <w:t>ушивании бронха отдельными сквозными швами</w:t>
      </w:r>
    </w:p>
    <w:p>
      <w:r>
        <w:rPr>
          <w:b/>
        </w:rPr>
        <w:t xml:space="preserve">3: </w:t>
      </w:r>
      <w:r>
        <w:t>ушивание бронха циркулярной лигатурой и отсечением его дистальнее</w:t>
      </w:r>
    </w:p>
    <w:p>
      <w:r>
        <w:rPr>
          <w:b/>
        </w:rPr>
        <w:t xml:space="preserve">4: </w:t>
      </w:r>
      <w:r>
        <w:t>наложении перибронхиальных одиночных узловых швов</w:t>
      </w:r>
    </w:p>
    <w:p>
      <w:r>
        <w:t xml:space="preserve">Правильный ответ: </w:t>
      </w:r>
      <w:r>
        <w:rPr>
          <w:b/>
        </w:rPr>
        <w:t>ушивании бронха отдельными сквозными швами</w:t>
      </w:r>
    </w:p>
    <w:p>
      <w:pPr>
        <w:pStyle w:val="Heading2"/>
      </w:pPr>
      <w:r>
        <w:t>ПРИ ПОСТУПЛЕНИИ БОЛЬНОГО В ОЖОГОВОМ ШОКЕ СЛЕДУЕТ ПРЕЖДЕ ВСЕГО</w:t>
      </w:r>
    </w:p>
    <w:p>
      <w:r>
        <w:rPr>
          <w:b/>
        </w:rPr>
        <w:t xml:space="preserve">1: </w:t>
      </w:r>
      <w:r>
        <w:t>ввести мочегонные</w:t>
      </w:r>
    </w:p>
    <w:p>
      <w:r>
        <w:rPr>
          <w:b/>
        </w:rPr>
        <w:t xml:space="preserve">2: </w:t>
      </w:r>
      <w:r>
        <w:t>напоить водой</w:t>
      </w:r>
    </w:p>
    <w:p>
      <w:r>
        <w:rPr>
          <w:b/>
        </w:rPr>
        <w:t xml:space="preserve">3: </w:t>
      </w:r>
      <w:r>
        <w:t>обезболить</w:t>
      </w:r>
    </w:p>
    <w:p>
      <w:r>
        <w:rPr>
          <w:b/>
        </w:rPr>
        <w:t xml:space="preserve">4: </w:t>
      </w:r>
      <w:r>
        <w:t>начать переливание плазмы</w:t>
      </w:r>
    </w:p>
    <w:p>
      <w:r>
        <w:t xml:space="preserve">Правильный ответ: </w:t>
      </w:r>
      <w:r>
        <w:rPr>
          <w:b/>
        </w:rPr>
        <w:t>обезболить</w:t>
      </w:r>
    </w:p>
    <w:p>
      <w:pPr>
        <w:pStyle w:val="Heading2"/>
      </w:pPr>
      <w:r>
        <w:t>ПО МЕТОДУ УОЛЛЕСА ОПРЕДЕЛЯЮТ</w:t>
      </w:r>
    </w:p>
    <w:p>
      <w:r>
        <w:rPr>
          <w:b/>
        </w:rPr>
        <w:t xml:space="preserve">1: </w:t>
      </w:r>
      <w:r>
        <w:t>площадь ожога</w:t>
      </w:r>
    </w:p>
    <w:p>
      <w:r>
        <w:rPr>
          <w:b/>
        </w:rPr>
        <w:t xml:space="preserve">2: </w:t>
      </w:r>
      <w:r>
        <w:t>локализацию ожога</w:t>
      </w:r>
    </w:p>
    <w:p>
      <w:r>
        <w:rPr>
          <w:b/>
        </w:rPr>
        <w:t xml:space="preserve">3: </w:t>
      </w:r>
      <w:r>
        <w:t>глубину поражений</w:t>
      </w:r>
    </w:p>
    <w:p>
      <w:r>
        <w:rPr>
          <w:b/>
        </w:rPr>
        <w:t xml:space="preserve">4: </w:t>
      </w:r>
      <w:r>
        <w:t>летальность</w:t>
      </w:r>
    </w:p>
    <w:p>
      <w:r>
        <w:t xml:space="preserve">Правильный ответ: </w:t>
      </w:r>
      <w:r>
        <w:rPr>
          <w:b/>
        </w:rPr>
        <w:t>площадь ожога</w:t>
      </w:r>
    </w:p>
    <w:p>
      <w:pPr>
        <w:pStyle w:val="Heading2"/>
      </w:pPr>
      <w:r>
        <w:t>НАИБОЛЕЕ РАСПРОСТРАНЕННЫМ МЕТОДОМ ЛЕЧЕНИЯ ХРОНИЧЕСКОГО ГЕМОРРОЯ III-IV СТАДИИ ЯВЛЯЕТСЯ</w:t>
      </w:r>
    </w:p>
    <w:p>
      <w:r>
        <w:rPr>
          <w:b/>
        </w:rPr>
        <w:t xml:space="preserve">1: </w:t>
      </w:r>
      <w:r>
        <w:t>склерозирующая терапия</w:t>
      </w:r>
    </w:p>
    <w:p>
      <w:r>
        <w:rPr>
          <w:b/>
        </w:rPr>
        <w:t xml:space="preserve">2: </w:t>
      </w:r>
      <w:r>
        <w:t>консервативный (диета, свечи, микроклизмы)</w:t>
      </w:r>
    </w:p>
    <w:p>
      <w:r>
        <w:rPr>
          <w:b/>
        </w:rPr>
        <w:t xml:space="preserve">3: </w:t>
      </w:r>
      <w:r>
        <w:t>физиотерапия</w:t>
      </w:r>
    </w:p>
    <w:p>
      <w:r>
        <w:rPr>
          <w:b/>
        </w:rPr>
        <w:t xml:space="preserve">4: </w:t>
      </w:r>
      <w:r>
        <w:t>хирургический (геморроидэктомия)</w:t>
      </w:r>
    </w:p>
    <w:p>
      <w:r>
        <w:t xml:space="preserve">Правильный ответ: </w:t>
      </w:r>
      <w:r>
        <w:rPr>
          <w:b/>
        </w:rPr>
        <w:t>хирургический (геморроидэктомия)</w:t>
      </w:r>
    </w:p>
    <w:p>
      <w:pPr>
        <w:pStyle w:val="Heading2"/>
      </w:pPr>
      <w:r>
        <w:t>В РОССИИ В НАСТОЯЩЕЕ ВРЕМЯ ПРИНЯТА ___ СТЕПЕНИ КЛАССИФИКАЦИЯ ОЖОГОВ</w:t>
      </w:r>
    </w:p>
    <w:p>
      <w:r>
        <w:rPr>
          <w:b/>
        </w:rPr>
        <w:t xml:space="preserve">1: </w:t>
      </w:r>
      <w:r>
        <w:t>четырехстепенная с подразделением на ожоги 3а и 3Б</w:t>
      </w:r>
    </w:p>
    <w:p>
      <w:r>
        <w:rPr>
          <w:b/>
        </w:rPr>
        <w:t xml:space="preserve">2: </w:t>
      </w:r>
      <w:r>
        <w:t>четырехстепенная без подразделением на ожоги 2а и 2Б</w:t>
      </w:r>
    </w:p>
    <w:p>
      <w:r>
        <w:rPr>
          <w:b/>
        </w:rPr>
        <w:t xml:space="preserve">3: </w:t>
      </w:r>
      <w:r>
        <w:t>трехстепенная без подразделением на ожоги 2а и 2Б</w:t>
      </w:r>
    </w:p>
    <w:p>
      <w:r>
        <w:rPr>
          <w:b/>
        </w:rPr>
        <w:t xml:space="preserve">4: </w:t>
      </w:r>
      <w:r>
        <w:t>двухстепенная с подразделением на ожоги 2а и 2Б</w:t>
      </w:r>
    </w:p>
    <w:p>
      <w:r>
        <w:t xml:space="preserve">Правильный ответ: </w:t>
      </w:r>
      <w:r>
        <w:rPr>
          <w:b/>
        </w:rPr>
        <w:t>трехстепенная без подразделением на ожоги 2а и 2Б</w:t>
      </w:r>
    </w:p>
    <w:p>
      <w:pPr>
        <w:pStyle w:val="Heading2"/>
      </w:pPr>
      <w:r>
        <w:t>О ПРОВЕДЕНИИ ХИРУРГИЧЕСКОГО ЛЕЧЕНИЯ ПО ПЛАСТИЧЕСКОМУ ЗАКРЫТИЮ ОЖОГОВЫХ РАН ЗАСТАВЛЯЕТ ЗАДУМАТЬСЯ СРОК ЛЕЧЕНИЯ (В НЕДЕЛЯХ)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5</w:t>
      </w:r>
    </w:p>
    <w:p>
      <w:r>
        <w:rPr>
          <w:b/>
        </w:rPr>
        <w:t xml:space="preserve">4: </w:t>
      </w:r>
      <w:r>
        <w:t>2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СОГРЕВАНИЕ ПАЦИЕНТА С ОБЩЕЙ ГИПОТЕРМИЕЙ ТЯЖЕЛОЙ СТЕПЕНИ ПРЕКРАЩАЮТ ПРИ ПОВЫШЕНИИ ВНУТРЕННЕЙ ТЕМПЕРАТУРЫ ТЕЛА ДО______ ОС</w:t>
      </w:r>
    </w:p>
    <w:p>
      <w:r>
        <w:rPr>
          <w:b/>
        </w:rPr>
        <w:t xml:space="preserve">1: </w:t>
      </w:r>
      <w:r>
        <w:t>33</w:t>
      </w:r>
    </w:p>
    <w:p>
      <w:r>
        <w:rPr>
          <w:b/>
        </w:rPr>
        <w:t xml:space="preserve">2: </w:t>
      </w:r>
      <w:r>
        <w:t>35</w:t>
      </w:r>
    </w:p>
    <w:p>
      <w:r>
        <w:rPr>
          <w:b/>
        </w:rPr>
        <w:t xml:space="preserve">3: </w:t>
      </w:r>
      <w:r>
        <w:t>34</w:t>
      </w:r>
    </w:p>
    <w:p>
      <w:r>
        <w:rPr>
          <w:b/>
        </w:rPr>
        <w:t xml:space="preserve">4: </w:t>
      </w:r>
      <w:r>
        <w:t>36</w:t>
      </w:r>
    </w:p>
    <w:p>
      <w:r>
        <w:t xml:space="preserve">Правильный ответ: </w:t>
      </w:r>
      <w:r>
        <w:rPr>
          <w:b/>
        </w:rPr>
        <w:t>35</w:t>
      </w:r>
    </w:p>
    <w:p>
      <w:pPr>
        <w:pStyle w:val="Heading2"/>
      </w:pPr>
      <w:r>
        <w:t>К АБСЦЕССУ ЛЕГКОГО ОТНОСИТСЯ</w:t>
      </w:r>
    </w:p>
    <w:p>
      <w:r>
        <w:rPr>
          <w:b/>
        </w:rPr>
        <w:t xml:space="preserve">1: </w:t>
      </w:r>
      <w:r>
        <w:t>патологический процесс, характеризующийся наличием ограниченной гнойной полости в легочной ткани</w:t>
      </w:r>
    </w:p>
    <w:p>
      <w:r>
        <w:rPr>
          <w:b/>
        </w:rPr>
        <w:t xml:space="preserve">2: </w:t>
      </w:r>
      <w:r>
        <w:t>генерализованный процесс в легочной ткани</w:t>
      </w:r>
    </w:p>
    <w:p>
      <w:r>
        <w:rPr>
          <w:b/>
        </w:rPr>
        <w:t xml:space="preserve">3: </w:t>
      </w:r>
      <w:r>
        <w:t>патологический процесс, характеризующийся наличием некроза и гнойного расплавления легочной ткани с формированием полости</w:t>
      </w:r>
    </w:p>
    <w:p>
      <w:r>
        <w:rPr>
          <w:b/>
        </w:rPr>
        <w:t xml:space="preserve">4: </w:t>
      </w:r>
      <w:r>
        <w:t>патологический процесс, характеризующийся наличием генерализованного гнойного процесса в легочной ткани</w:t>
      </w:r>
    </w:p>
    <w:p>
      <w:r>
        <w:t xml:space="preserve">Правильный ответ: </w:t>
      </w:r>
      <w:r>
        <w:rPr>
          <w:b/>
        </w:rPr>
        <w:t>патологический процесс, характеризующийся наличием ограниченной гнойной полости в легочной ткани</w:t>
      </w:r>
    </w:p>
    <w:p>
      <w:pPr>
        <w:pStyle w:val="Heading2"/>
      </w:pPr>
      <w:r>
        <w:t>ХИРУРГИЧЕСКАЯ ИНФЕКЦИЯ В ЗАВИСИМОСТИ ОТ ЭТИОЛОГИИ ПОДРАЗДЕЛЯЕТСЯ НА</w:t>
      </w:r>
    </w:p>
    <w:p>
      <w:r>
        <w:rPr>
          <w:b/>
        </w:rPr>
        <w:t xml:space="preserve">1: </w:t>
      </w:r>
      <w:r>
        <w:t>гнойную</w:t>
      </w:r>
    </w:p>
    <w:p>
      <w:r>
        <w:rPr>
          <w:b/>
        </w:rPr>
        <w:t xml:space="preserve">2: </w:t>
      </w:r>
      <w:r>
        <w:t>клостридиальную</w:t>
      </w:r>
    </w:p>
    <w:p>
      <w:r>
        <w:rPr>
          <w:b/>
        </w:rPr>
        <w:t xml:space="preserve">3: </w:t>
      </w:r>
      <w:r>
        <w:t>неспецифическую</w:t>
      </w:r>
    </w:p>
    <w:p>
      <w:r>
        <w:rPr>
          <w:b/>
        </w:rPr>
        <w:t xml:space="preserve">4: </w:t>
      </w:r>
      <w:r>
        <w:t>специфическую</w:t>
      </w:r>
    </w:p>
    <w:p>
      <w:r>
        <w:t xml:space="preserve">Правильный ответ: </w:t>
      </w:r>
      <w:r>
        <w:rPr>
          <w:b/>
        </w:rPr>
        <w:t>клостридиальную</w:t>
      </w:r>
    </w:p>
    <w:p>
      <w:pPr>
        <w:pStyle w:val="Heading2"/>
      </w:pPr>
      <w:r>
        <w:t>ПОЛИЦИКЛИЧЕСКИ РАСШИРЕННЫЕ КОРНИ ЛЕГКИХ НАИБОЛЕЕ ХАРАКТЕРНЫ ДЛЯ</w:t>
      </w:r>
    </w:p>
    <w:p>
      <w:r>
        <w:rPr>
          <w:b/>
        </w:rPr>
        <w:t xml:space="preserve">1: </w:t>
      </w:r>
      <w:r>
        <w:t>саркоидоза легких и внутригрудных лимфатических узлов</w:t>
      </w:r>
    </w:p>
    <w:p>
      <w:r>
        <w:rPr>
          <w:b/>
        </w:rPr>
        <w:t xml:space="preserve">2: </w:t>
      </w:r>
      <w:r>
        <w:t>центрального рака легкого</w:t>
      </w:r>
    </w:p>
    <w:p>
      <w:r>
        <w:rPr>
          <w:b/>
        </w:rPr>
        <w:t xml:space="preserve">3: </w:t>
      </w:r>
      <w:r>
        <w:t>пневмосклероза</w:t>
      </w:r>
    </w:p>
    <w:p>
      <w:r>
        <w:rPr>
          <w:b/>
        </w:rPr>
        <w:t xml:space="preserve">4: </w:t>
      </w:r>
      <w:r>
        <w:t>туберкулезного бронхоаденита</w:t>
      </w:r>
    </w:p>
    <w:p>
      <w:r>
        <w:t xml:space="preserve">Правильный ответ: </w:t>
      </w:r>
      <w:r>
        <w:rPr>
          <w:b/>
        </w:rPr>
        <w:t>саркоидоза легких и внутригрудных лимфатических узлов</w:t>
      </w:r>
    </w:p>
    <w:p>
      <w:pPr>
        <w:pStyle w:val="Heading2"/>
      </w:pPr>
      <w:r>
        <w:t>ЖЕЛЧНЫЙ КАМЕНЬ, ВЫЗВАВШИЙ ОБТУРАЦИОННУЮ КИШЕЧНУЮ НЕПРОХОДИМОСТЬ, ПОПАДАЕТ В ПРОСВЕТ КИШКИ ЧАЩЕ ВСЕГО ЧЕРЕЗ ФИСТУЛУ МЕЖДУ ЖЕЛЧНЫМ ПУЗЫРЕМ И</w:t>
      </w:r>
    </w:p>
    <w:p>
      <w:r>
        <w:rPr>
          <w:b/>
        </w:rPr>
        <w:t xml:space="preserve">1: </w:t>
      </w:r>
      <w:r>
        <w:t>тощей кишкой</w:t>
      </w:r>
    </w:p>
    <w:p>
      <w:r>
        <w:rPr>
          <w:b/>
        </w:rPr>
        <w:t xml:space="preserve">2: </w:t>
      </w:r>
      <w:r>
        <w:t>двенадцатиперстной кишкой</w:t>
      </w:r>
    </w:p>
    <w:p>
      <w:r>
        <w:rPr>
          <w:b/>
        </w:rPr>
        <w:t xml:space="preserve">3: </w:t>
      </w:r>
      <w:r>
        <w:t>слепой кишкой</w:t>
      </w:r>
    </w:p>
    <w:p>
      <w:r>
        <w:rPr>
          <w:b/>
        </w:rPr>
        <w:t xml:space="preserve">4: </w:t>
      </w:r>
      <w:r>
        <w:t>ободочной кишкой</w:t>
      </w:r>
    </w:p>
    <w:p>
      <w:r>
        <w:t xml:space="preserve">Правильный ответ: </w:t>
      </w:r>
      <w:r>
        <w:rPr>
          <w:b/>
        </w:rPr>
        <w:t>двенадцатиперстной кишкой</w:t>
      </w:r>
    </w:p>
    <w:p>
      <w:pPr>
        <w:pStyle w:val="Heading2"/>
      </w:pPr>
      <w:r>
        <w:t>ДЛЯ ДИАГНОСТИКИ РАННЕГО РАКА ЖЕЛУДКА ПРИМЕНЯЮТ</w:t>
      </w:r>
    </w:p>
    <w:p>
      <w:r>
        <w:rPr>
          <w:b/>
        </w:rPr>
        <w:t xml:space="preserve">1: </w:t>
      </w:r>
      <w:r>
        <w:t>магнитно-резонансную томографию</w:t>
      </w:r>
    </w:p>
    <w:p>
      <w:r>
        <w:rPr>
          <w:b/>
        </w:rPr>
        <w:t xml:space="preserve">2: </w:t>
      </w:r>
      <w:r>
        <w:t>рентгенологическое исследование пищевода и желудка</w:t>
      </w:r>
    </w:p>
    <w:p>
      <w:r>
        <w:rPr>
          <w:b/>
        </w:rPr>
        <w:t xml:space="preserve">3: </w:t>
      </w:r>
      <w:r>
        <w:t>эзофагогастродуоденоскопию с биопсией</w:t>
      </w:r>
    </w:p>
    <w:p>
      <w:r>
        <w:rPr>
          <w:b/>
        </w:rPr>
        <w:t xml:space="preserve">4: </w:t>
      </w:r>
      <w:r>
        <w:t>мультиспиральную компьютерную томографию</w:t>
      </w:r>
    </w:p>
    <w:p>
      <w:r>
        <w:t xml:space="preserve">Правильный ответ: </w:t>
      </w:r>
      <w:r>
        <w:rPr>
          <w:b/>
        </w:rPr>
        <w:t>эзофагогастродуоденоскопию с биопсией</w:t>
      </w:r>
    </w:p>
    <w:p>
      <w:pPr>
        <w:pStyle w:val="Heading2"/>
      </w:pPr>
      <w:r>
        <w:t>ПО КЛАССИФИКАЦИИ ФОРЕСТА ПРИ ДИАГНОСТИКЕ ЯЗВЕННОГО КРОВОТЕЧЕНИЯ ОТСУТСТВИЕ СТИГМ КРОВОТЕЧЕНИЯ В ЯЗВЕННОМ КРАТЕТЕ СООТВЕТСТВУЕТ ___ СТАДИИ</w:t>
      </w:r>
    </w:p>
    <w:p>
      <w:r>
        <w:rPr>
          <w:b/>
        </w:rPr>
        <w:t xml:space="preserve">1: </w:t>
      </w:r>
      <w:r>
        <w:t>FIIc</w:t>
      </w:r>
    </w:p>
    <w:p>
      <w:r>
        <w:rPr>
          <w:b/>
        </w:rPr>
        <w:t xml:space="preserve">2: </w:t>
      </w:r>
      <w:r>
        <w:t>FIa</w:t>
      </w:r>
    </w:p>
    <w:p>
      <w:r>
        <w:rPr>
          <w:b/>
        </w:rPr>
        <w:t xml:space="preserve">3: </w:t>
      </w:r>
      <w:r>
        <w:t>FIIb</w:t>
      </w:r>
    </w:p>
    <w:p>
      <w:r>
        <w:rPr>
          <w:b/>
        </w:rPr>
        <w:t xml:space="preserve">4: </w:t>
      </w:r>
      <w:r>
        <w:t>FIII</w:t>
      </w:r>
    </w:p>
    <w:p>
      <w:r>
        <w:t xml:space="preserve">Правильный ответ: </w:t>
      </w:r>
      <w:r>
        <w:rPr>
          <w:b/>
        </w:rPr>
        <w:t>FIII</w:t>
      </w:r>
    </w:p>
    <w:p>
      <w:pPr>
        <w:pStyle w:val="Heading2"/>
      </w:pPr>
      <w:r>
        <w:t>ПРИ СТЕНОЗЕ ВЕРХНЕ-ГРУДНОГО ОТДЕЛА ТРАХЕИ НАИБОЛЕЕ ЧАСТО ХИРУРГИЧЕСКИМ ДОСТУПОМ ЯВЛЯЕТСЯ</w:t>
      </w:r>
    </w:p>
    <w:p>
      <w:r>
        <w:rPr>
          <w:b/>
        </w:rPr>
        <w:t xml:space="preserve">1: </w:t>
      </w:r>
      <w:r>
        <w:t>боковая торакотомия справа</w:t>
      </w:r>
    </w:p>
    <w:p>
      <w:r>
        <w:rPr>
          <w:b/>
        </w:rPr>
        <w:t xml:space="preserve">2: </w:t>
      </w:r>
      <w:r>
        <w:t>цервикотомия</w:t>
      </w:r>
    </w:p>
    <w:p>
      <w:r>
        <w:rPr>
          <w:b/>
        </w:rPr>
        <w:t xml:space="preserve">3: </w:t>
      </w:r>
      <w:r>
        <w:t>частичная стернотомия</w:t>
      </w:r>
    </w:p>
    <w:p>
      <w:r>
        <w:rPr>
          <w:b/>
        </w:rPr>
        <w:t xml:space="preserve">4: </w:t>
      </w:r>
      <w:r>
        <w:t>полная продольная стернотомия</w:t>
      </w:r>
    </w:p>
    <w:p>
      <w:r>
        <w:t xml:space="preserve">Правильный ответ: </w:t>
      </w:r>
      <w:r>
        <w:rPr>
          <w:b/>
        </w:rPr>
        <w:t>цервикотомия</w:t>
      </w:r>
    </w:p>
    <w:p>
      <w:pPr>
        <w:pStyle w:val="Heading2"/>
      </w:pPr>
      <w:r>
        <w:t>К ОСНОВНОЙ ПРИЧИНЕ РАЗВИТИЯ ОЖОГОВОГО ИСТОЩЕНИЯ В ПЕРИОДЕ СЕПТИКОТОКСЕМИИ ОТНОСЯТ</w:t>
      </w:r>
    </w:p>
    <w:p>
      <w:r>
        <w:rPr>
          <w:b/>
        </w:rPr>
        <w:t xml:space="preserve">1: </w:t>
      </w:r>
      <w:r>
        <w:t>анемию</w:t>
      </w:r>
    </w:p>
    <w:p>
      <w:r>
        <w:rPr>
          <w:b/>
        </w:rPr>
        <w:t xml:space="preserve">2: </w:t>
      </w:r>
      <w:r>
        <w:t>наличие ран с постоянной плазмопотерей через них</w:t>
      </w:r>
    </w:p>
    <w:p>
      <w:r>
        <w:rPr>
          <w:b/>
        </w:rPr>
        <w:t xml:space="preserve">3: </w:t>
      </w:r>
      <w:r>
        <w:t>пролежни</w:t>
      </w:r>
    </w:p>
    <w:p>
      <w:r>
        <w:rPr>
          <w:b/>
        </w:rPr>
        <w:t xml:space="preserve">4: </w:t>
      </w:r>
      <w:r>
        <w:t>генерализацию инфекции</w:t>
      </w:r>
    </w:p>
    <w:p>
      <w:r>
        <w:t xml:space="preserve">Правильный ответ: </w:t>
      </w:r>
      <w:r>
        <w:rPr>
          <w:b/>
        </w:rPr>
        <w:t>наличие ран с постоянной плазмопотерей через них</w:t>
      </w:r>
    </w:p>
    <w:p>
      <w:pPr>
        <w:pStyle w:val="Heading2"/>
      </w:pPr>
      <w:r>
        <w:t>ЗАВОРОТ КИШКИ ОТНОСЯТ К ______НЕПРОХОДИМОСТИ</w:t>
      </w:r>
    </w:p>
    <w:p>
      <w:r>
        <w:rPr>
          <w:b/>
        </w:rPr>
        <w:t xml:space="preserve">1: </w:t>
      </w:r>
      <w:r>
        <w:t>динамической</w:t>
      </w:r>
    </w:p>
    <w:p>
      <w:r>
        <w:rPr>
          <w:b/>
        </w:rPr>
        <w:t xml:space="preserve">2: </w:t>
      </w:r>
      <w:r>
        <w:t>механической обтурационной</w:t>
      </w:r>
    </w:p>
    <w:p>
      <w:r>
        <w:rPr>
          <w:b/>
        </w:rPr>
        <w:t xml:space="preserve">3: </w:t>
      </w:r>
      <w:r>
        <w:t>спаечной</w:t>
      </w:r>
    </w:p>
    <w:p>
      <w:r>
        <w:rPr>
          <w:b/>
        </w:rPr>
        <w:t xml:space="preserve">4: </w:t>
      </w:r>
      <w:r>
        <w:t>механической странгуляционной</w:t>
      </w:r>
    </w:p>
    <w:p>
      <w:r>
        <w:t xml:space="preserve">Правильный ответ: </w:t>
      </w:r>
      <w:r>
        <w:rPr>
          <w:b/>
        </w:rPr>
        <w:t>механической странгуляционной</w:t>
      </w:r>
    </w:p>
    <w:p>
      <w:pPr>
        <w:pStyle w:val="Heading2"/>
      </w:pPr>
      <w:r>
        <w:t>РАЗВИТИЕ БЫСТРОПРОГРЕССИРУЮЩЕЙ ДИСФУНКЦИИ ПОЧЕЧНОГО ТРАНСПЛАНТАТА ВЫЗЫВАЕТСЯ</w:t>
      </w:r>
    </w:p>
    <w:p>
      <w:r>
        <w:rPr>
          <w:b/>
        </w:rPr>
        <w:t xml:space="preserve">1: </w:t>
      </w:r>
      <w:r>
        <w:t>папилломавирусом</w:t>
      </w:r>
    </w:p>
    <w:p>
      <w:r>
        <w:rPr>
          <w:b/>
        </w:rPr>
        <w:t xml:space="preserve">2: </w:t>
      </w:r>
      <w:r>
        <w:t>герпесвирусом</w:t>
      </w:r>
    </w:p>
    <w:p>
      <w:r>
        <w:rPr>
          <w:b/>
        </w:rPr>
        <w:t xml:space="preserve">3: </w:t>
      </w:r>
      <w:r>
        <w:t>вирусом Эпштейна — Барр</w:t>
      </w:r>
    </w:p>
    <w:p>
      <w:r>
        <w:rPr>
          <w:b/>
        </w:rPr>
        <w:t xml:space="preserve">4: </w:t>
      </w:r>
      <w:r>
        <w:t>полиомавирусом</w:t>
      </w:r>
    </w:p>
    <w:p>
      <w:r>
        <w:t xml:space="preserve">Правильный ответ: </w:t>
      </w:r>
      <w:r>
        <w:rPr>
          <w:b/>
        </w:rPr>
        <w:t>полиомавирусом</w:t>
      </w:r>
    </w:p>
    <w:p>
      <w:pPr>
        <w:pStyle w:val="Heading2"/>
      </w:pPr>
      <w:r>
        <w:t>СИМПТОМАМИ, КОТОРЫЕ ЧАЩЕ ВСЕГО ВСТРЕЧАЮТСЯ ПРИ СКОЛЬЗЯЩИХ ГРЫЖАХ ПИЩЕВОДНОГО ОТВЕРСТИЯ ДИАФРАГМЫ ЯВЛЯЮТСЯ БОЛЬ ЗА ГРУДИНОЙ  И</w:t>
      </w:r>
    </w:p>
    <w:p>
      <w:r>
        <w:rPr>
          <w:b/>
        </w:rPr>
        <w:t xml:space="preserve">1: </w:t>
      </w:r>
      <w:r>
        <w:t>мелена</w:t>
      </w:r>
    </w:p>
    <w:p>
      <w:r>
        <w:rPr>
          <w:b/>
        </w:rPr>
        <w:t xml:space="preserve">2: </w:t>
      </w:r>
      <w:r>
        <w:t>рвота</w:t>
      </w:r>
    </w:p>
    <w:p>
      <w:r>
        <w:rPr>
          <w:b/>
        </w:rPr>
        <w:t xml:space="preserve">3: </w:t>
      </w:r>
      <w:r>
        <w:t>изжога</w:t>
      </w:r>
    </w:p>
    <w:p>
      <w:r>
        <w:rPr>
          <w:b/>
        </w:rPr>
        <w:t xml:space="preserve">4: </w:t>
      </w:r>
      <w:r>
        <w:t>кишечная непроходимость</w:t>
      </w:r>
    </w:p>
    <w:p>
      <w:r>
        <w:t xml:space="preserve">Правильный ответ: </w:t>
      </w:r>
      <w:r>
        <w:rPr>
          <w:b/>
        </w:rPr>
        <w:t>изжога</w:t>
      </w:r>
    </w:p>
    <w:p>
      <w:pPr>
        <w:pStyle w:val="Heading2"/>
      </w:pPr>
      <w:r>
        <w:t>КАТАМИНЕАЛЬНЫЙ ПНЕВМОТОРАКС ВСТРЕЧАЕТСЯ</w:t>
      </w:r>
    </w:p>
    <w:p>
      <w:r>
        <w:rPr>
          <w:b/>
        </w:rPr>
        <w:t xml:space="preserve">1: </w:t>
      </w:r>
      <w:r>
        <w:t>только у молодых мужчин</w:t>
      </w:r>
    </w:p>
    <w:p>
      <w:r>
        <w:rPr>
          <w:b/>
        </w:rPr>
        <w:t xml:space="preserve">2: </w:t>
      </w:r>
      <w:r>
        <w:t>только у молодых женщин</w:t>
      </w:r>
    </w:p>
    <w:p>
      <w:r>
        <w:rPr>
          <w:b/>
        </w:rPr>
        <w:t xml:space="preserve">3: </w:t>
      </w:r>
      <w:r>
        <w:t>на фоне буллезного поражения легких</w:t>
      </w:r>
    </w:p>
    <w:p>
      <w:r>
        <w:rPr>
          <w:b/>
        </w:rPr>
        <w:t xml:space="preserve">4: </w:t>
      </w:r>
      <w:r>
        <w:t>одинаково часто у молодых женщин и мужчин</w:t>
      </w:r>
    </w:p>
    <w:p>
      <w:r>
        <w:t xml:space="preserve">Правильный ответ: </w:t>
      </w:r>
      <w:r>
        <w:rPr>
          <w:b/>
        </w:rPr>
        <w:t>только у молодых женщин</w:t>
      </w:r>
    </w:p>
    <w:p>
      <w:pPr>
        <w:pStyle w:val="Heading2"/>
      </w:pPr>
      <w:r>
        <w:t>ПОКАЗАНИЕМ ДЛЯ НАЛОЖЕНИЯ ВЕНОЗНЫХ ЖГУТОВ НА КОНЕЧНОСТИ ЯВЛЯЕТСЯ</w:t>
      </w:r>
    </w:p>
    <w:p>
      <w:r>
        <w:rPr>
          <w:b/>
        </w:rPr>
        <w:t xml:space="preserve">1: </w:t>
      </w:r>
      <w:r>
        <w:t>бронхиальная астма</w:t>
      </w:r>
    </w:p>
    <w:p>
      <w:r>
        <w:rPr>
          <w:b/>
        </w:rPr>
        <w:t xml:space="preserve">2: </w:t>
      </w:r>
      <w:r>
        <w:t>обморок</w:t>
      </w:r>
    </w:p>
    <w:p>
      <w:r>
        <w:rPr>
          <w:b/>
        </w:rPr>
        <w:t xml:space="preserve">3: </w:t>
      </w:r>
      <w:r>
        <w:t>стенокардия</w:t>
      </w:r>
    </w:p>
    <w:p>
      <w:r>
        <w:rPr>
          <w:b/>
        </w:rPr>
        <w:t xml:space="preserve">4: </w:t>
      </w:r>
      <w:r>
        <w:t>сердечная астма</w:t>
      </w:r>
    </w:p>
    <w:p>
      <w:r>
        <w:t xml:space="preserve">Правильный ответ: </w:t>
      </w:r>
      <w:r>
        <w:rPr>
          <w:b/>
        </w:rPr>
        <w:t>сердечная астма</w:t>
      </w:r>
    </w:p>
    <w:p>
      <w:pPr>
        <w:pStyle w:val="Heading2"/>
      </w:pPr>
      <w:r>
        <w:t>ЕСЛИ У РЕБЕНКА 6 ЛЕТ ДИАГНОСТИРОВАНА ТОНКОКИШЕЧНАЯ ИНВАГИНАЦИЯ, ТО НАЗНАЧАЮТ</w:t>
      </w:r>
    </w:p>
    <w:p>
      <w:r>
        <w:rPr>
          <w:b/>
        </w:rPr>
        <w:t xml:space="preserve">1: </w:t>
      </w:r>
      <w:r>
        <w:t>операцию в плановом порядке</w:t>
      </w:r>
    </w:p>
    <w:p>
      <w:r>
        <w:rPr>
          <w:b/>
        </w:rPr>
        <w:t xml:space="preserve">2: </w:t>
      </w:r>
      <w:r>
        <w:t>срочную операцию</w:t>
      </w:r>
    </w:p>
    <w:p>
      <w:r>
        <w:rPr>
          <w:b/>
        </w:rPr>
        <w:t xml:space="preserve">3: </w:t>
      </w:r>
      <w:r>
        <w:t>наблюдение</w:t>
      </w:r>
    </w:p>
    <w:p>
      <w:r>
        <w:rPr>
          <w:b/>
        </w:rPr>
        <w:t xml:space="preserve">4: </w:t>
      </w:r>
      <w:r>
        <w:t>консервативное расправление</w:t>
      </w:r>
    </w:p>
    <w:p>
      <w:r>
        <w:t xml:space="preserve">Правильный ответ: </w:t>
      </w:r>
      <w:r>
        <w:rPr>
          <w:b/>
        </w:rPr>
        <w:t>срочную операцию</w:t>
      </w:r>
    </w:p>
    <w:p>
      <w:pPr>
        <w:pStyle w:val="Heading2"/>
      </w:pPr>
      <w:r>
        <w:t>ПРЕПАРАТАМИ ДЛЯ СПЕЦИФИЧЕСКОГО ЛЕЧЕНИЯ АМЕБИАЗА ЯВЛЯЮТСЯ</w:t>
      </w:r>
    </w:p>
    <w:p>
      <w:r>
        <w:rPr>
          <w:b/>
        </w:rPr>
        <w:t xml:space="preserve">1: </w:t>
      </w:r>
      <w:r>
        <w:t>эметин, хлорохин</w:t>
      </w:r>
    </w:p>
    <w:p>
      <w:r>
        <w:rPr>
          <w:b/>
        </w:rPr>
        <w:t xml:space="preserve">2: </w:t>
      </w:r>
      <w:r>
        <w:t>производные хинина</w:t>
      </w:r>
    </w:p>
    <w:p>
      <w:r>
        <w:rPr>
          <w:b/>
        </w:rPr>
        <w:t xml:space="preserve">3: </w:t>
      </w:r>
      <w:r>
        <w:t>антибиотики цефалоспоринового ряда</w:t>
      </w:r>
    </w:p>
    <w:p>
      <w:r>
        <w:rPr>
          <w:b/>
        </w:rPr>
        <w:t xml:space="preserve">4: </w:t>
      </w:r>
      <w:r>
        <w:t>антибиотики аминогликозидного ряда</w:t>
      </w:r>
    </w:p>
    <w:p>
      <w:r>
        <w:t xml:space="preserve">Правильный ответ: </w:t>
      </w:r>
      <w:r>
        <w:rPr>
          <w:b/>
        </w:rPr>
        <w:t>эметин, хлорохин</w:t>
      </w:r>
    </w:p>
    <w:p>
      <w:pPr>
        <w:pStyle w:val="Heading2"/>
      </w:pPr>
      <w:r>
        <w:t>ИСТОЧНИКОМ ХИРУРГИЧЕСКОГО СЕПСИСА ЯВЛЯЕТСЯ</w:t>
      </w:r>
    </w:p>
    <w:p>
      <w:r>
        <w:rPr>
          <w:b/>
        </w:rPr>
        <w:t xml:space="preserve">1: </w:t>
      </w:r>
      <w:r>
        <w:t>неосложненный закрытый перелом</w:t>
      </w:r>
    </w:p>
    <w:p>
      <w:r>
        <w:rPr>
          <w:b/>
        </w:rPr>
        <w:t xml:space="preserve">2: </w:t>
      </w:r>
      <w:r>
        <w:t>перитонит</w:t>
      </w:r>
    </w:p>
    <w:p>
      <w:r>
        <w:rPr>
          <w:b/>
        </w:rPr>
        <w:t xml:space="preserve">3: </w:t>
      </w:r>
      <w:r>
        <w:t>неосложненный вывих</w:t>
      </w:r>
    </w:p>
    <w:p>
      <w:r>
        <w:rPr>
          <w:b/>
        </w:rPr>
        <w:t xml:space="preserve">4: </w:t>
      </w:r>
      <w:r>
        <w:t>поверхностная ссадина</w:t>
      </w:r>
    </w:p>
    <w:p>
      <w:r>
        <w:t xml:space="preserve">Правильный ответ: </w:t>
      </w:r>
      <w:r>
        <w:rPr>
          <w:b/>
        </w:rPr>
        <w:t>перитонит</w:t>
      </w:r>
    </w:p>
    <w:p>
      <w:pPr>
        <w:pStyle w:val="Heading2"/>
      </w:pPr>
      <w:r>
        <w:t>ЕСЛИ У БОЛЬНОГО ПОСЛЕ РЕЗЕКЦИИ ЖЕЛУДКА ВОЗНИКЛА РВОТА ТИПА «КОФЕЙНОЙ ГУЩИ», ТО ЕМУ НЕОБХОДИМО ПРОВЕСТИ</w:t>
      </w:r>
    </w:p>
    <w:p>
      <w:r>
        <w:rPr>
          <w:b/>
        </w:rPr>
        <w:t xml:space="preserve">1: </w:t>
      </w:r>
      <w:r>
        <w:t>гемотрансфузию</w:t>
      </w:r>
    </w:p>
    <w:p>
      <w:r>
        <w:rPr>
          <w:b/>
        </w:rPr>
        <w:t xml:space="preserve">2: </w:t>
      </w:r>
      <w:r>
        <w:t>повторную лапаротомию</w:t>
      </w:r>
    </w:p>
    <w:p>
      <w:r>
        <w:rPr>
          <w:b/>
        </w:rPr>
        <w:t xml:space="preserve">3: </w:t>
      </w:r>
      <w:r>
        <w:t>промывание желудка холодной водой и экстренную эзофагогастродуоденоскопию</w:t>
      </w:r>
    </w:p>
    <w:p>
      <w:r>
        <w:rPr>
          <w:b/>
        </w:rPr>
        <w:t xml:space="preserve">4: </w:t>
      </w:r>
      <w:r>
        <w:t>промывание желудка</w:t>
      </w:r>
    </w:p>
    <w:p>
      <w:r>
        <w:t xml:space="preserve">Правильный ответ: </w:t>
      </w:r>
      <w:r>
        <w:rPr>
          <w:b/>
        </w:rPr>
        <w:t>промывание желудка холодной водой и экстренную эзофагогастродуоденоскопию</w:t>
      </w:r>
    </w:p>
    <w:p>
      <w:pPr>
        <w:pStyle w:val="Heading2"/>
      </w:pPr>
      <w:r>
        <w:t>УГОЛ КОБА ИСПОЛЬЗУЕТСЯ ДЛЯ ОПРЕДЕЛЕНИЯ</w:t>
      </w:r>
    </w:p>
    <w:p>
      <w:r>
        <w:rPr>
          <w:b/>
        </w:rPr>
        <w:t xml:space="preserve">1: </w:t>
      </w:r>
      <w:r>
        <w:t>степени воронкообразной деформации грудной клетки</w:t>
      </w:r>
    </w:p>
    <w:p>
      <w:r>
        <w:rPr>
          <w:b/>
        </w:rPr>
        <w:t xml:space="preserve">2: </w:t>
      </w:r>
      <w:r>
        <w:t>уровня манубриум-стернального синдесмоза</w:t>
      </w:r>
    </w:p>
    <w:p>
      <w:r>
        <w:rPr>
          <w:b/>
        </w:rPr>
        <w:t xml:space="preserve">3: </w:t>
      </w:r>
      <w:r>
        <w:t>точки пункции перикарда</w:t>
      </w:r>
    </w:p>
    <w:p>
      <w:r>
        <w:rPr>
          <w:b/>
        </w:rPr>
        <w:t xml:space="preserve">4: </w:t>
      </w:r>
      <w:r>
        <w:t>угла искривления позвоночника</w:t>
      </w:r>
    </w:p>
    <w:p>
      <w:r>
        <w:t xml:space="preserve">Правильный ответ: </w:t>
      </w:r>
      <w:r>
        <w:rPr>
          <w:b/>
        </w:rPr>
        <w:t>угла искривления позвоночника</w:t>
      </w:r>
    </w:p>
    <w:p>
      <w:pPr>
        <w:pStyle w:val="Heading2"/>
      </w:pPr>
      <w:r>
        <w:t>НАИБОЛЕЕ ЧАСТО РАК ЖЕЛУДКА МЕТАСТАЗИРУЕТ В</w:t>
      </w:r>
    </w:p>
    <w:p>
      <w:r>
        <w:rPr>
          <w:b/>
        </w:rPr>
        <w:t xml:space="preserve">1: </w:t>
      </w:r>
      <w:r>
        <w:t>легкие</w:t>
      </w:r>
    </w:p>
    <w:p>
      <w:r>
        <w:rPr>
          <w:b/>
        </w:rPr>
        <w:t xml:space="preserve">2: </w:t>
      </w:r>
      <w:r>
        <w:t>яичники</w:t>
      </w:r>
    </w:p>
    <w:p>
      <w:r>
        <w:rPr>
          <w:b/>
        </w:rPr>
        <w:t xml:space="preserve">3: </w:t>
      </w:r>
      <w:r>
        <w:t>печень</w:t>
      </w:r>
    </w:p>
    <w:p>
      <w:r>
        <w:rPr>
          <w:b/>
        </w:rPr>
        <w:t xml:space="preserve">4: </w:t>
      </w:r>
      <w:r>
        <w:t>кости</w:t>
      </w:r>
    </w:p>
    <w:p>
      <w:r>
        <w:t xml:space="preserve">Правильный ответ: </w:t>
      </w:r>
      <w:r>
        <w:rPr>
          <w:b/>
        </w:rPr>
        <w:t>печень</w:t>
      </w:r>
    </w:p>
    <w:p>
      <w:pPr>
        <w:pStyle w:val="Heading2"/>
      </w:pPr>
      <w:r>
        <w:t>ПРИСТЕНОЧНЫМ УЩЕМЛЕНИЕМ ХАРАКТЕРИЗУЕТСЯ ГРЫЖА</w:t>
      </w:r>
    </w:p>
    <w:p>
      <w:r>
        <w:rPr>
          <w:b/>
        </w:rPr>
        <w:t xml:space="preserve">1: </w:t>
      </w:r>
      <w:r>
        <w:t>Рихтера</w:t>
      </w:r>
    </w:p>
    <w:p>
      <w:r>
        <w:rPr>
          <w:b/>
        </w:rPr>
        <w:t xml:space="preserve">2: </w:t>
      </w:r>
      <w:r>
        <w:t>Литтре</w:t>
      </w:r>
    </w:p>
    <w:p>
      <w:r>
        <w:rPr>
          <w:b/>
        </w:rPr>
        <w:t xml:space="preserve">3: </w:t>
      </w:r>
      <w:r>
        <w:t>пупочная</w:t>
      </w:r>
    </w:p>
    <w:p>
      <w:r>
        <w:rPr>
          <w:b/>
        </w:rPr>
        <w:t xml:space="preserve">4: </w:t>
      </w:r>
      <w:r>
        <w:t>обтурационного отверстия</w:t>
      </w:r>
    </w:p>
    <w:p>
      <w:r>
        <w:t xml:space="preserve">Правильный ответ: </w:t>
      </w:r>
      <w:r>
        <w:rPr>
          <w:b/>
        </w:rPr>
        <w:t>Рихтера</w:t>
      </w:r>
    </w:p>
    <w:p>
      <w:pPr>
        <w:pStyle w:val="Heading2"/>
      </w:pPr>
      <w:r>
        <w:t>В НАИБОЛЬШЕЙ СТЕПЕНИ СПОСОБСТВУЕТ ФОРМИРОВАНИЮ ПРОЛЕЖНЯ С ГЛУБОКИМ СВИЩЕВЫМ ХОДОМ</w:t>
      </w:r>
    </w:p>
    <w:p>
      <w:r>
        <w:rPr>
          <w:b/>
        </w:rPr>
        <w:t xml:space="preserve">1: </w:t>
      </w:r>
      <w:r>
        <w:t>трение</w:t>
      </w:r>
    </w:p>
    <w:p>
      <w:r>
        <w:rPr>
          <w:b/>
        </w:rPr>
        <w:t xml:space="preserve">2: </w:t>
      </w:r>
      <w:r>
        <w:t>сила сдвига</w:t>
      </w:r>
    </w:p>
    <w:p>
      <w:r>
        <w:rPr>
          <w:b/>
        </w:rPr>
        <w:t xml:space="preserve">3: </w:t>
      </w:r>
      <w:r>
        <w:t>давление</w:t>
      </w:r>
    </w:p>
    <w:p>
      <w:r>
        <w:rPr>
          <w:b/>
        </w:rPr>
        <w:t xml:space="preserve">4: </w:t>
      </w:r>
      <w:r>
        <w:t>влажность</w:t>
      </w:r>
    </w:p>
    <w:p>
      <w:r>
        <w:t xml:space="preserve">Правильный ответ: </w:t>
      </w:r>
      <w:r>
        <w:rPr>
          <w:b/>
        </w:rPr>
        <w:t>сила сдвига</w:t>
      </w:r>
    </w:p>
    <w:p>
      <w:pPr>
        <w:pStyle w:val="Heading2"/>
      </w:pPr>
      <w:r>
        <w:t>СИНДРОМ МАЛЫХ ПРИЗНАКОВ ПРИ ЗЛОКАЧЕСТВЕННЫХ НОВООБРАЗОВАНИЯХ ВКЛЮЧАЕТ В СЕБЯ</w:t>
      </w:r>
    </w:p>
    <w:p>
      <w:r>
        <w:rPr>
          <w:b/>
        </w:rPr>
        <w:t xml:space="preserve">1: </w:t>
      </w:r>
      <w:r>
        <w:t>повышение АД (артериальное давление)</w:t>
      </w:r>
    </w:p>
    <w:p>
      <w:r>
        <w:rPr>
          <w:b/>
        </w:rPr>
        <w:t xml:space="preserve">2: </w:t>
      </w:r>
      <w:r>
        <w:t>анемию</w:t>
      </w:r>
    </w:p>
    <w:p>
      <w:r>
        <w:rPr>
          <w:b/>
        </w:rPr>
        <w:t xml:space="preserve">3: </w:t>
      </w:r>
      <w:r>
        <w:t>тахикардию</w:t>
      </w:r>
    </w:p>
    <w:p>
      <w:r>
        <w:rPr>
          <w:b/>
        </w:rPr>
        <w:t xml:space="preserve">4: </w:t>
      </w:r>
      <w:r>
        <w:t>болевой синдром</w:t>
      </w:r>
    </w:p>
    <w:p>
      <w:r>
        <w:t xml:space="preserve">Правильный ответ: </w:t>
      </w:r>
      <w:r>
        <w:rPr>
          <w:b/>
        </w:rPr>
        <w:t>анемию</w:t>
      </w:r>
    </w:p>
    <w:p>
      <w:pPr>
        <w:pStyle w:val="Heading2"/>
      </w:pPr>
      <w:r>
        <w:t>СИМПТОМ СКЛЯРОВА, ВОЗНИКАЮЩИЙ ПРИ ОСТРОЙ КИШЕЧНОЙ НЕПРОХОДИМОСТИ, ХАРАКТЕРИЗУЕТСЯ</w:t>
      </w:r>
    </w:p>
    <w:p>
      <w:r>
        <w:rPr>
          <w:b/>
        </w:rPr>
        <w:t xml:space="preserve">1: </w:t>
      </w:r>
      <w:r>
        <w:t>«пустой» илеоцекальной областью</w:t>
      </w:r>
    </w:p>
    <w:p>
      <w:r>
        <w:rPr>
          <w:b/>
        </w:rPr>
        <w:t xml:space="preserve">2: </w:t>
      </w:r>
      <w:r>
        <w:t>чётко ограниченной растянутой кишечной петлей, определяемой при пальпации живота</w:t>
      </w:r>
    </w:p>
    <w:p>
      <w:r>
        <w:rPr>
          <w:b/>
        </w:rPr>
        <w:t xml:space="preserve">3: </w:t>
      </w:r>
      <w:r>
        <w:t>асимметричным вздутием боковых отделов живота</w:t>
      </w:r>
    </w:p>
    <w:p>
      <w:r>
        <w:rPr>
          <w:b/>
        </w:rPr>
        <w:t xml:space="preserve">4: </w:t>
      </w:r>
      <w:r>
        <w:t>«шумом плеска», определяемым на ограниченном участке или по всему животу</w:t>
      </w:r>
    </w:p>
    <w:p>
      <w:r>
        <w:t xml:space="preserve">Правильный ответ: </w:t>
      </w:r>
      <w:r>
        <w:rPr>
          <w:b/>
        </w:rPr>
        <w:t>«шумом плеска», определяемым на ограниченном участке или по всему животу</w:t>
      </w:r>
    </w:p>
    <w:p>
      <w:pPr>
        <w:pStyle w:val="Heading2"/>
      </w:pPr>
      <w:r>
        <w:t>В КЛИНИКУ ПОСТУПИЛА БОЛЬНАЯ 42 ЛЕТ С МИТРАЛЬНЫМ СТЕНОЗОМ. ПРИ ЭХОКАРДИОГРАФИЧЕСКОМ И РЕНТГЕНАНГИОГРАФИЧЕСКОМ ОБСЛЕДОВАНИИ ВЫЯВЛЕНО ВЫРАЖЕННОЕ ОГРАНИЧЕНИЕ ПОДВИЖНОСТИ СТВОРОК МИТРАЛЬНОГО КЛАПАНА, КАЛЬЦИНОЗ 3 СТЕПЕНИ, ДИАМЕТР МИТРАЛЬНОГО ОТВЕРСТИЯ – 0,5 СМ. НЕДОСТАТОЧНОСТЬ КРОВООБРАЩЕНИЯ 3 ФК. КАКОВА ХИРУРГИЧЕСКАЯ ТАКТИКА ЛЕЧЕНИЯ?</w:t>
      </w:r>
    </w:p>
    <w:p>
      <w:r>
        <w:rPr>
          <w:b/>
        </w:rPr>
        <w:t xml:space="preserve">1: </w:t>
      </w:r>
      <w:r>
        <w:t>протезирование митрального клапана механическим или биологическим протезом</w:t>
      </w:r>
    </w:p>
    <w:p>
      <w:r>
        <w:rPr>
          <w:b/>
        </w:rPr>
        <w:t xml:space="preserve">2: </w:t>
      </w:r>
      <w:r>
        <w:t>рентгеноэндоваскулярная баллонная дилатация левого митрального отверстия</w:t>
      </w:r>
    </w:p>
    <w:p>
      <w:r>
        <w:rPr>
          <w:b/>
        </w:rPr>
        <w:t xml:space="preserve">3: </w:t>
      </w:r>
      <w:r>
        <w:t>закрытая чрезжелудочковая митральная инструментальная коммисуротомия</w:t>
      </w:r>
    </w:p>
    <w:p>
      <w:r>
        <w:rPr>
          <w:b/>
        </w:rPr>
        <w:t xml:space="preserve">4: </w:t>
      </w:r>
      <w:r>
        <w:t>открытая митральная коммисуротомия</w:t>
      </w:r>
    </w:p>
    <w:p>
      <w:r>
        <w:t xml:space="preserve">Правильный ответ: </w:t>
      </w:r>
      <w:r>
        <w:rPr>
          <w:b/>
        </w:rPr>
        <w:t>протезирование митрального клапана механическим или биологическим протезом</w:t>
      </w:r>
    </w:p>
    <w:p>
      <w:pPr>
        <w:pStyle w:val="Heading2"/>
      </w:pPr>
      <w:r>
        <w:t>ЛИЦА, НЕЗАКОННО ЗАНИМАЮЩИЕСЯ МЕДИЦИНСКОЙ И ФАРМАЦЕВТИЧЕСКОЙ ДЕЯТЕЛЬНОСТЬЮ, В СООТВЕТСТВИИ С ЗАКОНОДАТЕЛЬСТВОМ РОССИЙСКОЙ ФЕДЕРАЦИИ МОГУТ ПРИВЛЕКАТЬСЯ К ___________ ОТВЕТСТВЕННОСТИ</w:t>
      </w:r>
    </w:p>
    <w:p>
      <w:r>
        <w:rPr>
          <w:b/>
        </w:rPr>
        <w:t xml:space="preserve">1: </w:t>
      </w:r>
      <w:r>
        <w:t>уголовной</w:t>
      </w:r>
    </w:p>
    <w:p>
      <w:r>
        <w:rPr>
          <w:b/>
        </w:rPr>
        <w:t xml:space="preserve">2: </w:t>
      </w:r>
      <w:r>
        <w:t>персональной</w:t>
      </w:r>
    </w:p>
    <w:p>
      <w:r>
        <w:rPr>
          <w:b/>
        </w:rPr>
        <w:t xml:space="preserve">3: </w:t>
      </w:r>
      <w:r>
        <w:t>процессуальной</w:t>
      </w:r>
    </w:p>
    <w:p>
      <w:r>
        <w:rPr>
          <w:b/>
        </w:rPr>
        <w:t xml:space="preserve">4: </w:t>
      </w:r>
      <w:r>
        <w:t>материальной</w:t>
      </w:r>
    </w:p>
    <w:p>
      <w:r>
        <w:t xml:space="preserve">Правильный ответ: </w:t>
      </w:r>
      <w:r>
        <w:rPr>
          <w:b/>
        </w:rPr>
        <w:t>уголовной</w:t>
      </w:r>
    </w:p>
    <w:p>
      <w:pPr>
        <w:pStyle w:val="Heading2"/>
      </w:pPr>
      <w:r>
        <w:t>К ПРИЧИНАМ ЭКСТРАПЕРИКАРДИАЛЬНОЙ ТАМПОНАДЫ СЕРДЦА МОЖНО ОТНЕСТИ</w:t>
      </w:r>
    </w:p>
    <w:p>
      <w:r>
        <w:rPr>
          <w:b/>
        </w:rPr>
        <w:t xml:space="preserve">1: </w:t>
      </w:r>
      <w:r>
        <w:t>пневмоторакс и распространенную подкожную эмфизему</w:t>
      </w:r>
    </w:p>
    <w:p>
      <w:r>
        <w:rPr>
          <w:b/>
        </w:rPr>
        <w:t xml:space="preserve">2: </w:t>
      </w:r>
      <w:r>
        <w:t>гематомы средостения, напряженный пневмомедиастинум</w:t>
      </w:r>
    </w:p>
    <w:p>
      <w:r>
        <w:rPr>
          <w:b/>
        </w:rPr>
        <w:t xml:space="preserve">3: </w:t>
      </w:r>
      <w:r>
        <w:t>только левосторонний пневмоторакс и гематомы средостения</w:t>
      </w:r>
    </w:p>
    <w:p>
      <w:r>
        <w:rPr>
          <w:b/>
        </w:rPr>
        <w:t xml:space="preserve">4: </w:t>
      </w:r>
      <w:r>
        <w:t>только двухсторонний пневмоторакс и напряженный пневмомедиастинум</w:t>
      </w:r>
    </w:p>
    <w:p>
      <w:r>
        <w:t xml:space="preserve">Правильный ответ: </w:t>
      </w:r>
      <w:r>
        <w:rPr>
          <w:b/>
        </w:rPr>
        <w:t>гематомы средостения, напряженный пневмомедиастинум</w:t>
      </w:r>
    </w:p>
    <w:p>
      <w:pPr>
        <w:pStyle w:val="Heading2"/>
      </w:pPr>
      <w:r>
        <w:t>ПРЕСКАЛЕННУЮ БИОПСИЮ (ОПЕРАЦИЮ ДАНИЕЛЬСА) ВЫПОЛНЯЮТ ЧЕРЕЗ</w:t>
      </w:r>
    </w:p>
    <w:p>
      <w:r>
        <w:rPr>
          <w:b/>
        </w:rPr>
        <w:t xml:space="preserve">1: </w:t>
      </w:r>
      <w:r>
        <w:t>срединный надфасциальный треугольник шеи</w:t>
      </w:r>
    </w:p>
    <w:p>
      <w:r>
        <w:rPr>
          <w:b/>
        </w:rPr>
        <w:t xml:space="preserve">2: </w:t>
      </w:r>
      <w:r>
        <w:t>межфасциальный сонный треугольник шеи</w:t>
      </w:r>
    </w:p>
    <w:p>
      <w:r>
        <w:rPr>
          <w:b/>
        </w:rPr>
        <w:t xml:space="preserve">3: </w:t>
      </w:r>
      <w:r>
        <w:t>глубокий треугольник Пирогова - Вальдейера</w:t>
      </w:r>
    </w:p>
    <w:p>
      <w:r>
        <w:rPr>
          <w:b/>
        </w:rPr>
        <w:t xml:space="preserve">4: </w:t>
      </w:r>
      <w:r>
        <w:t>подъязычно-ключичный треугольник шеи</w:t>
      </w:r>
    </w:p>
    <w:p>
      <w:r>
        <w:t xml:space="preserve">Правильный ответ: </w:t>
      </w:r>
      <w:r>
        <w:rPr>
          <w:b/>
        </w:rPr>
        <w:t>подъязычно-ключичный треугольник шеи</w:t>
      </w:r>
    </w:p>
    <w:p>
      <w:pPr>
        <w:pStyle w:val="Heading2"/>
      </w:pPr>
      <w:r>
        <w:t>УЗ (УЛЬТРАЗВУКОВАЯ) ДИАГНОСТИКА КИСТ ПЕЧЕНИ ОСНОВЫВАЕТСЯ НА ОПРЕДЕЛЕНИИ</w:t>
      </w:r>
    </w:p>
    <w:p>
      <w:r>
        <w:rPr>
          <w:b/>
        </w:rPr>
        <w:t xml:space="preserve">1: </w:t>
      </w:r>
      <w:r>
        <w:t>инфильтративных изменений с различной степенью плотности</w:t>
      </w:r>
    </w:p>
    <w:p>
      <w:r>
        <w:rPr>
          <w:b/>
        </w:rPr>
        <w:t xml:space="preserve">2: </w:t>
      </w:r>
      <w:r>
        <w:t>округлых гипоэхогенных или анэхогенных образований с четкими контурами, располагающимися в паренхиме печени</w:t>
      </w:r>
    </w:p>
    <w:p>
      <w:r>
        <w:rPr>
          <w:b/>
        </w:rPr>
        <w:t xml:space="preserve">3: </w:t>
      </w:r>
      <w:r>
        <w:t>неоднородных образований полиморфной эхоструктуры с четкими контурами</w:t>
      </w:r>
    </w:p>
    <w:p>
      <w:r>
        <w:rPr>
          <w:b/>
        </w:rPr>
        <w:t xml:space="preserve">4: </w:t>
      </w:r>
      <w:r>
        <w:t>солидных структур в паренхиме печени</w:t>
      </w:r>
    </w:p>
    <w:p>
      <w:r>
        <w:t xml:space="preserve">Правильный ответ: </w:t>
      </w:r>
      <w:r>
        <w:rPr>
          <w:b/>
        </w:rPr>
        <w:t>округлых гипоэхогенных или анэхогенных образований с четкими контурами, располагающимися в паренхиме печени</w:t>
      </w:r>
    </w:p>
    <w:p>
      <w:pPr>
        <w:pStyle w:val="Heading2"/>
      </w:pPr>
      <w:r>
        <w:t>НАИБОЛЕЕ ЧАСТОЙ ЛОКАЛИЗАЦИЕЙ ОБРАЗОВАНИЯ ПАТОЛОГИЧЕСКИХ РУБЦОВ ЯВЛЯЕТСЯ</w:t>
      </w:r>
    </w:p>
    <w:p>
      <w:r>
        <w:rPr>
          <w:b/>
        </w:rPr>
        <w:t xml:space="preserve">1: </w:t>
      </w:r>
      <w:r>
        <w:t>верхние и нижние конечности</w:t>
      </w:r>
    </w:p>
    <w:p>
      <w:r>
        <w:rPr>
          <w:b/>
        </w:rPr>
        <w:t xml:space="preserve">2: </w:t>
      </w:r>
      <w:r>
        <w:t>плечевой пояс, волосистая часть головы</w:t>
      </w:r>
    </w:p>
    <w:p>
      <w:r>
        <w:rPr>
          <w:b/>
        </w:rPr>
        <w:t xml:space="preserve">3: </w:t>
      </w:r>
      <w:r>
        <w:t>нижние конечности, спина</w:t>
      </w:r>
    </w:p>
    <w:p>
      <w:r>
        <w:rPr>
          <w:b/>
        </w:rPr>
        <w:t xml:space="preserve">4: </w:t>
      </w:r>
      <w:r>
        <w:t>лицо, шея, передняя грудная стенка, плечевой пояс</w:t>
      </w:r>
    </w:p>
    <w:p>
      <w:r>
        <w:t xml:space="preserve">Правильный ответ: </w:t>
      </w:r>
      <w:r>
        <w:rPr>
          <w:b/>
        </w:rPr>
        <w:t>лицо, шея, передняя грудная стенка, плечевой пояс</w:t>
      </w:r>
    </w:p>
    <w:p>
      <w:pPr>
        <w:pStyle w:val="Heading2"/>
      </w:pPr>
      <w:r>
        <w:t>НАИБОЛЬШИЙ ЭФФЕКТ ПРИ ТРЕНИРОВКЕ ВЫНОСЛИВОСТИ ОРГАНИЗМА НАБЛЮДАЕТСЯ ОТ</w:t>
      </w:r>
    </w:p>
    <w:p>
      <w:r>
        <w:rPr>
          <w:b/>
        </w:rPr>
        <w:t xml:space="preserve">1: </w:t>
      </w:r>
      <w:r>
        <w:t>дыхательных упражнений</w:t>
      </w:r>
    </w:p>
    <w:p>
      <w:r>
        <w:rPr>
          <w:b/>
        </w:rPr>
        <w:t xml:space="preserve">2: </w:t>
      </w:r>
      <w:r>
        <w:t>бега</w:t>
      </w:r>
    </w:p>
    <w:p>
      <w:r>
        <w:rPr>
          <w:b/>
        </w:rPr>
        <w:t xml:space="preserve">3: </w:t>
      </w:r>
      <w:r>
        <w:t>перебрасывания мяча</w:t>
      </w:r>
    </w:p>
    <w:p>
      <w:r>
        <w:rPr>
          <w:b/>
        </w:rPr>
        <w:t xml:space="preserve">4: </w:t>
      </w:r>
      <w:r>
        <w:t>изометрических упражнений</w:t>
      </w:r>
    </w:p>
    <w:p>
      <w:r>
        <w:t xml:space="preserve">Правильный ответ: </w:t>
      </w:r>
      <w:r>
        <w:rPr>
          <w:b/>
        </w:rPr>
        <w:t>бега</w:t>
      </w:r>
    </w:p>
    <w:p>
      <w:pPr>
        <w:pStyle w:val="Heading2"/>
      </w:pPr>
      <w:r>
        <w:t>ПРИНГЛ МАНЕВР ПРИМЕНЯЮТ ДЛЯ ВРЕМЕННОЙ ОСТАНОВКИ КРОВОТЕЧЕНИЯ ПРИ ТРАВМЕ</w:t>
      </w:r>
    </w:p>
    <w:p>
      <w:r>
        <w:rPr>
          <w:b/>
        </w:rPr>
        <w:t xml:space="preserve">1: </w:t>
      </w:r>
      <w:r>
        <w:t>поджелудочной железы</w:t>
      </w:r>
    </w:p>
    <w:p>
      <w:r>
        <w:rPr>
          <w:b/>
        </w:rPr>
        <w:t xml:space="preserve">2: </w:t>
      </w:r>
      <w:r>
        <w:t>печени</w:t>
      </w:r>
    </w:p>
    <w:p>
      <w:r>
        <w:rPr>
          <w:b/>
        </w:rPr>
        <w:t xml:space="preserve">3: </w:t>
      </w:r>
      <w:r>
        <w:t>почки</w:t>
      </w:r>
    </w:p>
    <w:p>
      <w:r>
        <w:rPr>
          <w:b/>
        </w:rPr>
        <w:t xml:space="preserve">4: </w:t>
      </w:r>
      <w:r>
        <w:t>селезенки</w:t>
      </w:r>
    </w:p>
    <w:p>
      <w:r>
        <w:t xml:space="preserve">Правильный ответ: </w:t>
      </w:r>
      <w:r>
        <w:rPr>
          <w:b/>
        </w:rPr>
        <w:t>печени</w:t>
      </w:r>
    </w:p>
    <w:p>
      <w:pPr>
        <w:pStyle w:val="Heading2"/>
      </w:pPr>
      <w:r>
        <w:t>ПРИ БЫТОВОЙ ТРАВМЕ ЛИСТОК НЕТРУДОСПОСОБНОСТИ ВЫДАЕТСЯ С ___ ДНЯ</w:t>
      </w:r>
    </w:p>
    <w:p>
      <w:r>
        <w:rPr>
          <w:b/>
        </w:rPr>
        <w:t xml:space="preserve">1: </w:t>
      </w:r>
      <w:r>
        <w:t>пятого</w:t>
      </w:r>
    </w:p>
    <w:p>
      <w:r>
        <w:rPr>
          <w:b/>
        </w:rPr>
        <w:t xml:space="preserve">2: </w:t>
      </w:r>
      <w:r>
        <w:t>третьего</w:t>
      </w:r>
    </w:p>
    <w:p>
      <w:r>
        <w:rPr>
          <w:b/>
        </w:rPr>
        <w:t xml:space="preserve">3: </w:t>
      </w:r>
      <w:r>
        <w:t>первого</w:t>
      </w:r>
    </w:p>
    <w:p>
      <w:r>
        <w:rPr>
          <w:b/>
        </w:rPr>
        <w:t xml:space="preserve">4: </w:t>
      </w:r>
      <w:r>
        <w:t>шестого</w:t>
      </w:r>
    </w:p>
    <w:p>
      <w:r>
        <w:t xml:space="preserve">Правильный ответ: </w:t>
      </w:r>
      <w:r>
        <w:rPr>
          <w:b/>
        </w:rPr>
        <w:t>первого</w:t>
      </w:r>
    </w:p>
    <w:p>
      <w:pPr>
        <w:pStyle w:val="Heading2"/>
      </w:pPr>
      <w:r>
        <w:t>ПРИ НАЛИЧИИ РАКА ТОЛСТОЙ КИШКИ И ПОЛИПОВ, НАХОДЯЩИХСЯ ВНЕ ЗОНЫ РЕЗЕКЦИИ, ПОЛИПЭКТОМИЯ ПРОИЗВОДИТСЯ</w:t>
      </w:r>
    </w:p>
    <w:p>
      <w:r>
        <w:rPr>
          <w:b/>
        </w:rPr>
        <w:t xml:space="preserve">1: </w:t>
      </w:r>
      <w:r>
        <w:t>после хирургического вмешательства в течение первого месяца</w:t>
      </w:r>
    </w:p>
    <w:p>
      <w:r>
        <w:rPr>
          <w:b/>
        </w:rPr>
        <w:t xml:space="preserve">2: </w:t>
      </w:r>
      <w:r>
        <w:t>до хирургического вмешательства</w:t>
      </w:r>
    </w:p>
    <w:p>
      <w:r>
        <w:rPr>
          <w:b/>
        </w:rPr>
        <w:t xml:space="preserve">3: </w:t>
      </w:r>
      <w:r>
        <w:t>после хирургических вмешательств через 6 месяцев</w:t>
      </w:r>
    </w:p>
    <w:p>
      <w:r>
        <w:rPr>
          <w:b/>
        </w:rPr>
        <w:t xml:space="preserve">4: </w:t>
      </w:r>
      <w:r>
        <w:t>во время хирургического вмешательства</w:t>
      </w:r>
    </w:p>
    <w:p>
      <w:r>
        <w:t xml:space="preserve">Правильный ответ: </w:t>
      </w:r>
      <w:r>
        <w:rPr>
          <w:b/>
        </w:rPr>
        <w:t>до хирургического вмешательства</w:t>
      </w:r>
    </w:p>
    <w:p>
      <w:pPr>
        <w:pStyle w:val="Heading2"/>
      </w:pPr>
      <w:r>
        <w:t>НАЛИЧИЕ СВОБОДНОЙ ЖИДКОСТИ В ПЛЕВРАЛЬНОЙ ПОЛОСТИ ПОДТВЕРЖДАЕТ РЕНТГЕНОГРАММА, ВЫПОЛНЕННАЯ В ___ ПРОЕКЦИИ</w:t>
      </w:r>
    </w:p>
    <w:p>
      <w:r>
        <w:rPr>
          <w:b/>
        </w:rPr>
        <w:t xml:space="preserve">1: </w:t>
      </w:r>
      <w:r>
        <w:t>прямой</w:t>
      </w:r>
    </w:p>
    <w:p>
      <w:r>
        <w:rPr>
          <w:b/>
        </w:rPr>
        <w:t xml:space="preserve">2: </w:t>
      </w:r>
      <w:r>
        <w:t>боковой</w:t>
      </w:r>
    </w:p>
    <w:p>
      <w:r>
        <w:rPr>
          <w:b/>
        </w:rPr>
        <w:t xml:space="preserve">3: </w:t>
      </w:r>
      <w:r>
        <w:t>латеро</w:t>
      </w:r>
    </w:p>
    <w:p>
      <w:r>
        <w:rPr>
          <w:b/>
        </w:rPr>
        <w:t xml:space="preserve">4: </w:t>
      </w:r>
      <w:r>
        <w:t>косой</w:t>
      </w:r>
    </w:p>
    <w:p>
      <w:r>
        <w:t xml:space="preserve">Правильный ответ: </w:t>
      </w:r>
      <w:r>
        <w:rPr>
          <w:b/>
        </w:rPr>
        <w:t>латеро</w:t>
      </w:r>
    </w:p>
    <w:p>
      <w:pPr>
        <w:pStyle w:val="Heading2"/>
      </w:pPr>
      <w:r>
        <w:t>ПРЕПИЛОРИЧЕСКИМ ОТДЕЛОМ НАЗЫВАЕТСЯ ЧАСТЬ ЖЕЛУДКА, ПРИМЫКАЮЩАЯ К ПРИВРАТНИКУ В РАДИУСЕ ___ СМ</w:t>
      </w:r>
    </w:p>
    <w:p>
      <w:r>
        <w:rPr>
          <w:b/>
        </w:rPr>
        <w:t xml:space="preserve">1: </w:t>
      </w:r>
      <w:r>
        <w:t>3</w:t>
      </w:r>
    </w:p>
    <w:p>
      <w:r>
        <w:rPr>
          <w:b/>
        </w:rPr>
        <w:t xml:space="preserve">2: </w:t>
      </w:r>
      <w:r>
        <w:t>1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4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К АБСОЛЮТНЫМ ПОКАЗАНИЯМ К ОПЕРАТИВНОМУ ВМЕШАТЕЛЬСТВУ ПРИ ИШЕМИЧЕСКОЙ БОЛЕЗНИ СЕРДЦА ОТНОСЯТ</w:t>
      </w:r>
    </w:p>
    <w:p>
      <w:r>
        <w:rPr>
          <w:b/>
        </w:rPr>
        <w:t xml:space="preserve">1: </w:t>
      </w:r>
      <w:r>
        <w:t>острый инфаркт миокарда</w:t>
      </w:r>
    </w:p>
    <w:p>
      <w:r>
        <w:rPr>
          <w:b/>
        </w:rPr>
        <w:t xml:space="preserve">2: </w:t>
      </w:r>
      <w:r>
        <w:t>недостаточность митрального клапана</w:t>
      </w:r>
    </w:p>
    <w:p>
      <w:r>
        <w:rPr>
          <w:b/>
        </w:rPr>
        <w:t xml:space="preserve">3: </w:t>
      </w:r>
      <w:r>
        <w:t>хроническую сердечную недостаточность</w:t>
      </w:r>
    </w:p>
    <w:p>
      <w:r>
        <w:rPr>
          <w:b/>
        </w:rPr>
        <w:t xml:space="preserve">4: </w:t>
      </w:r>
      <w:r>
        <w:t>нестабильную стенокардию и стабильную стенокардию, не поддающуюся консервативной терапии</w:t>
      </w:r>
    </w:p>
    <w:p>
      <w:r>
        <w:t xml:space="preserve">Правильный ответ: </w:t>
      </w:r>
      <w:r>
        <w:rPr>
          <w:b/>
        </w:rPr>
        <w:t>нестабильную стенокардию и стабильную стенокардию, не поддающуюся консервативной терапии</w:t>
      </w:r>
    </w:p>
    <w:p>
      <w:pPr>
        <w:pStyle w:val="Heading2"/>
      </w:pPr>
      <w:r>
        <w:t>О КАЧЕСТВЕ ПРОФИЛАКТИЧЕСКОЙ РАБОТЫ СВИДЕТЕЛЬСТВУЕТ ПОКАЗАТЕЛЬ</w:t>
      </w:r>
    </w:p>
    <w:p>
      <w:r>
        <w:rPr>
          <w:b/>
        </w:rPr>
        <w:t xml:space="preserve">1: </w:t>
      </w:r>
      <w:r>
        <w:t>отношения числа пациентов, которым проведена трансплантация почки, к числу нуждающихся</w:t>
      </w:r>
    </w:p>
    <w:p>
      <w:r>
        <w:rPr>
          <w:b/>
        </w:rPr>
        <w:t xml:space="preserve">2: </w:t>
      </w:r>
      <w:r>
        <w:t>занятости койки в стационаре, в который госпитализируется прикрепленное население</w:t>
      </w:r>
    </w:p>
    <w:p>
      <w:r>
        <w:rPr>
          <w:b/>
        </w:rPr>
        <w:t xml:space="preserve">3: </w:t>
      </w:r>
      <w:r>
        <w:t>охвата прикрепленного населения профилактическими медицинскими осмотрами</w:t>
      </w:r>
    </w:p>
    <w:p>
      <w:r>
        <w:rPr>
          <w:b/>
        </w:rPr>
        <w:t xml:space="preserve">4: </w:t>
      </w:r>
      <w:r>
        <w:t>текучести кадров</w:t>
      </w:r>
    </w:p>
    <w:p>
      <w:r>
        <w:t xml:space="preserve">Правильный ответ: </w:t>
      </w:r>
      <w:r>
        <w:rPr>
          <w:b/>
        </w:rPr>
        <w:t>охвата прикрепленного населения профилактическими медицинскими осмотрами</w:t>
      </w:r>
    </w:p>
    <w:p>
      <w:pPr>
        <w:pStyle w:val="Heading2"/>
      </w:pPr>
      <w:r>
        <w:t>ОБЪЕМ ОПЕРАЦИИ ПРИ ХРОНИЧЕСКИХ СВИЩАХ ПРЯМОЙ КИШКИ ЗАВИСИТ ОТ</w:t>
      </w:r>
    </w:p>
    <w:p>
      <w:r>
        <w:rPr>
          <w:b/>
        </w:rPr>
        <w:t xml:space="preserve">1: </w:t>
      </w:r>
      <w:r>
        <w:t>локализации внутреннего свищевого отверстия</w:t>
      </w:r>
    </w:p>
    <w:p>
      <w:r>
        <w:rPr>
          <w:b/>
        </w:rPr>
        <w:t xml:space="preserve">2: </w:t>
      </w:r>
      <w:r>
        <w:t>общего состояния пациента</w:t>
      </w:r>
    </w:p>
    <w:p>
      <w:r>
        <w:rPr>
          <w:b/>
        </w:rPr>
        <w:t xml:space="preserve">3: </w:t>
      </w:r>
      <w:r>
        <w:t>локализации свищевого хода по отношению к сфинктерному аппарату прямой кишки</w:t>
      </w:r>
    </w:p>
    <w:p>
      <w:r>
        <w:rPr>
          <w:b/>
        </w:rPr>
        <w:t xml:space="preserve">4: </w:t>
      </w:r>
      <w:r>
        <w:t>локализации наружного свищевого отверстия</w:t>
      </w:r>
    </w:p>
    <w:p>
      <w:r>
        <w:t xml:space="preserve">Правильный ответ: </w:t>
      </w:r>
      <w:r>
        <w:rPr>
          <w:b/>
        </w:rPr>
        <w:t>локализации свищевого хода по отношению к сфинктерному аппарату прямой кишки</w:t>
      </w:r>
    </w:p>
    <w:p>
      <w:pPr>
        <w:pStyle w:val="Heading2"/>
      </w:pPr>
      <w:r>
        <w:t>ПАТОГЕНЕЗ БОЛЕВОГО СИНДРОМА ПРИ ОСТРОМ ОСТЕОМИЕЛИТЕ ПРОЯВЛЯЕТСЯ В</w:t>
      </w:r>
    </w:p>
    <w:p>
      <w:r>
        <w:rPr>
          <w:b/>
        </w:rPr>
        <w:t xml:space="preserve">1: </w:t>
      </w:r>
      <w:r>
        <w:t>формировании патологического свища</w:t>
      </w:r>
    </w:p>
    <w:p>
      <w:r>
        <w:rPr>
          <w:b/>
        </w:rPr>
        <w:t xml:space="preserve">2: </w:t>
      </w:r>
      <w:r>
        <w:t>повышении внутрикостного давления</w:t>
      </w:r>
    </w:p>
    <w:p>
      <w:r>
        <w:rPr>
          <w:b/>
        </w:rPr>
        <w:t xml:space="preserve">3: </w:t>
      </w:r>
      <w:r>
        <w:t>воспалении надкостницы</w:t>
      </w:r>
    </w:p>
    <w:p>
      <w:r>
        <w:rPr>
          <w:b/>
        </w:rPr>
        <w:t xml:space="preserve">4: </w:t>
      </w:r>
      <w:r>
        <w:t>разрушении костной структуры</w:t>
      </w:r>
    </w:p>
    <w:p>
      <w:r>
        <w:t xml:space="preserve">Правильный ответ: </w:t>
      </w:r>
      <w:r>
        <w:rPr>
          <w:b/>
        </w:rPr>
        <w:t>повышении внутрикостного давления</w:t>
      </w:r>
    </w:p>
    <w:p>
      <w:pPr>
        <w:pStyle w:val="Heading2"/>
      </w:pPr>
      <w:r>
        <w:t>К АТИПИЧНОЙ ФОРМЕ ПРОБОДНОЙ ЯЗВЫ ЖЕЛУДКА И ДВЕНАДЦАТИПЕРСТНОЙ КИШКИ ОТНОСИТСЯ</w:t>
      </w:r>
    </w:p>
    <w:p>
      <w:r>
        <w:rPr>
          <w:b/>
        </w:rPr>
        <w:t xml:space="preserve">1: </w:t>
      </w:r>
      <w:r>
        <w:t>прободение в сальниковую сумку</w:t>
      </w:r>
    </w:p>
    <w:p>
      <w:r>
        <w:rPr>
          <w:b/>
        </w:rPr>
        <w:t xml:space="preserve">2: </w:t>
      </w:r>
      <w:r>
        <w:t>прободение в свободную брюшную полость</w:t>
      </w:r>
    </w:p>
    <w:p>
      <w:r>
        <w:rPr>
          <w:b/>
        </w:rPr>
        <w:t xml:space="preserve">3: </w:t>
      </w:r>
      <w:r>
        <w:t>пенетрация в малый сальник</w:t>
      </w:r>
    </w:p>
    <w:p>
      <w:r>
        <w:rPr>
          <w:b/>
        </w:rPr>
        <w:t xml:space="preserve">4: </w:t>
      </w:r>
      <w:r>
        <w:t>пенетрация в соседний орган</w:t>
      </w:r>
    </w:p>
    <w:p>
      <w:r>
        <w:t xml:space="preserve">Правильный ответ: </w:t>
      </w:r>
      <w:r>
        <w:rPr>
          <w:b/>
        </w:rPr>
        <w:t>прободение в сальниковую сумку</w:t>
      </w:r>
    </w:p>
    <w:p>
      <w:pPr>
        <w:pStyle w:val="Heading2"/>
      </w:pPr>
      <w:r>
        <w:t>ПРЕИМУЩЕСТВЕННОЙ ЛОКАЛИЗАЦИЕЙ ПРОЦЕССА ПРИ ГАЗОВОЙ ГАНГРЕНЕ ЯВЛЯЕТСЯ ОБЛАСТЬ</w:t>
      </w:r>
    </w:p>
    <w:p>
      <w:r>
        <w:rPr>
          <w:b/>
        </w:rPr>
        <w:t xml:space="preserve">1: </w:t>
      </w:r>
      <w:r>
        <w:t>туловища</w:t>
      </w:r>
    </w:p>
    <w:p>
      <w:r>
        <w:rPr>
          <w:b/>
        </w:rPr>
        <w:t xml:space="preserve">2: </w:t>
      </w:r>
      <w:r>
        <w:t>головы и шеи</w:t>
      </w:r>
    </w:p>
    <w:p>
      <w:r>
        <w:rPr>
          <w:b/>
        </w:rPr>
        <w:t xml:space="preserve">3: </w:t>
      </w:r>
      <w:r>
        <w:t>кишечника</w:t>
      </w:r>
    </w:p>
    <w:p>
      <w:r>
        <w:rPr>
          <w:b/>
        </w:rPr>
        <w:t xml:space="preserve">4: </w:t>
      </w:r>
      <w:r>
        <w:t>конечностей</w:t>
      </w:r>
    </w:p>
    <w:p>
      <w:r>
        <w:t xml:space="preserve">Правильный ответ: </w:t>
      </w:r>
      <w:r>
        <w:rPr>
          <w:b/>
        </w:rPr>
        <w:t>конечностей</w:t>
      </w:r>
    </w:p>
    <w:p>
      <w:pPr>
        <w:pStyle w:val="Heading2"/>
      </w:pPr>
      <w:r>
        <w:t>ТРАДИЦИОННАЯ ГЕМОРРОИДЭКТОМИЯ ПОКАЗАНА ПРИ</w:t>
      </w:r>
    </w:p>
    <w:p>
      <w:r>
        <w:rPr>
          <w:b/>
        </w:rPr>
        <w:t xml:space="preserve">1: </w:t>
      </w:r>
      <w:r>
        <w:t>выделении алой крови каплями после каждой дефекации</w:t>
      </w:r>
    </w:p>
    <w:p>
      <w:r>
        <w:rPr>
          <w:b/>
        </w:rPr>
        <w:t xml:space="preserve">2: </w:t>
      </w:r>
      <w:r>
        <w:t>остром тромбозе внутреннего геморроидального узла</w:t>
      </w:r>
    </w:p>
    <w:p>
      <w:r>
        <w:rPr>
          <w:b/>
        </w:rPr>
        <w:t xml:space="preserve">3: </w:t>
      </w:r>
      <w:r>
        <w:t>3-4 стадии заболевания при неэффективности или невозможности применения малоинвазивных методик лечения</w:t>
      </w:r>
    </w:p>
    <w:p>
      <w:r>
        <w:rPr>
          <w:b/>
        </w:rPr>
        <w:t xml:space="preserve">4: </w:t>
      </w:r>
      <w:r>
        <w:t>2 стадии хронического геморроя</w:t>
      </w:r>
    </w:p>
    <w:p>
      <w:r>
        <w:t xml:space="preserve">Правильный ответ: </w:t>
      </w:r>
      <w:r>
        <w:rPr>
          <w:b/>
        </w:rPr>
        <w:t>3-4 стадии заболевания при неэффективности или невозможности применения малоинвазивных методик лечения</w:t>
      </w:r>
    </w:p>
    <w:p>
      <w:pPr>
        <w:pStyle w:val="Heading2"/>
      </w:pPr>
      <w:r>
        <w:t>ПАЦИЕНТА В ТЕЧЕНИЕ 5 ЛЕТ БЕСПОКОЯТ ЗАТРУДНЕНИЕ ПРОХОЖДЕНИЯ ТВЕРДОЙ И ПРОТЕРТОЙ ПИЩИ, РЕГУРГИТАЦИЯ В НОЧНОЕ ВРЕМЯ, КЛИНИЧЕСКАЯ КАРТИНА ПОЗВОЛЯЕТ ЗАПОДОЗРИТЬ</w:t>
      </w:r>
    </w:p>
    <w:p>
      <w:r>
        <w:rPr>
          <w:b/>
        </w:rPr>
        <w:t xml:space="preserve">1: </w:t>
      </w:r>
      <w:r>
        <w:t>эзофагит</w:t>
      </w:r>
    </w:p>
    <w:p>
      <w:r>
        <w:rPr>
          <w:b/>
        </w:rPr>
        <w:t xml:space="preserve">2: </w:t>
      </w:r>
      <w:r>
        <w:t>ахалазию кардии</w:t>
      </w:r>
    </w:p>
    <w:p>
      <w:r>
        <w:rPr>
          <w:b/>
        </w:rPr>
        <w:t xml:space="preserve">3: </w:t>
      </w:r>
      <w:r>
        <w:t>рак желудка</w:t>
      </w:r>
    </w:p>
    <w:p>
      <w:r>
        <w:rPr>
          <w:b/>
        </w:rPr>
        <w:t xml:space="preserve">4: </w:t>
      </w:r>
      <w:r>
        <w:t>рак пищевода</w:t>
      </w:r>
    </w:p>
    <w:p>
      <w:r>
        <w:t xml:space="preserve">Правильный ответ: </w:t>
      </w:r>
      <w:r>
        <w:rPr>
          <w:b/>
        </w:rPr>
        <w:t>ахалазию кардии</w:t>
      </w:r>
    </w:p>
    <w:p>
      <w:pPr>
        <w:pStyle w:val="Heading2"/>
      </w:pPr>
      <w:r>
        <w:t>СУДОРОЖНОЕ СОКРАЩЕНИЕ МЫШЦ С ПОТЕРЕЙ СОЗНАНИЯ, НО С СОХРАНЕНИЕМ ДЫХАНИЯ И СЕРДЕЧНОЙ ДЕЯТЕЛЬНОСТИ, СВИДЕТЕЛЬСТВУЕТ О ___ СТЕПЕНИ ОБЩЕЙ ЭЛЕКТРОТРАВМЫ</w:t>
      </w:r>
    </w:p>
    <w:p>
      <w:r>
        <w:rPr>
          <w:b/>
        </w:rPr>
        <w:t xml:space="preserve">1: </w:t>
      </w:r>
      <w:r>
        <w:t>III</w:t>
      </w:r>
    </w:p>
    <w:p>
      <w:r>
        <w:rPr>
          <w:b/>
        </w:rPr>
        <w:t xml:space="preserve">2: </w:t>
      </w:r>
      <w:r>
        <w:t>IV</w:t>
      </w:r>
    </w:p>
    <w:p>
      <w:r>
        <w:rPr>
          <w:b/>
        </w:rPr>
        <w:t xml:space="preserve">3: </w:t>
      </w:r>
      <w:r>
        <w:t>I</w:t>
      </w:r>
    </w:p>
    <w:p>
      <w:r>
        <w:rPr>
          <w:b/>
        </w:rPr>
        <w:t xml:space="preserve">4: </w:t>
      </w:r>
      <w:r>
        <w:t>II</w:t>
      </w:r>
    </w:p>
    <w:p>
      <w:r>
        <w:t xml:space="preserve">Правильный ответ: </w:t>
      </w:r>
      <w:r>
        <w:rPr>
          <w:b/>
        </w:rPr>
        <w:t>II</w:t>
      </w:r>
    </w:p>
    <w:p>
      <w:pPr>
        <w:pStyle w:val="Heading2"/>
      </w:pPr>
      <w:r>
        <w:t>МЕХАНИЗМОМ ДЕЙСТВИЯ ИНГИБИТОРОВ ПРОТЕАЗ ЯВЛЯЕТСЯ</w:t>
      </w:r>
    </w:p>
    <w:p>
      <w:r>
        <w:rPr>
          <w:b/>
        </w:rPr>
        <w:t xml:space="preserve">1: </w:t>
      </w:r>
      <w:r>
        <w:t>купирование процессов кининообразования</w:t>
      </w:r>
    </w:p>
    <w:p>
      <w:r>
        <w:rPr>
          <w:b/>
        </w:rPr>
        <w:t xml:space="preserve">2: </w:t>
      </w:r>
      <w:r>
        <w:t>торможение протеолитической активности ферментов поджелудочной железы</w:t>
      </w:r>
    </w:p>
    <w:p>
      <w:r>
        <w:rPr>
          <w:b/>
        </w:rPr>
        <w:t xml:space="preserve">3: </w:t>
      </w:r>
      <w:r>
        <w:t>торможение процессов кининогенеза и фибринолиза в крови</w:t>
      </w:r>
    </w:p>
    <w:p>
      <w:r>
        <w:rPr>
          <w:b/>
        </w:rPr>
        <w:t xml:space="preserve">4: </w:t>
      </w:r>
      <w:r>
        <w:t>блокада аутокаталитического активирования трипсиногена в поджелудочной железе</w:t>
      </w:r>
    </w:p>
    <w:p>
      <w:r>
        <w:t xml:space="preserve">Правильный ответ: </w:t>
      </w:r>
      <w:r>
        <w:rPr>
          <w:b/>
        </w:rPr>
        <w:t>торможение протеолитической активности ферментов поджелудочной железы</w:t>
      </w:r>
    </w:p>
    <w:p>
      <w:pPr>
        <w:pStyle w:val="Heading2"/>
      </w:pPr>
      <w:r>
        <w:t>ДЛЯ ПУНКЦИИ И ДРЕНИРОВАНИЯ КРУПНЫХ КИСТ ПЕЧЕНИ И СЕЛЕЗЕНКИ ДИАМЕТРОМ БОЛЕЕ 10 СМ РЕКОМЕНДОВАНО ИСПОЛЬЗОВАТЬ ИГЛЫ РАЗМЕРОМ ___ Fr</w:t>
      </w:r>
    </w:p>
    <w:p>
      <w:r>
        <w:rPr>
          <w:b/>
        </w:rPr>
        <w:t xml:space="preserve">1: </w:t>
      </w:r>
      <w:r>
        <w:t>12-14</w:t>
      </w:r>
    </w:p>
    <w:p>
      <w:r>
        <w:rPr>
          <w:b/>
        </w:rPr>
        <w:t xml:space="preserve">2: </w:t>
      </w:r>
      <w:r>
        <w:t>2-4</w:t>
      </w:r>
    </w:p>
    <w:p>
      <w:r>
        <w:rPr>
          <w:b/>
        </w:rPr>
        <w:t xml:space="preserve">3: </w:t>
      </w:r>
      <w:r>
        <w:t>5-7</w:t>
      </w:r>
    </w:p>
    <w:p>
      <w:r>
        <w:rPr>
          <w:b/>
        </w:rPr>
        <w:t xml:space="preserve">4: </w:t>
      </w:r>
      <w:r>
        <w:t>8-10</w:t>
      </w:r>
    </w:p>
    <w:p>
      <w:r>
        <w:t xml:space="preserve">Правильный ответ: </w:t>
      </w:r>
      <w:r>
        <w:rPr>
          <w:b/>
        </w:rPr>
        <w:t>5-7</w:t>
      </w:r>
    </w:p>
    <w:p>
      <w:pPr>
        <w:pStyle w:val="Heading2"/>
      </w:pPr>
      <w:r>
        <w:t>ПРИ ОБШИРНЫХ РАНЕНИЯХ СИГМОВИДНОЙ КИШКИ ВЫПОЛНЯЮТ</w:t>
      </w:r>
    </w:p>
    <w:p>
      <w:r>
        <w:rPr>
          <w:b/>
        </w:rPr>
        <w:t xml:space="preserve">1: </w:t>
      </w:r>
      <w:r>
        <w:t>сигмостомию</w:t>
      </w:r>
    </w:p>
    <w:p>
      <w:r>
        <w:rPr>
          <w:b/>
        </w:rPr>
        <w:t xml:space="preserve">2: </w:t>
      </w:r>
      <w:r>
        <w:t>левостороннюю гемиколэктомию</w:t>
      </w:r>
    </w:p>
    <w:p>
      <w:r>
        <w:rPr>
          <w:b/>
        </w:rPr>
        <w:t xml:space="preserve">3: </w:t>
      </w:r>
      <w:r>
        <w:t>ушивание раны и формирование двуствольной трансверзостомы</w:t>
      </w:r>
    </w:p>
    <w:p>
      <w:r>
        <w:rPr>
          <w:b/>
        </w:rPr>
        <w:t xml:space="preserve">4: </w:t>
      </w:r>
      <w:r>
        <w:t>резекцию сигмовидной кишки, формирование одноствольной колостомы</w:t>
      </w:r>
    </w:p>
    <w:p>
      <w:r>
        <w:t xml:space="preserve">Правильный ответ: </w:t>
      </w:r>
      <w:r>
        <w:rPr>
          <w:b/>
        </w:rPr>
        <w:t>резекцию сигмовидной кишки, формирование одноствольной колостомы</w:t>
      </w:r>
    </w:p>
    <w:p>
      <w:pPr>
        <w:pStyle w:val="Heading2"/>
      </w:pPr>
      <w:r>
        <w:t>К ОСНОВНОЙ ПРИЧИНЕ ЛЕТАЛЬНЫХ ИСХОДОВ ГАНГРЕНЫ ФУРНЬЕ ОТНОСЯТ</w:t>
      </w:r>
    </w:p>
    <w:p>
      <w:r>
        <w:rPr>
          <w:b/>
        </w:rPr>
        <w:t xml:space="preserve">1: </w:t>
      </w:r>
      <w:r>
        <w:t>диабетический кетоацидоз</w:t>
      </w:r>
    </w:p>
    <w:p>
      <w:r>
        <w:rPr>
          <w:b/>
        </w:rPr>
        <w:t xml:space="preserve">2: </w:t>
      </w:r>
      <w:r>
        <w:t>тромбоэмболию легочной артерии</w:t>
      </w:r>
    </w:p>
    <w:p>
      <w:r>
        <w:rPr>
          <w:b/>
        </w:rPr>
        <w:t xml:space="preserve">3: </w:t>
      </w:r>
      <w:r>
        <w:t>синдром диссеминированного внутрисо-судистого свертывания</w:t>
      </w:r>
    </w:p>
    <w:p>
      <w:r>
        <w:rPr>
          <w:b/>
        </w:rPr>
        <w:t xml:space="preserve">4: </w:t>
      </w:r>
      <w:r>
        <w:t>сепсис и ассоциированные с ним гнойно-септические осложнения</w:t>
      </w:r>
    </w:p>
    <w:p>
      <w:r>
        <w:t xml:space="preserve">Правильный ответ: </w:t>
      </w:r>
      <w:r>
        <w:rPr>
          <w:b/>
        </w:rPr>
        <w:t>сепсис и ассоциированные с ним гнойно-септические осложнения</w:t>
      </w:r>
    </w:p>
    <w:p>
      <w:pPr>
        <w:pStyle w:val="Heading2"/>
      </w:pPr>
      <w:r>
        <w:t>СКОЛЬКО СТЕПЕНЕЙ ТЯЖЕСТИ ПОРАЖЕНИЯ  ВЫДЕЛЯЮТ ПРИ ОБЩЕЙ ЭЛЕКТРОТРАВМЕ?</w:t>
      </w:r>
    </w:p>
    <w:p>
      <w:r>
        <w:rPr>
          <w:b/>
        </w:rPr>
        <w:t xml:space="preserve">1: </w:t>
      </w:r>
      <w:r>
        <w:t>4</w:t>
      </w:r>
    </w:p>
    <w:p>
      <w:r>
        <w:rPr>
          <w:b/>
        </w:rPr>
        <w:t xml:space="preserve">2: </w:t>
      </w:r>
      <w:r>
        <w:t>3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4</w:t>
      </w:r>
    </w:p>
    <w:p>
      <w:pPr>
        <w:pStyle w:val="Heading2"/>
      </w:pPr>
      <w:r>
        <w:t>ДЛЯ УТОЧНЕНИЯ ИСТОЧНИКА ГЕМАТУРИИ НЕОБХОДИМО НАЧИНАТЬ ИССЛЕДОВАНИЕ С</w:t>
      </w:r>
    </w:p>
    <w:p>
      <w:r>
        <w:rPr>
          <w:b/>
        </w:rPr>
        <w:t xml:space="preserve">1: </w:t>
      </w:r>
      <w:r>
        <w:t>экскреторной урографии</w:t>
      </w:r>
    </w:p>
    <w:p>
      <w:r>
        <w:rPr>
          <w:b/>
        </w:rPr>
        <w:t xml:space="preserve">2: </w:t>
      </w:r>
      <w:r>
        <w:t>общего анализа мочи</w:t>
      </w:r>
    </w:p>
    <w:p>
      <w:r>
        <w:rPr>
          <w:b/>
        </w:rPr>
        <w:t xml:space="preserve">3: </w:t>
      </w:r>
      <w:r>
        <w:t>ультразвукового исследования</w:t>
      </w:r>
    </w:p>
    <w:p>
      <w:r>
        <w:rPr>
          <w:b/>
        </w:rPr>
        <w:t xml:space="preserve">4: </w:t>
      </w:r>
      <w:r>
        <w:t>цистоскопии</w:t>
      </w:r>
    </w:p>
    <w:p>
      <w:r>
        <w:t xml:space="preserve">Правильный ответ: </w:t>
      </w:r>
      <w:r>
        <w:rPr>
          <w:b/>
        </w:rPr>
        <w:t>цистоскопии</w:t>
      </w:r>
    </w:p>
    <w:p>
      <w:pPr>
        <w:pStyle w:val="Heading2"/>
      </w:pPr>
      <w:r>
        <w:t>НЕКРОТИЧЕСКИЕ ИЗМЕНЕНИЯ В СТЕНКЕ УЩЕМЛЕННОЙ КИШКИ, КАК ПРАВИЛО, НАЧИНАЮТСЯ С</w:t>
      </w:r>
    </w:p>
    <w:p>
      <w:r>
        <w:rPr>
          <w:b/>
        </w:rPr>
        <w:t xml:space="preserve">1: </w:t>
      </w:r>
      <w:r>
        <w:t>серозной оболочки</w:t>
      </w:r>
    </w:p>
    <w:p>
      <w:r>
        <w:rPr>
          <w:b/>
        </w:rPr>
        <w:t xml:space="preserve">2: </w:t>
      </w:r>
      <w:r>
        <w:t>подслизистого слоя</w:t>
      </w:r>
    </w:p>
    <w:p>
      <w:r>
        <w:rPr>
          <w:b/>
        </w:rPr>
        <w:t xml:space="preserve">3: </w:t>
      </w:r>
      <w:r>
        <w:t>слизистой оболочки</w:t>
      </w:r>
    </w:p>
    <w:p>
      <w:r>
        <w:rPr>
          <w:b/>
        </w:rPr>
        <w:t xml:space="preserve">4: </w:t>
      </w:r>
      <w:r>
        <w:t>мышечного слоя</w:t>
      </w:r>
    </w:p>
    <w:p>
      <w:r>
        <w:t xml:space="preserve">Правильный ответ: </w:t>
      </w:r>
      <w:r>
        <w:rPr>
          <w:b/>
        </w:rPr>
        <w:t>слизистой оболочки</w:t>
      </w:r>
    </w:p>
    <w:p>
      <w:pPr>
        <w:pStyle w:val="Heading2"/>
      </w:pPr>
      <w:r>
        <w:t>ОБЯЗАТЕЛЬНЫМ КОМПОНЕНТОМ РАНЕВОГО ПРОЦЕССА ЯВЛЯЕТСЯ</w:t>
      </w:r>
    </w:p>
    <w:p>
      <w:r>
        <w:rPr>
          <w:b/>
        </w:rPr>
        <w:t xml:space="preserve">1: </w:t>
      </w:r>
      <w:r>
        <w:t>образование раневого экссудата</w:t>
      </w:r>
    </w:p>
    <w:p>
      <w:r>
        <w:rPr>
          <w:b/>
        </w:rPr>
        <w:t xml:space="preserve">2: </w:t>
      </w:r>
      <w:r>
        <w:t>образование рубца</w:t>
      </w:r>
    </w:p>
    <w:p>
      <w:r>
        <w:rPr>
          <w:b/>
        </w:rPr>
        <w:t xml:space="preserve">3: </w:t>
      </w:r>
      <w:r>
        <w:t>наличие микробных биопленок</w:t>
      </w:r>
    </w:p>
    <w:p>
      <w:r>
        <w:rPr>
          <w:b/>
        </w:rPr>
        <w:t xml:space="preserve">4: </w:t>
      </w:r>
      <w:r>
        <w:t>заживление раны</w:t>
      </w:r>
    </w:p>
    <w:p>
      <w:r>
        <w:t xml:space="preserve">Правильный ответ: </w:t>
      </w:r>
      <w:r>
        <w:rPr>
          <w:b/>
        </w:rPr>
        <w:t>образование рубца</w:t>
      </w:r>
    </w:p>
    <w:p>
      <w:pPr>
        <w:pStyle w:val="Heading2"/>
      </w:pPr>
      <w:r>
        <w:t>ЦЕЛЬЮ НАЗНАЧЕНИЯ ПРЕДОПЕРАЦИОННОЙ НУТРИТИВНОЙ ПОДДЕРЖКИ СЛУЖИТ</w:t>
      </w:r>
    </w:p>
    <w:p>
      <w:r>
        <w:rPr>
          <w:b/>
        </w:rPr>
        <w:t xml:space="preserve">1: </w:t>
      </w:r>
      <w:r>
        <w:t>профилактика метаболических нарушений постстрессового периода</w:t>
      </w:r>
    </w:p>
    <w:p>
      <w:r>
        <w:rPr>
          <w:b/>
        </w:rPr>
        <w:t xml:space="preserve">2: </w:t>
      </w:r>
      <w:r>
        <w:t>профилактика дисфункции кишечника</w:t>
      </w:r>
    </w:p>
    <w:p>
      <w:r>
        <w:rPr>
          <w:b/>
        </w:rPr>
        <w:t xml:space="preserve">3: </w:t>
      </w:r>
      <w:r>
        <w:t>увеличение массы тела пациента</w:t>
      </w:r>
    </w:p>
    <w:p>
      <w:r>
        <w:rPr>
          <w:b/>
        </w:rPr>
        <w:t xml:space="preserve">4: </w:t>
      </w:r>
      <w:r>
        <w:t>снижение иммунных функций организма</w:t>
      </w:r>
    </w:p>
    <w:p>
      <w:r>
        <w:t xml:space="preserve">Правильный ответ: </w:t>
      </w:r>
      <w:r>
        <w:rPr>
          <w:b/>
        </w:rPr>
        <w:t>профилактика метаболических нарушений постстрессового периода</w:t>
      </w:r>
    </w:p>
    <w:p>
      <w:pPr>
        <w:pStyle w:val="Heading2"/>
      </w:pPr>
      <w:r>
        <w:t>ПОСЛЕ ЭВАКУАЦИИ ПЛЕВРАЛЬНОЙ ЖИДКОСТИ ЕЕ СЛЕДУЕТ ОТПРАВИТЬ НА ___ ИССЛЕДОВАНИЕ</w:t>
      </w:r>
    </w:p>
    <w:p>
      <w:r>
        <w:rPr>
          <w:b/>
        </w:rPr>
        <w:t xml:space="preserve">1: </w:t>
      </w:r>
      <w:r>
        <w:t>цитологическое, биохимическое, микробиологическое</w:t>
      </w:r>
    </w:p>
    <w:p>
      <w:r>
        <w:rPr>
          <w:b/>
        </w:rPr>
        <w:t xml:space="preserve">2: </w:t>
      </w:r>
      <w:r>
        <w:t>клиническое, биохимическое, гистологическое</w:t>
      </w:r>
    </w:p>
    <w:p>
      <w:r>
        <w:rPr>
          <w:b/>
        </w:rPr>
        <w:t xml:space="preserve">3: </w:t>
      </w:r>
      <w:r>
        <w:t>иммунологическое, биохимическое, гистологическое</w:t>
      </w:r>
    </w:p>
    <w:p>
      <w:r>
        <w:rPr>
          <w:b/>
        </w:rPr>
        <w:t xml:space="preserve">4: </w:t>
      </w:r>
      <w:r>
        <w:t>иммунологическое, клиническое, микробиологическое</w:t>
      </w:r>
    </w:p>
    <w:p>
      <w:r>
        <w:t xml:space="preserve">Правильный ответ: </w:t>
      </w:r>
      <w:r>
        <w:rPr>
          <w:b/>
        </w:rPr>
        <w:t>цитологическое, биохимическое, микробиологическое</w:t>
      </w:r>
    </w:p>
    <w:p>
      <w:pPr>
        <w:pStyle w:val="Heading2"/>
      </w:pPr>
      <w:r>
        <w:t>АБСОЛЮТНЫМ ПРОТИВОПОКАЗАНИЕМ К МАГНИТНО-РЕЗОНАНСНОЙ ТОМОГРАФИИ ПОЧЕК И ЗАБРЮШИННОГО ПРОСТРАНСТВА ЯВЛЯЕТСЯ</w:t>
      </w:r>
    </w:p>
    <w:p>
      <w:r>
        <w:rPr>
          <w:b/>
        </w:rPr>
        <w:t xml:space="preserve">1: </w:t>
      </w:r>
      <w:r>
        <w:t>клаустрофобия</w:t>
      </w:r>
    </w:p>
    <w:p>
      <w:r>
        <w:rPr>
          <w:b/>
        </w:rPr>
        <w:t xml:space="preserve">2: </w:t>
      </w:r>
      <w:r>
        <w:t>вес пациента более 100 кг</w:t>
      </w:r>
    </w:p>
    <w:p>
      <w:r>
        <w:rPr>
          <w:b/>
        </w:rPr>
        <w:t xml:space="preserve">3: </w:t>
      </w:r>
      <w:r>
        <w:t>кардиостимулятор</w:t>
      </w:r>
    </w:p>
    <w:p>
      <w:r>
        <w:rPr>
          <w:b/>
        </w:rPr>
        <w:t xml:space="preserve">4: </w:t>
      </w:r>
      <w:r>
        <w:t>сердечная недостаточность</w:t>
      </w:r>
    </w:p>
    <w:p>
      <w:r>
        <w:t xml:space="preserve">Правильный ответ: </w:t>
      </w:r>
      <w:r>
        <w:rPr>
          <w:b/>
        </w:rPr>
        <w:t>кардиостимулятор</w:t>
      </w:r>
    </w:p>
    <w:p>
      <w:pPr>
        <w:pStyle w:val="Heading2"/>
      </w:pPr>
      <w:r>
        <w:t>ПРИ ОБЛИТЕРИРУЮЩЕМ ТРОМБАНГИИТЕ С ОККЛЮЗИЕЙ ВСЕХ МАГИСТРАЛЬНЫХ АРТЕРИЙ ГОЛЕНИ, НО ПРИ ХОРОШИХ КОМПЕНСАТОРНЫХ ВОЗМОЖНОСТЯХ КОЛЛАТЕРАЛЕЙ, МЕТОДОМ ВЫБОРА БУДЕТ</w:t>
      </w:r>
    </w:p>
    <w:p>
      <w:r>
        <w:rPr>
          <w:b/>
        </w:rPr>
        <w:t xml:space="preserve">1: </w:t>
      </w:r>
      <w:r>
        <w:t>консервативная терапия</w:t>
      </w:r>
    </w:p>
    <w:p>
      <w:r>
        <w:rPr>
          <w:b/>
        </w:rPr>
        <w:t xml:space="preserve">2: </w:t>
      </w:r>
      <w:r>
        <w:t>артериоэктомия</w:t>
      </w:r>
    </w:p>
    <w:p>
      <w:r>
        <w:rPr>
          <w:b/>
        </w:rPr>
        <w:t xml:space="preserve">3: </w:t>
      </w:r>
      <w:r>
        <w:t>первичная ампутация голени</w:t>
      </w:r>
    </w:p>
    <w:p>
      <w:r>
        <w:rPr>
          <w:b/>
        </w:rPr>
        <w:t xml:space="preserve">4: </w:t>
      </w:r>
      <w:r>
        <w:t>операция бедренно-тибиального шунтирования</w:t>
      </w:r>
    </w:p>
    <w:p>
      <w:r>
        <w:t xml:space="preserve">Правильный ответ: </w:t>
      </w:r>
      <w:r>
        <w:rPr>
          <w:b/>
        </w:rPr>
        <w:t>консервативная терапия</w:t>
      </w:r>
    </w:p>
    <w:p>
      <w:pPr>
        <w:pStyle w:val="Heading2"/>
      </w:pPr>
      <w:r>
        <w:t>ПОВРЕЖДЕНИЯ ИКРОНОЖНОЙ МЫШЦЫ И АХИЛЛОВА СУХОЖИЛИЯ, ПРИВОДЯЩИЕ К НЕОБХОДИМОСТИ ИММОБИЛИЗАЦИИ ГОЛЕНОСТОПНОГО И КОЛЕННОГО СУСТАВОВ, ТРЕБУЮТ НАЗНАЧЕНИЯ</w:t>
      </w:r>
    </w:p>
    <w:p>
      <w:r>
        <w:rPr>
          <w:b/>
        </w:rPr>
        <w:t xml:space="preserve">1: </w:t>
      </w:r>
      <w:r>
        <w:t>последовательной перемежающейся пневмокомпресии</w:t>
      </w:r>
    </w:p>
    <w:p>
      <w:r>
        <w:rPr>
          <w:b/>
        </w:rPr>
        <w:t xml:space="preserve">2: </w:t>
      </w:r>
      <w:r>
        <w:t>антикоагулянтов</w:t>
      </w:r>
    </w:p>
    <w:p>
      <w:r>
        <w:rPr>
          <w:b/>
        </w:rPr>
        <w:t xml:space="preserve">3: </w:t>
      </w:r>
      <w:r>
        <w:t>ингибиторов фибронолиза</w:t>
      </w:r>
    </w:p>
    <w:p>
      <w:r>
        <w:rPr>
          <w:b/>
        </w:rPr>
        <w:t xml:space="preserve">4: </w:t>
      </w:r>
      <w:r>
        <w:t>эластической компрессии</w:t>
      </w:r>
    </w:p>
    <w:p>
      <w:r>
        <w:t xml:space="preserve">Правильный ответ: </w:t>
      </w:r>
      <w:r>
        <w:rPr>
          <w:b/>
        </w:rPr>
        <w:t>антикоагулянтов</w:t>
      </w:r>
    </w:p>
    <w:p>
      <w:pPr>
        <w:pStyle w:val="Heading2"/>
      </w:pPr>
      <w:r>
        <w:t>АБСОЛЮТНЫМ ПОКАЗАНИЕМ ДЛЯ ИНТУБАЦИИ ТРАХЕИ И ИСКУССТВЕННОЙ ВЕНТИЛЯЦИИ ЛЁГКИХ У ТЯЖЕЛООБОЖЖЕННЫХ ПАЦИЕНТОВ ЯВЛЯЕТСЯ</w:t>
      </w:r>
    </w:p>
    <w:p>
      <w:r>
        <w:rPr>
          <w:b/>
        </w:rPr>
        <w:t xml:space="preserve">1: </w:t>
      </w:r>
      <w:r>
        <w:t>хроническая дыхательная или сердечно-сосудистая недостаточность с наличием косвенных признаков ингаляционной травмы</w:t>
      </w:r>
    </w:p>
    <w:p>
      <w:r>
        <w:rPr>
          <w:b/>
        </w:rPr>
        <w:t xml:space="preserve">2: </w:t>
      </w:r>
      <w:r>
        <w:t>признак дыхательной недостаточности III степени и/или угнетение сознания (сопор и глубже)</w:t>
      </w:r>
    </w:p>
    <w:p>
      <w:r>
        <w:rPr>
          <w:b/>
        </w:rPr>
        <w:t xml:space="preserve">3: </w:t>
      </w:r>
      <w:r>
        <w:t>комбинированная травма с наличием косвенных признаков ингаляционной травмы, даже без признаков дыхательной недостаточности</w:t>
      </w:r>
    </w:p>
    <w:p>
      <w:r>
        <w:rPr>
          <w:b/>
        </w:rPr>
        <w:t xml:space="preserve">4: </w:t>
      </w:r>
      <w:r>
        <w:t>наличие косвенных признаков ингаляционной травмы при невозможности выполнения диагностической фибробронхоскопии</w:t>
      </w:r>
    </w:p>
    <w:p>
      <w:r>
        <w:t xml:space="preserve">Правильный ответ: </w:t>
      </w:r>
      <w:r>
        <w:rPr>
          <w:b/>
        </w:rPr>
        <w:t>признак дыхательной недостаточности III степени и/или угнетение сознания (сопор и глубже)</w:t>
      </w:r>
    </w:p>
    <w:p>
      <w:pPr>
        <w:pStyle w:val="Heading2"/>
      </w:pPr>
      <w:r>
        <w:t>ЗАБОЛЕВАНИЕМ, ПРИ КОТОРОМ ПОКАЗАНА ЭЗОФАГОКАРДИОМИОТОМИЯ, ЯВЛЯЕТСЯ</w:t>
      </w:r>
    </w:p>
    <w:p>
      <w:r>
        <w:rPr>
          <w:b/>
        </w:rPr>
        <w:t xml:space="preserve">1: </w:t>
      </w:r>
      <w:r>
        <w:t>диафрагмальная грыжа</w:t>
      </w:r>
    </w:p>
    <w:p>
      <w:r>
        <w:rPr>
          <w:b/>
        </w:rPr>
        <w:t xml:space="preserve">2: </w:t>
      </w:r>
      <w:r>
        <w:t>грыжа пищеводного отверстия диафрагмы</w:t>
      </w:r>
    </w:p>
    <w:p>
      <w:r>
        <w:rPr>
          <w:b/>
        </w:rPr>
        <w:t xml:space="preserve">3: </w:t>
      </w:r>
      <w:r>
        <w:t>ахалазия пищевода</w:t>
      </w:r>
    </w:p>
    <w:p>
      <w:r>
        <w:rPr>
          <w:b/>
        </w:rPr>
        <w:t xml:space="preserve">4: </w:t>
      </w:r>
      <w:r>
        <w:t>карцинома пищевода</w:t>
      </w:r>
    </w:p>
    <w:p>
      <w:r>
        <w:t xml:space="preserve">Правильный ответ: </w:t>
      </w:r>
      <w:r>
        <w:rPr>
          <w:b/>
        </w:rPr>
        <w:t>ахалазия пищевода</w:t>
      </w:r>
    </w:p>
    <w:p>
      <w:pPr>
        <w:pStyle w:val="Heading2"/>
      </w:pPr>
      <w:r>
        <w:t>ЗАДЕРЖКА ЭВАКУАЦИИ КОНТРАСТНОГО ВЕЩЕСТВА ИЗ ЖЕЛУДКА ДО 12 ЧАСОВ СВИДЕТЕЛЬСТВУЕТ О/ОБ</w:t>
      </w:r>
    </w:p>
    <w:p>
      <w:r>
        <w:rPr>
          <w:b/>
        </w:rPr>
        <w:t xml:space="preserve">1: </w:t>
      </w:r>
      <w:r>
        <w:t>декомпенсированном стенозе</w:t>
      </w:r>
    </w:p>
    <w:p>
      <w:r>
        <w:rPr>
          <w:b/>
        </w:rPr>
        <w:t xml:space="preserve">2: </w:t>
      </w:r>
      <w:r>
        <w:t>компенсированном стенозе</w:t>
      </w:r>
    </w:p>
    <w:p>
      <w:r>
        <w:rPr>
          <w:b/>
        </w:rPr>
        <w:t xml:space="preserve">3: </w:t>
      </w:r>
      <w:r>
        <w:t>отсутствии стеноза</w:t>
      </w:r>
    </w:p>
    <w:p>
      <w:r>
        <w:rPr>
          <w:b/>
        </w:rPr>
        <w:t xml:space="preserve">4: </w:t>
      </w:r>
      <w:r>
        <w:t>субкомпенсированном стенозе</w:t>
      </w:r>
    </w:p>
    <w:p>
      <w:r>
        <w:t xml:space="preserve">Правильный ответ: </w:t>
      </w:r>
      <w:r>
        <w:rPr>
          <w:b/>
        </w:rPr>
        <w:t>компенсированном стенозе</w:t>
      </w:r>
    </w:p>
    <w:p>
      <w:pPr>
        <w:pStyle w:val="Heading2"/>
      </w:pPr>
      <w:r>
        <w:t>К ВНЕПЕЧЕНОЧНЫМ ЖЕЛЧЕВЫВОДЯЩИМ ПРОТОКАМ ОТНОСЯТСЯ</w:t>
      </w:r>
    </w:p>
    <w:p>
      <w:r>
        <w:rPr>
          <w:b/>
        </w:rPr>
        <w:t xml:space="preserve">1: </w:t>
      </w:r>
      <w:r>
        <w:t>общий желчный проток, проток желчного пузыря</w:t>
      </w:r>
    </w:p>
    <w:p>
      <w:r>
        <w:rPr>
          <w:b/>
        </w:rPr>
        <w:t xml:space="preserve">2: </w:t>
      </w:r>
      <w:r>
        <w:t>общий печеночный проток, общий желчный проток</w:t>
      </w:r>
    </w:p>
    <w:p>
      <w:r>
        <w:rPr>
          <w:b/>
        </w:rPr>
        <w:t xml:space="preserve">3: </w:t>
      </w:r>
      <w:r>
        <w:t>долевые протоки, общий печеночный проток</w:t>
      </w:r>
    </w:p>
    <w:p>
      <w:r>
        <w:rPr>
          <w:b/>
        </w:rPr>
        <w:t xml:space="preserve">4: </w:t>
      </w:r>
      <w:r>
        <w:t>только общий желчный проток</w:t>
      </w:r>
    </w:p>
    <w:p>
      <w:r>
        <w:t xml:space="preserve">Правильный ответ: </w:t>
      </w:r>
      <w:r>
        <w:rPr>
          <w:b/>
        </w:rPr>
        <w:t>общий желчный проток, проток желчного пузыря</w:t>
      </w:r>
    </w:p>
    <w:p>
      <w:pPr>
        <w:pStyle w:val="Heading2"/>
      </w:pPr>
      <w:r>
        <w:t>ЗАДНИЙ ПОДДИАФРАГМАЛЬНЫЙ АБСЦЕСС ПОД ЛЕВЫМ КУПОЛОМ ДИАФРАГМЫ ВСКРЫВАЕТСЯ</w:t>
      </w:r>
    </w:p>
    <w:p>
      <w:r>
        <w:rPr>
          <w:b/>
        </w:rPr>
        <w:t xml:space="preserve">1: </w:t>
      </w:r>
      <w:r>
        <w:t>по А.В.Мельникову</w:t>
      </w:r>
    </w:p>
    <w:p>
      <w:r>
        <w:rPr>
          <w:b/>
        </w:rPr>
        <w:t xml:space="preserve">2: </w:t>
      </w:r>
      <w:r>
        <w:t>через косой доступ в правом подреберье</w:t>
      </w:r>
    </w:p>
    <w:p>
      <w:r>
        <w:rPr>
          <w:b/>
        </w:rPr>
        <w:t xml:space="preserve">3: </w:t>
      </w:r>
      <w:r>
        <w:t>через косой доступ в левом подреберье</w:t>
      </w:r>
    </w:p>
    <w:p>
      <w:r>
        <w:rPr>
          <w:b/>
        </w:rPr>
        <w:t xml:space="preserve">4: </w:t>
      </w:r>
      <w:r>
        <w:t>через верхнее-срединный доступ</w:t>
      </w:r>
    </w:p>
    <w:p>
      <w:r>
        <w:t xml:space="preserve">Правильный ответ: </w:t>
      </w:r>
      <w:r>
        <w:rPr>
          <w:b/>
        </w:rPr>
        <w:t>по А.В.Мельникову</w:t>
      </w:r>
    </w:p>
    <w:p>
      <w:pPr>
        <w:pStyle w:val="Heading2"/>
      </w:pPr>
      <w:r>
        <w:t>ПЕРЕД ПРОВЕДЕНИЕМ СПЛЕНЭКТОМИИ ДЛЯ КУПИРОВАНИЯ ИММУННОГО ГЕМОЛИЗА ЦЕЛЕСООБРАЗНО ВВЕСТИ</w:t>
      </w:r>
    </w:p>
    <w:p>
      <w:r>
        <w:rPr>
          <w:b/>
        </w:rPr>
        <w:t xml:space="preserve">1: </w:t>
      </w:r>
      <w:r>
        <w:t>циклоспорин А</w:t>
      </w:r>
    </w:p>
    <w:p>
      <w:r>
        <w:rPr>
          <w:b/>
        </w:rPr>
        <w:t xml:space="preserve">2: </w:t>
      </w:r>
      <w:r>
        <w:t>антисинегнойный бактериофаг</w:t>
      </w:r>
    </w:p>
    <w:p>
      <w:r>
        <w:rPr>
          <w:b/>
        </w:rPr>
        <w:t xml:space="preserve">3: </w:t>
      </w:r>
      <w:r>
        <w:t>антибиотики широкого спектра действия</w:t>
      </w:r>
    </w:p>
    <w:p>
      <w:r>
        <w:rPr>
          <w:b/>
        </w:rPr>
        <w:t xml:space="preserve">4: </w:t>
      </w:r>
      <w:r>
        <w:t>антипневмококковую вакцину</w:t>
      </w:r>
    </w:p>
    <w:p>
      <w:r>
        <w:t xml:space="preserve">Правильный ответ: </w:t>
      </w:r>
      <w:r>
        <w:rPr>
          <w:b/>
        </w:rPr>
        <w:t>антипневмококковую вакцину</w:t>
      </w:r>
    </w:p>
    <w:p>
      <w:pPr>
        <w:pStyle w:val="Heading2"/>
      </w:pPr>
      <w:r>
        <w:t>ДРЕНАЖ К ГОЛОВКЕ ПОДЖЕЛУДОЧНОЙ ЖЕЛЕЗЫ ФИКСИРУЕТСЯ В БРЮШНОЙ ПОЛОСТИ ЗА СЧЕТ</w:t>
      </w:r>
    </w:p>
    <w:p>
      <w:r>
        <w:rPr>
          <w:b/>
        </w:rPr>
        <w:t xml:space="preserve">1: </w:t>
      </w:r>
      <w:r>
        <w:t>проведения дренажа через брюшную стенку точно у края печени и давления печени</w:t>
      </w:r>
    </w:p>
    <w:p>
      <w:r>
        <w:rPr>
          <w:b/>
        </w:rPr>
        <w:t xml:space="preserve">2: </w:t>
      </w:r>
      <w:r>
        <w:t>подшивания его к круглой связке печени и давления печени</w:t>
      </w:r>
    </w:p>
    <w:p>
      <w:r>
        <w:rPr>
          <w:b/>
        </w:rPr>
        <w:t xml:space="preserve">3: </w:t>
      </w:r>
      <w:r>
        <w:t>проведения дренажа через верхнюю правую точку Калька и подшивания его к брюшной стенке</w:t>
      </w:r>
    </w:p>
    <w:p>
      <w:r>
        <w:rPr>
          <w:b/>
        </w:rPr>
        <w:t xml:space="preserve">4: </w:t>
      </w:r>
      <w:r>
        <w:t>проведения дренажа через брюшную стенку точно у края печени и подшивания его к брюшине</w:t>
      </w:r>
    </w:p>
    <w:p>
      <w:r>
        <w:t xml:space="preserve">Правильный ответ: </w:t>
      </w:r>
      <w:r>
        <w:rPr>
          <w:b/>
        </w:rPr>
        <w:t>проведения дренажа через брюшную стенку точно у края печени и давления печени</w:t>
      </w:r>
    </w:p>
    <w:p>
      <w:pPr>
        <w:pStyle w:val="Heading2"/>
      </w:pPr>
      <w:r>
        <w:t>САМОСТОЯТЕЛЬНОЙ КЛИНИЧЕСКОЙ ФОРМОЙ РАКА ПЕЧЕНИ НЕ ЯВЛЯЕТСЯ</w:t>
      </w:r>
    </w:p>
    <w:p>
      <w:r>
        <w:rPr>
          <w:b/>
        </w:rPr>
        <w:t xml:space="preserve">1: </w:t>
      </w:r>
      <w:r>
        <w:t>острая абдоминальная форма</w:t>
      </w:r>
    </w:p>
    <w:p>
      <w:r>
        <w:rPr>
          <w:b/>
        </w:rPr>
        <w:t xml:space="preserve">2: </w:t>
      </w:r>
      <w:r>
        <w:t>желтушная форма</w:t>
      </w:r>
    </w:p>
    <w:p>
      <w:r>
        <w:rPr>
          <w:b/>
        </w:rPr>
        <w:t xml:space="preserve">3: </w:t>
      </w:r>
      <w:r>
        <w:t>гепатомегалическая форма</w:t>
      </w:r>
    </w:p>
    <w:p>
      <w:r>
        <w:rPr>
          <w:b/>
        </w:rPr>
        <w:t xml:space="preserve">4: </w:t>
      </w:r>
      <w:r>
        <w:t>мозговая форма</w:t>
      </w:r>
    </w:p>
    <w:p>
      <w:r>
        <w:t xml:space="preserve">Правильный ответ: </w:t>
      </w:r>
      <w:r>
        <w:rPr>
          <w:b/>
        </w:rPr>
        <w:t>мозговая форма</w:t>
      </w:r>
    </w:p>
    <w:p>
      <w:pPr>
        <w:pStyle w:val="Heading2"/>
      </w:pPr>
      <w:r>
        <w:t>НАИБОЛЕЕ ЧАСТАЯ ЗОНА ОБРАЗОВАНИЯ ПРОЛЕЖНЕЙ</w:t>
      </w:r>
    </w:p>
    <w:p>
      <w:r>
        <w:rPr>
          <w:b/>
        </w:rPr>
        <w:t xml:space="preserve">1: </w:t>
      </w:r>
      <w:r>
        <w:t>шея</w:t>
      </w:r>
    </w:p>
    <w:p>
      <w:r>
        <w:rPr>
          <w:b/>
        </w:rPr>
        <w:t xml:space="preserve">2: </w:t>
      </w:r>
      <w:r>
        <w:t>лоб</w:t>
      </w:r>
    </w:p>
    <w:p>
      <w:r>
        <w:rPr>
          <w:b/>
        </w:rPr>
        <w:t xml:space="preserve">3: </w:t>
      </w:r>
      <w:r>
        <w:t>подколенные ямки</w:t>
      </w:r>
    </w:p>
    <w:p>
      <w:r>
        <w:rPr>
          <w:b/>
        </w:rPr>
        <w:t xml:space="preserve">4: </w:t>
      </w:r>
      <w:r>
        <w:t>крестец</w:t>
      </w:r>
    </w:p>
    <w:p>
      <w:r>
        <w:t xml:space="preserve">Правильный ответ: </w:t>
      </w:r>
      <w:r>
        <w:rPr>
          <w:b/>
        </w:rPr>
        <w:t>крестец</w:t>
      </w:r>
    </w:p>
    <w:p>
      <w:pPr>
        <w:pStyle w:val="Heading2"/>
      </w:pPr>
      <w:r>
        <w:t>ПЕРВИЧНОЙ РЕЛАКСАЦИЕЙ ДИАФРАГМЫ НАЗЫВАЮТ</w:t>
      </w:r>
    </w:p>
    <w:p>
      <w:r>
        <w:rPr>
          <w:b/>
        </w:rPr>
        <w:t xml:space="preserve">1: </w:t>
      </w:r>
      <w:r>
        <w:t>последствия повреждений диафрагмального нерва</w:t>
      </w:r>
    </w:p>
    <w:p>
      <w:r>
        <w:rPr>
          <w:b/>
        </w:rPr>
        <w:t xml:space="preserve">2: </w:t>
      </w:r>
      <w:r>
        <w:t>ложную диафрагмальную грыжу</w:t>
      </w:r>
    </w:p>
    <w:p>
      <w:r>
        <w:rPr>
          <w:b/>
        </w:rPr>
        <w:t xml:space="preserve">3: </w:t>
      </w:r>
      <w:r>
        <w:t>признак избыточного давления в брюшной полости</w:t>
      </w:r>
    </w:p>
    <w:p>
      <w:r>
        <w:rPr>
          <w:b/>
        </w:rPr>
        <w:t xml:space="preserve">4: </w:t>
      </w:r>
      <w:r>
        <w:t>порок развития органа</w:t>
      </w:r>
    </w:p>
    <w:p>
      <w:r>
        <w:t xml:space="preserve">Правильный ответ: </w:t>
      </w:r>
      <w:r>
        <w:rPr>
          <w:b/>
        </w:rPr>
        <w:t>порок развития органа</w:t>
      </w:r>
    </w:p>
    <w:p>
      <w:pPr>
        <w:pStyle w:val="Heading2"/>
      </w:pPr>
      <w:r>
        <w:t>ИНГИБИРОВАНИЕ СИНТЕЗА ДНК В БАКТЕРИАЛЬНОЙ КЛЕТКЕ ХАРАКТЕРНО ДЛЯ</w:t>
      </w:r>
    </w:p>
    <w:p>
      <w:r>
        <w:rPr>
          <w:b/>
        </w:rPr>
        <w:t xml:space="preserve">1: </w:t>
      </w:r>
      <w:r>
        <w:t>нистатина</w:t>
      </w:r>
    </w:p>
    <w:p>
      <w:r>
        <w:rPr>
          <w:b/>
        </w:rPr>
        <w:t xml:space="preserve">2: </w:t>
      </w:r>
      <w:r>
        <w:t>эритромицина</w:t>
      </w:r>
    </w:p>
    <w:p>
      <w:r>
        <w:rPr>
          <w:b/>
        </w:rPr>
        <w:t xml:space="preserve">3: </w:t>
      </w:r>
      <w:r>
        <w:t>пенициллина</w:t>
      </w:r>
    </w:p>
    <w:p>
      <w:r>
        <w:rPr>
          <w:b/>
        </w:rPr>
        <w:t xml:space="preserve">4: </w:t>
      </w:r>
      <w:r>
        <w:t>ципрофлоксацина</w:t>
      </w:r>
    </w:p>
    <w:p>
      <w:r>
        <w:t xml:space="preserve">Правильный ответ: </w:t>
      </w:r>
      <w:r>
        <w:rPr>
          <w:b/>
        </w:rPr>
        <w:t>ципрофлоксацина</w:t>
      </w:r>
    </w:p>
    <w:p>
      <w:pPr>
        <w:pStyle w:val="Heading2"/>
      </w:pPr>
      <w:r>
        <w:t>МОЛЕКУЛЯРНЫЙ МЕХАНИЗМ ДЕЙСТВИЯ ЭРИТРОМИЦИНА ЗАКЛЮЧАЕТСЯ В</w:t>
      </w:r>
    </w:p>
    <w:p>
      <w:r>
        <w:rPr>
          <w:b/>
        </w:rPr>
        <w:t xml:space="preserve">1: </w:t>
      </w:r>
      <w:r>
        <w:t>нарушении синтеза ДНК</w:t>
      </w:r>
    </w:p>
    <w:p>
      <w:r>
        <w:rPr>
          <w:b/>
        </w:rPr>
        <w:t xml:space="preserve">2: </w:t>
      </w:r>
      <w:r>
        <w:t>нарушении функционирования ЦПМ</w:t>
      </w:r>
    </w:p>
    <w:p>
      <w:r>
        <w:rPr>
          <w:b/>
        </w:rPr>
        <w:t xml:space="preserve">3: </w:t>
      </w:r>
      <w:r>
        <w:t>ингибировании синтеза белка на уровне рибосом</w:t>
      </w:r>
    </w:p>
    <w:p>
      <w:r>
        <w:rPr>
          <w:b/>
        </w:rPr>
        <w:t xml:space="preserve">4: </w:t>
      </w:r>
      <w:r>
        <w:t>ингибировании синтеза клеточной стенки</w:t>
      </w:r>
    </w:p>
    <w:p>
      <w:r>
        <w:t xml:space="preserve">Правильный ответ: </w:t>
      </w:r>
      <w:r>
        <w:rPr>
          <w:b/>
        </w:rPr>
        <w:t>ингибировании синтеза белка на уровне рибосом</w:t>
      </w:r>
    </w:p>
    <w:p>
      <w:pPr>
        <w:pStyle w:val="Heading2"/>
      </w:pPr>
      <w:r>
        <w:t>СРЕДИ ЗЛОКАЧЕСТВЕННЫХ ОПУХОЛЕЙ ПИЩЕВОДА ЧАЩЕ ВСТРЕЧАЕТСЯ</w:t>
      </w:r>
    </w:p>
    <w:p>
      <w:r>
        <w:rPr>
          <w:b/>
        </w:rPr>
        <w:t xml:space="preserve">1: </w:t>
      </w:r>
      <w:r>
        <w:t>рак</w:t>
      </w:r>
    </w:p>
    <w:p>
      <w:r>
        <w:rPr>
          <w:b/>
        </w:rPr>
        <w:t xml:space="preserve">2: </w:t>
      </w:r>
      <w:r>
        <w:t>меланома</w:t>
      </w:r>
    </w:p>
    <w:p>
      <w:r>
        <w:rPr>
          <w:b/>
        </w:rPr>
        <w:t xml:space="preserve">3: </w:t>
      </w:r>
      <w:r>
        <w:t>лимфома</w:t>
      </w:r>
    </w:p>
    <w:p>
      <w:r>
        <w:rPr>
          <w:b/>
        </w:rPr>
        <w:t xml:space="preserve">4: </w:t>
      </w:r>
      <w:r>
        <w:t>саркома</w:t>
      </w:r>
    </w:p>
    <w:p>
      <w:r>
        <w:t xml:space="preserve">Правильный ответ: </w:t>
      </w:r>
      <w:r>
        <w:rPr>
          <w:b/>
        </w:rPr>
        <w:t>рак</w:t>
      </w:r>
    </w:p>
    <w:p>
      <w:pPr>
        <w:pStyle w:val="Heading2"/>
      </w:pPr>
      <w:r>
        <w:t>ПРИ РАКЕ ГЛАВНОГО БРОНХА РЕКОМЕНДОВАНА</w:t>
      </w:r>
    </w:p>
    <w:p>
      <w:r>
        <w:rPr>
          <w:b/>
        </w:rPr>
        <w:t xml:space="preserve">1: </w:t>
      </w:r>
      <w:r>
        <w:t>лучевая терапия без операции</w:t>
      </w:r>
    </w:p>
    <w:p>
      <w:r>
        <w:rPr>
          <w:b/>
        </w:rPr>
        <w:t xml:space="preserve">2: </w:t>
      </w:r>
      <w:r>
        <w:t>лобэктомия</w:t>
      </w:r>
    </w:p>
    <w:p>
      <w:r>
        <w:rPr>
          <w:b/>
        </w:rPr>
        <w:t xml:space="preserve">3: </w:t>
      </w:r>
      <w:r>
        <w:t>пульмонэктомия</w:t>
      </w:r>
    </w:p>
    <w:p>
      <w:r>
        <w:rPr>
          <w:b/>
        </w:rPr>
        <w:t xml:space="preserve">4: </w:t>
      </w:r>
      <w:r>
        <w:t>сегментэктомия</w:t>
      </w:r>
    </w:p>
    <w:p>
      <w:r>
        <w:t xml:space="preserve">Правильный ответ: </w:t>
      </w:r>
      <w:r>
        <w:rPr>
          <w:b/>
        </w:rPr>
        <w:t>пульмонэктомия</w:t>
      </w:r>
    </w:p>
    <w:p>
      <w:pPr>
        <w:pStyle w:val="Heading2"/>
      </w:pPr>
      <w:r>
        <w:t>ОСНОВНЫМ МЕТОДОМ ЛЕЧЕНИЯ ПЕРЕЛОМОВ МЫЩЕЛКОВ БЕДРЕННОЙ КОСТИ СО СМЕЩЕНИЕМ ЯВЛЯЕТСЯ</w:t>
      </w:r>
    </w:p>
    <w:p>
      <w:r>
        <w:rPr>
          <w:b/>
        </w:rPr>
        <w:t xml:space="preserve">1: </w:t>
      </w:r>
      <w:r>
        <w:t>оперативное лечение (остеосинтез)</w:t>
      </w:r>
    </w:p>
    <w:p>
      <w:r>
        <w:rPr>
          <w:b/>
        </w:rPr>
        <w:t xml:space="preserve">2: </w:t>
      </w:r>
      <w:r>
        <w:t>фиксация ортезом</w:t>
      </w:r>
    </w:p>
    <w:p>
      <w:r>
        <w:rPr>
          <w:b/>
        </w:rPr>
        <w:t xml:space="preserve">3: </w:t>
      </w:r>
      <w:r>
        <w:t>гипсовая повязка</w:t>
      </w:r>
    </w:p>
    <w:p>
      <w:r>
        <w:rPr>
          <w:b/>
        </w:rPr>
        <w:t xml:space="preserve">4: </w:t>
      </w:r>
      <w:r>
        <w:t>скелетное вытяжение</w:t>
      </w:r>
    </w:p>
    <w:p>
      <w:r>
        <w:t xml:space="preserve">Правильный ответ: </w:t>
      </w:r>
      <w:r>
        <w:rPr>
          <w:b/>
        </w:rPr>
        <w:t>оперативное лечение (остеосинтез)</w:t>
      </w:r>
    </w:p>
    <w:p>
      <w:pPr>
        <w:pStyle w:val="Heading2"/>
      </w:pPr>
      <w:r>
        <w:t>К НАИБОЛЕЕ РАСПРОСТРАНЁННЫМ ФОРМАМ ПОСТТРОМБОФЛЕБИТИЧЕСКОЙ БОЛЕЗНИ ОТНОСЯТ</w:t>
      </w:r>
    </w:p>
    <w:p>
      <w:r>
        <w:rPr>
          <w:b/>
        </w:rPr>
        <w:t xml:space="preserve">1: </w:t>
      </w:r>
      <w:r>
        <w:t>склеротическую</w:t>
      </w:r>
    </w:p>
    <w:p>
      <w:r>
        <w:rPr>
          <w:b/>
        </w:rPr>
        <w:t xml:space="preserve">2: </w:t>
      </w:r>
      <w:r>
        <w:t>гангренозную</w:t>
      </w:r>
    </w:p>
    <w:p>
      <w:r>
        <w:rPr>
          <w:b/>
        </w:rPr>
        <w:t xml:space="preserve">3: </w:t>
      </w:r>
      <w:r>
        <w:t>трофическую, дистрофическую</w:t>
      </w:r>
    </w:p>
    <w:p>
      <w:r>
        <w:rPr>
          <w:b/>
        </w:rPr>
        <w:t xml:space="preserve">4: </w:t>
      </w:r>
      <w:r>
        <w:t>отёчно-болевую, варикозно-язвенную</w:t>
      </w:r>
    </w:p>
    <w:p>
      <w:r>
        <w:t xml:space="preserve">Правильный ответ: </w:t>
      </w:r>
      <w:r>
        <w:rPr>
          <w:b/>
        </w:rPr>
        <w:t>отёчно-болевую, варикозно-язвенную</w:t>
      </w:r>
    </w:p>
    <w:p>
      <w:pPr>
        <w:pStyle w:val="Heading2"/>
      </w:pPr>
      <w:r>
        <w:t>ХОЛЕСТЕРОЗ ЖЕЛЧНОГО ПУЗЫРЯ НАИБОЛЕЕ ЧАСТО СОЧЕТАЕТСЯ С</w:t>
      </w:r>
    </w:p>
    <w:p>
      <w:r>
        <w:rPr>
          <w:b/>
        </w:rPr>
        <w:t xml:space="preserve">1: </w:t>
      </w:r>
      <w:r>
        <w:t>злокачественными новообразованиями желудочно-кишечного тракта</w:t>
      </w:r>
    </w:p>
    <w:p>
      <w:r>
        <w:rPr>
          <w:b/>
        </w:rPr>
        <w:t xml:space="preserve">2: </w:t>
      </w:r>
      <w:r>
        <w:t>острым холециститом</w:t>
      </w:r>
    </w:p>
    <w:p>
      <w:r>
        <w:rPr>
          <w:b/>
        </w:rPr>
        <w:t xml:space="preserve">3: </w:t>
      </w:r>
      <w:r>
        <w:t>желчнокаменной болезнью</w:t>
      </w:r>
    </w:p>
    <w:p>
      <w:r>
        <w:rPr>
          <w:b/>
        </w:rPr>
        <w:t xml:space="preserve">4: </w:t>
      </w:r>
      <w:r>
        <w:t>раком желчного пузыря</w:t>
      </w:r>
    </w:p>
    <w:p>
      <w:r>
        <w:t xml:space="preserve">Правильный ответ: </w:t>
      </w:r>
      <w:r>
        <w:rPr>
          <w:b/>
        </w:rPr>
        <w:t>желчнокаменной болезнью</w:t>
      </w:r>
    </w:p>
    <w:p>
      <w:pPr>
        <w:pStyle w:val="Heading2"/>
      </w:pPr>
      <w:r>
        <w:t>ПОД АЛЛОГЕННОЙ ТРАНСПЛАНТАЦИЕЙ ПОНИМАЮТ ТРАНСПЛАНТАЦИЮ, КОГДА ПРИ ЗАБОРЕ И ПЕРЕСАДКЕ ТКАНЕЙ ДОНОР И РЕЦИПИЕНТ</w:t>
      </w:r>
    </w:p>
    <w:p>
      <w:r>
        <w:rPr>
          <w:b/>
        </w:rPr>
        <w:t xml:space="preserve">1: </w:t>
      </w:r>
      <w:r>
        <w:t>одно и то же лицо</w:t>
      </w:r>
    </w:p>
    <w:p>
      <w:r>
        <w:rPr>
          <w:b/>
        </w:rPr>
        <w:t xml:space="preserve">2: </w:t>
      </w:r>
      <w:r>
        <w:t>однояйцевые близнецы</w:t>
      </w:r>
    </w:p>
    <w:p>
      <w:r>
        <w:rPr>
          <w:b/>
        </w:rPr>
        <w:t xml:space="preserve">3: </w:t>
      </w:r>
      <w:r>
        <w:t>принадлежат к разным биологическим видам</w:t>
      </w:r>
    </w:p>
    <w:p>
      <w:r>
        <w:rPr>
          <w:b/>
        </w:rPr>
        <w:t xml:space="preserve">4: </w:t>
      </w:r>
      <w:r>
        <w:t>родственники первой ступени</w:t>
      </w:r>
    </w:p>
    <w:p>
      <w:r>
        <w:t xml:space="preserve">Правильный ответ: </w:t>
      </w:r>
      <w:r>
        <w:rPr>
          <w:b/>
        </w:rPr>
        <w:t>принадлежат к разным биологическим видам</w:t>
      </w:r>
    </w:p>
    <w:p>
      <w:pPr>
        <w:pStyle w:val="Heading2"/>
      </w:pPr>
      <w:r>
        <w:t>ОДИНОЧНОЙ ОКРУГЛОЙ ТЕНИ НА РЕНТГЕНОГРАММЕ ОРГАНОВ ГРУДНОЙ КЛЕТКИ СООТВЕТСТВУЕТ</w:t>
      </w:r>
    </w:p>
    <w:p>
      <w:r>
        <w:rPr>
          <w:b/>
        </w:rPr>
        <w:t xml:space="preserve">1: </w:t>
      </w:r>
      <w:r>
        <w:t>пневмокониоз</w:t>
      </w:r>
    </w:p>
    <w:p>
      <w:r>
        <w:rPr>
          <w:b/>
        </w:rPr>
        <w:t xml:space="preserve">2: </w:t>
      </w:r>
      <w:r>
        <w:t>поликистоз</w:t>
      </w:r>
    </w:p>
    <w:p>
      <w:r>
        <w:rPr>
          <w:b/>
        </w:rPr>
        <w:t xml:space="preserve">3: </w:t>
      </w:r>
      <w:r>
        <w:t>первичный рак легкого</w:t>
      </w:r>
    </w:p>
    <w:p>
      <w:r>
        <w:rPr>
          <w:b/>
        </w:rPr>
        <w:t xml:space="preserve">4: </w:t>
      </w:r>
      <w:r>
        <w:t>диссеминированный туберкулез</w:t>
      </w:r>
    </w:p>
    <w:p>
      <w:r>
        <w:t xml:space="preserve">Правильный ответ: </w:t>
      </w:r>
      <w:r>
        <w:rPr>
          <w:b/>
        </w:rPr>
        <w:t>первичный рак легкого</w:t>
      </w:r>
    </w:p>
    <w:p>
      <w:pPr>
        <w:pStyle w:val="Heading2"/>
      </w:pPr>
      <w:r>
        <w:t>ОПЕРАТИВНОЕ ЛЕЧЕНИЕ АБСЦЕДИРУЮЩЕГО ФУРУНКУЛА ПРЕДУСМАТРИВАЕТ</w:t>
      </w:r>
    </w:p>
    <w:p>
      <w:r>
        <w:rPr>
          <w:b/>
        </w:rPr>
        <w:t xml:space="preserve">1: </w:t>
      </w:r>
      <w:r>
        <w:t>иссечение</w:t>
      </w:r>
    </w:p>
    <w:p>
      <w:r>
        <w:rPr>
          <w:b/>
        </w:rPr>
        <w:t xml:space="preserve">2: </w:t>
      </w:r>
      <w:r>
        <w:t>дугообразный разрез</w:t>
      </w:r>
    </w:p>
    <w:p>
      <w:r>
        <w:rPr>
          <w:b/>
        </w:rPr>
        <w:t xml:space="preserve">3: </w:t>
      </w:r>
      <w:r>
        <w:t>крестообразный разрез</w:t>
      </w:r>
    </w:p>
    <w:p>
      <w:r>
        <w:rPr>
          <w:b/>
        </w:rPr>
        <w:t xml:space="preserve">4: </w:t>
      </w:r>
      <w:r>
        <w:t>линейный разрез</w:t>
      </w:r>
    </w:p>
    <w:p>
      <w:r>
        <w:t xml:space="preserve">Правильный ответ: </w:t>
      </w:r>
      <w:r>
        <w:rPr>
          <w:b/>
        </w:rPr>
        <w:t>линейный разрез</w:t>
      </w:r>
    </w:p>
    <w:p>
      <w:pPr>
        <w:pStyle w:val="Heading2"/>
      </w:pPr>
      <w:r>
        <w:t>ОСНОВНОЙ ЦЕЛЬЮ РАДИКАЛЬНОЙ ЛУЧЕВОЙ ТЕРАПИИ ЯВЛЯЕТСЯ</w:t>
      </w:r>
    </w:p>
    <w:p>
      <w:r>
        <w:rPr>
          <w:b/>
        </w:rPr>
        <w:t xml:space="preserve">1: </w:t>
      </w:r>
      <w:r>
        <w:t>достижение частичной регрессии опухоли</w:t>
      </w:r>
    </w:p>
    <w:p>
      <w:r>
        <w:rPr>
          <w:b/>
        </w:rPr>
        <w:t xml:space="preserve">2: </w:t>
      </w:r>
      <w:r>
        <w:t>подведение максимально возможной дозы излучения</w:t>
      </w:r>
    </w:p>
    <w:p>
      <w:r>
        <w:rPr>
          <w:b/>
        </w:rPr>
        <w:t xml:space="preserve">3: </w:t>
      </w:r>
      <w:r>
        <w:t>достижение полной эрадикации опухолевых клеток</w:t>
      </w:r>
    </w:p>
    <w:p>
      <w:r>
        <w:rPr>
          <w:b/>
        </w:rPr>
        <w:t xml:space="preserve">4: </w:t>
      </w:r>
      <w:r>
        <w:t>снижение биологической активности опухолевых клеток</w:t>
      </w:r>
    </w:p>
    <w:p>
      <w:r>
        <w:t xml:space="preserve">Правильный ответ: </w:t>
      </w:r>
      <w:r>
        <w:rPr>
          <w:b/>
        </w:rPr>
        <w:t>достижение полной эрадикации опухолевых клеток</w:t>
      </w:r>
    </w:p>
    <w:p>
      <w:pPr>
        <w:pStyle w:val="Heading2"/>
      </w:pPr>
      <w:r>
        <w:t>СИМПТОМЫ КРОВОТЕЧЕНИЯ ДЕЛЯТСЯ НА ___ ГРУППЫ</w:t>
      </w:r>
    </w:p>
    <w:p>
      <w:r>
        <w:rPr>
          <w:b/>
        </w:rPr>
        <w:t xml:space="preserve">1: </w:t>
      </w:r>
      <w:r>
        <w:t>первичные, вторичные</w:t>
      </w:r>
    </w:p>
    <w:p>
      <w:r>
        <w:rPr>
          <w:b/>
        </w:rPr>
        <w:t xml:space="preserve">2: </w:t>
      </w:r>
      <w:r>
        <w:t>явные, скрытые</w:t>
      </w:r>
    </w:p>
    <w:p>
      <w:r>
        <w:rPr>
          <w:b/>
        </w:rPr>
        <w:t xml:space="preserve">3: </w:t>
      </w:r>
      <w:r>
        <w:t>местные, общие</w:t>
      </w:r>
    </w:p>
    <w:p>
      <w:r>
        <w:rPr>
          <w:b/>
        </w:rPr>
        <w:t xml:space="preserve">4: </w:t>
      </w:r>
      <w:r>
        <w:t>ранние, поздние</w:t>
      </w:r>
    </w:p>
    <w:p>
      <w:r>
        <w:t xml:space="preserve">Правильный ответ: </w:t>
      </w:r>
      <w:r>
        <w:rPr>
          <w:b/>
        </w:rPr>
        <w:t>местные, общие</w:t>
      </w:r>
    </w:p>
    <w:p>
      <w:pPr>
        <w:pStyle w:val="Heading2"/>
      </w:pPr>
      <w:r>
        <w:t>УЛЬЦЕРОГЕННЫМ ПРЕПАРАТОМ ЯВЛЯЕТСЯ</w:t>
      </w:r>
    </w:p>
    <w:p>
      <w:r>
        <w:rPr>
          <w:b/>
        </w:rPr>
        <w:t xml:space="preserve">1: </w:t>
      </w:r>
      <w:r>
        <w:t>цизаприд</w:t>
      </w:r>
    </w:p>
    <w:p>
      <w:r>
        <w:rPr>
          <w:b/>
        </w:rPr>
        <w:t xml:space="preserve">2: </w:t>
      </w:r>
      <w:r>
        <w:t>нитроглицерин</w:t>
      </w:r>
    </w:p>
    <w:p>
      <w:r>
        <w:rPr>
          <w:b/>
        </w:rPr>
        <w:t xml:space="preserve">3: </w:t>
      </w:r>
      <w:r>
        <w:t>папаверин</w:t>
      </w:r>
    </w:p>
    <w:p>
      <w:r>
        <w:rPr>
          <w:b/>
        </w:rPr>
        <w:t xml:space="preserve">4: </w:t>
      </w:r>
      <w:r>
        <w:t>диклофенак</w:t>
      </w:r>
    </w:p>
    <w:p>
      <w:r>
        <w:t xml:space="preserve">Правильный ответ: </w:t>
      </w:r>
      <w:r>
        <w:rPr>
          <w:b/>
        </w:rPr>
        <w:t>диклофенак</w:t>
      </w:r>
    </w:p>
    <w:p>
      <w:pPr>
        <w:pStyle w:val="Heading2"/>
      </w:pPr>
      <w:r>
        <w:t>ИРРИГОГРАФИЯ – ЭТО</w:t>
      </w:r>
    </w:p>
    <w:p>
      <w:r>
        <w:rPr>
          <w:b/>
        </w:rPr>
        <w:t xml:space="preserve">1: </w:t>
      </w:r>
      <w:r>
        <w:t>рентгеноконтрастное исследование толстой кишки</w:t>
      </w:r>
    </w:p>
    <w:p>
      <w:r>
        <w:rPr>
          <w:b/>
        </w:rPr>
        <w:t xml:space="preserve">2: </w:t>
      </w:r>
      <w:r>
        <w:t>осмотр органов брюшной полости</w:t>
      </w:r>
    </w:p>
    <w:p>
      <w:r>
        <w:rPr>
          <w:b/>
        </w:rPr>
        <w:t xml:space="preserve">3: </w:t>
      </w:r>
      <w:r>
        <w:t>рентгеноконтрастное исследование желудка</w:t>
      </w:r>
    </w:p>
    <w:p>
      <w:r>
        <w:rPr>
          <w:b/>
        </w:rPr>
        <w:t xml:space="preserve">4: </w:t>
      </w:r>
      <w:r>
        <w:t>осмотр слизистой толстой кишки</w:t>
      </w:r>
    </w:p>
    <w:p>
      <w:r>
        <w:t xml:space="preserve">Правильный ответ: </w:t>
      </w:r>
      <w:r>
        <w:rPr>
          <w:b/>
        </w:rPr>
        <w:t>рентгеноконтрастное исследование толстой кишки</w:t>
      </w:r>
    </w:p>
    <w:p>
      <w:pPr>
        <w:pStyle w:val="Heading2"/>
      </w:pPr>
      <w:r>
        <w:t>В НАСТОЯЩЕЕ ВРЕМЯ «ЗОЛОТЫМ СТАНДАРТОМ» ЛЕЧЕНИЯ ЖЕЛЧЕКАМЕННОЙ БОЛЕЗНИ СЧИТАЕТСЯ</w:t>
      </w:r>
    </w:p>
    <w:p>
      <w:r>
        <w:rPr>
          <w:b/>
        </w:rPr>
        <w:t xml:space="preserve">1: </w:t>
      </w:r>
      <w:r>
        <w:t>холецистэктомия из мини-доступа</w:t>
      </w:r>
    </w:p>
    <w:p>
      <w:r>
        <w:rPr>
          <w:b/>
        </w:rPr>
        <w:t xml:space="preserve">2: </w:t>
      </w:r>
      <w:r>
        <w:t>видеолапароскопическая холецистэктомия</w:t>
      </w:r>
    </w:p>
    <w:p>
      <w:r>
        <w:rPr>
          <w:b/>
        </w:rPr>
        <w:t xml:space="preserve">3: </w:t>
      </w:r>
      <w:r>
        <w:t>холецистотомия с литоэкстракцией</w:t>
      </w:r>
    </w:p>
    <w:p>
      <w:r>
        <w:rPr>
          <w:b/>
        </w:rPr>
        <w:t xml:space="preserve">4: </w:t>
      </w:r>
      <w:r>
        <w:t>дистанционная ультразвуковая литотрипсия</w:t>
      </w:r>
    </w:p>
    <w:p>
      <w:r>
        <w:t xml:space="preserve">Правильный ответ: </w:t>
      </w:r>
      <w:r>
        <w:rPr>
          <w:b/>
        </w:rPr>
        <w:t>видеолапароскопическая холецистэктомия</w:t>
      </w:r>
    </w:p>
    <w:p>
      <w:pPr>
        <w:pStyle w:val="Heading2"/>
      </w:pPr>
      <w:r>
        <w:t>НАИБОЛЕЕ ЧАСТО ВСТРЕЧАЮТСЯ ДИВЕРТИКУЛЫ В</w:t>
      </w:r>
    </w:p>
    <w:p>
      <w:r>
        <w:rPr>
          <w:b/>
        </w:rPr>
        <w:t xml:space="preserve">1: </w:t>
      </w:r>
      <w:r>
        <w:t>желудке</w:t>
      </w:r>
    </w:p>
    <w:p>
      <w:r>
        <w:rPr>
          <w:b/>
        </w:rPr>
        <w:t xml:space="preserve">2: </w:t>
      </w:r>
      <w:r>
        <w:t>пищеводе</w:t>
      </w:r>
    </w:p>
    <w:p>
      <w:r>
        <w:rPr>
          <w:b/>
        </w:rPr>
        <w:t xml:space="preserve">3: </w:t>
      </w:r>
      <w:r>
        <w:t>ободочной кишке</w:t>
      </w:r>
    </w:p>
    <w:p>
      <w:r>
        <w:rPr>
          <w:b/>
        </w:rPr>
        <w:t xml:space="preserve">4: </w:t>
      </w:r>
      <w:r>
        <w:t>тонкой кишке</w:t>
      </w:r>
    </w:p>
    <w:p>
      <w:r>
        <w:t xml:space="preserve">Правильный ответ: </w:t>
      </w:r>
      <w:r>
        <w:rPr>
          <w:b/>
        </w:rPr>
        <w:t>ободочной кишке</w:t>
      </w:r>
    </w:p>
    <w:p>
      <w:pPr>
        <w:pStyle w:val="Heading2"/>
      </w:pPr>
      <w:r>
        <w:t>СРЕДИ ОСЛОЖНЕНИЙ, СВЯЗАННЫХ С ВЫПОЛНЕНИЕМ ПЛЕВРАЛЬНОЙ ПУНКЦИИ И ВВЕДЕНИЕМ АНТИБИОТИКОВ, К МОМЕНТАЛЬНОМУ ЛЕТАЛЬНОМУ ИСХОДУ МОЖЕТ ПРИВЕСТИ</w:t>
      </w:r>
    </w:p>
    <w:p>
      <w:r>
        <w:rPr>
          <w:b/>
        </w:rPr>
        <w:t xml:space="preserve">1: </w:t>
      </w:r>
      <w:r>
        <w:t>внутриплевральное кровотечение</w:t>
      </w:r>
    </w:p>
    <w:p>
      <w:r>
        <w:rPr>
          <w:b/>
        </w:rPr>
        <w:t xml:space="preserve">2: </w:t>
      </w:r>
      <w:r>
        <w:t>плевро-пульмональный шок</w:t>
      </w:r>
    </w:p>
    <w:p>
      <w:r>
        <w:rPr>
          <w:b/>
        </w:rPr>
        <w:t xml:space="preserve">3: </w:t>
      </w:r>
      <w:r>
        <w:t>анафилактический шок</w:t>
      </w:r>
    </w:p>
    <w:p>
      <w:r>
        <w:rPr>
          <w:b/>
        </w:rPr>
        <w:t xml:space="preserve">4: </w:t>
      </w:r>
      <w:r>
        <w:t>воздушная эмболия головного мозга</w:t>
      </w:r>
    </w:p>
    <w:p>
      <w:r>
        <w:t xml:space="preserve">Правильный ответ: </w:t>
      </w:r>
      <w:r>
        <w:rPr>
          <w:b/>
        </w:rPr>
        <w:t>плевро-пульмональный шок</w:t>
      </w:r>
    </w:p>
    <w:p>
      <w:pPr>
        <w:pStyle w:val="Heading2"/>
      </w:pPr>
      <w:r>
        <w:t>ПОСЛЕОПЕРАЦИОННЫЙ ТРОМБОЗ ВЕН НИЖНИХ КОНЕЧНОСТЕЙ НАИБОЛЕЕ ЧАСТО ПРИВОДИТ К ТРОМБОЭМБОЛИИ</w:t>
      </w:r>
    </w:p>
    <w:p>
      <w:r>
        <w:rPr>
          <w:b/>
        </w:rPr>
        <w:t xml:space="preserve">1: </w:t>
      </w:r>
      <w:r>
        <w:t>сосудов головного мозга</w:t>
      </w:r>
    </w:p>
    <w:p>
      <w:r>
        <w:rPr>
          <w:b/>
        </w:rPr>
        <w:t xml:space="preserve">2: </w:t>
      </w:r>
      <w:r>
        <w:t>легочной артерии</w:t>
      </w:r>
    </w:p>
    <w:p>
      <w:r>
        <w:rPr>
          <w:b/>
        </w:rPr>
        <w:t xml:space="preserve">3: </w:t>
      </w:r>
      <w:r>
        <w:t>легочных вен</w:t>
      </w:r>
    </w:p>
    <w:p>
      <w:r>
        <w:rPr>
          <w:b/>
        </w:rPr>
        <w:t xml:space="preserve">4: </w:t>
      </w:r>
      <w:r>
        <w:t>коронарных артерий</w:t>
      </w:r>
    </w:p>
    <w:p>
      <w:r>
        <w:t xml:space="preserve">Правильный ответ: </w:t>
      </w:r>
      <w:r>
        <w:rPr>
          <w:b/>
        </w:rPr>
        <w:t>легочной артерии</w:t>
      </w:r>
    </w:p>
    <w:p>
      <w:pPr>
        <w:pStyle w:val="Heading2"/>
      </w:pPr>
      <w:r>
        <w:t>ПОСЛЕ НАЛОЖЕНИЯ СИГМОСТОМЫ, ЕСЛИ ПОЗВОЛЯЕТ СОСТОЯНИЕ БОЛЬНОГО, ПРОСВЕТ КИШКИ ВСКРЫВАЮТ ___ СУТКИ</w:t>
      </w:r>
    </w:p>
    <w:p>
      <w:r>
        <w:rPr>
          <w:b/>
        </w:rPr>
        <w:t xml:space="preserve">1: </w:t>
      </w:r>
      <w:r>
        <w:t>на 2-3</w:t>
      </w:r>
    </w:p>
    <w:p>
      <w:r>
        <w:rPr>
          <w:b/>
        </w:rPr>
        <w:t xml:space="preserve">2: </w:t>
      </w:r>
      <w:r>
        <w:t>на 4</w:t>
      </w:r>
    </w:p>
    <w:p>
      <w:r>
        <w:rPr>
          <w:b/>
        </w:rPr>
        <w:t xml:space="preserve">3: </w:t>
      </w:r>
      <w:r>
        <w:t>на 7</w:t>
      </w:r>
    </w:p>
    <w:p>
      <w:r>
        <w:rPr>
          <w:b/>
        </w:rPr>
        <w:t xml:space="preserve">4: </w:t>
      </w:r>
      <w:r>
        <w:t>в первые</w:t>
      </w:r>
    </w:p>
    <w:p>
      <w:r>
        <w:t xml:space="preserve">Правильный ответ: </w:t>
      </w:r>
      <w:r>
        <w:rPr>
          <w:b/>
        </w:rPr>
        <w:t>на 2-3</w:t>
      </w:r>
    </w:p>
    <w:p>
      <w:pPr>
        <w:pStyle w:val="Heading2"/>
      </w:pPr>
      <w:r>
        <w:t>МЕТОД ОКРАСКИ ПО ГРАМУ ВЫЯВЛЯЕТ</w:t>
      </w:r>
    </w:p>
    <w:p>
      <w:r>
        <w:rPr>
          <w:b/>
        </w:rPr>
        <w:t xml:space="preserve">1: </w:t>
      </w:r>
      <w:r>
        <w:t>антигенный состав</w:t>
      </w:r>
    </w:p>
    <w:p>
      <w:r>
        <w:rPr>
          <w:b/>
        </w:rPr>
        <w:t xml:space="preserve">2: </w:t>
      </w:r>
      <w:r>
        <w:t>наличие капсулы</w:t>
      </w:r>
    </w:p>
    <w:p>
      <w:r>
        <w:rPr>
          <w:b/>
        </w:rPr>
        <w:t xml:space="preserve">3: </w:t>
      </w:r>
      <w:r>
        <w:t>строение клеточной стенки</w:t>
      </w:r>
    </w:p>
    <w:p>
      <w:r>
        <w:rPr>
          <w:b/>
        </w:rPr>
        <w:t xml:space="preserve">4: </w:t>
      </w:r>
      <w:r>
        <w:t>расположение жгутиков</w:t>
      </w:r>
    </w:p>
    <w:p>
      <w:r>
        <w:t xml:space="preserve">Правильный ответ: </w:t>
      </w:r>
      <w:r>
        <w:rPr>
          <w:b/>
        </w:rPr>
        <w:t>строение клеточной стенки</w:t>
      </w:r>
    </w:p>
    <w:p>
      <w:pPr>
        <w:pStyle w:val="Heading2"/>
      </w:pPr>
      <w:r>
        <w:t>ПРИ ЭМБОЛИИ БЕДРЕННОЙ АРТЕРИИ, ИШЕМИИ КОНЕЧНОСТИ IIБ СТЕПЕНИ, МЕТОДОМ ВЫБОРА ЯВЛЯЕТСЯ</w:t>
      </w:r>
    </w:p>
    <w:p>
      <w:r>
        <w:rPr>
          <w:b/>
        </w:rPr>
        <w:t xml:space="preserve">1: </w:t>
      </w:r>
      <w:r>
        <w:t>тромболитическая терапия стрептазой</w:t>
      </w:r>
    </w:p>
    <w:p>
      <w:r>
        <w:rPr>
          <w:b/>
        </w:rPr>
        <w:t xml:space="preserve">2: </w:t>
      </w:r>
      <w:r>
        <w:t>экстренная операция тромбэмболэктомия</w:t>
      </w:r>
    </w:p>
    <w:p>
      <w:r>
        <w:rPr>
          <w:b/>
        </w:rPr>
        <w:t xml:space="preserve">3: </w:t>
      </w:r>
      <w:r>
        <w:t>первичная ампутация конечности</w:t>
      </w:r>
    </w:p>
    <w:p>
      <w:r>
        <w:rPr>
          <w:b/>
        </w:rPr>
        <w:t xml:space="preserve">4: </w:t>
      </w:r>
      <w:r>
        <w:t>антикоагулянтная терапия</w:t>
      </w:r>
    </w:p>
    <w:p>
      <w:r>
        <w:t xml:space="preserve">Правильный ответ: </w:t>
      </w:r>
      <w:r>
        <w:rPr>
          <w:b/>
        </w:rPr>
        <w:t>экстренная операция тромбэмболэктомия</w:t>
      </w:r>
    </w:p>
    <w:p>
      <w:pPr>
        <w:pStyle w:val="Heading2"/>
      </w:pPr>
      <w:r>
        <w:t>СЕРЬЕЗНЫМ ОСЛОЖНЕНИЕМ, ВОЗНИКАЮЩИМ ПРИ МНОЖЕСТВЕННЫХ ПЕРЕЛОМАХ КОСТЕЙ КОНЕЧНОСТЕЙ И КОСТЕЙ ТАЗА НА 2-7 СУТКИ, ЯВЛЯЕТСЯ</w:t>
      </w:r>
    </w:p>
    <w:p>
      <w:r>
        <w:rPr>
          <w:b/>
        </w:rPr>
        <w:t xml:space="preserve">1: </w:t>
      </w:r>
      <w:r>
        <w:t>пневмония</w:t>
      </w:r>
    </w:p>
    <w:p>
      <w:r>
        <w:rPr>
          <w:b/>
        </w:rPr>
        <w:t xml:space="preserve">2: </w:t>
      </w:r>
      <w:r>
        <w:t>остемиелит костей</w:t>
      </w:r>
    </w:p>
    <w:p>
      <w:r>
        <w:rPr>
          <w:b/>
        </w:rPr>
        <w:t xml:space="preserve">3: </w:t>
      </w:r>
      <w:r>
        <w:t>травматический шок</w:t>
      </w:r>
    </w:p>
    <w:p>
      <w:r>
        <w:rPr>
          <w:b/>
        </w:rPr>
        <w:t xml:space="preserve">4: </w:t>
      </w:r>
      <w:r>
        <w:t>жировая эмболия</w:t>
      </w:r>
    </w:p>
    <w:p>
      <w:r>
        <w:t xml:space="preserve">Правильный ответ: </w:t>
      </w:r>
      <w:r>
        <w:rPr>
          <w:b/>
        </w:rPr>
        <w:t>жировая эмболия</w:t>
      </w:r>
    </w:p>
    <w:p>
      <w:pPr>
        <w:pStyle w:val="Heading2"/>
      </w:pPr>
      <w:r>
        <w:t>РАННЯЯ ХИРУРГИЧЕСКАЯ НЕКРЭКТОМИЯ ПРИ ОЖОГАХ КИСТИ ПОКАЗАНА ПРИ</w:t>
      </w:r>
    </w:p>
    <w:p>
      <w:r>
        <w:rPr>
          <w:b/>
        </w:rPr>
        <w:t xml:space="preserve">1: </w:t>
      </w:r>
      <w:r>
        <w:t>распространённых ожогах тыла кисти IV степени</w:t>
      </w:r>
    </w:p>
    <w:p>
      <w:r>
        <w:rPr>
          <w:b/>
        </w:rPr>
        <w:t xml:space="preserve">2: </w:t>
      </w:r>
      <w:r>
        <w:t>ограниченных глубоких ожогах ладони</w:t>
      </w:r>
    </w:p>
    <w:p>
      <w:r>
        <w:rPr>
          <w:b/>
        </w:rPr>
        <w:t xml:space="preserve">3: </w:t>
      </w:r>
      <w:r>
        <w:t>распространённых глубоких ожогах тыла кисти, если поражение не проникает глубже собственной фасции</w:t>
      </w:r>
    </w:p>
    <w:p>
      <w:r>
        <w:rPr>
          <w:b/>
        </w:rPr>
        <w:t xml:space="preserve">4: </w:t>
      </w:r>
      <w:r>
        <w:t>ограниченных глубоких ожогах тыла кисти</w:t>
      </w:r>
    </w:p>
    <w:p>
      <w:r>
        <w:t xml:space="preserve">Правильный ответ: </w:t>
      </w:r>
      <w:r>
        <w:rPr>
          <w:b/>
        </w:rPr>
        <w:t>распространённых глубоких ожогах тыла кисти, если поражение не проникает глубже собственной фасции</w:t>
      </w:r>
    </w:p>
    <w:p>
      <w:pPr>
        <w:pStyle w:val="Heading2"/>
      </w:pPr>
      <w:r>
        <w:t>НА 6-ОЙ ДЕНЬ ПОСЛЕ ХИМИЧЕСКОГО ОЖОГА ПИЩЕВОДА ПРИ ЭЗОФАГОСКОПИИ ОПРЕДЕЛИЛИ ГИПЕРЕМИЮ, ОТЕК, НАЛОЖЕНИЯ ФИБРИНА, ПРАВИЛЬНОЙ ЛЕЧЕБНОЙ ТАКТИКОЙ  ЯВЛЯЕТСЯ</w:t>
      </w:r>
    </w:p>
    <w:p>
      <w:r>
        <w:rPr>
          <w:b/>
        </w:rPr>
        <w:t xml:space="preserve">1: </w:t>
      </w:r>
      <w:r>
        <w:t>наложение гастростомы под контролем эндоскопа</w:t>
      </w:r>
    </w:p>
    <w:p>
      <w:r>
        <w:rPr>
          <w:b/>
        </w:rPr>
        <w:t xml:space="preserve">2: </w:t>
      </w:r>
      <w:r>
        <w:t>динамическое наблюдение в амбулаторных условиях</w:t>
      </w:r>
    </w:p>
    <w:p>
      <w:r>
        <w:rPr>
          <w:b/>
        </w:rPr>
        <w:t xml:space="preserve">3: </w:t>
      </w:r>
      <w:r>
        <w:t>продолжение симптоматического лечения в стационаре</w:t>
      </w:r>
    </w:p>
    <w:p>
      <w:r>
        <w:rPr>
          <w:b/>
        </w:rPr>
        <w:t xml:space="preserve">4: </w:t>
      </w:r>
      <w:r>
        <w:t>этапное бужирование пищевода</w:t>
      </w:r>
    </w:p>
    <w:p>
      <w:r>
        <w:t xml:space="preserve">Правильный ответ: </w:t>
      </w:r>
      <w:r>
        <w:rPr>
          <w:b/>
        </w:rPr>
        <w:t>продолжение симптоматического лечения в стационаре</w:t>
      </w:r>
    </w:p>
    <w:p>
      <w:pPr>
        <w:pStyle w:val="Heading2"/>
      </w:pPr>
      <w:r>
        <w:t>КАРДИОМИОТОМИЯ ПО ГЕЛЛЕРУ ДЛЯ ПРЕДОТВРАЩЕНИЯ РАЗВИТИЯ ВЫРАЖЕННОГО ТЯЖЕЛОГО РЕФЛЮКС-ЭЗОФАГИТА, ПЕПТИЧЕСКИХ СТРИКТУР ПИЩЕВОДА ПРЕДПОЛАГАЕТ ВЫПОЛНЕНИЕ</w:t>
      </w:r>
    </w:p>
    <w:p>
      <w:r>
        <w:rPr>
          <w:b/>
        </w:rPr>
        <w:t xml:space="preserve">1: </w:t>
      </w:r>
      <w:r>
        <w:t>неполной фундопликации по Дору</w:t>
      </w:r>
    </w:p>
    <w:p>
      <w:r>
        <w:rPr>
          <w:b/>
        </w:rPr>
        <w:t xml:space="preserve">2: </w:t>
      </w:r>
      <w:r>
        <w:t>мобилизации двенадцатиперстной кишки по Кохеру</w:t>
      </w:r>
    </w:p>
    <w:p>
      <w:r>
        <w:rPr>
          <w:b/>
        </w:rPr>
        <w:t xml:space="preserve">3: </w:t>
      </w:r>
      <w:r>
        <w:t>стволовой ваготомии</w:t>
      </w:r>
    </w:p>
    <w:p>
      <w:r>
        <w:rPr>
          <w:b/>
        </w:rPr>
        <w:t xml:space="preserve">4: </w:t>
      </w:r>
      <w:r>
        <w:t>позадиободочной петлевой гастроэнтеростомии</w:t>
      </w:r>
    </w:p>
    <w:p>
      <w:r>
        <w:t xml:space="preserve">Правильный ответ: </w:t>
      </w:r>
      <w:r>
        <w:rPr>
          <w:b/>
        </w:rPr>
        <w:t>неполной фундопликации по Дору</w:t>
      </w:r>
    </w:p>
    <w:p>
      <w:pPr>
        <w:pStyle w:val="Heading2"/>
      </w:pPr>
      <w:r>
        <w:t>ПОКАЗАНИЕМ К ПРИМЕНЕНИЮ ЭНДОСКОПИЧЕСКИХ СПОСОБОВ ГЕМОСТЗА ПРИ КРОВОТЕЧЕНИИ ИЗ ЯЗВЫ ЖЕЛУДКА ЯВЛЯЕТСЯ</w:t>
      </w:r>
    </w:p>
    <w:p>
      <w:r>
        <w:rPr>
          <w:b/>
        </w:rPr>
        <w:t xml:space="preserve">1: </w:t>
      </w:r>
      <w:r>
        <w:t>плоское черное пятно или тромбированный сосуд в дне язвы</w:t>
      </w:r>
    </w:p>
    <w:p>
      <w:r>
        <w:rPr>
          <w:b/>
        </w:rPr>
        <w:t xml:space="preserve">2: </w:t>
      </w:r>
      <w:r>
        <w:t>фиксированный тромб в дне язвы или язва, покрытая фибрином, с наличием в желудке свежей крови и сгустков</w:t>
      </w:r>
    </w:p>
    <w:p>
      <w:r>
        <w:rPr>
          <w:b/>
        </w:rPr>
        <w:t xml:space="preserve">3: </w:t>
      </w:r>
      <w:r>
        <w:t>активное капельное кровотечение из точечных эрозий на слизистой оболочке, прилежащей к язве, или фиксированный тромб в дне язвы</w:t>
      </w:r>
    </w:p>
    <w:p>
      <w:r>
        <w:rPr>
          <w:b/>
        </w:rPr>
        <w:t xml:space="preserve">4: </w:t>
      </w:r>
      <w:r>
        <w:t>тромбированный сосуд в дне язвы или активное капельное кровотечение из точечных эрозий на слизистой оболочке, прилежащей к язве</w:t>
      </w:r>
    </w:p>
    <w:p>
      <w:r>
        <w:t xml:space="preserve">Правильный ответ: </w:t>
      </w:r>
      <w:r>
        <w:rPr>
          <w:b/>
        </w:rPr>
        <w:t>фиксированный тромб в дне язвы или язва, покрытая фибрином, с наличием в желудке свежей крови и сгустков</w:t>
      </w:r>
    </w:p>
    <w:p>
      <w:pPr>
        <w:pStyle w:val="Heading2"/>
      </w:pPr>
      <w:r>
        <w:t>ПРИ ОПЕРАЦИЯХ НА ОРГАНАХ ГРУДНОЙ КЛЕТКИ ЛФК ПРОТИВОПОКАЗАНА БОЛЬНЫМ С</w:t>
      </w:r>
    </w:p>
    <w:p>
      <w:r>
        <w:rPr>
          <w:b/>
        </w:rPr>
        <w:t xml:space="preserve">1: </w:t>
      </w:r>
      <w:r>
        <w:t>субфебрильной температурой</w:t>
      </w:r>
    </w:p>
    <w:p>
      <w:r>
        <w:rPr>
          <w:b/>
        </w:rPr>
        <w:t xml:space="preserve">2: </w:t>
      </w:r>
      <w:r>
        <w:t>легочным кровотечением</w:t>
      </w:r>
    </w:p>
    <w:p>
      <w:r>
        <w:rPr>
          <w:b/>
        </w:rPr>
        <w:t xml:space="preserve">3: </w:t>
      </w:r>
      <w:r>
        <w:t>артериальным давлением 130/80</w:t>
      </w:r>
    </w:p>
    <w:p>
      <w:r>
        <w:rPr>
          <w:b/>
        </w:rPr>
        <w:t xml:space="preserve">4: </w:t>
      </w:r>
      <w:r>
        <w:t>наличием мокроты</w:t>
      </w:r>
    </w:p>
    <w:p>
      <w:r>
        <w:t xml:space="preserve">Правильный ответ: </w:t>
      </w:r>
      <w:r>
        <w:rPr>
          <w:b/>
        </w:rPr>
        <w:t>легочным кровотечением</w:t>
      </w:r>
    </w:p>
    <w:p>
      <w:pPr>
        <w:pStyle w:val="Heading2"/>
      </w:pPr>
      <w:r>
        <w:t>КРИТЕРИЕМ СКОЛЬЗЯЩЕЙ ПАХОВОЙ ГРЫЖИ ЯВЛЯЕТСЯ</w:t>
      </w:r>
    </w:p>
    <w:p>
      <w:r>
        <w:rPr>
          <w:b/>
        </w:rPr>
        <w:t xml:space="preserve">1: </w:t>
      </w:r>
      <w:r>
        <w:t>участие в образовании грыжевого мешка интраперитонеально расположенного органа</w:t>
      </w:r>
    </w:p>
    <w:p>
      <w:r>
        <w:rPr>
          <w:b/>
        </w:rPr>
        <w:t xml:space="preserve">2: </w:t>
      </w:r>
      <w:r>
        <w:t>наличие невправимой грыжи</w:t>
      </w:r>
    </w:p>
    <w:p>
      <w:r>
        <w:rPr>
          <w:b/>
        </w:rPr>
        <w:t xml:space="preserve">3: </w:t>
      </w:r>
      <w:r>
        <w:t>участие в образовании грыжевого мешка мезоперитонеально расположенного органа</w:t>
      </w:r>
    </w:p>
    <w:p>
      <w:r>
        <w:rPr>
          <w:b/>
        </w:rPr>
        <w:t xml:space="preserve">4: </w:t>
      </w:r>
      <w:r>
        <w:t>участие в образовании грыжевого мешка экстраперитонеально расположенного органа</w:t>
      </w:r>
    </w:p>
    <w:p>
      <w:r>
        <w:t xml:space="preserve">Правильный ответ: </w:t>
      </w:r>
      <w:r>
        <w:rPr>
          <w:b/>
        </w:rPr>
        <w:t>участие в образовании грыжевого мешка мезоперитонеально расположенного органа</w:t>
      </w:r>
    </w:p>
    <w:p>
      <w:pPr>
        <w:pStyle w:val="Heading2"/>
      </w:pPr>
      <w:r>
        <w:t>НАИБОЛЕЕ ТОЧНЫМ МЕТОДОМ В ДИАГНОСТИКЕ ПСЕВДОКИСТ ПОДЖЕЛУДОЧНОЙ ЖЕЛЕЗЫ ЯВЛЯЕТСЯ</w:t>
      </w:r>
    </w:p>
    <w:p>
      <w:r>
        <w:rPr>
          <w:b/>
        </w:rPr>
        <w:t xml:space="preserve">1: </w:t>
      </w:r>
      <w:r>
        <w:t>релаксационная дуоденография</w:t>
      </w:r>
    </w:p>
    <w:p>
      <w:r>
        <w:rPr>
          <w:b/>
        </w:rPr>
        <w:t xml:space="preserve">2: </w:t>
      </w:r>
      <w:r>
        <w:t>компьютерная томография</w:t>
      </w:r>
    </w:p>
    <w:p>
      <w:r>
        <w:rPr>
          <w:b/>
        </w:rPr>
        <w:t xml:space="preserve">3: </w:t>
      </w:r>
      <w:r>
        <w:t>магнитно-резонансная холангиопанкреатикография</w:t>
      </w:r>
    </w:p>
    <w:p>
      <w:r>
        <w:rPr>
          <w:b/>
        </w:rPr>
        <w:t xml:space="preserve">4: </w:t>
      </w:r>
      <w:r>
        <w:t>эндоскопическая ретроградная холангиопанкреатикография</w:t>
      </w:r>
    </w:p>
    <w:p>
      <w:r>
        <w:t xml:space="preserve">Правильный ответ: </w:t>
      </w:r>
      <w:r>
        <w:rPr>
          <w:b/>
        </w:rPr>
        <w:t>компьютерная томография</w:t>
      </w:r>
    </w:p>
    <w:p>
      <w:pPr>
        <w:pStyle w:val="Heading2"/>
      </w:pPr>
      <w:r>
        <w:t>ПОКАЗАНИЕМ К ОБЩЕМУ ОБЕЗБОЛИВАНИЮ ПРИ ЛАПАРОСКОПИИ ЯВЛЯЕТСЯ</w:t>
      </w:r>
    </w:p>
    <w:p>
      <w:r>
        <w:rPr>
          <w:b/>
        </w:rPr>
        <w:t xml:space="preserve">1: </w:t>
      </w:r>
      <w:r>
        <w:t>тупая травма живота в сочетании с переломом рёбер</w:t>
      </w:r>
    </w:p>
    <w:p>
      <w:r>
        <w:rPr>
          <w:b/>
        </w:rPr>
        <w:t xml:space="preserve">2: </w:t>
      </w:r>
      <w:r>
        <w:t>внематочная беременность</w:t>
      </w:r>
    </w:p>
    <w:p>
      <w:r>
        <w:rPr>
          <w:b/>
        </w:rPr>
        <w:t xml:space="preserve">3: </w:t>
      </w:r>
      <w:r>
        <w:t>предполагаемая биопсия большого сальника</w:t>
      </w:r>
    </w:p>
    <w:p>
      <w:r>
        <w:rPr>
          <w:b/>
        </w:rPr>
        <w:t xml:space="preserve">4: </w:t>
      </w:r>
      <w:r>
        <w:t>неадекватное поведение больного (психические заболевания, алкогольное опьянение)</w:t>
      </w:r>
    </w:p>
    <w:p>
      <w:r>
        <w:t xml:space="preserve">Правильный ответ: </w:t>
      </w:r>
      <w:r>
        <w:rPr>
          <w:b/>
        </w:rPr>
        <w:t>неадекватное поведение больного (психические заболевания, алкогольное опьянение)</w:t>
      </w:r>
    </w:p>
    <w:p>
      <w:pPr>
        <w:pStyle w:val="Heading2"/>
      </w:pPr>
      <w:r>
        <w:t>ОТНОСИТЕЛЬНЫМ ПРОТИВОПОКАЗАНИЕМ ДЛЯ ПРОВЕДЕНИЯ МАГНИТНО-РЕЗОНАНСНОЙ ТОМОГРАФИИ ПОЧЕК И ЗАБРЮШИННОГО ПРОСТРАНСТВА ЯВЛЯЕТСЯ</w:t>
      </w:r>
    </w:p>
    <w:p>
      <w:r>
        <w:rPr>
          <w:b/>
        </w:rPr>
        <w:t xml:space="preserve">1: </w:t>
      </w:r>
      <w:r>
        <w:t>клаустрофобия</w:t>
      </w:r>
    </w:p>
    <w:p>
      <w:r>
        <w:rPr>
          <w:b/>
        </w:rPr>
        <w:t xml:space="preserve">2: </w:t>
      </w:r>
      <w:r>
        <w:t>кардиостимулятор</w:t>
      </w:r>
    </w:p>
    <w:p>
      <w:r>
        <w:rPr>
          <w:b/>
        </w:rPr>
        <w:t xml:space="preserve">3: </w:t>
      </w:r>
      <w:r>
        <w:t>металлическая клипса на сосуде</w:t>
      </w:r>
    </w:p>
    <w:p>
      <w:r>
        <w:rPr>
          <w:b/>
        </w:rPr>
        <w:t xml:space="preserve">4: </w:t>
      </w:r>
      <w:r>
        <w:t>электронный имплантат среднего уха</w:t>
      </w:r>
    </w:p>
    <w:p>
      <w:r>
        <w:t xml:space="preserve">Правильный ответ: </w:t>
      </w:r>
      <w:r>
        <w:rPr>
          <w:b/>
        </w:rPr>
        <w:t>клаустрофобия</w:t>
      </w:r>
    </w:p>
    <w:p>
      <w:pPr>
        <w:pStyle w:val="Heading2"/>
      </w:pPr>
      <w:r>
        <w:t>НОВОКАИНОВАЯ БЛОКАДА ПО ЛОРИН-ЭПШТЕЙНУ (СЕМЕННОГО КАНАТИКА, КРУГЛОЙ СВЯЗКИ) ЯВЛЯЕТСЯ ЭФФЕКТИВНОЙ ПРИ ПОЧЕЧНОЙ КОЛИКЕ И ЛОКАЛИЗАЦИИ КАМНЯ В</w:t>
      </w:r>
    </w:p>
    <w:p>
      <w:r>
        <w:rPr>
          <w:b/>
        </w:rPr>
        <w:t xml:space="preserve">1: </w:t>
      </w:r>
      <w:r>
        <w:t>верхней трети мочеточника</w:t>
      </w:r>
    </w:p>
    <w:p>
      <w:r>
        <w:rPr>
          <w:b/>
        </w:rPr>
        <w:t xml:space="preserve">2: </w:t>
      </w:r>
      <w:r>
        <w:t>нижней трети мочеточника</w:t>
      </w:r>
    </w:p>
    <w:p>
      <w:r>
        <w:rPr>
          <w:b/>
        </w:rPr>
        <w:t xml:space="preserve">3: </w:t>
      </w:r>
      <w:r>
        <w:t>почечной лоханке</w:t>
      </w:r>
    </w:p>
    <w:p>
      <w:r>
        <w:rPr>
          <w:b/>
        </w:rPr>
        <w:t xml:space="preserve">4: </w:t>
      </w:r>
      <w:r>
        <w:t>средней трети мочеточника</w:t>
      </w:r>
    </w:p>
    <w:p>
      <w:r>
        <w:t xml:space="preserve">Правильный ответ: </w:t>
      </w:r>
      <w:r>
        <w:rPr>
          <w:b/>
        </w:rPr>
        <w:t>средней трети мочеточника</w:t>
      </w:r>
    </w:p>
    <w:p>
      <w:pPr>
        <w:pStyle w:val="Heading2"/>
      </w:pPr>
      <w:r>
        <w:t>КЛАССИФИКАЦИЯ ТЕРМИЧЕСКИХ ОЖОГОВ ПО ГЛУБИНЕ, ПРИНЯТАЯ НА ХХХVII ВСЕСОЮЗНОМ СЪЕЗДЕ ХИРУРГОВ В 1960 ГОДУ, ВКЛЮЧАЕТ В СЕБЯ ___ СТЕПЕНИ</w:t>
      </w:r>
    </w:p>
    <w:p>
      <w:r>
        <w:rPr>
          <w:b/>
        </w:rPr>
        <w:t xml:space="preserve">1: </w:t>
      </w:r>
      <w:r>
        <w:t>1,2,3,4</w:t>
      </w:r>
    </w:p>
    <w:p>
      <w:r>
        <w:rPr>
          <w:b/>
        </w:rPr>
        <w:t xml:space="preserve">2: </w:t>
      </w:r>
      <w:r>
        <w:t>1, 2а, 2б, 3, 4</w:t>
      </w:r>
    </w:p>
    <w:p>
      <w:r>
        <w:rPr>
          <w:b/>
        </w:rPr>
        <w:t xml:space="preserve">3: </w:t>
      </w:r>
      <w:r>
        <w:t>1,2,3</w:t>
      </w:r>
    </w:p>
    <w:p>
      <w:r>
        <w:rPr>
          <w:b/>
        </w:rPr>
        <w:t xml:space="preserve">4: </w:t>
      </w:r>
      <w:r>
        <w:t>1,2,3а,3б,4</w:t>
      </w:r>
    </w:p>
    <w:p>
      <w:r>
        <w:t xml:space="preserve">Правильный ответ: </w:t>
      </w:r>
      <w:r>
        <w:rPr>
          <w:b/>
        </w:rPr>
        <w:t>1,2,3а,3б,4</w:t>
      </w:r>
    </w:p>
    <w:p>
      <w:pPr>
        <w:pStyle w:val="Heading2"/>
      </w:pPr>
      <w:r>
        <w:t>АЛГОРИТМ ДИАГНОСТИЧЕСКОГО ОБСЛЕДОВАНИЯ ПАЦИЕНТА С БОЛЬЮ НЕЯСНОЙ ЭТИОЛОГИИ И/ИЛИ С ВЫПЯЧИВАНИЕМ В ПАХОВОЙ ОБЛАСТИ ВКЛЮЧАЕТ</w:t>
      </w:r>
    </w:p>
    <w:p>
      <w:r>
        <w:rPr>
          <w:b/>
        </w:rPr>
        <w:t xml:space="preserve">1: </w:t>
      </w:r>
      <w:r>
        <w:t>КТ (компьютерная томография) → МРТ (магнитно-резонансная томография) → герниографию</w:t>
      </w:r>
    </w:p>
    <w:p>
      <w:r>
        <w:rPr>
          <w:b/>
        </w:rPr>
        <w:t xml:space="preserve">2: </w:t>
      </w:r>
      <w:r>
        <w:t>ультразвуковое исследование → КТ (компьютерная томография) → МРТ (магнитно-резонансная томография) → герниографию</w:t>
      </w:r>
    </w:p>
    <w:p>
      <w:r>
        <w:rPr>
          <w:b/>
        </w:rPr>
        <w:t xml:space="preserve">3: </w:t>
      </w:r>
      <w:r>
        <w:t>ультразвуковое исследование → МРТ (магнитно-резонансная томография) → герниографию</w:t>
      </w:r>
    </w:p>
    <w:p>
      <w:r>
        <w:rPr>
          <w:b/>
        </w:rPr>
        <w:t xml:space="preserve">4: </w:t>
      </w:r>
      <w:r>
        <w:t>ультразвуковое исследование → КТ (компьютерная томография) → герниографию</w:t>
      </w:r>
    </w:p>
    <w:p>
      <w:r>
        <w:t xml:space="preserve">Правильный ответ: </w:t>
      </w:r>
      <w:r>
        <w:rPr>
          <w:b/>
        </w:rPr>
        <w:t>ультразвуковое исследование → МРТ (магнитно-резонансная томография) → герниографию</w:t>
      </w:r>
    </w:p>
    <w:p>
      <w:pPr>
        <w:pStyle w:val="Heading2"/>
      </w:pPr>
      <w:r>
        <w:t>СИМПТОМАМИ, ХАРАКТЕРНЫМИ ДЛЯ ОБОСТРЕНИЯ ЯЗВЕННОЙ БОЛЕЗНИ, ЯВЛЯЮТСЯ</w:t>
      </w:r>
    </w:p>
    <w:p>
      <w:r>
        <w:rPr>
          <w:b/>
        </w:rPr>
        <w:t xml:space="preserve">1: </w:t>
      </w:r>
      <w:r>
        <w:t>мягкий безболезненный живот, озноб</w:t>
      </w:r>
    </w:p>
    <w:p>
      <w:r>
        <w:rPr>
          <w:b/>
        </w:rPr>
        <w:t xml:space="preserve">2: </w:t>
      </w:r>
      <w:r>
        <w:t>рвота, тупость в отлогих местах живота</w:t>
      </w:r>
    </w:p>
    <w:p>
      <w:r>
        <w:rPr>
          <w:b/>
        </w:rPr>
        <w:t xml:space="preserve">3: </w:t>
      </w:r>
      <w:r>
        <w:t>обложенный язык, боль в эпигастральной области</w:t>
      </w:r>
    </w:p>
    <w:p>
      <w:r>
        <w:rPr>
          <w:b/>
        </w:rPr>
        <w:t xml:space="preserve">4: </w:t>
      </w:r>
      <w:r>
        <w:t>наличие кинжальной боли, многократная рвота</w:t>
      </w:r>
    </w:p>
    <w:p>
      <w:r>
        <w:t xml:space="preserve">Правильный ответ: </w:t>
      </w:r>
      <w:r>
        <w:rPr>
          <w:b/>
        </w:rPr>
        <w:t>обложенный язык, боль в эпигастральной области</w:t>
      </w:r>
    </w:p>
    <w:p>
      <w:pPr>
        <w:pStyle w:val="Heading2"/>
      </w:pPr>
      <w:r>
        <w:t>СИНДРОМ КАРТАГЕНЕРА ВКЛЮЧАЕТ В СЕБЯ</w:t>
      </w:r>
    </w:p>
    <w:p>
      <w:r>
        <w:rPr>
          <w:b/>
        </w:rPr>
        <w:t xml:space="preserve">1: </w:t>
      </w:r>
      <w:r>
        <w:t>нарушение синтеза витамина D</w:t>
      </w:r>
    </w:p>
    <w:p>
      <w:r>
        <w:rPr>
          <w:b/>
        </w:rPr>
        <w:t xml:space="preserve">2: </w:t>
      </w:r>
      <w:r>
        <w:t>гипотиреоз</w:t>
      </w:r>
    </w:p>
    <w:p>
      <w:r>
        <w:rPr>
          <w:b/>
        </w:rPr>
        <w:t xml:space="preserve">3: </w:t>
      </w:r>
      <w:r>
        <w:t>транспозицию внутренних органов</w:t>
      </w:r>
    </w:p>
    <w:p>
      <w:r>
        <w:rPr>
          <w:b/>
        </w:rPr>
        <w:t xml:space="preserve">4: </w:t>
      </w:r>
      <w:r>
        <w:t>кистозные образования поджелудочной железы</w:t>
      </w:r>
    </w:p>
    <w:p>
      <w:r>
        <w:t xml:space="preserve">Правильный ответ: </w:t>
      </w:r>
      <w:r>
        <w:rPr>
          <w:b/>
        </w:rPr>
        <w:t>транспозицию внутренних органов</w:t>
      </w:r>
    </w:p>
    <w:p>
      <w:pPr>
        <w:pStyle w:val="Heading2"/>
      </w:pPr>
      <w:r>
        <w:t>АБСЦЕСС ОТ ИНФИЛЬТРАТА ОТЛИЧАЕТСЯ НАЛИЧИЕМ</w:t>
      </w:r>
    </w:p>
    <w:p>
      <w:r>
        <w:rPr>
          <w:b/>
        </w:rPr>
        <w:t xml:space="preserve">1: </w:t>
      </w:r>
      <w:r>
        <w:t>гиперемии кожи</w:t>
      </w:r>
    </w:p>
    <w:p>
      <w:r>
        <w:rPr>
          <w:b/>
        </w:rPr>
        <w:t xml:space="preserve">2: </w:t>
      </w:r>
      <w:r>
        <w:t>лейкоцитоза со сдвигом лейкоцитарной формулы влево</w:t>
      </w:r>
    </w:p>
    <w:p>
      <w:r>
        <w:rPr>
          <w:b/>
        </w:rPr>
        <w:t xml:space="preserve">3: </w:t>
      </w:r>
      <w:r>
        <w:t>гипертермии</w:t>
      </w:r>
    </w:p>
    <w:p>
      <w:r>
        <w:rPr>
          <w:b/>
        </w:rPr>
        <w:t xml:space="preserve">4: </w:t>
      </w:r>
      <w:r>
        <w:t>флюктуации</w:t>
      </w:r>
    </w:p>
    <w:p>
      <w:r>
        <w:t xml:space="preserve">Правильный ответ: </w:t>
      </w:r>
      <w:r>
        <w:rPr>
          <w:b/>
        </w:rPr>
        <w:t>флюктуации</w:t>
      </w:r>
    </w:p>
    <w:p>
      <w:pPr>
        <w:pStyle w:val="Heading2"/>
      </w:pPr>
      <w:r>
        <w:t>ДИАГНОСТИЧЕСКАЯ АСПИРАЦИЯ СОДЕРЖИМОГО ТРАХЕОБРОНХИАЛЬНОГО ДЕРЕВА НАИБОЛЕЕ ЦЕЛЕСООБРАЗНА ДЛЯ</w:t>
      </w:r>
    </w:p>
    <w:p>
      <w:r>
        <w:rPr>
          <w:b/>
        </w:rPr>
        <w:t xml:space="preserve">1: </w:t>
      </w:r>
      <w:r>
        <w:t>цитологического и иммунологического исследования при диссеминированных процессах в легких</w:t>
      </w:r>
    </w:p>
    <w:p>
      <w:r>
        <w:rPr>
          <w:b/>
        </w:rPr>
        <w:t xml:space="preserve">2: </w:t>
      </w:r>
      <w:r>
        <w:t>уточнения источника рецидивирующих легочных кровотечений</w:t>
      </w:r>
    </w:p>
    <w:p>
      <w:r>
        <w:rPr>
          <w:b/>
        </w:rPr>
        <w:t xml:space="preserve">3: </w:t>
      </w:r>
      <w:r>
        <w:t>дифференциальной диагностики округлых образований в легких</w:t>
      </w:r>
    </w:p>
    <w:p>
      <w:r>
        <w:rPr>
          <w:b/>
        </w:rPr>
        <w:t xml:space="preserve">4: </w:t>
      </w:r>
      <w:r>
        <w:t>микробиологического и цитологического исследования при патологии бронхов</w:t>
      </w:r>
    </w:p>
    <w:p>
      <w:r>
        <w:t xml:space="preserve">Правильный ответ: </w:t>
      </w:r>
      <w:r>
        <w:rPr>
          <w:b/>
        </w:rPr>
        <w:t>микробиологического и цитологического исследования при патологии бронхов</w:t>
      </w:r>
    </w:p>
    <w:p>
      <w:pPr>
        <w:pStyle w:val="Heading2"/>
      </w:pPr>
      <w:r>
        <w:t>ЭФФЕКТИВНЫМ СПОСОБОМ ЛЕЧЕНИЯ ПЕРЕЛОМА ПОЗВОНОЧНИКА С КОМПРЕССИЕЙ СПИННОГО МОЗГА ЯВЛЯЕТСЯ</w:t>
      </w:r>
    </w:p>
    <w:p>
      <w:r>
        <w:rPr>
          <w:b/>
        </w:rPr>
        <w:t xml:space="preserve">1: </w:t>
      </w:r>
      <w:r>
        <w:t>оперативное вмешательство с фиксацией позвоночника</w:t>
      </w:r>
    </w:p>
    <w:p>
      <w:r>
        <w:rPr>
          <w:b/>
        </w:rPr>
        <w:t xml:space="preserve">2: </w:t>
      </w:r>
      <w:r>
        <w:t>массаж</w:t>
      </w:r>
    </w:p>
    <w:p>
      <w:r>
        <w:rPr>
          <w:b/>
        </w:rPr>
        <w:t xml:space="preserve">3: </w:t>
      </w:r>
      <w:r>
        <w:t>консервативное лечение с фиксацией бандажом</w:t>
      </w:r>
    </w:p>
    <w:p>
      <w:r>
        <w:rPr>
          <w:b/>
        </w:rPr>
        <w:t xml:space="preserve">4: </w:t>
      </w:r>
      <w:r>
        <w:t>лечебная гимнастика</w:t>
      </w:r>
    </w:p>
    <w:p>
      <w:r>
        <w:t xml:space="preserve">Правильный ответ: </w:t>
      </w:r>
      <w:r>
        <w:rPr>
          <w:b/>
        </w:rPr>
        <w:t>оперативное вмешательство с фиксацией позвоночника</w:t>
      </w:r>
    </w:p>
    <w:p>
      <w:pPr>
        <w:pStyle w:val="Heading2"/>
      </w:pPr>
      <w:r>
        <w:t>РАКОМ ПЭДЖЕТА НАЗЫВАЮТ</w:t>
      </w:r>
    </w:p>
    <w:p>
      <w:r>
        <w:rPr>
          <w:b/>
        </w:rPr>
        <w:t xml:space="preserve">1: </w:t>
      </w:r>
      <w:r>
        <w:t>рак соска</w:t>
      </w:r>
    </w:p>
    <w:p>
      <w:r>
        <w:rPr>
          <w:b/>
        </w:rPr>
        <w:t xml:space="preserve">2: </w:t>
      </w:r>
      <w:r>
        <w:t>многоузловую форму рака молочной железы</w:t>
      </w:r>
    </w:p>
    <w:p>
      <w:r>
        <w:rPr>
          <w:b/>
        </w:rPr>
        <w:t xml:space="preserve">3: </w:t>
      </w:r>
      <w:r>
        <w:t>маститоподобный рак</w:t>
      </w:r>
    </w:p>
    <w:p>
      <w:r>
        <w:rPr>
          <w:b/>
        </w:rPr>
        <w:t xml:space="preserve">4: </w:t>
      </w:r>
      <w:r>
        <w:t>рак молочной железы без первичного источника</w:t>
      </w:r>
    </w:p>
    <w:p>
      <w:r>
        <w:t xml:space="preserve">Правильный ответ: </w:t>
      </w:r>
      <w:r>
        <w:rPr>
          <w:b/>
        </w:rPr>
        <w:t>рак соска</w:t>
      </w:r>
    </w:p>
    <w:p>
      <w:pPr>
        <w:pStyle w:val="Heading2"/>
      </w:pPr>
      <w:r>
        <w:t>ДЛЯ ПРОФИЛАКТИКИ КАТЕТЕР-АССОЦИИРОВАННОЙ ИНФЕКЦИИ КРОВОТОКА У ПАЦИЕНТОВ С ОЖОГАМИ</w:t>
      </w:r>
    </w:p>
    <w:p>
      <w:r>
        <w:rPr>
          <w:b/>
        </w:rPr>
        <w:t xml:space="preserve">1: </w:t>
      </w:r>
      <w:r>
        <w:t>рекомендуется профилактическое назначение системных антимикробных препаратов</w:t>
      </w:r>
    </w:p>
    <w:p>
      <w:r>
        <w:rPr>
          <w:b/>
        </w:rPr>
        <w:t xml:space="preserve">2: </w:t>
      </w:r>
      <w:r>
        <w:t>рекомендуется введение специфических антисептических растворов в просвет неэксплуатируемого катетера</w:t>
      </w:r>
    </w:p>
    <w:p>
      <w:r>
        <w:rPr>
          <w:b/>
        </w:rPr>
        <w:t xml:space="preserve">3: </w:t>
      </w:r>
      <w:r>
        <w:t>не следует рутинно использовать технику замены чрескожных катетеров по проводнику</w:t>
      </w:r>
    </w:p>
    <w:p>
      <w:r>
        <w:rPr>
          <w:b/>
        </w:rPr>
        <w:t xml:space="preserve">4: </w:t>
      </w:r>
      <w:r>
        <w:t>рекомендуется замена инфицированного катетера по проводнику, так как дополнительная пункция может быть опасной для пациента</w:t>
      </w:r>
    </w:p>
    <w:p>
      <w:r>
        <w:t xml:space="preserve">Правильный ответ: </w:t>
      </w:r>
      <w:r>
        <w:rPr>
          <w:b/>
        </w:rPr>
        <w:t>не следует рутинно использовать технику замены чрескожных катетеров по проводнику</w:t>
      </w:r>
    </w:p>
    <w:p>
      <w:pPr>
        <w:pStyle w:val="Heading2"/>
      </w:pPr>
      <w:r>
        <w:t>ДЛЯ БАЗЕДОВОЙ БОЛЕЗНИ НЕ ХАРАКТЕРНЫМ ЯВЛЯЕТСЯ</w:t>
      </w:r>
    </w:p>
    <w:p>
      <w:r>
        <w:rPr>
          <w:b/>
        </w:rPr>
        <w:t xml:space="preserve">1: </w:t>
      </w:r>
      <w:r>
        <w:t>снижение основного обмена</w:t>
      </w:r>
    </w:p>
    <w:p>
      <w:r>
        <w:rPr>
          <w:b/>
        </w:rPr>
        <w:t xml:space="preserve">2: </w:t>
      </w:r>
      <w:r>
        <w:t>зоб</w:t>
      </w:r>
    </w:p>
    <w:p>
      <w:r>
        <w:rPr>
          <w:b/>
        </w:rPr>
        <w:t xml:space="preserve">3: </w:t>
      </w:r>
      <w:r>
        <w:t>экзофтальм</w:t>
      </w:r>
    </w:p>
    <w:p>
      <w:r>
        <w:rPr>
          <w:b/>
        </w:rPr>
        <w:t xml:space="preserve">4: </w:t>
      </w:r>
      <w:r>
        <w:t>тахикардия</w:t>
      </w:r>
    </w:p>
    <w:p>
      <w:r>
        <w:t xml:space="preserve">Правильный ответ: </w:t>
      </w:r>
      <w:r>
        <w:rPr>
          <w:b/>
        </w:rPr>
        <w:t>снижение основного обмена</w:t>
      </w:r>
    </w:p>
    <w:p>
      <w:pPr>
        <w:pStyle w:val="Heading2"/>
      </w:pPr>
      <w:r>
        <w:t>ПО МЕХАНИЗМУ РАЗВИТИЯ ВЫДЕЛЯЮТ УЩЕМЛЕНИЕ</w:t>
      </w:r>
    </w:p>
    <w:p>
      <w:r>
        <w:rPr>
          <w:b/>
        </w:rPr>
        <w:t xml:space="preserve">1: </w:t>
      </w:r>
      <w:r>
        <w:t>раннее и позднее</w:t>
      </w:r>
    </w:p>
    <w:p>
      <w:r>
        <w:rPr>
          <w:b/>
        </w:rPr>
        <w:t xml:space="preserve">2: </w:t>
      </w:r>
      <w:r>
        <w:t>эластическое, каловое</w:t>
      </w:r>
    </w:p>
    <w:p>
      <w:r>
        <w:rPr>
          <w:b/>
        </w:rPr>
        <w:t xml:space="preserve">3: </w:t>
      </w:r>
      <w:r>
        <w:t>полное и частичное</w:t>
      </w:r>
    </w:p>
    <w:p>
      <w:r>
        <w:rPr>
          <w:b/>
        </w:rPr>
        <w:t xml:space="preserve">4: </w:t>
      </w:r>
      <w:r>
        <w:t>эластическое и пристеночное</w:t>
      </w:r>
    </w:p>
    <w:p>
      <w:r>
        <w:t xml:space="preserve">Правильный ответ: </w:t>
      </w:r>
      <w:r>
        <w:rPr>
          <w:b/>
        </w:rPr>
        <w:t>эластическое, каловое</w:t>
      </w:r>
    </w:p>
    <w:p>
      <w:pPr>
        <w:pStyle w:val="Heading2"/>
      </w:pPr>
      <w:r>
        <w:t>ОСНОВНОЕ ОТЛИЧИЕ ЛЕЧЕБНОГО ПРОЦЕССА ОТ РЕАБИЛИТАЦИОННОГО СОСТОИТ В</w:t>
      </w:r>
    </w:p>
    <w:p>
      <w:r>
        <w:rPr>
          <w:b/>
        </w:rPr>
        <w:t xml:space="preserve">1: </w:t>
      </w:r>
      <w:r>
        <w:t>применении медикаментозных препаратов</w:t>
      </w:r>
    </w:p>
    <w:p>
      <w:r>
        <w:rPr>
          <w:b/>
        </w:rPr>
        <w:t xml:space="preserve">2: </w:t>
      </w:r>
      <w:r>
        <w:t>сроках начала: лечение проводится в остром периоде заболевания, реабилитационные мероприятия в подостром</w:t>
      </w:r>
    </w:p>
    <w:p>
      <w:r>
        <w:rPr>
          <w:b/>
        </w:rPr>
        <w:t xml:space="preserve">3: </w:t>
      </w:r>
      <w:r>
        <w:t>точке приложения мероприятий: саногенетических процессов при реабилитации и патогенетических процессов в случае лечения</w:t>
      </w:r>
    </w:p>
    <w:p>
      <w:r>
        <w:rPr>
          <w:b/>
        </w:rPr>
        <w:t xml:space="preserve">4: </w:t>
      </w:r>
      <w:r>
        <w:t>использовании различных методов воздействия</w:t>
      </w:r>
    </w:p>
    <w:p>
      <w:r>
        <w:t xml:space="preserve">Правильный ответ: </w:t>
      </w:r>
      <w:r>
        <w:rPr>
          <w:b/>
        </w:rPr>
        <w:t>точке приложения мероприятий: саногенетических процессов при реабилитации и патогенетических процессов в случае лечения</w:t>
      </w:r>
    </w:p>
    <w:p>
      <w:pPr>
        <w:pStyle w:val="Heading2"/>
      </w:pPr>
      <w:r>
        <w:t>НАСЛЕДСТВЕННЫМ ПРЕДИКТОРОМ РАКА МОЛОЧНОЙ ЖЕЛЕЗЫ ЯВЛЯЕТСЯ</w:t>
      </w:r>
    </w:p>
    <w:p>
      <w:r>
        <w:rPr>
          <w:b/>
        </w:rPr>
        <w:t xml:space="preserve">1: </w:t>
      </w:r>
      <w:r>
        <w:t>BRсA1/2 положительная реакция</w:t>
      </w:r>
    </w:p>
    <w:p>
      <w:r>
        <w:rPr>
          <w:b/>
        </w:rPr>
        <w:t xml:space="preserve">2: </w:t>
      </w:r>
      <w:r>
        <w:t>прогестерон/эстрогеновый статус</w:t>
      </w:r>
    </w:p>
    <w:p>
      <w:r>
        <w:rPr>
          <w:b/>
        </w:rPr>
        <w:t xml:space="preserve">3: </w:t>
      </w:r>
      <w:r>
        <w:t>Ki – 67 статус</w:t>
      </w:r>
    </w:p>
    <w:p>
      <w:r>
        <w:rPr>
          <w:b/>
        </w:rPr>
        <w:t xml:space="preserve">4: </w:t>
      </w:r>
      <w:r>
        <w:t>Her 2neo положительная реакция</w:t>
      </w:r>
    </w:p>
    <w:p>
      <w:r>
        <w:t xml:space="preserve">Правильный ответ: </w:t>
      </w:r>
      <w:r>
        <w:rPr>
          <w:b/>
        </w:rPr>
        <w:t>BRсA1/2 положительная реакция</w:t>
      </w:r>
    </w:p>
    <w:p>
      <w:pPr>
        <w:pStyle w:val="Heading2"/>
      </w:pPr>
      <w:r>
        <w:t>ДЛЯ БОЛЬНЫХ С ПОВЫШЕННОЙ СЕКРЕЦИЕЙ КАТЕХОЛАМИНОВ ХАРАКТЕРНО</w:t>
      </w:r>
    </w:p>
    <w:p>
      <w:r>
        <w:rPr>
          <w:b/>
        </w:rPr>
        <w:t xml:space="preserve">1: </w:t>
      </w:r>
      <w:r>
        <w:t>гипотермия</w:t>
      </w:r>
    </w:p>
    <w:p>
      <w:r>
        <w:rPr>
          <w:b/>
        </w:rPr>
        <w:t xml:space="preserve">2: </w:t>
      </w:r>
      <w:r>
        <w:t>снижение артериального давления</w:t>
      </w:r>
    </w:p>
    <w:p>
      <w:r>
        <w:rPr>
          <w:b/>
        </w:rPr>
        <w:t xml:space="preserve">3: </w:t>
      </w:r>
      <w:r>
        <w:t>нарушение сердечного ритма</w:t>
      </w:r>
    </w:p>
    <w:p>
      <w:r>
        <w:rPr>
          <w:b/>
        </w:rPr>
        <w:t xml:space="preserve">4: </w:t>
      </w:r>
      <w:r>
        <w:t>бронхоспазм</w:t>
      </w:r>
    </w:p>
    <w:p>
      <w:r>
        <w:t xml:space="preserve">Правильный ответ: </w:t>
      </w:r>
      <w:r>
        <w:rPr>
          <w:b/>
        </w:rPr>
        <w:t>нарушение сердечного ритма</w:t>
      </w:r>
    </w:p>
    <w:p>
      <w:pPr>
        <w:pStyle w:val="Heading2"/>
      </w:pPr>
      <w:r>
        <w:t>ПРИ ЖЕЛУДОЧНО-КИШЕЧНОМ КРОВОТЕЧЕНИИ ПОКАЗАНЫ ТАКИЕ ДИАГНОСТИЧЕСКИЕ ИССЛЕДОВАНИЯ, КАК</w:t>
      </w:r>
    </w:p>
    <w:p>
      <w:r>
        <w:rPr>
          <w:b/>
        </w:rPr>
        <w:t xml:space="preserve">1: </w:t>
      </w:r>
      <w:r>
        <w:t>аспирация желудочного содержимого, фиброгастродуоденоскопия, определение гематокрита и гемоглобина</w:t>
      </w:r>
    </w:p>
    <w:p>
      <w:r>
        <w:rPr>
          <w:b/>
        </w:rPr>
        <w:t xml:space="preserve">2: </w:t>
      </w:r>
      <w:r>
        <w:t>диагностическая лапароскопия, определение гематокрита и гемоглобина</w:t>
      </w:r>
    </w:p>
    <w:p>
      <w:r>
        <w:rPr>
          <w:b/>
        </w:rPr>
        <w:t xml:space="preserve">3: </w:t>
      </w:r>
      <w:r>
        <w:t>обзорная рентгенография органов брюшной полости, фиброгастродуоденоскопия</w:t>
      </w:r>
    </w:p>
    <w:p>
      <w:r>
        <w:rPr>
          <w:b/>
        </w:rPr>
        <w:t xml:space="preserve">4: </w:t>
      </w:r>
      <w:r>
        <w:t>лапаротомия, ревизия органов брюшной полости</w:t>
      </w:r>
    </w:p>
    <w:p>
      <w:r>
        <w:t xml:space="preserve">Правильный ответ: </w:t>
      </w:r>
      <w:r>
        <w:rPr>
          <w:b/>
        </w:rPr>
        <w:t>аспирация желудочного содержимого, фиброгастродуоденоскопия, определение гематокрита и гемоглобина</w:t>
      </w:r>
    </w:p>
    <w:p>
      <w:pPr>
        <w:pStyle w:val="Heading2"/>
      </w:pPr>
      <w:r>
        <w:t>ДЛЯ ДИФФЕРЕНЦИАЛЬНОЙ ДИАГНОСТИКИ РАННЕГО РАКА ПИЩЕВОДА ИСПОЛЬЗУЮТ</w:t>
      </w:r>
    </w:p>
    <w:p>
      <w:r>
        <w:rPr>
          <w:b/>
        </w:rPr>
        <w:t xml:space="preserve">1: </w:t>
      </w:r>
      <w:r>
        <w:t>магнитно-резонансную томографию</w:t>
      </w:r>
    </w:p>
    <w:p>
      <w:r>
        <w:rPr>
          <w:b/>
        </w:rPr>
        <w:t xml:space="preserve">2: </w:t>
      </w:r>
      <w:r>
        <w:t>мультиспиральную компьютерную томографию</w:t>
      </w:r>
    </w:p>
    <w:p>
      <w:r>
        <w:rPr>
          <w:b/>
        </w:rPr>
        <w:t xml:space="preserve">3: </w:t>
      </w:r>
      <w:r>
        <w:t>эндосонографию</w:t>
      </w:r>
    </w:p>
    <w:p>
      <w:r>
        <w:rPr>
          <w:b/>
        </w:rPr>
        <w:t xml:space="preserve">4: </w:t>
      </w:r>
      <w:r>
        <w:t>эзофагогастродуоденоскопию</w:t>
      </w:r>
    </w:p>
    <w:p>
      <w:r>
        <w:t xml:space="preserve">Правильный ответ: </w:t>
      </w:r>
      <w:r>
        <w:rPr>
          <w:b/>
        </w:rPr>
        <w:t>эндосонографию</w:t>
      </w:r>
    </w:p>
    <w:p>
      <w:pPr>
        <w:pStyle w:val="Heading2"/>
      </w:pPr>
      <w:r>
        <w:t>ПРИ КОСОЙ ПАХОВОЙ ГРЫЖЕ A.EPIGASTRICA INFERIOR РАСПОЛАГАЕТСЯ ___ ОТ ГРЫЖЕВОГО МЕШКА</w:t>
      </w:r>
    </w:p>
    <w:p>
      <w:r>
        <w:rPr>
          <w:b/>
        </w:rPr>
        <w:t xml:space="preserve">1: </w:t>
      </w:r>
      <w:r>
        <w:t>кнутри</w:t>
      </w:r>
    </w:p>
    <w:p>
      <w:r>
        <w:rPr>
          <w:b/>
        </w:rPr>
        <w:t xml:space="preserve">2: </w:t>
      </w:r>
      <w:r>
        <w:t>снизу</w:t>
      </w:r>
    </w:p>
    <w:p>
      <w:r>
        <w:rPr>
          <w:b/>
        </w:rPr>
        <w:t xml:space="preserve">3: </w:t>
      </w:r>
      <w:r>
        <w:t>кнаружи</w:t>
      </w:r>
    </w:p>
    <w:p>
      <w:r>
        <w:rPr>
          <w:b/>
        </w:rPr>
        <w:t xml:space="preserve">4: </w:t>
      </w:r>
      <w:r>
        <w:t>сверху</w:t>
      </w:r>
    </w:p>
    <w:p>
      <w:r>
        <w:t xml:space="preserve">Правильный ответ: </w:t>
      </w:r>
      <w:r>
        <w:rPr>
          <w:b/>
        </w:rPr>
        <w:t>кнутри</w:t>
      </w:r>
    </w:p>
    <w:p>
      <w:pPr>
        <w:pStyle w:val="Heading2"/>
      </w:pPr>
      <w:r>
        <w:t>СРОКИ ЗАЖИВЛЕНИЯ РАН ПРИ ПОГРАНИЧНЫХ ОЖОГАХ II СТЕПЕНИ В СРЕДНЕМ СОСТАВЛЯЮТ (В ДНЯХ)</w:t>
      </w:r>
    </w:p>
    <w:p>
      <w:r>
        <w:rPr>
          <w:b/>
        </w:rPr>
        <w:t xml:space="preserve">1: </w:t>
      </w:r>
      <w:r>
        <w:t>12-17</w:t>
      </w:r>
    </w:p>
    <w:p>
      <w:r>
        <w:rPr>
          <w:b/>
        </w:rPr>
        <w:t xml:space="preserve">2: </w:t>
      </w:r>
      <w:r>
        <w:t>16-20</w:t>
      </w:r>
    </w:p>
    <w:p>
      <w:r>
        <w:rPr>
          <w:b/>
        </w:rPr>
        <w:t xml:space="preserve">3: </w:t>
      </w:r>
      <w:r>
        <w:t>7-12</w:t>
      </w:r>
    </w:p>
    <w:p>
      <w:r>
        <w:rPr>
          <w:b/>
        </w:rPr>
        <w:t xml:space="preserve">4: </w:t>
      </w:r>
      <w:r>
        <w:t>21-25</w:t>
      </w:r>
    </w:p>
    <w:p>
      <w:r>
        <w:t xml:space="preserve">Правильный ответ: </w:t>
      </w:r>
      <w:r>
        <w:rPr>
          <w:b/>
        </w:rPr>
        <w:t>16-20</w:t>
      </w:r>
    </w:p>
    <w:p>
      <w:pPr>
        <w:pStyle w:val="Heading2"/>
      </w:pPr>
      <w:r>
        <w:t>ПРИ ПОДГОТОВКЕ БОЛЬНОГО С РАЗРЫВОМ АНЕВРИЗМЫ К ЭКСТРЕННОЙ ОПЕРАЦИИ НЕ СЛЕДУЕТ ПОВЫШАТЬ АРТЕРИАЛЬНОЕ ДАВЛЕНИЕ</w:t>
      </w:r>
    </w:p>
    <w:p>
      <w:r>
        <w:rPr>
          <w:b/>
        </w:rPr>
        <w:t xml:space="preserve">1: </w:t>
      </w:r>
      <w:r>
        <w:t>до возрастного уровня</w:t>
      </w:r>
    </w:p>
    <w:p>
      <w:r>
        <w:rPr>
          <w:b/>
        </w:rPr>
        <w:t xml:space="preserve">2: </w:t>
      </w:r>
      <w:r>
        <w:t>до 100 мм рт.ст.</w:t>
      </w:r>
    </w:p>
    <w:p>
      <w:r>
        <w:rPr>
          <w:b/>
        </w:rPr>
        <w:t xml:space="preserve">3: </w:t>
      </w:r>
      <w:r>
        <w:t>выше 60-70 мм рт.ст.</w:t>
      </w:r>
    </w:p>
    <w:p>
      <w:r>
        <w:rPr>
          <w:b/>
        </w:rPr>
        <w:t xml:space="preserve">4: </w:t>
      </w:r>
      <w:r>
        <w:t>до 120 мм рт.ст.</w:t>
      </w:r>
    </w:p>
    <w:p>
      <w:r>
        <w:t xml:space="preserve">Правильный ответ: </w:t>
      </w:r>
      <w:r>
        <w:rPr>
          <w:b/>
        </w:rPr>
        <w:t>выше 60-70 мм рт.ст.</w:t>
      </w:r>
    </w:p>
    <w:p>
      <w:pPr>
        <w:pStyle w:val="Heading2"/>
      </w:pPr>
      <w:r>
        <w:t>МЕТАСТАЗ СЕСТРЫ ДЖОЗЕФ ЛОКАЛИЗУЕТСЯ В</w:t>
      </w:r>
    </w:p>
    <w:p>
      <w:r>
        <w:rPr>
          <w:b/>
        </w:rPr>
        <w:t xml:space="preserve">1: </w:t>
      </w:r>
      <w:r>
        <w:t>пупке</w:t>
      </w:r>
    </w:p>
    <w:p>
      <w:r>
        <w:rPr>
          <w:b/>
        </w:rPr>
        <w:t xml:space="preserve">2: </w:t>
      </w:r>
      <w:r>
        <w:t>яичнике</w:t>
      </w:r>
    </w:p>
    <w:p>
      <w:r>
        <w:rPr>
          <w:b/>
        </w:rPr>
        <w:t xml:space="preserve">3: </w:t>
      </w:r>
      <w:r>
        <w:t>надключичных лимфоузлах слева</w:t>
      </w:r>
    </w:p>
    <w:p>
      <w:r>
        <w:rPr>
          <w:b/>
        </w:rPr>
        <w:t xml:space="preserve">4: </w:t>
      </w:r>
      <w:r>
        <w:t>прямокишечно-пузырной складке</w:t>
      </w:r>
    </w:p>
    <w:p>
      <w:r>
        <w:t xml:space="preserve">Правильный ответ: </w:t>
      </w:r>
      <w:r>
        <w:rPr>
          <w:b/>
        </w:rPr>
        <w:t>пупке</w:t>
      </w:r>
    </w:p>
    <w:p>
      <w:pPr>
        <w:pStyle w:val="Heading2"/>
      </w:pPr>
      <w:r>
        <w:t>ПОКАЗАНИЕМ К УВЧ-ТЕРАПИИ ЯВЛЯЕТСЯ</w:t>
      </w:r>
    </w:p>
    <w:p>
      <w:r>
        <w:rPr>
          <w:b/>
        </w:rPr>
        <w:t xml:space="preserve">1: </w:t>
      </w:r>
      <w:r>
        <w:t>спаечный процесс</w:t>
      </w:r>
    </w:p>
    <w:p>
      <w:r>
        <w:rPr>
          <w:b/>
        </w:rPr>
        <w:t xml:space="preserve">2: </w:t>
      </w:r>
      <w:r>
        <w:t>острый воспалительный процесс</w:t>
      </w:r>
    </w:p>
    <w:p>
      <w:r>
        <w:rPr>
          <w:b/>
        </w:rPr>
        <w:t xml:space="preserve">3: </w:t>
      </w:r>
      <w:r>
        <w:t>склонность к кровоточивости</w:t>
      </w:r>
    </w:p>
    <w:p>
      <w:r>
        <w:rPr>
          <w:b/>
        </w:rPr>
        <w:t xml:space="preserve">4: </w:t>
      </w:r>
      <w:r>
        <w:t>выраженная гипотония</w:t>
      </w:r>
    </w:p>
    <w:p>
      <w:r>
        <w:t xml:space="preserve">Правильный ответ: </w:t>
      </w:r>
      <w:r>
        <w:rPr>
          <w:b/>
        </w:rPr>
        <w:t>острый воспалительный процесс</w:t>
      </w:r>
    </w:p>
    <w:p>
      <w:pPr>
        <w:pStyle w:val="Heading2"/>
      </w:pPr>
      <w:r>
        <w:t>РИХТЕРОВСКОЕ УЩЕМЛЕНИЕ ЯВЛЯЕТСЯ ПОКАЗАНИЕМ ДЛЯ</w:t>
      </w:r>
    </w:p>
    <w:p>
      <w:r>
        <w:rPr>
          <w:b/>
        </w:rPr>
        <w:t xml:space="preserve">1: </w:t>
      </w:r>
      <w:r>
        <w:t>экстренной операции</w:t>
      </w:r>
    </w:p>
    <w:p>
      <w:r>
        <w:rPr>
          <w:b/>
        </w:rPr>
        <w:t xml:space="preserve">2: </w:t>
      </w:r>
      <w:r>
        <w:t>введения спазмолитиков</w:t>
      </w:r>
    </w:p>
    <w:p>
      <w:r>
        <w:rPr>
          <w:b/>
        </w:rPr>
        <w:t xml:space="preserve">3: </w:t>
      </w:r>
      <w:r>
        <w:t>вправления грыжи</w:t>
      </w:r>
    </w:p>
    <w:p>
      <w:r>
        <w:rPr>
          <w:b/>
        </w:rPr>
        <w:t xml:space="preserve">4: </w:t>
      </w:r>
      <w:r>
        <w:t>динамического наблюдения</w:t>
      </w:r>
    </w:p>
    <w:p>
      <w:r>
        <w:t xml:space="preserve">Правильный ответ: </w:t>
      </w:r>
      <w:r>
        <w:rPr>
          <w:b/>
        </w:rPr>
        <w:t>экстренной операции</w:t>
      </w:r>
    </w:p>
    <w:p>
      <w:pPr>
        <w:pStyle w:val="Heading2"/>
      </w:pPr>
      <w:r>
        <w:t>ОСНОВНЫМИ МЕДИАТОРАМИ ВОСПАЛИТЕЛЬНОГО ТИПА БОЛИ ЯВЛЯЮТСЯ</w:t>
      </w:r>
    </w:p>
    <w:p>
      <w:r>
        <w:rPr>
          <w:b/>
        </w:rPr>
        <w:t xml:space="preserve">1: </w:t>
      </w:r>
      <w:r>
        <w:t>норадреналин и адреналин</w:t>
      </w:r>
    </w:p>
    <w:p>
      <w:r>
        <w:rPr>
          <w:b/>
        </w:rPr>
        <w:t xml:space="preserve">2: </w:t>
      </w:r>
      <w:r>
        <w:t>простагландины</w:t>
      </w:r>
    </w:p>
    <w:p>
      <w:r>
        <w:rPr>
          <w:b/>
        </w:rPr>
        <w:t xml:space="preserve">3: </w:t>
      </w:r>
      <w:r>
        <w:t>ацетилхолины</w:t>
      </w:r>
    </w:p>
    <w:p>
      <w:r>
        <w:rPr>
          <w:b/>
        </w:rPr>
        <w:t xml:space="preserve">4: </w:t>
      </w:r>
      <w:r>
        <w:t>субстанция Р и брадикинины</w:t>
      </w:r>
    </w:p>
    <w:p>
      <w:r>
        <w:t xml:space="preserve">Правильный ответ: </w:t>
      </w:r>
      <w:r>
        <w:rPr>
          <w:b/>
        </w:rPr>
        <w:t>простагландины</w:t>
      </w:r>
    </w:p>
    <w:p>
      <w:pPr>
        <w:pStyle w:val="Heading2"/>
      </w:pPr>
      <w:r>
        <w:t>МЕТОДОМ ВЫБОРА ПРИ ЛЕЧЕНИИ ИНСУЛИНОМЫ У ПАЦИЕНТОВ С ПЕРВИЧНЫМ ГИПЕРПАРАТИРЕОЗОМ И УСТАНОВЛЕННОЙ МУТАЦИЕЙ ГЕНА MEN1 В БОЛЬШИНСТВЕ СЛУЧАЕВ ЯВЛЯЕТСЯ</w:t>
      </w:r>
    </w:p>
    <w:p>
      <w:r>
        <w:rPr>
          <w:b/>
        </w:rPr>
        <w:t xml:space="preserve">1: </w:t>
      </w:r>
      <w:r>
        <w:t>медикаментозная терапия</w:t>
      </w:r>
    </w:p>
    <w:p>
      <w:r>
        <w:rPr>
          <w:b/>
        </w:rPr>
        <w:t xml:space="preserve">2: </w:t>
      </w:r>
      <w:r>
        <w:t>динамическое наблюдение</w:t>
      </w:r>
    </w:p>
    <w:p>
      <w:r>
        <w:rPr>
          <w:b/>
        </w:rPr>
        <w:t xml:space="preserve">3: </w:t>
      </w:r>
      <w:r>
        <w:t>хирургическое лечение</w:t>
      </w:r>
    </w:p>
    <w:p>
      <w:r>
        <w:rPr>
          <w:b/>
        </w:rPr>
        <w:t xml:space="preserve">4: </w:t>
      </w:r>
      <w:r>
        <w:t>лучевая терапия</w:t>
      </w:r>
    </w:p>
    <w:p>
      <w:r>
        <w:t xml:space="preserve">Правильный ответ: </w:t>
      </w:r>
      <w:r>
        <w:rPr>
          <w:b/>
        </w:rPr>
        <w:t>хирургическое лечение</w:t>
      </w:r>
    </w:p>
    <w:p>
      <w:pPr>
        <w:pStyle w:val="Heading2"/>
      </w:pPr>
      <w:r>
        <w:t>ПРИЗНАКОМ ПОПАДАНИЯ ВОЗДУХА В СВОБОДНУЮ БРЮШНУЮ ПОЛОСТЬ ПРИ НАЛОЖЕНИИ ПНЕВМОПЕРИТОНЕУМА ЯВЛЯЕТСЯ</w:t>
      </w:r>
    </w:p>
    <w:p>
      <w:r>
        <w:rPr>
          <w:b/>
        </w:rPr>
        <w:t xml:space="preserve">1: </w:t>
      </w:r>
      <w:r>
        <w:t>исчезновение печёночной тупости</w:t>
      </w:r>
    </w:p>
    <w:p>
      <w:r>
        <w:rPr>
          <w:b/>
        </w:rPr>
        <w:t xml:space="preserve">2: </w:t>
      </w:r>
      <w:r>
        <w:t>появление умеренных болей в животе</w:t>
      </w:r>
    </w:p>
    <w:p>
      <w:r>
        <w:rPr>
          <w:b/>
        </w:rPr>
        <w:t xml:space="preserve">3: </w:t>
      </w:r>
      <w:r>
        <w:t>отсутствие увеличения объёма живота</w:t>
      </w:r>
    </w:p>
    <w:p>
      <w:r>
        <w:rPr>
          <w:b/>
        </w:rPr>
        <w:t xml:space="preserve">4: </w:t>
      </w:r>
      <w:r>
        <w:t>появление крепитации передней брюшной стенки в области введения иглы</w:t>
      </w:r>
    </w:p>
    <w:p>
      <w:r>
        <w:t xml:space="preserve">Правильный ответ: </w:t>
      </w:r>
      <w:r>
        <w:rPr>
          <w:b/>
        </w:rPr>
        <w:t>исчезновение печёночной тупости</w:t>
      </w:r>
    </w:p>
    <w:p>
      <w:pPr>
        <w:pStyle w:val="Heading2"/>
      </w:pPr>
      <w:r>
        <w:t>ДЛЯ ОСТРОГО АППЕНДИЦИТА ХАРАКТЕРНОЙ ЯВЛЯЕТСЯ ТРИАДА СИМПТОМОВ</w:t>
      </w:r>
    </w:p>
    <w:p>
      <w:r>
        <w:rPr>
          <w:b/>
        </w:rPr>
        <w:t xml:space="preserve">1: </w:t>
      </w:r>
      <w:r>
        <w:t>локализованная боль в правой подвздошной области, мышечная защита, жидкий стул</w:t>
      </w:r>
    </w:p>
    <w:p>
      <w:r>
        <w:rPr>
          <w:b/>
        </w:rPr>
        <w:t xml:space="preserve">2: </w:t>
      </w:r>
      <w:r>
        <w:t>положительный симптом Пастернацкого, учащенное мочеиспускание, симптом Воскресенского</w:t>
      </w:r>
    </w:p>
    <w:p>
      <w:r>
        <w:rPr>
          <w:b/>
        </w:rPr>
        <w:t xml:space="preserve">3: </w:t>
      </w:r>
      <w:r>
        <w:t>усиленная перистальтика, боли по всему животу, «шум плеска»</w:t>
      </w:r>
    </w:p>
    <w:p>
      <w:r>
        <w:rPr>
          <w:b/>
        </w:rPr>
        <w:t xml:space="preserve">4: </w:t>
      </w:r>
      <w:r>
        <w:t>наличие локализованной боли и болезненности в правой подвздошной области, мышечная защита, симптом Щеткина - Блюмберга</w:t>
      </w:r>
    </w:p>
    <w:p>
      <w:r>
        <w:t xml:space="preserve">Правильный ответ: </w:t>
      </w:r>
      <w:r>
        <w:rPr>
          <w:b/>
        </w:rPr>
        <w:t>наличие локализованной боли и болезненности в правой подвздошной области, мышечная защита, симптом Щеткина - Блюмберга</w:t>
      </w:r>
    </w:p>
    <w:p>
      <w:pPr>
        <w:pStyle w:val="Heading2"/>
      </w:pPr>
      <w:r>
        <w:t>ОСНОВНЫМ СИМПТОМОМ ИЗОЛИРОВАННОГО ПЕРЕЛОМА РЕБЕР ЯВЛЯЕТСЯ</w:t>
      </w:r>
    </w:p>
    <w:p>
      <w:r>
        <w:rPr>
          <w:b/>
        </w:rPr>
        <w:t xml:space="preserve">1: </w:t>
      </w:r>
      <w:r>
        <w:t>локальная крепитация</w:t>
      </w:r>
    </w:p>
    <w:p>
      <w:r>
        <w:rPr>
          <w:b/>
        </w:rPr>
        <w:t xml:space="preserve">2: </w:t>
      </w:r>
      <w:r>
        <w:t>точечное кровоизлияние</w:t>
      </w:r>
    </w:p>
    <w:p>
      <w:r>
        <w:rPr>
          <w:b/>
        </w:rPr>
        <w:t xml:space="preserve">3: </w:t>
      </w:r>
      <w:r>
        <w:t>линейный кровоподтек</w:t>
      </w:r>
    </w:p>
    <w:p>
      <w:r>
        <w:rPr>
          <w:b/>
        </w:rPr>
        <w:t xml:space="preserve">4: </w:t>
      </w:r>
      <w:r>
        <w:t>локальная боль</w:t>
      </w:r>
    </w:p>
    <w:p>
      <w:r>
        <w:t xml:space="preserve">Правильный ответ: </w:t>
      </w:r>
      <w:r>
        <w:rPr>
          <w:b/>
        </w:rPr>
        <w:t>локальная крепитация</w:t>
      </w:r>
    </w:p>
    <w:p>
      <w:pPr>
        <w:pStyle w:val="Heading2"/>
      </w:pPr>
      <w:r>
        <w:t>СИНДРОМ ПОЛИНЕВРОПАТИИ С АРТРОЗАМИ И ПЕРИАРТРОЗАМИ ЛУЧЕЗАПЯСТНЫХ И ЛОКТЕВЫХ СУСТАВОВ ХАРАКТЕРЕН ДЛЯ ВИБРАЦИОННОЙ БОЛЕЗНИ</w:t>
      </w:r>
    </w:p>
    <w:p>
      <w:r>
        <w:rPr>
          <w:b/>
        </w:rPr>
        <w:t xml:space="preserve">1: </w:t>
      </w:r>
      <w:r>
        <w:t>1-2 степени</w:t>
      </w:r>
    </w:p>
    <w:p>
      <w:r>
        <w:rPr>
          <w:b/>
        </w:rPr>
        <w:t xml:space="preserve">2: </w:t>
      </w:r>
      <w:r>
        <w:t>3 степени</w:t>
      </w:r>
    </w:p>
    <w:p>
      <w:r>
        <w:rPr>
          <w:b/>
        </w:rPr>
        <w:t xml:space="preserve">3: </w:t>
      </w:r>
      <w:r>
        <w:t>только 1 степени</w:t>
      </w:r>
    </w:p>
    <w:p>
      <w:r>
        <w:rPr>
          <w:b/>
        </w:rPr>
        <w:t xml:space="preserve">4: </w:t>
      </w:r>
      <w:r>
        <w:t>только 2 степени</w:t>
      </w:r>
    </w:p>
    <w:p>
      <w:r>
        <w:t xml:space="preserve">Правильный ответ: </w:t>
      </w:r>
      <w:r>
        <w:rPr>
          <w:b/>
        </w:rPr>
        <w:t>только 2 степени</w:t>
      </w:r>
    </w:p>
    <w:p>
      <w:pPr>
        <w:pStyle w:val="Heading2"/>
      </w:pPr>
      <w:r>
        <w:t>СОГЛАСНО 4 СТЕПЕННОЙ КЛАССИФИКАЦИИ, ПРИНЯТОЙ В 1960 Г, ПРИ ОЖОГАХ II СТЕПЕНИ ПОВРЕЖДАЮТСЯ</w:t>
      </w:r>
    </w:p>
    <w:p>
      <w:r>
        <w:rPr>
          <w:b/>
        </w:rPr>
        <w:t xml:space="preserve">1: </w:t>
      </w:r>
      <w:r>
        <w:t>только базальный и шиповатый слой эпидермиса</w:t>
      </w:r>
    </w:p>
    <w:p>
      <w:r>
        <w:rPr>
          <w:b/>
        </w:rPr>
        <w:t xml:space="preserve">2: </w:t>
      </w:r>
      <w:r>
        <w:t>все слои эпидермиса до сосочкового слоя дермы</w:t>
      </w:r>
    </w:p>
    <w:p>
      <w:r>
        <w:rPr>
          <w:b/>
        </w:rPr>
        <w:t xml:space="preserve">3: </w:t>
      </w:r>
      <w:r>
        <w:t>только роговой и зернистый слой эпидермиса</w:t>
      </w:r>
    </w:p>
    <w:p>
      <w:r>
        <w:rPr>
          <w:b/>
        </w:rPr>
        <w:t xml:space="preserve">4: </w:t>
      </w:r>
      <w:r>
        <w:t>слои до сетчатого слоя дермы</w:t>
      </w:r>
    </w:p>
    <w:p>
      <w:r>
        <w:t xml:space="preserve">Правильный ответ: </w:t>
      </w:r>
      <w:r>
        <w:rPr>
          <w:b/>
        </w:rPr>
        <w:t>все слои эпидермиса до сосочкового слоя дермы</w:t>
      </w:r>
    </w:p>
    <w:p>
      <w:pPr>
        <w:pStyle w:val="Heading2"/>
      </w:pPr>
      <w:r>
        <w:t>ТОЛСТОКИШЕЧНАЯ ОБТУРАЦИОННАЯ НЕПРОХОДИМОСТЬ ЧАЩЕ ВСЕГО ВЫЗЫВАЕТСЯ</w:t>
      </w:r>
    </w:p>
    <w:p>
      <w:r>
        <w:rPr>
          <w:b/>
        </w:rPr>
        <w:t xml:space="preserve">1: </w:t>
      </w:r>
      <w:r>
        <w:t>злокачественной опухолью</w:t>
      </w:r>
    </w:p>
    <w:p>
      <w:r>
        <w:rPr>
          <w:b/>
        </w:rPr>
        <w:t xml:space="preserve">2: </w:t>
      </w:r>
      <w:r>
        <w:t>спаечным процессом брюшной полости</w:t>
      </w:r>
    </w:p>
    <w:p>
      <w:r>
        <w:rPr>
          <w:b/>
        </w:rPr>
        <w:t xml:space="preserve">3: </w:t>
      </w:r>
      <w:r>
        <w:t>инородным телом</w:t>
      </w:r>
    </w:p>
    <w:p>
      <w:r>
        <w:rPr>
          <w:b/>
        </w:rPr>
        <w:t xml:space="preserve">4: </w:t>
      </w:r>
      <w:r>
        <w:t>желчным камнем</w:t>
      </w:r>
    </w:p>
    <w:p>
      <w:r>
        <w:t xml:space="preserve">Правильный ответ: </w:t>
      </w:r>
      <w:r>
        <w:rPr>
          <w:b/>
        </w:rPr>
        <w:t>злокачественной опухолью</w:t>
      </w:r>
    </w:p>
    <w:p>
      <w:pPr>
        <w:pStyle w:val="Heading2"/>
      </w:pPr>
      <w:r>
        <w:t>ДИСФАГИЯ МОЖЕТ ИМЕТЬ МЕСТО ПРИ</w:t>
      </w:r>
    </w:p>
    <w:p>
      <w:r>
        <w:rPr>
          <w:b/>
        </w:rPr>
        <w:t xml:space="preserve">1: </w:t>
      </w:r>
      <w:r>
        <w:t>хроническом обструктивном бронхите</w:t>
      </w:r>
    </w:p>
    <w:p>
      <w:r>
        <w:rPr>
          <w:b/>
        </w:rPr>
        <w:t xml:space="preserve">2: </w:t>
      </w:r>
      <w:r>
        <w:t>аллергическом рините</w:t>
      </w:r>
    </w:p>
    <w:p>
      <w:r>
        <w:rPr>
          <w:b/>
        </w:rPr>
        <w:t xml:space="preserve">3: </w:t>
      </w:r>
      <w:r>
        <w:t>шейном остеохондрозе</w:t>
      </w:r>
    </w:p>
    <w:p>
      <w:r>
        <w:rPr>
          <w:b/>
        </w:rPr>
        <w:t xml:space="preserve">4: </w:t>
      </w:r>
      <w:r>
        <w:t>грыже пищеводного отверстия диафрагмы</w:t>
      </w:r>
    </w:p>
    <w:p>
      <w:r>
        <w:t xml:space="preserve">Правильный ответ: </w:t>
      </w:r>
      <w:r>
        <w:rPr>
          <w:b/>
        </w:rPr>
        <w:t>грыже пищеводного отверстия диафрагмы</w:t>
      </w:r>
    </w:p>
    <w:p>
      <w:pPr>
        <w:pStyle w:val="Heading2"/>
      </w:pPr>
      <w:r>
        <w:t>ПРИ НАЛИЧИИ КРУПНЫХ АМЕБНЫХ АБСЦЕССОВ ПЕЧЕНИ КОМПЛЕКСНАЯ КОНСЕРВАТИВНАЯ ТЕРАПИЯ ДОЛЖНА СОЧЕТАТЬСЯ С</w:t>
      </w:r>
    </w:p>
    <w:p>
      <w:r>
        <w:rPr>
          <w:b/>
        </w:rPr>
        <w:t xml:space="preserve">1: </w:t>
      </w:r>
      <w:r>
        <w:t>лапаратомией, вскрытием и дренированием полости гнойника</w:t>
      </w:r>
    </w:p>
    <w:p>
      <w:r>
        <w:rPr>
          <w:b/>
        </w:rPr>
        <w:t xml:space="preserve">2: </w:t>
      </w:r>
      <w:r>
        <w:t>резекцией пораженной доли печени</w:t>
      </w:r>
    </w:p>
    <w:p>
      <w:r>
        <w:rPr>
          <w:b/>
        </w:rPr>
        <w:t xml:space="preserve">3: </w:t>
      </w:r>
      <w:r>
        <w:t>пункционной аспирацией содержимого полости гнойника и введением в нее антиамебных препаратов</w:t>
      </w:r>
    </w:p>
    <w:p>
      <w:r>
        <w:rPr>
          <w:b/>
        </w:rPr>
        <w:t xml:space="preserve">4: </w:t>
      </w:r>
      <w:r>
        <w:t>гемигепатэктомией</w:t>
      </w:r>
    </w:p>
    <w:p>
      <w:r>
        <w:t xml:space="preserve">Правильный ответ: </w:t>
      </w:r>
      <w:r>
        <w:rPr>
          <w:b/>
        </w:rPr>
        <w:t>пункционной аспирацией содержимого полости гнойника и введением в нее антиамебных препаратов</w:t>
      </w:r>
    </w:p>
    <w:p>
      <w:pPr>
        <w:pStyle w:val="Heading2"/>
      </w:pPr>
      <w:r>
        <w:t>ОБЪЕМ ПЕРВОЙ ПОМОЩИ ПРИ ОЖОГАХ ПРЕДПОЛАГАЕТ</w:t>
      </w:r>
    </w:p>
    <w:p>
      <w:r>
        <w:rPr>
          <w:b/>
        </w:rPr>
        <w:t xml:space="preserve">1: </w:t>
      </w:r>
      <w:r>
        <w:t>наложения сухой асептической повязки</w:t>
      </w:r>
    </w:p>
    <w:p>
      <w:r>
        <w:rPr>
          <w:b/>
        </w:rPr>
        <w:t xml:space="preserve">2: </w:t>
      </w:r>
      <w:r>
        <w:t>первичную хирургическую обработку</w:t>
      </w:r>
    </w:p>
    <w:p>
      <w:r>
        <w:rPr>
          <w:b/>
        </w:rPr>
        <w:t xml:space="preserve">3: </w:t>
      </w:r>
      <w:r>
        <w:t>попытку проведения срочной аутодермопластики</w:t>
      </w:r>
    </w:p>
    <w:p>
      <w:r>
        <w:rPr>
          <w:b/>
        </w:rPr>
        <w:t xml:space="preserve">4: </w:t>
      </w:r>
      <w:r>
        <w:t>наложения мазевой повязки</w:t>
      </w:r>
    </w:p>
    <w:p>
      <w:r>
        <w:t xml:space="preserve">Правильный ответ: </w:t>
      </w:r>
      <w:r>
        <w:rPr>
          <w:b/>
        </w:rPr>
        <w:t>наложения сухой асептической повязки</w:t>
      </w:r>
    </w:p>
    <w:p>
      <w:pPr>
        <w:pStyle w:val="Heading2"/>
      </w:pPr>
      <w:r>
        <w:t>ВСЕ ПАЦИЕНТЫ МУЖСКОГО ПОЛА (СТАРШЕ 30 ЛЕТ) С СИМПТОМАТИЧЕСКОЙ ПАХОВОЙ ГРЫЖЕЙ ДОЛЖНЫ БЫТЬ ПРООПЕРИРОВАНЫ</w:t>
      </w:r>
    </w:p>
    <w:p>
      <w:r>
        <w:rPr>
          <w:b/>
        </w:rPr>
        <w:t xml:space="preserve">1: </w:t>
      </w:r>
      <w:r>
        <w:t>с использованием сетчатого эндопротеза</w:t>
      </w:r>
    </w:p>
    <w:p>
      <w:r>
        <w:rPr>
          <w:b/>
        </w:rPr>
        <w:t xml:space="preserve">2: </w:t>
      </w:r>
      <w:r>
        <w:t>по методике Постемпского</w:t>
      </w:r>
    </w:p>
    <w:p>
      <w:r>
        <w:rPr>
          <w:b/>
        </w:rPr>
        <w:t xml:space="preserve">3: </w:t>
      </w:r>
      <w:r>
        <w:t>по методике Шулдайса</w:t>
      </w:r>
    </w:p>
    <w:p>
      <w:r>
        <w:rPr>
          <w:b/>
        </w:rPr>
        <w:t xml:space="preserve">4: </w:t>
      </w:r>
      <w:r>
        <w:t>по методике Бассини</w:t>
      </w:r>
    </w:p>
    <w:p>
      <w:r>
        <w:t xml:space="preserve">Правильный ответ: </w:t>
      </w:r>
      <w:r>
        <w:rPr>
          <w:b/>
        </w:rPr>
        <w:t>с использованием сетчатого эндопротеза</w:t>
      </w:r>
    </w:p>
    <w:p>
      <w:pPr>
        <w:pStyle w:val="Heading2"/>
      </w:pPr>
      <w:r>
        <w:t>ДЛЯ ДИАГНОСТИКИ ДИВЕРТИКУЛА ПИЩЕВОДА СЛЕДУЕТ ВЫПОЛНИТЬ</w:t>
      </w:r>
    </w:p>
    <w:p>
      <w:r>
        <w:rPr>
          <w:b/>
        </w:rPr>
        <w:t xml:space="preserve">1: </w:t>
      </w:r>
      <w:r>
        <w:t>аортографию грудного отдела</w:t>
      </w:r>
    </w:p>
    <w:p>
      <w:r>
        <w:rPr>
          <w:b/>
        </w:rPr>
        <w:t xml:space="preserve">2: </w:t>
      </w:r>
      <w:r>
        <w:t>фиброгастроскопию</w:t>
      </w:r>
    </w:p>
    <w:p>
      <w:r>
        <w:rPr>
          <w:b/>
        </w:rPr>
        <w:t xml:space="preserve">3: </w:t>
      </w:r>
      <w:r>
        <w:t>пневмомедиастинографию</w:t>
      </w:r>
    </w:p>
    <w:p>
      <w:r>
        <w:rPr>
          <w:b/>
        </w:rPr>
        <w:t xml:space="preserve">4: </w:t>
      </w:r>
      <w:r>
        <w:t>фиброэзофагоскопию и контрастную эзофагографию</w:t>
      </w:r>
    </w:p>
    <w:p>
      <w:r>
        <w:t xml:space="preserve">Правильный ответ: </w:t>
      </w:r>
      <w:r>
        <w:rPr>
          <w:b/>
        </w:rPr>
        <w:t>фиброэзофагоскопию и контрастную эзофагографию</w:t>
      </w:r>
    </w:p>
    <w:p>
      <w:pPr>
        <w:pStyle w:val="Heading2"/>
      </w:pPr>
      <w:r>
        <w:t>A. APPENDICULARIS ЯВЛЯЕТСЯ ВЕТВЬЮ</w:t>
      </w:r>
    </w:p>
    <w:p>
      <w:r>
        <w:rPr>
          <w:b/>
        </w:rPr>
        <w:t xml:space="preserve">1: </w:t>
      </w:r>
      <w:r>
        <w:t>a. mesenterica inferior</w:t>
      </w:r>
    </w:p>
    <w:p>
      <w:r>
        <w:rPr>
          <w:b/>
        </w:rPr>
        <w:t xml:space="preserve">2: </w:t>
      </w:r>
      <w:r>
        <w:t>a. iliocolica</w:t>
      </w:r>
    </w:p>
    <w:p>
      <w:r>
        <w:rPr>
          <w:b/>
        </w:rPr>
        <w:t xml:space="preserve">3: </w:t>
      </w:r>
      <w:r>
        <w:t>а. colica dextra</w:t>
      </w:r>
    </w:p>
    <w:p>
      <w:r>
        <w:rPr>
          <w:b/>
        </w:rPr>
        <w:t xml:space="preserve">4: </w:t>
      </w:r>
      <w:r>
        <w:t>a. colica media</w:t>
      </w:r>
    </w:p>
    <w:p>
      <w:r>
        <w:t xml:space="preserve">Правильный ответ: </w:t>
      </w:r>
      <w:r>
        <w:rPr>
          <w:b/>
        </w:rPr>
        <w:t>a. iliocolica</w:t>
      </w:r>
    </w:p>
    <w:p>
      <w:pPr>
        <w:pStyle w:val="Heading2"/>
      </w:pPr>
      <w:r>
        <w:t>ОСЛОЖНЕНИЕМ ХРОНИЧЕСКОГО АБСЦЕССА ЛЕГКОГО ЯВЛЯЕТСЯ</w:t>
      </w:r>
    </w:p>
    <w:p>
      <w:r>
        <w:rPr>
          <w:b/>
        </w:rPr>
        <w:t xml:space="preserve">1: </w:t>
      </w:r>
      <w:r>
        <w:t>ТЭЛА (тромбоэмболия легочной артерии)</w:t>
      </w:r>
    </w:p>
    <w:p>
      <w:r>
        <w:rPr>
          <w:b/>
        </w:rPr>
        <w:t xml:space="preserve">2: </w:t>
      </w:r>
      <w:r>
        <w:t>гидроторакс</w:t>
      </w:r>
    </w:p>
    <w:p>
      <w:r>
        <w:rPr>
          <w:b/>
        </w:rPr>
        <w:t xml:space="preserve">3: </w:t>
      </w:r>
      <w:r>
        <w:t>эмфизема средостения</w:t>
      </w:r>
    </w:p>
    <w:p>
      <w:r>
        <w:rPr>
          <w:b/>
        </w:rPr>
        <w:t xml:space="preserve">4: </w:t>
      </w:r>
      <w:r>
        <w:t>кровохарканье</w:t>
      </w:r>
    </w:p>
    <w:p>
      <w:r>
        <w:t xml:space="preserve">Правильный ответ: </w:t>
      </w:r>
      <w:r>
        <w:rPr>
          <w:b/>
        </w:rPr>
        <w:t>кровохарканье</w:t>
      </w:r>
    </w:p>
    <w:p>
      <w:pPr>
        <w:pStyle w:val="Heading2"/>
      </w:pPr>
      <w:r>
        <w:t>ОСЛОЖНЕНИЕ ГЕМОТРАНСФУЗИИ, СВЯЗАННОЕ С НЕДООБСЛЕДОВАНИЕМ ДОНОРА</w:t>
      </w:r>
    </w:p>
    <w:p>
      <w:r>
        <w:rPr>
          <w:b/>
        </w:rPr>
        <w:t xml:space="preserve">1: </w:t>
      </w:r>
      <w:r>
        <w:t>вич-инфекция</w:t>
      </w:r>
    </w:p>
    <w:p>
      <w:r>
        <w:rPr>
          <w:b/>
        </w:rPr>
        <w:t xml:space="preserve">2: </w:t>
      </w:r>
      <w:r>
        <w:t>острое расширение сердца</w:t>
      </w:r>
    </w:p>
    <w:p>
      <w:r>
        <w:rPr>
          <w:b/>
        </w:rPr>
        <w:t xml:space="preserve">3: </w:t>
      </w:r>
      <w:r>
        <w:t>септический шок</w:t>
      </w:r>
    </w:p>
    <w:p>
      <w:r>
        <w:rPr>
          <w:b/>
        </w:rPr>
        <w:t xml:space="preserve">4: </w:t>
      </w:r>
      <w:r>
        <w:t>гемотрансфузионный шок</w:t>
      </w:r>
    </w:p>
    <w:p>
      <w:r>
        <w:t xml:space="preserve">Правильный ответ: </w:t>
      </w:r>
      <w:r>
        <w:rPr>
          <w:b/>
        </w:rPr>
        <w:t>вич-инфекция</w:t>
      </w:r>
    </w:p>
    <w:p>
      <w:pPr>
        <w:pStyle w:val="Heading2"/>
      </w:pPr>
      <w:r>
        <w:t>ДЛЯ СКОЛЬЗЯЩЕЙ ГРЫЖИ ХАРАКТЕРНЫМ ЯВЛЯЕТСЯ</w:t>
      </w:r>
    </w:p>
    <w:p>
      <w:r>
        <w:rPr>
          <w:b/>
        </w:rPr>
        <w:t xml:space="preserve">1: </w:t>
      </w:r>
      <w:r>
        <w:t>наличие одной из стенок грыжевого мешка, которая является органом брюшной полости, частично покрытым брюшиной</w:t>
      </w:r>
    </w:p>
    <w:p>
      <w:r>
        <w:rPr>
          <w:b/>
        </w:rPr>
        <w:t xml:space="preserve">2: </w:t>
      </w:r>
      <w:r>
        <w:t>легкая вправляемость</w:t>
      </w:r>
    </w:p>
    <w:p>
      <w:r>
        <w:rPr>
          <w:b/>
        </w:rPr>
        <w:t xml:space="preserve">3: </w:t>
      </w:r>
      <w:r>
        <w:t>врожденная природа</w:t>
      </w:r>
    </w:p>
    <w:p>
      <w:r>
        <w:rPr>
          <w:b/>
        </w:rPr>
        <w:t xml:space="preserve">4: </w:t>
      </w:r>
      <w:r>
        <w:t>проникновение между мышцами и апоневрозом</w:t>
      </w:r>
    </w:p>
    <w:p>
      <w:r>
        <w:t xml:space="preserve">Правильный ответ: </w:t>
      </w:r>
      <w:r>
        <w:rPr>
          <w:b/>
        </w:rPr>
        <w:t>наличие одной из стенок грыжевого мешка, которая является органом брюшной полости, частично покрытым брюшиной</w:t>
      </w:r>
    </w:p>
    <w:p>
      <w:pPr>
        <w:pStyle w:val="Heading2"/>
      </w:pPr>
      <w:r>
        <w:t>ХИРУРГИЧЕСКАЯ ИНФЕКЦИЯ В ЗАВИСИМОСТИ ОТ КЛИНИЧЕСКОГО ТЕЧЕНИЯ ПОДРАЗДЕЛЯЕТСЯ НА</w:t>
      </w:r>
    </w:p>
    <w:p>
      <w:r>
        <w:rPr>
          <w:b/>
        </w:rPr>
        <w:t xml:space="preserve">1: </w:t>
      </w:r>
      <w:r>
        <w:t>неспецифическую</w:t>
      </w:r>
    </w:p>
    <w:p>
      <w:r>
        <w:rPr>
          <w:b/>
        </w:rPr>
        <w:t xml:space="preserve">2: </w:t>
      </w:r>
      <w:r>
        <w:t>гнойно-воспалительную</w:t>
      </w:r>
    </w:p>
    <w:p>
      <w:r>
        <w:rPr>
          <w:b/>
        </w:rPr>
        <w:t xml:space="preserve">3: </w:t>
      </w:r>
      <w:r>
        <w:t>хроническую</w:t>
      </w:r>
    </w:p>
    <w:p>
      <w:r>
        <w:rPr>
          <w:b/>
        </w:rPr>
        <w:t xml:space="preserve">4: </w:t>
      </w:r>
      <w:r>
        <w:t>инфекционную</w:t>
      </w:r>
    </w:p>
    <w:p>
      <w:r>
        <w:t xml:space="preserve">Правильный ответ: </w:t>
      </w:r>
      <w:r>
        <w:rPr>
          <w:b/>
        </w:rPr>
        <w:t>хроническую</w:t>
      </w:r>
    </w:p>
    <w:p>
      <w:pPr>
        <w:pStyle w:val="Heading2"/>
      </w:pPr>
      <w:r>
        <w:t>НАИБОЛЕЕ ИНФОРМАТИВНЫМ МЕТОДОМ ИССЛЕДОВАНИЯ ПРИ ПОВРЕЖДЕНИИ ПОЧКИ ЯВЛЯЕТСЯ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экскреторная урография</w:t>
      </w:r>
    </w:p>
    <w:p>
      <w:r>
        <w:rPr>
          <w:b/>
        </w:rPr>
        <w:t xml:space="preserve">3: </w:t>
      </w:r>
      <w:r>
        <w:t>УЗИ (ультразвуковое исследование)</w:t>
      </w:r>
    </w:p>
    <w:p>
      <w:r>
        <w:rPr>
          <w:b/>
        </w:rPr>
        <w:t xml:space="preserve">4: </w:t>
      </w:r>
      <w:r>
        <w:t>обзорная рентгенография почек и мочевых путей</w:t>
      </w:r>
    </w:p>
    <w:p>
      <w:r>
        <w:t xml:space="preserve">Правильный ответ: </w:t>
      </w:r>
      <w:r>
        <w:rPr>
          <w:b/>
        </w:rPr>
        <w:t>компьютерная томография</w:t>
      </w:r>
    </w:p>
    <w:p>
      <w:pPr>
        <w:pStyle w:val="Heading2"/>
      </w:pPr>
      <w:r>
        <w:t>ПОСЛЕ ЭНДОСКОПИЧЕСКОЙ ЭЛЕКТРОЭКСЦИЗИИ ПОЛИПА ТОЛСТОЙ КИШКИ ПЕРВЫЙ КОНТРОЛЬНЫЙ ОСМОТР ПРОВОДИТСЯ ЧЕРЕЗ</w:t>
      </w:r>
    </w:p>
    <w:p>
      <w:r>
        <w:rPr>
          <w:b/>
        </w:rPr>
        <w:t xml:space="preserve">1: </w:t>
      </w:r>
      <w:r>
        <w:t>6 месяцев</w:t>
      </w:r>
    </w:p>
    <w:p>
      <w:r>
        <w:rPr>
          <w:b/>
        </w:rPr>
        <w:t xml:space="preserve">2: </w:t>
      </w:r>
      <w:r>
        <w:t>1 месяц</w:t>
      </w:r>
    </w:p>
    <w:p>
      <w:r>
        <w:rPr>
          <w:b/>
        </w:rPr>
        <w:t xml:space="preserve">3: </w:t>
      </w:r>
      <w:r>
        <w:t>1 неделю</w:t>
      </w:r>
    </w:p>
    <w:p>
      <w:r>
        <w:rPr>
          <w:b/>
        </w:rPr>
        <w:t xml:space="preserve">4: </w:t>
      </w:r>
      <w:r>
        <w:t>1 год</w:t>
      </w:r>
    </w:p>
    <w:p>
      <w:r>
        <w:t xml:space="preserve">Правильный ответ: </w:t>
      </w:r>
      <w:r>
        <w:rPr>
          <w:b/>
        </w:rPr>
        <w:t>1 месяц</w:t>
      </w:r>
    </w:p>
    <w:p>
      <w:pPr>
        <w:pStyle w:val="Heading2"/>
      </w:pPr>
      <w:r>
        <w:t>ОДНИМ ИЗ ОСНОВНЫХ ПРИНЦИПОВ ОХРАНЫ ЗДОРОВЬЯ ЯВЛЯЕТСЯ</w:t>
      </w:r>
    </w:p>
    <w:p>
      <w:r>
        <w:rPr>
          <w:b/>
        </w:rPr>
        <w:t xml:space="preserve">1: </w:t>
      </w:r>
      <w:r>
        <w:t>взаимодействие со средствами массовой информации</w:t>
      </w:r>
    </w:p>
    <w:p>
      <w:r>
        <w:rPr>
          <w:b/>
        </w:rPr>
        <w:t xml:space="preserve">2: </w:t>
      </w:r>
      <w:r>
        <w:t>социальная защита граждан РФ</w:t>
      </w:r>
    </w:p>
    <w:p>
      <w:r>
        <w:rPr>
          <w:b/>
        </w:rPr>
        <w:t xml:space="preserve">3: </w:t>
      </w:r>
      <w:r>
        <w:t>недопустимость отказа в оказании медицинской помощи</w:t>
      </w:r>
    </w:p>
    <w:p>
      <w:r>
        <w:rPr>
          <w:b/>
        </w:rPr>
        <w:t xml:space="preserve">4: </w:t>
      </w:r>
      <w:r>
        <w:t>безусловное выполнение пожеланий пациента по выбору методов диагностики и лечения</w:t>
      </w:r>
    </w:p>
    <w:p>
      <w:r>
        <w:t xml:space="preserve">Правильный ответ: </w:t>
      </w:r>
      <w:r>
        <w:rPr>
          <w:b/>
        </w:rPr>
        <w:t>недопустимость отказа в оказании медицинской помощи</w:t>
      </w:r>
    </w:p>
    <w:p>
      <w:pPr>
        <w:pStyle w:val="Heading2"/>
      </w:pPr>
      <w:r>
        <w:t>ПЕРИФЕРИЧЕСКИЙ РАК ЛЕГКОГО, ОБРАЗУЮЩИЙ СИНДРОМ КОЛЬЦЕВИДНОЙ ТЕНИ, ЯВЛЯЕТСЯ</w:t>
      </w:r>
    </w:p>
    <w:p>
      <w:r>
        <w:rPr>
          <w:b/>
        </w:rPr>
        <w:t xml:space="preserve">1: </w:t>
      </w:r>
      <w:r>
        <w:t>полостным</w:t>
      </w:r>
    </w:p>
    <w:p>
      <w:r>
        <w:rPr>
          <w:b/>
        </w:rPr>
        <w:t xml:space="preserve">2: </w:t>
      </w:r>
      <w:r>
        <w:t>метастатическим</w:t>
      </w:r>
    </w:p>
    <w:p>
      <w:r>
        <w:rPr>
          <w:b/>
        </w:rPr>
        <w:t xml:space="preserve">3: </w:t>
      </w:r>
      <w:r>
        <w:t>бронхиоло-альвеолярным</w:t>
      </w:r>
    </w:p>
    <w:p>
      <w:r>
        <w:rPr>
          <w:b/>
        </w:rPr>
        <w:t xml:space="preserve">4: </w:t>
      </w:r>
      <w:r>
        <w:t>эксудативным</w:t>
      </w:r>
    </w:p>
    <w:p>
      <w:r>
        <w:t xml:space="preserve">Правильный ответ: </w:t>
      </w:r>
      <w:r>
        <w:rPr>
          <w:b/>
        </w:rPr>
        <w:t>полостным</w:t>
      </w:r>
    </w:p>
    <w:p>
      <w:pPr>
        <w:pStyle w:val="Heading2"/>
      </w:pPr>
      <w:r>
        <w:t>ДИАГНОСТИЧЕСКАЯ ЛАПАРОСКОПИЯ ПРОТИВОПОКАЗАНА</w:t>
      </w:r>
    </w:p>
    <w:p>
      <w:r>
        <w:rPr>
          <w:b/>
        </w:rPr>
        <w:t xml:space="preserve">1: </w:t>
      </w:r>
      <w:r>
        <w:t>стабильному пострадавшему с колото-резаным ранением нижней половины грудной клетки</w:t>
      </w:r>
    </w:p>
    <w:p>
      <w:r>
        <w:rPr>
          <w:b/>
        </w:rPr>
        <w:t xml:space="preserve">2: </w:t>
      </w:r>
      <w:r>
        <w:t>молодой пациентке с болями внизу живота и лихорадкой</w:t>
      </w:r>
    </w:p>
    <w:p>
      <w:r>
        <w:rPr>
          <w:b/>
        </w:rPr>
        <w:t xml:space="preserve">3: </w:t>
      </w:r>
      <w:r>
        <w:t>больному с объёмным образованием головки поджелудочной железы</w:t>
      </w:r>
    </w:p>
    <w:p>
      <w:r>
        <w:rPr>
          <w:b/>
        </w:rPr>
        <w:t xml:space="preserve">4: </w:t>
      </w:r>
      <w:r>
        <w:t>пострадавшему от касательного огнестрельного ранения в живот с симптомами раздражения брюшины</w:t>
      </w:r>
    </w:p>
    <w:p>
      <w:r>
        <w:t xml:space="preserve">Правильный ответ: </w:t>
      </w:r>
      <w:r>
        <w:rPr>
          <w:b/>
        </w:rPr>
        <w:t>пострадавшему от касательного огнестрельного ранения в живот с симптомами раздражения брюшины</w:t>
      </w:r>
    </w:p>
    <w:p>
      <w:pPr>
        <w:pStyle w:val="Heading2"/>
      </w:pPr>
      <w:r>
        <w:t>ГЕМОРРАГИЧЕСКОГО ЭКССУДАТА В БРЮШНОЙ ПОЛОСТИ НЕ БЫВАЕТ ПРИ</w:t>
      </w:r>
    </w:p>
    <w:p>
      <w:r>
        <w:rPr>
          <w:b/>
        </w:rPr>
        <w:t xml:space="preserve">1: </w:t>
      </w:r>
      <w:r>
        <w:t>остром панкреатите</w:t>
      </w:r>
    </w:p>
    <w:p>
      <w:r>
        <w:rPr>
          <w:b/>
        </w:rPr>
        <w:t xml:space="preserve">2: </w:t>
      </w:r>
      <w:r>
        <w:t>тромбозе брыжеечных сосудов</w:t>
      </w:r>
    </w:p>
    <w:p>
      <w:r>
        <w:rPr>
          <w:b/>
        </w:rPr>
        <w:t xml:space="preserve">3: </w:t>
      </w:r>
      <w:r>
        <w:t>кишечной непроходимости</w:t>
      </w:r>
    </w:p>
    <w:p>
      <w:r>
        <w:rPr>
          <w:b/>
        </w:rPr>
        <w:t xml:space="preserve">4: </w:t>
      </w:r>
      <w:r>
        <w:t>остром холецистите</w:t>
      </w:r>
    </w:p>
    <w:p>
      <w:r>
        <w:t xml:space="preserve">Правильный ответ: </w:t>
      </w:r>
      <w:r>
        <w:rPr>
          <w:b/>
        </w:rPr>
        <w:t>остром холецистите</w:t>
      </w:r>
    </w:p>
    <w:p>
      <w:pPr>
        <w:pStyle w:val="Heading2"/>
      </w:pPr>
      <w:r>
        <w:t>ДО ПОЯВЛЕНИЯ ПЕРВЫХ РЕНТГЕНОЛОГИЧЕСКИХ ПРИЗНАКОВ ОСТЕОХОНДРОПАТИИ МЕТОДОМ ВЫБОРА ВИЗУАЛИЗАЦИИ ЯВЛЯЕТСЯ</w:t>
      </w:r>
    </w:p>
    <w:p>
      <w:r>
        <w:rPr>
          <w:b/>
        </w:rPr>
        <w:t xml:space="preserve">1: </w:t>
      </w:r>
      <w:r>
        <w:t>компьютерная томография</w:t>
      </w:r>
    </w:p>
    <w:p>
      <w:r>
        <w:rPr>
          <w:b/>
        </w:rPr>
        <w:t xml:space="preserve">2: </w:t>
      </w:r>
      <w:r>
        <w:t>магнитно-резонансная томография</w:t>
      </w:r>
    </w:p>
    <w:p>
      <w:r>
        <w:rPr>
          <w:b/>
        </w:rPr>
        <w:t xml:space="preserve">3: </w:t>
      </w:r>
      <w:r>
        <w:t>электрофизиологическое исследование</w:t>
      </w:r>
    </w:p>
    <w:p>
      <w:r>
        <w:rPr>
          <w:b/>
        </w:rPr>
        <w:t xml:space="preserve">4: </w:t>
      </w:r>
      <w:r>
        <w:t>денситометрия</w:t>
      </w:r>
    </w:p>
    <w:p>
      <w:r>
        <w:t xml:space="preserve">Правильный ответ: </w:t>
      </w:r>
      <w:r>
        <w:rPr>
          <w:b/>
        </w:rPr>
        <w:t>магнитно-резонансная томография</w:t>
      </w:r>
    </w:p>
    <w:p>
      <w:pPr>
        <w:pStyle w:val="Heading2"/>
      </w:pPr>
      <w:r>
        <w:t>ОЖОГОВАЯ БОЛЕЗНЬ РАЗВИВАЕТСЯ У ВЗРОСЛОГО ПРИ ОБЩЕЙ ПЛОЩАДИ ОЖОГОВ ___ %</w:t>
      </w:r>
    </w:p>
    <w:p>
      <w:r>
        <w:rPr>
          <w:b/>
        </w:rPr>
        <w:t xml:space="preserve">1: </w:t>
      </w:r>
      <w:r>
        <w:t>20-25</w:t>
      </w:r>
    </w:p>
    <w:p>
      <w:r>
        <w:rPr>
          <w:b/>
        </w:rPr>
        <w:t xml:space="preserve">2: </w:t>
      </w:r>
      <w:r>
        <w:t>25-30</w:t>
      </w:r>
    </w:p>
    <w:p>
      <w:r>
        <w:rPr>
          <w:b/>
        </w:rPr>
        <w:t xml:space="preserve">3: </w:t>
      </w:r>
      <w:r>
        <w:t>15-20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15-20</w:t>
      </w:r>
    </w:p>
    <w:p>
      <w:pPr>
        <w:pStyle w:val="Heading2"/>
      </w:pPr>
      <w:r>
        <w:t>МАЛОИНВАЗИВНЫМ МЕТОДОМ ЛЕЧЕНИЯ АХАЛАЗИИ II-III СТАДИИ ЯВЛЯЕТСЯ</w:t>
      </w:r>
    </w:p>
    <w:p>
      <w:r>
        <w:rPr>
          <w:b/>
        </w:rPr>
        <w:t xml:space="preserve">1: </w:t>
      </w:r>
      <w:r>
        <w:t>бужирование пищевода</w:t>
      </w:r>
    </w:p>
    <w:p>
      <w:r>
        <w:rPr>
          <w:b/>
        </w:rPr>
        <w:t xml:space="preserve">2: </w:t>
      </w:r>
      <w:r>
        <w:t>бандажирование кардиального отдела желудка</w:t>
      </w:r>
    </w:p>
    <w:p>
      <w:r>
        <w:rPr>
          <w:b/>
        </w:rPr>
        <w:t xml:space="preserve">3: </w:t>
      </w:r>
      <w:r>
        <w:t>баллонная пневмокардиодилатация</w:t>
      </w:r>
    </w:p>
    <w:p>
      <w:r>
        <w:rPr>
          <w:b/>
        </w:rPr>
        <w:t xml:space="preserve">4: </w:t>
      </w:r>
      <w:r>
        <w:t>фундопликация</w:t>
      </w:r>
    </w:p>
    <w:p>
      <w:r>
        <w:t xml:space="preserve">Правильный ответ: </w:t>
      </w:r>
      <w:r>
        <w:rPr>
          <w:b/>
        </w:rPr>
        <w:t>баллонная пневмокардиодилатация</w:t>
      </w:r>
    </w:p>
    <w:p>
      <w:pPr>
        <w:pStyle w:val="Heading2"/>
      </w:pPr>
      <w:r>
        <w:t>ВЫЯВЛЕНИЕ УЗЛОВОГО ОБРАЗОВАНИЯ ПРИ УЗИ ЩИТОВИДНОЙ ЖЕЛЕЗЫ ЯВЛЯЕТСЯ ПОКАЗАНИЕМ К</w:t>
      </w:r>
    </w:p>
    <w:p>
      <w:r>
        <w:rPr>
          <w:b/>
        </w:rPr>
        <w:t xml:space="preserve">1: </w:t>
      </w:r>
      <w:r>
        <w:t>определению уровня тироксина и трийодтиронина</w:t>
      </w:r>
    </w:p>
    <w:p>
      <w:r>
        <w:rPr>
          <w:b/>
        </w:rPr>
        <w:t xml:space="preserve">2: </w:t>
      </w:r>
      <w:r>
        <w:t>компьютерной томографии щитовидной железы</w:t>
      </w:r>
    </w:p>
    <w:p>
      <w:r>
        <w:rPr>
          <w:b/>
        </w:rPr>
        <w:t xml:space="preserve">3: </w:t>
      </w:r>
      <w:r>
        <w:t>сцинтиграфии</w:t>
      </w:r>
    </w:p>
    <w:p>
      <w:r>
        <w:rPr>
          <w:b/>
        </w:rPr>
        <w:t xml:space="preserve">4: </w:t>
      </w:r>
      <w:r>
        <w:t>тонкоигольной биопсии</w:t>
      </w:r>
    </w:p>
    <w:p>
      <w:r>
        <w:t xml:space="preserve">Правильный ответ: </w:t>
      </w:r>
      <w:r>
        <w:rPr>
          <w:b/>
        </w:rPr>
        <w:t>тонкоигольной биопсии</w:t>
      </w:r>
    </w:p>
    <w:p>
      <w:pPr>
        <w:pStyle w:val="Heading2"/>
      </w:pPr>
      <w:r>
        <w:t>ПРИ ВЫЯВЛЕНИИ У БОЛЬНОГО ШАРОВИДНОГО ЗАТЕМНЕНИЯ ДИАМЕТРОМ ОКОЛО 1 СМ НА ПЕРИФЕРИИ ВЕРХНЕЙ ДОЛИ ПРАВОГО ЛЕГКОГО, ПРИ ОТСУТСТВИИ ЖАЛОБ НЕОБХОДИМО НАЗНАЧИТЬ</w:t>
      </w:r>
    </w:p>
    <w:p>
      <w:r>
        <w:rPr>
          <w:b/>
        </w:rPr>
        <w:t xml:space="preserve">1: </w:t>
      </w:r>
      <w:r>
        <w:t>трансторакальную тонкоигольную пункцию</w:t>
      </w:r>
    </w:p>
    <w:p>
      <w:r>
        <w:rPr>
          <w:b/>
        </w:rPr>
        <w:t xml:space="preserve">2: </w:t>
      </w:r>
      <w:r>
        <w:t>катетеризационную биопсию при бронхоскопии</w:t>
      </w:r>
    </w:p>
    <w:p>
      <w:r>
        <w:rPr>
          <w:b/>
        </w:rPr>
        <w:t xml:space="preserve">3: </w:t>
      </w:r>
      <w:r>
        <w:t>торакотомию, широкую биопсию опухоли со срочным гистологическим исследованием и, в зависимости от результатов, соответствующий объем резекции легкого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торакотомию, широкую биопсию опухоли со срочным гистологическим исследованием и, в зависимости от результатов, соответствующий объем резекции легкого</w:t>
      </w:r>
    </w:p>
    <w:p>
      <w:pPr>
        <w:pStyle w:val="Heading2"/>
      </w:pPr>
      <w:r>
        <w:t>ПРОБА С АНТРАКСИНОМ ПРОВОДИТСЯ ДЛЯ ДИАГНОСТИКИ</w:t>
      </w:r>
    </w:p>
    <w:p>
      <w:r>
        <w:rPr>
          <w:b/>
        </w:rPr>
        <w:t xml:space="preserve">1: </w:t>
      </w:r>
      <w:r>
        <w:t>красной волчанки</w:t>
      </w:r>
    </w:p>
    <w:p>
      <w:r>
        <w:rPr>
          <w:b/>
        </w:rPr>
        <w:t xml:space="preserve">2: </w:t>
      </w:r>
      <w:r>
        <w:t>номы</w:t>
      </w:r>
    </w:p>
    <w:p>
      <w:r>
        <w:rPr>
          <w:b/>
        </w:rPr>
        <w:t xml:space="preserve">3: </w:t>
      </w:r>
      <w:r>
        <w:t>сибирской язвы</w:t>
      </w:r>
    </w:p>
    <w:p>
      <w:r>
        <w:rPr>
          <w:b/>
        </w:rPr>
        <w:t xml:space="preserve">4: </w:t>
      </w:r>
      <w:r>
        <w:t>сифилиса</w:t>
      </w:r>
    </w:p>
    <w:p>
      <w:r>
        <w:t xml:space="preserve">Правильный ответ: </w:t>
      </w:r>
      <w:r>
        <w:rPr>
          <w:b/>
        </w:rPr>
        <w:t>сибирской язвы</w:t>
      </w:r>
    </w:p>
    <w:p>
      <w:pPr>
        <w:pStyle w:val="Heading2"/>
      </w:pPr>
      <w:r>
        <w:t>НАИБОЛЕЕ ЧАСТОЙ ГИСТОЛОГИЧЕСКОЙ ФОРМОЙ РОК (РАК ОБОДОЧНОЙ КИШКИ) ЯВЛЯЕТСЯ</w:t>
      </w:r>
    </w:p>
    <w:p>
      <w:r>
        <w:rPr>
          <w:b/>
        </w:rPr>
        <w:t xml:space="preserve">1: </w:t>
      </w:r>
      <w:r>
        <w:t>солидный рак</w:t>
      </w:r>
    </w:p>
    <w:p>
      <w:r>
        <w:rPr>
          <w:b/>
        </w:rPr>
        <w:t xml:space="preserve">2: </w:t>
      </w:r>
      <w:r>
        <w:t>аденокарцинома</w:t>
      </w:r>
    </w:p>
    <w:p>
      <w:r>
        <w:rPr>
          <w:b/>
        </w:rPr>
        <w:t xml:space="preserve">3: </w:t>
      </w:r>
      <w:r>
        <w:t>плоскоклеточный рак</w:t>
      </w:r>
    </w:p>
    <w:p>
      <w:r>
        <w:rPr>
          <w:b/>
        </w:rPr>
        <w:t xml:space="preserve">4: </w:t>
      </w:r>
      <w:r>
        <w:t>недифференцированный рак</w:t>
      </w:r>
    </w:p>
    <w:p>
      <w:r>
        <w:t xml:space="preserve">Правильный ответ: </w:t>
      </w:r>
      <w:r>
        <w:rPr>
          <w:b/>
        </w:rPr>
        <w:t>аденокарцинома</w:t>
      </w:r>
    </w:p>
    <w:p>
      <w:pPr>
        <w:pStyle w:val="Heading2"/>
      </w:pPr>
      <w:r>
        <w:t>ПРИ СИНДРОМЕ ДИАБЕТИЧЕСКОЙ СТОПЫ РАЗВИВАЕТСЯ</w:t>
      </w:r>
    </w:p>
    <w:p>
      <w:r>
        <w:rPr>
          <w:b/>
        </w:rPr>
        <w:t xml:space="preserve">1: </w:t>
      </w:r>
      <w:r>
        <w:t>нарушение трофики кожных покровов</w:t>
      </w:r>
    </w:p>
    <w:p>
      <w:r>
        <w:rPr>
          <w:b/>
        </w:rPr>
        <w:t xml:space="preserve">2: </w:t>
      </w:r>
      <w:r>
        <w:t>варикозная язва</w:t>
      </w:r>
    </w:p>
    <w:p>
      <w:r>
        <w:rPr>
          <w:b/>
        </w:rPr>
        <w:t xml:space="preserve">3: </w:t>
      </w:r>
      <w:r>
        <w:t>перелом</w:t>
      </w:r>
    </w:p>
    <w:p>
      <w:r>
        <w:rPr>
          <w:b/>
        </w:rPr>
        <w:t xml:space="preserve">4: </w:t>
      </w:r>
      <w:r>
        <w:t>сустав Шарко</w:t>
      </w:r>
    </w:p>
    <w:p>
      <w:r>
        <w:t xml:space="preserve">Правильный ответ: </w:t>
      </w:r>
      <w:r>
        <w:rPr>
          <w:b/>
        </w:rPr>
        <w:t>сустав Шарко</w:t>
      </w:r>
    </w:p>
    <w:p>
      <w:pPr>
        <w:pStyle w:val="Heading2"/>
      </w:pPr>
      <w:r>
        <w:t>ЕСЛИ УЩЕМЛЕНИЕ ПАХОВОЙ ГРЫЖИ У ДЕВОЧКИ 3 ЛЕТ ВОЗНИКЛО 1 ЧАС НАЗАД, ТО ПРОВОДЯТ</w:t>
      </w:r>
    </w:p>
    <w:p>
      <w:r>
        <w:rPr>
          <w:b/>
        </w:rPr>
        <w:t xml:space="preserve">1: </w:t>
      </w:r>
      <w:r>
        <w:t>ручное вправление грыжи</w:t>
      </w:r>
    </w:p>
    <w:p>
      <w:r>
        <w:rPr>
          <w:b/>
        </w:rPr>
        <w:t xml:space="preserve">2: </w:t>
      </w:r>
      <w:r>
        <w:t>срочное оперативное вмешательство</w:t>
      </w:r>
    </w:p>
    <w:p>
      <w:r>
        <w:rPr>
          <w:b/>
        </w:rPr>
        <w:t xml:space="preserve">3: </w:t>
      </w:r>
      <w:r>
        <w:t>срочное вправление грыжи под кратковременным наркозом</w:t>
      </w:r>
    </w:p>
    <w:p>
      <w:r>
        <w:rPr>
          <w:b/>
        </w:rPr>
        <w:t xml:space="preserve">4: </w:t>
      </w:r>
      <w:r>
        <w:t>консервативные мероприятия, рассчитанные на самовправление грыжи</w:t>
      </w:r>
    </w:p>
    <w:p>
      <w:r>
        <w:t xml:space="preserve">Правильный ответ: </w:t>
      </w:r>
      <w:r>
        <w:rPr>
          <w:b/>
        </w:rPr>
        <w:t>срочное оперативное вмешательство</w:t>
      </w:r>
    </w:p>
    <w:p>
      <w:pPr>
        <w:pStyle w:val="Heading2"/>
      </w:pPr>
      <w:r>
        <w:t>КРОВЬ НА СТЕРИЛЬНОСТЬ ПРИ СЕПСИСЕ НЕОБХОДИМО ЗАБИРАТЬ</w:t>
      </w:r>
    </w:p>
    <w:p>
      <w:r>
        <w:rPr>
          <w:b/>
        </w:rPr>
        <w:t xml:space="preserve">1: </w:t>
      </w:r>
      <w:r>
        <w:t>через 6-12 ч после отмены антибиотиков</w:t>
      </w:r>
    </w:p>
    <w:p>
      <w:r>
        <w:rPr>
          <w:b/>
        </w:rPr>
        <w:t xml:space="preserve">2: </w:t>
      </w:r>
      <w:r>
        <w:t>при ознобе и на высоте температурной реакции</w:t>
      </w:r>
    </w:p>
    <w:p>
      <w:r>
        <w:rPr>
          <w:b/>
        </w:rPr>
        <w:t xml:space="preserve">3: </w:t>
      </w:r>
      <w:r>
        <w:t>сразу же после спада температуры</w:t>
      </w:r>
    </w:p>
    <w:p>
      <w:r>
        <w:rPr>
          <w:b/>
        </w:rPr>
        <w:t xml:space="preserve">4: </w:t>
      </w:r>
      <w:r>
        <w:t>только при появлении антибиотиков</w:t>
      </w:r>
    </w:p>
    <w:p>
      <w:r>
        <w:t xml:space="preserve">Правильный ответ: </w:t>
      </w:r>
      <w:r>
        <w:rPr>
          <w:b/>
        </w:rPr>
        <w:t>при ознобе и на высоте температурной реакции</w:t>
      </w:r>
    </w:p>
    <w:p>
      <w:pPr>
        <w:pStyle w:val="Heading2"/>
      </w:pPr>
      <w:r>
        <w:t>ПРОВЕДЕНИЕ КУРСА БАЛЛОННОЙ ПНЕВМОКАРДИОДИЛАТАЦИИ В 0,5-1% СЛУЧАЕВ СОПРЯЖЕНО С/СО</w:t>
      </w:r>
    </w:p>
    <w:p>
      <w:r>
        <w:rPr>
          <w:b/>
        </w:rPr>
        <w:t xml:space="preserve">1: </w:t>
      </w:r>
      <w:r>
        <w:t>стенозом выходного отдела желудка</w:t>
      </w:r>
    </w:p>
    <w:p>
      <w:r>
        <w:rPr>
          <w:b/>
        </w:rPr>
        <w:t xml:space="preserve">2: </w:t>
      </w:r>
      <w:r>
        <w:t>острой кишечной непроходимостью</w:t>
      </w:r>
    </w:p>
    <w:p>
      <w:r>
        <w:rPr>
          <w:b/>
        </w:rPr>
        <w:t xml:space="preserve">3: </w:t>
      </w:r>
      <w:r>
        <w:t>мезентериальным тромбозом</w:t>
      </w:r>
    </w:p>
    <w:p>
      <w:r>
        <w:rPr>
          <w:b/>
        </w:rPr>
        <w:t xml:space="preserve">4: </w:t>
      </w:r>
      <w:r>
        <w:t>надрывами слизистой пищеводно-желудочного перехода, перфорацией пищевода</w:t>
      </w:r>
    </w:p>
    <w:p>
      <w:r>
        <w:t xml:space="preserve">Правильный ответ: </w:t>
      </w:r>
      <w:r>
        <w:rPr>
          <w:b/>
        </w:rPr>
        <w:t>надрывами слизистой пищеводно-желудочного перехода, перфорацией пищевода</w:t>
      </w:r>
    </w:p>
    <w:p>
      <w:pPr>
        <w:pStyle w:val="Heading2"/>
      </w:pPr>
      <w:r>
        <w:t>ДЛЯ ПОВЕРХНОСТНЫХ ОЖОГОВ ОДНОЙ ИЗ ХАРАКТЕРНЫХ ФАЗ ТЕЧЕНИЯ РАНЕВОГО ПРОЦЕССА ЯВЛЯЕТСЯ</w:t>
      </w:r>
    </w:p>
    <w:p>
      <w:r>
        <w:rPr>
          <w:b/>
        </w:rPr>
        <w:t xml:space="preserve">1: </w:t>
      </w:r>
      <w:r>
        <w:t>отторжение струпа</w:t>
      </w:r>
    </w:p>
    <w:p>
      <w:r>
        <w:rPr>
          <w:b/>
        </w:rPr>
        <w:t xml:space="preserve">2: </w:t>
      </w:r>
      <w:r>
        <w:t>некроз</w:t>
      </w:r>
    </w:p>
    <w:p>
      <w:r>
        <w:rPr>
          <w:b/>
        </w:rPr>
        <w:t xml:space="preserve">3: </w:t>
      </w:r>
      <w:r>
        <w:t>серозное асептическое воспаление</w:t>
      </w:r>
    </w:p>
    <w:p>
      <w:r>
        <w:rPr>
          <w:b/>
        </w:rPr>
        <w:t xml:space="preserve">4: </w:t>
      </w:r>
      <w:r>
        <w:t>гнойное демаркационное воспаление</w:t>
      </w:r>
    </w:p>
    <w:p>
      <w:r>
        <w:t xml:space="preserve">Правильный ответ: </w:t>
      </w:r>
      <w:r>
        <w:rPr>
          <w:b/>
        </w:rPr>
        <w:t>серозное асептическое воспаление</w:t>
      </w:r>
    </w:p>
    <w:p>
      <w:pPr>
        <w:pStyle w:val="Heading2"/>
      </w:pPr>
      <w:r>
        <w:t>ПНЕВМОНИЯ У ПАЦИЕНТОВ ПОСЛЕ ТРАНСПЛАНТАЦИИ ПОЧКИ АССОЦИИРУЕТСЯ С ВИРУСОМ ГЕРПЕСА ЧЕЛОВЕКА ______ ТИПА</w:t>
      </w:r>
    </w:p>
    <w:p>
      <w:r>
        <w:rPr>
          <w:b/>
        </w:rPr>
        <w:t xml:space="preserve">1: </w:t>
      </w:r>
      <w:r>
        <w:t>6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1</w:t>
      </w:r>
    </w:p>
    <w:p>
      <w:r>
        <w:rPr>
          <w:b/>
        </w:rPr>
        <w:t xml:space="preserve">4: </w:t>
      </w:r>
      <w:r>
        <w:t>5</w:t>
      </w:r>
    </w:p>
    <w:p>
      <w:r>
        <w:t xml:space="preserve">Правильный ответ: </w:t>
      </w:r>
      <w:r>
        <w:rPr>
          <w:b/>
        </w:rPr>
        <w:t>5</w:t>
      </w:r>
    </w:p>
    <w:p>
      <w:pPr>
        <w:pStyle w:val="Heading2"/>
      </w:pPr>
      <w:r>
        <w:t>ЕСЛИ ПАЦИЕНТ ЖАЛУЕТСЯ НА ОТРЫЖКУ ТУХЛЫМ, ЗАТРУДНЕНИЕ ПРОХОЖДЕНИЯ ПИЩИ, ТО БОЛЬНОМУ ПОКАЗАНО ВЫПОЛНЕНИЕ</w:t>
      </w:r>
    </w:p>
    <w:p>
      <w:r>
        <w:rPr>
          <w:b/>
        </w:rPr>
        <w:t xml:space="preserve">1: </w:t>
      </w:r>
      <w:r>
        <w:t>УЗИ (ультразвуковое исследование) органов брюшной полости</w:t>
      </w:r>
    </w:p>
    <w:p>
      <w:r>
        <w:rPr>
          <w:b/>
        </w:rPr>
        <w:t xml:space="preserve">2: </w:t>
      </w:r>
      <w:r>
        <w:t>рентгенографии пищевода органов грудной клетки</w:t>
      </w:r>
    </w:p>
    <w:p>
      <w:r>
        <w:rPr>
          <w:b/>
        </w:rPr>
        <w:t xml:space="preserve">3: </w:t>
      </w:r>
      <w:r>
        <w:t>рентгеноскопии пищевода с контрастом</w:t>
      </w:r>
    </w:p>
    <w:p>
      <w:r>
        <w:rPr>
          <w:b/>
        </w:rPr>
        <w:t xml:space="preserve">4: </w:t>
      </w:r>
      <w:r>
        <w:t>КТ (компьютерная томография) органов брюшной полости</w:t>
      </w:r>
    </w:p>
    <w:p>
      <w:r>
        <w:t xml:space="preserve">Правильный ответ: </w:t>
      </w:r>
      <w:r>
        <w:rPr>
          <w:b/>
        </w:rPr>
        <w:t>рентгеноскопии пищевода с контрастом</w:t>
      </w:r>
    </w:p>
    <w:p>
      <w:pPr>
        <w:pStyle w:val="Heading2"/>
      </w:pPr>
      <w:r>
        <w:t>К ПРЯМЫМ ОРАЛЬНЫМ АНТИКОАГУЛЯНТАМ ОТНОСЯТ</w:t>
      </w:r>
    </w:p>
    <w:p>
      <w:r>
        <w:rPr>
          <w:b/>
        </w:rPr>
        <w:t xml:space="preserve">1: </w:t>
      </w:r>
      <w:r>
        <w:t>малые дозы ацетилсалициловой кислоты</w:t>
      </w:r>
    </w:p>
    <w:p>
      <w:r>
        <w:rPr>
          <w:b/>
        </w:rPr>
        <w:t xml:space="preserve">2: </w:t>
      </w:r>
      <w:r>
        <w:t>дабигатрана этексилат, ривароксабан, апиксабан</w:t>
      </w:r>
    </w:p>
    <w:p>
      <w:r>
        <w:rPr>
          <w:b/>
        </w:rPr>
        <w:t xml:space="preserve">3: </w:t>
      </w:r>
      <w:r>
        <w:t>дальтепарин натрия, эноксапарин натрия</w:t>
      </w:r>
    </w:p>
    <w:p>
      <w:r>
        <w:rPr>
          <w:b/>
        </w:rPr>
        <w:t xml:space="preserve">4: </w:t>
      </w:r>
      <w:r>
        <w:t>варфарин, фентанил</w:t>
      </w:r>
    </w:p>
    <w:p>
      <w:r>
        <w:t xml:space="preserve">Правильный ответ: </w:t>
      </w:r>
      <w:r>
        <w:rPr>
          <w:b/>
        </w:rPr>
        <w:t>дабигатрана этексилат, ривароксабан, апиксабан</w:t>
      </w:r>
    </w:p>
    <w:p>
      <w:pPr>
        <w:pStyle w:val="Heading2"/>
      </w:pPr>
      <w:r>
        <w:t>К ОСЛОЖНЕНИЯМ ВАРИКОЗНОЙ БОЛЕЗНИ НЕ ОТНОСИТСЯ</w:t>
      </w:r>
    </w:p>
    <w:p>
      <w:r>
        <w:rPr>
          <w:b/>
        </w:rPr>
        <w:t xml:space="preserve">1: </w:t>
      </w:r>
      <w:r>
        <w:t>тромбофлебит</w:t>
      </w:r>
    </w:p>
    <w:p>
      <w:r>
        <w:rPr>
          <w:b/>
        </w:rPr>
        <w:t xml:space="preserve">2: </w:t>
      </w:r>
      <w:r>
        <w:t>слоновость</w:t>
      </w:r>
    </w:p>
    <w:p>
      <w:r>
        <w:rPr>
          <w:b/>
        </w:rPr>
        <w:t xml:space="preserve">3: </w:t>
      </w:r>
      <w:r>
        <w:t>индурация подкожной клетчатки</w:t>
      </w:r>
    </w:p>
    <w:p>
      <w:r>
        <w:rPr>
          <w:b/>
        </w:rPr>
        <w:t xml:space="preserve">4: </w:t>
      </w:r>
      <w:r>
        <w:t>трофическая язва</w:t>
      </w:r>
    </w:p>
    <w:p>
      <w:r>
        <w:t xml:space="preserve">Правильный ответ: </w:t>
      </w:r>
      <w:r>
        <w:rPr>
          <w:b/>
        </w:rPr>
        <w:t>слоновость</w:t>
      </w:r>
    </w:p>
    <w:p>
      <w:pPr>
        <w:pStyle w:val="Heading2"/>
      </w:pPr>
      <w:r>
        <w:t>РЕНТГЕНОЛОГИЧЕСКИМ ПРИЗНАКОМ ПЕРФОРАЦИИ ГРУДНОГО ОТДЕЛА ПИЩЕВОДА ЯВЛЯЕТСЯ</w:t>
      </w:r>
    </w:p>
    <w:p>
      <w:r>
        <w:rPr>
          <w:b/>
        </w:rPr>
        <w:t xml:space="preserve">1: </w:t>
      </w:r>
      <w:r>
        <w:t>пневмопедиастинум</w:t>
      </w:r>
    </w:p>
    <w:p>
      <w:r>
        <w:rPr>
          <w:b/>
        </w:rPr>
        <w:t xml:space="preserve">2: </w:t>
      </w:r>
      <w:r>
        <w:t>газ под правым куполом диафрагмы</w:t>
      </w:r>
    </w:p>
    <w:p>
      <w:r>
        <w:rPr>
          <w:b/>
        </w:rPr>
        <w:t xml:space="preserve">3: </w:t>
      </w:r>
      <w:r>
        <w:t>сужение тени средостения</w:t>
      </w:r>
    </w:p>
    <w:p>
      <w:r>
        <w:rPr>
          <w:b/>
        </w:rPr>
        <w:t xml:space="preserve">4: </w:t>
      </w:r>
      <w:r>
        <w:t>пневмоторакс слева</w:t>
      </w:r>
    </w:p>
    <w:p>
      <w:r>
        <w:t xml:space="preserve">Правильный ответ: </w:t>
      </w:r>
      <w:r>
        <w:rPr>
          <w:b/>
        </w:rPr>
        <w:t>пневмопедиастинум</w:t>
      </w:r>
    </w:p>
    <w:p>
      <w:pPr>
        <w:pStyle w:val="Heading2"/>
      </w:pPr>
      <w:r>
        <w:t>ТРАНСПЛАНТАЦИЯ КУЛЬТИВИРОВАННЫХ И НЕКУЛЬТИВИРОВАННЫХ КЕРАТИНОЦИТОВ И/ИЛИ ФИБРОБЛАСТОВ НЕ ПОКАЗАНА ПРИ ______________ ОЖОГАХ</w:t>
      </w:r>
    </w:p>
    <w:p>
      <w:r>
        <w:rPr>
          <w:b/>
        </w:rPr>
        <w:t xml:space="preserve">1: </w:t>
      </w:r>
      <w:r>
        <w:t>поверхностных</w:t>
      </w:r>
    </w:p>
    <w:p>
      <w:r>
        <w:rPr>
          <w:b/>
        </w:rPr>
        <w:t xml:space="preserve">2: </w:t>
      </w:r>
      <w:r>
        <w:t>обширных пограничных</w:t>
      </w:r>
    </w:p>
    <w:p>
      <w:r>
        <w:rPr>
          <w:b/>
        </w:rPr>
        <w:t xml:space="preserve">3: </w:t>
      </w:r>
      <w:r>
        <w:t>химических</w:t>
      </w:r>
    </w:p>
    <w:p>
      <w:r>
        <w:rPr>
          <w:b/>
        </w:rPr>
        <w:t xml:space="preserve">4: </w:t>
      </w:r>
      <w:r>
        <w:t>обширных глубоких</w:t>
      </w:r>
    </w:p>
    <w:p>
      <w:r>
        <w:t xml:space="preserve">Правильный ответ: </w:t>
      </w:r>
      <w:r>
        <w:rPr>
          <w:b/>
        </w:rPr>
        <w:t>поверхностных</w:t>
      </w:r>
    </w:p>
    <w:p>
      <w:pPr>
        <w:pStyle w:val="Heading2"/>
      </w:pPr>
      <w:r>
        <w:t>ВОЗБУДИТЕЛЕМ ФУРУНКУЛА ЧАЩЕ ВСЕГО ЯВЛЯЕТСЯ</w:t>
      </w:r>
    </w:p>
    <w:p>
      <w:r>
        <w:rPr>
          <w:b/>
        </w:rPr>
        <w:t xml:space="preserve">1: </w:t>
      </w:r>
      <w:r>
        <w:t>стрептококк</w:t>
      </w:r>
    </w:p>
    <w:p>
      <w:r>
        <w:rPr>
          <w:b/>
        </w:rPr>
        <w:t xml:space="preserve">2: </w:t>
      </w:r>
      <w:r>
        <w:t>клебсиелла</w:t>
      </w:r>
    </w:p>
    <w:p>
      <w:r>
        <w:rPr>
          <w:b/>
        </w:rPr>
        <w:t xml:space="preserve">3: </w:t>
      </w:r>
      <w:r>
        <w:t>стафилококк</w:t>
      </w:r>
    </w:p>
    <w:p>
      <w:r>
        <w:rPr>
          <w:b/>
        </w:rPr>
        <w:t xml:space="preserve">4: </w:t>
      </w:r>
      <w:r>
        <w:t>палочка свиной рожи</w:t>
      </w:r>
    </w:p>
    <w:p>
      <w:r>
        <w:t xml:space="preserve">Правильный ответ: </w:t>
      </w:r>
      <w:r>
        <w:rPr>
          <w:b/>
        </w:rPr>
        <w:t>стафилококк</w:t>
      </w:r>
    </w:p>
    <w:p>
      <w:pPr>
        <w:pStyle w:val="Heading2"/>
      </w:pPr>
      <w:r>
        <w:t>ИЗ РАЗРЫВОВ АНЕВРИЗМЫ БРЮШНОЙ АОРТЫ ЧАЩЕ ВСЕГО НАБЛЮДАЕТСЯ РАЗРЫВ В</w:t>
      </w:r>
    </w:p>
    <w:p>
      <w:r>
        <w:rPr>
          <w:b/>
        </w:rPr>
        <w:t xml:space="preserve">1: </w:t>
      </w:r>
      <w:r>
        <w:t>свободную брюшную полость</w:t>
      </w:r>
    </w:p>
    <w:p>
      <w:r>
        <w:rPr>
          <w:b/>
        </w:rPr>
        <w:t xml:space="preserve">2: </w:t>
      </w:r>
      <w:r>
        <w:t>забрюшинное пространство</w:t>
      </w:r>
    </w:p>
    <w:p>
      <w:r>
        <w:rPr>
          <w:b/>
        </w:rPr>
        <w:t xml:space="preserve">3: </w:t>
      </w:r>
      <w:r>
        <w:t>органы желудочно-кишечного тракта</w:t>
      </w:r>
    </w:p>
    <w:p>
      <w:r>
        <w:rPr>
          <w:b/>
        </w:rPr>
        <w:t xml:space="preserve">4: </w:t>
      </w:r>
      <w:r>
        <w:t>позвоночник</w:t>
      </w:r>
    </w:p>
    <w:p>
      <w:r>
        <w:t xml:space="preserve">Правильный ответ: </w:t>
      </w:r>
      <w:r>
        <w:rPr>
          <w:b/>
        </w:rPr>
        <w:t>забрюшинное пространство</w:t>
      </w:r>
    </w:p>
    <w:p>
      <w:pPr>
        <w:pStyle w:val="Heading2"/>
      </w:pPr>
      <w:r>
        <w:t>ПОЯВЛЕНИЕ ДИСФАГИИ ПОСЛЕ ФУНДОПЛИКАЦИИ ПО НИССЕНУ НАИБОЛЕЕ ВЕРОЯТНО ОБУСЛОВЛЕНО</w:t>
      </w:r>
    </w:p>
    <w:p>
      <w:r>
        <w:rPr>
          <w:b/>
        </w:rPr>
        <w:t xml:space="preserve">1: </w:t>
      </w:r>
      <w:r>
        <w:t>повреждением блуждающих нервов</w:t>
      </w:r>
    </w:p>
    <w:p>
      <w:r>
        <w:rPr>
          <w:b/>
        </w:rPr>
        <w:t xml:space="preserve">2: </w:t>
      </w:r>
      <w:r>
        <w:t>гиперфункцией манжеты</w:t>
      </w:r>
    </w:p>
    <w:p>
      <w:r>
        <w:rPr>
          <w:b/>
        </w:rPr>
        <w:t xml:space="preserve">3: </w:t>
      </w:r>
      <w:r>
        <w:t>стенозом привратника</w:t>
      </w:r>
    </w:p>
    <w:p>
      <w:r>
        <w:rPr>
          <w:b/>
        </w:rPr>
        <w:t xml:space="preserve">4: </w:t>
      </w:r>
      <w:r>
        <w:t>повреждением диафрагмального нерва</w:t>
      </w:r>
    </w:p>
    <w:p>
      <w:r>
        <w:t xml:space="preserve">Правильный ответ: </w:t>
      </w:r>
      <w:r>
        <w:rPr>
          <w:b/>
        </w:rPr>
        <w:t>гиперфункцией манжеты</w:t>
      </w:r>
    </w:p>
    <w:p>
      <w:pPr>
        <w:pStyle w:val="Heading2"/>
      </w:pPr>
      <w:r>
        <w:t>ВРЕМЕННОЕ ЗАКРЫТИЕ РАНЫ БРЮШНОЙ СТЕНКИ</w:t>
      </w:r>
    </w:p>
    <w:p>
      <w:r>
        <w:rPr>
          <w:b/>
        </w:rPr>
        <w:t xml:space="preserve">1: </w:t>
      </w:r>
      <w:r>
        <w:t>используют при программированных этапных санациях брюшной полости</w:t>
      </w:r>
    </w:p>
    <w:p>
      <w:r>
        <w:rPr>
          <w:b/>
        </w:rPr>
        <w:t xml:space="preserve">2: </w:t>
      </w:r>
      <w:r>
        <w:t>в настоящее время не используют</w:t>
      </w:r>
    </w:p>
    <w:p>
      <w:r>
        <w:rPr>
          <w:b/>
        </w:rPr>
        <w:t xml:space="preserve">3: </w:t>
      </w:r>
      <w:r>
        <w:t>используют при санациях брюшной полости «по требованию»</w:t>
      </w:r>
    </w:p>
    <w:p>
      <w:r>
        <w:rPr>
          <w:b/>
        </w:rPr>
        <w:t xml:space="preserve">4: </w:t>
      </w:r>
      <w:r>
        <w:t>всегда используют при перитоните</w:t>
      </w:r>
    </w:p>
    <w:p>
      <w:r>
        <w:t xml:space="preserve">Правильный ответ: </w:t>
      </w:r>
      <w:r>
        <w:rPr>
          <w:b/>
        </w:rPr>
        <w:t>используют при программированных этапных санациях брюшной полости</w:t>
      </w:r>
    </w:p>
    <w:p>
      <w:pPr>
        <w:pStyle w:val="Heading2"/>
      </w:pPr>
      <w:r>
        <w:t>У БОЛЬНОГО ДИАГНОСТИРОВАНА АНЕВРИЗМА БРЮШНОГО ОТДЕЛА АОРТЫ С РАСПРОСТРАНЕНИЕМ ПРОЦЕССА НА ОБЕ ПОДВЗДОШНЫЕ АРТЕРИИ. КАКОЙ МЕТОД ОПЕРАТИВНОГО ВМЕШАТЕЛЬСТВА СЛЕДУЕТ ИСПОЛЬЗОВАТЬ?</w:t>
      </w:r>
    </w:p>
    <w:p>
      <w:r>
        <w:rPr>
          <w:b/>
        </w:rPr>
        <w:t xml:space="preserve">1: </w:t>
      </w:r>
      <w:r>
        <w:t>линейное протезирование аорты</w:t>
      </w:r>
    </w:p>
    <w:p>
      <w:r>
        <w:rPr>
          <w:b/>
        </w:rPr>
        <w:t xml:space="preserve">2: </w:t>
      </w:r>
      <w:r>
        <w:t>бифуркационное аорто-подвздошное протезирование</w:t>
      </w:r>
    </w:p>
    <w:p>
      <w:r>
        <w:rPr>
          <w:b/>
        </w:rPr>
        <w:t xml:space="preserve">3: </w:t>
      </w:r>
      <w:r>
        <w:t>линейное аорто-бедренное</w:t>
      </w:r>
    </w:p>
    <w:p>
      <w:r>
        <w:rPr>
          <w:b/>
        </w:rPr>
        <w:t xml:space="preserve">4: </w:t>
      </w:r>
      <w:r>
        <w:t>бифуркационное аорто-бедренное протезирование</w:t>
      </w:r>
    </w:p>
    <w:p>
      <w:r>
        <w:t xml:space="preserve">Правильный ответ: </w:t>
      </w:r>
      <w:r>
        <w:rPr>
          <w:b/>
        </w:rPr>
        <w:t>бифуркационное аорто-бедренное протезирование</w:t>
      </w:r>
    </w:p>
    <w:p>
      <w:pPr>
        <w:pStyle w:val="Heading2"/>
      </w:pPr>
      <w:r>
        <w:t>ПРИ ГИПОВОЛЕМИИ ЗНАЧЕНИЕ ЦЕНТРАЛЬНОГО ВЕНОЗНОГО ДАВЛЕНИЯ СООТВЕТСТВУЕТ УРОВНЮ _______ ММ ВОДЯНОГО СТОЛБА</w:t>
      </w:r>
    </w:p>
    <w:p>
      <w:r>
        <w:rPr>
          <w:b/>
        </w:rPr>
        <w:t xml:space="preserve">1: </w:t>
      </w:r>
      <w:r>
        <w:t>более 190</w:t>
      </w:r>
    </w:p>
    <w:p>
      <w:r>
        <w:rPr>
          <w:b/>
        </w:rPr>
        <w:t xml:space="preserve">2: </w:t>
      </w:r>
      <w:r>
        <w:t>от 130 до 180</w:t>
      </w:r>
    </w:p>
    <w:p>
      <w:r>
        <w:rPr>
          <w:b/>
        </w:rPr>
        <w:t xml:space="preserve">3: </w:t>
      </w:r>
      <w:r>
        <w:t>менее 60</w:t>
      </w:r>
    </w:p>
    <w:p>
      <w:r>
        <w:rPr>
          <w:b/>
        </w:rPr>
        <w:t xml:space="preserve">4: </w:t>
      </w:r>
      <w:r>
        <w:t>от 60 до 120</w:t>
      </w:r>
    </w:p>
    <w:p>
      <w:r>
        <w:t xml:space="preserve">Правильный ответ: </w:t>
      </w:r>
      <w:r>
        <w:rPr>
          <w:b/>
        </w:rPr>
        <w:t>менее 60</w:t>
      </w:r>
    </w:p>
    <w:p>
      <w:pPr>
        <w:pStyle w:val="Heading2"/>
      </w:pPr>
      <w:r>
        <w:t>ПРИНЦИП РАБОТЫ СИСТЕМЫ ДЛЯ ГИДРОХИРУРГИЧЕСКОЙ ОБРАБОТКИ РАН ОСНОВАН НА ЭФФЕКТЕ</w:t>
      </w:r>
    </w:p>
    <w:p>
      <w:r>
        <w:rPr>
          <w:b/>
        </w:rPr>
        <w:t xml:space="preserve">1: </w:t>
      </w:r>
      <w:r>
        <w:t>Колибри</w:t>
      </w:r>
    </w:p>
    <w:p>
      <w:r>
        <w:rPr>
          <w:b/>
        </w:rPr>
        <w:t xml:space="preserve">2: </w:t>
      </w:r>
      <w:r>
        <w:t>Вентури</w:t>
      </w:r>
    </w:p>
    <w:p>
      <w:r>
        <w:rPr>
          <w:b/>
        </w:rPr>
        <w:t xml:space="preserve">3: </w:t>
      </w:r>
      <w:r>
        <w:t>Тирша</w:t>
      </w:r>
    </w:p>
    <w:p>
      <w:r>
        <w:rPr>
          <w:b/>
        </w:rPr>
        <w:t xml:space="preserve">4: </w:t>
      </w:r>
      <w:r>
        <w:t>Пиросмани</w:t>
      </w:r>
    </w:p>
    <w:p>
      <w:r>
        <w:t xml:space="preserve">Правильный ответ: </w:t>
      </w:r>
      <w:r>
        <w:rPr>
          <w:b/>
        </w:rPr>
        <w:t>Вентури</w:t>
      </w:r>
    </w:p>
    <w:p>
      <w:pPr>
        <w:pStyle w:val="Heading2"/>
      </w:pPr>
      <w:r>
        <w:t>ПОЛИЦИКЛИЧЕСКОЕ РАСШИРЕНИЕ ТЕНИ СРЕДОСТЕНИЯ В ОБЕ СТОРОНЫ НАИБОЛЕЕ ХАРАКТЕРНО ДЛЯ</w:t>
      </w:r>
    </w:p>
    <w:p>
      <w:r>
        <w:rPr>
          <w:b/>
        </w:rPr>
        <w:t xml:space="preserve">1: </w:t>
      </w:r>
      <w:r>
        <w:t>бронхиолоальвеолярного рака</w:t>
      </w:r>
    </w:p>
    <w:p>
      <w:r>
        <w:rPr>
          <w:b/>
        </w:rPr>
        <w:t xml:space="preserve">2: </w:t>
      </w:r>
      <w:r>
        <w:t>лимфогранулематоза</w:t>
      </w:r>
    </w:p>
    <w:p>
      <w:r>
        <w:rPr>
          <w:b/>
        </w:rPr>
        <w:t xml:space="preserve">3: </w:t>
      </w:r>
      <w:r>
        <w:t>кортикоплеврального рака</w:t>
      </w:r>
    </w:p>
    <w:p>
      <w:r>
        <w:rPr>
          <w:b/>
        </w:rPr>
        <w:t xml:space="preserve">4: </w:t>
      </w:r>
      <w:r>
        <w:t>гидроперикарда</w:t>
      </w:r>
    </w:p>
    <w:p>
      <w:r>
        <w:t xml:space="preserve">Правильный ответ: </w:t>
      </w:r>
      <w:r>
        <w:rPr>
          <w:b/>
        </w:rPr>
        <w:t>лимфогранулематоза</w:t>
      </w:r>
    </w:p>
    <w:p>
      <w:pPr>
        <w:pStyle w:val="Heading2"/>
      </w:pPr>
      <w:r>
        <w:t>ЗАЖИВЛЕНИЕ ОТМОРОЖЕНИЙ I СТЕПЕНИ ПРОИСХОДИТ НА ___ ДЕНЬ ПОСЛЕ ТРАВМЫ</w:t>
      </w:r>
    </w:p>
    <w:p>
      <w:r>
        <w:rPr>
          <w:b/>
        </w:rPr>
        <w:t xml:space="preserve">1: </w:t>
      </w:r>
      <w:r>
        <w:t>15-21</w:t>
      </w:r>
    </w:p>
    <w:p>
      <w:r>
        <w:rPr>
          <w:b/>
        </w:rPr>
        <w:t xml:space="preserve">2: </w:t>
      </w:r>
      <w:r>
        <w:t>10-14</w:t>
      </w:r>
    </w:p>
    <w:p>
      <w:r>
        <w:rPr>
          <w:b/>
        </w:rPr>
        <w:t xml:space="preserve">3: </w:t>
      </w:r>
      <w:r>
        <w:t>1-3</w:t>
      </w:r>
    </w:p>
    <w:p>
      <w:r>
        <w:rPr>
          <w:b/>
        </w:rPr>
        <w:t xml:space="preserve">4: </w:t>
      </w:r>
      <w:r>
        <w:t>5-7</w:t>
      </w:r>
    </w:p>
    <w:p>
      <w:r>
        <w:t xml:space="preserve">Правильный ответ: </w:t>
      </w:r>
      <w:r>
        <w:rPr>
          <w:b/>
        </w:rPr>
        <w:t>5-7</w:t>
      </w:r>
    </w:p>
    <w:p>
      <w:pPr>
        <w:pStyle w:val="Heading2"/>
      </w:pPr>
      <w:r>
        <w:t>БОЛЬНОМУ В НАЧАЛЬНОЙ (ИНФИЛЬТРАТИВНОЙ) СТАДИИ ОСТРОГО ПАРАЦИСТИТА ПРОТИВОПОКАЗАНО НАЗНАЧЕНИЕ</w:t>
      </w:r>
    </w:p>
    <w:p>
      <w:r>
        <w:rPr>
          <w:b/>
        </w:rPr>
        <w:t xml:space="preserve">1: </w:t>
      </w:r>
      <w:r>
        <w:t>холода на область инфильтрата</w:t>
      </w:r>
    </w:p>
    <w:p>
      <w:r>
        <w:rPr>
          <w:b/>
        </w:rPr>
        <w:t xml:space="preserve">2: </w:t>
      </w:r>
      <w:r>
        <w:t>постельного режима</w:t>
      </w:r>
    </w:p>
    <w:p>
      <w:r>
        <w:rPr>
          <w:b/>
        </w:rPr>
        <w:t xml:space="preserve">3: </w:t>
      </w:r>
      <w:r>
        <w:t>антибиотиков</w:t>
      </w:r>
    </w:p>
    <w:p>
      <w:r>
        <w:rPr>
          <w:b/>
        </w:rPr>
        <w:t xml:space="preserve">4: </w:t>
      </w:r>
      <w:r>
        <w:t>тепла на область инфильтрата</w:t>
      </w:r>
    </w:p>
    <w:p>
      <w:r>
        <w:t xml:space="preserve">Правильный ответ: </w:t>
      </w:r>
      <w:r>
        <w:rPr>
          <w:b/>
        </w:rPr>
        <w:t>тепла на область инфильтрата</w:t>
      </w:r>
    </w:p>
    <w:p>
      <w:pPr>
        <w:pStyle w:val="Heading2"/>
      </w:pPr>
      <w:r>
        <w:t>МЕТАСТАЗ ВИРХОВА ПРИ РАКЕ ЖЕЛУДКА ОБНАРУЖИВАЕТСЯ В</w:t>
      </w:r>
    </w:p>
    <w:p>
      <w:r>
        <w:rPr>
          <w:b/>
        </w:rPr>
        <w:t xml:space="preserve">1: </w:t>
      </w:r>
      <w:r>
        <w:t>Дугласовом пространстве</w:t>
      </w:r>
    </w:p>
    <w:p>
      <w:r>
        <w:rPr>
          <w:b/>
        </w:rPr>
        <w:t xml:space="preserve">2: </w:t>
      </w:r>
      <w:r>
        <w:t>надключичном лимфоузле</w:t>
      </w:r>
    </w:p>
    <w:p>
      <w:r>
        <w:rPr>
          <w:b/>
        </w:rPr>
        <w:t xml:space="preserve">3: </w:t>
      </w:r>
      <w:r>
        <w:t>пупке</w:t>
      </w:r>
    </w:p>
    <w:p>
      <w:r>
        <w:rPr>
          <w:b/>
        </w:rPr>
        <w:t xml:space="preserve">4: </w:t>
      </w:r>
      <w:r>
        <w:t>яичниках</w:t>
      </w:r>
    </w:p>
    <w:p>
      <w:r>
        <w:t xml:space="preserve">Правильный ответ: </w:t>
      </w:r>
      <w:r>
        <w:rPr>
          <w:b/>
        </w:rPr>
        <w:t>надключичном лимфоузле</w:t>
      </w:r>
    </w:p>
    <w:p>
      <w:pPr>
        <w:pStyle w:val="Heading2"/>
      </w:pPr>
      <w:r>
        <w:t>В ОСТРУЮ ФАЗУ СИНДРОМА BUDD-CHIARI УЗИ (УЛЬТРАЗВУКОВОЕ ИССЛЕДОВАНИЕ) ПЕЧЕНИ ПОЗВОЛЯЕТ ВЫЯВИТЬ</w:t>
      </w:r>
    </w:p>
    <w:p>
      <w:r>
        <w:rPr>
          <w:b/>
        </w:rPr>
        <w:t xml:space="preserve">1: </w:t>
      </w:r>
      <w:r>
        <w:t>сужение устьев печеночных вен</w:t>
      </w:r>
    </w:p>
    <w:p>
      <w:r>
        <w:rPr>
          <w:b/>
        </w:rPr>
        <w:t xml:space="preserve">2: </w:t>
      </w:r>
      <w:r>
        <w:t>расширение нижней полой вены в области хвостатой доли печени</w:t>
      </w:r>
    </w:p>
    <w:p>
      <w:r>
        <w:rPr>
          <w:b/>
        </w:rPr>
        <w:t xml:space="preserve">3: </w:t>
      </w:r>
      <w:r>
        <w:t>сужение воротной вены</w:t>
      </w:r>
    </w:p>
    <w:p>
      <w:r>
        <w:rPr>
          <w:b/>
        </w:rPr>
        <w:t xml:space="preserve">4: </w:t>
      </w:r>
      <w:r>
        <w:t>расширение воротной вены</w:t>
      </w:r>
    </w:p>
    <w:p>
      <w:r>
        <w:t xml:space="preserve">Правильный ответ: </w:t>
      </w:r>
      <w:r>
        <w:rPr>
          <w:b/>
        </w:rPr>
        <w:t>сужение устьев печеночных вен</w:t>
      </w:r>
    </w:p>
    <w:p>
      <w:pPr>
        <w:pStyle w:val="Heading2"/>
      </w:pPr>
      <w:r>
        <w:t>ОСНОВНЫМ ФАКТОРОМ РИСКА РАЗВИТИЯ РАКА МОЛОЧНОЙ ЖЕЛЕЗЫ ЯВЛЯЕТСЯ</w:t>
      </w:r>
    </w:p>
    <w:p>
      <w:r>
        <w:rPr>
          <w:b/>
        </w:rPr>
        <w:t xml:space="preserve">1: </w:t>
      </w:r>
      <w:r>
        <w:t>травма молочной железы</w:t>
      </w:r>
    </w:p>
    <w:p>
      <w:r>
        <w:rPr>
          <w:b/>
        </w:rPr>
        <w:t xml:space="preserve">2: </w:t>
      </w:r>
      <w:r>
        <w:t>наследственность</w:t>
      </w:r>
    </w:p>
    <w:p>
      <w:r>
        <w:rPr>
          <w:b/>
        </w:rPr>
        <w:t xml:space="preserve">3: </w:t>
      </w:r>
      <w:r>
        <w:t>отсутствие беременности на фоне химической контрацепции</w:t>
      </w:r>
    </w:p>
    <w:p>
      <w:r>
        <w:rPr>
          <w:b/>
        </w:rPr>
        <w:t xml:space="preserve">4: </w:t>
      </w:r>
      <w:r>
        <w:t>неоднократная беременность с абортами</w:t>
      </w:r>
    </w:p>
    <w:p>
      <w:r>
        <w:t xml:space="preserve">Правильный ответ: </w:t>
      </w:r>
      <w:r>
        <w:rPr>
          <w:b/>
        </w:rPr>
        <w:t>отсутствие беременности на фоне химической контрацепции</w:t>
      </w:r>
    </w:p>
    <w:p>
      <w:pPr>
        <w:pStyle w:val="Heading2"/>
      </w:pPr>
      <w:r>
        <w:t>В СТРУКТУРЕ СМЕРТНОСТИ НАСЕЛЕНИЯ ЭКОНОМИЧЕСКИ РАЗВИТЫХ СТРАН ВЕДУЩИЕ МЕСТА ЗАНИМАЮТ</w:t>
      </w:r>
    </w:p>
    <w:p>
      <w:r>
        <w:rPr>
          <w:b/>
        </w:rPr>
        <w:t xml:space="preserve">1: </w:t>
      </w:r>
      <w:r>
        <w:t>болезни системы кровообращения, новообразования</w:t>
      </w:r>
    </w:p>
    <w:p>
      <w:r>
        <w:rPr>
          <w:b/>
        </w:rPr>
        <w:t xml:space="preserve">2: </w:t>
      </w:r>
      <w:r>
        <w:t>болезни системы пищеварения, болезни органов дыхания</w:t>
      </w:r>
    </w:p>
    <w:p>
      <w:r>
        <w:rPr>
          <w:b/>
        </w:rPr>
        <w:t xml:space="preserve">3: </w:t>
      </w:r>
      <w:r>
        <w:t>психические заболевания, болезни нервной системы</w:t>
      </w:r>
    </w:p>
    <w:p>
      <w:r>
        <w:rPr>
          <w:b/>
        </w:rPr>
        <w:t xml:space="preserve">4: </w:t>
      </w:r>
      <w:r>
        <w:t>инфекционные и паразитарные заболевания, травмы и отравления</w:t>
      </w:r>
    </w:p>
    <w:p>
      <w:r>
        <w:t xml:space="preserve">Правильный ответ: </w:t>
      </w:r>
      <w:r>
        <w:rPr>
          <w:b/>
        </w:rPr>
        <w:t>болезни системы кровообращения, новообразования</w:t>
      </w:r>
    </w:p>
    <w:p>
      <w:pPr>
        <w:pStyle w:val="Heading2"/>
      </w:pPr>
      <w:r>
        <w:t>НА АМБУЛАТОРНОМ ЭТАПЕ ВОССТАНОВИТЕЛЬНОГО ЛЕЧЕНИЯ ПОСЛЕ ОПЕРАЦИЙ НА ЖЕЛУДКЕ СЛЕДУЕТ ОГРАНИЧИТЬ В ПРОЦЕДУРЕ ЛЕЧЕБНОЙ ГИМНАСТИКИ</w:t>
      </w:r>
    </w:p>
    <w:p>
      <w:r>
        <w:rPr>
          <w:b/>
        </w:rPr>
        <w:t xml:space="preserve">1: </w:t>
      </w:r>
      <w:r>
        <w:t>наклоны туловища</w:t>
      </w:r>
    </w:p>
    <w:p>
      <w:r>
        <w:rPr>
          <w:b/>
        </w:rPr>
        <w:t xml:space="preserve">2: </w:t>
      </w:r>
      <w:r>
        <w:t>физические упражнения, вызывающие резкое повышение внутрибрюшного давления</w:t>
      </w:r>
    </w:p>
    <w:p>
      <w:r>
        <w:rPr>
          <w:b/>
        </w:rPr>
        <w:t xml:space="preserve">3: </w:t>
      </w:r>
      <w:r>
        <w:t>упражнения для верхних и нижних конечностей</w:t>
      </w:r>
    </w:p>
    <w:p>
      <w:r>
        <w:rPr>
          <w:b/>
        </w:rPr>
        <w:t xml:space="preserve">4: </w:t>
      </w:r>
      <w:r>
        <w:t>дыхательные физические упражнения</w:t>
      </w:r>
    </w:p>
    <w:p>
      <w:r>
        <w:t xml:space="preserve">Правильный ответ: </w:t>
      </w:r>
      <w:r>
        <w:rPr>
          <w:b/>
        </w:rPr>
        <w:t>физические упражнения, вызывающие резкое повышение внутрибрюшного давления</w:t>
      </w:r>
    </w:p>
    <w:p>
      <w:pPr>
        <w:pStyle w:val="Heading2"/>
      </w:pPr>
      <w:r>
        <w:t>ПЕРЕДНЕЙ СТЕНКОЙ ВНУТРЕННЕГО БЕДРЕННОГО КОЛЬЦА ЯВЛЯЕТСЯ</w:t>
      </w:r>
    </w:p>
    <w:p>
      <w:r>
        <w:rPr>
          <w:b/>
        </w:rPr>
        <w:t xml:space="preserve">1: </w:t>
      </w:r>
      <w:r>
        <w:t>паховая связка</w:t>
      </w:r>
    </w:p>
    <w:p>
      <w:r>
        <w:rPr>
          <w:b/>
        </w:rPr>
        <w:t xml:space="preserve">2: </w:t>
      </w:r>
      <w:r>
        <w:t>гребенчатая связка</w:t>
      </w:r>
    </w:p>
    <w:p>
      <w:r>
        <w:rPr>
          <w:b/>
        </w:rPr>
        <w:t xml:space="preserve">3: </w:t>
      </w:r>
      <w:r>
        <w:t>лакунарная связка</w:t>
      </w:r>
    </w:p>
    <w:p>
      <w:r>
        <w:rPr>
          <w:b/>
        </w:rPr>
        <w:t xml:space="preserve">4: </w:t>
      </w:r>
      <w:r>
        <w:t>поперечная фасция</w:t>
      </w:r>
    </w:p>
    <w:p>
      <w:r>
        <w:t xml:space="preserve">Правильный ответ: </w:t>
      </w:r>
      <w:r>
        <w:rPr>
          <w:b/>
        </w:rPr>
        <w:t>паховая связка</w:t>
      </w:r>
    </w:p>
    <w:p>
      <w:pPr>
        <w:pStyle w:val="Heading2"/>
      </w:pPr>
      <w:r>
        <w:t>ТОПОГРАФО-АНАТОМИЧЕСКОЙ ОСОБЕННОСТЬЮ, ОПРЕДЕЛЯЮЩЕЙ РЕНТГЕНОЛОГИЧЕСКИЙ СИМПТОМ «АМПУТАЦИИ» НЕПАРНОЙ ВЕНЫ ПРИ РАКЕ ЛЕГКОГО, СЛУЖИТ</w:t>
      </w:r>
    </w:p>
    <w:p>
      <w:r>
        <w:rPr>
          <w:b/>
        </w:rPr>
        <w:t xml:space="preserve">1: </w:t>
      </w:r>
      <w:r>
        <w:t>прочное сращение стенки бронха и стенки непарной вены</w:t>
      </w:r>
    </w:p>
    <w:p>
      <w:r>
        <w:rPr>
          <w:b/>
        </w:rPr>
        <w:t xml:space="preserve">2: </w:t>
      </w:r>
      <w:r>
        <w:t>непарная вена, которая перед впадением в верхнюю полую вену перекидывается сверху через корень правого легкого</w:t>
      </w:r>
    </w:p>
    <w:p>
      <w:r>
        <w:rPr>
          <w:b/>
        </w:rPr>
        <w:t xml:space="preserve">3: </w:t>
      </w:r>
      <w:r>
        <w:t>наличие связки, соединяющей корень легкого и стенку непарной вены</w:t>
      </w:r>
    </w:p>
    <w:p>
      <w:r>
        <w:rPr>
          <w:b/>
        </w:rPr>
        <w:t xml:space="preserve">4: </w:t>
      </w:r>
      <w:r>
        <w:t>непарная вена, впадающая в заднюю стенку верхней полой вены</w:t>
      </w:r>
    </w:p>
    <w:p>
      <w:r>
        <w:t xml:space="preserve">Правильный ответ: </w:t>
      </w:r>
      <w:r>
        <w:rPr>
          <w:b/>
        </w:rPr>
        <w:t>непарная вена, которая перед впадением в верхнюю полую вену перекидывается сверху через корень правого легкого</w:t>
      </w:r>
    </w:p>
    <w:p>
      <w:pPr>
        <w:pStyle w:val="Heading2"/>
      </w:pPr>
      <w:r>
        <w:t>ЖИДКОСТЬ, КОТОРАЯ СКАПЛИВАЕТСЯ ПРИ УЩЕМЛЕНИИ В ЗАМКНУТОЙ ПОЛОСТИ ГРЫЖЕВОГО МЕШКА, ПОЛУЧИЛА НАЗВАНИЕ</w:t>
      </w:r>
    </w:p>
    <w:p>
      <w:r>
        <w:rPr>
          <w:b/>
        </w:rPr>
        <w:t xml:space="preserve">1: </w:t>
      </w:r>
      <w:r>
        <w:t>транссудата</w:t>
      </w:r>
    </w:p>
    <w:p>
      <w:r>
        <w:rPr>
          <w:b/>
        </w:rPr>
        <w:t xml:space="preserve">2: </w:t>
      </w:r>
      <w:r>
        <w:t>грыжевой воды</w:t>
      </w:r>
    </w:p>
    <w:p>
      <w:r>
        <w:rPr>
          <w:b/>
        </w:rPr>
        <w:t xml:space="preserve">3: </w:t>
      </w:r>
      <w:r>
        <w:t>экссудата</w:t>
      </w:r>
    </w:p>
    <w:p>
      <w:r>
        <w:rPr>
          <w:b/>
        </w:rPr>
        <w:t xml:space="preserve">4: </w:t>
      </w:r>
      <w:r>
        <w:t>флегмоны</w:t>
      </w:r>
    </w:p>
    <w:p>
      <w:r>
        <w:t xml:space="preserve">Правильный ответ: </w:t>
      </w:r>
      <w:r>
        <w:rPr>
          <w:b/>
        </w:rPr>
        <w:t>грыжевой воды</w:t>
      </w:r>
    </w:p>
    <w:p>
      <w:pPr>
        <w:pStyle w:val="Heading2"/>
      </w:pPr>
      <w:r>
        <w:t>ВЕДУЩИМ В ЛЕЧЕНИИ БОЛЬНЫХ ПЕРИТОНИТОМ ЯВЛЯЕТСЯ</w:t>
      </w:r>
    </w:p>
    <w:p>
      <w:r>
        <w:rPr>
          <w:b/>
        </w:rPr>
        <w:t xml:space="preserve">1: </w:t>
      </w:r>
      <w:r>
        <w:t>антибиотикотерапия</w:t>
      </w:r>
    </w:p>
    <w:p>
      <w:r>
        <w:rPr>
          <w:b/>
        </w:rPr>
        <w:t xml:space="preserve">2: </w:t>
      </w:r>
      <w:r>
        <w:t>борьба с парезом кишечника</w:t>
      </w:r>
    </w:p>
    <w:p>
      <w:r>
        <w:rPr>
          <w:b/>
        </w:rPr>
        <w:t xml:space="preserve">3: </w:t>
      </w:r>
      <w:r>
        <w:t>хирургическое вмешательство</w:t>
      </w:r>
    </w:p>
    <w:p>
      <w:r>
        <w:rPr>
          <w:b/>
        </w:rPr>
        <w:t xml:space="preserve">4: </w:t>
      </w:r>
      <w:r>
        <w:t>дезинтоксиакационная терапия</w:t>
      </w:r>
    </w:p>
    <w:p>
      <w:r>
        <w:t xml:space="preserve">Правильный ответ: </w:t>
      </w:r>
      <w:r>
        <w:rPr>
          <w:b/>
        </w:rPr>
        <w:t>хирургическое вмешательство</w:t>
      </w:r>
    </w:p>
    <w:p>
      <w:pPr>
        <w:pStyle w:val="Heading2"/>
      </w:pPr>
      <w:r>
        <w:t>В ПЕРВОНАЧАЛЬНОЙ ДИАГНОСТИКЕ СИНДРОМА ПЕДЖЕТТА-ШРЕТТЕРА ЦЕЛЕСООБРАЗНО ИСПОЛЬЗОВАТЬ</w:t>
      </w:r>
    </w:p>
    <w:p>
      <w:r>
        <w:rPr>
          <w:b/>
        </w:rPr>
        <w:t xml:space="preserve">1: </w:t>
      </w:r>
      <w:r>
        <w:t>МРТ</w:t>
      </w:r>
    </w:p>
    <w:p>
      <w:r>
        <w:rPr>
          <w:b/>
        </w:rPr>
        <w:t xml:space="preserve">2: </w:t>
      </w:r>
      <w:r>
        <w:t>дуплексное сканирование вен</w:t>
      </w:r>
    </w:p>
    <w:p>
      <w:r>
        <w:rPr>
          <w:b/>
        </w:rPr>
        <w:t xml:space="preserve">3: </w:t>
      </w:r>
      <w:r>
        <w:t>компьютерную томографию</w:t>
      </w:r>
    </w:p>
    <w:p>
      <w:r>
        <w:rPr>
          <w:b/>
        </w:rPr>
        <w:t xml:space="preserve">4: </w:t>
      </w:r>
      <w:r>
        <w:t>флебографию</w:t>
      </w:r>
    </w:p>
    <w:p>
      <w:r>
        <w:t xml:space="preserve">Правильный ответ: </w:t>
      </w:r>
      <w:r>
        <w:rPr>
          <w:b/>
        </w:rPr>
        <w:t>дуплексное сканирование вен</w:t>
      </w:r>
    </w:p>
    <w:p>
      <w:pPr>
        <w:pStyle w:val="Heading2"/>
      </w:pPr>
      <w:r>
        <w:t>ДЛЯ РАННЕЙ ДИАГНОСТИКИ ОСТРОЙ ТОНКОКИШЕЧНОЙ НЕПРОХОДИМОСТИ ПРИМЕНЯЮТ</w:t>
      </w:r>
    </w:p>
    <w:p>
      <w:r>
        <w:rPr>
          <w:b/>
        </w:rPr>
        <w:t xml:space="preserve">1: </w:t>
      </w:r>
      <w:r>
        <w:t>диагностическую лапароскопию</w:t>
      </w:r>
    </w:p>
    <w:p>
      <w:r>
        <w:rPr>
          <w:b/>
        </w:rPr>
        <w:t xml:space="preserve">2: </w:t>
      </w:r>
      <w:r>
        <w:t>обзорную рентгенографию брюшной полости</w:t>
      </w:r>
    </w:p>
    <w:p>
      <w:r>
        <w:rPr>
          <w:b/>
        </w:rPr>
        <w:t xml:space="preserve">3: </w:t>
      </w:r>
      <w:r>
        <w:t>ультразвуковое исследование брюшной полости</w:t>
      </w:r>
    </w:p>
    <w:p>
      <w:r>
        <w:rPr>
          <w:b/>
        </w:rPr>
        <w:t xml:space="preserve">4: </w:t>
      </w:r>
      <w:r>
        <w:t>эзофагогастродуоденоскопию</w:t>
      </w:r>
    </w:p>
    <w:p>
      <w:r>
        <w:t xml:space="preserve">Правильный ответ: </w:t>
      </w:r>
      <w:r>
        <w:rPr>
          <w:b/>
        </w:rPr>
        <w:t>обзорную рентгенографию брюшной полости</w:t>
      </w:r>
    </w:p>
    <w:p>
      <w:pPr>
        <w:pStyle w:val="Heading2"/>
      </w:pPr>
      <w:r>
        <w:t>УЗ (УЛЬТРАЗВУКОВЫМ) ПРИЗНАКОМ КИСТ ПОДЖЕЛУДОЧНОЙ ЖЕЛЕЗЫ ЯВЛЯЕТСЯ</w:t>
      </w:r>
    </w:p>
    <w:p>
      <w:r>
        <w:rPr>
          <w:b/>
        </w:rPr>
        <w:t xml:space="preserve">1: </w:t>
      </w:r>
      <w:r>
        <w:t xml:space="preserve">наличие внутренних перегородок </w:t>
      </w:r>
    </w:p>
    <w:p>
      <w:r>
        <w:rPr>
          <w:b/>
        </w:rPr>
        <w:t xml:space="preserve">2: </w:t>
      </w:r>
      <w:r>
        <w:t xml:space="preserve">четко выраженная капсула </w:t>
      </w:r>
    </w:p>
    <w:p>
      <w:r>
        <w:rPr>
          <w:b/>
        </w:rPr>
        <w:t xml:space="preserve">3: </w:t>
      </w:r>
      <w:r>
        <w:t xml:space="preserve">однородность структуры </w:t>
      </w:r>
    </w:p>
    <w:p>
      <w:r>
        <w:rPr>
          <w:b/>
        </w:rPr>
        <w:t xml:space="preserve">4: </w:t>
      </w:r>
      <w:r>
        <w:t>разнообразное внутреннее содержимое</w:t>
      </w:r>
    </w:p>
    <w:p>
      <w:r>
        <w:t xml:space="preserve">Правильный ответ: </w:t>
      </w:r>
      <w:r>
        <w:rPr>
          <w:b/>
        </w:rPr>
        <w:t>разнообразное внутреннее содержимое</w:t>
      </w:r>
    </w:p>
    <w:p>
      <w:pPr>
        <w:pStyle w:val="Heading2"/>
      </w:pPr>
      <w:r>
        <w:t>ПОЛИОМИЕЛИТ (НЕЙРОВИРУСНОЕ ЗАБОЛЕВАНИЕ) ПРЕИМУЩЕСТВЕННО ПОРАЖАЕТ ______________ ВОЗРАСТА</w:t>
      </w:r>
    </w:p>
    <w:p>
      <w:r>
        <w:rPr>
          <w:b/>
        </w:rPr>
        <w:t xml:space="preserve">1: </w:t>
      </w:r>
      <w:r>
        <w:t>женщин молодого</w:t>
      </w:r>
    </w:p>
    <w:p>
      <w:r>
        <w:rPr>
          <w:b/>
        </w:rPr>
        <w:t xml:space="preserve">2: </w:t>
      </w:r>
      <w:r>
        <w:t>лиц пожилого</w:t>
      </w:r>
    </w:p>
    <w:p>
      <w:r>
        <w:rPr>
          <w:b/>
        </w:rPr>
        <w:t xml:space="preserve">3: </w:t>
      </w:r>
      <w:r>
        <w:t>детей младшего</w:t>
      </w:r>
    </w:p>
    <w:p>
      <w:r>
        <w:rPr>
          <w:b/>
        </w:rPr>
        <w:t xml:space="preserve">4: </w:t>
      </w:r>
      <w:r>
        <w:t>мужчин трудоспособного</w:t>
      </w:r>
    </w:p>
    <w:p>
      <w:r>
        <w:t xml:space="preserve">Правильный ответ: </w:t>
      </w:r>
      <w:r>
        <w:rPr>
          <w:b/>
        </w:rPr>
        <w:t>детей младшего</w:t>
      </w:r>
    </w:p>
    <w:p>
      <w:pPr>
        <w:pStyle w:val="Heading2"/>
      </w:pPr>
      <w:r>
        <w:t>ЕСЛИ У ПАЦИЕНТА 79 ЛЕТ НЕЗАЖИВАЮЩАЯ РАНА НА ЛАТЕРАЛЬНОЙ ПОВЕРХНОСТИ ПЯТКИ, ТО ПОКАЗАНИЕМ К СРОЧНОЙ ХИРУРГИЧЕСКОЙ ОБРАБОТКЕ РАНЫ БУДЕТ СЛУЖИТЬ</w:t>
      </w:r>
    </w:p>
    <w:p>
      <w:r>
        <w:rPr>
          <w:b/>
        </w:rPr>
        <w:t xml:space="preserve">1: </w:t>
      </w:r>
      <w:r>
        <w:t>пульс 2+ в артерии тыла стопы и 1+ в задних большеберцовых артериях</w:t>
      </w:r>
    </w:p>
    <w:p>
      <w:r>
        <w:rPr>
          <w:b/>
        </w:rPr>
        <w:t xml:space="preserve">2: </w:t>
      </w:r>
      <w:r>
        <w:t>значение ЛПИ, равное 0.6</w:t>
      </w:r>
    </w:p>
    <w:p>
      <w:r>
        <w:rPr>
          <w:b/>
        </w:rPr>
        <w:t xml:space="preserve">3: </w:t>
      </w:r>
      <w:r>
        <w:t>отслоение краев раны от дна и наличие серозно-гнойного отделяемого с неприятным запахом</w:t>
      </w:r>
    </w:p>
    <w:p>
      <w:r>
        <w:rPr>
          <w:b/>
        </w:rPr>
        <w:t xml:space="preserve">4: </w:t>
      </w:r>
      <w:r>
        <w:t>побледнение кожи вокруг раны</w:t>
      </w:r>
    </w:p>
    <w:p>
      <w:r>
        <w:t xml:space="preserve">Правильный ответ: </w:t>
      </w:r>
      <w:r>
        <w:rPr>
          <w:b/>
        </w:rPr>
        <w:t>отслоение краев раны от дна и наличие серозно-гнойного отделяемого с неприятным запахом</w:t>
      </w:r>
    </w:p>
    <w:p>
      <w:pPr>
        <w:pStyle w:val="Heading2"/>
      </w:pPr>
      <w:r>
        <w:t>ПРОБА РИВАЛЬТА ИСПОЛЬЗУЕТСЯ ДЛЯ</w:t>
      </w:r>
    </w:p>
    <w:p>
      <w:r>
        <w:rPr>
          <w:b/>
        </w:rPr>
        <w:t xml:space="preserve">1: </w:t>
      </w:r>
      <w:r>
        <w:t>дифференциальной диагностики транссудатов и экссудатов</w:t>
      </w:r>
    </w:p>
    <w:p>
      <w:r>
        <w:rPr>
          <w:b/>
        </w:rPr>
        <w:t xml:space="preserve">2: </w:t>
      </w:r>
      <w:r>
        <w:t>выявления гликогена</w:t>
      </w:r>
    </w:p>
    <w:p>
      <w:r>
        <w:rPr>
          <w:b/>
        </w:rPr>
        <w:t xml:space="preserve">3: </w:t>
      </w:r>
      <w:r>
        <w:t>определения гемоглобина</w:t>
      </w:r>
    </w:p>
    <w:p>
      <w:r>
        <w:rPr>
          <w:b/>
        </w:rPr>
        <w:t xml:space="preserve">4: </w:t>
      </w:r>
      <w:r>
        <w:t>обнаружения молекул средней массы</w:t>
      </w:r>
    </w:p>
    <w:p>
      <w:r>
        <w:t xml:space="preserve">Правильный ответ: </w:t>
      </w:r>
      <w:r>
        <w:rPr>
          <w:b/>
        </w:rPr>
        <w:t>дифференциальной диагностики транссудатов и экссудатов</w:t>
      </w:r>
    </w:p>
    <w:p>
      <w:pPr>
        <w:pStyle w:val="Heading2"/>
      </w:pPr>
      <w:r>
        <w:t>ДЛЯ КАРТИНЫ ОСТРОГО ХОЛЕЦИСТИТА НА УЗИ (УЛЬТРАЗВУКОВОЕ ИССЛЕДОВАНИЕ) ХАРАКТЕРНЫМ ЯВЛЯЕТСЯ</w:t>
      </w:r>
    </w:p>
    <w:p>
      <w:r>
        <w:rPr>
          <w:b/>
        </w:rPr>
        <w:t xml:space="preserve">1: </w:t>
      </w:r>
      <w:r>
        <w:t>локальное выбухание стенки желчного пузыря</w:t>
      </w:r>
    </w:p>
    <w:p>
      <w:r>
        <w:rPr>
          <w:b/>
        </w:rPr>
        <w:t xml:space="preserve">2: </w:t>
      </w:r>
      <w:r>
        <w:t>неравномерный характер поражения стенки желчного пузыря</w:t>
      </w:r>
    </w:p>
    <w:p>
      <w:r>
        <w:rPr>
          <w:b/>
        </w:rPr>
        <w:t xml:space="preserve">3: </w:t>
      </w:r>
      <w:r>
        <w:t>истончение стенки желчного пузыря</w:t>
      </w:r>
    </w:p>
    <w:p>
      <w:r>
        <w:rPr>
          <w:b/>
        </w:rPr>
        <w:t xml:space="preserve">4: </w:t>
      </w:r>
      <w:r>
        <w:t>рубцовая деформация полости желчного пузыря</w:t>
      </w:r>
    </w:p>
    <w:p>
      <w:r>
        <w:t xml:space="preserve">Правильный ответ: </w:t>
      </w:r>
      <w:r>
        <w:rPr>
          <w:b/>
        </w:rPr>
        <w:t>неравномерный характер поражения стенки желчного пузыря</w:t>
      </w:r>
    </w:p>
    <w:p>
      <w:pPr>
        <w:pStyle w:val="Heading2"/>
      </w:pPr>
      <w:r>
        <w:t>НАРУШЕНИЯ ВНУТРИСЕРДЕЧНОЙ ПРОВОДИМОСТИ ОТМЕЧАЮТСЯ ПРИ ___ СТЕПЕНИ ОБЩЕЙ ЭЛЕКТРОТРАВМЫ</w:t>
      </w:r>
    </w:p>
    <w:p>
      <w:r>
        <w:rPr>
          <w:b/>
        </w:rPr>
        <w:t xml:space="preserve">1: </w:t>
      </w:r>
      <w:r>
        <w:t>1</w:t>
      </w:r>
    </w:p>
    <w:p>
      <w:r>
        <w:rPr>
          <w:b/>
        </w:rPr>
        <w:t xml:space="preserve">2: </w:t>
      </w:r>
      <w:r>
        <w:t>2</w:t>
      </w:r>
    </w:p>
    <w:p>
      <w:r>
        <w:rPr>
          <w:b/>
        </w:rPr>
        <w:t xml:space="preserve">3: </w:t>
      </w:r>
      <w:r>
        <w:t>4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3</w:t>
      </w:r>
    </w:p>
    <w:p>
      <w:pPr>
        <w:pStyle w:val="Heading2"/>
      </w:pPr>
      <w:r>
        <w:t>НА ОТДАЛЁННЫЕ РЕЗУЛЬТАТЫ ХИРУРГИЧЕСКОГО ЛЕЧЕНИЯ ЗЛОКАЧЕСТВЕННЫХ ЗАБОЛЕВАНИЙ НАИМЕНЬШЕЕ ВЛИЯНИЕ ОКАЗЫВАЕТ</w:t>
      </w:r>
    </w:p>
    <w:p>
      <w:r>
        <w:rPr>
          <w:b/>
        </w:rPr>
        <w:t xml:space="preserve">1: </w:t>
      </w:r>
      <w:r>
        <w:t>гистологическая структура опухоли</w:t>
      </w:r>
    </w:p>
    <w:p>
      <w:r>
        <w:rPr>
          <w:b/>
        </w:rPr>
        <w:t xml:space="preserve">2: </w:t>
      </w:r>
      <w:r>
        <w:t>возраст больного</w:t>
      </w:r>
    </w:p>
    <w:p>
      <w:r>
        <w:rPr>
          <w:b/>
        </w:rPr>
        <w:t xml:space="preserve">3: </w:t>
      </w:r>
      <w:r>
        <w:t>наличие метастазов в регионарных лимфоузлах</w:t>
      </w:r>
    </w:p>
    <w:p>
      <w:r>
        <w:rPr>
          <w:b/>
        </w:rPr>
        <w:t xml:space="preserve">4: </w:t>
      </w:r>
      <w:r>
        <w:t>тип роста опухоли</w:t>
      </w:r>
    </w:p>
    <w:p>
      <w:r>
        <w:t xml:space="preserve">Правильный ответ: </w:t>
      </w:r>
      <w:r>
        <w:rPr>
          <w:b/>
        </w:rPr>
        <w:t>возраст больного</w:t>
      </w:r>
    </w:p>
    <w:p>
      <w:pPr>
        <w:pStyle w:val="Heading2"/>
      </w:pPr>
      <w:r>
        <w:t>ТЯЖЕЛО ПРОТЕКАЕТ</w:t>
      </w:r>
    </w:p>
    <w:p>
      <w:r>
        <w:rPr>
          <w:b/>
        </w:rPr>
        <w:t xml:space="preserve">1: </w:t>
      </w:r>
      <w:r>
        <w:t>каловое ущемление</w:t>
      </w:r>
    </w:p>
    <w:p>
      <w:r>
        <w:rPr>
          <w:b/>
        </w:rPr>
        <w:t xml:space="preserve">2: </w:t>
      </w:r>
      <w:r>
        <w:t>ретроградное ущемление</w:t>
      </w:r>
    </w:p>
    <w:p>
      <w:r>
        <w:rPr>
          <w:b/>
        </w:rPr>
        <w:t xml:space="preserve">3: </w:t>
      </w:r>
      <w:r>
        <w:t>пристеночное ущемление</w:t>
      </w:r>
    </w:p>
    <w:p>
      <w:r>
        <w:rPr>
          <w:b/>
        </w:rPr>
        <w:t xml:space="preserve">4: </w:t>
      </w:r>
      <w:r>
        <w:t>грыжа Литтре</w:t>
      </w:r>
    </w:p>
    <w:p>
      <w:r>
        <w:t xml:space="preserve">Правильный ответ: </w:t>
      </w:r>
      <w:r>
        <w:rPr>
          <w:b/>
        </w:rPr>
        <w:t>ретроградное ущемление</w:t>
      </w:r>
    </w:p>
    <w:p>
      <w:pPr>
        <w:pStyle w:val="Heading2"/>
      </w:pPr>
      <w:r>
        <w:t>ОСЛОЖНЕНИЕМ, ТРЕБУЮЩИМ ЭКСТРЕННОГО ХИРУРГИЧЕСКОГО ВМЕШАТЕЛЬСТВА У БОЛЬНЫХ ИНФЕКЦИОННЫМ ЭНДОКАРДИТОМ, ЯВЛЯЕТСЯ</w:t>
      </w:r>
    </w:p>
    <w:p>
      <w:r>
        <w:rPr>
          <w:b/>
        </w:rPr>
        <w:t xml:space="preserve">1: </w:t>
      </w:r>
      <w:r>
        <w:t>экссудативный перикардит</w:t>
      </w:r>
    </w:p>
    <w:p>
      <w:r>
        <w:rPr>
          <w:b/>
        </w:rPr>
        <w:t xml:space="preserve">2: </w:t>
      </w:r>
      <w:r>
        <w:t>внутрисердечный абсцесс</w:t>
      </w:r>
    </w:p>
    <w:p>
      <w:r>
        <w:rPr>
          <w:b/>
        </w:rPr>
        <w:t xml:space="preserve">3: </w:t>
      </w:r>
      <w:r>
        <w:t>гломерулонефрит</w:t>
      </w:r>
    </w:p>
    <w:p>
      <w:r>
        <w:rPr>
          <w:b/>
        </w:rPr>
        <w:t xml:space="preserve">4: </w:t>
      </w:r>
      <w:r>
        <w:t>микрогематурия</w:t>
      </w:r>
    </w:p>
    <w:p>
      <w:r>
        <w:t xml:space="preserve">Правильный ответ: </w:t>
      </w:r>
      <w:r>
        <w:rPr>
          <w:b/>
        </w:rPr>
        <w:t>внутрисердечный абсцесс</w:t>
      </w:r>
    </w:p>
    <w:p>
      <w:pPr>
        <w:pStyle w:val="Heading2"/>
      </w:pPr>
      <w:r>
        <w:t>ЛОЖНОЙ ФЛЮКТУАЦИЕЙ НАЗЫВАЕТСЯ КОЛЕБАНИЕ ЖИДКОСТИ</w:t>
      </w:r>
    </w:p>
    <w:p>
      <w:r>
        <w:rPr>
          <w:b/>
        </w:rPr>
        <w:t xml:space="preserve">1: </w:t>
      </w:r>
      <w:r>
        <w:t>при отеке тканей</w:t>
      </w:r>
    </w:p>
    <w:p>
      <w:r>
        <w:rPr>
          <w:b/>
        </w:rPr>
        <w:t xml:space="preserve">2: </w:t>
      </w:r>
      <w:r>
        <w:t>при глубоких флегмонах</w:t>
      </w:r>
    </w:p>
    <w:p>
      <w:r>
        <w:rPr>
          <w:b/>
        </w:rPr>
        <w:t xml:space="preserve">3: </w:t>
      </w:r>
      <w:r>
        <w:t>при скоплении гноя в глубоких пространствах шеи</w:t>
      </w:r>
    </w:p>
    <w:p>
      <w:r>
        <w:rPr>
          <w:b/>
        </w:rPr>
        <w:t xml:space="preserve">4: </w:t>
      </w:r>
      <w:r>
        <w:t>в надключичной области</w:t>
      </w:r>
    </w:p>
    <w:p>
      <w:r>
        <w:t xml:space="preserve">Правильный ответ: </w:t>
      </w:r>
      <w:r>
        <w:rPr>
          <w:b/>
        </w:rPr>
        <w:t>при отеке тканей</w:t>
      </w:r>
    </w:p>
    <w:p>
      <w:pPr>
        <w:pStyle w:val="Heading2"/>
      </w:pPr>
      <w:r>
        <w:t>ЭКСТРАСФИНКТЕРНЫЙ СВИЩ ПРЯМОЙ КИШКИ ВОЗМОЖНО ОБНАРУЖИТЬ ПУТЁМ ПРОВЕДЕНИЯ</w:t>
      </w:r>
    </w:p>
    <w:p>
      <w:r>
        <w:rPr>
          <w:b/>
        </w:rPr>
        <w:t xml:space="preserve">1: </w:t>
      </w:r>
      <w:r>
        <w:t>ирригоскопии</w:t>
      </w:r>
    </w:p>
    <w:p>
      <w:r>
        <w:rPr>
          <w:b/>
        </w:rPr>
        <w:t xml:space="preserve">2: </w:t>
      </w:r>
      <w:r>
        <w:t>пробы Напалкова</w:t>
      </w:r>
    </w:p>
    <w:p>
      <w:r>
        <w:rPr>
          <w:b/>
        </w:rPr>
        <w:t xml:space="preserve">3: </w:t>
      </w:r>
      <w:r>
        <w:t>колоноскопии</w:t>
      </w:r>
    </w:p>
    <w:p>
      <w:r>
        <w:rPr>
          <w:b/>
        </w:rPr>
        <w:t xml:space="preserve">4: </w:t>
      </w:r>
      <w:r>
        <w:t>аноскопии и фистулографии</w:t>
      </w:r>
    </w:p>
    <w:p>
      <w:r>
        <w:t xml:space="preserve">Правильный ответ: </w:t>
      </w:r>
      <w:r>
        <w:rPr>
          <w:b/>
        </w:rPr>
        <w:t>аноскопии и фистулографии</w:t>
      </w:r>
    </w:p>
    <w:p>
      <w:pPr>
        <w:pStyle w:val="Heading2"/>
      </w:pPr>
      <w:r>
        <w:t>В ПЕРИОДЕ ОЖОГОВОЙ ТОКСЕМИИ НЕ БЫВАЕТ</w:t>
      </w:r>
    </w:p>
    <w:p>
      <w:r>
        <w:rPr>
          <w:b/>
        </w:rPr>
        <w:t xml:space="preserve">1: </w:t>
      </w:r>
      <w:r>
        <w:t>плохого аппетита</w:t>
      </w:r>
    </w:p>
    <w:p>
      <w:r>
        <w:rPr>
          <w:b/>
        </w:rPr>
        <w:t xml:space="preserve">2: </w:t>
      </w:r>
      <w:r>
        <w:t>заживление ожогов III степени</w:t>
      </w:r>
    </w:p>
    <w:p>
      <w:r>
        <w:rPr>
          <w:b/>
        </w:rPr>
        <w:t xml:space="preserve">3: </w:t>
      </w:r>
      <w:r>
        <w:t>анемии</w:t>
      </w:r>
    </w:p>
    <w:p>
      <w:r>
        <w:rPr>
          <w:b/>
        </w:rPr>
        <w:t xml:space="preserve">4: </w:t>
      </w:r>
      <w:r>
        <w:t>раннего ожогового сепсиса</w:t>
      </w:r>
    </w:p>
    <w:p>
      <w:r>
        <w:t xml:space="preserve">Правильный ответ: </w:t>
      </w:r>
      <w:r>
        <w:rPr>
          <w:b/>
        </w:rPr>
        <w:t>заживление ожогов III степени</w:t>
      </w:r>
    </w:p>
    <w:p>
      <w:pPr>
        <w:pStyle w:val="Heading2"/>
      </w:pPr>
      <w:r>
        <w:t>ЕСЛИ ВО ВРЕМЯ ОПЕРАЦИИ ПО ПОВОДУ ФЛЕГМОНОЗНОГО АППЕНДИЦИТА В ОПЕРАЦИОННОЙ РАНЕ СЛУЧАЙНО ОБНАРУЖЕН НЕИЗМЕНЕННЫЙ МЕККЕЛЕВ ДИВЕРТИКУЛ, ТО СЛЕДУЕТ</w:t>
      </w:r>
    </w:p>
    <w:p>
      <w:r>
        <w:rPr>
          <w:b/>
        </w:rPr>
        <w:t xml:space="preserve">1: </w:t>
      </w:r>
      <w:r>
        <w:t>удалить в плановом порядке</w:t>
      </w:r>
    </w:p>
    <w:p>
      <w:r>
        <w:rPr>
          <w:b/>
        </w:rPr>
        <w:t xml:space="preserve">2: </w:t>
      </w:r>
      <w:r>
        <w:t>удалить закрытым способом</w:t>
      </w:r>
    </w:p>
    <w:p>
      <w:r>
        <w:rPr>
          <w:b/>
        </w:rPr>
        <w:t xml:space="preserve">3: </w:t>
      </w:r>
      <w:r>
        <w:t>оставить дивертикул</w:t>
      </w:r>
    </w:p>
    <w:p>
      <w:r>
        <w:rPr>
          <w:b/>
        </w:rPr>
        <w:t xml:space="preserve">4: </w:t>
      </w:r>
      <w:r>
        <w:t>провести резекцию кишки</w:t>
      </w:r>
    </w:p>
    <w:p>
      <w:r>
        <w:t xml:space="preserve">Правильный ответ: </w:t>
      </w:r>
      <w:r>
        <w:rPr>
          <w:b/>
        </w:rPr>
        <w:t>удалить в плановом порядке</w:t>
      </w:r>
    </w:p>
    <w:p>
      <w:pPr>
        <w:pStyle w:val="Heading2"/>
      </w:pPr>
      <w:r>
        <w:t>ТИПИЧНЫЙ ГИСТОЛОГИЧЕСКИЙ ТИП РАКА ПОДЖЕЛУДОЧНОЙ ЖЕЛЕЗЫ - ЭТО</w:t>
      </w:r>
    </w:p>
    <w:p>
      <w:r>
        <w:rPr>
          <w:b/>
        </w:rPr>
        <w:t xml:space="preserve">1: </w:t>
      </w:r>
      <w:r>
        <w:t>анапластический рак</w:t>
      </w:r>
    </w:p>
    <w:p>
      <w:r>
        <w:rPr>
          <w:b/>
        </w:rPr>
        <w:t xml:space="preserve">2: </w:t>
      </w:r>
      <w:r>
        <w:t>низкодифференцированный рак</w:t>
      </w:r>
    </w:p>
    <w:p>
      <w:r>
        <w:rPr>
          <w:b/>
        </w:rPr>
        <w:t xml:space="preserve">3: </w:t>
      </w:r>
      <w:r>
        <w:t>плоскоклеточный рак</w:t>
      </w:r>
    </w:p>
    <w:p>
      <w:r>
        <w:rPr>
          <w:b/>
        </w:rPr>
        <w:t xml:space="preserve">4: </w:t>
      </w:r>
      <w:r>
        <w:t>аденокарцинома</w:t>
      </w:r>
    </w:p>
    <w:p>
      <w:r>
        <w:t xml:space="preserve">Правильный ответ: </w:t>
      </w:r>
      <w:r>
        <w:rPr>
          <w:b/>
        </w:rPr>
        <w:t>аденокарцинома</w:t>
      </w:r>
    </w:p>
    <w:p>
      <w:pPr>
        <w:pStyle w:val="Heading2"/>
      </w:pPr>
      <w:r>
        <w:t>ЭКССУДАТИВНЫЙ ПЛЕВРИТ ЧАЩЕ ВОЗНИКАЕТ КАК СЛЕДСТВИЕ</w:t>
      </w:r>
    </w:p>
    <w:p>
      <w:r>
        <w:rPr>
          <w:b/>
        </w:rPr>
        <w:t xml:space="preserve">1: </w:t>
      </w:r>
      <w:r>
        <w:t>острой пневмонии</w:t>
      </w:r>
    </w:p>
    <w:p>
      <w:r>
        <w:rPr>
          <w:b/>
        </w:rPr>
        <w:t xml:space="preserve">2: </w:t>
      </w:r>
      <w:r>
        <w:t>бронхоэктатической болезни</w:t>
      </w:r>
    </w:p>
    <w:p>
      <w:r>
        <w:rPr>
          <w:b/>
        </w:rPr>
        <w:t xml:space="preserve">3: </w:t>
      </w:r>
      <w:r>
        <w:t>абсцесса лёгкого</w:t>
      </w:r>
    </w:p>
    <w:p>
      <w:r>
        <w:rPr>
          <w:b/>
        </w:rPr>
        <w:t xml:space="preserve">4: </w:t>
      </w:r>
      <w:r>
        <w:t>туберкулёза лёгких</w:t>
      </w:r>
    </w:p>
    <w:p>
      <w:r>
        <w:t xml:space="preserve">Правильный ответ: </w:t>
      </w:r>
      <w:r>
        <w:rPr>
          <w:b/>
        </w:rPr>
        <w:t>острой пневмонии</w:t>
      </w:r>
    </w:p>
    <w:p>
      <w:pPr>
        <w:pStyle w:val="Heading2"/>
      </w:pPr>
      <w:r>
        <w:t>ГЛАВНОЙ ОТРИЦАТЕЛЬНОЙ СТОРОНОЙ «КОНСЕРВАТИВНОГО» (ТАМПОННОГО) МЕТОДА ЛЕЧЕНИЯ ГНОЙНОЙ РАНЫ ЯВЛЯЕТСЯ</w:t>
      </w:r>
    </w:p>
    <w:p>
      <w:r>
        <w:rPr>
          <w:b/>
        </w:rPr>
        <w:t xml:space="preserve">1: </w:t>
      </w:r>
      <w:r>
        <w:t>недостаточное раскрытие и дренирование гнойной раны</w:t>
      </w:r>
    </w:p>
    <w:p>
      <w:r>
        <w:rPr>
          <w:b/>
        </w:rPr>
        <w:t xml:space="preserve">2: </w:t>
      </w:r>
      <w:r>
        <w:t>недостаточное антимикробное воздействие на рану</w:t>
      </w:r>
    </w:p>
    <w:p>
      <w:r>
        <w:rPr>
          <w:b/>
        </w:rPr>
        <w:t xml:space="preserve">3: </w:t>
      </w:r>
      <w:r>
        <w:t>невозможность ограничить распространение гнойной инфекции</w:t>
      </w:r>
    </w:p>
    <w:p>
      <w:r>
        <w:rPr>
          <w:b/>
        </w:rPr>
        <w:t xml:space="preserve">4: </w:t>
      </w:r>
      <w:r>
        <w:t>длительность сроков лечения и плохие функциональные результаты лечения</w:t>
      </w:r>
    </w:p>
    <w:p>
      <w:r>
        <w:t xml:space="preserve">Правильный ответ: </w:t>
      </w:r>
      <w:r>
        <w:rPr>
          <w:b/>
        </w:rPr>
        <w:t>длительность сроков лечения и плохие функциональные результаты лечения</w:t>
      </w:r>
    </w:p>
    <w:p>
      <w:pPr>
        <w:pStyle w:val="Heading2"/>
      </w:pPr>
      <w:r>
        <w:t>КОНТАКТНОЕ ДРОБЛЕНИЕ КАМНЕЙ ПОКАЗАНО ПРИ</w:t>
      </w:r>
    </w:p>
    <w:p>
      <w:r>
        <w:rPr>
          <w:b/>
        </w:rPr>
        <w:t xml:space="preserve">1: </w:t>
      </w:r>
      <w:r>
        <w:t>наличии камня в мочевыводящей системе любых размеров</w:t>
      </w:r>
    </w:p>
    <w:p>
      <w:r>
        <w:rPr>
          <w:b/>
        </w:rPr>
        <w:t xml:space="preserve">2: </w:t>
      </w:r>
      <w:r>
        <w:t>совокупной возможности выполнения контактной литотрипсии</w:t>
      </w:r>
    </w:p>
    <w:p>
      <w:r>
        <w:rPr>
          <w:b/>
        </w:rPr>
        <w:t xml:space="preserve">3: </w:t>
      </w:r>
      <w:r>
        <w:t>отсутствии острых и обострении хронических заболеваний мочеполовой системы</w:t>
      </w:r>
    </w:p>
    <w:p>
      <w:r>
        <w:rPr>
          <w:b/>
        </w:rPr>
        <w:t xml:space="preserve">4: </w:t>
      </w:r>
      <w:r>
        <w:t>структуре камня, плотность которого дает возможность разрушения конкремента</w:t>
      </w:r>
    </w:p>
    <w:p>
      <w:r>
        <w:t xml:space="preserve">Правильный ответ: </w:t>
      </w:r>
      <w:r>
        <w:rPr>
          <w:b/>
        </w:rPr>
        <w:t>совокупной возможности выполнения контактной литотрипсии</w:t>
      </w:r>
    </w:p>
    <w:p>
      <w:pPr>
        <w:pStyle w:val="Heading2"/>
      </w:pPr>
      <w:r>
        <w:t>ОСНОВНЫМ МЕТОДОМ ЛЕЧЕНИЯ НЕПАРАЗИТАРНЫХ КИСТ СЕЛЕЗЕНКИ ЯВЛЯЕТСЯ</w:t>
      </w:r>
    </w:p>
    <w:p>
      <w:r>
        <w:rPr>
          <w:b/>
        </w:rPr>
        <w:t xml:space="preserve">1: </w:t>
      </w:r>
      <w:r>
        <w:t>клеточная терапия</w:t>
      </w:r>
    </w:p>
    <w:p>
      <w:r>
        <w:rPr>
          <w:b/>
        </w:rPr>
        <w:t xml:space="preserve">2: </w:t>
      </w:r>
      <w:r>
        <w:t>хирургический</w:t>
      </w:r>
    </w:p>
    <w:p>
      <w:r>
        <w:rPr>
          <w:b/>
        </w:rPr>
        <w:t xml:space="preserve">3: </w:t>
      </w:r>
      <w:r>
        <w:t>гормональная терапия</w:t>
      </w:r>
    </w:p>
    <w:p>
      <w:r>
        <w:rPr>
          <w:b/>
        </w:rPr>
        <w:t xml:space="preserve">4: </w:t>
      </w:r>
      <w:r>
        <w:t>химиотерапия</w:t>
      </w:r>
    </w:p>
    <w:p>
      <w:r>
        <w:t xml:space="preserve">Правильный ответ: </w:t>
      </w:r>
      <w:r>
        <w:rPr>
          <w:b/>
        </w:rPr>
        <w:t>хирургический</w:t>
      </w:r>
    </w:p>
    <w:p>
      <w:pPr>
        <w:pStyle w:val="Heading2"/>
      </w:pPr>
      <w:r>
        <w:t>ПРИ ВЫЯВЛЕНИИ СКОПЛЕНИЯ МИКРОКАЛЬЦИНАТОВ В МОЛОЧНОЙ ЖЕЛЕЗЕ СЛЕДУЕТ ПРЕДПОЧЕСТЬ (МЕТОД ДИАГНОСТИКИ)</w:t>
      </w:r>
    </w:p>
    <w:p>
      <w:r>
        <w:rPr>
          <w:b/>
        </w:rPr>
        <w:t xml:space="preserve">1: </w:t>
      </w:r>
      <w:r>
        <w:t>МРТ (магнитно-резонансная томография) молочной железы</w:t>
      </w:r>
    </w:p>
    <w:p>
      <w:r>
        <w:rPr>
          <w:b/>
        </w:rPr>
        <w:t xml:space="preserve">2: </w:t>
      </w:r>
      <w:r>
        <w:t>трепанобиопсию под стереотаксическим наведением</w:t>
      </w:r>
    </w:p>
    <w:p>
      <w:r>
        <w:rPr>
          <w:b/>
        </w:rPr>
        <w:t xml:space="preserve">3: </w:t>
      </w:r>
      <w:r>
        <w:t>биопсию под контролем УЗИ (ультразвуковое исследование)</w:t>
      </w:r>
    </w:p>
    <w:p>
      <w:r>
        <w:rPr>
          <w:b/>
        </w:rPr>
        <w:t xml:space="preserve">4: </w:t>
      </w:r>
      <w:r>
        <w:t>динамическое наблюдение</w:t>
      </w:r>
    </w:p>
    <w:p>
      <w:r>
        <w:t xml:space="preserve">Правильный ответ: </w:t>
      </w:r>
      <w:r>
        <w:rPr>
          <w:b/>
        </w:rPr>
        <w:t>трепанобиопсию под стереотаксическим наведением</w:t>
      </w:r>
    </w:p>
    <w:p>
      <w:pPr>
        <w:pStyle w:val="Heading2"/>
      </w:pPr>
      <w:r>
        <w:t>НАИБОЛЕЕ ЧАСТО СТАФИЛОКОККИ ВЫЗЫВАЮТ ГНОЙНО-ВОСПАЛИТЕЛЬНЫЕ ЗАБОЛЕВАНИЯ</w:t>
      </w:r>
    </w:p>
    <w:p>
      <w:r>
        <w:rPr>
          <w:b/>
        </w:rPr>
        <w:t xml:space="preserve">1: </w:t>
      </w:r>
      <w:r>
        <w:t>органов брюшной полости</w:t>
      </w:r>
    </w:p>
    <w:p>
      <w:r>
        <w:rPr>
          <w:b/>
        </w:rPr>
        <w:t xml:space="preserve">2: </w:t>
      </w:r>
      <w:r>
        <w:t>костей и суставов</w:t>
      </w:r>
    </w:p>
    <w:p>
      <w:r>
        <w:rPr>
          <w:b/>
        </w:rPr>
        <w:t xml:space="preserve">3: </w:t>
      </w:r>
      <w:r>
        <w:t>кожи</w:t>
      </w:r>
    </w:p>
    <w:p>
      <w:r>
        <w:rPr>
          <w:b/>
        </w:rPr>
        <w:t xml:space="preserve">4: </w:t>
      </w:r>
      <w:r>
        <w:t>органов малого таза</w:t>
      </w:r>
    </w:p>
    <w:p>
      <w:r>
        <w:t xml:space="preserve">Правильный ответ: </w:t>
      </w:r>
      <w:r>
        <w:rPr>
          <w:b/>
        </w:rPr>
        <w:t>кожи</w:t>
      </w:r>
    </w:p>
    <w:p>
      <w:pPr>
        <w:pStyle w:val="Heading2"/>
      </w:pPr>
      <w:r>
        <w:t>МЕТОДОМ КОНСЕРВАТИВНОГО ЛЕЧЕНИЯ АБСЦЕССА И ГАНГРЕНЫ ЛЕГКОГО ЯВЛЯЕТСЯ</w:t>
      </w:r>
    </w:p>
    <w:p>
      <w:r>
        <w:rPr>
          <w:b/>
        </w:rPr>
        <w:t xml:space="preserve">1: </w:t>
      </w:r>
      <w:r>
        <w:t>физиотерапия</w:t>
      </w:r>
    </w:p>
    <w:p>
      <w:r>
        <w:rPr>
          <w:b/>
        </w:rPr>
        <w:t xml:space="preserve">2: </w:t>
      </w:r>
      <w:r>
        <w:t>санационная бронхоскопия</w:t>
      </w:r>
    </w:p>
    <w:p>
      <w:r>
        <w:rPr>
          <w:b/>
        </w:rPr>
        <w:t xml:space="preserve">3: </w:t>
      </w:r>
      <w:r>
        <w:t>постуральный дренаж</w:t>
      </w:r>
    </w:p>
    <w:p>
      <w:r>
        <w:rPr>
          <w:b/>
        </w:rPr>
        <w:t xml:space="preserve">4: </w:t>
      </w:r>
      <w:r>
        <w:t>антибиотикотерапия</w:t>
      </w:r>
    </w:p>
    <w:p>
      <w:r>
        <w:t xml:space="preserve">Правильный ответ: </w:t>
      </w:r>
      <w:r>
        <w:rPr>
          <w:b/>
        </w:rPr>
        <w:t>антибиотикотерапия</w:t>
      </w:r>
    </w:p>
    <w:p>
      <w:pPr>
        <w:pStyle w:val="Heading2"/>
      </w:pPr>
      <w:r>
        <w:t>АБСЦЕСС ПОДДИАФРАГМАЛЬНЫЙ ВИЗУАЛИЗИРУЕТСЯ</w:t>
      </w:r>
    </w:p>
    <w:p>
      <w:r>
        <w:rPr>
          <w:b/>
        </w:rPr>
        <w:t xml:space="preserve">1: </w:t>
      </w:r>
      <w:r>
        <w:t>между контуром нижнего края легких и контуром купола диафрагмы</w:t>
      </w:r>
    </w:p>
    <w:p>
      <w:r>
        <w:rPr>
          <w:b/>
        </w:rPr>
        <w:t xml:space="preserve">2: </w:t>
      </w:r>
      <w:r>
        <w:t>под висцеральной поверхностью печени и селезенки</w:t>
      </w:r>
    </w:p>
    <w:p>
      <w:r>
        <w:rPr>
          <w:b/>
        </w:rPr>
        <w:t xml:space="preserve">3: </w:t>
      </w:r>
      <w:r>
        <w:t>между контуром купола диафрагмы и капсулой печени или селезенки</w:t>
      </w:r>
    </w:p>
    <w:p>
      <w:r>
        <w:rPr>
          <w:b/>
        </w:rPr>
        <w:t xml:space="preserve">4: </w:t>
      </w:r>
      <w:r>
        <w:t>в любом месте брюшной полости ниже уровня диафрагмы</w:t>
      </w:r>
    </w:p>
    <w:p>
      <w:r>
        <w:t xml:space="preserve">Правильный ответ: </w:t>
      </w:r>
      <w:r>
        <w:rPr>
          <w:b/>
        </w:rPr>
        <w:t>между контуром купола диафрагмы и капсулой печени или селезенки</w:t>
      </w:r>
    </w:p>
    <w:p>
      <w:pPr>
        <w:pStyle w:val="Heading2"/>
      </w:pPr>
      <w:r>
        <w:t>СОДЕРЖИМОЕ ПУЗЫРЯ ПРИ ОТМОРОЖЕНИИ II СТЕПЕНИ ПОСЛЕ ТРАВМЫ ИМЕЕТ ___ ХАРАКТЕР</w:t>
      </w:r>
    </w:p>
    <w:p>
      <w:r>
        <w:rPr>
          <w:b/>
        </w:rPr>
        <w:t xml:space="preserve">1: </w:t>
      </w:r>
      <w:r>
        <w:t>серозно-гнойный</w:t>
      </w:r>
    </w:p>
    <w:p>
      <w:r>
        <w:rPr>
          <w:b/>
        </w:rPr>
        <w:t xml:space="preserve">2: </w:t>
      </w:r>
      <w:r>
        <w:t>серозный</w:t>
      </w:r>
    </w:p>
    <w:p>
      <w:r>
        <w:rPr>
          <w:b/>
        </w:rPr>
        <w:t xml:space="preserve">3: </w:t>
      </w:r>
      <w:r>
        <w:t>геморрагический</w:t>
      </w:r>
    </w:p>
    <w:p>
      <w:r>
        <w:rPr>
          <w:b/>
        </w:rPr>
        <w:t xml:space="preserve">4: </w:t>
      </w:r>
      <w:r>
        <w:t>гнойно-фибринозный</w:t>
      </w:r>
    </w:p>
    <w:p>
      <w:r>
        <w:t xml:space="preserve">Правильный ответ: </w:t>
      </w:r>
      <w:r>
        <w:rPr>
          <w:b/>
        </w:rPr>
        <w:t>серозный</w:t>
      </w:r>
    </w:p>
    <w:p>
      <w:pPr>
        <w:pStyle w:val="Heading2"/>
      </w:pPr>
      <w:r>
        <w:t>ДЛЯ ОСУЩЕСТВЛЕНИЯ ДОСТУПА К ДВЕНАДЦАТИПЕРСТНОЙ КИШКЕ ПРОИЗВОДИТСЯ ЕЕ МОБИЛИЗАЦИЯ ПО</w:t>
      </w:r>
    </w:p>
    <w:p>
      <w:r>
        <w:rPr>
          <w:b/>
        </w:rPr>
        <w:t xml:space="preserve">1: </w:t>
      </w:r>
      <w:r>
        <w:t>Федорову</w:t>
      </w:r>
    </w:p>
    <w:p>
      <w:r>
        <w:rPr>
          <w:b/>
        </w:rPr>
        <w:t xml:space="preserve">2: </w:t>
      </w:r>
      <w:r>
        <w:t>Волковичу – Дьяконову</w:t>
      </w:r>
    </w:p>
    <w:p>
      <w:r>
        <w:rPr>
          <w:b/>
        </w:rPr>
        <w:t xml:space="preserve">3: </w:t>
      </w:r>
      <w:r>
        <w:t>Кохеру</w:t>
      </w:r>
    </w:p>
    <w:p>
      <w:r>
        <w:rPr>
          <w:b/>
        </w:rPr>
        <w:t xml:space="preserve">4: </w:t>
      </w:r>
      <w:r>
        <w:t>Финнею</w:t>
      </w:r>
    </w:p>
    <w:p>
      <w:r>
        <w:t xml:space="preserve">Правильный ответ: </w:t>
      </w:r>
      <w:r>
        <w:rPr>
          <w:b/>
        </w:rPr>
        <w:t>Кохеру</w:t>
      </w:r>
    </w:p>
    <w:p>
      <w:pPr>
        <w:pStyle w:val="Heading2"/>
      </w:pPr>
      <w:r>
        <w:t>СОСТОЯНИЕМ ТКАНИ В ОЧАГЕ ГНОЙНОГО ВОСПАЛЕНИЯ ЯВЛЯЕТСЯ</w:t>
      </w:r>
    </w:p>
    <w:p>
      <w:r>
        <w:rPr>
          <w:b/>
        </w:rPr>
        <w:t xml:space="preserve">1: </w:t>
      </w:r>
      <w:r>
        <w:t>расплавление</w:t>
      </w:r>
    </w:p>
    <w:p>
      <w:r>
        <w:rPr>
          <w:b/>
        </w:rPr>
        <w:t xml:space="preserve">2: </w:t>
      </w:r>
      <w:r>
        <w:t>гипертрофия</w:t>
      </w:r>
    </w:p>
    <w:p>
      <w:r>
        <w:rPr>
          <w:b/>
        </w:rPr>
        <w:t xml:space="preserve">3: </w:t>
      </w:r>
      <w:r>
        <w:t>склероз</w:t>
      </w:r>
    </w:p>
    <w:p>
      <w:r>
        <w:rPr>
          <w:b/>
        </w:rPr>
        <w:t xml:space="preserve">4: </w:t>
      </w:r>
      <w:r>
        <w:t>пропитывание фибрином</w:t>
      </w:r>
    </w:p>
    <w:p>
      <w:r>
        <w:t xml:space="preserve">Правильный ответ: </w:t>
      </w:r>
      <w:r>
        <w:rPr>
          <w:b/>
        </w:rPr>
        <w:t>расплавление</w:t>
      </w:r>
    </w:p>
    <w:p>
      <w:pPr>
        <w:pStyle w:val="Heading2"/>
      </w:pPr>
      <w:r>
        <w:t>ПОД «ГЕМАРТРОЗОМ» ПОНИМАЮТ</w:t>
      </w:r>
    </w:p>
    <w:p>
      <w:r>
        <w:rPr>
          <w:b/>
        </w:rPr>
        <w:t xml:space="preserve">1: </w:t>
      </w:r>
      <w:r>
        <w:t>скопление крови в грудной клетке</w:t>
      </w:r>
    </w:p>
    <w:p>
      <w:r>
        <w:rPr>
          <w:b/>
        </w:rPr>
        <w:t xml:space="preserve">2: </w:t>
      </w:r>
      <w:r>
        <w:t>скопление крови в полости сустава</w:t>
      </w:r>
    </w:p>
    <w:p>
      <w:r>
        <w:rPr>
          <w:b/>
        </w:rPr>
        <w:t xml:space="preserve">3: </w:t>
      </w:r>
      <w:r>
        <w:t>кровотечение из полости сустава</w:t>
      </w:r>
    </w:p>
    <w:p>
      <w:r>
        <w:rPr>
          <w:b/>
        </w:rPr>
        <w:t xml:space="preserve">4: </w:t>
      </w:r>
      <w:r>
        <w:t>организацию кровяного сгустка в полости сустава</w:t>
      </w:r>
    </w:p>
    <w:p>
      <w:r>
        <w:t xml:space="preserve">Правильный ответ: </w:t>
      </w:r>
      <w:r>
        <w:rPr>
          <w:b/>
        </w:rPr>
        <w:t>скопление крови в полости сустава</w:t>
      </w:r>
    </w:p>
    <w:p>
      <w:pPr>
        <w:pStyle w:val="Heading2"/>
      </w:pPr>
      <w:r>
        <w:t>СРЕДНЯЯ ПРОДОЛЖИТЕЛЬНОСТЬ ГЕПАРИНОТЕРАПИИ ПРИ ТРОМБОЭМБОЛИИ ЛЁГОЧНОЙ АРТЕРИИ СОСТАВЛЯЕТ (В ДНЯХ)</w:t>
      </w:r>
    </w:p>
    <w:p>
      <w:r>
        <w:rPr>
          <w:b/>
        </w:rPr>
        <w:t xml:space="preserve">1: </w:t>
      </w:r>
      <w:r>
        <w:t>15-20</w:t>
      </w:r>
    </w:p>
    <w:p>
      <w:r>
        <w:rPr>
          <w:b/>
        </w:rPr>
        <w:t xml:space="preserve">2: </w:t>
      </w:r>
      <w:r>
        <w:t>2-6</w:t>
      </w:r>
    </w:p>
    <w:p>
      <w:r>
        <w:rPr>
          <w:b/>
        </w:rPr>
        <w:t xml:space="preserve">3: </w:t>
      </w:r>
      <w:r>
        <w:t>14</w:t>
      </w:r>
    </w:p>
    <w:p>
      <w:r>
        <w:rPr>
          <w:b/>
        </w:rPr>
        <w:t xml:space="preserve">4: </w:t>
      </w:r>
      <w:r>
        <w:t>7-10</w:t>
      </w:r>
    </w:p>
    <w:p>
      <w:r>
        <w:t xml:space="preserve">Правильный ответ: </w:t>
      </w:r>
      <w:r>
        <w:rPr>
          <w:b/>
        </w:rPr>
        <w:t>7-10</w:t>
      </w:r>
    </w:p>
    <w:p>
      <w:pPr>
        <w:pStyle w:val="Heading2"/>
      </w:pPr>
      <w:r>
        <w:t>ПЕРЕМЕЖАЮЩУЮСЯ ЖЕЛТУХУ МОЖНО ОБЪЯСНИТЬ</w:t>
      </w:r>
    </w:p>
    <w:p>
      <w:r>
        <w:rPr>
          <w:b/>
        </w:rPr>
        <w:t xml:space="preserve">1: </w:t>
      </w:r>
      <w:r>
        <w:t>камнем в пузырном протоке</w:t>
      </w:r>
    </w:p>
    <w:p>
      <w:r>
        <w:rPr>
          <w:b/>
        </w:rPr>
        <w:t xml:space="preserve">2: </w:t>
      </w:r>
      <w:r>
        <w:t>вклиненным камнем большого сосочка двенадцатиперстной кишки</w:t>
      </w:r>
    </w:p>
    <w:p>
      <w:r>
        <w:rPr>
          <w:b/>
        </w:rPr>
        <w:t xml:space="preserve">3: </w:t>
      </w:r>
      <w:r>
        <w:t>холецистолитиазом с окклюзией пузырного протока</w:t>
      </w:r>
    </w:p>
    <w:p>
      <w:r>
        <w:rPr>
          <w:b/>
        </w:rPr>
        <w:t xml:space="preserve">4: </w:t>
      </w:r>
      <w:r>
        <w:t>вентильным камнем холедоха</w:t>
      </w:r>
    </w:p>
    <w:p>
      <w:r>
        <w:t xml:space="preserve">Правильный ответ: </w:t>
      </w:r>
      <w:r>
        <w:rPr>
          <w:b/>
        </w:rPr>
        <w:t>вентильным камнем холедоха</w:t>
      </w:r>
    </w:p>
    <w:p>
      <w:pPr>
        <w:pStyle w:val="Heading2"/>
      </w:pPr>
      <w:r>
        <w:t>РАК ГОРТАНИ У ПАЦИЕНТОВ ПОСЛЕ ТРАНСПЛАНТАЦИИ ПОЧКИ АССОЦИИРУЕТСЯ С</w:t>
      </w:r>
    </w:p>
    <w:p>
      <w:r>
        <w:rPr>
          <w:b/>
        </w:rPr>
        <w:t xml:space="preserve">1: </w:t>
      </w:r>
      <w:r>
        <w:t>вирусом Эпштейна — Барр</w:t>
      </w:r>
    </w:p>
    <w:p>
      <w:r>
        <w:rPr>
          <w:b/>
        </w:rPr>
        <w:t xml:space="preserve">2: </w:t>
      </w:r>
      <w:r>
        <w:t>цитомегаловирусом</w:t>
      </w:r>
    </w:p>
    <w:p>
      <w:r>
        <w:rPr>
          <w:b/>
        </w:rPr>
        <w:t xml:space="preserve">3: </w:t>
      </w:r>
      <w:r>
        <w:t>вирусом папилломы человека</w:t>
      </w:r>
    </w:p>
    <w:p>
      <w:r>
        <w:rPr>
          <w:b/>
        </w:rPr>
        <w:t xml:space="preserve">4: </w:t>
      </w:r>
      <w:r>
        <w:t>герпесвирусом</w:t>
      </w:r>
    </w:p>
    <w:p>
      <w:r>
        <w:t xml:space="preserve">Правильный ответ: </w:t>
      </w:r>
      <w:r>
        <w:rPr>
          <w:b/>
        </w:rPr>
        <w:t>вирусом папилломы человека</w:t>
      </w:r>
    </w:p>
    <w:p>
      <w:pPr>
        <w:pStyle w:val="Heading2"/>
      </w:pPr>
      <w:r>
        <w:t>СТЕНОКАРДИЯ НАПРЯЖЕНИЯ ЯВЛЯЕТСЯ ___ ПРОТИВОПОКАЗАНИЕМ К ПРОВЕДЕНИЮ ПЛАНОВОЙ ЭГДС (ЭЗОФАГОГАСТРОДУОДЕНОСКОПИЯ)</w:t>
      </w:r>
    </w:p>
    <w:p>
      <w:r>
        <w:rPr>
          <w:b/>
        </w:rPr>
        <w:t xml:space="preserve">1: </w:t>
      </w:r>
      <w:r>
        <w:t>относительным</w:t>
      </w:r>
    </w:p>
    <w:p>
      <w:r>
        <w:rPr>
          <w:b/>
        </w:rPr>
        <w:t xml:space="preserve">2: </w:t>
      </w:r>
      <w:r>
        <w:t>убедительным</w:t>
      </w:r>
    </w:p>
    <w:p>
      <w:r>
        <w:rPr>
          <w:b/>
        </w:rPr>
        <w:t xml:space="preserve">3: </w:t>
      </w:r>
      <w:r>
        <w:t>абсолютным</w:t>
      </w:r>
    </w:p>
    <w:p>
      <w:r>
        <w:rPr>
          <w:b/>
        </w:rPr>
        <w:t xml:space="preserve">4: </w:t>
      </w:r>
      <w:r>
        <w:t>сомнительным</w:t>
      </w:r>
    </w:p>
    <w:p>
      <w:r>
        <w:t xml:space="preserve">Правильный ответ: </w:t>
      </w:r>
      <w:r>
        <w:rPr>
          <w:b/>
        </w:rPr>
        <w:t>относительным</w:t>
      </w:r>
    </w:p>
    <w:p>
      <w:pPr>
        <w:pStyle w:val="Heading2"/>
      </w:pPr>
      <w:r>
        <w:t>СЕПСИС ПО КЛИНИЧЕСКОМУ ТЕЧЕНИЮ КЛАССИФИЦИРУЮТ НА</w:t>
      </w:r>
    </w:p>
    <w:p>
      <w:r>
        <w:rPr>
          <w:b/>
        </w:rPr>
        <w:t xml:space="preserve">1: </w:t>
      </w:r>
      <w:r>
        <w:t>молниеносный, острый, подострый, хронический, рецидивирующий</w:t>
      </w:r>
    </w:p>
    <w:p>
      <w:r>
        <w:rPr>
          <w:b/>
        </w:rPr>
        <w:t xml:space="preserve">2: </w:t>
      </w:r>
      <w:r>
        <w:t>первичный, вторичный</w:t>
      </w:r>
    </w:p>
    <w:p>
      <w:r>
        <w:rPr>
          <w:b/>
        </w:rPr>
        <w:t xml:space="preserve">3: </w:t>
      </w:r>
      <w:r>
        <w:t>специфичный, неспецифичный</w:t>
      </w:r>
    </w:p>
    <w:p>
      <w:r>
        <w:rPr>
          <w:b/>
        </w:rPr>
        <w:t xml:space="preserve">4: </w:t>
      </w:r>
      <w:r>
        <w:t>криптогенный, с известным первичным очагом</w:t>
      </w:r>
    </w:p>
    <w:p>
      <w:r>
        <w:t xml:space="preserve">Правильный ответ: </w:t>
      </w:r>
      <w:r>
        <w:rPr>
          <w:b/>
        </w:rPr>
        <w:t>молниеносный, острый, подострый, хронический, рецидивирующий</w:t>
      </w:r>
    </w:p>
    <w:p>
      <w:pPr>
        <w:pStyle w:val="Heading2"/>
      </w:pPr>
      <w:r>
        <w:t>ЖЕЛЧНЫЙ КОНКРЕМЕНТ В СТАНДАРТНЫХ УСЛОВИЯХ ПРИ УЗИ (УЛЬТРАЗВУКОВОЕ ИССЛЕДОВАНИЕ) ВИЗУАЛИЗИРУЕТСЯ КАК</w:t>
      </w:r>
    </w:p>
    <w:p>
      <w:r>
        <w:rPr>
          <w:b/>
        </w:rPr>
        <w:t xml:space="preserve">1: </w:t>
      </w:r>
      <w:r>
        <w:t>структура, не дающая отражения</w:t>
      </w:r>
    </w:p>
    <w:p>
      <w:r>
        <w:rPr>
          <w:b/>
        </w:rPr>
        <w:t xml:space="preserve">2: </w:t>
      </w:r>
      <w:r>
        <w:t>инкапсулированная структура</w:t>
      </w:r>
    </w:p>
    <w:p>
      <w:r>
        <w:rPr>
          <w:b/>
        </w:rPr>
        <w:t xml:space="preserve">3: </w:t>
      </w:r>
      <w:r>
        <w:t>гиперэхогенная криволинейная структура</w:t>
      </w:r>
    </w:p>
    <w:p>
      <w:r>
        <w:rPr>
          <w:b/>
        </w:rPr>
        <w:t xml:space="preserve">4: </w:t>
      </w:r>
      <w:r>
        <w:t>солидное образование</w:t>
      </w:r>
    </w:p>
    <w:p>
      <w:r>
        <w:t xml:space="preserve">Правильный ответ: </w:t>
      </w:r>
      <w:r>
        <w:rPr>
          <w:b/>
        </w:rPr>
        <w:t>гиперэхогенная криволинейная структура</w:t>
      </w:r>
    </w:p>
    <w:p>
      <w:pPr>
        <w:pStyle w:val="Heading2"/>
      </w:pPr>
      <w:r>
        <w:t>ДЛЯ КЛАПАННОГО ПНЕВМОТОРАКСА ХАРАКТЕРНО НАЛИЧИЕ ДЕФЕКТА В ВИСЦЕРАЛЬНОЙ ПЛЕВРЕ, СВЯЗАННОГО С ДЫХАТЕЛЬНЫМИ ПУТЯМИ, КОТОРЫЙ</w:t>
      </w:r>
    </w:p>
    <w:p>
      <w:r>
        <w:rPr>
          <w:b/>
        </w:rPr>
        <w:t xml:space="preserve">1: </w:t>
      </w:r>
      <w:r>
        <w:t>открыт на вдохе и на выдохе</w:t>
      </w:r>
    </w:p>
    <w:p>
      <w:r>
        <w:rPr>
          <w:b/>
        </w:rPr>
        <w:t xml:space="preserve">2: </w:t>
      </w:r>
      <w:r>
        <w:t>закрыт на вдохе и на выдохе</w:t>
      </w:r>
    </w:p>
    <w:p>
      <w:r>
        <w:rPr>
          <w:b/>
        </w:rPr>
        <w:t xml:space="preserve">3: </w:t>
      </w:r>
      <w:r>
        <w:t>закрыт на вдохе, открыт на выдохе</w:t>
      </w:r>
    </w:p>
    <w:p>
      <w:r>
        <w:rPr>
          <w:b/>
        </w:rPr>
        <w:t xml:space="preserve">4: </w:t>
      </w:r>
      <w:r>
        <w:t>открыт на вдохе, закрыт на выдохе</w:t>
      </w:r>
    </w:p>
    <w:p>
      <w:r>
        <w:t xml:space="preserve">Правильный ответ: </w:t>
      </w:r>
      <w:r>
        <w:rPr>
          <w:b/>
        </w:rPr>
        <w:t>открыт на вдохе, закрыт на выдохе</w:t>
      </w:r>
    </w:p>
    <w:p>
      <w:pPr>
        <w:pStyle w:val="Heading2"/>
      </w:pPr>
      <w:r>
        <w:t>ПРИ ТОРАКОМИОПЛАСТИКЕ РАНЕВОГО ДЕФЕКТА ПРИ СТЕРНОМЕДИАСТИНИТЕ ОБЫЧНО ИСПОЛЬЗУЮТ</w:t>
      </w:r>
    </w:p>
    <w:p>
      <w:r>
        <w:rPr>
          <w:b/>
        </w:rPr>
        <w:t xml:space="preserve">1: </w:t>
      </w:r>
      <w:r>
        <w:t>встречные лоскуты больших грудных мышц</w:t>
      </w:r>
    </w:p>
    <w:p>
      <w:r>
        <w:rPr>
          <w:b/>
        </w:rPr>
        <w:t xml:space="preserve">2: </w:t>
      </w:r>
      <w:r>
        <w:t>полнослойный кожно-мышечный лоскут прямой мышцы живота</w:t>
      </w:r>
    </w:p>
    <w:p>
      <w:r>
        <w:rPr>
          <w:b/>
        </w:rPr>
        <w:t xml:space="preserve">3: </w:t>
      </w:r>
      <w:r>
        <w:t>зубчатые мышцы</w:t>
      </w:r>
    </w:p>
    <w:p>
      <w:r>
        <w:rPr>
          <w:b/>
        </w:rPr>
        <w:t xml:space="preserve">4: </w:t>
      </w:r>
      <w:r>
        <w:t>полнослойный кожно-мышечный лоскут широчайшей мышцы спины</w:t>
      </w:r>
    </w:p>
    <w:p>
      <w:r>
        <w:t xml:space="preserve">Правильный ответ: </w:t>
      </w:r>
      <w:r>
        <w:rPr>
          <w:b/>
        </w:rPr>
        <w:t>встречные лоскуты больших грудных мышц</w:t>
      </w:r>
    </w:p>
    <w:p>
      <w:pPr>
        <w:pStyle w:val="Heading2"/>
      </w:pPr>
      <w:r>
        <w:t>КЛИНИЧЕСКИМ СИМПТОМОМ ХРОНИЧЕСКОЙ АРТЕРИАЛЬНОЙ НЕДОСТАТОЧНОСТИ КОНЕЧНОСТИ ЯВЛЯЕТСЯ</w:t>
      </w:r>
    </w:p>
    <w:p>
      <w:r>
        <w:rPr>
          <w:b/>
        </w:rPr>
        <w:t xml:space="preserve">1: </w:t>
      </w:r>
      <w:r>
        <w:t>заполненные подкожные вены конечности</w:t>
      </w:r>
    </w:p>
    <w:p>
      <w:r>
        <w:rPr>
          <w:b/>
        </w:rPr>
        <w:t xml:space="preserve">2: </w:t>
      </w:r>
      <w:r>
        <w:t>перемежающаяся хромота</w:t>
      </w:r>
    </w:p>
    <w:p>
      <w:r>
        <w:rPr>
          <w:b/>
        </w:rPr>
        <w:t xml:space="preserve">3: </w:t>
      </w:r>
      <w:r>
        <w:t>варикозные вены на нижних конечностях</w:t>
      </w:r>
    </w:p>
    <w:p>
      <w:r>
        <w:rPr>
          <w:b/>
        </w:rPr>
        <w:t xml:space="preserve">4: </w:t>
      </w:r>
      <w:r>
        <w:t>равномерная синюшность кожи конечности</w:t>
      </w:r>
    </w:p>
    <w:p>
      <w:r>
        <w:t xml:space="preserve">Правильный ответ: </w:t>
      </w:r>
      <w:r>
        <w:rPr>
          <w:b/>
        </w:rPr>
        <w:t>перемежающаяся хромота</w:t>
      </w:r>
    </w:p>
    <w:p>
      <w:pPr>
        <w:pStyle w:val="Heading2"/>
      </w:pPr>
      <w:r>
        <w:t>ДЛЯ ПРОГНОЗИРОВАНИЯ ТЯЖЕСТИ ОЖОГОВОЙ БОЛЕЗНИ У БОЛЬНОГО ИСПОЛЬЗУЮТ</w:t>
      </w:r>
    </w:p>
    <w:p>
      <w:r>
        <w:rPr>
          <w:b/>
        </w:rPr>
        <w:t xml:space="preserve">1: </w:t>
      </w:r>
      <w:r>
        <w:t>формулу Паркланда</w:t>
      </w:r>
    </w:p>
    <w:p>
      <w:r>
        <w:rPr>
          <w:b/>
        </w:rPr>
        <w:t xml:space="preserve">2: </w:t>
      </w:r>
      <w:r>
        <w:t>скицы Вилявина</w:t>
      </w:r>
    </w:p>
    <w:p>
      <w:r>
        <w:rPr>
          <w:b/>
        </w:rPr>
        <w:t xml:space="preserve">3: </w:t>
      </w:r>
      <w:r>
        <w:t>правило девяток</w:t>
      </w:r>
    </w:p>
    <w:p>
      <w:r>
        <w:rPr>
          <w:b/>
        </w:rPr>
        <w:t xml:space="preserve">4: </w:t>
      </w:r>
      <w:r>
        <w:t>индекс Франка</w:t>
      </w:r>
    </w:p>
    <w:p>
      <w:r>
        <w:t xml:space="preserve">Правильный ответ: </w:t>
      </w:r>
      <w:r>
        <w:rPr>
          <w:b/>
        </w:rPr>
        <w:t>индекс Франка</w:t>
      </w:r>
    </w:p>
    <w:p>
      <w:pPr>
        <w:pStyle w:val="Heading2"/>
      </w:pPr>
      <w:r>
        <w:t>СИМПТОМ КУРВУАЗЬЕ МОЖНО ВЫЯВИТЬ ПРИ РАКЕ</w:t>
      </w:r>
    </w:p>
    <w:p>
      <w:r>
        <w:rPr>
          <w:b/>
        </w:rPr>
        <w:t xml:space="preserve">1: </w:t>
      </w:r>
      <w:r>
        <w:t>холангиоцеллюлярном</w:t>
      </w:r>
    </w:p>
    <w:p>
      <w:r>
        <w:rPr>
          <w:b/>
        </w:rPr>
        <w:t xml:space="preserve">2: </w:t>
      </w:r>
      <w:r>
        <w:t>желчного пузыря</w:t>
      </w:r>
    </w:p>
    <w:p>
      <w:r>
        <w:rPr>
          <w:b/>
        </w:rPr>
        <w:t xml:space="preserve">3: </w:t>
      </w:r>
      <w:r>
        <w:t>головки поджелудочной железы</w:t>
      </w:r>
    </w:p>
    <w:p>
      <w:r>
        <w:rPr>
          <w:b/>
        </w:rPr>
        <w:t xml:space="preserve">4: </w:t>
      </w:r>
      <w:r>
        <w:t>антрального отдела желудка</w:t>
      </w:r>
    </w:p>
    <w:p>
      <w:r>
        <w:t xml:space="preserve">Правильный ответ: </w:t>
      </w:r>
      <w:r>
        <w:rPr>
          <w:b/>
        </w:rPr>
        <w:t>головки поджелудочной железы</w:t>
      </w:r>
    </w:p>
    <w:p>
      <w:pPr>
        <w:pStyle w:val="Heading2"/>
      </w:pPr>
      <w:r>
        <w:t>ОКАЗАНИЕ ПЕРВОЙ ПОМОЩИ ПОСТРАДАВШЕМУ С ОТМОРОЖЕНИЯМИ ВКЛЮЧАЕТ</w:t>
      </w:r>
    </w:p>
    <w:p>
      <w:r>
        <w:rPr>
          <w:b/>
        </w:rPr>
        <w:t xml:space="preserve">1: </w:t>
      </w:r>
      <w:r>
        <w:t>растирание мягкой тканью</w:t>
      </w:r>
    </w:p>
    <w:p>
      <w:r>
        <w:rPr>
          <w:b/>
        </w:rPr>
        <w:t xml:space="preserve">2: </w:t>
      </w:r>
      <w:r>
        <w:t>наложение влажно-высыхающей повязки с антисептиком</w:t>
      </w:r>
    </w:p>
    <w:p>
      <w:r>
        <w:rPr>
          <w:b/>
        </w:rPr>
        <w:t xml:space="preserve">3: </w:t>
      </w:r>
      <w:r>
        <w:t>растирание теплой чистой рукой</w:t>
      </w:r>
    </w:p>
    <w:p>
      <w:r>
        <w:rPr>
          <w:b/>
        </w:rPr>
        <w:t xml:space="preserve">4: </w:t>
      </w:r>
      <w:r>
        <w:t>наложение теплоизолирующей повязки</w:t>
      </w:r>
    </w:p>
    <w:p>
      <w:r>
        <w:t xml:space="preserve">Правильный ответ: </w:t>
      </w:r>
      <w:r>
        <w:rPr>
          <w:b/>
        </w:rPr>
        <w:t>наложение теплоизолирующей повязки</w:t>
      </w:r>
    </w:p>
    <w:p>
      <w:pPr>
        <w:pStyle w:val="Heading2"/>
      </w:pPr>
      <w:r>
        <w:t>ВЕДУЩИМ ЗВЕНОМ В ЛЕЧЕНИИ БОЛЬНЫХ ПЕРИТОНИТОМ ЯВЛЯЕТСЯ</w:t>
      </w:r>
    </w:p>
    <w:p>
      <w:r>
        <w:rPr>
          <w:b/>
        </w:rPr>
        <w:t xml:space="preserve">1: </w:t>
      </w:r>
      <w:r>
        <w:t>дезинтоксикационная терапия</w:t>
      </w:r>
    </w:p>
    <w:p>
      <w:r>
        <w:rPr>
          <w:b/>
        </w:rPr>
        <w:t xml:space="preserve">2: </w:t>
      </w:r>
      <w:r>
        <w:t>рациональная антибиотикотерапия</w:t>
      </w:r>
    </w:p>
    <w:p>
      <w:r>
        <w:rPr>
          <w:b/>
        </w:rPr>
        <w:t xml:space="preserve">3: </w:t>
      </w:r>
      <w:r>
        <w:t>борьба с парезом кишечника</w:t>
      </w:r>
    </w:p>
    <w:p>
      <w:r>
        <w:rPr>
          <w:b/>
        </w:rPr>
        <w:t xml:space="preserve">4: </w:t>
      </w:r>
      <w:r>
        <w:t>хирургическое вмешательство</w:t>
      </w:r>
    </w:p>
    <w:p>
      <w:r>
        <w:t xml:space="preserve">Правильный ответ: </w:t>
      </w:r>
      <w:r>
        <w:rPr>
          <w:b/>
        </w:rPr>
        <w:t>хирургическое вмешательство</w:t>
      </w:r>
    </w:p>
    <w:p>
      <w:pPr>
        <w:pStyle w:val="Heading2"/>
      </w:pPr>
      <w:r>
        <w:t>КАКОВ ХАРАКТЕРНЫЙ ШУМ И ЕГО ЛОКАЛИЗАЦИЯ ПРИ МИТРАЛЬНОМ СТЕНОЗЕ?</w:t>
      </w:r>
    </w:p>
    <w:p>
      <w:r>
        <w:rPr>
          <w:b/>
        </w:rPr>
        <w:t xml:space="preserve">1: </w:t>
      </w:r>
      <w:r>
        <w:t>систолический и диастолический шум на верхушке</w:t>
      </w:r>
    </w:p>
    <w:p>
      <w:r>
        <w:rPr>
          <w:b/>
        </w:rPr>
        <w:t xml:space="preserve">2: </w:t>
      </w:r>
      <w:r>
        <w:t>систолический шум на верхушке</w:t>
      </w:r>
    </w:p>
    <w:p>
      <w:r>
        <w:rPr>
          <w:b/>
        </w:rPr>
        <w:t xml:space="preserve">3: </w:t>
      </w:r>
      <w:r>
        <w:t>систолический шум по левому краю грудины</w:t>
      </w:r>
    </w:p>
    <w:p>
      <w:r>
        <w:rPr>
          <w:b/>
        </w:rPr>
        <w:t xml:space="preserve">4: </w:t>
      </w:r>
      <w:r>
        <w:t>диастолический шум на верхушке</w:t>
      </w:r>
    </w:p>
    <w:p>
      <w:r>
        <w:t xml:space="preserve">Правильный ответ: </w:t>
      </w:r>
      <w:r>
        <w:rPr>
          <w:b/>
        </w:rPr>
        <w:t>диастолический шум на верхушке</w:t>
      </w:r>
    </w:p>
    <w:p>
      <w:pPr>
        <w:pStyle w:val="Heading2"/>
      </w:pPr>
      <w:r>
        <w:t>ОСНОВНЫМ ПРИЗНАКОМ ВЛАЖНОЙ ГАНГРЕНЫ ЯВЛЯЕТСЯ</w:t>
      </w:r>
    </w:p>
    <w:p>
      <w:r>
        <w:rPr>
          <w:b/>
        </w:rPr>
        <w:t xml:space="preserve">1: </w:t>
      </w:r>
      <w:r>
        <w:t>кахексия</w:t>
      </w:r>
    </w:p>
    <w:p>
      <w:r>
        <w:rPr>
          <w:b/>
        </w:rPr>
        <w:t xml:space="preserve">2: </w:t>
      </w:r>
      <w:r>
        <w:t>выраженная отечность конечности</w:t>
      </w:r>
    </w:p>
    <w:p>
      <w:r>
        <w:rPr>
          <w:b/>
        </w:rPr>
        <w:t xml:space="preserve">3: </w:t>
      </w:r>
      <w:r>
        <w:t>черный цвет тканей</w:t>
      </w:r>
    </w:p>
    <w:p>
      <w:r>
        <w:rPr>
          <w:b/>
        </w:rPr>
        <w:t xml:space="preserve">4: </w:t>
      </w:r>
      <w:r>
        <w:t>гипергликемия</w:t>
      </w:r>
    </w:p>
    <w:p>
      <w:r>
        <w:t xml:space="preserve">Правильный ответ: </w:t>
      </w:r>
      <w:r>
        <w:rPr>
          <w:b/>
        </w:rPr>
        <w:t>выраженная отечность конечности</w:t>
      </w:r>
    </w:p>
    <w:p>
      <w:pPr>
        <w:pStyle w:val="Heading2"/>
      </w:pPr>
      <w:r>
        <w:t>«ГРЫЖЕВОЙ ВОДОЙ» НАЗЫВАЕТСЯ ЖИДКОСТЬ, КОТОРАЯ СОДЕРЖИТСЯ В</w:t>
      </w:r>
    </w:p>
    <w:p>
      <w:r>
        <w:rPr>
          <w:b/>
        </w:rPr>
        <w:t xml:space="preserve">1: </w:t>
      </w:r>
      <w:r>
        <w:t>тканях, окружающих грыжевой мешок</w:t>
      </w:r>
    </w:p>
    <w:p>
      <w:r>
        <w:rPr>
          <w:b/>
        </w:rPr>
        <w:t xml:space="preserve">2: </w:t>
      </w:r>
      <w:r>
        <w:t>брюшной полости</w:t>
      </w:r>
    </w:p>
    <w:p>
      <w:r>
        <w:rPr>
          <w:b/>
        </w:rPr>
        <w:t xml:space="preserve">3: </w:t>
      </w:r>
      <w:r>
        <w:t>просвете ущемленной кишки</w:t>
      </w:r>
    </w:p>
    <w:p>
      <w:r>
        <w:rPr>
          <w:b/>
        </w:rPr>
        <w:t xml:space="preserve">4: </w:t>
      </w:r>
      <w:r>
        <w:t>грыжевом мешке</w:t>
      </w:r>
    </w:p>
    <w:p>
      <w:r>
        <w:t xml:space="preserve">Правильный ответ: </w:t>
      </w:r>
      <w:r>
        <w:rPr>
          <w:b/>
        </w:rPr>
        <w:t>грыжевом мешке</w:t>
      </w:r>
    </w:p>
    <w:p>
      <w:pPr>
        <w:pStyle w:val="Heading2"/>
      </w:pPr>
      <w:r>
        <w:t>АУТОТРАНСПЛАНТАТ ЭТО МАТЕРИАЛ ВЗЯТЫЙ У</w:t>
      </w:r>
    </w:p>
    <w:p>
      <w:r>
        <w:rPr>
          <w:b/>
        </w:rPr>
        <w:t xml:space="preserve">1: </w:t>
      </w:r>
      <w:r>
        <w:t>животного</w:t>
      </w:r>
    </w:p>
    <w:p>
      <w:r>
        <w:rPr>
          <w:b/>
        </w:rPr>
        <w:t xml:space="preserve">2: </w:t>
      </w:r>
      <w:r>
        <w:t>пациента</w:t>
      </w:r>
    </w:p>
    <w:p>
      <w:r>
        <w:rPr>
          <w:b/>
        </w:rPr>
        <w:t xml:space="preserve">3: </w:t>
      </w:r>
      <w:r>
        <w:t>трупа</w:t>
      </w:r>
    </w:p>
    <w:p>
      <w:r>
        <w:rPr>
          <w:b/>
        </w:rPr>
        <w:t xml:space="preserve">4: </w:t>
      </w:r>
      <w:r>
        <w:t>однояйцевого близнеца</w:t>
      </w:r>
    </w:p>
    <w:p>
      <w:r>
        <w:t xml:space="preserve">Правильный ответ: </w:t>
      </w:r>
      <w:r>
        <w:rPr>
          <w:b/>
        </w:rPr>
        <w:t>пациента</w:t>
      </w:r>
    </w:p>
    <w:p>
      <w:pPr>
        <w:pStyle w:val="Heading2"/>
      </w:pPr>
      <w:r>
        <w:t>ПРИ ВНЕ ИЛИ ВНУТРИЛЕГОЧНОЙ СЕКВЕСТРАЦИИ ПОКАЗАНО ВЫПОЛНЕНИЕ</w:t>
      </w:r>
    </w:p>
    <w:p>
      <w:r>
        <w:rPr>
          <w:b/>
        </w:rPr>
        <w:t xml:space="preserve">1: </w:t>
      </w:r>
      <w:r>
        <w:t>лучевой терапии</w:t>
      </w:r>
    </w:p>
    <w:p>
      <w:r>
        <w:rPr>
          <w:b/>
        </w:rPr>
        <w:t xml:space="preserve">2: </w:t>
      </w:r>
      <w:r>
        <w:t>антибактериальной терапии</w:t>
      </w:r>
    </w:p>
    <w:p>
      <w:r>
        <w:rPr>
          <w:b/>
        </w:rPr>
        <w:t xml:space="preserve">3: </w:t>
      </w:r>
      <w:r>
        <w:t>эмболизации</w:t>
      </w:r>
    </w:p>
    <w:p>
      <w:r>
        <w:rPr>
          <w:b/>
        </w:rPr>
        <w:t xml:space="preserve">4: </w:t>
      </w:r>
      <w:r>
        <w:t>хирургического лечения</w:t>
      </w:r>
    </w:p>
    <w:p>
      <w:r>
        <w:t xml:space="preserve">Правильный ответ: </w:t>
      </w:r>
      <w:r>
        <w:rPr>
          <w:b/>
        </w:rPr>
        <w:t>хирургического лечения</w:t>
      </w:r>
    </w:p>
    <w:p>
      <w:pPr>
        <w:pStyle w:val="Heading2"/>
      </w:pPr>
      <w:r>
        <w:t>АНЕВРИЗМОЙ ЛЕГОЧНОЙ АРТЕРИИ ЯВЛЯЕТСЯ ЕЕ РАСШИРЕНИЕ НЕ МЕНЕЕ, ЧЕМ В ___ РАЗ/РАЗА</w:t>
      </w:r>
    </w:p>
    <w:p>
      <w:r>
        <w:rPr>
          <w:b/>
        </w:rPr>
        <w:t xml:space="preserve">1: </w:t>
      </w:r>
      <w:r>
        <w:t>5</w:t>
      </w:r>
    </w:p>
    <w:p>
      <w:r>
        <w:rPr>
          <w:b/>
        </w:rPr>
        <w:t xml:space="preserve">2: </w:t>
      </w:r>
      <w:r>
        <w:t>4</w:t>
      </w:r>
    </w:p>
    <w:p>
      <w:r>
        <w:rPr>
          <w:b/>
        </w:rPr>
        <w:t xml:space="preserve">3: </w:t>
      </w:r>
      <w:r>
        <w:t>2</w:t>
      </w:r>
    </w:p>
    <w:p>
      <w:r>
        <w:rPr>
          <w:b/>
        </w:rPr>
        <w:t xml:space="preserve">4: </w:t>
      </w:r>
      <w:r>
        <w:t>3</w:t>
      </w:r>
    </w:p>
    <w:p>
      <w:r>
        <w:t xml:space="preserve">Правильный ответ: </w:t>
      </w:r>
      <w:r>
        <w:rPr>
          <w:b/>
        </w:rPr>
        <w:t>2</w:t>
      </w:r>
    </w:p>
    <w:p>
      <w:pPr>
        <w:pStyle w:val="Heading2"/>
      </w:pPr>
      <w:r>
        <w:t>КОЛЛИКВАЦИОННЫЙ НЕКРОЗ ПИЩЕВОДА И ЖЕЛУДКА ВОЗНИКАЕТ ПРИ ОЖОГЕ</w:t>
      </w:r>
    </w:p>
    <w:p>
      <w:r>
        <w:rPr>
          <w:b/>
        </w:rPr>
        <w:t xml:space="preserve">1: </w:t>
      </w:r>
      <w:r>
        <w:t>солями тяжелых металлов</w:t>
      </w:r>
    </w:p>
    <w:p>
      <w:r>
        <w:rPr>
          <w:b/>
        </w:rPr>
        <w:t xml:space="preserve">2: </w:t>
      </w:r>
      <w:r>
        <w:t>щелочью</w:t>
      </w:r>
    </w:p>
    <w:p>
      <w:r>
        <w:rPr>
          <w:b/>
        </w:rPr>
        <w:t xml:space="preserve">3: </w:t>
      </w:r>
      <w:r>
        <w:t>постлучевом</w:t>
      </w:r>
    </w:p>
    <w:p>
      <w:r>
        <w:rPr>
          <w:b/>
        </w:rPr>
        <w:t xml:space="preserve">4: </w:t>
      </w:r>
      <w:r>
        <w:t>кислотой</w:t>
      </w:r>
    </w:p>
    <w:p>
      <w:r>
        <w:t xml:space="preserve">Правильный ответ: </w:t>
      </w:r>
      <w:r>
        <w:rPr>
          <w:b/>
        </w:rPr>
        <w:t>щелочью</w:t>
      </w:r>
    </w:p>
    <w:p>
      <w:pPr>
        <w:pStyle w:val="Heading2"/>
      </w:pPr>
      <w:r>
        <w:t>К БИОТЕХНОЛОГИЧЕСКИМ МЕТОДАМ ЛЕЧЕНИЯ ОЖОГОВЫХ РАН ОТНОСИТСЯ</w:t>
      </w:r>
    </w:p>
    <w:p>
      <w:r>
        <w:rPr>
          <w:b/>
        </w:rPr>
        <w:t xml:space="preserve">1: </w:t>
      </w:r>
      <w:r>
        <w:t>аутодермопластика с ксенопластикой</w:t>
      </w:r>
    </w:p>
    <w:p>
      <w:r>
        <w:rPr>
          <w:b/>
        </w:rPr>
        <w:t xml:space="preserve">2: </w:t>
      </w:r>
      <w:r>
        <w:t>гидрохирургическая обработка с аутодермопластикой</w:t>
      </w:r>
    </w:p>
    <w:p>
      <w:r>
        <w:rPr>
          <w:b/>
        </w:rPr>
        <w:t xml:space="preserve">3: </w:t>
      </w:r>
      <w:r>
        <w:t>ультразвуковая обработка с аутодермопластикой</w:t>
      </w:r>
    </w:p>
    <w:p>
      <w:r>
        <w:rPr>
          <w:b/>
        </w:rPr>
        <w:t xml:space="preserve">4: </w:t>
      </w:r>
      <w:r>
        <w:t>комбинированная аутодермопластика с применением культивированных аутологичных фибробластов</w:t>
      </w:r>
    </w:p>
    <w:p>
      <w:r>
        <w:t xml:space="preserve">Правильный ответ: </w:t>
      </w:r>
      <w:r>
        <w:rPr>
          <w:b/>
        </w:rPr>
        <w:t>комбинированная аутодермопластика с применением культивированных аутологичных фибробластов</w:t>
      </w:r>
    </w:p>
    <w:p>
      <w:pPr>
        <w:pStyle w:val="Heading2"/>
      </w:pPr>
      <w:r>
        <w:t>У БОЛЬНЫХ С ОЖОГАМИ РАЗВИТИЕ ОСТРОГО ПОЧЕЧНОГО ПОВРЕЖДЕНИЯ МОЖНО ЗАПОДОЗРИТЬ, ЕСЛИ</w:t>
      </w:r>
    </w:p>
    <w:p>
      <w:r>
        <w:rPr>
          <w:b/>
        </w:rPr>
        <w:t xml:space="preserve">1: </w:t>
      </w:r>
      <w:r>
        <w:t>в ответ на введение тест-дозы фуросемида получено менее 1 литра мочи</w:t>
      </w:r>
    </w:p>
    <w:p>
      <w:r>
        <w:rPr>
          <w:b/>
        </w:rPr>
        <w:t xml:space="preserve">2: </w:t>
      </w:r>
      <w:r>
        <w:t>за 6 часов наблюдения полученный объём мочи меньше 0,5 мл/кг/час</w:t>
      </w:r>
    </w:p>
    <w:p>
      <w:r>
        <w:rPr>
          <w:b/>
        </w:rPr>
        <w:t xml:space="preserve">3: </w:t>
      </w:r>
      <w:r>
        <w:t>уровень креатинина в крови пациента более 380 мкмоль/л</w:t>
      </w:r>
    </w:p>
    <w:p>
      <w:r>
        <w:rPr>
          <w:b/>
        </w:rPr>
        <w:t xml:space="preserve">4: </w:t>
      </w:r>
      <w:r>
        <w:t>только имеется повышение уровней специфических маркёров почечного повреждения</w:t>
      </w:r>
    </w:p>
    <w:p>
      <w:r>
        <w:t xml:space="preserve">Правильный ответ: </w:t>
      </w:r>
      <w:r>
        <w:rPr>
          <w:b/>
        </w:rPr>
        <w:t>за 6 часов наблюдения полученный объём мочи меньше 0,5 мл/кг/час</w:t>
      </w:r>
    </w:p>
    <w:p>
      <w:pPr>
        <w:pStyle w:val="Heading2"/>
      </w:pPr>
      <w:r>
        <w:t>НАИБОЛЕЕ ИНФОРМАТИВНЫМ ИНВАЗИВНЫМ МЕТОДОМ ДИАГНОСТИКИ ОСТРОГО АППЕНДИЦИТА ЯВЛЯЕТСЯ</w:t>
      </w:r>
    </w:p>
    <w:p>
      <w:r>
        <w:rPr>
          <w:b/>
        </w:rPr>
        <w:t xml:space="preserve">1: </w:t>
      </w:r>
      <w:r>
        <w:t>обзорная рентгенография органов брюшной полости</w:t>
      </w:r>
    </w:p>
    <w:p>
      <w:r>
        <w:rPr>
          <w:b/>
        </w:rPr>
        <w:t xml:space="preserve">2: </w:t>
      </w:r>
      <w:r>
        <w:t>диагностическая лапароскопия</w:t>
      </w:r>
    </w:p>
    <w:p>
      <w:r>
        <w:rPr>
          <w:b/>
        </w:rPr>
        <w:t xml:space="preserve">3: </w:t>
      </w:r>
      <w:r>
        <w:t>МСКТ (мультиспиральная компьютерная томография) органов брюшной полости</w:t>
      </w:r>
    </w:p>
    <w:p>
      <w:r>
        <w:rPr>
          <w:b/>
        </w:rPr>
        <w:t xml:space="preserve">4: </w:t>
      </w:r>
      <w:r>
        <w:t>лапароцентез</w:t>
      </w:r>
    </w:p>
    <w:p>
      <w:r>
        <w:t xml:space="preserve">Правильный ответ: </w:t>
      </w:r>
      <w:r>
        <w:rPr>
          <w:b/>
        </w:rPr>
        <w:t>диагностическая лапароскопия</w:t>
      </w:r>
    </w:p>
    <w:p>
      <w:pPr>
        <w:pStyle w:val="Heading2"/>
      </w:pPr>
      <w:r>
        <w:t>ХИЛУСОМ НАЗЫВАЕТСЯ</w:t>
      </w:r>
    </w:p>
    <w:p>
      <w:r>
        <w:rPr>
          <w:b/>
        </w:rPr>
        <w:t xml:space="preserve">1: </w:t>
      </w:r>
      <w:r>
        <w:t>лимфатическая жидкость с большим содержанием жиров</w:t>
      </w:r>
    </w:p>
    <w:p>
      <w:r>
        <w:rPr>
          <w:b/>
        </w:rPr>
        <w:t xml:space="preserve">2: </w:t>
      </w:r>
      <w:r>
        <w:t>воспалительное отделяемое</w:t>
      </w:r>
    </w:p>
    <w:p>
      <w:r>
        <w:rPr>
          <w:b/>
        </w:rPr>
        <w:t xml:space="preserve">3: </w:t>
      </w:r>
      <w:r>
        <w:t>жир</w:t>
      </w:r>
    </w:p>
    <w:p>
      <w:r>
        <w:rPr>
          <w:b/>
        </w:rPr>
        <w:t xml:space="preserve">4: </w:t>
      </w:r>
      <w:r>
        <w:t>часть плазмы</w:t>
      </w:r>
    </w:p>
    <w:p>
      <w:r>
        <w:t xml:space="preserve">Правильный ответ: </w:t>
      </w:r>
      <w:r>
        <w:rPr>
          <w:b/>
        </w:rPr>
        <w:t>лимфатическая жидкость с большим содержанием жиров</w:t>
      </w:r>
    </w:p>
    <w:p>
      <w:pPr>
        <w:pStyle w:val="Heading2"/>
      </w:pPr>
      <w:r>
        <w:t>ПРИ ОЖОГАХ КИСЛОТАМИ И СОЛЯМИ ТЯЖЕЛЫХ МЕТАЛЛОВ ВОЗНИКАЕТ ___ НЕКРОЗ</w:t>
      </w:r>
    </w:p>
    <w:p>
      <w:r>
        <w:rPr>
          <w:b/>
        </w:rPr>
        <w:t xml:space="preserve">1: </w:t>
      </w:r>
      <w:r>
        <w:t>колликвационный</w:t>
      </w:r>
    </w:p>
    <w:p>
      <w:r>
        <w:rPr>
          <w:b/>
        </w:rPr>
        <w:t xml:space="preserve">2: </w:t>
      </w:r>
      <w:r>
        <w:t>инфицированный</w:t>
      </w:r>
    </w:p>
    <w:p>
      <w:r>
        <w:rPr>
          <w:b/>
        </w:rPr>
        <w:t xml:space="preserve">3: </w:t>
      </w:r>
      <w:r>
        <w:t>асептический</w:t>
      </w:r>
    </w:p>
    <w:p>
      <w:r>
        <w:rPr>
          <w:b/>
        </w:rPr>
        <w:t xml:space="preserve">4: </w:t>
      </w:r>
      <w:r>
        <w:t>коагуляционный</w:t>
      </w:r>
    </w:p>
    <w:p>
      <w:r>
        <w:t xml:space="preserve">Правильный ответ: </w:t>
      </w:r>
      <w:r>
        <w:rPr>
          <w:b/>
        </w:rPr>
        <w:t>коагуляционный</w:t>
      </w:r>
    </w:p>
    <w:p>
      <w:pPr>
        <w:pStyle w:val="Heading2"/>
      </w:pPr>
      <w:r>
        <w:t>ПИЩЕВОД НАЧИНАЕТСЯ НА УРОВНЕ ___ ШЕЙНОГО ПОЗВОНКА</w:t>
      </w:r>
    </w:p>
    <w:p>
      <w:r>
        <w:rPr>
          <w:b/>
        </w:rPr>
        <w:t xml:space="preserve">1: </w:t>
      </w:r>
      <w:r>
        <w:t>VI</w:t>
      </w:r>
    </w:p>
    <w:p>
      <w:r>
        <w:rPr>
          <w:b/>
        </w:rPr>
        <w:t xml:space="preserve">2: </w:t>
      </w:r>
      <w:r>
        <w:t>IV</w:t>
      </w:r>
    </w:p>
    <w:p>
      <w:r>
        <w:rPr>
          <w:b/>
        </w:rPr>
        <w:t xml:space="preserve">3: </w:t>
      </w:r>
      <w:r>
        <w:t>II</w:t>
      </w:r>
    </w:p>
    <w:p>
      <w:r>
        <w:rPr>
          <w:b/>
        </w:rPr>
        <w:t xml:space="preserve">4: </w:t>
      </w:r>
      <w:r>
        <w:t>V</w:t>
      </w:r>
    </w:p>
    <w:p>
      <w:r>
        <w:t xml:space="preserve">Правильный ответ: </w:t>
      </w:r>
      <w:r>
        <w:rPr>
          <w:b/>
        </w:rPr>
        <w:t>VI</w:t>
      </w:r>
    </w:p>
    <w:p>
      <w:pPr>
        <w:pStyle w:val="Heading2"/>
      </w:pPr>
      <w:r>
        <w:t>ОТЛИЧИЕ ГИДРАДЕНИТА ОТ ЛИМФАДЕНИТА ЗАКЛЮЧАЕТСЯ В</w:t>
      </w:r>
    </w:p>
    <w:p>
      <w:r>
        <w:rPr>
          <w:b/>
        </w:rPr>
        <w:t xml:space="preserve">1: </w:t>
      </w:r>
      <w:r>
        <w:t>поражении в основном слизистой оболочки</w:t>
      </w:r>
    </w:p>
    <w:p>
      <w:r>
        <w:rPr>
          <w:b/>
        </w:rPr>
        <w:t xml:space="preserve">2: </w:t>
      </w:r>
      <w:r>
        <w:t>отсутствии гнойно-некротических стержней</w:t>
      </w:r>
    </w:p>
    <w:p>
      <w:r>
        <w:rPr>
          <w:b/>
        </w:rPr>
        <w:t xml:space="preserve">3: </w:t>
      </w:r>
      <w:r>
        <w:t>поверхностном расположении и интимной спайкой с кожей</w:t>
      </w:r>
    </w:p>
    <w:p>
      <w:r>
        <w:rPr>
          <w:b/>
        </w:rPr>
        <w:t xml:space="preserve">4: </w:t>
      </w:r>
      <w:r>
        <w:t>локализации</w:t>
      </w:r>
    </w:p>
    <w:p>
      <w:r>
        <w:t xml:space="preserve">Правильный ответ: </w:t>
      </w:r>
      <w:r>
        <w:rPr>
          <w:b/>
        </w:rPr>
        <w:t>поверхностном расположении и интимной спайкой с кожей</w:t>
      </w:r>
    </w:p>
    <w:p>
      <w:pPr>
        <w:pStyle w:val="Heading2"/>
      </w:pPr>
      <w:r>
        <w:t>ГРАНУЛЕМЫ ИНОРОДНОГО ТЕЛА ОТНОСЯТ К</w:t>
      </w:r>
    </w:p>
    <w:p>
      <w:r>
        <w:rPr>
          <w:b/>
        </w:rPr>
        <w:t xml:space="preserve">1: </w:t>
      </w:r>
      <w:r>
        <w:t>отсроченным осложнениям</w:t>
      </w:r>
    </w:p>
    <w:p>
      <w:r>
        <w:rPr>
          <w:b/>
        </w:rPr>
        <w:t xml:space="preserve">2: </w:t>
      </w:r>
      <w:r>
        <w:t>ранним осложнениям</w:t>
      </w:r>
    </w:p>
    <w:p>
      <w:r>
        <w:rPr>
          <w:b/>
        </w:rPr>
        <w:t xml:space="preserve">3: </w:t>
      </w:r>
      <w:r>
        <w:t>поздним осложнениям</w:t>
      </w:r>
    </w:p>
    <w:p>
      <w:r>
        <w:rPr>
          <w:b/>
        </w:rPr>
        <w:t xml:space="preserve">4: </w:t>
      </w:r>
      <w:r>
        <w:t>самостоятельным заболеваниям</w:t>
      </w:r>
    </w:p>
    <w:p>
      <w:r>
        <w:t xml:space="preserve">Правильный ответ: </w:t>
      </w:r>
      <w:r>
        <w:rPr>
          <w:b/>
        </w:rPr>
        <w:t>отсроченным осложнениям</w:t>
      </w:r>
    </w:p>
    <w:p>
      <w:pPr>
        <w:pStyle w:val="Heading2"/>
      </w:pPr>
      <w:r>
        <w:t>К РАННИМ СИМПТОМАМ ОСТРОГО ГЕМАТОГЕННОГО ОСТЕОМИЕЛИТА НЕ ОТНОСЯТ</w:t>
      </w:r>
    </w:p>
    <w:p>
      <w:r>
        <w:rPr>
          <w:b/>
        </w:rPr>
        <w:t xml:space="preserve">1: </w:t>
      </w:r>
      <w:r>
        <w:t>боли в конечности</w:t>
      </w:r>
    </w:p>
    <w:p>
      <w:r>
        <w:rPr>
          <w:b/>
        </w:rPr>
        <w:t xml:space="preserve">2: </w:t>
      </w:r>
      <w:r>
        <w:t>общее недомогание</w:t>
      </w:r>
    </w:p>
    <w:p>
      <w:r>
        <w:rPr>
          <w:b/>
        </w:rPr>
        <w:t xml:space="preserve">3: </w:t>
      </w:r>
      <w:r>
        <w:t>флегмону подкожной клетчатки</w:t>
      </w:r>
    </w:p>
    <w:p>
      <w:r>
        <w:rPr>
          <w:b/>
        </w:rPr>
        <w:t xml:space="preserve">4: </w:t>
      </w:r>
      <w:r>
        <w:t>озноб</w:t>
      </w:r>
    </w:p>
    <w:p>
      <w:r>
        <w:t xml:space="preserve">Правильный ответ: </w:t>
      </w:r>
      <w:r>
        <w:rPr>
          <w:b/>
        </w:rPr>
        <w:t>флегмону подкожной клетчатки</w:t>
      </w:r>
    </w:p>
    <w:p>
      <w:pPr>
        <w:pStyle w:val="Heading2"/>
      </w:pPr>
      <w:r>
        <w:t>НЕ ХАРАКТЕРИЗУЕТ РАНУ, КАК ПОДГОТОВЛЕННУЮ К ПЕРЕСАДКЕ КОЖИ</w:t>
      </w:r>
    </w:p>
    <w:p>
      <w:r>
        <w:rPr>
          <w:b/>
        </w:rPr>
        <w:t xml:space="preserve">1: </w:t>
      </w:r>
      <w:r>
        <w:t>отсутствие длительной анемии, гипопротеинемии</w:t>
      </w:r>
    </w:p>
    <w:p>
      <w:r>
        <w:rPr>
          <w:b/>
        </w:rPr>
        <w:t xml:space="preserve">2: </w:t>
      </w:r>
      <w:r>
        <w:t>воспаление вокруг раны</w:t>
      </w:r>
    </w:p>
    <w:p>
      <w:r>
        <w:rPr>
          <w:b/>
        </w:rPr>
        <w:t xml:space="preserve">3: </w:t>
      </w:r>
      <w:r>
        <w:t>отсутствие некротических тканей</w:t>
      </w:r>
    </w:p>
    <w:p>
      <w:r>
        <w:rPr>
          <w:b/>
        </w:rPr>
        <w:t xml:space="preserve">4: </w:t>
      </w:r>
      <w:r>
        <w:t>отсутствие микрофлоры</w:t>
      </w:r>
    </w:p>
    <w:p>
      <w:r>
        <w:t xml:space="preserve">Правильный ответ: </w:t>
      </w:r>
      <w:r>
        <w:rPr>
          <w:b/>
        </w:rPr>
        <w:t>воспаление вокруг раны</w:t>
      </w:r>
    </w:p>
    <w:p>
      <w:pPr>
        <w:pStyle w:val="Heading2"/>
      </w:pPr>
      <w:r>
        <w:t>К РЕНТГЕННОКОНТРАСТНЫМ ТИПАМ КАМНЕЙ ОТНОСЯТСЯ</w:t>
      </w:r>
    </w:p>
    <w:p>
      <w:r>
        <w:rPr>
          <w:b/>
        </w:rPr>
        <w:t xml:space="preserve">1: </w:t>
      </w:r>
      <w:r>
        <w:t>фосфаты</w:t>
      </w:r>
    </w:p>
    <w:p>
      <w:r>
        <w:rPr>
          <w:b/>
        </w:rPr>
        <w:t xml:space="preserve">2: </w:t>
      </w:r>
      <w:r>
        <w:t>ураты</w:t>
      </w:r>
    </w:p>
    <w:p>
      <w:r>
        <w:rPr>
          <w:b/>
        </w:rPr>
        <w:t xml:space="preserve">3: </w:t>
      </w:r>
      <w:r>
        <w:t>оксалаты</w:t>
      </w:r>
    </w:p>
    <w:p>
      <w:r>
        <w:rPr>
          <w:b/>
        </w:rPr>
        <w:t xml:space="preserve">4: </w:t>
      </w:r>
      <w:r>
        <w:t>смешанные</w:t>
      </w:r>
    </w:p>
    <w:p>
      <w:r>
        <w:t xml:space="preserve">Правильный ответ: </w:t>
      </w:r>
      <w:r>
        <w:rPr>
          <w:b/>
        </w:rPr>
        <w:t>ураты</w:t>
      </w:r>
    </w:p>
    <w:p>
      <w:pPr>
        <w:pStyle w:val="Heading2"/>
      </w:pPr>
      <w:r>
        <w:t>ПРИ ЛОКАЛИЗОВАННОЙ ОПУХОЛИ РАЗМЕРОМ ДО 2 СМ, ЛОКАЛИЗУЮЩУЮСЯ В ПРОКСИМАЛЬНОМ ОТДЕЛЕ ЖЕЛУДКА, БЕЗ РАСПРОСТРАНЕНИЯ НА ВЕРХНЮЮ ТРЕТЬ ЖЕЛУДКА И ПИЩЕВОД ЦЕЛЕСООБРАЗНО ВЫПОЛНИТЬ</w:t>
      </w:r>
    </w:p>
    <w:p>
      <w:r>
        <w:rPr>
          <w:b/>
        </w:rPr>
        <w:t xml:space="preserve">1: </w:t>
      </w:r>
      <w:r>
        <w:t>краевую резекцию желудка</w:t>
      </w:r>
    </w:p>
    <w:p>
      <w:r>
        <w:rPr>
          <w:b/>
        </w:rPr>
        <w:t xml:space="preserve">2: </w:t>
      </w:r>
      <w:r>
        <w:t>проксимальную субтотальную резекцию желудка</w:t>
      </w:r>
    </w:p>
    <w:p>
      <w:r>
        <w:rPr>
          <w:b/>
        </w:rPr>
        <w:t xml:space="preserve">3: </w:t>
      </w:r>
      <w:r>
        <w:t>дистальную субтотальную резекцию желудка</w:t>
      </w:r>
    </w:p>
    <w:p>
      <w:r>
        <w:rPr>
          <w:b/>
        </w:rPr>
        <w:t xml:space="preserve">4: </w:t>
      </w:r>
      <w:r>
        <w:t>гастрэктомию</w:t>
      </w:r>
    </w:p>
    <w:p>
      <w:r>
        <w:t xml:space="preserve">Правильный ответ: </w:t>
      </w:r>
      <w:r>
        <w:rPr>
          <w:b/>
        </w:rPr>
        <w:t>проксимальную субтотальную резекцию желудка</w:t>
      </w:r>
    </w:p>
    <w:p>
      <w:pPr>
        <w:pStyle w:val="Heading2"/>
      </w:pPr>
      <w:r>
        <w:t>АНАТОМИЧНАЯ РЕПОЗИЦИЯ, МЕЖФРАГМЕНТАРНАЯ КОМПРЕССИЯ ЯВЛЯЮТСЯ ПРИНЦИПАМИ _________ СТАБИЛЬНОСТИ</w:t>
      </w:r>
    </w:p>
    <w:p>
      <w:r>
        <w:rPr>
          <w:b/>
        </w:rPr>
        <w:t xml:space="preserve">1: </w:t>
      </w:r>
      <w:r>
        <w:t>абсолютной</w:t>
      </w:r>
    </w:p>
    <w:p>
      <w:r>
        <w:rPr>
          <w:b/>
        </w:rPr>
        <w:t xml:space="preserve">2: </w:t>
      </w:r>
      <w:r>
        <w:t>допустимой</w:t>
      </w:r>
    </w:p>
    <w:p>
      <w:r>
        <w:rPr>
          <w:b/>
        </w:rPr>
        <w:t xml:space="preserve">3: </w:t>
      </w:r>
      <w:r>
        <w:t>относительной</w:t>
      </w:r>
    </w:p>
    <w:p>
      <w:r>
        <w:rPr>
          <w:b/>
        </w:rPr>
        <w:t xml:space="preserve">4: </w:t>
      </w:r>
      <w:r>
        <w:t>приблизительной</w:t>
      </w:r>
    </w:p>
    <w:p>
      <w:r>
        <w:t xml:space="preserve">Правильный ответ: </w:t>
      </w:r>
      <w:r>
        <w:rPr>
          <w:b/>
        </w:rPr>
        <w:t>абсолютной</w:t>
      </w:r>
    </w:p>
    <w:p>
      <w:pPr>
        <w:pStyle w:val="Heading2"/>
      </w:pPr>
      <w:r>
        <w:t>СИМПТОМ ОДИНОФАГИЯ ОБОЗНАЧАЕТ</w:t>
      </w:r>
    </w:p>
    <w:p>
      <w:r>
        <w:rPr>
          <w:b/>
        </w:rPr>
        <w:t xml:space="preserve">1: </w:t>
      </w:r>
      <w:r>
        <w:t>ощущение затруднения при прохождении пищи по пищеводу</w:t>
      </w:r>
    </w:p>
    <w:p>
      <w:r>
        <w:rPr>
          <w:b/>
        </w:rPr>
        <w:t xml:space="preserve">2: </w:t>
      </w:r>
      <w:r>
        <w:t>ощущение болезненного прохождения пищи по пищеводу</w:t>
      </w:r>
    </w:p>
    <w:p>
      <w:r>
        <w:rPr>
          <w:b/>
        </w:rPr>
        <w:t xml:space="preserve">3: </w:t>
      </w:r>
      <w:r>
        <w:t>чувство жжения за грудиной</w:t>
      </w:r>
    </w:p>
    <w:p>
      <w:r>
        <w:rPr>
          <w:b/>
        </w:rPr>
        <w:t xml:space="preserve">4: </w:t>
      </w:r>
      <w:r>
        <w:t>охриплость голоса</w:t>
      </w:r>
    </w:p>
    <w:p>
      <w:r>
        <w:t xml:space="preserve">Правильный ответ: </w:t>
      </w:r>
      <w:r>
        <w:rPr>
          <w:b/>
        </w:rPr>
        <w:t>ощущение болезненного прохождения пищи по пищеводу</w:t>
      </w:r>
    </w:p>
    <w:p>
      <w:pPr>
        <w:pStyle w:val="Heading2"/>
      </w:pPr>
      <w:r>
        <w:t>АКТИВНЫМ В ОТНОШЕНИИ БАКТЕРОИДОВ ЯВЛЯЕТСЯ</w:t>
      </w:r>
    </w:p>
    <w:p>
      <w:r>
        <w:rPr>
          <w:b/>
        </w:rPr>
        <w:t xml:space="preserve">1: </w:t>
      </w:r>
      <w:r>
        <w:t>гентамицин</w:t>
      </w:r>
    </w:p>
    <w:p>
      <w:r>
        <w:rPr>
          <w:b/>
        </w:rPr>
        <w:t xml:space="preserve">2: </w:t>
      </w:r>
      <w:r>
        <w:t>линкомицин</w:t>
      </w:r>
    </w:p>
    <w:p>
      <w:r>
        <w:rPr>
          <w:b/>
        </w:rPr>
        <w:t xml:space="preserve">3: </w:t>
      </w:r>
      <w:r>
        <w:t>нистатин</w:t>
      </w:r>
    </w:p>
    <w:p>
      <w:r>
        <w:rPr>
          <w:b/>
        </w:rPr>
        <w:t xml:space="preserve">4: </w:t>
      </w:r>
      <w:r>
        <w:t>трихопол</w:t>
      </w:r>
    </w:p>
    <w:p>
      <w:r>
        <w:t xml:space="preserve">Правильный ответ: </w:t>
      </w:r>
      <w:r>
        <w:rPr>
          <w:b/>
        </w:rPr>
        <w:t>трихопол</w:t>
      </w:r>
    </w:p>
    <w:p>
      <w:pPr>
        <w:pStyle w:val="Heading2"/>
      </w:pPr>
      <w:r>
        <w:t>НЕФРОТОКСИЧЕСКИМ И ОТОТОКСИЧЕСКИМ АНТИБИОТИКОМ ЯВЛЯЕТСЯ</w:t>
      </w:r>
    </w:p>
    <w:p>
      <w:r>
        <w:rPr>
          <w:b/>
        </w:rPr>
        <w:t xml:space="preserve">1: </w:t>
      </w:r>
      <w:r>
        <w:t>левомицетин</w:t>
      </w:r>
    </w:p>
    <w:p>
      <w:r>
        <w:rPr>
          <w:b/>
        </w:rPr>
        <w:t xml:space="preserve">2: </w:t>
      </w:r>
      <w:r>
        <w:t>окситетрациклин</w:t>
      </w:r>
    </w:p>
    <w:p>
      <w:r>
        <w:rPr>
          <w:b/>
        </w:rPr>
        <w:t xml:space="preserve">3: </w:t>
      </w:r>
      <w:r>
        <w:t>полимиксин В</w:t>
      </w:r>
    </w:p>
    <w:p>
      <w:r>
        <w:rPr>
          <w:b/>
        </w:rPr>
        <w:t xml:space="preserve">4: </w:t>
      </w:r>
      <w:r>
        <w:t>цефазолин</w:t>
      </w:r>
    </w:p>
    <w:p>
      <w:r>
        <w:t xml:space="preserve">Правильный ответ: </w:t>
      </w:r>
      <w:r>
        <w:rPr>
          <w:b/>
        </w:rPr>
        <w:t>полимиксин В</w:t>
      </w:r>
    </w:p>
    <w:p>
      <w:pPr>
        <w:pStyle w:val="Heading2"/>
      </w:pPr>
      <w:r>
        <w:t>АБСОЛЮТНЫЙ ПРИЗНАК ТРАВМЫ ЛЁГКОГО ПРИ ПЕРЕЛОМЕ РЁБЕР</w:t>
      </w:r>
    </w:p>
    <w:p>
      <w:r>
        <w:rPr>
          <w:b/>
        </w:rPr>
        <w:t xml:space="preserve">1: </w:t>
      </w:r>
      <w:r>
        <w:t>одышка</w:t>
      </w:r>
    </w:p>
    <w:p>
      <w:r>
        <w:rPr>
          <w:b/>
        </w:rPr>
        <w:t xml:space="preserve">2: </w:t>
      </w:r>
      <w:r>
        <w:t>боль при дыхании</w:t>
      </w:r>
    </w:p>
    <w:p>
      <w:r>
        <w:rPr>
          <w:b/>
        </w:rPr>
        <w:t xml:space="preserve">3: </w:t>
      </w:r>
      <w:r>
        <w:t>подкожная эмфизема</w:t>
      </w:r>
    </w:p>
    <w:p>
      <w:r>
        <w:rPr>
          <w:b/>
        </w:rPr>
        <w:t xml:space="preserve">4: </w:t>
      </w:r>
      <w:r>
        <w:t>диафрагмальный тип дыхания</w:t>
      </w:r>
    </w:p>
    <w:p>
      <w:r>
        <w:t xml:space="preserve">Правильный ответ: </w:t>
      </w:r>
      <w:r>
        <w:rPr>
          <w:b/>
        </w:rPr>
        <w:t>подкожная эмфизема</w:t>
      </w:r>
    </w:p>
    <w:p>
      <w:pPr>
        <w:pStyle w:val="Heading2"/>
      </w:pPr>
      <w:r>
        <w:t>ЧАСТЬ ПОДВЗДОШНО-ПАХОВОЙ ОБЛАСТИ, В КОТОРОЙ НАХОДИТСЯ ПАХОВЫЙ КАНАЛ, НАЗЫВАЕТСЯ</w:t>
      </w:r>
    </w:p>
    <w:p>
      <w:r>
        <w:rPr>
          <w:b/>
        </w:rPr>
        <w:t xml:space="preserve">1: </w:t>
      </w:r>
      <w:r>
        <w:t>паховым кольцом</w:t>
      </w:r>
    </w:p>
    <w:p>
      <w:r>
        <w:rPr>
          <w:b/>
        </w:rPr>
        <w:t xml:space="preserve">2: </w:t>
      </w:r>
      <w:r>
        <w:t>круглой связкой</w:t>
      </w:r>
    </w:p>
    <w:p>
      <w:r>
        <w:rPr>
          <w:b/>
        </w:rPr>
        <w:t xml:space="preserve">3: </w:t>
      </w:r>
      <w:r>
        <w:t>паховым треугольником</w:t>
      </w:r>
    </w:p>
    <w:p>
      <w:r>
        <w:rPr>
          <w:b/>
        </w:rPr>
        <w:t xml:space="preserve">4: </w:t>
      </w:r>
      <w:r>
        <w:t>семенным канатиком</w:t>
      </w:r>
    </w:p>
    <w:p>
      <w:r>
        <w:t xml:space="preserve">Правильный ответ: </w:t>
      </w:r>
      <w:r>
        <w:rPr>
          <w:b/>
        </w:rPr>
        <w:t>паховым треугольником</w:t>
      </w:r>
    </w:p>
    <w:p>
      <w:pPr>
        <w:pStyle w:val="Heading2"/>
      </w:pPr>
      <w:r>
        <w:t>ЦЕНКЕРОВСКИЙ ДИВЕРТИКУЛ ПИЩЕВОДА ЛОКАЛИЗУЕТСЯ</w:t>
      </w:r>
    </w:p>
    <w:p>
      <w:r>
        <w:rPr>
          <w:b/>
        </w:rPr>
        <w:t xml:space="preserve">1: </w:t>
      </w:r>
      <w:r>
        <w:t>в глоточно-пищеводном переходе</w:t>
      </w:r>
    </w:p>
    <w:p>
      <w:r>
        <w:rPr>
          <w:b/>
        </w:rPr>
        <w:t xml:space="preserve">2: </w:t>
      </w:r>
      <w:r>
        <w:t>над диафрагмой</w:t>
      </w:r>
    </w:p>
    <w:p>
      <w:r>
        <w:rPr>
          <w:b/>
        </w:rPr>
        <w:t xml:space="preserve">3: </w:t>
      </w:r>
      <w:r>
        <w:t>над кардией</w:t>
      </w:r>
    </w:p>
    <w:p>
      <w:r>
        <w:rPr>
          <w:b/>
        </w:rPr>
        <w:t xml:space="preserve">4: </w:t>
      </w:r>
      <w:r>
        <w:t>на уровне бифуркации трахеи</w:t>
      </w:r>
    </w:p>
    <w:p>
      <w:r>
        <w:t xml:space="preserve">Правильный ответ: </w:t>
      </w:r>
      <w:r>
        <w:rPr>
          <w:b/>
        </w:rPr>
        <w:t>в глоточно-пищеводном переходе</w:t>
      </w:r>
    </w:p>
    <w:p>
      <w:pPr>
        <w:pStyle w:val="Heading2"/>
      </w:pPr>
      <w:r>
        <w:t>О ЖИЗНЕСПОСОБНОСТИ УЩЕМЛЁННОЙ КИШКИ ГОВОРИТ</w:t>
      </w:r>
    </w:p>
    <w:p>
      <w:r>
        <w:rPr>
          <w:b/>
        </w:rPr>
        <w:t xml:space="preserve">1: </w:t>
      </w:r>
      <w:r>
        <w:t>состояние приводящей петли кишки</w:t>
      </w:r>
    </w:p>
    <w:p>
      <w:r>
        <w:rPr>
          <w:b/>
        </w:rPr>
        <w:t xml:space="preserve">2: </w:t>
      </w:r>
      <w:r>
        <w:t>отсутствие патологического выпота в брюшной полости</w:t>
      </w:r>
    </w:p>
    <w:p>
      <w:r>
        <w:rPr>
          <w:b/>
        </w:rPr>
        <w:t xml:space="preserve">3: </w:t>
      </w:r>
      <w:r>
        <w:t>состояние отводящей петли кишки</w:t>
      </w:r>
    </w:p>
    <w:p>
      <w:r>
        <w:rPr>
          <w:b/>
        </w:rPr>
        <w:t xml:space="preserve">4: </w:t>
      </w:r>
      <w:r>
        <w:t>наличие перистальтики кишки</w:t>
      </w:r>
    </w:p>
    <w:p>
      <w:r>
        <w:t xml:space="preserve">Правильный ответ: </w:t>
      </w:r>
      <w:r>
        <w:rPr>
          <w:b/>
        </w:rPr>
        <w:t>наличие перистальтики кишки</w:t>
      </w:r>
    </w:p>
    <w:p>
      <w:pPr>
        <w:pStyle w:val="Heading2"/>
      </w:pPr>
      <w:r>
        <w:t>СУПРЕССИВНАЯ АНТИБИОТИКОТЕРАПИЯ НАЗНАЧАЕТСЯ В СЛУЧАЕ, КОГДА</w:t>
      </w:r>
    </w:p>
    <w:p>
      <w:r>
        <w:rPr>
          <w:b/>
        </w:rPr>
        <w:t xml:space="preserve">1: </w:t>
      </w:r>
      <w:r>
        <w:t>микроорганизм имеет высокую резистентность</w:t>
      </w:r>
    </w:p>
    <w:p>
      <w:r>
        <w:rPr>
          <w:b/>
        </w:rPr>
        <w:t xml:space="preserve">2: </w:t>
      </w:r>
      <w:r>
        <w:t>рост бактерии в посеве крови положительный</w:t>
      </w:r>
    </w:p>
    <w:p>
      <w:r>
        <w:rPr>
          <w:b/>
        </w:rPr>
        <w:t xml:space="preserve">3: </w:t>
      </w:r>
      <w:r>
        <w:t>риск операции выше предполагаемой пользы</w:t>
      </w:r>
    </w:p>
    <w:p>
      <w:r>
        <w:rPr>
          <w:b/>
        </w:rPr>
        <w:t xml:space="preserve">4: </w:t>
      </w:r>
      <w:r>
        <w:t>металлоконструкция нестабильна</w:t>
      </w:r>
    </w:p>
    <w:p>
      <w:r>
        <w:t xml:space="preserve">Правильный ответ: </w:t>
      </w:r>
      <w:r>
        <w:rPr>
          <w:b/>
        </w:rPr>
        <w:t>риск операции выше предполагаемой пользы</w:t>
      </w:r>
    </w:p>
    <w:p>
      <w:pPr>
        <w:pStyle w:val="Heading2"/>
      </w:pPr>
      <w:r>
        <w:t>ПЕРВЫМ СИМПТОМОМ ОСТРОГО ХОЛЕЦИСТИТА ЧАЩЕ ЯВЛЯЕТСЯ</w:t>
      </w:r>
    </w:p>
    <w:p>
      <w:r>
        <w:rPr>
          <w:b/>
        </w:rPr>
        <w:t xml:space="preserve">1: </w:t>
      </w:r>
      <w:r>
        <w:t>повышение температуры</w:t>
      </w:r>
    </w:p>
    <w:p>
      <w:r>
        <w:rPr>
          <w:b/>
        </w:rPr>
        <w:t xml:space="preserve">2: </w:t>
      </w:r>
      <w:r>
        <w:t>появление рвоты</w:t>
      </w:r>
    </w:p>
    <w:p>
      <w:r>
        <w:rPr>
          <w:b/>
        </w:rPr>
        <w:t xml:space="preserve">3: </w:t>
      </w:r>
      <w:r>
        <w:t>диарея</w:t>
      </w:r>
    </w:p>
    <w:p>
      <w:r>
        <w:rPr>
          <w:b/>
        </w:rPr>
        <w:t xml:space="preserve">4: </w:t>
      </w:r>
      <w:r>
        <w:t>боль в правом подреберье</w:t>
      </w:r>
    </w:p>
    <w:p>
      <w:r>
        <w:t xml:space="preserve">Правильный ответ: </w:t>
      </w:r>
      <w:r>
        <w:rPr>
          <w:b/>
        </w:rPr>
        <w:t>боль в правом подреберье</w:t>
      </w:r>
    </w:p>
    <w:p>
      <w:pPr>
        <w:pStyle w:val="Heading2"/>
      </w:pPr>
      <w:r>
        <w:t>В НОРМЕ ВЫВЕДЕНИЕ КОНТРАСТНОГО ВЕЩЕСТВА ИЗ ГЛАВНОГО ПАНКРЕАТИЧЕСКОГО ПРОТОКА И ЕГО ВЕТВЕЙ ПРОИСХОДИТ В ТЕЧЕНИЕ</w:t>
      </w:r>
    </w:p>
    <w:p>
      <w:r>
        <w:rPr>
          <w:b/>
        </w:rPr>
        <w:t xml:space="preserve">1: </w:t>
      </w:r>
      <w:r>
        <w:t>10-15 мин</w:t>
      </w:r>
    </w:p>
    <w:p>
      <w:r>
        <w:rPr>
          <w:b/>
        </w:rPr>
        <w:t xml:space="preserve">2: </w:t>
      </w:r>
      <w:r>
        <w:t>2-5 мин</w:t>
      </w:r>
    </w:p>
    <w:p>
      <w:r>
        <w:rPr>
          <w:b/>
        </w:rPr>
        <w:t xml:space="preserve">3: </w:t>
      </w:r>
      <w:r>
        <w:t>20-60 сек</w:t>
      </w:r>
    </w:p>
    <w:p>
      <w:r>
        <w:rPr>
          <w:b/>
        </w:rPr>
        <w:t xml:space="preserve">4: </w:t>
      </w:r>
      <w:r>
        <w:t>5-10 мин</w:t>
      </w:r>
    </w:p>
    <w:p>
      <w:r>
        <w:t xml:space="preserve">Правильный ответ: </w:t>
      </w:r>
      <w:r>
        <w:rPr>
          <w:b/>
        </w:rPr>
        <w:t>20-60 сек</w:t>
      </w:r>
    </w:p>
    <w:p>
      <w:pPr>
        <w:pStyle w:val="Heading2"/>
      </w:pPr>
      <w:r>
        <w:t>НА РЕНТГЕНОГРАММЕ УВЕЛИЧЕННАЯ ГЛОТОЧНАЯ МИНДАЛИНА ОБРАЗУЕТ ДОПОЛНИТЕЛЬНУЮ ТЕНЬ В ПРОЕКЦИИ</w:t>
      </w:r>
    </w:p>
    <w:p>
      <w:r>
        <w:rPr>
          <w:b/>
        </w:rPr>
        <w:t xml:space="preserve">1: </w:t>
      </w:r>
      <w:r>
        <w:t>носоглотки на боковой рентгенограмме</w:t>
      </w:r>
    </w:p>
    <w:p>
      <w:r>
        <w:rPr>
          <w:b/>
        </w:rPr>
        <w:t xml:space="preserve">2: </w:t>
      </w:r>
      <w:r>
        <w:t>глотки на прямой рентгенограмме</w:t>
      </w:r>
    </w:p>
    <w:p>
      <w:r>
        <w:rPr>
          <w:b/>
        </w:rPr>
        <w:t xml:space="preserve">3: </w:t>
      </w:r>
      <w:r>
        <w:t>носоглотки на рентгенограмме в косой проекции</w:t>
      </w:r>
    </w:p>
    <w:p>
      <w:r>
        <w:rPr>
          <w:b/>
        </w:rPr>
        <w:t xml:space="preserve">4: </w:t>
      </w:r>
      <w:r>
        <w:t>глотки на прямой рентгенограмме в латеропозиции</w:t>
      </w:r>
    </w:p>
    <w:p>
      <w:r>
        <w:t xml:space="preserve">Правильный ответ: </w:t>
      </w:r>
      <w:r>
        <w:rPr>
          <w:b/>
        </w:rPr>
        <w:t>носоглотки на боковой рентгенограмме</w:t>
      </w:r>
    </w:p>
    <w:p>
      <w:pPr>
        <w:pStyle w:val="Heading2"/>
      </w:pPr>
      <w:r>
        <w:t>С ПОМОЩЬЮ УГЛА КОБА ОПРЕДЕЛЯЮТ</w:t>
      </w:r>
    </w:p>
    <w:p>
      <w:r>
        <w:rPr>
          <w:b/>
        </w:rPr>
        <w:t xml:space="preserve">1: </w:t>
      </w:r>
      <w:r>
        <w:t>уровень манубрио-стернального синдесмоза</w:t>
      </w:r>
    </w:p>
    <w:p>
      <w:r>
        <w:rPr>
          <w:b/>
        </w:rPr>
        <w:t xml:space="preserve">2: </w:t>
      </w:r>
      <w:r>
        <w:t>степень воронкообразной деформации грудной клетки</w:t>
      </w:r>
    </w:p>
    <w:p>
      <w:r>
        <w:rPr>
          <w:b/>
        </w:rPr>
        <w:t xml:space="preserve">3: </w:t>
      </w:r>
      <w:r>
        <w:t>точку пункции перикарда</w:t>
      </w:r>
    </w:p>
    <w:p>
      <w:r>
        <w:rPr>
          <w:b/>
        </w:rPr>
        <w:t xml:space="preserve">4: </w:t>
      </w:r>
      <w:r>
        <w:t>степень искривления позвоночника</w:t>
      </w:r>
    </w:p>
    <w:p>
      <w:r>
        <w:t xml:space="preserve">Правильный ответ: </w:t>
      </w:r>
      <w:r>
        <w:rPr>
          <w:b/>
        </w:rPr>
        <w:t>степень искривления позвоночника</w:t>
      </w:r>
    </w:p>
    <w:p>
      <w:pPr>
        <w:pStyle w:val="Heading2"/>
      </w:pPr>
      <w:r>
        <w:t>БОЛЬНОМУ С КАМНЕМ НИЖНЕЙ ТРЕТИ ПРАВОГО МОЧЕТОЧНИКА, ГНОЙНЫМ ПИЕЛОНЕФРИТОМ ПРИ ОТСУТСТВИИ ФУНКЦИИ ПРАВОЙ ПОЧКИ НА ЭКСКРЕТОРНЫХ УРОГРАММАХ В ТЕЧЕНИЕ ПОЛУТОРА ЧАСОВ НАБЛЮДЕНИЯ СЛЕДУЕТ РЕКОМЕНДОВАТЬ</w:t>
      </w:r>
    </w:p>
    <w:p>
      <w:r>
        <w:rPr>
          <w:b/>
        </w:rPr>
        <w:t xml:space="preserve">1: </w:t>
      </w:r>
      <w:r>
        <w:t>ревизию почки, нефростомию</w:t>
      </w:r>
    </w:p>
    <w:p>
      <w:r>
        <w:rPr>
          <w:b/>
        </w:rPr>
        <w:t xml:space="preserve">2: </w:t>
      </w:r>
      <w:r>
        <w:t>катетеризацию мочеточника</w:t>
      </w:r>
    </w:p>
    <w:p>
      <w:r>
        <w:rPr>
          <w:b/>
        </w:rPr>
        <w:t xml:space="preserve">3: </w:t>
      </w:r>
      <w:r>
        <w:t>антибактериальную, дезинтоксикационную терапию</w:t>
      </w:r>
    </w:p>
    <w:p>
      <w:r>
        <w:rPr>
          <w:b/>
        </w:rPr>
        <w:t xml:space="preserve">4: </w:t>
      </w:r>
      <w:r>
        <w:t>чрескожную пункционную нефростомию</w:t>
      </w:r>
    </w:p>
    <w:p>
      <w:r>
        <w:t xml:space="preserve">Правильный ответ: </w:t>
      </w:r>
      <w:r>
        <w:rPr>
          <w:b/>
        </w:rPr>
        <w:t>ревизию почки, нефростомию</w:t>
      </w:r>
    </w:p>
    <w:p>
      <w:pPr>
        <w:pStyle w:val="Heading2"/>
      </w:pPr>
      <w:r>
        <w:t>ИНФЕКЦИИ МЫШЕЧНЫХ ФУТЛЯРОВ ОТНОСЯТСЯ К ______ УРОВНЮ ИНФЕКЦИИ МЯГКИХ ТКАНЕЙ (ПО D.H. AHRENHOLZ)</w:t>
      </w:r>
    </w:p>
    <w:p>
      <w:r>
        <w:rPr>
          <w:b/>
        </w:rPr>
        <w:t xml:space="preserve">1: </w:t>
      </w:r>
      <w:r>
        <w:t>первому</w:t>
      </w:r>
    </w:p>
    <w:p>
      <w:r>
        <w:rPr>
          <w:b/>
        </w:rPr>
        <w:t xml:space="preserve">2: </w:t>
      </w:r>
      <w:r>
        <w:t>четвертому</w:t>
      </w:r>
    </w:p>
    <w:p>
      <w:r>
        <w:rPr>
          <w:b/>
        </w:rPr>
        <w:t xml:space="preserve">3: </w:t>
      </w:r>
      <w:r>
        <w:t>второму</w:t>
      </w:r>
    </w:p>
    <w:p>
      <w:r>
        <w:rPr>
          <w:b/>
        </w:rPr>
        <w:t xml:space="preserve">4: </w:t>
      </w:r>
      <w:r>
        <w:t>третьему</w:t>
      </w:r>
    </w:p>
    <w:p>
      <w:r>
        <w:t xml:space="preserve">Правильный ответ: </w:t>
      </w:r>
      <w:r>
        <w:rPr>
          <w:b/>
        </w:rPr>
        <w:t>четвертому</w:t>
      </w:r>
    </w:p>
    <w:p>
      <w:pPr>
        <w:pStyle w:val="Heading2"/>
      </w:pPr>
      <w:r>
        <w:t>БОЛИ В ПРАВОЙ ПОДВЗДОШНОЙ ОБЛАСТИ ХАРАКТЕРНЫ ДЛЯ ОСТРОГО</w:t>
      </w:r>
    </w:p>
    <w:p>
      <w:r>
        <w:rPr>
          <w:b/>
        </w:rPr>
        <w:t xml:space="preserve">1: </w:t>
      </w:r>
      <w:r>
        <w:t>панкреатита</w:t>
      </w:r>
    </w:p>
    <w:p>
      <w:r>
        <w:rPr>
          <w:b/>
        </w:rPr>
        <w:t xml:space="preserve">2: </w:t>
      </w:r>
      <w:r>
        <w:t>пиелонефрита</w:t>
      </w:r>
    </w:p>
    <w:p>
      <w:r>
        <w:rPr>
          <w:b/>
        </w:rPr>
        <w:t xml:space="preserve">3: </w:t>
      </w:r>
      <w:r>
        <w:t>аппендицита</w:t>
      </w:r>
    </w:p>
    <w:p>
      <w:r>
        <w:rPr>
          <w:b/>
        </w:rPr>
        <w:t xml:space="preserve">4: </w:t>
      </w:r>
      <w:r>
        <w:t>холецистита</w:t>
      </w:r>
    </w:p>
    <w:p>
      <w:r>
        <w:t xml:space="preserve">Правильный ответ: </w:t>
      </w:r>
      <w:r>
        <w:rPr>
          <w:b/>
        </w:rPr>
        <w:t>аппендицита</w:t>
      </w:r>
    </w:p>
    <w:p>
      <w:pPr>
        <w:pStyle w:val="Heading2"/>
      </w:pPr>
      <w:r>
        <w:t>В ПЕРВЫЕ ДНИ ВОЗНИКНОВЕНИЯ ОСТРОГО ГЕМАТОГЕННОГО ОСТЕОМИЕЛИТА ПОКАЗАНО</w:t>
      </w:r>
    </w:p>
    <w:p>
      <w:r>
        <w:rPr>
          <w:b/>
        </w:rPr>
        <w:t xml:space="preserve">1: </w:t>
      </w:r>
      <w:r>
        <w:t>хирургическое лечение</w:t>
      </w:r>
    </w:p>
    <w:p>
      <w:r>
        <w:rPr>
          <w:b/>
        </w:rPr>
        <w:t xml:space="preserve">2: </w:t>
      </w:r>
      <w:r>
        <w:t>назначение массивной антибиотикотерапии</w:t>
      </w:r>
    </w:p>
    <w:p>
      <w:r>
        <w:rPr>
          <w:b/>
        </w:rPr>
        <w:t xml:space="preserve">3: </w:t>
      </w:r>
      <w:r>
        <w:t>применение мазевых повязок</w:t>
      </w:r>
    </w:p>
    <w:p>
      <w:r>
        <w:rPr>
          <w:b/>
        </w:rPr>
        <w:t xml:space="preserve">4: </w:t>
      </w:r>
      <w:r>
        <w:t>использование физиотерапевтических процедур</w:t>
      </w:r>
    </w:p>
    <w:p>
      <w:r>
        <w:t xml:space="preserve">Правильный ответ: </w:t>
      </w:r>
      <w:r>
        <w:rPr>
          <w:b/>
        </w:rPr>
        <w:t>назначение массивной антибиотикотерапии</w:t>
      </w:r>
    </w:p>
    <w:p>
      <w:pPr>
        <w:pStyle w:val="Heading2"/>
      </w:pPr>
      <w:r>
        <w:t>ПРИЧИНОЙ СМЕРТИ ПРИ СТОЛБНЯКЕ ЯВЛЯЕТСЯ</w:t>
      </w:r>
    </w:p>
    <w:p>
      <w:r>
        <w:rPr>
          <w:b/>
        </w:rPr>
        <w:t xml:space="preserve">1: </w:t>
      </w:r>
      <w:r>
        <w:t>печеночная недостаточность</w:t>
      </w:r>
    </w:p>
    <w:p>
      <w:r>
        <w:rPr>
          <w:b/>
        </w:rPr>
        <w:t xml:space="preserve">2: </w:t>
      </w:r>
      <w:r>
        <w:t>гипертермия</w:t>
      </w:r>
    </w:p>
    <w:p>
      <w:r>
        <w:rPr>
          <w:b/>
        </w:rPr>
        <w:t xml:space="preserve">3: </w:t>
      </w:r>
      <w:r>
        <w:t>асфиксия</w:t>
      </w:r>
    </w:p>
    <w:p>
      <w:r>
        <w:rPr>
          <w:b/>
        </w:rPr>
        <w:t xml:space="preserve">4: </w:t>
      </w:r>
      <w:r>
        <w:t>сердечная недостаточность</w:t>
      </w:r>
    </w:p>
    <w:p>
      <w:r>
        <w:t xml:space="preserve">Правильный ответ: </w:t>
      </w:r>
      <w:r>
        <w:rPr>
          <w:b/>
        </w:rPr>
        <w:t>асфиксия</w:t>
      </w:r>
    </w:p>
    <w:p>
      <w:pPr>
        <w:pStyle w:val="Heading2"/>
      </w:pPr>
      <w:r>
        <w:t>ДЛЯ ЛИЦ ПОЖИЛОГО ВОЗРАСТА ХАРАКТЕРНЫМ ДИАГНОЗОМ ЯВЛЯЕТСЯ</w:t>
      </w:r>
    </w:p>
    <w:p>
      <w:r>
        <w:rPr>
          <w:b/>
        </w:rPr>
        <w:t xml:space="preserve">1: </w:t>
      </w:r>
      <w:r>
        <w:t>эмпиема</w:t>
      </w:r>
    </w:p>
    <w:p>
      <w:r>
        <w:rPr>
          <w:b/>
        </w:rPr>
        <w:t xml:space="preserve">2: </w:t>
      </w:r>
      <w:r>
        <w:t>катаральный острый аппендицит</w:t>
      </w:r>
    </w:p>
    <w:p>
      <w:r>
        <w:rPr>
          <w:b/>
        </w:rPr>
        <w:t xml:space="preserve">3: </w:t>
      </w:r>
      <w:r>
        <w:t>гангренозный острый аппендицит</w:t>
      </w:r>
    </w:p>
    <w:p>
      <w:r>
        <w:rPr>
          <w:b/>
        </w:rPr>
        <w:t xml:space="preserve">4: </w:t>
      </w:r>
      <w:r>
        <w:t>флегмонозный острый аппендицит</w:t>
      </w:r>
    </w:p>
    <w:p>
      <w:r>
        <w:t xml:space="preserve">Правильный ответ: </w:t>
      </w:r>
      <w:r>
        <w:rPr>
          <w:b/>
        </w:rPr>
        <w:t>гангренозный острый аппендицит</w:t>
      </w:r>
    </w:p>
    <w:p>
      <w:pPr>
        <w:pStyle w:val="Heading2"/>
      </w:pPr>
      <w:r>
        <w:t>ПЕРВИЧНАЯ ХИРУРГИЧЕСКАЯ НЕКРЭКТОМИЯ ОЖОГОВЫХ РАН ВЫПОЛНЯЕТСЯ</w:t>
      </w:r>
    </w:p>
    <w:p>
      <w:r>
        <w:rPr>
          <w:b/>
        </w:rPr>
        <w:t xml:space="preserve">1: </w:t>
      </w:r>
      <w:r>
        <w:t>до начала лизиса ожогового струпа</w:t>
      </w:r>
    </w:p>
    <w:p>
      <w:r>
        <w:rPr>
          <w:b/>
        </w:rPr>
        <w:t xml:space="preserve">2: </w:t>
      </w:r>
      <w:r>
        <w:t>на 2-5 сутки после ожоговой травмы</w:t>
      </w:r>
    </w:p>
    <w:p>
      <w:r>
        <w:rPr>
          <w:b/>
        </w:rPr>
        <w:t xml:space="preserve">3: </w:t>
      </w:r>
      <w:r>
        <w:t>до развития в ране клинических признаков воспаления</w:t>
      </w:r>
    </w:p>
    <w:p>
      <w:r>
        <w:rPr>
          <w:b/>
        </w:rPr>
        <w:t xml:space="preserve">4: </w:t>
      </w:r>
      <w:r>
        <w:t>на 5-7 сутки после ожоговой травмы</w:t>
      </w:r>
    </w:p>
    <w:p>
      <w:r>
        <w:t xml:space="preserve">Правильный ответ: </w:t>
      </w:r>
      <w:r>
        <w:rPr>
          <w:b/>
        </w:rPr>
        <w:t>до развития в ране клинических признаков воспаления</w:t>
      </w:r>
    </w:p>
    <w:p>
      <w:pPr>
        <w:pStyle w:val="Heading2"/>
      </w:pPr>
      <w:r>
        <w:t>ПРОТИВОШОКОВУЮ ТЕРАПИЮ ПОСЛЕ ОЖОГОВОЙ ТРАВМЫ НАЧИНАЮТ</w:t>
      </w:r>
    </w:p>
    <w:p>
      <w:r>
        <w:rPr>
          <w:b/>
        </w:rPr>
        <w:t xml:space="preserve">1: </w:t>
      </w:r>
      <w:r>
        <w:t>оксигенотерапией</w:t>
      </w:r>
    </w:p>
    <w:p>
      <w:r>
        <w:rPr>
          <w:b/>
        </w:rPr>
        <w:t xml:space="preserve">2: </w:t>
      </w:r>
      <w:r>
        <w:t>инфузионной терапией</w:t>
      </w:r>
    </w:p>
    <w:p>
      <w:r>
        <w:rPr>
          <w:b/>
        </w:rPr>
        <w:t xml:space="preserve">3: </w:t>
      </w:r>
      <w:r>
        <w:t>коррекцией электролитов</w:t>
      </w:r>
    </w:p>
    <w:p>
      <w:r>
        <w:rPr>
          <w:b/>
        </w:rPr>
        <w:t xml:space="preserve">4: </w:t>
      </w:r>
      <w:r>
        <w:t>обезболиванием</w:t>
      </w:r>
    </w:p>
    <w:p>
      <w:r>
        <w:t xml:space="preserve">Правильный ответ: </w:t>
      </w:r>
      <w:r>
        <w:rPr>
          <w:b/>
        </w:rPr>
        <w:t>обезболиванием</w:t>
      </w:r>
    </w:p>
    <w:p>
      <w:pPr>
        <w:pStyle w:val="Heading2"/>
      </w:pPr>
      <w:r>
        <w:t>РЕИНФУЗИЯ ЭТО ПЕРЕЛИВАНИЕ</w:t>
      </w:r>
    </w:p>
    <w:p>
      <w:r>
        <w:rPr>
          <w:b/>
        </w:rPr>
        <w:t xml:space="preserve">1: </w:t>
      </w:r>
      <w:r>
        <w:t>крови прямое</w:t>
      </w:r>
    </w:p>
    <w:p>
      <w:r>
        <w:rPr>
          <w:b/>
        </w:rPr>
        <w:t xml:space="preserve">2: </w:t>
      </w:r>
      <w:r>
        <w:t>плацентарной крови</w:t>
      </w:r>
    </w:p>
    <w:p>
      <w:r>
        <w:rPr>
          <w:b/>
        </w:rPr>
        <w:t xml:space="preserve">3: </w:t>
      </w:r>
      <w:r>
        <w:t>консервированной крови</w:t>
      </w:r>
    </w:p>
    <w:p>
      <w:r>
        <w:rPr>
          <w:b/>
        </w:rPr>
        <w:t xml:space="preserve">4: </w:t>
      </w:r>
      <w:r>
        <w:t>аутокрови</w:t>
      </w:r>
    </w:p>
    <w:p>
      <w:r>
        <w:t xml:space="preserve">Правильный ответ: </w:t>
      </w:r>
      <w:r>
        <w:rPr>
          <w:b/>
        </w:rPr>
        <w:t>аутокрови</w:t>
      </w:r>
    </w:p>
    <w:p>
      <w:pPr>
        <w:pStyle w:val="Heading2"/>
      </w:pPr>
      <w:r>
        <w:t>ОСНОВНЫМ ПУТЕМ ПРОНИКНОВЕНИЯ ИНФЕКЦИИ В ЖЕЛЧНЫЙ ПУЗЫРЬ ЯВЛЯЕТСЯ</w:t>
      </w:r>
    </w:p>
    <w:p>
      <w:r>
        <w:rPr>
          <w:b/>
        </w:rPr>
        <w:t xml:space="preserve">1: </w:t>
      </w:r>
      <w:r>
        <w:t>периневральный</w:t>
      </w:r>
    </w:p>
    <w:p>
      <w:r>
        <w:rPr>
          <w:b/>
        </w:rPr>
        <w:t xml:space="preserve">2: </w:t>
      </w:r>
      <w:r>
        <w:t>лимфогенный</w:t>
      </w:r>
    </w:p>
    <w:p>
      <w:r>
        <w:rPr>
          <w:b/>
        </w:rPr>
        <w:t xml:space="preserve">3: </w:t>
      </w:r>
      <w:r>
        <w:t>гематогенный через портальный кровоток</w:t>
      </w:r>
    </w:p>
    <w:p>
      <w:r>
        <w:rPr>
          <w:b/>
        </w:rPr>
        <w:t xml:space="preserve">4: </w:t>
      </w:r>
      <w:r>
        <w:t>гематогенный через печеночные вены</w:t>
      </w:r>
    </w:p>
    <w:p>
      <w:r>
        <w:t xml:space="preserve">Правильный ответ: </w:t>
      </w:r>
      <w:r>
        <w:rPr>
          <w:b/>
        </w:rPr>
        <w:t>гематогенный через портальный кровоток</w:t>
      </w:r>
    </w:p>
    <w:p>
      <w:pPr>
        <w:pStyle w:val="Heading2"/>
      </w:pPr>
      <w:r>
        <w:t>СТЕРИЛИЗАЦИЮ ОПТИЧЕСКИХ ИНСТРУМЕНТОВ (ЦИСТОКОП, ЛАПАРОСКОП, ТОРАКОСКОП И ДР) ПРОВОДЯТ В ГАЗОВОМ СТЕРИЛИЗАТОРЕ ОКИСЬЮ ЭТИЛЕНА В ТЕЧЕНИЕ _________Ч.</w:t>
      </w:r>
    </w:p>
    <w:p>
      <w:r>
        <w:rPr>
          <w:b/>
        </w:rPr>
        <w:t xml:space="preserve">1: </w:t>
      </w:r>
      <w:r>
        <w:t>24</w:t>
      </w:r>
    </w:p>
    <w:p>
      <w:r>
        <w:rPr>
          <w:b/>
        </w:rPr>
        <w:t xml:space="preserve">2: </w:t>
      </w:r>
      <w:r>
        <w:t>16-18</w:t>
      </w:r>
    </w:p>
    <w:p>
      <w:r>
        <w:rPr>
          <w:b/>
        </w:rPr>
        <w:t xml:space="preserve">3: </w:t>
      </w:r>
      <w:r>
        <w:t>12</w:t>
      </w:r>
    </w:p>
    <w:p>
      <w:r>
        <w:rPr>
          <w:b/>
        </w:rPr>
        <w:t xml:space="preserve">4: </w:t>
      </w:r>
      <w:r>
        <w:t>1</w:t>
      </w:r>
    </w:p>
    <w:p>
      <w:r>
        <w:t xml:space="preserve">Правильный ответ: </w:t>
      </w:r>
      <w:r>
        <w:rPr>
          <w:b/>
        </w:rPr>
        <w:t>16-18</w:t>
      </w:r>
    </w:p>
    <w:p>
      <w:pPr>
        <w:pStyle w:val="Heading2"/>
      </w:pPr>
      <w:r>
        <w:t>ПРОТИВОПОКАЗАНИЕМ К КОНТАКТНОЙ ЛИТОТРИПСИИ ЯВЛЯЕТСЯ</w:t>
      </w:r>
    </w:p>
    <w:p>
      <w:r>
        <w:rPr>
          <w:b/>
        </w:rPr>
        <w:t xml:space="preserve">1: </w:t>
      </w:r>
      <w:r>
        <w:t>беременность</w:t>
      </w:r>
    </w:p>
    <w:p>
      <w:r>
        <w:rPr>
          <w:b/>
        </w:rPr>
        <w:t xml:space="preserve">2: </w:t>
      </w:r>
      <w:r>
        <w:t>метеоризм</w:t>
      </w:r>
    </w:p>
    <w:p>
      <w:r>
        <w:rPr>
          <w:b/>
        </w:rPr>
        <w:t xml:space="preserve">3: </w:t>
      </w:r>
      <w:r>
        <w:t>менструация</w:t>
      </w:r>
    </w:p>
    <w:p>
      <w:r>
        <w:rPr>
          <w:b/>
        </w:rPr>
        <w:t xml:space="preserve">4: </w:t>
      </w:r>
      <w:r>
        <w:t>изменение свертываемости крови</w:t>
      </w:r>
    </w:p>
    <w:p>
      <w:r>
        <w:t xml:space="preserve">Правильный ответ: </w:t>
      </w:r>
      <w:r>
        <w:rPr>
          <w:b/>
        </w:rPr>
        <w:t>изменение свертываемости крови</w:t>
      </w:r>
    </w:p>
    <w:p>
      <w:pPr>
        <w:pStyle w:val="Heading2"/>
      </w:pPr>
      <w:r>
        <w:t>ПРИ ПОДОЗРЕНИИ КРОВОТЕЧЕНИЯ ИЗ ВАРИКОЗНО РАСШИРЕННЫХ ВЕН ПИЩЕВОДА И ЖЕЛУДКА САМЫМ ИНФОРМАТИВНЫМ МЕТОДОМ ДИАГНОСТИКИ ЯВЛЯЕТСЯ</w:t>
      </w:r>
    </w:p>
    <w:p>
      <w:r>
        <w:rPr>
          <w:b/>
        </w:rPr>
        <w:t xml:space="preserve">1: </w:t>
      </w:r>
      <w:r>
        <w:t>ультразвуковой</w:t>
      </w:r>
    </w:p>
    <w:p>
      <w:r>
        <w:rPr>
          <w:b/>
        </w:rPr>
        <w:t xml:space="preserve">2: </w:t>
      </w:r>
      <w:r>
        <w:t>рентгенологический</w:t>
      </w:r>
    </w:p>
    <w:p>
      <w:r>
        <w:rPr>
          <w:b/>
        </w:rPr>
        <w:t xml:space="preserve">3: </w:t>
      </w:r>
      <w:r>
        <w:t>эндоскопический</w:t>
      </w:r>
    </w:p>
    <w:p>
      <w:r>
        <w:rPr>
          <w:b/>
        </w:rPr>
        <w:t xml:space="preserve">4: </w:t>
      </w:r>
      <w:r>
        <w:t>лабораторный</w:t>
      </w:r>
    </w:p>
    <w:p>
      <w:r>
        <w:t xml:space="preserve">Правильный ответ: </w:t>
      </w:r>
      <w:r>
        <w:rPr>
          <w:b/>
        </w:rPr>
        <w:t>эндоскопический</w:t>
      </w:r>
    </w:p>
    <w:p>
      <w:pPr>
        <w:pStyle w:val="Heading2"/>
      </w:pPr>
      <w:r>
        <w:t>ПРЕДПОЧТИТЕЛЬНЫМ СПОСОБОМ ВВЕДЕНИЯ АНТИБАКТЕРИАЛЬНЫХ ПРЕПАРАТОВ ПРИ ЛЕЧЕНИИ ДИАЛИЗНЫХ ПЕРИТОНИТОВ ЯВЛЯЕТСЯ</w:t>
      </w:r>
    </w:p>
    <w:p>
      <w:r>
        <w:rPr>
          <w:b/>
        </w:rPr>
        <w:t xml:space="preserve">1: </w:t>
      </w:r>
      <w:r>
        <w:t>интраперитонеальный</w:t>
      </w:r>
    </w:p>
    <w:p>
      <w:r>
        <w:rPr>
          <w:b/>
        </w:rPr>
        <w:t xml:space="preserve">2: </w:t>
      </w:r>
      <w:r>
        <w:t>внутривенный в сочетании с внутримышечным</w:t>
      </w:r>
    </w:p>
    <w:p>
      <w:r>
        <w:rPr>
          <w:b/>
        </w:rPr>
        <w:t xml:space="preserve">3: </w:t>
      </w:r>
      <w:r>
        <w:t>эндолимфатический</w:t>
      </w:r>
    </w:p>
    <w:p>
      <w:r>
        <w:rPr>
          <w:b/>
        </w:rPr>
        <w:t xml:space="preserve">4: </w:t>
      </w:r>
      <w:r>
        <w:t>внутривенный в сочетании с пероральным</w:t>
      </w:r>
    </w:p>
    <w:p>
      <w:r>
        <w:t xml:space="preserve">Правильный ответ: </w:t>
      </w:r>
      <w:r>
        <w:rPr>
          <w:b/>
        </w:rPr>
        <w:t>интраперитонеальный</w:t>
      </w:r>
    </w:p>
    <w:p>
      <w:pPr>
        <w:pStyle w:val="Heading2"/>
      </w:pPr>
      <w:r>
        <w:t>В ОСНОВЕ ГЕПАТОГЕННОГО ДЕЙСТВИЯ ВИРУСА ГЕПАТИТА С ЛЕЖИТ</w:t>
      </w:r>
    </w:p>
    <w:p>
      <w:r>
        <w:rPr>
          <w:b/>
        </w:rPr>
        <w:t xml:space="preserve">1: </w:t>
      </w:r>
      <w:r>
        <w:t>метаболическая идиосинкразия</w:t>
      </w:r>
    </w:p>
    <w:p>
      <w:r>
        <w:rPr>
          <w:b/>
        </w:rPr>
        <w:t xml:space="preserve">2: </w:t>
      </w:r>
      <w:r>
        <w:t>изменение антигенной структуры гепатоцита</w:t>
      </w:r>
    </w:p>
    <w:p>
      <w:r>
        <w:rPr>
          <w:b/>
        </w:rPr>
        <w:t xml:space="preserve">3: </w:t>
      </w:r>
      <w:r>
        <w:t>поражение гепатоцитов непосредственно вирусом</w:t>
      </w:r>
    </w:p>
    <w:p>
      <w:r>
        <w:rPr>
          <w:b/>
        </w:rPr>
        <w:t xml:space="preserve">4: </w:t>
      </w:r>
      <w:r>
        <w:t>стимуляция других инфекционных агентов</w:t>
      </w:r>
    </w:p>
    <w:p>
      <w:r>
        <w:t xml:space="preserve">Правильный ответ: </w:t>
      </w:r>
      <w:r>
        <w:rPr>
          <w:b/>
        </w:rPr>
        <w:t>поражение гепатоцитов непосредственно вирусом</w:t>
      </w:r>
    </w:p>
    <w:p>
      <w:pPr>
        <w:pStyle w:val="Heading2"/>
      </w:pPr>
      <w:r>
        <w:t>ПРИ ГНИЛОСТНОМ ПАРАПРОКТИТЕ ЦЕЛЕСООБРАЗНО ПРИМЕНЕНИЕ</w:t>
      </w:r>
    </w:p>
    <w:p>
      <w:r>
        <w:rPr>
          <w:b/>
        </w:rPr>
        <w:t xml:space="preserve">1: </w:t>
      </w:r>
      <w:r>
        <w:t>гентамицина</w:t>
      </w:r>
    </w:p>
    <w:p>
      <w:r>
        <w:rPr>
          <w:b/>
        </w:rPr>
        <w:t xml:space="preserve">2: </w:t>
      </w:r>
      <w:r>
        <w:t>вибрамицина</w:t>
      </w:r>
    </w:p>
    <w:p>
      <w:r>
        <w:rPr>
          <w:b/>
        </w:rPr>
        <w:t xml:space="preserve">3: </w:t>
      </w:r>
      <w:r>
        <w:t>метроджила и клиндамицина</w:t>
      </w:r>
    </w:p>
    <w:p>
      <w:r>
        <w:rPr>
          <w:b/>
        </w:rPr>
        <w:t xml:space="preserve">4: </w:t>
      </w:r>
      <w:r>
        <w:t>клафорана</w:t>
      </w:r>
    </w:p>
    <w:p>
      <w:r>
        <w:t xml:space="preserve">Правильный ответ: </w:t>
      </w:r>
      <w:r>
        <w:rPr>
          <w:b/>
        </w:rPr>
        <w:t>метроджила и клиндамицина</w:t>
      </w:r>
    </w:p>
    <w:p>
      <w:pPr>
        <w:pStyle w:val="Heading2"/>
      </w:pPr>
      <w:r>
        <w:t>ПОРАЖЕНИЕ ____________СЕГМЕНТА ЧАЩЕ ВСЕГО ПРИВОДИТ К РАЗВИТИЮ ПОСТТРОМБОФЛЕБИТИЧЕСКОЙ БОЛЕЗНИ</w:t>
      </w:r>
    </w:p>
    <w:p>
      <w:r>
        <w:rPr>
          <w:b/>
        </w:rPr>
        <w:t xml:space="preserve">1: </w:t>
      </w:r>
      <w:r>
        <w:t>илеокавального</w:t>
      </w:r>
    </w:p>
    <w:p>
      <w:r>
        <w:rPr>
          <w:b/>
        </w:rPr>
        <w:t xml:space="preserve">2: </w:t>
      </w:r>
      <w:r>
        <w:t>подколенно-тибиального</w:t>
      </w:r>
    </w:p>
    <w:p>
      <w:r>
        <w:rPr>
          <w:b/>
        </w:rPr>
        <w:t xml:space="preserve">3: </w:t>
      </w:r>
      <w:r>
        <w:t>подвздошно-бедренного</w:t>
      </w:r>
    </w:p>
    <w:p>
      <w:r>
        <w:rPr>
          <w:b/>
        </w:rPr>
        <w:t xml:space="preserve">4: </w:t>
      </w:r>
      <w:r>
        <w:t>бедренно-тибиального</w:t>
      </w:r>
    </w:p>
    <w:p>
      <w:r>
        <w:t xml:space="preserve">Правильный ответ: </w:t>
      </w:r>
      <w:r>
        <w:rPr>
          <w:b/>
        </w:rPr>
        <w:t>подвздошно-бедренного</w:t>
      </w:r>
    </w:p>
    <w:p>
      <w:pPr>
        <w:pStyle w:val="Heading2"/>
      </w:pPr>
      <w:r>
        <w:t>ДЛЯ ОЖОГОВОГО ШОКА ХАРАКТЕРЕН</w:t>
      </w:r>
    </w:p>
    <w:p>
      <w:r>
        <w:rPr>
          <w:b/>
        </w:rPr>
        <w:t xml:space="preserve">1: </w:t>
      </w:r>
      <w:r>
        <w:t>метаболический алкалоз</w:t>
      </w:r>
    </w:p>
    <w:p>
      <w:r>
        <w:rPr>
          <w:b/>
        </w:rPr>
        <w:t xml:space="preserve">2: </w:t>
      </w:r>
      <w:r>
        <w:t>метаболический ацидоз</w:t>
      </w:r>
    </w:p>
    <w:p>
      <w:r>
        <w:rPr>
          <w:b/>
        </w:rPr>
        <w:t xml:space="preserve">3: </w:t>
      </w:r>
      <w:r>
        <w:t>гемодилюция</w:t>
      </w:r>
    </w:p>
    <w:p>
      <w:r>
        <w:rPr>
          <w:b/>
        </w:rPr>
        <w:t xml:space="preserve">4: </w:t>
      </w:r>
      <w:r>
        <w:t>анемия</w:t>
      </w:r>
    </w:p>
    <w:p>
      <w:r>
        <w:t xml:space="preserve">Правильный ответ: </w:t>
      </w:r>
      <w:r>
        <w:rPr>
          <w:b/>
        </w:rPr>
        <w:t>метаболический ацидоз</w:t>
      </w:r>
    </w:p>
    <w:p>
      <w:pPr>
        <w:pStyle w:val="Heading2"/>
      </w:pPr>
      <w:r>
        <w:t>НАПРЯЖЕНИЕ МЫШЦ В ПРАВОЙ ПОДВЗДОШНОЙ ОБЛАСТИ, НЕРЕДКО ВОЗНИКАЮЩЕЕ ПРИ ПРОБОДОЙ ЯЗВЕ ДВЕНАДЦАТИПЕРСТНОЙ КИШКИ, МОЖНО ОБЪЯСНИТЬ</w:t>
      </w:r>
    </w:p>
    <w:p>
      <w:r>
        <w:rPr>
          <w:b/>
        </w:rPr>
        <w:t xml:space="preserve">1: </w:t>
      </w:r>
      <w:r>
        <w:t>скоплением воздуха в брюшной полости, в частности в правой подвздошной области</w:t>
      </w:r>
    </w:p>
    <w:p>
      <w:r>
        <w:rPr>
          <w:b/>
        </w:rPr>
        <w:t xml:space="preserve">2: </w:t>
      </w:r>
      <w:r>
        <w:t>затеканием содержимого по правому боковому каналу</w:t>
      </w:r>
    </w:p>
    <w:p>
      <w:r>
        <w:rPr>
          <w:b/>
        </w:rPr>
        <w:t xml:space="preserve">3: </w:t>
      </w:r>
      <w:r>
        <w:t>висцеро-висцеральным рефлексом с червеобразного отростка</w:t>
      </w:r>
    </w:p>
    <w:p>
      <w:r>
        <w:rPr>
          <w:b/>
        </w:rPr>
        <w:t xml:space="preserve">4: </w:t>
      </w:r>
      <w:r>
        <w:t>развивающимся разлитым перитонитом</w:t>
      </w:r>
    </w:p>
    <w:p>
      <w:r>
        <w:t xml:space="preserve">Правильный ответ: </w:t>
      </w:r>
      <w:r>
        <w:rPr>
          <w:b/>
        </w:rPr>
        <w:t>затеканием содержимого по правому боковому каналу</w:t>
      </w:r>
    </w:p>
    <w:p>
      <w:pPr>
        <w:pStyle w:val="Heading2"/>
      </w:pPr>
      <w:r>
        <w:t>ПАТОГЕНЕТИЧЕСКИ ОБОСНОВАННЫМ МЕТОДОМ ЛЕЧЕНИЯ ЖЕЛЧНОКАМЕННОЙ БОЛЕЗНИ ЯВЛЯЕТСЯ ___ ЛЕЧЕНИЕ</w:t>
      </w:r>
    </w:p>
    <w:p>
      <w:r>
        <w:rPr>
          <w:b/>
        </w:rPr>
        <w:t xml:space="preserve">1: </w:t>
      </w:r>
      <w:r>
        <w:t>консервативное</w:t>
      </w:r>
    </w:p>
    <w:p>
      <w:r>
        <w:rPr>
          <w:b/>
        </w:rPr>
        <w:t xml:space="preserve">2: </w:t>
      </w:r>
      <w:r>
        <w:t>диетическое</w:t>
      </w:r>
    </w:p>
    <w:p>
      <w:r>
        <w:rPr>
          <w:b/>
        </w:rPr>
        <w:t xml:space="preserve">3: </w:t>
      </w:r>
      <w:r>
        <w:t>санаторно-курортное</w:t>
      </w:r>
    </w:p>
    <w:p>
      <w:r>
        <w:rPr>
          <w:b/>
        </w:rPr>
        <w:t xml:space="preserve">4: </w:t>
      </w:r>
      <w:r>
        <w:t>хирургическое</w:t>
      </w:r>
    </w:p>
    <w:p>
      <w:r>
        <w:t xml:space="preserve">Правильный ответ: </w:t>
      </w:r>
      <w:r>
        <w:rPr>
          <w:b/>
        </w:rPr>
        <w:t>хирургическое</w:t>
      </w:r>
    </w:p>
    <w:p>
      <w:pPr>
        <w:pStyle w:val="Heading2"/>
      </w:pPr>
      <w:r>
        <w:t>К ПОКАЗАНИЯМ К ХИРУРГИЧЕСКОМУ ЛЕЧЕНИЮ ХРОНИЧЕСКОЙ ИШЕМИИ ОРГАНОВ ПИЩЕВАРЕНИЯ ОТНОСЯТ</w:t>
      </w:r>
    </w:p>
    <w:p>
      <w:r>
        <w:rPr>
          <w:b/>
        </w:rPr>
        <w:t xml:space="preserve">1: </w:t>
      </w:r>
      <w:r>
        <w:t>асимптомные верифицированные стенозы более 50% одновременно в двух мезентериальных артериях</w:t>
      </w:r>
    </w:p>
    <w:p>
      <w:r>
        <w:rPr>
          <w:b/>
        </w:rPr>
        <w:t xml:space="preserve">2: </w:t>
      </w:r>
      <w:r>
        <w:t>изолированное поражение чревного ствола более 70%</w:t>
      </w:r>
    </w:p>
    <w:p>
      <w:r>
        <w:rPr>
          <w:b/>
        </w:rPr>
        <w:t xml:space="preserve">3: </w:t>
      </w:r>
      <w:r>
        <w:t>асимптомный верифицированный стеноз одной из мезентериальных артерий более 50%</w:t>
      </w:r>
    </w:p>
    <w:p>
      <w:r>
        <w:rPr>
          <w:b/>
        </w:rPr>
        <w:t xml:space="preserve">4: </w:t>
      </w:r>
      <w:r>
        <w:t>симптомы хронической ишемии при стенозе чревного ствола или верхней брыжеечной артерии более 70%</w:t>
      </w:r>
    </w:p>
    <w:p>
      <w:r>
        <w:t xml:space="preserve">Правильный ответ: </w:t>
      </w:r>
      <w:r>
        <w:rPr>
          <w:b/>
        </w:rPr>
        <w:t>симптомы хронической ишемии при стенозе чревного ствола или верхней брыжеечной артерии более 70%</w:t>
      </w:r>
    </w:p>
    <w:p>
      <w:pPr>
        <w:pStyle w:val="Heading2"/>
      </w:pPr>
      <w:r>
        <w:t>СИНДРОМ КРУГЛОЙ ТЕНИ НА РЕНТГЕНОГРАММЕ ЛЕГКИХ СООТВЕТСТВУЕТ</w:t>
      </w:r>
    </w:p>
    <w:p>
      <w:r>
        <w:rPr>
          <w:b/>
        </w:rPr>
        <w:t xml:space="preserve">1: </w:t>
      </w:r>
      <w:r>
        <w:t>диафрагмальной грыжи</w:t>
      </w:r>
    </w:p>
    <w:p>
      <w:r>
        <w:rPr>
          <w:b/>
        </w:rPr>
        <w:t xml:space="preserve">2: </w:t>
      </w:r>
      <w:r>
        <w:t>миллиарному туберкулезу легких</w:t>
      </w:r>
    </w:p>
    <w:p>
      <w:r>
        <w:rPr>
          <w:b/>
        </w:rPr>
        <w:t xml:space="preserve">3: </w:t>
      </w:r>
      <w:r>
        <w:t>опухоли легкого</w:t>
      </w:r>
    </w:p>
    <w:p>
      <w:r>
        <w:rPr>
          <w:b/>
        </w:rPr>
        <w:t xml:space="preserve">4: </w:t>
      </w:r>
      <w:r>
        <w:t>воздушной кисте легкого</w:t>
      </w:r>
    </w:p>
    <w:p>
      <w:r>
        <w:t xml:space="preserve">Правильный ответ: </w:t>
      </w:r>
      <w:r>
        <w:rPr>
          <w:b/>
        </w:rPr>
        <w:t>опухоли легкого</w:t>
      </w:r>
    </w:p>
    <w:p>
      <w:pPr>
        <w:pStyle w:val="Heading2"/>
      </w:pPr>
      <w:r>
        <w:t>НАГНОИВШЕЙСЯ КИСТОЙ ЛЕГКОГО НАЗЫВАЕТСЯ</w:t>
      </w:r>
    </w:p>
    <w:p>
      <w:r>
        <w:rPr>
          <w:b/>
        </w:rPr>
        <w:t xml:space="preserve">1: </w:t>
      </w:r>
      <w:r>
        <w:t>заболевание, характеризующееся наличием полостного образования, которое сообщается с бронхом и содержит воздух и инфицированную жидкость, и ткани</w:t>
      </w:r>
    </w:p>
    <w:p>
      <w:r>
        <w:rPr>
          <w:b/>
        </w:rPr>
        <w:t xml:space="preserve">2: </w:t>
      </w:r>
      <w:r>
        <w:t>гнойная полость, отграниченная от непораженных участков пиогенной капсулой</w:t>
      </w:r>
    </w:p>
    <w:p>
      <w:r>
        <w:rPr>
          <w:b/>
        </w:rPr>
        <w:t xml:space="preserve">3: </w:t>
      </w:r>
      <w:r>
        <w:t>хроническое заболевание, характеризующееся необратимой деформацией бронхов</w:t>
      </w:r>
    </w:p>
    <w:p>
      <w:r>
        <w:rPr>
          <w:b/>
        </w:rPr>
        <w:t xml:space="preserve">4: </w:t>
      </w:r>
      <w:r>
        <w:t>бурно прогрессирующий, не склонный к отграничению гнойно-гнилостный некроз всего легкого или отделенной плеврой анатомической структуры</w:t>
      </w:r>
    </w:p>
    <w:p>
      <w:r>
        <w:t xml:space="preserve">Правильный ответ: </w:t>
      </w:r>
      <w:r>
        <w:rPr>
          <w:b/>
        </w:rPr>
        <w:t>заболевание, характеризующееся наличием полостного образования, которое сообщается с бронхом и содержит воздух и инфицированную жидкость, и ткани</w:t>
      </w:r>
    </w:p>
    <w:p>
      <w:pPr>
        <w:pStyle w:val="Heading2"/>
      </w:pPr>
      <w:r>
        <w:t>ДЛЯ ПЕРИОПЕРАЦИОННОЙ АНТИБИОТИКОПРОФИЛАКТИКИ В СТАЦИОНАРЕ С ВЫСОКОЙ ЧАСТОТОЙ ВЫДЕЛЕНИЯ МЕТИЦИЛЛИНО-РЕЗИСТЕНТНЫХ СТАФИЛОКОККОВ НЕОБХОДИМО НАЗНАЧАТЬ</w:t>
      </w:r>
    </w:p>
    <w:p>
      <w:r>
        <w:rPr>
          <w:b/>
        </w:rPr>
        <w:t xml:space="preserve">1: </w:t>
      </w:r>
      <w:r>
        <w:t>ванкомицин</w:t>
      </w:r>
    </w:p>
    <w:p>
      <w:r>
        <w:rPr>
          <w:b/>
        </w:rPr>
        <w:t xml:space="preserve">2: </w:t>
      </w:r>
      <w:r>
        <w:t>гентамицин</w:t>
      </w:r>
    </w:p>
    <w:p>
      <w:r>
        <w:rPr>
          <w:b/>
        </w:rPr>
        <w:t xml:space="preserve">3: </w:t>
      </w:r>
      <w:r>
        <w:t>ципрофлоксацин</w:t>
      </w:r>
    </w:p>
    <w:p>
      <w:r>
        <w:rPr>
          <w:b/>
        </w:rPr>
        <w:t xml:space="preserve">4: </w:t>
      </w:r>
      <w:r>
        <w:t>ампициллин/сульбактам</w:t>
      </w:r>
    </w:p>
    <w:p>
      <w:r>
        <w:t xml:space="preserve">Правильный ответ: </w:t>
      </w:r>
      <w:r>
        <w:rPr>
          <w:b/>
        </w:rPr>
        <w:t>ванкомицин</w:t>
      </w:r>
    </w:p>
    <w:p>
      <w:pPr>
        <w:pStyle w:val="Heading2"/>
      </w:pPr>
      <w:r>
        <w:t>САМОСТОЯТЕЛЬНО ЧЕРЕЗ ОТДЕЛЬНЫЙ СОСУД ОТ АОРТЫ КРОВОСНАБЖЕНИЕ ЛЕГОЧНОЙ ТКАНИ МОЖЕТ ОСУЩЕСТВЛЯТЬСЯ В ______ ДОЛЮ _______ ЛЕГКОГО</w:t>
      </w:r>
    </w:p>
    <w:p>
      <w:r>
        <w:rPr>
          <w:b/>
        </w:rPr>
        <w:t xml:space="preserve">1: </w:t>
      </w:r>
      <w:r>
        <w:t>нижнюю; левого</w:t>
      </w:r>
    </w:p>
    <w:p>
      <w:r>
        <w:rPr>
          <w:b/>
        </w:rPr>
        <w:t xml:space="preserve">2: </w:t>
      </w:r>
      <w:r>
        <w:t>нижнюю; правого</w:t>
      </w:r>
    </w:p>
    <w:p>
      <w:r>
        <w:rPr>
          <w:b/>
        </w:rPr>
        <w:t xml:space="preserve">3: </w:t>
      </w:r>
      <w:r>
        <w:t>верхнюю; правого</w:t>
      </w:r>
    </w:p>
    <w:p>
      <w:r>
        <w:rPr>
          <w:b/>
        </w:rPr>
        <w:t xml:space="preserve">4: </w:t>
      </w:r>
      <w:r>
        <w:t>среднюю; правого</w:t>
      </w:r>
    </w:p>
    <w:p>
      <w:r>
        <w:t xml:space="preserve">Правильный ответ: </w:t>
      </w:r>
      <w:r>
        <w:rPr>
          <w:b/>
        </w:rPr>
        <w:t>нижнюю; левого</w:t>
      </w:r>
    </w:p>
    <w:p>
      <w:pPr>
        <w:pStyle w:val="Heading2"/>
      </w:pPr>
      <w:r>
        <w:t>ПАЦИЕНТУ ПРИ ПОДГОТОВКЕ К ПЛАСТИКЕ ПИЩЕВОДА НЕОБХОДИМО ВЫПОЛНИТЬ</w:t>
      </w:r>
    </w:p>
    <w:p>
      <w:r>
        <w:rPr>
          <w:b/>
        </w:rPr>
        <w:t xml:space="preserve">1: </w:t>
      </w:r>
      <w:r>
        <w:t>цистографию</w:t>
      </w:r>
    </w:p>
    <w:p>
      <w:r>
        <w:rPr>
          <w:b/>
        </w:rPr>
        <w:t xml:space="preserve">2: </w:t>
      </w:r>
      <w:r>
        <w:t>внутрижелудочную pH-метрию</w:t>
      </w:r>
    </w:p>
    <w:p>
      <w:r>
        <w:rPr>
          <w:b/>
        </w:rPr>
        <w:t xml:space="preserve">3: </w:t>
      </w:r>
      <w:r>
        <w:t>ирригографию</w:t>
      </w:r>
    </w:p>
    <w:p>
      <w:r>
        <w:rPr>
          <w:b/>
        </w:rPr>
        <w:t xml:space="preserve">4: </w:t>
      </w:r>
      <w:r>
        <w:t>контрастную рентгеноскопию пищевода и желудка, эзофагогастроскопию</w:t>
      </w:r>
    </w:p>
    <w:p>
      <w:r>
        <w:t xml:space="preserve">Правильный ответ: </w:t>
      </w:r>
      <w:r>
        <w:rPr>
          <w:b/>
        </w:rPr>
        <w:t>контрастную рентгеноскопию пищевода и желудка, эзофагогастроскопию</w:t>
      </w:r>
    </w:p>
    <w:p>
      <w:pPr>
        <w:pStyle w:val="Heading2"/>
      </w:pPr>
      <w:r>
        <w:t>НЕВПРАВИМОСТЬ ГРЫЖИ ЗАВИСИТ ОТ НАЛИЧИЯ</w:t>
      </w:r>
    </w:p>
    <w:p>
      <w:r>
        <w:rPr>
          <w:b/>
        </w:rPr>
        <w:t xml:space="preserve">1: </w:t>
      </w:r>
      <w:r>
        <w:t>мочевого пузыря в составе грыжевого мешка</w:t>
      </w:r>
    </w:p>
    <w:p>
      <w:r>
        <w:rPr>
          <w:b/>
        </w:rPr>
        <w:t xml:space="preserve">2: </w:t>
      </w:r>
      <w:r>
        <w:t>спаек грыжевого мешка с окружающими тканями</w:t>
      </w:r>
    </w:p>
    <w:p>
      <w:r>
        <w:rPr>
          <w:b/>
        </w:rPr>
        <w:t xml:space="preserve">3: </w:t>
      </w:r>
      <w:r>
        <w:t>сужения диаметра грыжевых ворот</w:t>
      </w:r>
    </w:p>
    <w:p>
      <w:r>
        <w:rPr>
          <w:b/>
        </w:rPr>
        <w:t xml:space="preserve">4: </w:t>
      </w:r>
      <w:r>
        <w:t>спаек между грыжевым мешком и органами, находящимися в нем</w:t>
      </w:r>
    </w:p>
    <w:p>
      <w:r>
        <w:t xml:space="preserve">Правильный ответ: </w:t>
      </w:r>
      <w:r>
        <w:rPr>
          <w:b/>
        </w:rPr>
        <w:t>спаек между грыжевым мешком и органами, находящимися в нем</w:t>
      </w:r>
    </w:p>
    <w:p>
      <w:pPr>
        <w:pStyle w:val="Heading2"/>
      </w:pPr>
      <w:r>
        <w:t>ХАРАКТЕР БОЛИ ПРИ ПРОБОДНОЙ ЯЗВЕ ЖЕЛУДКА И 12-ПЕРСТНОЙ КИШКИ</w:t>
      </w:r>
    </w:p>
    <w:p>
      <w:r>
        <w:rPr>
          <w:b/>
        </w:rPr>
        <w:t xml:space="preserve">1: </w:t>
      </w:r>
      <w:r>
        <w:t>ноющий</w:t>
      </w:r>
    </w:p>
    <w:p>
      <w:r>
        <w:rPr>
          <w:b/>
        </w:rPr>
        <w:t xml:space="preserve">2: </w:t>
      </w:r>
      <w:r>
        <w:t>схваткообразный</w:t>
      </w:r>
    </w:p>
    <w:p>
      <w:r>
        <w:rPr>
          <w:b/>
        </w:rPr>
        <w:t xml:space="preserve">3: </w:t>
      </w:r>
      <w:r>
        <w:t>кинжальный</w:t>
      </w:r>
    </w:p>
    <w:p>
      <w:r>
        <w:rPr>
          <w:b/>
        </w:rPr>
        <w:t xml:space="preserve">4: </w:t>
      </w:r>
      <w:r>
        <w:t>иррадиирующий</w:t>
      </w:r>
    </w:p>
    <w:p>
      <w:r>
        <w:t xml:space="preserve">Правильный ответ: </w:t>
      </w:r>
      <w:r>
        <w:rPr>
          <w:b/>
        </w:rPr>
        <w:t>кинжальный</w:t>
      </w:r>
    </w:p>
    <w:p>
      <w:pPr>
        <w:pStyle w:val="Heading2"/>
      </w:pPr>
      <w:r>
        <w:t>ПРИ РАКЕ ГОЛОВКИ ПОДЖЕЛУДОЧНОЙ ЖЕЛЕЗЫ С ЦЕЛЬЮ РАДИКАЛЬНОГО ЛЕЧЕНИЯ ВЫПОЛНЯЕТСЯ</w:t>
      </w:r>
    </w:p>
    <w:p>
      <w:r>
        <w:rPr>
          <w:b/>
        </w:rPr>
        <w:t xml:space="preserve">1: </w:t>
      </w:r>
      <w:r>
        <w:t>криодеструкция опухоли</w:t>
      </w:r>
    </w:p>
    <w:p>
      <w:r>
        <w:rPr>
          <w:b/>
        </w:rPr>
        <w:t xml:space="preserve">2: </w:t>
      </w:r>
      <w:r>
        <w:t>гастропанкреатодуоденальная резекция</w:t>
      </w:r>
    </w:p>
    <w:p>
      <w:r>
        <w:rPr>
          <w:b/>
        </w:rPr>
        <w:t xml:space="preserve">3: </w:t>
      </w:r>
      <w:r>
        <w:t>резекция поджелудочной железы</w:t>
      </w:r>
    </w:p>
    <w:p>
      <w:r>
        <w:rPr>
          <w:b/>
        </w:rPr>
        <w:t xml:space="preserve">4: </w:t>
      </w:r>
      <w:r>
        <w:t>химиолучевое лечение</w:t>
      </w:r>
    </w:p>
    <w:p>
      <w:r>
        <w:t xml:space="preserve">Правильный ответ: </w:t>
      </w:r>
      <w:r>
        <w:rPr>
          <w:b/>
        </w:rPr>
        <w:t>гастропанкреатодуоденальная резекция</w:t>
      </w:r>
    </w:p>
    <w:p>
      <w:pPr>
        <w:pStyle w:val="Heading2"/>
      </w:pPr>
      <w:r>
        <w:t>ОПЕРАЦИОННЫЕ ПРЕДЕЛЬНОЙ АСЕПТИКИ ПРЕДНАЗНАЧЕНЫ ДЛЯ ПРОВЕДЕНИЯ</w:t>
      </w:r>
    </w:p>
    <w:p>
      <w:r>
        <w:rPr>
          <w:b/>
        </w:rPr>
        <w:t xml:space="preserve">1: </w:t>
      </w:r>
      <w:r>
        <w:t>амбулаторных манипуляций</w:t>
      </w:r>
    </w:p>
    <w:p>
      <w:r>
        <w:rPr>
          <w:b/>
        </w:rPr>
        <w:t xml:space="preserve">2: </w:t>
      </w:r>
      <w:r>
        <w:t>экстренных операций на органах брюшной полости</w:t>
      </w:r>
    </w:p>
    <w:p>
      <w:r>
        <w:rPr>
          <w:b/>
        </w:rPr>
        <w:t xml:space="preserve">3: </w:t>
      </w:r>
      <w:r>
        <w:t>полостных операций на сердце и сосудах</w:t>
      </w:r>
    </w:p>
    <w:p>
      <w:r>
        <w:rPr>
          <w:b/>
        </w:rPr>
        <w:t xml:space="preserve">4: </w:t>
      </w:r>
      <w:r>
        <w:t>трансплантации органов и тканей</w:t>
      </w:r>
    </w:p>
    <w:p>
      <w:r>
        <w:t xml:space="preserve">Правильный ответ: </w:t>
      </w:r>
      <w:r>
        <w:rPr>
          <w:b/>
        </w:rPr>
        <w:t>трансплантации органов и тканей</w:t>
      </w:r>
    </w:p>
    <w:p>
      <w:pPr>
        <w:pStyle w:val="Heading2"/>
      </w:pPr>
      <w:r>
        <w:t>ВОСПАЛЕНИЕ ОКОЛОНОГТЕВОГО ВАЛИКА НАЗЫВАЕТСЯ</w:t>
      </w:r>
    </w:p>
    <w:p>
      <w:r>
        <w:rPr>
          <w:b/>
        </w:rPr>
        <w:t xml:space="preserve">1: </w:t>
      </w:r>
      <w:r>
        <w:t>подногтевым панарицием</w:t>
      </w:r>
    </w:p>
    <w:p>
      <w:r>
        <w:rPr>
          <w:b/>
        </w:rPr>
        <w:t xml:space="preserve">2: </w:t>
      </w:r>
      <w:r>
        <w:t>паронихией</w:t>
      </w:r>
    </w:p>
    <w:p>
      <w:r>
        <w:rPr>
          <w:b/>
        </w:rPr>
        <w:t xml:space="preserve">3: </w:t>
      </w:r>
      <w:r>
        <w:t>тендовагинитом</w:t>
      </w:r>
    </w:p>
    <w:p>
      <w:r>
        <w:rPr>
          <w:b/>
        </w:rPr>
        <w:t xml:space="preserve">4: </w:t>
      </w:r>
      <w:r>
        <w:t>пандактилитом</w:t>
      </w:r>
    </w:p>
    <w:p>
      <w:r>
        <w:t xml:space="preserve">Правильный ответ: </w:t>
      </w:r>
      <w:r>
        <w:rPr>
          <w:b/>
        </w:rPr>
        <w:t>паронихией</w:t>
      </w:r>
    </w:p>
    <w:p>
      <w:pPr>
        <w:pStyle w:val="Heading2"/>
      </w:pPr>
      <w:r>
        <w:t>ПОЛОЖЕНИЕ ФОВЛЕРА ОЗНАЧАЕТ, ЧТО</w:t>
      </w:r>
    </w:p>
    <w:p>
      <w:r>
        <w:rPr>
          <w:b/>
        </w:rPr>
        <w:t xml:space="preserve">1: </w:t>
      </w:r>
      <w:r>
        <w:t>больной находится на левом боку</w:t>
      </w:r>
    </w:p>
    <w:p>
      <w:r>
        <w:rPr>
          <w:b/>
        </w:rPr>
        <w:t xml:space="preserve">2: </w:t>
      </w:r>
      <w:r>
        <w:t>больной находится на правом боку</w:t>
      </w:r>
    </w:p>
    <w:p>
      <w:r>
        <w:rPr>
          <w:b/>
        </w:rPr>
        <w:t xml:space="preserve">3: </w:t>
      </w:r>
      <w:r>
        <w:t>приподнят ножной конец кровати больного</w:t>
      </w:r>
    </w:p>
    <w:p>
      <w:r>
        <w:rPr>
          <w:b/>
        </w:rPr>
        <w:t xml:space="preserve">4: </w:t>
      </w:r>
      <w:r>
        <w:t>приподнят головной конец кровати больного</w:t>
      </w:r>
    </w:p>
    <w:p>
      <w:r>
        <w:t xml:space="preserve">Правильный ответ: </w:t>
      </w:r>
      <w:r>
        <w:rPr>
          <w:b/>
        </w:rPr>
        <w:t>приподнят головной конец кровати больного</w:t>
      </w:r>
    </w:p>
    <w:p>
      <w:pPr>
        <w:pStyle w:val="Heading2"/>
      </w:pPr>
      <w:r>
        <w:t>ПРИ ХРОНИЧЕСКОМ МАСТИТЕ</w:t>
      </w:r>
    </w:p>
    <w:p>
      <w:r>
        <w:rPr>
          <w:b/>
        </w:rPr>
        <w:t xml:space="preserve">1: </w:t>
      </w:r>
      <w:r>
        <w:t>лечением является антибактериальная терапия с физиотерапией</w:t>
      </w:r>
    </w:p>
    <w:p>
      <w:r>
        <w:rPr>
          <w:b/>
        </w:rPr>
        <w:t xml:space="preserve">2: </w:t>
      </w:r>
      <w:r>
        <w:t>лечением является хирургическое с ушиванием раны с оставлением дренажа</w:t>
      </w:r>
    </w:p>
    <w:p>
      <w:r>
        <w:rPr>
          <w:b/>
        </w:rPr>
        <w:t xml:space="preserve">3: </w:t>
      </w:r>
      <w:r>
        <w:t>лечением является хирургическое с открытым ведением раны</w:t>
      </w:r>
    </w:p>
    <w:p>
      <w:r>
        <w:rPr>
          <w:b/>
        </w:rPr>
        <w:t xml:space="preserve">4: </w:t>
      </w:r>
      <w:r>
        <w:t>хирургическое лечение не показано, необходима антибактериальная терапия</w:t>
      </w:r>
    </w:p>
    <w:p>
      <w:r>
        <w:t xml:space="preserve">Правильный ответ: </w:t>
      </w:r>
      <w:r>
        <w:rPr>
          <w:b/>
        </w:rPr>
        <w:t>лечением является хирургическое с открытым ведением раны</w:t>
      </w:r>
    </w:p>
    <w:p>
      <w:pPr>
        <w:pStyle w:val="Heading2"/>
      </w:pPr>
      <w:r>
        <w:t>ДЛЯ ЛЕЧЕНИЯ РУБЦОВ НЕ ИСПОЛЬЗУЮТСЯ</w:t>
      </w:r>
    </w:p>
    <w:p>
      <w:r>
        <w:rPr>
          <w:b/>
        </w:rPr>
        <w:t xml:space="preserve">1: </w:t>
      </w:r>
      <w:r>
        <w:t>системные противовоспалительные препараты</w:t>
      </w:r>
    </w:p>
    <w:p>
      <w:r>
        <w:rPr>
          <w:b/>
        </w:rPr>
        <w:t xml:space="preserve">2: </w:t>
      </w:r>
      <w:r>
        <w:t>антигистаминные препараты</w:t>
      </w:r>
    </w:p>
    <w:p>
      <w:r>
        <w:rPr>
          <w:b/>
        </w:rPr>
        <w:t xml:space="preserve">3: </w:t>
      </w:r>
      <w:r>
        <w:t>препараты силикона</w:t>
      </w:r>
    </w:p>
    <w:p>
      <w:r>
        <w:rPr>
          <w:b/>
        </w:rPr>
        <w:t xml:space="preserve">4: </w:t>
      </w:r>
      <w:r>
        <w:t>блокаторы протонной помпы</w:t>
      </w:r>
    </w:p>
    <w:p>
      <w:r>
        <w:t xml:space="preserve">Правильный ответ: </w:t>
      </w:r>
      <w:r>
        <w:rPr>
          <w:b/>
        </w:rPr>
        <w:t>блокаторы протонной помпы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